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0A79" w14:textId="5EA0A8D0" w:rsidR="00F75FC0" w:rsidRDefault="00F75FC0" w:rsidP="00F75FC0">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sidRPr="0035436D">
        <w:rPr>
          <w:rFonts w:ascii="Times New Roman" w:hAnsi="Times New Roman" w:cs="Times New Roman"/>
          <w:b/>
          <w:i/>
          <w:sz w:val="24"/>
          <w:szCs w:val="24"/>
          <w:lang w:eastAsia="zh-CN"/>
        </w:rPr>
        <w:t>(Critical) Blindness Studies: Current Debates and Future Directions</w:t>
      </w:r>
    </w:p>
    <w:p w14:paraId="56EFA85C" w14:textId="77777777" w:rsidR="00F75FC0" w:rsidRPr="0035436D" w:rsidRDefault="00F75FC0" w:rsidP="00F75FC0">
      <w:pPr>
        <w:spacing w:after="0"/>
        <w:rPr>
          <w:rFonts w:ascii="Times New Roman" w:hAnsi="Times New Roman" w:cs="Times New Roman"/>
          <w:sz w:val="24"/>
          <w:szCs w:val="24"/>
          <w:lang w:eastAsia="zh-CN"/>
        </w:rPr>
      </w:pPr>
      <w:r w:rsidRPr="0035436D">
        <w:rPr>
          <w:rFonts w:ascii="Times New Roman" w:hAnsi="Times New Roman" w:cs="Times New Roman"/>
          <w:sz w:val="24"/>
          <w:szCs w:val="24"/>
          <w:lang w:eastAsia="zh-CN"/>
        </w:rPr>
        <w:t>June 30 to July 5, 2023: Convened by Marion Chottin, Hannah Thompson, and Vanessa Warne</w:t>
      </w:r>
    </w:p>
    <w:p w14:paraId="431ABA8C" w14:textId="77777777" w:rsidR="00930F33" w:rsidRPr="0037334B" w:rsidRDefault="00930F33">
      <w:pPr>
        <w:spacing w:after="0"/>
        <w:rPr>
          <w:rFonts w:ascii="Times New Roman" w:hAnsi="Times New Roman" w:cs="Times New Roman"/>
          <w:sz w:val="24"/>
          <w:szCs w:val="24"/>
          <w:lang w:eastAsia="zh-CN"/>
        </w:rPr>
      </w:pPr>
    </w:p>
    <w:p w14:paraId="737360A0" w14:textId="77777777" w:rsidR="00EA6CD5" w:rsidRDefault="00F75FC0" w:rsidP="00F07688">
      <w:pPr>
        <w:spacing w:after="0"/>
        <w:rPr>
          <w:rFonts w:ascii="Times New Roman" w:hAnsi="Times New Roman" w:cs="Times New Roman"/>
          <w:b/>
          <w:sz w:val="24"/>
          <w:szCs w:val="24"/>
        </w:rPr>
      </w:pPr>
      <w:r>
        <w:rPr>
          <w:rFonts w:ascii="Times New Roman" w:hAnsi="Times New Roman" w:cs="Times New Roman"/>
          <w:b/>
          <w:sz w:val="24"/>
          <w:szCs w:val="24"/>
        </w:rPr>
        <w:t>Roundtable #1</w:t>
      </w:r>
    </w:p>
    <w:p w14:paraId="2C4EDD2D" w14:textId="77777777" w:rsidR="00F07688" w:rsidRPr="00F07688" w:rsidRDefault="00F07688" w:rsidP="00F07688">
      <w:pPr>
        <w:spacing w:after="0"/>
        <w:rPr>
          <w:rFonts w:ascii="Times New Roman" w:hAnsi="Times New Roman" w:cs="Times New Roman"/>
          <w:b/>
          <w:sz w:val="24"/>
          <w:szCs w:val="24"/>
        </w:rPr>
      </w:pPr>
      <w:r w:rsidRPr="00F07688">
        <w:rPr>
          <w:rFonts w:ascii="Times New Roman" w:hAnsi="Times New Roman" w:cs="Times New Roman"/>
          <w:b/>
          <w:sz w:val="24"/>
          <w:szCs w:val="24"/>
        </w:rPr>
        <w:t>The Language of Blindness: Naming, Defining, Depicting</w:t>
      </w:r>
    </w:p>
    <w:p w14:paraId="6887D559" w14:textId="77777777" w:rsidR="00F07688" w:rsidRPr="00F07688" w:rsidRDefault="00F07688" w:rsidP="00F07688">
      <w:pPr>
        <w:spacing w:after="0"/>
        <w:rPr>
          <w:rFonts w:ascii="Times New Roman" w:hAnsi="Times New Roman" w:cs="Times New Roman"/>
          <w:b/>
          <w:sz w:val="24"/>
          <w:szCs w:val="24"/>
        </w:rPr>
      </w:pPr>
    </w:p>
    <w:p w14:paraId="3E10948B" w14:textId="77777777" w:rsidR="00B020FA" w:rsidRDefault="00F07688" w:rsidP="00F07688">
      <w:pPr>
        <w:spacing w:after="0"/>
        <w:rPr>
          <w:rFonts w:ascii="Times New Roman" w:hAnsi="Times New Roman" w:cs="Times New Roman"/>
          <w:sz w:val="24"/>
          <w:szCs w:val="24"/>
        </w:rPr>
      </w:pPr>
      <w:r w:rsidRPr="00EA6CD5">
        <w:rPr>
          <w:rFonts w:ascii="Times New Roman" w:hAnsi="Times New Roman" w:cs="Times New Roman"/>
          <w:sz w:val="24"/>
          <w:szCs w:val="24"/>
        </w:rPr>
        <w:t xml:space="preserve">Chair: </w:t>
      </w:r>
      <w:r w:rsidR="00B020FA">
        <w:rPr>
          <w:rFonts w:ascii="Times New Roman" w:hAnsi="Times New Roman" w:cs="Times New Roman"/>
          <w:sz w:val="24"/>
          <w:szCs w:val="24"/>
        </w:rPr>
        <w:tab/>
      </w:r>
      <w:r w:rsidR="00B020FA">
        <w:rPr>
          <w:rFonts w:ascii="Times New Roman" w:hAnsi="Times New Roman" w:cs="Times New Roman"/>
          <w:sz w:val="24"/>
          <w:szCs w:val="24"/>
        </w:rPr>
        <w:tab/>
      </w:r>
      <w:r w:rsidRPr="00EA6CD5">
        <w:rPr>
          <w:rFonts w:ascii="Times New Roman" w:hAnsi="Times New Roman" w:cs="Times New Roman"/>
          <w:sz w:val="24"/>
          <w:szCs w:val="24"/>
        </w:rPr>
        <w:t>Hannah Thompson</w:t>
      </w:r>
    </w:p>
    <w:p w14:paraId="1D1F70D7" w14:textId="77777777" w:rsidR="00F07688" w:rsidRPr="00EA6CD5" w:rsidRDefault="00F07688" w:rsidP="00F07688">
      <w:pPr>
        <w:spacing w:after="0"/>
        <w:rPr>
          <w:rFonts w:ascii="Times New Roman" w:hAnsi="Times New Roman" w:cs="Times New Roman"/>
          <w:sz w:val="24"/>
          <w:szCs w:val="24"/>
        </w:rPr>
      </w:pPr>
      <w:r w:rsidRPr="00EA6CD5">
        <w:rPr>
          <w:rFonts w:ascii="Times New Roman" w:hAnsi="Times New Roman" w:cs="Times New Roman"/>
          <w:sz w:val="24"/>
          <w:szCs w:val="24"/>
        </w:rPr>
        <w:t xml:space="preserve">Moderator: </w:t>
      </w:r>
      <w:r w:rsidR="00B020FA">
        <w:rPr>
          <w:rFonts w:ascii="Times New Roman" w:hAnsi="Times New Roman" w:cs="Times New Roman"/>
          <w:sz w:val="24"/>
          <w:szCs w:val="24"/>
        </w:rPr>
        <w:tab/>
      </w:r>
      <w:r w:rsidRPr="00EA6CD5">
        <w:rPr>
          <w:rFonts w:ascii="Times New Roman" w:hAnsi="Times New Roman" w:cs="Times New Roman"/>
          <w:sz w:val="24"/>
          <w:szCs w:val="24"/>
        </w:rPr>
        <w:t>Marion Chottin</w:t>
      </w:r>
    </w:p>
    <w:p w14:paraId="5A38A180" w14:textId="77777777" w:rsidR="00B020FA" w:rsidRDefault="00B020FA" w:rsidP="00F07688">
      <w:pPr>
        <w:spacing w:after="0"/>
        <w:rPr>
          <w:rFonts w:ascii="Times New Roman" w:hAnsi="Times New Roman" w:cs="Times New Roman"/>
          <w:sz w:val="24"/>
          <w:szCs w:val="24"/>
        </w:rPr>
      </w:pPr>
    </w:p>
    <w:p w14:paraId="49988A95" w14:textId="77777777" w:rsidR="00B020FA" w:rsidRDefault="00F07688" w:rsidP="00F07688">
      <w:pPr>
        <w:spacing w:after="0"/>
        <w:rPr>
          <w:rFonts w:ascii="Times New Roman" w:hAnsi="Times New Roman" w:cs="Times New Roman"/>
          <w:sz w:val="24"/>
          <w:szCs w:val="24"/>
        </w:rPr>
      </w:pPr>
      <w:r w:rsidRPr="00EA6CD5">
        <w:rPr>
          <w:rFonts w:ascii="Times New Roman" w:hAnsi="Times New Roman" w:cs="Times New Roman"/>
          <w:sz w:val="24"/>
          <w:szCs w:val="24"/>
        </w:rPr>
        <w:t xml:space="preserve">Speakers: </w:t>
      </w:r>
      <w:r w:rsidR="00B020FA">
        <w:rPr>
          <w:rFonts w:ascii="Times New Roman" w:hAnsi="Times New Roman" w:cs="Times New Roman"/>
          <w:sz w:val="24"/>
          <w:szCs w:val="24"/>
        </w:rPr>
        <w:tab/>
      </w:r>
      <w:r w:rsidRPr="00EA6CD5">
        <w:rPr>
          <w:rFonts w:ascii="Times New Roman" w:hAnsi="Times New Roman" w:cs="Times New Roman"/>
          <w:sz w:val="24"/>
          <w:szCs w:val="24"/>
        </w:rPr>
        <w:t xml:space="preserve">Kishor Alam (Royal Holloway, University of London) </w:t>
      </w:r>
    </w:p>
    <w:p w14:paraId="7C096339" w14:textId="77777777" w:rsidR="005E47DF" w:rsidRPr="00EA6CD5" w:rsidRDefault="00F07688" w:rsidP="00B020FA">
      <w:pPr>
        <w:spacing w:after="0"/>
        <w:ind w:left="720" w:firstLine="720"/>
        <w:rPr>
          <w:rFonts w:ascii="Times New Roman" w:hAnsi="Times New Roman" w:cs="Times New Roman"/>
          <w:sz w:val="24"/>
          <w:szCs w:val="24"/>
        </w:rPr>
      </w:pPr>
      <w:r w:rsidRPr="00EA6CD5">
        <w:rPr>
          <w:rFonts w:ascii="Times New Roman" w:hAnsi="Times New Roman" w:cs="Times New Roman"/>
          <w:sz w:val="24"/>
          <w:szCs w:val="24"/>
        </w:rPr>
        <w:t>Selina Mills (Independent scholar)</w:t>
      </w:r>
    </w:p>
    <w:p w14:paraId="0F306D88" w14:textId="77777777" w:rsidR="00F07688" w:rsidRPr="0037334B" w:rsidRDefault="00F07688" w:rsidP="00F07688">
      <w:pPr>
        <w:spacing w:after="0"/>
        <w:rPr>
          <w:rFonts w:ascii="Times New Roman" w:hAnsi="Times New Roman" w:cs="Times New Roman"/>
          <w:sz w:val="24"/>
          <w:szCs w:val="24"/>
        </w:rPr>
      </w:pPr>
    </w:p>
    <w:p w14:paraId="4FE6BC91" w14:textId="5479200F"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Thompson </w:t>
      </w:r>
      <w:r w:rsidRPr="0037334B">
        <w:rPr>
          <w:rFonts w:ascii="Times New Roman" w:hAnsi="Times New Roman" w:cs="Times New Roman"/>
          <w:color w:val="5D7284"/>
          <w:sz w:val="24"/>
          <w:szCs w:val="24"/>
        </w:rPr>
        <w:t>00:00</w:t>
      </w:r>
    </w:p>
    <w:p w14:paraId="61DCEF6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It's a really great pleasure to have two of my, two people that I know very well in this session. I'm going to </w:t>
      </w:r>
      <w:proofErr w:type="gramStart"/>
      <w:r w:rsidRPr="0037334B">
        <w:rPr>
          <w:rFonts w:ascii="Times New Roman" w:hAnsi="Times New Roman" w:cs="Times New Roman"/>
          <w:sz w:val="24"/>
          <w:szCs w:val="24"/>
        </w:rPr>
        <w:t>very briefly introduce them</w:t>
      </w:r>
      <w:proofErr w:type="gramEnd"/>
      <w:r w:rsidRPr="0037334B">
        <w:rPr>
          <w:rFonts w:ascii="Times New Roman" w:hAnsi="Times New Roman" w:cs="Times New Roman"/>
          <w:sz w:val="24"/>
          <w:szCs w:val="24"/>
        </w:rPr>
        <w:t xml:space="preserve">, I'm sure you'll tell... They'll tell you more about </w:t>
      </w:r>
      <w:proofErr w:type="gramStart"/>
      <w:r w:rsidRPr="0037334B">
        <w:rPr>
          <w:rFonts w:ascii="Times New Roman" w:hAnsi="Times New Roman" w:cs="Times New Roman"/>
          <w:sz w:val="24"/>
          <w:szCs w:val="24"/>
        </w:rPr>
        <w:t>them</w:t>
      </w:r>
      <w:proofErr w:type="gramEnd"/>
      <w:r w:rsidRPr="0037334B">
        <w:rPr>
          <w:rFonts w:ascii="Times New Roman" w:hAnsi="Times New Roman" w:cs="Times New Roman"/>
          <w:sz w:val="24"/>
          <w:szCs w:val="24"/>
        </w:rPr>
        <w:t xml:space="preserve"> about themselves as they're talking. Kish Alam is a PhD student in creative writing at Royal Holloway, University of London, writing a novel about well... another with a blind protagonist and looking at critical analysis of blindness. And Selina Mills is a journalist. I don't know what to say about Selina. She's a journalist. She's a writer. She's just written a libretto for an opera. She's full of ... She's doing all kinds of interesting things, very exciting, energetic, based in London. </w:t>
      </w:r>
      <w:proofErr w:type="gramStart"/>
      <w:r w:rsidRPr="0037334B">
        <w:rPr>
          <w:rFonts w:ascii="Times New Roman" w:hAnsi="Times New Roman" w:cs="Times New Roman"/>
          <w:sz w:val="24"/>
          <w:szCs w:val="24"/>
        </w:rPr>
        <w:t>Both of them</w:t>
      </w:r>
      <w:proofErr w:type="gramEnd"/>
      <w:r w:rsidRPr="0037334B">
        <w:rPr>
          <w:rFonts w:ascii="Times New Roman" w:hAnsi="Times New Roman" w:cs="Times New Roman"/>
          <w:sz w:val="24"/>
          <w:szCs w:val="24"/>
        </w:rPr>
        <w:t xml:space="preserve"> are based in London. I'm going to ask Kish to start. You're going to give us a </w:t>
      </w:r>
      <w:proofErr w:type="gramStart"/>
      <w:r w:rsidRPr="0037334B">
        <w:rPr>
          <w:rFonts w:ascii="Times New Roman" w:hAnsi="Times New Roman" w:cs="Times New Roman"/>
          <w:sz w:val="24"/>
          <w:szCs w:val="24"/>
        </w:rPr>
        <w:t>five minute</w:t>
      </w:r>
      <w:proofErr w:type="gramEnd"/>
      <w:r w:rsidRPr="0037334B">
        <w:rPr>
          <w:rFonts w:ascii="Times New Roman" w:hAnsi="Times New Roman" w:cs="Times New Roman"/>
          <w:sz w:val="24"/>
          <w:szCs w:val="24"/>
        </w:rPr>
        <w:t xml:space="preserve"> overview, please, of your of your research.</w:t>
      </w:r>
    </w:p>
    <w:p w14:paraId="73D9FFE3" w14:textId="77777777" w:rsidR="005E47DF" w:rsidRPr="0037334B" w:rsidRDefault="005E47DF">
      <w:pPr>
        <w:spacing w:after="0"/>
        <w:rPr>
          <w:rFonts w:ascii="Times New Roman" w:hAnsi="Times New Roman" w:cs="Times New Roman"/>
          <w:sz w:val="24"/>
          <w:szCs w:val="24"/>
        </w:rPr>
      </w:pPr>
    </w:p>
    <w:p w14:paraId="0D3A98C3" w14:textId="45CFB9E3"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Alam </w:t>
      </w:r>
      <w:r w:rsidRPr="0037334B">
        <w:rPr>
          <w:rFonts w:ascii="Times New Roman" w:hAnsi="Times New Roman" w:cs="Times New Roman"/>
          <w:color w:val="5D7284"/>
          <w:sz w:val="24"/>
          <w:szCs w:val="24"/>
        </w:rPr>
        <w:t>01:10</w:t>
      </w:r>
    </w:p>
    <w:p w14:paraId="1C031688" w14:textId="2421F91A"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Hello, all, thank you for having me. When I got the information about doing this talk, it </w:t>
      </w:r>
      <w:proofErr w:type="gramStart"/>
      <w:r w:rsidRPr="0037334B">
        <w:rPr>
          <w:rFonts w:ascii="Times New Roman" w:hAnsi="Times New Roman" w:cs="Times New Roman"/>
          <w:sz w:val="24"/>
          <w:szCs w:val="24"/>
        </w:rPr>
        <w:t>says</w:t>
      </w:r>
      <w:proofErr w:type="gramEnd"/>
      <w:r w:rsidRPr="0037334B">
        <w:rPr>
          <w:rFonts w:ascii="Times New Roman" w:hAnsi="Times New Roman" w:cs="Times New Roman"/>
          <w:sz w:val="24"/>
          <w:szCs w:val="24"/>
        </w:rPr>
        <w:t xml:space="preserve"> at the beginning, introduce yourself and describe yourself before the five minutes starts. I could easily spend five minutes talking about myself. So very briefly, I'm in London, I'm tall, six </w:t>
      </w:r>
      <w:proofErr w:type="gramStart"/>
      <w:r w:rsidRPr="0037334B">
        <w:rPr>
          <w:rFonts w:ascii="Times New Roman" w:hAnsi="Times New Roman" w:cs="Times New Roman"/>
          <w:sz w:val="24"/>
          <w:szCs w:val="24"/>
        </w:rPr>
        <w:t>foot</w:t>
      </w:r>
      <w:proofErr w:type="gramEnd"/>
      <w:r w:rsidRPr="0037334B">
        <w:rPr>
          <w:rFonts w:ascii="Times New Roman" w:hAnsi="Times New Roman" w:cs="Times New Roman"/>
          <w:sz w:val="24"/>
          <w:szCs w:val="24"/>
        </w:rPr>
        <w:t xml:space="preserve">; I'm brown, because I'm of Bangladeshi origin. And today I'm wearing my most comfortable flannel tartan </w:t>
      </w:r>
      <w:proofErr w:type="gramStart"/>
      <w:r w:rsidRPr="0037334B">
        <w:rPr>
          <w:rFonts w:ascii="Times New Roman" w:hAnsi="Times New Roman" w:cs="Times New Roman"/>
          <w:sz w:val="24"/>
          <w:szCs w:val="24"/>
        </w:rPr>
        <w:t>shirt, because</w:t>
      </w:r>
      <w:proofErr w:type="gramEnd"/>
      <w:r w:rsidRPr="0037334B">
        <w:rPr>
          <w:rFonts w:ascii="Times New Roman" w:hAnsi="Times New Roman" w:cs="Times New Roman"/>
          <w:sz w:val="24"/>
          <w:szCs w:val="24"/>
        </w:rPr>
        <w:t xml:space="preserve"> there are so many people at this conference, who I have referenced in my studies, it's very humbling. So, yes, to begin, I was blind for three years between the ages of 15 and 18. And though there have been three decades of </w:t>
      </w:r>
      <w:r w:rsidR="00852A7F" w:rsidRPr="0037334B">
        <w:rPr>
          <w:rFonts w:ascii="Times New Roman" w:hAnsi="Times New Roman" w:cs="Times New Roman"/>
          <w:sz w:val="24"/>
          <w:szCs w:val="24"/>
        </w:rPr>
        <w:t>non-blindness</w:t>
      </w:r>
      <w:r w:rsidRPr="0037334B">
        <w:rPr>
          <w:rFonts w:ascii="Times New Roman" w:hAnsi="Times New Roman" w:cs="Times New Roman"/>
          <w:sz w:val="24"/>
          <w:szCs w:val="24"/>
        </w:rPr>
        <w:t xml:space="preserve">, when it came to writing, I knew my blindness was an important factor of my identity and so it would be an important aspect of my story. Luckily, for me, as Hannah points out, blind people are a source of fascination. This is important as on the first day of my creative writing course, we were told that to keep our stories believable, we should write about what we know, our experiences. And to keep the reader's attention, it would be best to write 'strange,' because strangeness fascinates too. But I remember how my identity changed in a day. I stopped being Kish when I became blind. And I became Dr. </w:t>
      </w:r>
      <w:proofErr w:type="spellStart"/>
      <w:r w:rsidRPr="0037334B">
        <w:rPr>
          <w:rFonts w:ascii="Times New Roman" w:hAnsi="Times New Roman" w:cs="Times New Roman"/>
          <w:sz w:val="24"/>
          <w:szCs w:val="24"/>
        </w:rPr>
        <w:t>Alam's</w:t>
      </w:r>
      <w:proofErr w:type="spellEnd"/>
      <w:r w:rsidRPr="0037334B">
        <w:rPr>
          <w:rFonts w:ascii="Times New Roman" w:hAnsi="Times New Roman" w:cs="Times New Roman"/>
          <w:sz w:val="24"/>
          <w:szCs w:val="24"/>
        </w:rPr>
        <w:t xml:space="preserve"> blind boy, Dr. </w:t>
      </w:r>
      <w:proofErr w:type="spellStart"/>
      <w:r w:rsidRPr="0037334B">
        <w:rPr>
          <w:rFonts w:ascii="Times New Roman" w:hAnsi="Times New Roman" w:cs="Times New Roman"/>
          <w:sz w:val="24"/>
          <w:szCs w:val="24"/>
        </w:rPr>
        <w:t>Alam's</w:t>
      </w:r>
      <w:proofErr w:type="spellEnd"/>
      <w:r w:rsidRPr="0037334B">
        <w:rPr>
          <w:rFonts w:ascii="Times New Roman" w:hAnsi="Times New Roman" w:cs="Times New Roman"/>
          <w:sz w:val="24"/>
          <w:szCs w:val="24"/>
        </w:rPr>
        <w:t xml:space="preserve"> blind son, or the blind lad. Years later studying for the critical part of my PhD, I understood that this </w:t>
      </w:r>
      <w:proofErr w:type="gramStart"/>
      <w:r w:rsidRPr="0037334B">
        <w:rPr>
          <w:rFonts w:ascii="Times New Roman" w:hAnsi="Times New Roman" w:cs="Times New Roman"/>
          <w:sz w:val="24"/>
          <w:szCs w:val="24"/>
        </w:rPr>
        <w:t>instance,</w:t>
      </w:r>
      <w:proofErr w:type="gramEnd"/>
      <w:r w:rsidRPr="0037334B">
        <w:rPr>
          <w:rFonts w:ascii="Times New Roman" w:hAnsi="Times New Roman" w:cs="Times New Roman"/>
          <w:sz w:val="24"/>
          <w:szCs w:val="24"/>
        </w:rPr>
        <w:t xml:space="preserve"> is what David Bolt describes as the metanarrative of blindness. The story in relation to which those that have visual impairments are defined. And where there exists an overriding narrative that displaces agency. My name that had been </w:t>
      </w:r>
      <w:r w:rsidRPr="0037334B">
        <w:rPr>
          <w:rFonts w:ascii="Times New Roman" w:hAnsi="Times New Roman" w:cs="Times New Roman"/>
          <w:sz w:val="24"/>
          <w:szCs w:val="24"/>
        </w:rPr>
        <w:lastRenderedPageBreak/>
        <w:t xml:space="preserve">till then a designation of my identity was cut </w:t>
      </w:r>
      <w:proofErr w:type="gramStart"/>
      <w:r w:rsidRPr="0037334B">
        <w:rPr>
          <w:rFonts w:ascii="Times New Roman" w:hAnsi="Times New Roman" w:cs="Times New Roman"/>
          <w:sz w:val="24"/>
          <w:szCs w:val="24"/>
        </w:rPr>
        <w:t>away, and</w:t>
      </w:r>
      <w:proofErr w:type="gramEnd"/>
      <w:r w:rsidRPr="0037334B">
        <w:rPr>
          <w:rFonts w:ascii="Times New Roman" w:hAnsi="Times New Roman" w:cs="Times New Roman"/>
          <w:sz w:val="24"/>
          <w:szCs w:val="24"/>
        </w:rPr>
        <w:t xml:space="preserve"> was replaced with the prefix blind. And with it, I would carry all the conferences that come with that word.</w:t>
      </w:r>
      <w:r w:rsidR="0037334B" w:rsidRPr="0037334B">
        <w:rPr>
          <w:rFonts w:ascii="Times New Roman" w:hAnsi="Times New Roman" w:cs="Times New Roman"/>
          <w:sz w:val="24"/>
          <w:szCs w:val="24"/>
        </w:rPr>
        <w:t xml:space="preserve"> </w:t>
      </w:r>
      <w:r w:rsidRPr="0037334B">
        <w:rPr>
          <w:rFonts w:ascii="Times New Roman" w:hAnsi="Times New Roman" w:cs="Times New Roman"/>
          <w:sz w:val="24"/>
          <w:szCs w:val="24"/>
        </w:rPr>
        <w:t xml:space="preserve">It is an example of nominal displacement. And giving me the prefix blind meant I would be understood as someone less than as, as my sight was less, everything else would be too. </w:t>
      </w:r>
    </w:p>
    <w:p w14:paraId="3D8420E5" w14:textId="77777777" w:rsidR="005E47DF" w:rsidRPr="0037334B" w:rsidRDefault="005E47DF">
      <w:pPr>
        <w:spacing w:after="0"/>
        <w:rPr>
          <w:rFonts w:ascii="Times New Roman" w:hAnsi="Times New Roman" w:cs="Times New Roman"/>
          <w:sz w:val="24"/>
          <w:szCs w:val="24"/>
        </w:rPr>
      </w:pPr>
    </w:p>
    <w:p w14:paraId="10EEC198" w14:textId="77777777" w:rsidR="005E47DF" w:rsidRPr="0037334B" w:rsidRDefault="0037334B">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Audience </w:t>
      </w:r>
      <w:proofErr w:type="gramStart"/>
      <w:r w:rsidRPr="0037334B">
        <w:rPr>
          <w:rFonts w:ascii="Times New Roman" w:hAnsi="Times New Roman" w:cs="Times New Roman"/>
          <w:b/>
          <w:sz w:val="24"/>
          <w:szCs w:val="24"/>
        </w:rPr>
        <w:t>Members</w:t>
      </w:r>
      <w:r w:rsidR="00A94334" w:rsidRPr="0037334B">
        <w:rPr>
          <w:rFonts w:ascii="Times New Roman" w:hAnsi="Times New Roman" w:cs="Times New Roman"/>
          <w:b/>
          <w:sz w:val="24"/>
          <w:szCs w:val="24"/>
        </w:rPr>
        <w:t xml:space="preserve">  </w:t>
      </w:r>
      <w:r w:rsidR="00A94334" w:rsidRPr="0037334B">
        <w:rPr>
          <w:rFonts w:ascii="Times New Roman" w:hAnsi="Times New Roman" w:cs="Times New Roman"/>
          <w:color w:val="5D7284"/>
          <w:sz w:val="24"/>
          <w:szCs w:val="24"/>
        </w:rPr>
        <w:t>04:13</w:t>
      </w:r>
      <w:proofErr w:type="gramEnd"/>
    </w:p>
    <w:p w14:paraId="328593E0"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Excuse me. No, there is no translation in French.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don't know if they can hear in French, the others.</w:t>
      </w:r>
    </w:p>
    <w:p w14:paraId="4986BFE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No, that is the </w:t>
      </w:r>
      <w:proofErr w:type="gramStart"/>
      <w:r w:rsidRPr="0037334B">
        <w:rPr>
          <w:rFonts w:ascii="Times New Roman" w:hAnsi="Times New Roman" w:cs="Times New Roman"/>
          <w:sz w:val="24"/>
          <w:szCs w:val="24"/>
        </w:rPr>
        <w:t>same?</w:t>
      </w:r>
      <w:proofErr w:type="gramEnd"/>
      <w:r w:rsidRPr="0037334B">
        <w:rPr>
          <w:rFonts w:ascii="Times New Roman" w:hAnsi="Times New Roman" w:cs="Times New Roman"/>
          <w:sz w:val="24"/>
          <w:szCs w:val="24"/>
        </w:rPr>
        <w:t xml:space="preserve"> Yeah, we can't hear it. Yeah. You can't hear it. No, the translation in French?</w:t>
      </w:r>
    </w:p>
    <w:p w14:paraId="517DF935"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Ah, now you are back. </w:t>
      </w:r>
    </w:p>
    <w:p w14:paraId="68CE47BC" w14:textId="77777777" w:rsidR="005E47DF" w:rsidRPr="0037334B" w:rsidRDefault="005E47DF">
      <w:pPr>
        <w:spacing w:after="0"/>
        <w:rPr>
          <w:rFonts w:ascii="Times New Roman" w:hAnsi="Times New Roman" w:cs="Times New Roman"/>
          <w:sz w:val="24"/>
          <w:szCs w:val="24"/>
        </w:rPr>
      </w:pPr>
    </w:p>
    <w:p w14:paraId="4CA2DD33"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04:41</w:t>
      </w:r>
      <w:proofErr w:type="gramEnd"/>
    </w:p>
    <w:p w14:paraId="1F0CC89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Right. Shall I continue?</w:t>
      </w:r>
    </w:p>
    <w:p w14:paraId="487730C0" w14:textId="77777777" w:rsidR="005E47DF" w:rsidRPr="0037334B" w:rsidRDefault="005E47DF">
      <w:pPr>
        <w:spacing w:after="0"/>
        <w:rPr>
          <w:rFonts w:ascii="Times New Roman" w:hAnsi="Times New Roman" w:cs="Times New Roman"/>
          <w:sz w:val="24"/>
          <w:szCs w:val="24"/>
        </w:rPr>
      </w:pPr>
    </w:p>
    <w:p w14:paraId="1F9619EE" w14:textId="77777777" w:rsidR="005E47DF" w:rsidRPr="0037334B" w:rsidRDefault="0037334B">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Audience </w:t>
      </w:r>
      <w:proofErr w:type="gramStart"/>
      <w:r w:rsidRPr="0037334B">
        <w:rPr>
          <w:rFonts w:ascii="Times New Roman" w:hAnsi="Times New Roman" w:cs="Times New Roman"/>
          <w:b/>
          <w:sz w:val="24"/>
          <w:szCs w:val="24"/>
        </w:rPr>
        <w:t>Member</w:t>
      </w:r>
      <w:r w:rsidR="00A94334" w:rsidRPr="0037334B">
        <w:rPr>
          <w:rFonts w:ascii="Times New Roman" w:hAnsi="Times New Roman" w:cs="Times New Roman"/>
          <w:b/>
          <w:sz w:val="24"/>
          <w:szCs w:val="24"/>
        </w:rPr>
        <w:t xml:space="preserve">  </w:t>
      </w:r>
      <w:r w:rsidR="00A94334" w:rsidRPr="0037334B">
        <w:rPr>
          <w:rFonts w:ascii="Times New Roman" w:hAnsi="Times New Roman" w:cs="Times New Roman"/>
          <w:color w:val="5D7284"/>
          <w:sz w:val="24"/>
          <w:szCs w:val="24"/>
        </w:rPr>
        <w:t>04:48</w:t>
      </w:r>
      <w:proofErr w:type="gramEnd"/>
    </w:p>
    <w:p w14:paraId="5C6D93A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Yes. Could you please repeat a little, a little bit.</w:t>
      </w:r>
    </w:p>
    <w:p w14:paraId="72C75A57" w14:textId="77777777" w:rsidR="005E47DF" w:rsidRPr="0037334B" w:rsidRDefault="005E47DF">
      <w:pPr>
        <w:spacing w:after="0"/>
        <w:rPr>
          <w:rFonts w:ascii="Times New Roman" w:hAnsi="Times New Roman" w:cs="Times New Roman"/>
          <w:sz w:val="24"/>
          <w:szCs w:val="24"/>
        </w:rPr>
      </w:pPr>
    </w:p>
    <w:p w14:paraId="64E1BD8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04:54</w:t>
      </w:r>
      <w:proofErr w:type="gramEnd"/>
    </w:p>
    <w:p w14:paraId="4330E30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Years later studying for the critical part of my PhD. I understood</w:t>
      </w:r>
      <w:r w:rsidR="0037334B" w:rsidRPr="0037334B">
        <w:rPr>
          <w:rFonts w:ascii="Times New Roman" w:hAnsi="Times New Roman" w:cs="Times New Roman"/>
          <w:sz w:val="24"/>
          <w:szCs w:val="24"/>
        </w:rPr>
        <w:t xml:space="preserve"> t</w:t>
      </w:r>
      <w:r w:rsidRPr="0037334B">
        <w:rPr>
          <w:rFonts w:ascii="Times New Roman" w:hAnsi="Times New Roman" w:cs="Times New Roman"/>
          <w:sz w:val="24"/>
          <w:szCs w:val="24"/>
        </w:rPr>
        <w:t>his incident is what D</w:t>
      </w:r>
      <w:r w:rsidR="0037334B" w:rsidRPr="0037334B">
        <w:rPr>
          <w:rFonts w:ascii="Times New Roman" w:hAnsi="Times New Roman" w:cs="Times New Roman"/>
          <w:sz w:val="24"/>
          <w:szCs w:val="24"/>
        </w:rPr>
        <w:t>avid Bolt describes as the meta</w:t>
      </w:r>
      <w:r w:rsidRPr="0037334B">
        <w:rPr>
          <w:rFonts w:ascii="Times New Roman" w:hAnsi="Times New Roman" w:cs="Times New Roman"/>
          <w:sz w:val="24"/>
          <w:szCs w:val="24"/>
        </w:rPr>
        <w:t>narrative of blindness, the story in relation to which those that have visual impairments are defined by</w:t>
      </w:r>
      <w:r w:rsidR="0037334B" w:rsidRPr="0037334B">
        <w:rPr>
          <w:rFonts w:ascii="Times New Roman" w:hAnsi="Times New Roman" w:cs="Times New Roman"/>
          <w:sz w:val="24"/>
          <w:szCs w:val="24"/>
        </w:rPr>
        <w:t xml:space="preserve">. </w:t>
      </w:r>
      <w:r w:rsidRPr="0037334B">
        <w:rPr>
          <w:rFonts w:ascii="Times New Roman" w:hAnsi="Times New Roman" w:cs="Times New Roman"/>
          <w:sz w:val="24"/>
          <w:szCs w:val="24"/>
        </w:rPr>
        <w:t>My name that had till then designated my identity was cut away and replaced with the word blind. And with it, I would carry all the encumbrances that come with that word. It is an example of nominal displacement and giving me the prefix blind meant I would be understood as someone less than.</w:t>
      </w:r>
      <w:r w:rsidR="0037334B" w:rsidRPr="0037334B">
        <w:rPr>
          <w:rFonts w:ascii="Times New Roman" w:hAnsi="Times New Roman" w:cs="Times New Roman"/>
          <w:sz w:val="24"/>
          <w:szCs w:val="24"/>
        </w:rPr>
        <w:t xml:space="preserve"> My</w:t>
      </w:r>
      <w:r w:rsidRPr="0037334B">
        <w:rPr>
          <w:rFonts w:ascii="Times New Roman" w:hAnsi="Times New Roman" w:cs="Times New Roman"/>
          <w:sz w:val="24"/>
          <w:szCs w:val="24"/>
        </w:rPr>
        <w:t xml:space="preserve"> understanding of disability studies is that disability is superimposed on blindness. It is a societal structural imposition upon the circumstance of being blind. And literature is one of the scaffolds that has supported this structure.</w:t>
      </w:r>
      <w:r w:rsidR="0037334B">
        <w:rPr>
          <w:rFonts w:ascii="Times New Roman" w:hAnsi="Times New Roman" w:cs="Times New Roman"/>
          <w:sz w:val="24"/>
          <w:szCs w:val="24"/>
        </w:rPr>
        <w:t xml:space="preserve"> </w:t>
      </w:r>
      <w:r w:rsidRPr="0037334B">
        <w:rPr>
          <w:rFonts w:ascii="Times New Roman" w:hAnsi="Times New Roman" w:cs="Times New Roman"/>
          <w:sz w:val="24"/>
          <w:szCs w:val="24"/>
        </w:rPr>
        <w:t xml:space="preserve">In 1974, Kenneth Jernigan delivered a speech titled, "Blindness: is Literature against us?" In it, he described the tropes and stereotypes that have permeated and endured, so defining </w:t>
      </w:r>
      <w:proofErr w:type="gramStart"/>
      <w:r w:rsidRPr="0037334B">
        <w:rPr>
          <w:rFonts w:ascii="Times New Roman" w:hAnsi="Times New Roman" w:cs="Times New Roman"/>
          <w:sz w:val="24"/>
          <w:szCs w:val="24"/>
        </w:rPr>
        <w:t>what</w:t>
      </w:r>
      <w:proofErr w:type="gramEnd"/>
      <w:r w:rsidRPr="0037334B">
        <w:rPr>
          <w:rFonts w:ascii="Times New Roman" w:hAnsi="Times New Roman" w:cs="Times New Roman"/>
          <w:sz w:val="24"/>
          <w:szCs w:val="24"/>
        </w:rPr>
        <w:t xml:space="preserve"> for the most part, nonblind society believes blindness to be. His conclusion is that literature is against blind people. And he ends by issuing a rallying call to change that.</w:t>
      </w:r>
      <w:r w:rsidR="0037334B">
        <w:rPr>
          <w:rFonts w:ascii="Times New Roman" w:hAnsi="Times New Roman" w:cs="Times New Roman"/>
          <w:sz w:val="24"/>
          <w:szCs w:val="24"/>
        </w:rPr>
        <w:t xml:space="preserve"> </w:t>
      </w:r>
      <w:r w:rsidRPr="0037334B">
        <w:rPr>
          <w:rFonts w:ascii="Times New Roman" w:hAnsi="Times New Roman" w:cs="Times New Roman"/>
          <w:sz w:val="24"/>
          <w:szCs w:val="24"/>
        </w:rPr>
        <w:t xml:space="preserve">And we can do this as there has been research conducted and careful analysis over the last two or three decades. There </w:t>
      </w:r>
      <w:proofErr w:type="gramStart"/>
      <w:r w:rsidRPr="0037334B">
        <w:rPr>
          <w:rFonts w:ascii="Times New Roman" w:hAnsi="Times New Roman" w:cs="Times New Roman"/>
          <w:sz w:val="24"/>
          <w:szCs w:val="24"/>
        </w:rPr>
        <w:t>is</w:t>
      </w:r>
      <w:proofErr w:type="gramEnd"/>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understandings</w:t>
      </w:r>
      <w:proofErr w:type="gramEnd"/>
      <w:r w:rsidRPr="0037334B">
        <w:rPr>
          <w:rFonts w:ascii="Times New Roman" w:hAnsi="Times New Roman" w:cs="Times New Roman"/>
          <w:sz w:val="24"/>
          <w:szCs w:val="24"/>
        </w:rPr>
        <w:t xml:space="preserve"> from psychology, linguistics, and literary theory of how narratives give rise to metanarratives and the formation of myths and meanings and how truths become established.</w:t>
      </w:r>
    </w:p>
    <w:p w14:paraId="458318A1" w14:textId="77777777" w:rsidR="005E47DF" w:rsidRPr="0037334B" w:rsidRDefault="005E47DF">
      <w:pPr>
        <w:spacing w:after="0"/>
        <w:rPr>
          <w:rFonts w:ascii="Times New Roman" w:hAnsi="Times New Roman" w:cs="Times New Roman"/>
          <w:sz w:val="24"/>
          <w:szCs w:val="24"/>
        </w:rPr>
      </w:pPr>
    </w:p>
    <w:p w14:paraId="5154A716"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color w:val="5D7284"/>
          <w:sz w:val="24"/>
          <w:szCs w:val="24"/>
        </w:rPr>
        <w:t>07:15</w:t>
      </w:r>
    </w:p>
    <w:p w14:paraId="379AE596" w14:textId="5F2D677A"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Understanding how that has happened in the past gives theoretical basis and a blueprint to create the narratives that are positive, where blind people have agency, the old tropes can be superseded.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literature will be for us. And linguistics provides a means of understanding the techniques that make language resonate.</w:t>
      </w:r>
      <w:r w:rsidR="0037334B">
        <w:rPr>
          <w:rFonts w:ascii="Times New Roman" w:hAnsi="Times New Roman" w:cs="Times New Roman"/>
          <w:sz w:val="24"/>
          <w:szCs w:val="24"/>
        </w:rPr>
        <w:t xml:space="preserve"> </w:t>
      </w:r>
      <w:r w:rsidRPr="0037334B">
        <w:rPr>
          <w:rFonts w:ascii="Times New Roman" w:hAnsi="Times New Roman" w:cs="Times New Roman"/>
          <w:sz w:val="24"/>
          <w:szCs w:val="24"/>
        </w:rPr>
        <w:t>The creative part of my PhD is a novel and it's based on my real experiences. I a</w:t>
      </w:r>
      <w:r w:rsidR="001E1EFE">
        <w:rPr>
          <w:rFonts w:ascii="Times New Roman" w:hAnsi="Times New Roman" w:cs="Times New Roman"/>
          <w:sz w:val="24"/>
          <w:szCs w:val="24"/>
        </w:rPr>
        <w:t>i</w:t>
      </w:r>
      <w:r w:rsidRPr="0037334B">
        <w:rPr>
          <w:rFonts w:ascii="Times New Roman" w:hAnsi="Times New Roman" w:cs="Times New Roman"/>
          <w:sz w:val="24"/>
          <w:szCs w:val="24"/>
        </w:rPr>
        <w:t>m to describe a story where the protagonist is, amongst other things blind; he is not less than, and he is not all that. He just is and is navigating unexpected circumstances.</w:t>
      </w:r>
      <w:r w:rsidR="0037334B">
        <w:rPr>
          <w:rFonts w:ascii="Times New Roman" w:hAnsi="Times New Roman" w:cs="Times New Roman"/>
          <w:sz w:val="24"/>
          <w:szCs w:val="24"/>
        </w:rPr>
        <w:t xml:space="preserve"> </w:t>
      </w:r>
      <w:r w:rsidRPr="0037334B">
        <w:rPr>
          <w:rFonts w:ascii="Times New Roman" w:hAnsi="Times New Roman" w:cs="Times New Roman"/>
          <w:sz w:val="24"/>
          <w:szCs w:val="24"/>
        </w:rPr>
        <w:t xml:space="preserve">Another piece of fortune for me is that the </w:t>
      </w:r>
      <w:r w:rsidRPr="0037334B">
        <w:rPr>
          <w:rFonts w:ascii="Times New Roman" w:hAnsi="Times New Roman" w:cs="Times New Roman"/>
          <w:sz w:val="24"/>
          <w:szCs w:val="24"/>
        </w:rPr>
        <w:lastRenderedPageBreak/>
        <w:t xml:space="preserve">tropes about blind people are so embedded into the social fabric, fabric that flipping and having a character who has agency, is strong willed, is non-castrated, is sexual is non-dependent and non-suicidal, is so different and so jarring, the strangeness I was searching for is </w:t>
      </w:r>
      <w:proofErr w:type="gramStart"/>
      <w:r w:rsidRPr="0037334B">
        <w:rPr>
          <w:rFonts w:ascii="Times New Roman" w:hAnsi="Times New Roman" w:cs="Times New Roman"/>
          <w:sz w:val="24"/>
          <w:szCs w:val="24"/>
        </w:rPr>
        <w:t>built-in.</w:t>
      </w:r>
      <w:proofErr w:type="gramEnd"/>
    </w:p>
    <w:p w14:paraId="4C66893A" w14:textId="77777777" w:rsidR="005E47DF" w:rsidRPr="0037334B" w:rsidRDefault="005E47DF">
      <w:pPr>
        <w:spacing w:after="0"/>
        <w:rPr>
          <w:rFonts w:ascii="Times New Roman" w:hAnsi="Times New Roman" w:cs="Times New Roman"/>
          <w:sz w:val="24"/>
          <w:szCs w:val="24"/>
        </w:rPr>
      </w:pPr>
    </w:p>
    <w:p w14:paraId="14AB58D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And a novel is not prescriptive. A reader picks up a novel to be entertained. It is unthreatening, a gift for the Trojans willingly embraced. The secreted within are the means to bring down long established rules.</w:t>
      </w:r>
    </w:p>
    <w:p w14:paraId="0C7B7FEE" w14:textId="77777777" w:rsidR="005E47DF" w:rsidRPr="0037334B" w:rsidRDefault="005E47DF">
      <w:pPr>
        <w:spacing w:after="0"/>
        <w:rPr>
          <w:rFonts w:ascii="Times New Roman" w:hAnsi="Times New Roman" w:cs="Times New Roman"/>
          <w:sz w:val="24"/>
          <w:szCs w:val="24"/>
        </w:rPr>
      </w:pPr>
    </w:p>
    <w:p w14:paraId="78E788CD" w14:textId="3A9A3ED6"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In these evermore ocularcentric times, </w:t>
      </w:r>
      <w:r w:rsidR="001E1EFE">
        <w:rPr>
          <w:rFonts w:ascii="Times New Roman" w:hAnsi="Times New Roman" w:cs="Times New Roman"/>
          <w:sz w:val="24"/>
          <w:szCs w:val="24"/>
        </w:rPr>
        <w:t>where sight</w:t>
      </w:r>
      <w:r w:rsidRPr="0037334B">
        <w:rPr>
          <w:rFonts w:ascii="Times New Roman" w:hAnsi="Times New Roman" w:cs="Times New Roman"/>
          <w:sz w:val="24"/>
          <w:szCs w:val="24"/>
        </w:rPr>
        <w:t xml:space="preserve"> </w:t>
      </w:r>
      <w:r w:rsidR="001E1EFE">
        <w:rPr>
          <w:rFonts w:ascii="Times New Roman" w:hAnsi="Times New Roman" w:cs="Times New Roman"/>
          <w:sz w:val="24"/>
          <w:szCs w:val="24"/>
        </w:rPr>
        <w:t>is</w:t>
      </w:r>
      <w:r w:rsidRPr="0037334B">
        <w:rPr>
          <w:rFonts w:ascii="Times New Roman" w:hAnsi="Times New Roman" w:cs="Times New Roman"/>
          <w:sz w:val="24"/>
          <w:szCs w:val="24"/>
        </w:rPr>
        <w:t xml:space="preserve"> given so much privacy, the novel that still stands out to me is </w:t>
      </w:r>
      <w:r w:rsidRPr="0037334B">
        <w:rPr>
          <w:rFonts w:ascii="Times New Roman" w:hAnsi="Times New Roman" w:cs="Times New Roman"/>
          <w:i/>
          <w:sz w:val="24"/>
          <w:szCs w:val="24"/>
        </w:rPr>
        <w:t>1984</w:t>
      </w:r>
      <w:r w:rsidRPr="0037334B">
        <w:rPr>
          <w:rFonts w:ascii="Times New Roman" w:hAnsi="Times New Roman" w:cs="Times New Roman"/>
          <w:sz w:val="24"/>
          <w:szCs w:val="24"/>
        </w:rPr>
        <w:t>. But it's a love story. It's a romance between Winston and Julia. That's the plot. But we know that's not the narrative. We know there is a commentary that warns of the dangers of unbridled government power, its messages more relative relevant today than ever. And I believe that a huge part of its power emanates from Orwell's brilliant use of language.</w:t>
      </w:r>
    </w:p>
    <w:p w14:paraId="65781B47" w14:textId="77777777" w:rsidR="005E47DF" w:rsidRPr="0037334B" w:rsidRDefault="005E47DF">
      <w:pPr>
        <w:spacing w:after="0"/>
        <w:rPr>
          <w:rFonts w:ascii="Times New Roman" w:hAnsi="Times New Roman" w:cs="Times New Roman"/>
          <w:sz w:val="24"/>
          <w:szCs w:val="24"/>
        </w:rPr>
      </w:pPr>
    </w:p>
    <w:p w14:paraId="4BBB67E8"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09:24</w:t>
      </w:r>
      <w:proofErr w:type="gramEnd"/>
    </w:p>
    <w:p w14:paraId="6F8E0572" w14:textId="0B361F95" w:rsidR="005E47DF" w:rsidRPr="0037334B" w:rsidRDefault="0037334B">
      <w:pPr>
        <w:spacing w:after="0"/>
        <w:rPr>
          <w:rFonts w:ascii="Times New Roman" w:hAnsi="Times New Roman" w:cs="Times New Roman"/>
          <w:sz w:val="24"/>
          <w:szCs w:val="24"/>
        </w:rPr>
      </w:pPr>
      <w:r>
        <w:rPr>
          <w:rFonts w:ascii="Times New Roman" w:hAnsi="Times New Roman" w:cs="Times New Roman"/>
          <w:sz w:val="24"/>
          <w:szCs w:val="24"/>
        </w:rPr>
        <w:t>"Big Brother is watching you"</w:t>
      </w:r>
      <w:r w:rsidR="00A94334" w:rsidRPr="0037334B">
        <w:rPr>
          <w:rFonts w:ascii="Times New Roman" w:hAnsi="Times New Roman" w:cs="Times New Roman"/>
          <w:sz w:val="24"/>
          <w:szCs w:val="24"/>
        </w:rPr>
        <w:t xml:space="preserve">: five words. It doesn't mean that an older male sibling is protecting by virtue of his benign and loving </w:t>
      </w:r>
      <w:r w:rsidR="001E1EFE">
        <w:rPr>
          <w:rFonts w:ascii="Times New Roman" w:hAnsi="Times New Roman" w:cs="Times New Roman"/>
          <w:sz w:val="24"/>
          <w:szCs w:val="24"/>
        </w:rPr>
        <w:t>cares</w:t>
      </w:r>
      <w:r w:rsidR="00A94334" w:rsidRPr="0037334B">
        <w:rPr>
          <w:rFonts w:ascii="Times New Roman" w:hAnsi="Times New Roman" w:cs="Times New Roman"/>
          <w:sz w:val="24"/>
          <w:szCs w:val="24"/>
        </w:rPr>
        <w:t xml:space="preserve">. Every single word carries an intertextual meaning beyond its definition. Big Brother is an organization. And it's not just big, it's likely vast. Orwell meant to state, that in contemporary times, it could mean any organization such as Facebook, or Amazon or Google, which has the capability of tracking and collecting data on the individual. Big brother is watching you is in this context means right now. And continuously. Watching means monitoring. It's sinister; you </w:t>
      </w:r>
      <w:proofErr w:type="gramStart"/>
      <w:r w:rsidR="00A94334" w:rsidRPr="0037334B">
        <w:rPr>
          <w:rFonts w:ascii="Times New Roman" w:hAnsi="Times New Roman" w:cs="Times New Roman"/>
          <w:sz w:val="24"/>
          <w:szCs w:val="24"/>
        </w:rPr>
        <w:t>is</w:t>
      </w:r>
      <w:proofErr w:type="gramEnd"/>
      <w:r w:rsidR="00A94334" w:rsidRPr="0037334B">
        <w:rPr>
          <w:rFonts w:ascii="Times New Roman" w:hAnsi="Times New Roman" w:cs="Times New Roman"/>
          <w:sz w:val="24"/>
          <w:szCs w:val="24"/>
        </w:rPr>
        <w:t xml:space="preserve"> personally directed not at an individual, but at all the individuals and the whole of society </w:t>
      </w:r>
      <w:proofErr w:type="gramStart"/>
      <w:r w:rsidR="00A94334" w:rsidRPr="0037334B">
        <w:rPr>
          <w:rFonts w:ascii="Times New Roman" w:hAnsi="Times New Roman" w:cs="Times New Roman"/>
          <w:sz w:val="24"/>
          <w:szCs w:val="24"/>
        </w:rPr>
        <w:t>is</w:t>
      </w:r>
      <w:proofErr w:type="gramEnd"/>
      <w:r w:rsidR="00A94334" w:rsidRPr="0037334B">
        <w:rPr>
          <w:rFonts w:ascii="Times New Roman" w:hAnsi="Times New Roman" w:cs="Times New Roman"/>
          <w:sz w:val="24"/>
          <w:szCs w:val="24"/>
        </w:rPr>
        <w:t xml:space="preserve"> being watched. Those five words are a statement, there is no threat, yet the hidden message is </w:t>
      </w:r>
      <w:proofErr w:type="gramStart"/>
      <w:r w:rsidR="00A94334" w:rsidRPr="0037334B">
        <w:rPr>
          <w:rFonts w:ascii="Times New Roman" w:hAnsi="Times New Roman" w:cs="Times New Roman"/>
          <w:sz w:val="24"/>
          <w:szCs w:val="24"/>
        </w:rPr>
        <w:t>modify</w:t>
      </w:r>
      <w:proofErr w:type="gramEnd"/>
      <w:r w:rsidR="00A94334" w:rsidRPr="0037334B">
        <w:rPr>
          <w:rFonts w:ascii="Times New Roman" w:hAnsi="Times New Roman" w:cs="Times New Roman"/>
          <w:sz w:val="24"/>
          <w:szCs w:val="24"/>
        </w:rPr>
        <w:t xml:space="preserve"> your behavior, or there will be consequences. 1984 for me is a template of how to get messages through that resonate. For seven decades, it has been a beacon of literature on how narrative transcends the story. </w:t>
      </w:r>
      <w:proofErr w:type="gramStart"/>
      <w:r w:rsidR="00A94334" w:rsidRPr="0037334B">
        <w:rPr>
          <w:rFonts w:ascii="Times New Roman" w:hAnsi="Times New Roman" w:cs="Times New Roman"/>
          <w:sz w:val="24"/>
          <w:szCs w:val="24"/>
        </w:rPr>
        <w:t>So</w:t>
      </w:r>
      <w:proofErr w:type="gramEnd"/>
      <w:r w:rsidR="00A94334" w:rsidRPr="0037334B">
        <w:rPr>
          <w:rFonts w:ascii="Times New Roman" w:hAnsi="Times New Roman" w:cs="Times New Roman"/>
          <w:sz w:val="24"/>
          <w:szCs w:val="24"/>
        </w:rPr>
        <w:t xml:space="preserve"> to conclude, it's a fairly straightforward task. All I </w:t>
      </w:r>
      <w:proofErr w:type="gramStart"/>
      <w:r w:rsidR="00A94334" w:rsidRPr="0037334B">
        <w:rPr>
          <w:rFonts w:ascii="Times New Roman" w:hAnsi="Times New Roman" w:cs="Times New Roman"/>
          <w:sz w:val="24"/>
          <w:szCs w:val="24"/>
        </w:rPr>
        <w:t>have to</w:t>
      </w:r>
      <w:proofErr w:type="gramEnd"/>
      <w:r w:rsidR="00A94334" w:rsidRPr="0037334B">
        <w:rPr>
          <w:rFonts w:ascii="Times New Roman" w:hAnsi="Times New Roman" w:cs="Times New Roman"/>
          <w:sz w:val="24"/>
          <w:szCs w:val="24"/>
        </w:rPr>
        <w:t xml:space="preserve"> do is come up with an enthralling story with a nuanced, compelling narrative, dispelling previous deeply embedded negative tropes with the literary skill, inventiveness, and dexterity of George Orwell. You better wish me luck. Thank you.</w:t>
      </w:r>
    </w:p>
    <w:p w14:paraId="3673E245" w14:textId="77777777" w:rsidR="005E47DF" w:rsidRPr="0037334B" w:rsidRDefault="005E47DF">
      <w:pPr>
        <w:spacing w:after="0"/>
        <w:rPr>
          <w:rFonts w:ascii="Times New Roman" w:hAnsi="Times New Roman" w:cs="Times New Roman"/>
          <w:sz w:val="24"/>
          <w:szCs w:val="24"/>
        </w:rPr>
      </w:pPr>
    </w:p>
    <w:p w14:paraId="16BC54A6"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11:13</w:t>
      </w:r>
      <w:proofErr w:type="gramEnd"/>
    </w:p>
    <w:p w14:paraId="5208272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Thank you so much Kish. I can't wait to read</w:t>
      </w:r>
      <w:r w:rsidR="0037334B">
        <w:rPr>
          <w:rFonts w:ascii="Times New Roman" w:hAnsi="Times New Roman" w:cs="Times New Roman"/>
          <w:sz w:val="24"/>
          <w:szCs w:val="24"/>
        </w:rPr>
        <w:t xml:space="preserve"> it</w:t>
      </w:r>
      <w:r w:rsidRPr="0037334B">
        <w:rPr>
          <w:rFonts w:ascii="Times New Roman" w:hAnsi="Times New Roman" w:cs="Times New Roman"/>
          <w:sz w:val="24"/>
          <w:szCs w:val="24"/>
        </w:rPr>
        <w:t xml:space="preserve">... I can't wait to read your novel. And yeah, absolutely. Good luck with that. I've got lots and lots of questions for you and Selina. But before we before we dive into discussion, I'm going to ask Selina to give us her </w:t>
      </w:r>
      <w:proofErr w:type="gramStart"/>
      <w:r w:rsidRPr="0037334B">
        <w:rPr>
          <w:rFonts w:ascii="Times New Roman" w:hAnsi="Times New Roman" w:cs="Times New Roman"/>
          <w:sz w:val="24"/>
          <w:szCs w:val="24"/>
        </w:rPr>
        <w:t>five minute</w:t>
      </w:r>
      <w:proofErr w:type="gramEnd"/>
      <w:r w:rsidRPr="0037334B">
        <w:rPr>
          <w:rFonts w:ascii="Times New Roman" w:hAnsi="Times New Roman" w:cs="Times New Roman"/>
          <w:sz w:val="24"/>
          <w:szCs w:val="24"/>
        </w:rPr>
        <w:t xml:space="preserve"> overview as well.</w:t>
      </w:r>
    </w:p>
    <w:p w14:paraId="1DD26AD2" w14:textId="77777777" w:rsidR="005E47DF" w:rsidRPr="0037334B" w:rsidRDefault="005E47DF">
      <w:pPr>
        <w:spacing w:after="0"/>
        <w:rPr>
          <w:rFonts w:ascii="Times New Roman" w:hAnsi="Times New Roman" w:cs="Times New Roman"/>
          <w:sz w:val="24"/>
          <w:szCs w:val="24"/>
        </w:rPr>
      </w:pPr>
    </w:p>
    <w:p w14:paraId="2C58AC7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11:33</w:t>
      </w:r>
      <w:proofErr w:type="gramEnd"/>
    </w:p>
    <w:p w14:paraId="60DE2C12" w14:textId="6AF740DA" w:rsidR="00D9680D"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Hi, good afternoon. And thank you so much for including me. For those of you who don't know me, I'm Selina Mills, I'm quite tall, apparently, for a woman. I'm five foot nine, I have dark hair with slight dashes of gray. I have very jolly red glasses on with blue tinted lenses. And thank God I'm sitting down because you don't want to know what's it's all [unclear]. Anyway, my name is Selina Mills and by trade, I'm a journalist, a </w:t>
      </w:r>
      <w:proofErr w:type="gramStart"/>
      <w:r w:rsidRPr="0037334B">
        <w:rPr>
          <w:rFonts w:ascii="Times New Roman" w:hAnsi="Times New Roman" w:cs="Times New Roman"/>
          <w:sz w:val="24"/>
          <w:szCs w:val="24"/>
        </w:rPr>
        <w:t>writer</w:t>
      </w:r>
      <w:proofErr w:type="gramEnd"/>
      <w:r w:rsidRPr="0037334B">
        <w:rPr>
          <w:rFonts w:ascii="Times New Roman" w:hAnsi="Times New Roman" w:cs="Times New Roman"/>
          <w:sz w:val="24"/>
          <w:szCs w:val="24"/>
        </w:rPr>
        <w:t xml:space="preserve"> and a broadcaster. And I've been a journalist for over 25 years; I've been reviewing everything from books, art, and literature, and even audio description. The highlight of my </w:t>
      </w:r>
      <w:r w:rsidRPr="0037334B">
        <w:rPr>
          <w:rFonts w:ascii="Times New Roman" w:hAnsi="Times New Roman" w:cs="Times New Roman"/>
          <w:sz w:val="24"/>
          <w:szCs w:val="24"/>
        </w:rPr>
        <w:lastRenderedPageBreak/>
        <w:t xml:space="preserve">life was being sent to look at the audio description of </w:t>
      </w:r>
      <w:r w:rsidRPr="0037334B">
        <w:rPr>
          <w:rFonts w:ascii="Times New Roman" w:hAnsi="Times New Roman" w:cs="Times New Roman"/>
          <w:i/>
          <w:sz w:val="24"/>
          <w:szCs w:val="24"/>
        </w:rPr>
        <w:t>50 Shades of Grey</w:t>
      </w:r>
      <w:r w:rsidRPr="0037334B">
        <w:rPr>
          <w:rFonts w:ascii="Times New Roman" w:hAnsi="Times New Roman" w:cs="Times New Roman"/>
          <w:sz w:val="24"/>
          <w:szCs w:val="24"/>
        </w:rPr>
        <w:t xml:space="preserve">. And I can only tell you, it's terrible, and don't do that. And the reason I'm here today is because I have just about to send, my publisher's just about to print, and it's coming out in February a book called </w:t>
      </w:r>
      <w:r w:rsidRPr="0037334B">
        <w:rPr>
          <w:rFonts w:ascii="Times New Roman" w:hAnsi="Times New Roman" w:cs="Times New Roman"/>
          <w:i/>
          <w:sz w:val="24"/>
          <w:szCs w:val="24"/>
        </w:rPr>
        <w:t xml:space="preserve">Life Unseen: A Few </w:t>
      </w:r>
      <w:r w:rsidR="0037334B">
        <w:rPr>
          <w:rFonts w:ascii="Times New Roman" w:hAnsi="Times New Roman" w:cs="Times New Roman"/>
          <w:i/>
          <w:sz w:val="24"/>
          <w:szCs w:val="24"/>
        </w:rPr>
        <w:t>S</w:t>
      </w:r>
      <w:r w:rsidRPr="0037334B">
        <w:rPr>
          <w:rFonts w:ascii="Times New Roman" w:hAnsi="Times New Roman" w:cs="Times New Roman"/>
          <w:i/>
          <w:sz w:val="24"/>
          <w:szCs w:val="24"/>
        </w:rPr>
        <w:t>tories of Blindness</w:t>
      </w:r>
      <w:r w:rsidRPr="0037334B">
        <w:rPr>
          <w:rFonts w:ascii="Times New Roman" w:hAnsi="Times New Roman" w:cs="Times New Roman"/>
          <w:sz w:val="24"/>
          <w:szCs w:val="24"/>
        </w:rPr>
        <w:t xml:space="preserve">. And it's very interesting that we had </w:t>
      </w:r>
      <w:proofErr w:type="gramStart"/>
      <w:r w:rsidRPr="0037334B">
        <w:rPr>
          <w:rFonts w:ascii="Times New Roman" w:hAnsi="Times New Roman" w:cs="Times New Roman"/>
          <w:sz w:val="24"/>
          <w:szCs w:val="24"/>
        </w:rPr>
        <w:t>actually quite</w:t>
      </w:r>
      <w:proofErr w:type="gramEnd"/>
      <w:r w:rsidRPr="0037334B">
        <w:rPr>
          <w:rFonts w:ascii="Times New Roman" w:hAnsi="Times New Roman" w:cs="Times New Roman"/>
          <w:sz w:val="24"/>
          <w:szCs w:val="24"/>
        </w:rPr>
        <w:t xml:space="preserve"> a big debate about what the book should be </w:t>
      </w:r>
      <w:r w:rsidR="0008796F">
        <w:rPr>
          <w:rFonts w:ascii="Times New Roman" w:hAnsi="Times New Roman" w:cs="Times New Roman"/>
          <w:sz w:val="24"/>
          <w:szCs w:val="24"/>
        </w:rPr>
        <w:t>called</w:t>
      </w:r>
      <w:r w:rsidRPr="0037334B">
        <w:rPr>
          <w:rFonts w:ascii="Times New Roman" w:hAnsi="Times New Roman" w:cs="Times New Roman"/>
          <w:sz w:val="24"/>
          <w:szCs w:val="24"/>
        </w:rPr>
        <w:t xml:space="preserve">, because I didn't want to write a history of blindness or the history of blindness because it seemed to me that there were many definitions of blindness.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find this whole discussion about what </w:t>
      </w:r>
      <w:proofErr w:type="gramStart"/>
      <w:r w:rsidRPr="0037334B">
        <w:rPr>
          <w:rFonts w:ascii="Times New Roman" w:hAnsi="Times New Roman" w:cs="Times New Roman"/>
          <w:sz w:val="24"/>
          <w:szCs w:val="24"/>
        </w:rPr>
        <w:t>is blindness</w:t>
      </w:r>
      <w:proofErr w:type="gramEnd"/>
      <w:r w:rsidRPr="0037334B">
        <w:rPr>
          <w:rFonts w:ascii="Times New Roman" w:hAnsi="Times New Roman" w:cs="Times New Roman"/>
          <w:sz w:val="24"/>
          <w:szCs w:val="24"/>
        </w:rPr>
        <w:t xml:space="preserve">, about how we perceive it. And I, first, I thought I'd just read you a tiny bit of what the first chapter grapples with and I've sent out, that's the piece I've shared. Because I think it really does show the issue even in academia, where, you know, well educated, thoughtful beasts, and you'd think would be starting to look at definitions. And yet, it seems that the word blindness and blind are often fixed in </w:t>
      </w:r>
      <w:r w:rsidR="0008796F">
        <w:rPr>
          <w:rFonts w:ascii="Times New Roman" w:hAnsi="Times New Roman" w:cs="Times New Roman"/>
          <w:sz w:val="24"/>
          <w:szCs w:val="24"/>
        </w:rPr>
        <w:t>peoples’</w:t>
      </w:r>
      <w:r w:rsidRPr="0037334B">
        <w:rPr>
          <w:rFonts w:ascii="Times New Roman" w:hAnsi="Times New Roman" w:cs="Times New Roman"/>
          <w:sz w:val="24"/>
          <w:szCs w:val="24"/>
        </w:rPr>
        <w:t xml:space="preserve">, and the idea of what it means. And I have sent Hannah and I will hopefully come back to the definition of the three questions that you guys asked at the end.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do have my response to that.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I'll just read you a little bit just to give you a sense of the kind of questions that I've been grappling with in writing this book.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it's a history book, but it's mixed with ... and with a personal memoir. And one of the reasons I chose to mix personal memoir with history is, it seems to me that if you write history books, they are locked in the past. Whereas if you try and say, </w:t>
      </w:r>
      <w:proofErr w:type="gramStart"/>
      <w:r w:rsidRPr="0037334B">
        <w:rPr>
          <w:rFonts w:ascii="Times New Roman" w:hAnsi="Times New Roman" w:cs="Times New Roman"/>
          <w:sz w:val="24"/>
          <w:szCs w:val="24"/>
        </w:rPr>
        <w:t>Well</w:t>
      </w:r>
      <w:proofErr w:type="gramEnd"/>
      <w:r w:rsidRPr="0037334B">
        <w:rPr>
          <w:rFonts w:ascii="Times New Roman" w:hAnsi="Times New Roman" w:cs="Times New Roman"/>
          <w:sz w:val="24"/>
          <w:szCs w:val="24"/>
        </w:rPr>
        <w:t xml:space="preserve">, look, this happened to </w:t>
      </w:r>
      <w:r w:rsidR="0008796F">
        <w:rPr>
          <w:rFonts w:ascii="Times New Roman" w:hAnsi="Times New Roman" w:cs="Times New Roman"/>
          <w:sz w:val="24"/>
          <w:szCs w:val="24"/>
        </w:rPr>
        <w:t>me</w:t>
      </w:r>
      <w:r w:rsidRPr="0037334B">
        <w:rPr>
          <w:rFonts w:ascii="Times New Roman" w:hAnsi="Times New Roman" w:cs="Times New Roman"/>
          <w:sz w:val="24"/>
          <w:szCs w:val="24"/>
        </w:rPr>
        <w:t xml:space="preserve"> now this, this,</w:t>
      </w:r>
      <w:r w:rsidR="00A20B64">
        <w:rPr>
          <w:rFonts w:ascii="Times New Roman" w:hAnsi="Times New Roman" w:cs="Times New Roman"/>
          <w:sz w:val="24"/>
          <w:szCs w:val="24"/>
        </w:rPr>
        <w:t xml:space="preserve"> </w:t>
      </w:r>
      <w:r w:rsidRPr="0037334B">
        <w:rPr>
          <w:rFonts w:ascii="Times New Roman" w:hAnsi="Times New Roman" w:cs="Times New Roman"/>
          <w:sz w:val="24"/>
          <w:szCs w:val="24"/>
        </w:rPr>
        <w:t>an event something happened, whether it's you know, trying to get a train or I don't know, get into a school, get a job. And then you find out that some of the language and the interpretation of blindness has been around for centuries and centuries</w:t>
      </w:r>
      <w:r w:rsidR="00A20B64">
        <w:rPr>
          <w:rFonts w:ascii="Times New Roman" w:hAnsi="Times New Roman" w:cs="Times New Roman"/>
          <w:sz w:val="24"/>
          <w:szCs w:val="24"/>
        </w:rPr>
        <w:t>; it is</w:t>
      </w:r>
      <w:r w:rsidRPr="0037334B">
        <w:rPr>
          <w:rFonts w:ascii="Times New Roman" w:hAnsi="Times New Roman" w:cs="Times New Roman"/>
          <w:sz w:val="24"/>
          <w:szCs w:val="24"/>
        </w:rPr>
        <w:t xml:space="preserve"> almost </w:t>
      </w:r>
      <w:r w:rsidR="00A20B64">
        <w:rPr>
          <w:rFonts w:ascii="Times New Roman" w:hAnsi="Times New Roman" w:cs="Times New Roman"/>
          <w:sz w:val="24"/>
          <w:szCs w:val="24"/>
        </w:rPr>
        <w:t>possible</w:t>
      </w:r>
      <w:r w:rsidRPr="0037334B">
        <w:rPr>
          <w:rFonts w:ascii="Times New Roman" w:hAnsi="Times New Roman" w:cs="Times New Roman"/>
          <w:sz w:val="24"/>
          <w:szCs w:val="24"/>
        </w:rPr>
        <w:t xml:space="preserve"> to say</w:t>
      </w:r>
      <w:r w:rsidR="00A20B64">
        <w:rPr>
          <w:rFonts w:ascii="Times New Roman" w:hAnsi="Times New Roman" w:cs="Times New Roman"/>
          <w:sz w:val="24"/>
          <w:szCs w:val="24"/>
        </w:rPr>
        <w:t xml:space="preserve"> i</w:t>
      </w:r>
      <w:r w:rsidRPr="0037334B">
        <w:rPr>
          <w:rFonts w:ascii="Times New Roman" w:hAnsi="Times New Roman" w:cs="Times New Roman"/>
          <w:sz w:val="24"/>
          <w:szCs w:val="24"/>
        </w:rPr>
        <w:t>t's nobody's fault that we think about blindness this way, because it's sort of entrenched. And I call it the palimpsest of blindness. It's just in every layer. So just</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just a little bit to give you a sense of it. So there once was a blind Neanderthal called Nandy, and he led me on a quest that I'm sure will never be finished. At an alumni dinner at my old university, some of my tutors </w:t>
      </w:r>
      <w:proofErr w:type="gramStart"/>
      <w:r w:rsidRPr="0037334B">
        <w:rPr>
          <w:rFonts w:ascii="Times New Roman" w:hAnsi="Times New Roman" w:cs="Times New Roman"/>
          <w:sz w:val="24"/>
          <w:szCs w:val="24"/>
        </w:rPr>
        <w:t>ask</w:t>
      </w:r>
      <w:proofErr w:type="gramEnd"/>
      <w:r w:rsidRPr="0037334B">
        <w:rPr>
          <w:rFonts w:ascii="Times New Roman" w:hAnsi="Times New Roman" w:cs="Times New Roman"/>
          <w:sz w:val="24"/>
          <w:szCs w:val="24"/>
        </w:rPr>
        <w:t xml:space="preserve"> me how </w:t>
      </w:r>
      <w:proofErr w:type="gramStart"/>
      <w:r w:rsidRPr="0037334B">
        <w:rPr>
          <w:rFonts w:ascii="Times New Roman" w:hAnsi="Times New Roman" w:cs="Times New Roman"/>
          <w:sz w:val="24"/>
          <w:szCs w:val="24"/>
        </w:rPr>
        <w:t>was my eyesight</w:t>
      </w:r>
      <w:proofErr w:type="gramEnd"/>
      <w:r w:rsidRPr="0037334B">
        <w:rPr>
          <w:rFonts w:ascii="Times New Roman" w:hAnsi="Times New Roman" w:cs="Times New Roman"/>
          <w:sz w:val="24"/>
          <w:szCs w:val="24"/>
        </w:rPr>
        <w:t xml:space="preserve"> so they knew as I was losing my vision and my usual perky voice I reported I was a city reporter at </w:t>
      </w:r>
      <w:r w:rsidRPr="0037334B">
        <w:rPr>
          <w:rFonts w:ascii="Times New Roman" w:hAnsi="Times New Roman" w:cs="Times New Roman"/>
          <w:i/>
          <w:sz w:val="24"/>
          <w:szCs w:val="24"/>
        </w:rPr>
        <w:t>The Daily Telegraph</w:t>
      </w:r>
      <w:r w:rsidRPr="0037334B">
        <w:rPr>
          <w:rFonts w:ascii="Times New Roman" w:hAnsi="Times New Roman" w:cs="Times New Roman"/>
          <w:sz w:val="24"/>
          <w:szCs w:val="24"/>
        </w:rPr>
        <w:t xml:space="preserve"> and that my eyesight was indeed getting worse. But I was still </w:t>
      </w:r>
      <w:r w:rsidR="00A20B64">
        <w:rPr>
          <w:rFonts w:ascii="Times New Roman" w:hAnsi="Times New Roman" w:cs="Times New Roman"/>
          <w:sz w:val="24"/>
          <w:szCs w:val="24"/>
        </w:rPr>
        <w:t>gadding</w:t>
      </w:r>
      <w:r w:rsidRPr="0037334B">
        <w:rPr>
          <w:rFonts w:ascii="Times New Roman" w:hAnsi="Times New Roman" w:cs="Times New Roman"/>
          <w:sz w:val="24"/>
          <w:szCs w:val="24"/>
        </w:rPr>
        <w:t xml:space="preserve"> about always </w:t>
      </w:r>
      <w:proofErr w:type="gramStart"/>
      <w:r w:rsidRPr="0037334B">
        <w:rPr>
          <w:rFonts w:ascii="Times New Roman" w:hAnsi="Times New Roman" w:cs="Times New Roman"/>
          <w:sz w:val="24"/>
          <w:szCs w:val="24"/>
        </w:rPr>
        <w:t>want</w:t>
      </w:r>
      <w:proofErr w:type="gramEnd"/>
      <w:r w:rsidRPr="0037334B">
        <w:rPr>
          <w:rFonts w:ascii="Times New Roman" w:hAnsi="Times New Roman" w:cs="Times New Roman"/>
          <w:sz w:val="24"/>
          <w:szCs w:val="24"/>
        </w:rPr>
        <w:t xml:space="preserve"> to entertain I regale them with tales </w:t>
      </w:r>
      <w:r w:rsidR="00A20B64">
        <w:rPr>
          <w:rFonts w:ascii="Times New Roman" w:hAnsi="Times New Roman" w:cs="Times New Roman"/>
          <w:sz w:val="24"/>
          <w:szCs w:val="24"/>
        </w:rPr>
        <w:t xml:space="preserve">such </w:t>
      </w:r>
      <w:r w:rsidRPr="0037334B">
        <w:rPr>
          <w:rFonts w:ascii="Times New Roman" w:hAnsi="Times New Roman" w:cs="Times New Roman"/>
          <w:sz w:val="24"/>
          <w:szCs w:val="24"/>
        </w:rPr>
        <w:t xml:space="preserve">as my </w:t>
      </w:r>
      <w:r w:rsidR="00A20B64">
        <w:rPr>
          <w:rFonts w:ascii="Times New Roman" w:hAnsi="Times New Roman" w:cs="Times New Roman"/>
          <w:sz w:val="24"/>
          <w:szCs w:val="24"/>
        </w:rPr>
        <w:t>false eye</w:t>
      </w:r>
      <w:r w:rsidRPr="0037334B">
        <w:rPr>
          <w:rFonts w:ascii="Times New Roman" w:hAnsi="Times New Roman" w:cs="Times New Roman"/>
          <w:sz w:val="24"/>
          <w:szCs w:val="24"/>
        </w:rPr>
        <w:t>. I</w:t>
      </w:r>
      <w:r w:rsidR="00A20B64">
        <w:rPr>
          <w:rFonts w:ascii="Times New Roman" w:hAnsi="Times New Roman" w:cs="Times New Roman"/>
          <w:sz w:val="24"/>
          <w:szCs w:val="24"/>
        </w:rPr>
        <w:t xml:space="preserve"> was asking </w:t>
      </w:r>
      <w:r w:rsidRPr="0037334B">
        <w:rPr>
          <w:rFonts w:ascii="Times New Roman" w:hAnsi="Times New Roman" w:cs="Times New Roman"/>
          <w:sz w:val="24"/>
          <w:szCs w:val="24"/>
        </w:rPr>
        <w:t>for an overdraft with a rather taciturn bank manager, my beautiful hand</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painted, </w:t>
      </w:r>
      <w:r w:rsidR="0037334B" w:rsidRPr="0037334B">
        <w:rPr>
          <w:rFonts w:ascii="Times New Roman" w:hAnsi="Times New Roman" w:cs="Times New Roman"/>
          <w:sz w:val="24"/>
          <w:szCs w:val="24"/>
        </w:rPr>
        <w:t>Perspex</w:t>
      </w:r>
      <w:r w:rsidRPr="0037334B">
        <w:rPr>
          <w:rFonts w:ascii="Times New Roman" w:hAnsi="Times New Roman" w:cs="Times New Roman"/>
          <w:sz w:val="24"/>
          <w:szCs w:val="24"/>
        </w:rPr>
        <w:t xml:space="preserve"> false eye fell out, bounced across the shiny marble </w:t>
      </w:r>
      <w:r w:rsidR="00A20B64">
        <w:rPr>
          <w:rFonts w:ascii="Times New Roman" w:hAnsi="Times New Roman" w:cs="Times New Roman"/>
          <w:sz w:val="24"/>
          <w:szCs w:val="24"/>
        </w:rPr>
        <w:t>floor of</w:t>
      </w:r>
      <w:r w:rsidRPr="0037334B">
        <w:rPr>
          <w:rFonts w:ascii="Times New Roman" w:hAnsi="Times New Roman" w:cs="Times New Roman"/>
          <w:sz w:val="24"/>
          <w:szCs w:val="24"/>
        </w:rPr>
        <w:t xml:space="preserve"> the bank. The manager speaking without a hint of irony said very sternly, you </w:t>
      </w:r>
      <w:proofErr w:type="gramStart"/>
      <w:r w:rsidRPr="0037334B">
        <w:rPr>
          <w:rFonts w:ascii="Times New Roman" w:hAnsi="Times New Roman" w:cs="Times New Roman"/>
          <w:sz w:val="24"/>
          <w:szCs w:val="24"/>
        </w:rPr>
        <w:t>have to</w:t>
      </w:r>
      <w:proofErr w:type="gramEnd"/>
      <w:r w:rsidRPr="0037334B">
        <w:rPr>
          <w:rFonts w:ascii="Times New Roman" w:hAnsi="Times New Roman" w:cs="Times New Roman"/>
          <w:sz w:val="24"/>
          <w:szCs w:val="24"/>
        </w:rPr>
        <w:t xml:space="preserve"> keep a better eye on your finances</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Miss Mills. I put the eye back in without a word, he gave me an overdraft. As </w:t>
      </w:r>
      <w:r w:rsidR="0037334B">
        <w:rPr>
          <w:rFonts w:ascii="Times New Roman" w:hAnsi="Times New Roman" w:cs="Times New Roman"/>
          <w:sz w:val="24"/>
          <w:szCs w:val="24"/>
        </w:rPr>
        <w:t>w</w:t>
      </w:r>
      <w:r w:rsidRPr="0037334B">
        <w:rPr>
          <w:rFonts w:ascii="Times New Roman" w:hAnsi="Times New Roman" w:cs="Times New Roman"/>
          <w:sz w:val="24"/>
          <w:szCs w:val="24"/>
        </w:rPr>
        <w:t xml:space="preserve">e returned to our college </w:t>
      </w:r>
      <w:r w:rsidR="00A20B64">
        <w:rPr>
          <w:rFonts w:ascii="Times New Roman" w:hAnsi="Times New Roman" w:cs="Times New Roman"/>
          <w:sz w:val="24"/>
          <w:szCs w:val="24"/>
        </w:rPr>
        <w:t>chops</w:t>
      </w:r>
      <w:r w:rsidRPr="0037334B">
        <w:rPr>
          <w:rFonts w:ascii="Times New Roman" w:hAnsi="Times New Roman" w:cs="Times New Roman"/>
          <w:sz w:val="24"/>
          <w:szCs w:val="24"/>
        </w:rPr>
        <w:t xml:space="preserve">, however, the guest to my right asked me how much sight I really had. "You seem to be doing so well," she says, I mean, you can see something, can't you. And then from years of experience that few people understand the spectrum of sight loss, I politely said I did </w:t>
      </w:r>
      <w:proofErr w:type="gramStart"/>
      <w:r w:rsidRPr="0037334B">
        <w:rPr>
          <w:rFonts w:ascii="Times New Roman" w:hAnsi="Times New Roman" w:cs="Times New Roman"/>
          <w:sz w:val="24"/>
          <w:szCs w:val="24"/>
        </w:rPr>
        <w:t>not..</w:t>
      </w:r>
      <w:proofErr w:type="gramEnd"/>
      <w:r w:rsidRPr="0037334B">
        <w:rPr>
          <w:rFonts w:ascii="Times New Roman" w:hAnsi="Times New Roman" w:cs="Times New Roman"/>
          <w:sz w:val="24"/>
          <w:szCs w:val="24"/>
        </w:rPr>
        <w:t xml:space="preserve"> I did have some sight. And sighted inwardly I've been asked, yet again, to talk about my blindness.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if I'm feeling forthcoming, and I don't know if other people at this conference feel the same, I can talk for hours about varying degrees on the spectrum. And if I'm being playful, I can talk about the </w:t>
      </w:r>
      <w:r w:rsidRPr="0037334B">
        <w:rPr>
          <w:rFonts w:ascii="Times New Roman" w:hAnsi="Times New Roman" w:cs="Times New Roman"/>
          <w:i/>
          <w:sz w:val="24"/>
          <w:szCs w:val="24"/>
        </w:rPr>
        <w:t>Shades of Grey</w:t>
      </w:r>
      <w:r w:rsidRPr="0037334B">
        <w:rPr>
          <w:rFonts w:ascii="Times New Roman" w:hAnsi="Times New Roman" w:cs="Times New Roman"/>
          <w:sz w:val="24"/>
          <w:szCs w:val="24"/>
        </w:rPr>
        <w:t xml:space="preserve"> you can deal with. And part of me wanted to give her</w:t>
      </w:r>
      <w:r w:rsidR="00D9680D">
        <w:rPr>
          <w:rFonts w:ascii="Times New Roman" w:hAnsi="Times New Roman" w:cs="Times New Roman"/>
          <w:sz w:val="24"/>
          <w:szCs w:val="24"/>
        </w:rPr>
        <w:t>,</w:t>
      </w:r>
      <w:r w:rsidRPr="0037334B">
        <w:rPr>
          <w:rFonts w:ascii="Times New Roman" w:hAnsi="Times New Roman" w:cs="Times New Roman"/>
          <w:sz w:val="24"/>
          <w:szCs w:val="24"/>
        </w:rPr>
        <w:t xml:space="preserve"> because she was an academic and slightly what's the word formal, I wanted to give her like the numbers from the World Health Organization database, which shows that one in 1 billion, there are so 1,000,000,000 severely sight impaired people in the world, of which only a small fraction </w:t>
      </w:r>
      <w:proofErr w:type="gramStart"/>
      <w:r w:rsidRPr="0037334B">
        <w:rPr>
          <w:rFonts w:ascii="Times New Roman" w:hAnsi="Times New Roman" w:cs="Times New Roman"/>
          <w:sz w:val="24"/>
          <w:szCs w:val="24"/>
        </w:rPr>
        <w:t>are</w:t>
      </w:r>
      <w:proofErr w:type="gramEnd"/>
      <w:r w:rsidRPr="0037334B">
        <w:rPr>
          <w:rFonts w:ascii="Times New Roman" w:hAnsi="Times New Roman" w:cs="Times New Roman"/>
          <w:sz w:val="24"/>
          <w:szCs w:val="24"/>
        </w:rPr>
        <w:t xml:space="preserve"> completely blind. And I have a list </w:t>
      </w:r>
      <w:proofErr w:type="gramStart"/>
      <w:r w:rsidRPr="0037334B">
        <w:rPr>
          <w:rFonts w:ascii="Times New Roman" w:hAnsi="Times New Roman" w:cs="Times New Roman"/>
          <w:sz w:val="24"/>
          <w:szCs w:val="24"/>
        </w:rPr>
        <w:t>actually here</w:t>
      </w:r>
      <w:proofErr w:type="gramEnd"/>
      <w:r w:rsidRPr="0037334B">
        <w:rPr>
          <w:rFonts w:ascii="Times New Roman" w:hAnsi="Times New Roman" w:cs="Times New Roman"/>
          <w:sz w:val="24"/>
          <w:szCs w:val="24"/>
        </w:rPr>
        <w:t xml:space="preserve">, which I will not bore you with. But anyway, it's a massive list of all the things that can cause blindness. Also, </w:t>
      </w:r>
      <w:r w:rsidRPr="0037334B">
        <w:rPr>
          <w:rFonts w:ascii="Times New Roman" w:hAnsi="Times New Roman" w:cs="Times New Roman"/>
          <w:sz w:val="24"/>
          <w:szCs w:val="24"/>
        </w:rPr>
        <w:lastRenderedPageBreak/>
        <w:t xml:space="preserve">some of them I can't pronounce. So anyway, I found myself exhausted at explaining. And I asked her if she would mind if I showed her.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actually had decided to physically show her. And by the way, Hannah, give me a one minute </w:t>
      </w:r>
      <w:proofErr w:type="gramStart"/>
      <w:r w:rsidRPr="0037334B">
        <w:rPr>
          <w:rFonts w:ascii="Times New Roman" w:hAnsi="Times New Roman" w:cs="Times New Roman"/>
          <w:sz w:val="24"/>
          <w:szCs w:val="24"/>
        </w:rPr>
        <w:t>cut down</w:t>
      </w:r>
      <w:proofErr w:type="gramEnd"/>
      <w:r w:rsidRPr="0037334B">
        <w:rPr>
          <w:rFonts w:ascii="Times New Roman" w:hAnsi="Times New Roman" w:cs="Times New Roman"/>
          <w:sz w:val="24"/>
          <w:szCs w:val="24"/>
        </w:rPr>
        <w:t xml:space="preserve"> because you know, I can talk. Anyway, she agreed. And she put down her knife and she followed my instructions. I said, cover your right eye completely with your right hand. And then I said take your left hand and turn it into a fist and put the fist in the center of your </w:t>
      </w:r>
      <w:proofErr w:type="gramStart"/>
      <w:r w:rsidRPr="0037334B">
        <w:rPr>
          <w:rFonts w:ascii="Times New Roman" w:hAnsi="Times New Roman" w:cs="Times New Roman"/>
          <w:sz w:val="24"/>
          <w:szCs w:val="24"/>
        </w:rPr>
        <w:t>left hand</w:t>
      </w:r>
      <w:proofErr w:type="gramEnd"/>
      <w:r w:rsidRPr="0037334B">
        <w:rPr>
          <w:rFonts w:ascii="Times New Roman" w:hAnsi="Times New Roman" w:cs="Times New Roman"/>
          <w:sz w:val="24"/>
          <w:szCs w:val="24"/>
        </w:rPr>
        <w:t xml:space="preserve"> vision. Now imagine that's all covered with Vaseline and it's blurry. And she did all of this. And then she nodded and agreed quite quickly that I couldn't see very much.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we discussed here the difficulties of sight and blindness. And she was </w:t>
      </w:r>
      <w:proofErr w:type="gramStart"/>
      <w:r w:rsidRPr="0037334B">
        <w:rPr>
          <w:rFonts w:ascii="Times New Roman" w:hAnsi="Times New Roman" w:cs="Times New Roman"/>
          <w:sz w:val="24"/>
          <w:szCs w:val="24"/>
        </w:rPr>
        <w:t>interested</w:t>
      </w:r>
      <w:proofErr w:type="gramEnd"/>
      <w:r w:rsidRPr="0037334B">
        <w:rPr>
          <w:rFonts w:ascii="Times New Roman" w:hAnsi="Times New Roman" w:cs="Times New Roman"/>
          <w:sz w:val="24"/>
          <w:szCs w:val="24"/>
        </w:rPr>
        <w:t xml:space="preserve"> why I wanted to describe my sight in such a practical way rather than just saying, </w:t>
      </w:r>
      <w:proofErr w:type="gramStart"/>
      <w:r w:rsidRPr="0037334B">
        <w:rPr>
          <w:rFonts w:ascii="Times New Roman" w:hAnsi="Times New Roman" w:cs="Times New Roman"/>
          <w:sz w:val="24"/>
          <w:szCs w:val="24"/>
        </w:rPr>
        <w:t>Oh</w:t>
      </w:r>
      <w:proofErr w:type="gramEnd"/>
      <w:r w:rsidRPr="0037334B">
        <w:rPr>
          <w:rFonts w:ascii="Times New Roman" w:hAnsi="Times New Roman" w:cs="Times New Roman"/>
          <w:sz w:val="24"/>
          <w:szCs w:val="24"/>
        </w:rPr>
        <w:t xml:space="preserve">, I'm blind, or I'm sighted. [unclear] And I said </w:t>
      </w:r>
      <w:proofErr w:type="gramStart"/>
      <w:r w:rsidRPr="0037334B">
        <w:rPr>
          <w:rFonts w:ascii="Times New Roman" w:hAnsi="Times New Roman" w:cs="Times New Roman"/>
          <w:sz w:val="24"/>
          <w:szCs w:val="24"/>
        </w:rPr>
        <w:t>well</w:t>
      </w:r>
      <w:proofErr w:type="gramEnd"/>
      <w:r w:rsidRPr="0037334B">
        <w:rPr>
          <w:rFonts w:ascii="Times New Roman" w:hAnsi="Times New Roman" w:cs="Times New Roman"/>
          <w:sz w:val="24"/>
          <w:szCs w:val="24"/>
        </w:rPr>
        <w:t xml:space="preserve">, because my </w:t>
      </w:r>
      <w:r w:rsidR="00A20B64">
        <w:rPr>
          <w:rFonts w:ascii="Times New Roman" w:hAnsi="Times New Roman" w:cs="Times New Roman"/>
          <w:sz w:val="24"/>
          <w:szCs w:val="24"/>
        </w:rPr>
        <w:t>eye</w:t>
      </w:r>
      <w:r w:rsidRPr="0037334B">
        <w:rPr>
          <w:rFonts w:ascii="Times New Roman" w:hAnsi="Times New Roman" w:cs="Times New Roman"/>
          <w:sz w:val="24"/>
          <w:szCs w:val="24"/>
        </w:rPr>
        <w:t xml:space="preserve"> doctors can only give me a very sort of scientific description of the sight that I have. And they'll say something like ten per cent vision left depending on the </w:t>
      </w:r>
      <w:r w:rsidR="00A20B64">
        <w:rPr>
          <w:rFonts w:ascii="Times New Roman" w:hAnsi="Times New Roman" w:cs="Times New Roman"/>
          <w:sz w:val="24"/>
          <w:szCs w:val="24"/>
        </w:rPr>
        <w:t>light</w:t>
      </w:r>
      <w:r w:rsidRPr="0037334B">
        <w:rPr>
          <w:rFonts w:ascii="Times New Roman" w:hAnsi="Times New Roman" w:cs="Times New Roman"/>
          <w:sz w:val="24"/>
          <w:szCs w:val="24"/>
        </w:rPr>
        <w:t xml:space="preserve">. And I just found </w:t>
      </w:r>
      <w:proofErr w:type="gramStart"/>
      <w:r w:rsidRPr="0037334B">
        <w:rPr>
          <w:rFonts w:ascii="Times New Roman" w:hAnsi="Times New Roman" w:cs="Times New Roman"/>
          <w:sz w:val="24"/>
          <w:szCs w:val="24"/>
        </w:rPr>
        <w:t>that</w:t>
      </w:r>
      <w:proofErr w:type="gramEnd"/>
      <w:r w:rsidRPr="0037334B">
        <w:rPr>
          <w:rFonts w:ascii="Times New Roman" w:hAnsi="Times New Roman" w:cs="Times New Roman"/>
          <w:sz w:val="24"/>
          <w:szCs w:val="24"/>
        </w:rPr>
        <w:t xml:space="preserve"> percentages. Yeah, just saying to someone Oh, I've got 10% eyesight. What does that mean? You know, no one knows. </w:t>
      </w:r>
      <w:proofErr w:type="gramStart"/>
      <w:r w:rsidRPr="0037334B">
        <w:rPr>
          <w:rFonts w:ascii="Times New Roman" w:hAnsi="Times New Roman" w:cs="Times New Roman"/>
          <w:sz w:val="24"/>
          <w:szCs w:val="24"/>
        </w:rPr>
        <w:t>How</w:t>
      </w:r>
      <w:proofErr w:type="gramEnd"/>
      <w:r w:rsidRPr="0037334B">
        <w:rPr>
          <w:rFonts w:ascii="Times New Roman" w:hAnsi="Times New Roman" w:cs="Times New Roman"/>
          <w:sz w:val="24"/>
          <w:szCs w:val="24"/>
        </w:rPr>
        <w:t xml:space="preserve"> difficult it is, she said awkwardly smiling. [unclear audio] while explaining her field of academic interest: gynecological parts of pigs. I did not go </w:t>
      </w:r>
      <w:proofErr w:type="gramStart"/>
      <w:r w:rsidRPr="0037334B">
        <w:rPr>
          <w:rFonts w:ascii="Times New Roman" w:hAnsi="Times New Roman" w:cs="Times New Roman"/>
          <w:sz w:val="24"/>
          <w:szCs w:val="24"/>
        </w:rPr>
        <w:t>further</w:t>
      </w:r>
      <w:proofErr w:type="gramEnd"/>
      <w:r w:rsidRPr="0037334B">
        <w:rPr>
          <w:rFonts w:ascii="Times New Roman" w:hAnsi="Times New Roman" w:cs="Times New Roman"/>
          <w:sz w:val="24"/>
          <w:szCs w:val="24"/>
        </w:rPr>
        <w:t xml:space="preserve"> and I couldn't eat any more of my pork chop. As we moved on to dessert, however, amongst the nods and murmurings of all these academics who heard us, we </w:t>
      </w:r>
      <w:r w:rsidR="00A20B64">
        <w:rPr>
          <w:rFonts w:ascii="Times New Roman" w:hAnsi="Times New Roman" w:cs="Times New Roman"/>
          <w:sz w:val="24"/>
          <w:szCs w:val="24"/>
        </w:rPr>
        <w:t>heard</w:t>
      </w:r>
      <w:r w:rsidRPr="0037334B">
        <w:rPr>
          <w:rFonts w:ascii="Times New Roman" w:hAnsi="Times New Roman" w:cs="Times New Roman"/>
          <w:sz w:val="24"/>
          <w:szCs w:val="24"/>
        </w:rPr>
        <w:t xml:space="preserve"> a few convivial remarks. I don't know how I would cope, said one ... said one person, said one who had mentioned his late uncle who had a glass eye. Further down the table, a suggestion from a gruff voiced male historian who was a lovely person, said I was very lucky to lose my sight in the 21st century. In the 19th century, he said, you would have been consigned to an institution or workhouse or if you're fortunate left </w:t>
      </w:r>
      <w:r w:rsidR="00AC7C84">
        <w:rPr>
          <w:rFonts w:ascii="Times New Roman" w:hAnsi="Times New Roman" w:cs="Times New Roman"/>
          <w:sz w:val="24"/>
          <w:szCs w:val="24"/>
        </w:rPr>
        <w:t xml:space="preserve">at </w:t>
      </w:r>
      <w:r w:rsidRPr="0037334B">
        <w:rPr>
          <w:rFonts w:ascii="Times New Roman" w:hAnsi="Times New Roman" w:cs="Times New Roman"/>
          <w:sz w:val="24"/>
          <w:szCs w:val="24"/>
        </w:rPr>
        <w:t xml:space="preserve">home with the spinster of solitude. A fresh young postgraduate medical student, </w:t>
      </w:r>
      <w:r w:rsidR="00AC7C84">
        <w:rPr>
          <w:rFonts w:ascii="Times New Roman" w:hAnsi="Times New Roman" w:cs="Times New Roman"/>
          <w:sz w:val="24"/>
          <w:szCs w:val="24"/>
        </w:rPr>
        <w:t>who was rather</w:t>
      </w:r>
      <w:r w:rsidRPr="0037334B">
        <w:rPr>
          <w:rFonts w:ascii="Times New Roman" w:hAnsi="Times New Roman" w:cs="Times New Roman"/>
          <w:sz w:val="24"/>
          <w:szCs w:val="24"/>
        </w:rPr>
        <w:t xml:space="preserve"> chirpy, said yes, blind people certainly would not have met the fitness criteria. Yes, you can imagine at this point </w:t>
      </w:r>
      <w:r w:rsidR="00AC7C84">
        <w:rPr>
          <w:rFonts w:ascii="Times New Roman" w:hAnsi="Times New Roman" w:cs="Times New Roman"/>
          <w:sz w:val="24"/>
          <w:szCs w:val="24"/>
        </w:rPr>
        <w:t xml:space="preserve">I </w:t>
      </w:r>
      <w:r w:rsidRPr="0037334B">
        <w:rPr>
          <w:rFonts w:ascii="Times New Roman" w:hAnsi="Times New Roman" w:cs="Times New Roman"/>
          <w:sz w:val="24"/>
          <w:szCs w:val="24"/>
        </w:rPr>
        <w:t xml:space="preserve">was </w:t>
      </w:r>
      <w:proofErr w:type="gramStart"/>
      <w:r w:rsidRPr="0037334B">
        <w:rPr>
          <w:rFonts w:ascii="Times New Roman" w:hAnsi="Times New Roman" w:cs="Times New Roman"/>
          <w:sz w:val="24"/>
          <w:szCs w:val="24"/>
        </w:rPr>
        <w:t>really happy</w:t>
      </w:r>
      <w:proofErr w:type="gramEnd"/>
      <w:r w:rsidRPr="0037334B">
        <w:rPr>
          <w:rFonts w:ascii="Times New Roman" w:hAnsi="Times New Roman" w:cs="Times New Roman"/>
          <w:sz w:val="24"/>
          <w:szCs w:val="24"/>
        </w:rPr>
        <w:t xml:space="preserve">. Everyone squirmed. Oh, I don't know. This is what really, I find why we are here. </w:t>
      </w:r>
      <w:r w:rsidR="0037334B">
        <w:rPr>
          <w:rFonts w:ascii="Times New Roman" w:hAnsi="Times New Roman" w:cs="Times New Roman"/>
          <w:sz w:val="24"/>
          <w:szCs w:val="24"/>
        </w:rPr>
        <w:t>“</w:t>
      </w:r>
      <w:r w:rsidRPr="0037334B">
        <w:rPr>
          <w:rFonts w:ascii="Times New Roman" w:hAnsi="Times New Roman" w:cs="Times New Roman"/>
          <w:sz w:val="24"/>
          <w:szCs w:val="24"/>
        </w:rPr>
        <w:t>I don't know</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said a warm round voice at the end of table beginning a warm, round [unclear] which belonged to a warm and round [unclear] archaeologist who I'd known for years. </w:t>
      </w:r>
      <w:r w:rsidR="0037334B">
        <w:rPr>
          <w:rFonts w:ascii="Times New Roman" w:hAnsi="Times New Roman" w:cs="Times New Roman"/>
          <w:sz w:val="24"/>
          <w:szCs w:val="24"/>
        </w:rPr>
        <w:t>“I</w:t>
      </w:r>
      <w:r w:rsidRPr="0037334B">
        <w:rPr>
          <w:rFonts w:ascii="Times New Roman" w:hAnsi="Times New Roman" w:cs="Times New Roman"/>
          <w:sz w:val="24"/>
          <w:szCs w:val="24"/>
        </w:rPr>
        <w:t>f you'</w:t>
      </w:r>
      <w:r w:rsidR="0037334B">
        <w:rPr>
          <w:rFonts w:ascii="Times New Roman" w:hAnsi="Times New Roman" w:cs="Times New Roman"/>
          <w:sz w:val="24"/>
          <w:szCs w:val="24"/>
        </w:rPr>
        <w:t>d</w:t>
      </w:r>
      <w:r w:rsidRPr="0037334B">
        <w:rPr>
          <w:rFonts w:ascii="Times New Roman" w:hAnsi="Times New Roman" w:cs="Times New Roman"/>
          <w:sz w:val="24"/>
          <w:szCs w:val="24"/>
        </w:rPr>
        <w:t xml:space="preserve"> been a Neanderthal, you might have been revered and treated with great honor, even outlived your sighted peers.</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We all sat; she took a deep breath and explained: in 1961 in a cave at the Zagros Mountains, she said, on the borders of Turkey in Iraq, a group of archaeologists discovered the burial site of male skeletons dating [unclear]. One skeleton officially called </w:t>
      </w:r>
      <w:proofErr w:type="spellStart"/>
      <w:r w:rsidRPr="0037334B">
        <w:rPr>
          <w:rFonts w:ascii="Times New Roman" w:hAnsi="Times New Roman" w:cs="Times New Roman"/>
          <w:sz w:val="24"/>
          <w:szCs w:val="24"/>
        </w:rPr>
        <w:t>Shanidar</w:t>
      </w:r>
      <w:proofErr w:type="spellEnd"/>
      <w:r w:rsidRPr="0037334B">
        <w:rPr>
          <w:rFonts w:ascii="Times New Roman" w:hAnsi="Times New Roman" w:cs="Times New Roman"/>
          <w:sz w:val="24"/>
          <w:szCs w:val="24"/>
        </w:rPr>
        <w:t xml:space="preserve"> #1,</w:t>
      </w:r>
      <w:r w:rsidR="00AC7C84">
        <w:rPr>
          <w:rFonts w:ascii="Times New Roman" w:hAnsi="Times New Roman" w:cs="Times New Roman"/>
          <w:sz w:val="24"/>
          <w:szCs w:val="24"/>
        </w:rPr>
        <w:t xml:space="preserve"> </w:t>
      </w:r>
      <w:r w:rsidRPr="0037334B">
        <w:rPr>
          <w:rFonts w:ascii="Times New Roman" w:hAnsi="Times New Roman" w:cs="Times New Roman"/>
          <w:sz w:val="24"/>
          <w:szCs w:val="24"/>
        </w:rPr>
        <w:t xml:space="preserve">who they described as Nandy showed signs of a crushing blow to his head and severe deformity in his ears and eye sockets. Modern methods of testing showed bone disease which means he would have more than likely been blind, a state that surely that would have rendered him immobile in a world of hunter gatherers. Yet remarkably, unlike his peers who died in their late 20s, a carbon dating of Nandy proved he'd died when he was 45. </w:t>
      </w:r>
      <w:r w:rsidR="0037334B">
        <w:rPr>
          <w:rFonts w:ascii="Times New Roman" w:hAnsi="Times New Roman" w:cs="Times New Roman"/>
          <w:sz w:val="24"/>
          <w:szCs w:val="24"/>
        </w:rPr>
        <w:t>“</w:t>
      </w:r>
      <w:r w:rsidRPr="0037334B">
        <w:rPr>
          <w:rFonts w:ascii="Times New Roman" w:hAnsi="Times New Roman" w:cs="Times New Roman"/>
          <w:sz w:val="24"/>
          <w:szCs w:val="24"/>
        </w:rPr>
        <w:t>Someone somehow</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the professor said, enjoying our incredulity, </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had fed and cared for blind </w:t>
      </w:r>
      <w:r w:rsidR="0037334B">
        <w:rPr>
          <w:rFonts w:ascii="Times New Roman" w:hAnsi="Times New Roman" w:cs="Times New Roman"/>
          <w:sz w:val="24"/>
          <w:szCs w:val="24"/>
        </w:rPr>
        <w:t>Nandy</w:t>
      </w:r>
      <w:r w:rsidRPr="0037334B">
        <w:rPr>
          <w:rFonts w:ascii="Times New Roman" w:hAnsi="Times New Roman" w:cs="Times New Roman"/>
          <w:sz w:val="24"/>
          <w:szCs w:val="24"/>
        </w:rPr>
        <w:t>.</w:t>
      </w:r>
      <w:r w:rsidR="0037334B">
        <w:rPr>
          <w:rFonts w:ascii="Times New Roman" w:hAnsi="Times New Roman" w:cs="Times New Roman"/>
          <w:sz w:val="24"/>
          <w:szCs w:val="24"/>
        </w:rPr>
        <w:t>”</w:t>
      </w:r>
      <w:r w:rsidRPr="0037334B">
        <w:rPr>
          <w:rFonts w:ascii="Times New Roman" w:hAnsi="Times New Roman" w:cs="Times New Roman"/>
          <w:sz w:val="24"/>
          <w:szCs w:val="24"/>
        </w:rPr>
        <w:t xml:space="preserve"> We nodded in respectful admiration and the company at the table </w:t>
      </w:r>
      <w:r w:rsidR="0037334B">
        <w:rPr>
          <w:rFonts w:ascii="Times New Roman" w:hAnsi="Times New Roman" w:cs="Times New Roman"/>
          <w:sz w:val="24"/>
          <w:szCs w:val="24"/>
        </w:rPr>
        <w:t>diverged</w:t>
      </w:r>
      <w:r w:rsidRPr="0037334B">
        <w:rPr>
          <w:rFonts w:ascii="Times New Roman" w:hAnsi="Times New Roman" w:cs="Times New Roman"/>
          <w:sz w:val="24"/>
          <w:szCs w:val="24"/>
        </w:rPr>
        <w:t xml:space="preserve"> to chatting about other known archaeological digs in Africa and </w:t>
      </w:r>
      <w:r w:rsidR="00D9680D">
        <w:rPr>
          <w:rFonts w:ascii="Times New Roman" w:hAnsi="Times New Roman" w:cs="Times New Roman"/>
          <w:sz w:val="24"/>
          <w:szCs w:val="24"/>
        </w:rPr>
        <w:t>Wales</w:t>
      </w:r>
      <w:r w:rsidR="00AC7C84">
        <w:rPr>
          <w:rFonts w:ascii="Times New Roman" w:hAnsi="Times New Roman" w:cs="Times New Roman"/>
          <w:sz w:val="24"/>
          <w:szCs w:val="24"/>
        </w:rPr>
        <w:t>.</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Soon</w:t>
      </w:r>
      <w:proofErr w:type="gramEnd"/>
      <w:r w:rsidRPr="0037334B">
        <w:rPr>
          <w:rFonts w:ascii="Times New Roman" w:hAnsi="Times New Roman" w:cs="Times New Roman"/>
          <w:sz w:val="24"/>
          <w:szCs w:val="24"/>
        </w:rPr>
        <w:t xml:space="preserve"> we moved on to cheese and </w:t>
      </w:r>
      <w:proofErr w:type="gramStart"/>
      <w:r w:rsidRPr="0037334B">
        <w:rPr>
          <w:rFonts w:ascii="Times New Roman" w:hAnsi="Times New Roman" w:cs="Times New Roman"/>
          <w:sz w:val="24"/>
          <w:szCs w:val="24"/>
        </w:rPr>
        <w:t>port, and</w:t>
      </w:r>
      <w:proofErr w:type="gramEnd"/>
      <w:r w:rsidRPr="0037334B">
        <w:rPr>
          <w:rFonts w:ascii="Times New Roman" w:hAnsi="Times New Roman" w:cs="Times New Roman"/>
          <w:sz w:val="24"/>
          <w:szCs w:val="24"/>
        </w:rPr>
        <w:t xml:space="preserve"> drifted on to other matters. But despite my postprandial haze, what I found myself thinking is, even the smallest facet</w:t>
      </w:r>
      <w:r w:rsidR="00D9680D">
        <w:rPr>
          <w:rFonts w:ascii="Times New Roman" w:hAnsi="Times New Roman" w:cs="Times New Roman"/>
          <w:sz w:val="24"/>
          <w:szCs w:val="24"/>
        </w:rPr>
        <w:t>,</w:t>
      </w:r>
      <w:r w:rsidRPr="0037334B">
        <w:rPr>
          <w:rFonts w:ascii="Times New Roman" w:hAnsi="Times New Roman" w:cs="Times New Roman"/>
          <w:sz w:val="24"/>
          <w:szCs w:val="24"/>
        </w:rPr>
        <w:t xml:space="preserve"> facet</w:t>
      </w:r>
      <w:r w:rsidR="00D9680D">
        <w:rPr>
          <w:rFonts w:ascii="Times New Roman" w:hAnsi="Times New Roman" w:cs="Times New Roman"/>
          <w:sz w:val="24"/>
          <w:szCs w:val="24"/>
        </w:rPr>
        <w:t>,</w:t>
      </w:r>
      <w:r w:rsidRPr="0037334B">
        <w:rPr>
          <w:rFonts w:ascii="Times New Roman" w:hAnsi="Times New Roman" w:cs="Times New Roman"/>
          <w:sz w:val="24"/>
          <w:szCs w:val="24"/>
        </w:rPr>
        <w:t xml:space="preserve"> of new information can shift your perception of the past. </w:t>
      </w:r>
    </w:p>
    <w:p w14:paraId="464DA7A0" w14:textId="77777777" w:rsidR="00D9680D" w:rsidRDefault="00D9680D">
      <w:pPr>
        <w:spacing w:after="0"/>
        <w:rPr>
          <w:rFonts w:ascii="Times New Roman" w:hAnsi="Times New Roman" w:cs="Times New Roman"/>
          <w:sz w:val="24"/>
          <w:szCs w:val="24"/>
        </w:rPr>
      </w:pPr>
    </w:p>
    <w:p w14:paraId="2C246CFC" w14:textId="21621EF4"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As I returned to Cambridge</w:t>
      </w:r>
      <w:r w:rsidR="002002FF">
        <w:rPr>
          <w:rFonts w:ascii="Times New Roman" w:hAnsi="Times New Roman" w:cs="Times New Roman"/>
          <w:sz w:val="24"/>
          <w:szCs w:val="24"/>
        </w:rPr>
        <w:t>’s</w:t>
      </w:r>
      <w:r w:rsidRPr="0037334B">
        <w:rPr>
          <w:rFonts w:ascii="Times New Roman" w:hAnsi="Times New Roman" w:cs="Times New Roman"/>
          <w:sz w:val="24"/>
          <w:szCs w:val="24"/>
        </w:rPr>
        <w:t xml:space="preserve"> </w:t>
      </w:r>
      <w:r w:rsidR="002002FF">
        <w:rPr>
          <w:rFonts w:ascii="Times New Roman" w:hAnsi="Times New Roman" w:cs="Times New Roman"/>
          <w:sz w:val="24"/>
          <w:szCs w:val="24"/>
        </w:rPr>
        <w:t>dull grey</w:t>
      </w:r>
      <w:r w:rsidRPr="0037334B">
        <w:rPr>
          <w:rFonts w:ascii="Times New Roman" w:hAnsi="Times New Roman" w:cs="Times New Roman"/>
          <w:sz w:val="24"/>
          <w:szCs w:val="24"/>
        </w:rPr>
        <w:t xml:space="preserve"> train station, tapping my cane across the platform, </w:t>
      </w:r>
      <w:r w:rsidR="002002FF">
        <w:rPr>
          <w:rFonts w:ascii="Times New Roman" w:hAnsi="Times New Roman" w:cs="Times New Roman"/>
          <w:sz w:val="24"/>
          <w:szCs w:val="24"/>
        </w:rPr>
        <w:t xml:space="preserve">finding my seat </w:t>
      </w:r>
      <w:r w:rsidRPr="0037334B">
        <w:rPr>
          <w:rFonts w:ascii="Times New Roman" w:hAnsi="Times New Roman" w:cs="Times New Roman"/>
          <w:sz w:val="24"/>
          <w:szCs w:val="24"/>
        </w:rPr>
        <w:t>with the help of a guard</w:t>
      </w:r>
      <w:r w:rsidR="002002FF">
        <w:rPr>
          <w:rFonts w:ascii="Times New Roman" w:hAnsi="Times New Roman" w:cs="Times New Roman"/>
          <w:sz w:val="24"/>
          <w:szCs w:val="24"/>
        </w:rPr>
        <w:t>, I was thinking about Nandy. It</w:t>
      </w:r>
      <w:r w:rsidRPr="0037334B">
        <w:rPr>
          <w:rFonts w:ascii="Times New Roman" w:hAnsi="Times New Roman" w:cs="Times New Roman"/>
          <w:sz w:val="24"/>
          <w:szCs w:val="24"/>
        </w:rPr>
        <w:t xml:space="preserve"> was </w:t>
      </w:r>
      <w:r w:rsidR="002002FF">
        <w:rPr>
          <w:rFonts w:ascii="Times New Roman" w:hAnsi="Times New Roman" w:cs="Times New Roman"/>
          <w:sz w:val="24"/>
          <w:szCs w:val="24"/>
        </w:rPr>
        <w:t>like receiving a faint wave</w:t>
      </w:r>
      <w:r w:rsidRPr="0037334B">
        <w:rPr>
          <w:rFonts w:ascii="Times New Roman" w:hAnsi="Times New Roman" w:cs="Times New Roman"/>
          <w:sz w:val="24"/>
          <w:szCs w:val="24"/>
        </w:rPr>
        <w:t xml:space="preserve"> from a </w:t>
      </w:r>
      <w:r w:rsidRPr="0037334B">
        <w:rPr>
          <w:rFonts w:ascii="Times New Roman" w:hAnsi="Times New Roman" w:cs="Times New Roman"/>
          <w:sz w:val="24"/>
          <w:szCs w:val="24"/>
        </w:rPr>
        <w:lastRenderedPageBreak/>
        <w:t xml:space="preserve">distant relative. </w:t>
      </w:r>
      <w:r w:rsidR="002002FF">
        <w:rPr>
          <w:rFonts w:ascii="Times New Roman" w:hAnsi="Times New Roman" w:cs="Times New Roman"/>
          <w:sz w:val="24"/>
          <w:szCs w:val="24"/>
        </w:rPr>
        <w:t>Nandy’s</w:t>
      </w:r>
      <w:r w:rsidRPr="0037334B">
        <w:rPr>
          <w:rFonts w:ascii="Times New Roman" w:hAnsi="Times New Roman" w:cs="Times New Roman"/>
          <w:sz w:val="24"/>
          <w:szCs w:val="24"/>
        </w:rPr>
        <w:t xml:space="preserve"> story was part of man's identity as much as hunting, gathering, eating, </w:t>
      </w:r>
      <w:proofErr w:type="gramStart"/>
      <w:r w:rsidRPr="0037334B">
        <w:rPr>
          <w:rFonts w:ascii="Times New Roman" w:hAnsi="Times New Roman" w:cs="Times New Roman"/>
          <w:sz w:val="24"/>
          <w:szCs w:val="24"/>
        </w:rPr>
        <w:t>sleeping</w:t>
      </w:r>
      <w:proofErr w:type="gramEnd"/>
      <w:r w:rsidRPr="0037334B">
        <w:rPr>
          <w:rFonts w:ascii="Times New Roman" w:hAnsi="Times New Roman" w:cs="Times New Roman"/>
          <w:sz w:val="24"/>
          <w:szCs w:val="24"/>
        </w:rPr>
        <w:t xml:space="preserve"> and loving</w:t>
      </w:r>
      <w:r w:rsidR="002002FF">
        <w:rPr>
          <w:rFonts w:ascii="Times New Roman" w:hAnsi="Times New Roman" w:cs="Times New Roman"/>
          <w:sz w:val="24"/>
          <w:szCs w:val="24"/>
        </w:rPr>
        <w:t>. Just knowing Nandy as a blind being had</w:t>
      </w:r>
      <w:r w:rsidRPr="0037334B">
        <w:rPr>
          <w:rFonts w:ascii="Times New Roman" w:hAnsi="Times New Roman" w:cs="Times New Roman"/>
          <w:sz w:val="24"/>
          <w:szCs w:val="24"/>
        </w:rPr>
        <w:t xml:space="preserve"> </w:t>
      </w:r>
      <w:r w:rsidR="002002FF">
        <w:rPr>
          <w:rFonts w:ascii="Times New Roman" w:hAnsi="Times New Roman" w:cs="Times New Roman"/>
          <w:sz w:val="24"/>
          <w:szCs w:val="24"/>
        </w:rPr>
        <w:t>lived and most likely functioned</w:t>
      </w:r>
      <w:r w:rsidRPr="0037334B">
        <w:rPr>
          <w:rFonts w:ascii="Times New Roman" w:hAnsi="Times New Roman" w:cs="Times New Roman"/>
          <w:sz w:val="24"/>
          <w:szCs w:val="24"/>
        </w:rPr>
        <w:t xml:space="preserve"> with 50,000</w:t>
      </w:r>
      <w:r w:rsidR="002002FF">
        <w:rPr>
          <w:rFonts w:ascii="Times New Roman" w:hAnsi="Times New Roman" w:cs="Times New Roman"/>
          <w:sz w:val="24"/>
          <w:szCs w:val="24"/>
        </w:rPr>
        <w:t>, with</w:t>
      </w:r>
      <w:r w:rsidRPr="0037334B">
        <w:rPr>
          <w:rFonts w:ascii="Times New Roman" w:hAnsi="Times New Roman" w:cs="Times New Roman"/>
          <w:sz w:val="24"/>
          <w:szCs w:val="24"/>
        </w:rPr>
        <w:t xml:space="preserve"> blindness 50,000 years ago, gave me a sense of a shared human experience, connection that was entirely </w:t>
      </w:r>
      <w:r w:rsidR="002002FF">
        <w:rPr>
          <w:rFonts w:ascii="Times New Roman" w:hAnsi="Times New Roman" w:cs="Times New Roman"/>
          <w:sz w:val="24"/>
          <w:szCs w:val="24"/>
        </w:rPr>
        <w:t>w</w:t>
      </w:r>
      <w:r w:rsidRPr="0037334B">
        <w:rPr>
          <w:rFonts w:ascii="Times New Roman" w:hAnsi="Times New Roman" w:cs="Times New Roman"/>
          <w:sz w:val="24"/>
          <w:szCs w:val="24"/>
        </w:rPr>
        <w:t>hol</w:t>
      </w:r>
      <w:r w:rsidR="002002FF">
        <w:rPr>
          <w:rFonts w:ascii="Times New Roman" w:hAnsi="Times New Roman" w:cs="Times New Roman"/>
          <w:sz w:val="24"/>
          <w:szCs w:val="24"/>
        </w:rPr>
        <w:t>l</w:t>
      </w:r>
      <w:r w:rsidRPr="0037334B">
        <w:rPr>
          <w:rFonts w:ascii="Times New Roman" w:hAnsi="Times New Roman" w:cs="Times New Roman"/>
          <w:sz w:val="24"/>
          <w:szCs w:val="24"/>
        </w:rPr>
        <w:t xml:space="preserve">y cheering. But one thing puzzled </w:t>
      </w:r>
      <w:proofErr w:type="gramStart"/>
      <w:r w:rsidRPr="0037334B">
        <w:rPr>
          <w:rFonts w:ascii="Times New Roman" w:hAnsi="Times New Roman" w:cs="Times New Roman"/>
          <w:sz w:val="24"/>
          <w:szCs w:val="24"/>
        </w:rPr>
        <w:t>me</w:t>
      </w:r>
      <w:proofErr w:type="gramEnd"/>
      <w:r w:rsidRPr="0037334B">
        <w:rPr>
          <w:rFonts w:ascii="Times New Roman" w:hAnsi="Times New Roman" w:cs="Times New Roman"/>
          <w:sz w:val="24"/>
          <w:szCs w:val="24"/>
        </w:rPr>
        <w:t xml:space="preserve"> and this is where I'm going</w:t>
      </w:r>
      <w:r w:rsidR="002002FF">
        <w:rPr>
          <w:rFonts w:ascii="Times New Roman" w:hAnsi="Times New Roman" w:cs="Times New Roman"/>
          <w:sz w:val="24"/>
          <w:szCs w:val="24"/>
        </w:rPr>
        <w:t xml:space="preserve"> ... </w:t>
      </w:r>
      <w:r w:rsidRPr="0037334B">
        <w:rPr>
          <w:rFonts w:ascii="Times New Roman" w:hAnsi="Times New Roman" w:cs="Times New Roman"/>
          <w:sz w:val="24"/>
          <w:szCs w:val="24"/>
        </w:rPr>
        <w:t xml:space="preserve">I'm going to come from </w:t>
      </w:r>
      <w:r w:rsidR="002002FF">
        <w:rPr>
          <w:rFonts w:ascii="Times New Roman" w:hAnsi="Times New Roman" w:cs="Times New Roman"/>
          <w:sz w:val="24"/>
          <w:szCs w:val="24"/>
        </w:rPr>
        <w:t>...</w:t>
      </w:r>
      <w:r w:rsidRPr="0037334B">
        <w:rPr>
          <w:rFonts w:ascii="Times New Roman" w:hAnsi="Times New Roman" w:cs="Times New Roman"/>
          <w:sz w:val="24"/>
          <w:szCs w:val="24"/>
        </w:rPr>
        <w:t xml:space="preserve"> One thing puzzled me, the </w:t>
      </w:r>
      <w:r w:rsidR="002002FF">
        <w:rPr>
          <w:rFonts w:ascii="Times New Roman" w:hAnsi="Times New Roman" w:cs="Times New Roman"/>
          <w:sz w:val="24"/>
          <w:szCs w:val="24"/>
        </w:rPr>
        <w:t>warm round</w:t>
      </w:r>
      <w:r w:rsidRPr="0037334B">
        <w:rPr>
          <w:rFonts w:ascii="Times New Roman" w:hAnsi="Times New Roman" w:cs="Times New Roman"/>
          <w:sz w:val="24"/>
          <w:szCs w:val="24"/>
        </w:rPr>
        <w:t xml:space="preserve"> archaeologist told us there was no evidence to show how other Neanderthals had engaged with </w:t>
      </w:r>
      <w:r w:rsidR="002002FF">
        <w:rPr>
          <w:rFonts w:ascii="Times New Roman" w:hAnsi="Times New Roman" w:cs="Times New Roman"/>
          <w:sz w:val="24"/>
          <w:szCs w:val="24"/>
        </w:rPr>
        <w:t>N</w:t>
      </w:r>
      <w:r w:rsidRPr="0037334B">
        <w:rPr>
          <w:rFonts w:ascii="Times New Roman" w:hAnsi="Times New Roman" w:cs="Times New Roman"/>
          <w:sz w:val="24"/>
          <w:szCs w:val="24"/>
        </w:rPr>
        <w:t xml:space="preserve">andy. We don't know if he had a special burial or </w:t>
      </w:r>
      <w:r w:rsidR="002002FF">
        <w:rPr>
          <w:rFonts w:ascii="Times New Roman" w:hAnsi="Times New Roman" w:cs="Times New Roman"/>
          <w:sz w:val="24"/>
          <w:szCs w:val="24"/>
        </w:rPr>
        <w:t xml:space="preserve">if he </w:t>
      </w:r>
      <w:proofErr w:type="gramStart"/>
      <w:r w:rsidR="002002FF">
        <w:rPr>
          <w:rFonts w:ascii="Times New Roman" w:hAnsi="Times New Roman" w:cs="Times New Roman"/>
          <w:sz w:val="24"/>
          <w:szCs w:val="24"/>
        </w:rPr>
        <w:t>had</w:t>
      </w:r>
      <w:r w:rsidRPr="0037334B">
        <w:rPr>
          <w:rFonts w:ascii="Times New Roman" w:hAnsi="Times New Roman" w:cs="Times New Roman"/>
          <w:sz w:val="24"/>
          <w:szCs w:val="24"/>
        </w:rPr>
        <w:t xml:space="preserve"> lived</w:t>
      </w:r>
      <w:proofErr w:type="gramEnd"/>
      <w:r w:rsidRPr="0037334B">
        <w:rPr>
          <w:rFonts w:ascii="Times New Roman" w:hAnsi="Times New Roman" w:cs="Times New Roman"/>
          <w:sz w:val="24"/>
          <w:szCs w:val="24"/>
        </w:rPr>
        <w:t xml:space="preserve"> on the edges of the cave. There were no </w:t>
      </w:r>
      <w:r w:rsidR="002002FF">
        <w:rPr>
          <w:rFonts w:ascii="Times New Roman" w:hAnsi="Times New Roman" w:cs="Times New Roman"/>
          <w:sz w:val="24"/>
          <w:szCs w:val="24"/>
        </w:rPr>
        <w:t>ode</w:t>
      </w:r>
      <w:r w:rsidRPr="0037334B">
        <w:rPr>
          <w:rFonts w:ascii="Times New Roman" w:hAnsi="Times New Roman" w:cs="Times New Roman"/>
          <w:sz w:val="24"/>
          <w:szCs w:val="24"/>
        </w:rPr>
        <w:t>s, images</w:t>
      </w:r>
      <w:r w:rsidR="002002FF">
        <w:rPr>
          <w:rFonts w:ascii="Times New Roman" w:hAnsi="Times New Roman" w:cs="Times New Roman"/>
          <w:sz w:val="24"/>
          <w:szCs w:val="24"/>
        </w:rPr>
        <w:t>,</w:t>
      </w:r>
      <w:r w:rsidRPr="0037334B">
        <w:rPr>
          <w:rFonts w:ascii="Times New Roman" w:hAnsi="Times New Roman" w:cs="Times New Roman"/>
          <w:sz w:val="24"/>
          <w:szCs w:val="24"/>
        </w:rPr>
        <w:t xml:space="preserve"> graffiti on the cave walls. So how did the esteemed professor know or even imagine that Mandy was </w:t>
      </w:r>
      <w:r w:rsidR="00507E2C">
        <w:rPr>
          <w:rFonts w:ascii="Times New Roman" w:hAnsi="Times New Roman" w:cs="Times New Roman"/>
          <w:sz w:val="24"/>
          <w:szCs w:val="24"/>
        </w:rPr>
        <w:t xml:space="preserve">admired or </w:t>
      </w:r>
      <w:r w:rsidRPr="0037334B">
        <w:rPr>
          <w:rFonts w:ascii="Times New Roman" w:hAnsi="Times New Roman" w:cs="Times New Roman"/>
          <w:sz w:val="24"/>
          <w:szCs w:val="24"/>
        </w:rPr>
        <w:t>revered, as she mentioned? Why did we</w:t>
      </w:r>
      <w:r w:rsidR="00920588">
        <w:rPr>
          <w:rFonts w:ascii="Times New Roman" w:hAnsi="Times New Roman" w:cs="Times New Roman"/>
          <w:sz w:val="24"/>
          <w:szCs w:val="24"/>
        </w:rPr>
        <w:t>,</w:t>
      </w:r>
      <w:r w:rsidRPr="0037334B">
        <w:rPr>
          <w:rFonts w:ascii="Times New Roman" w:hAnsi="Times New Roman" w:cs="Times New Roman"/>
          <w:sz w:val="24"/>
          <w:szCs w:val="24"/>
        </w:rPr>
        <w:t xml:space="preserve"> a bunch of very educated and </w:t>
      </w:r>
      <w:proofErr w:type="gramStart"/>
      <w:r w:rsidRPr="0037334B">
        <w:rPr>
          <w:rFonts w:ascii="Times New Roman" w:hAnsi="Times New Roman" w:cs="Times New Roman"/>
          <w:sz w:val="24"/>
          <w:szCs w:val="24"/>
        </w:rPr>
        <w:t>well intentioned</w:t>
      </w:r>
      <w:proofErr w:type="gramEnd"/>
      <w:r w:rsidR="00507E2C">
        <w:rPr>
          <w:rFonts w:ascii="Times New Roman" w:hAnsi="Times New Roman" w:cs="Times New Roman"/>
          <w:sz w:val="24"/>
          <w:szCs w:val="24"/>
        </w:rPr>
        <w:t xml:space="preserve"> folks presume</w:t>
      </w:r>
      <w:r w:rsidRPr="0037334B">
        <w:rPr>
          <w:rFonts w:ascii="Times New Roman" w:hAnsi="Times New Roman" w:cs="Times New Roman"/>
          <w:sz w:val="24"/>
          <w:szCs w:val="24"/>
        </w:rPr>
        <w:t xml:space="preserve"> to go along with this idea? After all, maybe Nandy has simply been a greedy, grungy, boring grunter, who happened to live by a berry tree </w:t>
      </w:r>
      <w:r w:rsidR="00507E2C">
        <w:rPr>
          <w:rFonts w:ascii="Times New Roman" w:hAnsi="Times New Roman" w:cs="Times New Roman"/>
          <w:sz w:val="24"/>
          <w:szCs w:val="24"/>
        </w:rPr>
        <w:t>or</w:t>
      </w:r>
      <w:r w:rsidRPr="0037334B">
        <w:rPr>
          <w:rFonts w:ascii="Times New Roman" w:hAnsi="Times New Roman" w:cs="Times New Roman"/>
          <w:sz w:val="24"/>
          <w:szCs w:val="24"/>
        </w:rPr>
        <w:t xml:space="preserve"> a river that sustained him. What if he was fed and cared for</w:t>
      </w:r>
      <w:proofErr w:type="gramStart"/>
      <w:r w:rsidRPr="0037334B">
        <w:rPr>
          <w:rFonts w:ascii="Times New Roman" w:hAnsi="Times New Roman" w:cs="Times New Roman"/>
          <w:sz w:val="24"/>
          <w:szCs w:val="24"/>
        </w:rPr>
        <w:t xml:space="preserve"> maybe</w:t>
      </w:r>
      <w:proofErr w:type="gramEnd"/>
      <w:r w:rsidRPr="0037334B">
        <w:rPr>
          <w:rFonts w:ascii="Times New Roman" w:hAnsi="Times New Roman" w:cs="Times New Roman"/>
          <w:sz w:val="24"/>
          <w:szCs w:val="24"/>
        </w:rPr>
        <w:t xml:space="preserve"> it was just simply people shared their bounty</w:t>
      </w:r>
      <w:r w:rsidR="00507E2C">
        <w:rPr>
          <w:rFonts w:ascii="Times New Roman" w:hAnsi="Times New Roman" w:cs="Times New Roman"/>
          <w:sz w:val="24"/>
          <w:szCs w:val="24"/>
        </w:rPr>
        <w:t>.</w:t>
      </w:r>
      <w:r w:rsidRPr="0037334B">
        <w:rPr>
          <w:rFonts w:ascii="Times New Roman" w:hAnsi="Times New Roman" w:cs="Times New Roman"/>
          <w:sz w:val="24"/>
          <w:szCs w:val="24"/>
        </w:rPr>
        <w:t xml:space="preserve"> </w:t>
      </w:r>
      <w:r w:rsidR="00507E2C">
        <w:rPr>
          <w:rFonts w:ascii="Times New Roman" w:hAnsi="Times New Roman" w:cs="Times New Roman"/>
          <w:sz w:val="24"/>
          <w:szCs w:val="24"/>
        </w:rPr>
        <w:t>W</w:t>
      </w:r>
      <w:r w:rsidRPr="0037334B">
        <w:rPr>
          <w:rFonts w:ascii="Times New Roman" w:hAnsi="Times New Roman" w:cs="Times New Roman"/>
          <w:sz w:val="24"/>
          <w:szCs w:val="24"/>
        </w:rPr>
        <w:t>as Nand</w:t>
      </w:r>
      <w:r w:rsidR="00920588">
        <w:rPr>
          <w:rFonts w:ascii="Times New Roman" w:hAnsi="Times New Roman" w:cs="Times New Roman"/>
          <w:sz w:val="24"/>
          <w:szCs w:val="24"/>
        </w:rPr>
        <w:t>y</w:t>
      </w:r>
      <w:r w:rsidRPr="0037334B">
        <w:rPr>
          <w:rFonts w:ascii="Times New Roman" w:hAnsi="Times New Roman" w:cs="Times New Roman"/>
          <w:sz w:val="24"/>
          <w:szCs w:val="24"/>
        </w:rPr>
        <w:t xml:space="preserve"> so spec</w:t>
      </w:r>
      <w:r w:rsidR="00507E2C">
        <w:rPr>
          <w:rFonts w:ascii="Times New Roman" w:hAnsi="Times New Roman" w:cs="Times New Roman"/>
          <w:sz w:val="24"/>
          <w:szCs w:val="24"/>
        </w:rPr>
        <w:t>ial simply because he was blind?</w:t>
      </w:r>
      <w:r w:rsidRPr="0037334B">
        <w:rPr>
          <w:rFonts w:ascii="Times New Roman" w:hAnsi="Times New Roman" w:cs="Times New Roman"/>
          <w:sz w:val="24"/>
          <w:szCs w:val="24"/>
        </w:rPr>
        <w:t xml:space="preserve"> And as the months and</w:t>
      </w:r>
      <w:r w:rsidR="00507E2C">
        <w:rPr>
          <w:rFonts w:ascii="Times New Roman" w:hAnsi="Times New Roman" w:cs="Times New Roman"/>
          <w:sz w:val="24"/>
          <w:szCs w:val="24"/>
        </w:rPr>
        <w:t xml:space="preserve"> years passed, and my sight has</w:t>
      </w:r>
      <w:r w:rsidRPr="0037334B">
        <w:rPr>
          <w:rFonts w:ascii="Times New Roman" w:hAnsi="Times New Roman" w:cs="Times New Roman"/>
          <w:sz w:val="24"/>
          <w:szCs w:val="24"/>
        </w:rPr>
        <w:t xml:space="preserve"> </w:t>
      </w:r>
      <w:proofErr w:type="spellStart"/>
      <w:proofErr w:type="gramStart"/>
      <w:r w:rsidRPr="0037334B">
        <w:rPr>
          <w:rFonts w:ascii="Times New Roman" w:hAnsi="Times New Roman" w:cs="Times New Roman"/>
          <w:sz w:val="24"/>
          <w:szCs w:val="24"/>
        </w:rPr>
        <w:t>has</w:t>
      </w:r>
      <w:proofErr w:type="spellEnd"/>
      <w:proofErr w:type="gramEnd"/>
      <w:r w:rsidRPr="0037334B">
        <w:rPr>
          <w:rFonts w:ascii="Times New Roman" w:hAnsi="Times New Roman" w:cs="Times New Roman"/>
          <w:sz w:val="24"/>
          <w:szCs w:val="24"/>
        </w:rPr>
        <w:t xml:space="preserve"> worsened, I have begun to </w:t>
      </w:r>
      <w:r w:rsidR="00507E2C">
        <w:rPr>
          <w:rFonts w:ascii="Times New Roman" w:hAnsi="Times New Roman" w:cs="Times New Roman"/>
          <w:sz w:val="24"/>
          <w:szCs w:val="24"/>
        </w:rPr>
        <w:t>wonder</w:t>
      </w:r>
      <w:r w:rsidRPr="0037334B">
        <w:rPr>
          <w:rFonts w:ascii="Times New Roman" w:hAnsi="Times New Roman" w:cs="Times New Roman"/>
          <w:sz w:val="24"/>
          <w:szCs w:val="24"/>
        </w:rPr>
        <w:t xml:space="preserve">. What happens if you're not this superstar in </w:t>
      </w:r>
      <w:r w:rsidR="00507E2C">
        <w:rPr>
          <w:rFonts w:ascii="Times New Roman" w:hAnsi="Times New Roman" w:cs="Times New Roman"/>
          <w:sz w:val="24"/>
          <w:szCs w:val="24"/>
        </w:rPr>
        <w:t>blindness</w:t>
      </w:r>
      <w:r w:rsidRPr="0037334B">
        <w:rPr>
          <w:rFonts w:ascii="Times New Roman" w:hAnsi="Times New Roman" w:cs="Times New Roman"/>
          <w:sz w:val="24"/>
          <w:szCs w:val="24"/>
        </w:rPr>
        <w:t xml:space="preserve">? And it seems, so I'm going to stop there. But what I want to say is that the book goes on to investigate why we have this otherness and this superstardom going on, which I think </w:t>
      </w:r>
      <w:r w:rsidR="00507E2C">
        <w:rPr>
          <w:rFonts w:ascii="Times New Roman" w:hAnsi="Times New Roman" w:cs="Times New Roman"/>
          <w:sz w:val="24"/>
          <w:szCs w:val="24"/>
        </w:rPr>
        <w:t xml:space="preserve">that </w:t>
      </w:r>
      <w:r w:rsidRPr="0037334B">
        <w:rPr>
          <w:rFonts w:ascii="Times New Roman" w:hAnsi="Times New Roman" w:cs="Times New Roman"/>
          <w:sz w:val="24"/>
          <w:szCs w:val="24"/>
        </w:rPr>
        <w:t xml:space="preserve">Kish was talking about brilliantly. This this sense of static otherness when we've got buckets of history out there that no one seems to talk about. But it's, it's there, and I can give you millions of examples.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my job, I think, not just in my book, but in my life</w:t>
      </w:r>
      <w:r w:rsidR="00507E2C">
        <w:rPr>
          <w:rFonts w:ascii="Times New Roman" w:hAnsi="Times New Roman" w:cs="Times New Roman"/>
          <w:sz w:val="24"/>
          <w:szCs w:val="24"/>
        </w:rPr>
        <w:t>,</w:t>
      </w:r>
      <w:r w:rsidRPr="0037334B">
        <w:rPr>
          <w:rFonts w:ascii="Times New Roman" w:hAnsi="Times New Roman" w:cs="Times New Roman"/>
          <w:sz w:val="24"/>
          <w:szCs w:val="24"/>
        </w:rPr>
        <w:t xml:space="preserve"> is to make sure that we understand that blindness is a Moveable Feast. And it is something that changes with the era that it's in and how its meaning is perceived. And I would like to say that I have done this </w:t>
      </w:r>
      <w:r w:rsidR="00507E2C">
        <w:rPr>
          <w:rFonts w:ascii="Times New Roman" w:hAnsi="Times New Roman" w:cs="Times New Roman"/>
          <w:sz w:val="24"/>
          <w:szCs w:val="24"/>
        </w:rPr>
        <w:t>in</w:t>
      </w:r>
      <w:r w:rsidRPr="0037334B">
        <w:rPr>
          <w:rFonts w:ascii="Times New Roman" w:hAnsi="Times New Roman" w:cs="Times New Roman"/>
          <w:sz w:val="24"/>
          <w:szCs w:val="24"/>
        </w:rPr>
        <w:t xml:space="preserve"> other work I've done.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for example, I've done a whole history of disability on the BBC, </w:t>
      </w:r>
      <w:r w:rsidR="00507E2C">
        <w:rPr>
          <w:rFonts w:ascii="Times New Roman" w:hAnsi="Times New Roman" w:cs="Times New Roman"/>
          <w:sz w:val="24"/>
          <w:szCs w:val="24"/>
        </w:rPr>
        <w:t>I wrote an</w:t>
      </w:r>
      <w:r w:rsidRPr="0037334B">
        <w:rPr>
          <w:rFonts w:ascii="Times New Roman" w:hAnsi="Times New Roman" w:cs="Times New Roman"/>
          <w:sz w:val="24"/>
          <w:szCs w:val="24"/>
        </w:rPr>
        <w:t xml:space="preserve"> opera libretto, about a woman who, a woman </w:t>
      </w:r>
      <w:r w:rsidR="00507E2C">
        <w:rPr>
          <w:rFonts w:ascii="Times New Roman" w:hAnsi="Times New Roman" w:cs="Times New Roman"/>
          <w:sz w:val="24"/>
          <w:szCs w:val="24"/>
        </w:rPr>
        <w:t>we</w:t>
      </w:r>
      <w:r w:rsidRPr="0037334B">
        <w:rPr>
          <w:rFonts w:ascii="Times New Roman" w:hAnsi="Times New Roman" w:cs="Times New Roman"/>
          <w:sz w:val="24"/>
          <w:szCs w:val="24"/>
        </w:rPr>
        <w:t xml:space="preserve"> know</w:t>
      </w:r>
      <w:r w:rsidR="00507E2C">
        <w:rPr>
          <w:rFonts w:ascii="Times New Roman" w:hAnsi="Times New Roman" w:cs="Times New Roman"/>
          <w:sz w:val="24"/>
          <w:szCs w:val="24"/>
        </w:rPr>
        <w:t xml:space="preserve"> who</w:t>
      </w:r>
      <w:r w:rsidRPr="0037334B">
        <w:rPr>
          <w:rFonts w:ascii="Times New Roman" w:hAnsi="Times New Roman" w:cs="Times New Roman"/>
          <w:sz w:val="24"/>
          <w:szCs w:val="24"/>
        </w:rPr>
        <w:t xml:space="preserve"> existed, who was a blind composer. And my idea is to say that history </w:t>
      </w:r>
      <w:r w:rsidR="00A27FBE">
        <w:rPr>
          <w:rFonts w:ascii="Times New Roman" w:hAnsi="Times New Roman" w:cs="Times New Roman"/>
          <w:sz w:val="24"/>
          <w:szCs w:val="24"/>
        </w:rPr>
        <w:t>lives</w:t>
      </w:r>
      <w:r w:rsidRPr="0037334B">
        <w:rPr>
          <w:rFonts w:ascii="Times New Roman" w:hAnsi="Times New Roman" w:cs="Times New Roman"/>
          <w:sz w:val="24"/>
          <w:szCs w:val="24"/>
        </w:rPr>
        <w:t xml:space="preserve">, it's not in the past and stuck. And I think specifically with blindness, it's </w:t>
      </w:r>
      <w:proofErr w:type="gramStart"/>
      <w:r w:rsidRPr="0037334B">
        <w:rPr>
          <w:rFonts w:ascii="Times New Roman" w:hAnsi="Times New Roman" w:cs="Times New Roman"/>
          <w:sz w:val="24"/>
          <w:szCs w:val="24"/>
        </w:rPr>
        <w:t>a really interesting</w:t>
      </w:r>
      <w:proofErr w:type="gramEnd"/>
      <w:r w:rsidRPr="0037334B">
        <w:rPr>
          <w:rFonts w:ascii="Times New Roman" w:hAnsi="Times New Roman" w:cs="Times New Roman"/>
          <w:sz w:val="24"/>
          <w:szCs w:val="24"/>
        </w:rPr>
        <w:t xml:space="preserve"> area to look at. Because you not only have to think about your own take from history, but also how other people have interpreted their own time. And that's how I'm going to stop.</w:t>
      </w:r>
    </w:p>
    <w:p w14:paraId="0C75BA72" w14:textId="77777777" w:rsidR="005E47DF" w:rsidRPr="0037334B" w:rsidRDefault="005E47DF">
      <w:pPr>
        <w:spacing w:after="0"/>
        <w:rPr>
          <w:rFonts w:ascii="Times New Roman" w:hAnsi="Times New Roman" w:cs="Times New Roman"/>
          <w:sz w:val="24"/>
          <w:szCs w:val="24"/>
        </w:rPr>
      </w:pPr>
    </w:p>
    <w:p w14:paraId="1B7E520D"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24:11</w:t>
      </w:r>
      <w:proofErr w:type="gramEnd"/>
    </w:p>
    <w:p w14:paraId="581E7DC2" w14:textId="4C4A47B6"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Brilliant. Thank you so much, Sel</w:t>
      </w:r>
      <w:r w:rsidR="0035006B">
        <w:rPr>
          <w:rFonts w:ascii="Times New Roman" w:hAnsi="Times New Roman" w:cs="Times New Roman"/>
          <w:sz w:val="24"/>
          <w:szCs w:val="24"/>
        </w:rPr>
        <w:t>i</w:t>
      </w:r>
      <w:r w:rsidRPr="0037334B">
        <w:rPr>
          <w:rFonts w:ascii="Times New Roman" w:hAnsi="Times New Roman" w:cs="Times New Roman"/>
          <w:sz w:val="24"/>
          <w:szCs w:val="24"/>
        </w:rPr>
        <w:t xml:space="preserve">na. I'm really excited by the overlaps between you and </w:t>
      </w:r>
      <w:r w:rsidR="0035006B">
        <w:rPr>
          <w:rFonts w:ascii="Times New Roman" w:hAnsi="Times New Roman" w:cs="Times New Roman"/>
          <w:sz w:val="24"/>
          <w:szCs w:val="24"/>
        </w:rPr>
        <w:t>Kish</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and also</w:t>
      </w:r>
      <w:proofErr w:type="gramEnd"/>
      <w:r w:rsidRPr="0037334B">
        <w:rPr>
          <w:rFonts w:ascii="Times New Roman" w:hAnsi="Times New Roman" w:cs="Times New Roman"/>
          <w:sz w:val="24"/>
          <w:szCs w:val="24"/>
        </w:rPr>
        <w:t xml:space="preserve"> </w:t>
      </w:r>
      <w:r w:rsidR="0035006B">
        <w:rPr>
          <w:rFonts w:ascii="Times New Roman" w:hAnsi="Times New Roman" w:cs="Times New Roman"/>
          <w:sz w:val="24"/>
          <w:szCs w:val="24"/>
        </w:rPr>
        <w:t>Cor</w:t>
      </w:r>
      <w:r w:rsidR="00DA25A7">
        <w:rPr>
          <w:rFonts w:ascii="Times New Roman" w:hAnsi="Times New Roman" w:cs="Times New Roman"/>
          <w:sz w:val="24"/>
          <w:szCs w:val="24"/>
        </w:rPr>
        <w:t>ine</w:t>
      </w:r>
      <w:r w:rsidRPr="0037334B">
        <w:rPr>
          <w:rFonts w:ascii="Times New Roman" w:hAnsi="Times New Roman" w:cs="Times New Roman"/>
          <w:sz w:val="24"/>
          <w:szCs w:val="24"/>
        </w:rPr>
        <w:t>. And, in fact, things we're going to hear throughout the conference, and I would urge everyone to, to log on to the conference website and read the chapter that Sel</w:t>
      </w:r>
      <w:r w:rsidR="00DA25A7">
        <w:rPr>
          <w:rFonts w:ascii="Times New Roman" w:hAnsi="Times New Roman" w:cs="Times New Roman"/>
          <w:sz w:val="24"/>
          <w:szCs w:val="24"/>
        </w:rPr>
        <w:t>i</w:t>
      </w:r>
      <w:r w:rsidRPr="0037334B">
        <w:rPr>
          <w:rFonts w:ascii="Times New Roman" w:hAnsi="Times New Roman" w:cs="Times New Roman"/>
          <w:sz w:val="24"/>
          <w:szCs w:val="24"/>
        </w:rPr>
        <w:t>na has uploaded because it carries on the story of N</w:t>
      </w:r>
      <w:r w:rsidR="00DA25A7">
        <w:rPr>
          <w:rFonts w:ascii="Times New Roman" w:hAnsi="Times New Roman" w:cs="Times New Roman"/>
          <w:sz w:val="24"/>
          <w:szCs w:val="24"/>
        </w:rPr>
        <w:t>andy</w:t>
      </w:r>
      <w:r w:rsidRPr="0037334B">
        <w:rPr>
          <w:rFonts w:ascii="Times New Roman" w:hAnsi="Times New Roman" w:cs="Times New Roman"/>
          <w:sz w:val="24"/>
          <w:szCs w:val="24"/>
        </w:rPr>
        <w:t xml:space="preserve">. What I was struck with is </w:t>
      </w:r>
      <w:proofErr w:type="gramStart"/>
      <w:r w:rsidRPr="0037334B">
        <w:rPr>
          <w:rFonts w:ascii="Times New Roman" w:hAnsi="Times New Roman" w:cs="Times New Roman"/>
          <w:sz w:val="24"/>
          <w:szCs w:val="24"/>
        </w:rPr>
        <w:t>that both</w:t>
      </w:r>
      <w:r w:rsidR="00DA25A7">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both of you really emphasize that the way we think about blindness is</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is deeply influenced by language, by history</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by </w:t>
      </w:r>
      <w:r w:rsidR="00DA25A7">
        <w:rPr>
          <w:rFonts w:ascii="Times New Roman" w:hAnsi="Times New Roman" w:cs="Times New Roman"/>
          <w:sz w:val="24"/>
          <w:szCs w:val="24"/>
        </w:rPr>
        <w:t>myth</w:t>
      </w:r>
      <w:r w:rsidRPr="0037334B">
        <w:rPr>
          <w:rFonts w:ascii="Times New Roman" w:hAnsi="Times New Roman" w:cs="Times New Roman"/>
          <w:sz w:val="24"/>
          <w:szCs w:val="24"/>
        </w:rPr>
        <w:t xml:space="preserve">. And I think that's </w:t>
      </w:r>
      <w:proofErr w:type="gramStart"/>
      <w:r w:rsidRPr="0037334B">
        <w:rPr>
          <w:rFonts w:ascii="Times New Roman" w:hAnsi="Times New Roman" w:cs="Times New Roman"/>
          <w:sz w:val="24"/>
          <w:szCs w:val="24"/>
        </w:rPr>
        <w:t>really interesting</w:t>
      </w:r>
      <w:proofErr w:type="gramEnd"/>
      <w:r w:rsidRPr="0037334B">
        <w:rPr>
          <w:rFonts w:ascii="Times New Roman" w:hAnsi="Times New Roman" w:cs="Times New Roman"/>
          <w:sz w:val="24"/>
          <w:szCs w:val="24"/>
        </w:rPr>
        <w:t xml:space="preserve"> in relation to what </w:t>
      </w:r>
      <w:r w:rsidR="00DA25A7">
        <w:rPr>
          <w:rFonts w:ascii="Times New Roman" w:hAnsi="Times New Roman" w:cs="Times New Roman"/>
          <w:sz w:val="24"/>
          <w:szCs w:val="24"/>
        </w:rPr>
        <w:t>Corine</w:t>
      </w:r>
      <w:r w:rsidRPr="0037334B">
        <w:rPr>
          <w:rFonts w:ascii="Times New Roman" w:hAnsi="Times New Roman" w:cs="Times New Roman"/>
          <w:sz w:val="24"/>
          <w:szCs w:val="24"/>
        </w:rPr>
        <w:t xml:space="preserve"> was saying about medical definition </w:t>
      </w:r>
      <w:r w:rsidR="00DA25A7">
        <w:rPr>
          <w:rFonts w:ascii="Times New Roman" w:hAnsi="Times New Roman" w:cs="Times New Roman"/>
          <w:sz w:val="24"/>
          <w:szCs w:val="24"/>
        </w:rPr>
        <w:t>because</w:t>
      </w:r>
      <w:r w:rsidRPr="0037334B">
        <w:rPr>
          <w:rFonts w:ascii="Times New Roman" w:hAnsi="Times New Roman" w:cs="Times New Roman"/>
          <w:sz w:val="24"/>
          <w:szCs w:val="24"/>
        </w:rPr>
        <w:t xml:space="preserve"> I think you two ha</w:t>
      </w:r>
      <w:r w:rsidR="00DA25A7">
        <w:rPr>
          <w:rFonts w:ascii="Times New Roman" w:hAnsi="Times New Roman" w:cs="Times New Roman"/>
          <w:sz w:val="24"/>
          <w:szCs w:val="24"/>
        </w:rPr>
        <w:t>ve kind of given the other side</w:t>
      </w:r>
      <w:r w:rsidRPr="0037334B">
        <w:rPr>
          <w:rFonts w:ascii="Times New Roman" w:hAnsi="Times New Roman" w:cs="Times New Roman"/>
          <w:sz w:val="24"/>
          <w:szCs w:val="24"/>
        </w:rPr>
        <w:t xml:space="preserve"> of definitions of blindness. And you also just what you were alluding to at the end, Sel</w:t>
      </w:r>
      <w:r w:rsidR="00DA25A7">
        <w:rPr>
          <w:rFonts w:ascii="Times New Roman" w:hAnsi="Times New Roman" w:cs="Times New Roman"/>
          <w:sz w:val="24"/>
          <w:szCs w:val="24"/>
        </w:rPr>
        <w:t>i</w:t>
      </w:r>
      <w:r w:rsidRPr="0037334B">
        <w:rPr>
          <w:rFonts w:ascii="Times New Roman" w:hAnsi="Times New Roman" w:cs="Times New Roman"/>
          <w:sz w:val="24"/>
          <w:szCs w:val="24"/>
        </w:rPr>
        <w:t xml:space="preserve">na that blindness is often seen only in extremes </w:t>
      </w:r>
      <w:r w:rsidR="00DA25A7">
        <w:rPr>
          <w:rFonts w:ascii="Times New Roman" w:hAnsi="Times New Roman" w:cs="Times New Roman"/>
          <w:sz w:val="24"/>
          <w:szCs w:val="24"/>
        </w:rPr>
        <w:t>with</w:t>
      </w:r>
      <w:r w:rsidRPr="0037334B">
        <w:rPr>
          <w:rFonts w:ascii="Times New Roman" w:hAnsi="Times New Roman" w:cs="Times New Roman"/>
          <w:sz w:val="24"/>
          <w:szCs w:val="24"/>
        </w:rPr>
        <w:t xml:space="preserve"> totally blind or totally sighted</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blind people are heroes</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superhumans</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or suffering a fate worse than death. Blindness is either inspirational or tragic. And in your, in your writing, both of you have</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have also evoked the figure of the blind seer. You know, this, this idea of seeing, seeing, equal</w:t>
      </w:r>
      <w:r w:rsidR="00DA25A7">
        <w:rPr>
          <w:rFonts w:ascii="Times New Roman" w:hAnsi="Times New Roman" w:cs="Times New Roman"/>
          <w:sz w:val="24"/>
          <w:szCs w:val="24"/>
        </w:rPr>
        <w:t>ing</w:t>
      </w:r>
      <w:r w:rsidRPr="0037334B">
        <w:rPr>
          <w:rFonts w:ascii="Times New Roman" w:hAnsi="Times New Roman" w:cs="Times New Roman"/>
          <w:sz w:val="24"/>
          <w:szCs w:val="24"/>
        </w:rPr>
        <w:t xml:space="preserve"> knowing Kish talks about that in his work. And Sel</w:t>
      </w:r>
      <w:r w:rsidR="00DA25A7">
        <w:rPr>
          <w:rFonts w:ascii="Times New Roman" w:hAnsi="Times New Roman" w:cs="Times New Roman"/>
          <w:sz w:val="24"/>
          <w:szCs w:val="24"/>
        </w:rPr>
        <w:t>i</w:t>
      </w:r>
      <w:r w:rsidRPr="0037334B">
        <w:rPr>
          <w:rFonts w:ascii="Times New Roman" w:hAnsi="Times New Roman" w:cs="Times New Roman"/>
          <w:sz w:val="24"/>
          <w:szCs w:val="24"/>
        </w:rPr>
        <w:t xml:space="preserve">na talks about </w:t>
      </w:r>
      <w:r w:rsidR="00DA25A7">
        <w:rPr>
          <w:rFonts w:ascii="Times New Roman" w:hAnsi="Times New Roman" w:cs="Times New Roman"/>
          <w:sz w:val="24"/>
          <w:szCs w:val="24"/>
        </w:rPr>
        <w:t xml:space="preserve">how </w:t>
      </w:r>
      <w:r w:rsidRPr="0037334B">
        <w:rPr>
          <w:rFonts w:ascii="Times New Roman" w:hAnsi="Times New Roman" w:cs="Times New Roman"/>
          <w:sz w:val="24"/>
          <w:szCs w:val="24"/>
        </w:rPr>
        <w:t xml:space="preserve">mystery </w:t>
      </w:r>
      <w:r w:rsidR="00DA25A7">
        <w:rPr>
          <w:rFonts w:ascii="Times New Roman" w:hAnsi="Times New Roman" w:cs="Times New Roman"/>
          <w:sz w:val="24"/>
          <w:szCs w:val="24"/>
        </w:rPr>
        <w:t xml:space="preserve">is </w:t>
      </w:r>
      <w:r w:rsidRPr="0037334B">
        <w:rPr>
          <w:rFonts w:ascii="Times New Roman" w:hAnsi="Times New Roman" w:cs="Times New Roman"/>
          <w:sz w:val="24"/>
          <w:szCs w:val="24"/>
        </w:rPr>
        <w:t xml:space="preserve">often associated with blindness in terms of Greek and Nordic myths, for example. So anyway, I've got a question we're </w:t>
      </w:r>
      <w:r w:rsidR="00DA25A7">
        <w:rPr>
          <w:rFonts w:ascii="Times New Roman" w:hAnsi="Times New Roman" w:cs="Times New Roman"/>
          <w:sz w:val="24"/>
          <w:szCs w:val="24"/>
        </w:rPr>
        <w:t>going to</w:t>
      </w:r>
      <w:r w:rsidRPr="0037334B">
        <w:rPr>
          <w:rFonts w:ascii="Times New Roman" w:hAnsi="Times New Roman" w:cs="Times New Roman"/>
          <w:sz w:val="24"/>
          <w:szCs w:val="24"/>
        </w:rPr>
        <w:t xml:space="preserve"> come, we're </w:t>
      </w:r>
      <w:r w:rsidR="00DA25A7">
        <w:rPr>
          <w:rFonts w:ascii="Times New Roman" w:hAnsi="Times New Roman" w:cs="Times New Roman"/>
          <w:sz w:val="24"/>
          <w:szCs w:val="24"/>
        </w:rPr>
        <w:t>going</w:t>
      </w:r>
      <w:r w:rsidRPr="0037334B">
        <w:rPr>
          <w:rFonts w:ascii="Times New Roman" w:hAnsi="Times New Roman" w:cs="Times New Roman"/>
          <w:sz w:val="24"/>
          <w:szCs w:val="24"/>
        </w:rPr>
        <w:t xml:space="preserve">, I'm </w:t>
      </w:r>
      <w:r w:rsidR="00DA25A7">
        <w:rPr>
          <w:rFonts w:ascii="Times New Roman" w:hAnsi="Times New Roman" w:cs="Times New Roman"/>
          <w:sz w:val="24"/>
          <w:szCs w:val="24"/>
        </w:rPr>
        <w:t>going to</w:t>
      </w:r>
      <w:r w:rsidRPr="0037334B">
        <w:rPr>
          <w:rFonts w:ascii="Times New Roman" w:hAnsi="Times New Roman" w:cs="Times New Roman"/>
          <w:sz w:val="24"/>
          <w:szCs w:val="24"/>
        </w:rPr>
        <w:t xml:space="preserve"> ask you for your </w:t>
      </w:r>
      <w:r w:rsidRPr="0037334B">
        <w:rPr>
          <w:rFonts w:ascii="Times New Roman" w:hAnsi="Times New Roman" w:cs="Times New Roman"/>
          <w:sz w:val="24"/>
          <w:szCs w:val="24"/>
        </w:rPr>
        <w:lastRenderedPageBreak/>
        <w:t>thoughts on the three, three key questions in a minute. But before that, I've got a question for both of you. You've both</w:t>
      </w:r>
      <w:r w:rsidR="00DA25A7">
        <w:rPr>
          <w:rFonts w:ascii="Times New Roman" w:hAnsi="Times New Roman" w:cs="Times New Roman"/>
          <w:sz w:val="24"/>
          <w:szCs w:val="24"/>
        </w:rPr>
        <w:t>--</w:t>
      </w:r>
      <w:r w:rsidRPr="0037334B">
        <w:rPr>
          <w:rFonts w:ascii="Times New Roman" w:hAnsi="Times New Roman" w:cs="Times New Roman"/>
          <w:sz w:val="24"/>
          <w:szCs w:val="24"/>
        </w:rPr>
        <w:t xml:space="preserve"> </w:t>
      </w:r>
      <w:r w:rsidR="00DA25A7">
        <w:rPr>
          <w:rFonts w:ascii="Times New Roman" w:hAnsi="Times New Roman" w:cs="Times New Roman"/>
          <w:sz w:val="24"/>
          <w:szCs w:val="24"/>
        </w:rPr>
        <w:t>h</w:t>
      </w:r>
      <w:r w:rsidRPr="0037334B">
        <w:rPr>
          <w:rFonts w:ascii="Times New Roman" w:hAnsi="Times New Roman" w:cs="Times New Roman"/>
          <w:sz w:val="24"/>
          <w:szCs w:val="24"/>
        </w:rPr>
        <w:t xml:space="preserve">ow have you changed the way the language of blindness that you use since you've started reading and writing about it, and maybe Kish, we can start with your, with the language that you're using </w:t>
      </w:r>
      <w:r w:rsidR="00DA25A7">
        <w:rPr>
          <w:rFonts w:ascii="Times New Roman" w:hAnsi="Times New Roman" w:cs="Times New Roman"/>
          <w:sz w:val="24"/>
          <w:szCs w:val="24"/>
        </w:rPr>
        <w:t xml:space="preserve">in </w:t>
      </w:r>
      <w:r w:rsidRPr="0037334B">
        <w:rPr>
          <w:rFonts w:ascii="Times New Roman" w:hAnsi="Times New Roman" w:cs="Times New Roman"/>
          <w:sz w:val="24"/>
          <w:szCs w:val="24"/>
        </w:rPr>
        <w:t>your novel, perhaps,</w:t>
      </w:r>
    </w:p>
    <w:p w14:paraId="24CB6ECB" w14:textId="77777777" w:rsidR="005E47DF" w:rsidRPr="0037334B" w:rsidRDefault="005E47DF">
      <w:pPr>
        <w:spacing w:after="0"/>
        <w:rPr>
          <w:rFonts w:ascii="Times New Roman" w:hAnsi="Times New Roman" w:cs="Times New Roman"/>
          <w:sz w:val="24"/>
          <w:szCs w:val="24"/>
        </w:rPr>
      </w:pPr>
    </w:p>
    <w:p w14:paraId="2B662A2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26:25</w:t>
      </w:r>
      <w:proofErr w:type="gramEnd"/>
    </w:p>
    <w:p w14:paraId="096AF94D" w14:textId="46504CD2" w:rsidR="00A26A42" w:rsidRDefault="00DA25A7">
      <w:pPr>
        <w:spacing w:after="0"/>
        <w:rPr>
          <w:rFonts w:ascii="Times New Roman" w:hAnsi="Times New Roman" w:cs="Times New Roman"/>
          <w:sz w:val="24"/>
          <w:szCs w:val="24"/>
        </w:rPr>
      </w:pPr>
      <w:r>
        <w:rPr>
          <w:rFonts w:ascii="Times New Roman" w:hAnsi="Times New Roman" w:cs="Times New Roman"/>
          <w:sz w:val="24"/>
          <w:szCs w:val="24"/>
        </w:rPr>
        <w:t>T</w:t>
      </w:r>
      <w:r w:rsidR="00A94334" w:rsidRPr="0037334B">
        <w:rPr>
          <w:rFonts w:ascii="Times New Roman" w:hAnsi="Times New Roman" w:cs="Times New Roman"/>
          <w:sz w:val="24"/>
          <w:szCs w:val="24"/>
        </w:rPr>
        <w:t>his is going to embarrass my fellow PhD students, because one of the things that I like to do is invent language</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I will invent new words. And my justification for doing that is Shakespeare does it</w:t>
      </w:r>
      <w:r>
        <w:rPr>
          <w:rFonts w:ascii="Times New Roman" w:hAnsi="Times New Roman" w:cs="Times New Roman"/>
          <w:sz w:val="24"/>
          <w:szCs w:val="24"/>
        </w:rPr>
        <w:t>, and Orwell</w:t>
      </w:r>
      <w:r w:rsidR="00A94334" w:rsidRPr="0037334B">
        <w:rPr>
          <w:rFonts w:ascii="Times New Roman" w:hAnsi="Times New Roman" w:cs="Times New Roman"/>
          <w:sz w:val="24"/>
          <w:szCs w:val="24"/>
        </w:rPr>
        <w:t xml:space="preserve"> does it. And I will get a slow hand clap from</w:t>
      </w:r>
      <w:r w:rsidR="00920588">
        <w:rPr>
          <w:rFonts w:ascii="Times New Roman" w:hAnsi="Times New Roman" w:cs="Times New Roman"/>
          <w:sz w:val="24"/>
          <w:szCs w:val="24"/>
        </w:rPr>
        <w:t xml:space="preserve"> Mike and Tori</w:t>
      </w:r>
      <w:r w:rsidR="00A94334" w:rsidRPr="0037334B">
        <w:rPr>
          <w:rFonts w:ascii="Times New Roman" w:hAnsi="Times New Roman" w:cs="Times New Roman"/>
          <w:sz w:val="24"/>
          <w:szCs w:val="24"/>
        </w:rPr>
        <w:t xml:space="preserve"> for putting myself in that group. But I love the idea of blindness as a Moveable Feast</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as something that is not fixed</w:t>
      </w:r>
      <w:r>
        <w:rPr>
          <w:rFonts w:ascii="Times New Roman" w:hAnsi="Times New Roman" w:cs="Times New Roman"/>
          <w:sz w:val="24"/>
          <w:szCs w:val="24"/>
        </w:rPr>
        <w:t>, t</w:t>
      </w:r>
      <w:r w:rsidR="00A94334" w:rsidRPr="0037334B">
        <w:rPr>
          <w:rFonts w:ascii="Times New Roman" w:hAnsi="Times New Roman" w:cs="Times New Roman"/>
          <w:sz w:val="24"/>
          <w:szCs w:val="24"/>
        </w:rPr>
        <w:t>hat changes. Because if that's the case, and I believe it</w:t>
      </w:r>
      <w:r>
        <w:rPr>
          <w:rFonts w:ascii="Times New Roman" w:hAnsi="Times New Roman" w:cs="Times New Roman"/>
          <w:sz w:val="24"/>
          <w:szCs w:val="24"/>
        </w:rPr>
        <w:t xml:space="preserve"> is, because we can change it. T</w:t>
      </w:r>
      <w:r w:rsidR="00A94334" w:rsidRPr="0037334B">
        <w:rPr>
          <w:rFonts w:ascii="Times New Roman" w:hAnsi="Times New Roman" w:cs="Times New Roman"/>
          <w:sz w:val="24"/>
          <w:szCs w:val="24"/>
        </w:rPr>
        <w:t xml:space="preserve">here's </w:t>
      </w:r>
      <w:r>
        <w:rPr>
          <w:rFonts w:ascii="Times New Roman" w:hAnsi="Times New Roman" w:cs="Times New Roman"/>
          <w:sz w:val="24"/>
          <w:szCs w:val="24"/>
        </w:rPr>
        <w:t xml:space="preserve">a </w:t>
      </w:r>
      <w:r w:rsidR="00A94334" w:rsidRPr="0037334B">
        <w:rPr>
          <w:rFonts w:ascii="Times New Roman" w:hAnsi="Times New Roman" w:cs="Times New Roman"/>
          <w:sz w:val="24"/>
          <w:szCs w:val="24"/>
        </w:rPr>
        <w:t xml:space="preserve">fantastic Roald Dahl quote, where he says, </w:t>
      </w:r>
      <w:r>
        <w:rPr>
          <w:rFonts w:ascii="Times New Roman" w:hAnsi="Times New Roman" w:cs="Times New Roman"/>
          <w:sz w:val="24"/>
          <w:szCs w:val="24"/>
        </w:rPr>
        <w:t>“</w:t>
      </w:r>
      <w:r w:rsidR="00A94334" w:rsidRPr="0037334B">
        <w:rPr>
          <w:rFonts w:ascii="Times New Roman" w:hAnsi="Times New Roman" w:cs="Times New Roman"/>
          <w:sz w:val="24"/>
          <w:szCs w:val="24"/>
        </w:rPr>
        <w:t>I write because I can plot the future.</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And I love the idea that we </w:t>
      </w:r>
      <w:proofErr w:type="gramStart"/>
      <w:r w:rsidR="00A94334" w:rsidRPr="0037334B">
        <w:rPr>
          <w:rFonts w:ascii="Times New Roman" w:hAnsi="Times New Roman" w:cs="Times New Roman"/>
          <w:sz w:val="24"/>
          <w:szCs w:val="24"/>
        </w:rPr>
        <w:t>are in charge of</w:t>
      </w:r>
      <w:proofErr w:type="gramEnd"/>
      <w:r w:rsidR="00A94334" w:rsidRPr="0037334B">
        <w:rPr>
          <w:rFonts w:ascii="Times New Roman" w:hAnsi="Times New Roman" w:cs="Times New Roman"/>
          <w:sz w:val="24"/>
          <w:szCs w:val="24"/>
        </w:rPr>
        <w:t xml:space="preserve"> setting the narrative. And one of the ways that linguistics </w:t>
      </w:r>
      <w:r w:rsidR="00920588">
        <w:rPr>
          <w:rFonts w:ascii="Times New Roman" w:hAnsi="Times New Roman" w:cs="Times New Roman"/>
          <w:sz w:val="24"/>
          <w:szCs w:val="24"/>
        </w:rPr>
        <w:t>and</w:t>
      </w:r>
      <w:r w:rsidR="00A94334" w:rsidRPr="0037334B">
        <w:rPr>
          <w:rFonts w:ascii="Times New Roman" w:hAnsi="Times New Roman" w:cs="Times New Roman"/>
          <w:sz w:val="24"/>
          <w:szCs w:val="24"/>
        </w:rPr>
        <w:t xml:space="preserve"> psychology has helped us </w:t>
      </w:r>
      <w:proofErr w:type="gramStart"/>
      <w:r w:rsidR="00A94334" w:rsidRPr="0037334B">
        <w:rPr>
          <w:rFonts w:ascii="Times New Roman" w:hAnsi="Times New Roman" w:cs="Times New Roman"/>
          <w:sz w:val="24"/>
          <w:szCs w:val="24"/>
        </w:rPr>
        <w:t>as</w:t>
      </w:r>
      <w:proofErr w:type="gramEnd"/>
      <w:r w:rsidR="00A94334" w:rsidRPr="0037334B">
        <w:rPr>
          <w:rFonts w:ascii="Times New Roman" w:hAnsi="Times New Roman" w:cs="Times New Roman"/>
          <w:sz w:val="24"/>
          <w:szCs w:val="24"/>
        </w:rPr>
        <w:t xml:space="preserve"> we understand the derivation of words and where meaning comes from where it emanates from. But for me, what we </w:t>
      </w:r>
      <w:proofErr w:type="gramStart"/>
      <w:r w:rsidR="00A94334" w:rsidRPr="0037334B">
        <w:rPr>
          <w:rFonts w:ascii="Times New Roman" w:hAnsi="Times New Roman" w:cs="Times New Roman"/>
          <w:sz w:val="24"/>
          <w:szCs w:val="24"/>
        </w:rPr>
        <w:t>have to</w:t>
      </w:r>
      <w:proofErr w:type="gramEnd"/>
      <w:r w:rsidR="00A94334" w:rsidRPr="0037334B">
        <w:rPr>
          <w:rFonts w:ascii="Times New Roman" w:hAnsi="Times New Roman" w:cs="Times New Roman"/>
          <w:sz w:val="24"/>
          <w:szCs w:val="24"/>
        </w:rPr>
        <w:t xml:space="preserve"> do is go back into history, as you say, for 1000s of years, there have been blindness narratives, and they are so ingrained, they are so embedded into our social fabric, but you don't have to have stories about blind people to have a definition of blind people. We all think we know what blind people are. Even if there isn't a blind character. We know what </w:t>
      </w:r>
      <w:r w:rsidR="003D00B9">
        <w:rPr>
          <w:rFonts w:ascii="Times New Roman" w:hAnsi="Times New Roman" w:cs="Times New Roman"/>
          <w:sz w:val="24"/>
          <w:szCs w:val="24"/>
        </w:rPr>
        <w:t>blindness</w:t>
      </w:r>
      <w:r w:rsidR="00A94334" w:rsidRPr="0037334B">
        <w:rPr>
          <w:rFonts w:ascii="Times New Roman" w:hAnsi="Times New Roman" w:cs="Times New Roman"/>
          <w:sz w:val="24"/>
          <w:szCs w:val="24"/>
        </w:rPr>
        <w:t xml:space="preserve"> is, as you say, Hannah. It's either complete, dark, or complete darkness is one of t</w:t>
      </w:r>
      <w:r w:rsidR="003D00B9">
        <w:rPr>
          <w:rFonts w:ascii="Times New Roman" w:hAnsi="Times New Roman" w:cs="Times New Roman"/>
          <w:sz w:val="24"/>
          <w:szCs w:val="24"/>
        </w:rPr>
        <w:t>he tropes, either sight or no</w:t>
      </w:r>
      <w:r w:rsidR="00A94334" w:rsidRPr="0037334B">
        <w:rPr>
          <w:rFonts w:ascii="Times New Roman" w:hAnsi="Times New Roman" w:cs="Times New Roman"/>
          <w:sz w:val="24"/>
          <w:szCs w:val="24"/>
        </w:rPr>
        <w:t xml:space="preserve"> sight at all, is another one of the tropes</w:t>
      </w:r>
      <w:r w:rsidR="00920588">
        <w:rPr>
          <w:rFonts w:ascii="Times New Roman" w:hAnsi="Times New Roman" w:cs="Times New Roman"/>
          <w:sz w:val="24"/>
          <w:szCs w:val="24"/>
        </w:rPr>
        <w:t>, like</w:t>
      </w:r>
      <w:r w:rsidR="003D00B9">
        <w:rPr>
          <w:rFonts w:ascii="Times New Roman" w:hAnsi="Times New Roman" w:cs="Times New Roman"/>
          <w:sz w:val="24"/>
          <w:szCs w:val="24"/>
        </w:rPr>
        <w:t>. T</w:t>
      </w:r>
      <w:r w:rsidR="00A94334" w:rsidRPr="0037334B">
        <w:rPr>
          <w:rFonts w:ascii="Times New Roman" w:hAnsi="Times New Roman" w:cs="Times New Roman"/>
          <w:sz w:val="24"/>
          <w:szCs w:val="24"/>
        </w:rPr>
        <w:t xml:space="preserve">here is no continuum of visual acuity. It's just, it's just either literally black or white. I remember when I was reading the novel </w:t>
      </w:r>
      <w:r w:rsidR="00A26A42" w:rsidRPr="00A26A42">
        <w:rPr>
          <w:rFonts w:ascii="Times New Roman" w:hAnsi="Times New Roman" w:cs="Times New Roman"/>
          <w:i/>
          <w:sz w:val="24"/>
          <w:szCs w:val="24"/>
        </w:rPr>
        <w:t>B</w:t>
      </w:r>
      <w:r w:rsidR="00A94334" w:rsidRPr="00A26A42">
        <w:rPr>
          <w:rFonts w:ascii="Times New Roman" w:hAnsi="Times New Roman" w:cs="Times New Roman"/>
          <w:i/>
          <w:sz w:val="24"/>
          <w:szCs w:val="24"/>
        </w:rPr>
        <w:t>lindness</w:t>
      </w:r>
      <w:r w:rsidR="00A94334" w:rsidRPr="0037334B">
        <w:rPr>
          <w:rFonts w:ascii="Times New Roman" w:hAnsi="Times New Roman" w:cs="Times New Roman"/>
          <w:sz w:val="24"/>
          <w:szCs w:val="24"/>
        </w:rPr>
        <w:t xml:space="preserve">, the fact that he thought that blindness </w:t>
      </w:r>
      <w:r w:rsidR="00920588">
        <w:rPr>
          <w:rFonts w:ascii="Times New Roman" w:hAnsi="Times New Roman" w:cs="Times New Roman"/>
          <w:sz w:val="24"/>
          <w:szCs w:val="24"/>
        </w:rPr>
        <w:t>was</w:t>
      </w:r>
      <w:r w:rsidR="00A94334" w:rsidRPr="0037334B">
        <w:rPr>
          <w:rFonts w:ascii="Times New Roman" w:hAnsi="Times New Roman" w:cs="Times New Roman"/>
          <w:sz w:val="24"/>
          <w:szCs w:val="24"/>
        </w:rPr>
        <w:t xml:space="preserve"> milky whiteness was interesting. I've been I've got an awful lot to say about that book, but we'll leave </w:t>
      </w:r>
      <w:proofErr w:type="gramStart"/>
      <w:r w:rsidR="00A94334" w:rsidRPr="0037334B">
        <w:rPr>
          <w:rFonts w:ascii="Times New Roman" w:hAnsi="Times New Roman" w:cs="Times New Roman"/>
          <w:sz w:val="24"/>
          <w:szCs w:val="24"/>
        </w:rPr>
        <w:t>that</w:t>
      </w:r>
      <w:proofErr w:type="gramEnd"/>
      <w:r w:rsidR="00A94334" w:rsidRPr="0037334B">
        <w:rPr>
          <w:rFonts w:ascii="Times New Roman" w:hAnsi="Times New Roman" w:cs="Times New Roman"/>
          <w:sz w:val="24"/>
          <w:szCs w:val="24"/>
        </w:rPr>
        <w:t xml:space="preserve"> </w:t>
      </w:r>
    </w:p>
    <w:p w14:paraId="67EAB31F" w14:textId="77777777" w:rsidR="00A26A42" w:rsidRDefault="00A26A42">
      <w:pPr>
        <w:spacing w:after="0"/>
        <w:rPr>
          <w:rFonts w:ascii="Times New Roman" w:hAnsi="Times New Roman" w:cs="Times New Roman"/>
          <w:sz w:val="24"/>
          <w:szCs w:val="24"/>
        </w:rPr>
      </w:pPr>
    </w:p>
    <w:p w14:paraId="31E69649" w14:textId="77777777" w:rsidR="00A26A42" w:rsidRPr="00A26A42" w:rsidRDefault="00A26A42">
      <w:pPr>
        <w:spacing w:after="0"/>
        <w:rPr>
          <w:rFonts w:ascii="Times New Roman" w:hAnsi="Times New Roman" w:cs="Times New Roman"/>
          <w:b/>
          <w:sz w:val="24"/>
          <w:szCs w:val="24"/>
        </w:rPr>
      </w:pPr>
      <w:r w:rsidRPr="00A26A42">
        <w:rPr>
          <w:rFonts w:ascii="Times New Roman" w:hAnsi="Times New Roman" w:cs="Times New Roman"/>
          <w:b/>
          <w:sz w:val="24"/>
          <w:szCs w:val="24"/>
        </w:rPr>
        <w:t>Selina Mills</w:t>
      </w:r>
    </w:p>
    <w:p w14:paraId="7620492E" w14:textId="77777777" w:rsidR="00A26A42" w:rsidRDefault="00A26A42">
      <w:pPr>
        <w:spacing w:after="0"/>
        <w:rPr>
          <w:rFonts w:ascii="Times New Roman" w:hAnsi="Times New Roman" w:cs="Times New Roman"/>
          <w:sz w:val="24"/>
          <w:szCs w:val="24"/>
        </w:rPr>
      </w:pPr>
      <w:r>
        <w:rPr>
          <w:rFonts w:ascii="Times New Roman" w:hAnsi="Times New Roman" w:cs="Times New Roman"/>
          <w:sz w:val="24"/>
          <w:szCs w:val="24"/>
        </w:rPr>
        <w:t>Me too, me too!</w:t>
      </w:r>
    </w:p>
    <w:p w14:paraId="4FA461AC" w14:textId="77777777" w:rsidR="00A26A42" w:rsidRDefault="00A26A42">
      <w:pPr>
        <w:spacing w:after="0"/>
        <w:rPr>
          <w:rFonts w:ascii="Times New Roman" w:hAnsi="Times New Roman" w:cs="Times New Roman"/>
          <w:sz w:val="24"/>
          <w:szCs w:val="24"/>
        </w:rPr>
      </w:pPr>
    </w:p>
    <w:p w14:paraId="7043D5FA" w14:textId="77777777" w:rsidR="00A26A42" w:rsidRPr="00A26A42" w:rsidRDefault="00A26A42">
      <w:pPr>
        <w:spacing w:after="0"/>
        <w:rPr>
          <w:rFonts w:ascii="Times New Roman" w:hAnsi="Times New Roman" w:cs="Times New Roman"/>
          <w:b/>
          <w:sz w:val="24"/>
          <w:szCs w:val="24"/>
        </w:rPr>
      </w:pPr>
      <w:r w:rsidRPr="00A26A42">
        <w:rPr>
          <w:rFonts w:ascii="Times New Roman" w:hAnsi="Times New Roman" w:cs="Times New Roman"/>
          <w:b/>
          <w:sz w:val="24"/>
          <w:szCs w:val="24"/>
        </w:rPr>
        <w:t>Kishor Alam</w:t>
      </w:r>
    </w:p>
    <w:p w14:paraId="7574D77F" w14:textId="0B2A406D" w:rsidR="005E47DF" w:rsidRPr="0037334B" w:rsidRDefault="00A26A42">
      <w:pPr>
        <w:spacing w:after="0"/>
        <w:rPr>
          <w:rFonts w:ascii="Times New Roman" w:hAnsi="Times New Roman" w:cs="Times New Roman"/>
          <w:sz w:val="24"/>
          <w:szCs w:val="24"/>
        </w:rPr>
      </w:pPr>
      <w:r>
        <w:rPr>
          <w:rFonts w:ascii="Times New Roman" w:hAnsi="Times New Roman" w:cs="Times New Roman"/>
          <w:sz w:val="24"/>
          <w:szCs w:val="24"/>
        </w:rPr>
        <w:t xml:space="preserve">Yeah, I’m sure! </w:t>
      </w:r>
      <w:proofErr w:type="gramStart"/>
      <w:r w:rsidR="00A94334" w:rsidRPr="0037334B">
        <w:rPr>
          <w:rFonts w:ascii="Times New Roman" w:hAnsi="Times New Roman" w:cs="Times New Roman"/>
          <w:sz w:val="24"/>
          <w:szCs w:val="24"/>
        </w:rPr>
        <w:t>So</w:t>
      </w:r>
      <w:proofErr w:type="gramEnd"/>
      <w:r w:rsidR="00A94334" w:rsidRPr="0037334B">
        <w:rPr>
          <w:rFonts w:ascii="Times New Roman" w:hAnsi="Times New Roman" w:cs="Times New Roman"/>
          <w:sz w:val="24"/>
          <w:szCs w:val="24"/>
        </w:rPr>
        <w:t xml:space="preserve"> my idea is to go and tell new narratives w</w:t>
      </w:r>
      <w:r w:rsidR="00920588">
        <w:rPr>
          <w:rFonts w:ascii="Times New Roman" w:hAnsi="Times New Roman" w:cs="Times New Roman"/>
          <w:sz w:val="24"/>
          <w:szCs w:val="24"/>
        </w:rPr>
        <w:t>h</w:t>
      </w:r>
      <w:r w:rsidR="00A94334" w:rsidRPr="0037334B">
        <w:rPr>
          <w:rFonts w:ascii="Times New Roman" w:hAnsi="Times New Roman" w:cs="Times New Roman"/>
          <w:sz w:val="24"/>
          <w:szCs w:val="24"/>
        </w:rPr>
        <w:t>ere blind people have agency, but they're not superheroes. They can</w:t>
      </w:r>
      <w:r>
        <w:rPr>
          <w:rFonts w:ascii="Times New Roman" w:hAnsi="Times New Roman" w:cs="Times New Roman"/>
          <w:sz w:val="24"/>
          <w:szCs w:val="24"/>
        </w:rPr>
        <w:t xml:space="preserve"> ...</w:t>
      </w:r>
      <w:r w:rsidR="00A94334" w:rsidRPr="0037334B">
        <w:rPr>
          <w:rFonts w:ascii="Times New Roman" w:hAnsi="Times New Roman" w:cs="Times New Roman"/>
          <w:sz w:val="24"/>
          <w:szCs w:val="24"/>
        </w:rPr>
        <w:t xml:space="preserve"> they are not invalids, either. They are just people with stories to tell, who </w:t>
      </w:r>
      <w:proofErr w:type="gramStart"/>
      <w:r w:rsidR="00A94334" w:rsidRPr="0037334B">
        <w:rPr>
          <w:rFonts w:ascii="Times New Roman" w:hAnsi="Times New Roman" w:cs="Times New Roman"/>
          <w:sz w:val="24"/>
          <w:szCs w:val="24"/>
        </w:rPr>
        <w:t>have to</w:t>
      </w:r>
      <w:proofErr w:type="gramEnd"/>
      <w:r w:rsidR="00A94334" w:rsidRPr="0037334B">
        <w:rPr>
          <w:rFonts w:ascii="Times New Roman" w:hAnsi="Times New Roman" w:cs="Times New Roman"/>
          <w:sz w:val="24"/>
          <w:szCs w:val="24"/>
        </w:rPr>
        <w:t xml:space="preserve"> navigate the world as everybody does. And they happen to be blind. So</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for example, I can give you two examples of words that I will</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that I use in my, in my novel</w:t>
      </w:r>
      <w:r>
        <w:rPr>
          <w:rFonts w:ascii="Times New Roman" w:hAnsi="Times New Roman" w:cs="Times New Roman"/>
          <w:sz w:val="24"/>
          <w:szCs w:val="24"/>
        </w:rPr>
        <w:t>. For</w:t>
      </w:r>
      <w:r w:rsidR="00A94334" w:rsidRPr="0037334B">
        <w:rPr>
          <w:rFonts w:ascii="Times New Roman" w:hAnsi="Times New Roman" w:cs="Times New Roman"/>
          <w:sz w:val="24"/>
          <w:szCs w:val="24"/>
        </w:rPr>
        <w:t xml:space="preserve"> example, my</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my protagonist, his name is Har</w:t>
      </w:r>
      <w:r w:rsidR="00920588">
        <w:rPr>
          <w:rFonts w:ascii="Times New Roman" w:hAnsi="Times New Roman" w:cs="Times New Roman"/>
          <w:sz w:val="24"/>
          <w:szCs w:val="24"/>
        </w:rPr>
        <w:t>i</w:t>
      </w:r>
      <w:r w:rsidR="00A94334" w:rsidRPr="0037334B">
        <w:rPr>
          <w:rFonts w:ascii="Times New Roman" w:hAnsi="Times New Roman" w:cs="Times New Roman"/>
          <w:sz w:val="24"/>
          <w:szCs w:val="24"/>
        </w:rPr>
        <w:t>, his girlfriend is Tara</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and she's an art history student. That's </w:t>
      </w:r>
      <w:r>
        <w:rPr>
          <w:rFonts w:ascii="Times New Roman" w:hAnsi="Times New Roman" w:cs="Times New Roman"/>
          <w:sz w:val="24"/>
          <w:szCs w:val="24"/>
        </w:rPr>
        <w:t>why</w:t>
      </w:r>
      <w:r w:rsidR="00A94334" w:rsidRPr="0037334B">
        <w:rPr>
          <w:rFonts w:ascii="Times New Roman" w:hAnsi="Times New Roman" w:cs="Times New Roman"/>
          <w:sz w:val="24"/>
          <w:szCs w:val="24"/>
        </w:rPr>
        <w:t xml:space="preserve"> I'm particularly interested in </w:t>
      </w:r>
      <w:r w:rsidR="00D965A0">
        <w:rPr>
          <w:rFonts w:ascii="Times New Roman" w:hAnsi="Times New Roman" w:cs="Times New Roman"/>
          <w:sz w:val="24"/>
          <w:szCs w:val="24"/>
        </w:rPr>
        <w:t>tomorrow</w:t>
      </w:r>
      <w:r w:rsidR="00A94334" w:rsidRPr="0037334B">
        <w:rPr>
          <w:rFonts w:ascii="Times New Roman" w:hAnsi="Times New Roman" w:cs="Times New Roman"/>
          <w:sz w:val="24"/>
          <w:szCs w:val="24"/>
        </w:rPr>
        <w:t xml:space="preserve">, and to see the aspects of art in blindness. When she understands the way that </w:t>
      </w:r>
      <w:r w:rsidR="00920588">
        <w:rPr>
          <w:rFonts w:ascii="Times New Roman" w:hAnsi="Times New Roman" w:cs="Times New Roman"/>
          <w:sz w:val="24"/>
          <w:szCs w:val="24"/>
        </w:rPr>
        <w:t>Hari</w:t>
      </w:r>
      <w:r w:rsidR="00A94334" w:rsidRPr="0037334B">
        <w:rPr>
          <w:rFonts w:ascii="Times New Roman" w:hAnsi="Times New Roman" w:cs="Times New Roman"/>
          <w:sz w:val="24"/>
          <w:szCs w:val="24"/>
        </w:rPr>
        <w:t xml:space="preserve"> appreciate</w:t>
      </w:r>
      <w:r>
        <w:rPr>
          <w:rFonts w:ascii="Times New Roman" w:hAnsi="Times New Roman" w:cs="Times New Roman"/>
          <w:sz w:val="24"/>
          <w:szCs w:val="24"/>
        </w:rPr>
        <w:t>s</w:t>
      </w:r>
      <w:r w:rsidR="00A94334" w:rsidRPr="0037334B">
        <w:rPr>
          <w:rFonts w:ascii="Times New Roman" w:hAnsi="Times New Roman" w:cs="Times New Roman"/>
          <w:sz w:val="24"/>
          <w:szCs w:val="24"/>
        </w:rPr>
        <w:t xml:space="preserve"> art, pictorial art, which is different from the way that she does from a much more purely aesthetic view. He is much more interested in using his imagination</w:t>
      </w:r>
      <w:r>
        <w:rPr>
          <w:rFonts w:ascii="Times New Roman" w:hAnsi="Times New Roman" w:cs="Times New Roman"/>
          <w:sz w:val="24"/>
          <w:szCs w:val="24"/>
        </w:rPr>
        <w:t>; he</w:t>
      </w:r>
      <w:r w:rsidR="00A94334" w:rsidRPr="0037334B">
        <w:rPr>
          <w:rFonts w:ascii="Times New Roman" w:hAnsi="Times New Roman" w:cs="Times New Roman"/>
          <w:sz w:val="24"/>
          <w:szCs w:val="24"/>
        </w:rPr>
        <w:t xml:space="preserve"> will go to the National Gallery, and he'll see </w:t>
      </w:r>
      <w:r w:rsidRPr="00A26A42">
        <w:rPr>
          <w:rFonts w:ascii="Times New Roman" w:hAnsi="Times New Roman" w:cs="Times New Roman"/>
          <w:i/>
          <w:sz w:val="24"/>
          <w:szCs w:val="24"/>
        </w:rPr>
        <w:t>T</w:t>
      </w:r>
      <w:r w:rsidR="00A94334" w:rsidRPr="00A26A42">
        <w:rPr>
          <w:rFonts w:ascii="Times New Roman" w:hAnsi="Times New Roman" w:cs="Times New Roman"/>
          <w:i/>
          <w:sz w:val="24"/>
          <w:szCs w:val="24"/>
        </w:rPr>
        <w:t xml:space="preserve">he </w:t>
      </w:r>
      <w:r w:rsidRPr="00A26A42">
        <w:rPr>
          <w:rFonts w:ascii="Times New Roman" w:hAnsi="Times New Roman" w:cs="Times New Roman"/>
          <w:i/>
          <w:sz w:val="24"/>
          <w:szCs w:val="24"/>
        </w:rPr>
        <w:t>A</w:t>
      </w:r>
      <w:r w:rsidR="00A94334" w:rsidRPr="00A26A42">
        <w:rPr>
          <w:rFonts w:ascii="Times New Roman" w:hAnsi="Times New Roman" w:cs="Times New Roman"/>
          <w:i/>
          <w:sz w:val="24"/>
          <w:szCs w:val="24"/>
        </w:rPr>
        <w:t>mbassadors</w:t>
      </w:r>
      <w:r w:rsidR="00A94334" w:rsidRPr="0037334B">
        <w:rPr>
          <w:rFonts w:ascii="Times New Roman" w:hAnsi="Times New Roman" w:cs="Times New Roman"/>
          <w:sz w:val="24"/>
          <w:szCs w:val="24"/>
        </w:rPr>
        <w:t xml:space="preserve"> and he's not interested in </w:t>
      </w:r>
      <w:proofErr w:type="gramStart"/>
      <w:r w:rsidR="00A94334" w:rsidRPr="0037334B">
        <w:rPr>
          <w:rFonts w:ascii="Times New Roman" w:hAnsi="Times New Roman" w:cs="Times New Roman"/>
          <w:sz w:val="24"/>
          <w:szCs w:val="24"/>
        </w:rPr>
        <w:t>brushstrokes</w:t>
      </w:r>
      <w:proofErr w:type="gramEnd"/>
      <w:r w:rsidR="00A94334" w:rsidRPr="0037334B">
        <w:rPr>
          <w:rFonts w:ascii="Times New Roman" w:hAnsi="Times New Roman" w:cs="Times New Roman"/>
          <w:sz w:val="24"/>
          <w:szCs w:val="24"/>
        </w:rPr>
        <w:t xml:space="preserve"> and he's not interested in colors, but he's interested in the characters that are being described. He wants to know that they feel hot in their robes, and she loves the way and that that he experiences art and when she realizes there is a different way to view art than her traditional history of art John Berger </w:t>
      </w:r>
      <w:proofErr w:type="gramStart"/>
      <w:r w:rsidR="00A94334" w:rsidRPr="0037334B">
        <w:rPr>
          <w:rFonts w:ascii="Times New Roman" w:hAnsi="Times New Roman" w:cs="Times New Roman"/>
          <w:sz w:val="24"/>
          <w:szCs w:val="24"/>
        </w:rPr>
        <w:t>way</w:t>
      </w:r>
      <w:proofErr w:type="gramEnd"/>
      <w:r w:rsidR="00A94334" w:rsidRPr="0037334B">
        <w:rPr>
          <w:rFonts w:ascii="Times New Roman" w:hAnsi="Times New Roman" w:cs="Times New Roman"/>
          <w:sz w:val="24"/>
          <w:szCs w:val="24"/>
        </w:rPr>
        <w:t xml:space="preserve"> she feels </w:t>
      </w:r>
      <w:r>
        <w:rPr>
          <w:rFonts w:ascii="Times New Roman" w:hAnsi="Times New Roman" w:cs="Times New Roman"/>
          <w:sz w:val="24"/>
          <w:szCs w:val="24"/>
        </w:rPr>
        <w:t>en</w:t>
      </w:r>
      <w:r w:rsidR="00A94334" w:rsidRPr="0037334B">
        <w:rPr>
          <w:rFonts w:ascii="Times New Roman" w:hAnsi="Times New Roman" w:cs="Times New Roman"/>
          <w:sz w:val="24"/>
          <w:szCs w:val="24"/>
        </w:rPr>
        <w:t>darkened. And a</w:t>
      </w:r>
      <w:r>
        <w:rPr>
          <w:rFonts w:ascii="Times New Roman" w:hAnsi="Times New Roman" w:cs="Times New Roman"/>
          <w:sz w:val="24"/>
          <w:szCs w:val="24"/>
        </w:rPr>
        <w:t xml:space="preserve">nother word that I use </w:t>
      </w:r>
      <w:r w:rsidR="00D965A0">
        <w:rPr>
          <w:rFonts w:ascii="Times New Roman" w:hAnsi="Times New Roman" w:cs="Times New Roman"/>
          <w:sz w:val="24"/>
          <w:szCs w:val="24"/>
        </w:rPr>
        <w:t>is</w:t>
      </w:r>
      <w:r>
        <w:rPr>
          <w:rFonts w:ascii="Times New Roman" w:hAnsi="Times New Roman" w:cs="Times New Roman"/>
          <w:sz w:val="24"/>
          <w:szCs w:val="24"/>
        </w:rPr>
        <w:t xml:space="preserve"> blindless</w:t>
      </w:r>
      <w:r w:rsidR="00A94334" w:rsidRPr="0037334B">
        <w:rPr>
          <w:rFonts w:ascii="Times New Roman" w:hAnsi="Times New Roman" w:cs="Times New Roman"/>
          <w:sz w:val="24"/>
          <w:szCs w:val="24"/>
        </w:rPr>
        <w:t xml:space="preserve">, where she feels that she doesn't have the joy that her boyfriend is </w:t>
      </w:r>
      <w:r w:rsidR="00A94334" w:rsidRPr="0037334B">
        <w:rPr>
          <w:rFonts w:ascii="Times New Roman" w:hAnsi="Times New Roman" w:cs="Times New Roman"/>
          <w:sz w:val="24"/>
          <w:szCs w:val="24"/>
        </w:rPr>
        <w:lastRenderedPageBreak/>
        <w:t>experiencing</w:t>
      </w:r>
      <w:r>
        <w:rPr>
          <w:rFonts w:ascii="Times New Roman" w:hAnsi="Times New Roman" w:cs="Times New Roman"/>
          <w:sz w:val="24"/>
          <w:szCs w:val="24"/>
        </w:rPr>
        <w:t xml:space="preserve"> because</w:t>
      </w:r>
      <w:r w:rsidR="00A94334" w:rsidRPr="0037334B">
        <w:rPr>
          <w:rFonts w:ascii="Times New Roman" w:hAnsi="Times New Roman" w:cs="Times New Roman"/>
          <w:sz w:val="24"/>
          <w:szCs w:val="24"/>
        </w:rPr>
        <w:t xml:space="preserve"> he has, because he has a different way of experiencing things. I want to, I want it to be an extra thing. I want it to be an additional way of experiencing the world, not </w:t>
      </w:r>
      <w:proofErr w:type="gramStart"/>
      <w:r w:rsidR="00A94334" w:rsidRPr="0037334B">
        <w:rPr>
          <w:rFonts w:ascii="Times New Roman" w:hAnsi="Times New Roman" w:cs="Times New Roman"/>
          <w:sz w:val="24"/>
          <w:szCs w:val="24"/>
        </w:rPr>
        <w:t>an other</w:t>
      </w:r>
      <w:proofErr w:type="gramEnd"/>
      <w:r w:rsidR="00A94334" w:rsidRPr="0037334B">
        <w:rPr>
          <w:rFonts w:ascii="Times New Roman" w:hAnsi="Times New Roman" w:cs="Times New Roman"/>
          <w:sz w:val="24"/>
          <w:szCs w:val="24"/>
        </w:rPr>
        <w:t xml:space="preserve"> way. And </w:t>
      </w:r>
      <w:proofErr w:type="gramStart"/>
      <w:r w:rsidR="00A94334" w:rsidRPr="0037334B">
        <w:rPr>
          <w:rFonts w:ascii="Times New Roman" w:hAnsi="Times New Roman" w:cs="Times New Roman"/>
          <w:sz w:val="24"/>
          <w:szCs w:val="24"/>
        </w:rPr>
        <w:t>so</w:t>
      </w:r>
      <w:proofErr w:type="gramEnd"/>
      <w:r w:rsidR="00A94334" w:rsidRPr="0037334B">
        <w:rPr>
          <w:rFonts w:ascii="Times New Roman" w:hAnsi="Times New Roman" w:cs="Times New Roman"/>
          <w:sz w:val="24"/>
          <w:szCs w:val="24"/>
        </w:rPr>
        <w:t xml:space="preserve"> this Moveable Feast where we can decide the future of how blindness is interpreted is very interesting.</w:t>
      </w:r>
    </w:p>
    <w:p w14:paraId="1E7C10C2" w14:textId="77777777" w:rsidR="005E47DF" w:rsidRPr="0037334B" w:rsidRDefault="005E47DF">
      <w:pPr>
        <w:spacing w:after="0"/>
        <w:rPr>
          <w:rFonts w:ascii="Times New Roman" w:hAnsi="Times New Roman" w:cs="Times New Roman"/>
          <w:sz w:val="24"/>
          <w:szCs w:val="24"/>
        </w:rPr>
      </w:pPr>
    </w:p>
    <w:p w14:paraId="189BB26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30:52</w:t>
      </w:r>
      <w:proofErr w:type="gramEnd"/>
    </w:p>
    <w:p w14:paraId="2818D22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 love the</w:t>
      </w:r>
      <w:r w:rsidR="00A26A42">
        <w:rPr>
          <w:rFonts w:ascii="Times New Roman" w:hAnsi="Times New Roman" w:cs="Times New Roman"/>
          <w:sz w:val="24"/>
          <w:szCs w:val="24"/>
        </w:rPr>
        <w:t>m. I love, I love the word blind</w:t>
      </w:r>
      <w:r w:rsidRPr="0037334B">
        <w:rPr>
          <w:rFonts w:ascii="Times New Roman" w:hAnsi="Times New Roman" w:cs="Times New Roman"/>
          <w:sz w:val="24"/>
          <w:szCs w:val="24"/>
        </w:rPr>
        <w:t xml:space="preserve">less. I love </w:t>
      </w:r>
      <w:proofErr w:type="gramStart"/>
      <w:r w:rsidRPr="0037334B">
        <w:rPr>
          <w:rFonts w:ascii="Times New Roman" w:hAnsi="Times New Roman" w:cs="Times New Roman"/>
          <w:sz w:val="24"/>
          <w:szCs w:val="24"/>
        </w:rPr>
        <w:t>both of them</w:t>
      </w:r>
      <w:proofErr w:type="gramEnd"/>
      <w:r w:rsidRPr="0037334B">
        <w:rPr>
          <w:rFonts w:ascii="Times New Roman" w:hAnsi="Times New Roman" w:cs="Times New Roman"/>
          <w:sz w:val="24"/>
          <w:szCs w:val="24"/>
        </w:rPr>
        <w:t>, actually. But I'</w:t>
      </w:r>
      <w:r w:rsidR="00A26A42">
        <w:rPr>
          <w:rFonts w:ascii="Times New Roman" w:hAnsi="Times New Roman" w:cs="Times New Roman"/>
          <w:sz w:val="24"/>
          <w:szCs w:val="24"/>
        </w:rPr>
        <w:t xml:space="preserve">m wondering how I can use blindless </w:t>
      </w:r>
      <w:r w:rsidRPr="0037334B">
        <w:rPr>
          <w:rFonts w:ascii="Times New Roman" w:hAnsi="Times New Roman" w:cs="Times New Roman"/>
          <w:sz w:val="24"/>
          <w:szCs w:val="24"/>
        </w:rPr>
        <w:t>kind of in my</w:t>
      </w:r>
      <w:r w:rsidR="00A26A42">
        <w:rPr>
          <w:rFonts w:ascii="Times New Roman" w:hAnsi="Times New Roman" w:cs="Times New Roman"/>
          <w:sz w:val="24"/>
          <w:szCs w:val="24"/>
        </w:rPr>
        <w:t>,</w:t>
      </w:r>
      <w:r w:rsidRPr="0037334B">
        <w:rPr>
          <w:rFonts w:ascii="Times New Roman" w:hAnsi="Times New Roman" w:cs="Times New Roman"/>
          <w:sz w:val="24"/>
          <w:szCs w:val="24"/>
        </w:rPr>
        <w:t xml:space="preserve"> in my in my life. I just think that's that word needs to exist. Sel</w:t>
      </w:r>
      <w:r w:rsidR="00A26A42">
        <w:rPr>
          <w:rFonts w:ascii="Times New Roman" w:hAnsi="Times New Roman" w:cs="Times New Roman"/>
          <w:sz w:val="24"/>
          <w:szCs w:val="24"/>
        </w:rPr>
        <w:t>ina</w:t>
      </w:r>
      <w:proofErr w:type="gramStart"/>
      <w:r w:rsidR="00A26A42">
        <w:rPr>
          <w:rFonts w:ascii="Times New Roman" w:hAnsi="Times New Roman" w:cs="Times New Roman"/>
          <w:sz w:val="24"/>
          <w:szCs w:val="24"/>
        </w:rPr>
        <w:t>, h</w:t>
      </w:r>
      <w:r w:rsidRPr="0037334B">
        <w:rPr>
          <w:rFonts w:ascii="Times New Roman" w:hAnsi="Times New Roman" w:cs="Times New Roman"/>
          <w:sz w:val="24"/>
          <w:szCs w:val="24"/>
        </w:rPr>
        <w:t>ave you</w:t>
      </w:r>
      <w:proofErr w:type="gramEnd"/>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have</w:t>
      </w:r>
      <w:proofErr w:type="gramEnd"/>
      <w:r w:rsidRPr="0037334B">
        <w:rPr>
          <w:rFonts w:ascii="Times New Roman" w:hAnsi="Times New Roman" w:cs="Times New Roman"/>
          <w:sz w:val="24"/>
          <w:szCs w:val="24"/>
        </w:rPr>
        <w:t xml:space="preserve"> you done the same with</w:t>
      </w:r>
      <w:r w:rsidR="00EA6CD5">
        <w:rPr>
          <w:rFonts w:ascii="Times New Roman" w:hAnsi="Times New Roman" w:cs="Times New Roman"/>
          <w:sz w:val="24"/>
          <w:szCs w:val="24"/>
        </w:rPr>
        <w:t>,</w:t>
      </w:r>
      <w:r w:rsidRPr="0037334B">
        <w:rPr>
          <w:rFonts w:ascii="Times New Roman" w:hAnsi="Times New Roman" w:cs="Times New Roman"/>
          <w:sz w:val="24"/>
          <w:szCs w:val="24"/>
        </w:rPr>
        <w:t xml:space="preserve"> with language.</w:t>
      </w:r>
    </w:p>
    <w:p w14:paraId="5B439BE7" w14:textId="77777777" w:rsidR="005E47DF" w:rsidRPr="0037334B" w:rsidRDefault="005E47DF">
      <w:pPr>
        <w:spacing w:after="0"/>
        <w:rPr>
          <w:rFonts w:ascii="Times New Roman" w:hAnsi="Times New Roman" w:cs="Times New Roman"/>
          <w:sz w:val="24"/>
          <w:szCs w:val="24"/>
        </w:rPr>
      </w:pPr>
    </w:p>
    <w:p w14:paraId="4BC0D66B"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31:10</w:t>
      </w:r>
      <w:proofErr w:type="gramEnd"/>
    </w:p>
    <w:p w14:paraId="3FEE971F" w14:textId="293F8D6D"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And I have </w:t>
      </w:r>
      <w:r w:rsidR="00A26A42">
        <w:rPr>
          <w:rFonts w:ascii="Times New Roman" w:hAnsi="Times New Roman" w:cs="Times New Roman"/>
          <w:sz w:val="24"/>
          <w:szCs w:val="24"/>
        </w:rPr>
        <w:t>blin</w:t>
      </w:r>
      <w:r w:rsidRPr="0037334B">
        <w:rPr>
          <w:rFonts w:ascii="Times New Roman" w:hAnsi="Times New Roman" w:cs="Times New Roman"/>
          <w:sz w:val="24"/>
          <w:szCs w:val="24"/>
        </w:rPr>
        <w:t>dish, I've often use</w:t>
      </w:r>
      <w:r w:rsidR="00A26A42">
        <w:rPr>
          <w:rFonts w:ascii="Times New Roman" w:hAnsi="Times New Roman" w:cs="Times New Roman"/>
          <w:sz w:val="24"/>
          <w:szCs w:val="24"/>
        </w:rPr>
        <w:t>d the word blind</w:t>
      </w:r>
      <w:r w:rsidRPr="0037334B">
        <w:rPr>
          <w:rFonts w:ascii="Times New Roman" w:hAnsi="Times New Roman" w:cs="Times New Roman"/>
          <w:sz w:val="24"/>
          <w:szCs w:val="24"/>
        </w:rPr>
        <w:t xml:space="preserve">ish, because I think I wanted people to get the sense that I could see colors and things like that. </w:t>
      </w:r>
      <w:proofErr w:type="gramStart"/>
      <w:r w:rsidRPr="0037334B">
        <w:rPr>
          <w:rFonts w:ascii="Times New Roman" w:hAnsi="Times New Roman" w:cs="Times New Roman"/>
          <w:sz w:val="24"/>
          <w:szCs w:val="24"/>
        </w:rPr>
        <w:t>But I,</w:t>
      </w:r>
      <w:proofErr w:type="gramEnd"/>
      <w:r w:rsidRPr="0037334B">
        <w:rPr>
          <w:rFonts w:ascii="Times New Roman" w:hAnsi="Times New Roman" w:cs="Times New Roman"/>
          <w:sz w:val="24"/>
          <w:szCs w:val="24"/>
        </w:rPr>
        <w:t xml:space="preserve"> I might adopt </w:t>
      </w:r>
      <w:r w:rsidR="00A26A42">
        <w:rPr>
          <w:rFonts w:ascii="Times New Roman" w:hAnsi="Times New Roman" w:cs="Times New Roman"/>
          <w:sz w:val="24"/>
          <w:szCs w:val="24"/>
        </w:rPr>
        <w:t>blind</w:t>
      </w:r>
      <w:r w:rsidRPr="0037334B">
        <w:rPr>
          <w:rFonts w:ascii="Times New Roman" w:hAnsi="Times New Roman" w:cs="Times New Roman"/>
          <w:sz w:val="24"/>
          <w:szCs w:val="24"/>
        </w:rPr>
        <w:t>less to</w:t>
      </w:r>
      <w:r w:rsidR="00A26A42">
        <w:rPr>
          <w:rFonts w:ascii="Times New Roman" w:hAnsi="Times New Roman" w:cs="Times New Roman"/>
          <w:sz w:val="24"/>
          <w:szCs w:val="24"/>
        </w:rPr>
        <w:t>o;</w:t>
      </w:r>
      <w:r w:rsidRPr="0037334B">
        <w:rPr>
          <w:rFonts w:ascii="Times New Roman" w:hAnsi="Times New Roman" w:cs="Times New Roman"/>
          <w:sz w:val="24"/>
          <w:szCs w:val="24"/>
        </w:rPr>
        <w:t xml:space="preserve"> I think it's fantastic. I have to say, what I'm really fascinated by is this idea that so</w:t>
      </w:r>
      <w:r w:rsidR="00A26A42">
        <w:rPr>
          <w:rFonts w:ascii="Times New Roman" w:hAnsi="Times New Roman" w:cs="Times New Roman"/>
          <w:sz w:val="24"/>
          <w:szCs w:val="24"/>
        </w:rPr>
        <w:t>...</w:t>
      </w:r>
      <w:r w:rsidRPr="0037334B">
        <w:rPr>
          <w:rFonts w:ascii="Times New Roman" w:hAnsi="Times New Roman" w:cs="Times New Roman"/>
          <w:sz w:val="24"/>
          <w:szCs w:val="24"/>
        </w:rPr>
        <w:t xml:space="preserve"> the inspirational versus burden trope has been around for a long, long time. But at t</w:t>
      </w:r>
      <w:r w:rsidR="007E5994">
        <w:rPr>
          <w:rFonts w:ascii="Times New Roman" w:hAnsi="Times New Roman" w:cs="Times New Roman"/>
          <w:sz w:val="24"/>
          <w:szCs w:val="24"/>
        </w:rPr>
        <w:t>he same time, and this is what</w:t>
      </w:r>
      <w:r w:rsidRPr="0037334B">
        <w:rPr>
          <w:rFonts w:ascii="Times New Roman" w:hAnsi="Times New Roman" w:cs="Times New Roman"/>
          <w:sz w:val="24"/>
          <w:szCs w:val="24"/>
        </w:rPr>
        <w:t xml:space="preserve"> historians are beginning to find out is there's also lots of normal people like me every day, I don't mean normal. But I mean, like lots of people have been living with blindness for all their lives and have in history. And I think what I didn't expect to find when I was doing research was how many people just live life</w:t>
      </w:r>
      <w:r w:rsidR="007E5994">
        <w:rPr>
          <w:rFonts w:ascii="Times New Roman" w:hAnsi="Times New Roman" w:cs="Times New Roman"/>
          <w:sz w:val="24"/>
          <w:szCs w:val="24"/>
        </w:rPr>
        <w:t xml:space="preserve"> and</w:t>
      </w:r>
      <w:r w:rsidRPr="0037334B">
        <w:rPr>
          <w:rFonts w:ascii="Times New Roman" w:hAnsi="Times New Roman" w:cs="Times New Roman"/>
          <w:sz w:val="24"/>
          <w:szCs w:val="24"/>
        </w:rPr>
        <w:t xml:space="preserve"> don't get pigeonholed is that</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they're just living their lives. And I feel that's in a way what we're really asking for now, which is to not people to go blind and </w:t>
      </w:r>
      <w:r w:rsidR="007E5994">
        <w:rPr>
          <w:rFonts w:ascii="Times New Roman" w:hAnsi="Times New Roman" w:cs="Times New Roman"/>
          <w:sz w:val="24"/>
          <w:szCs w:val="24"/>
        </w:rPr>
        <w:t>go “</w:t>
      </w:r>
      <w:r w:rsidRPr="0037334B">
        <w:rPr>
          <w:rFonts w:ascii="Times New Roman" w:hAnsi="Times New Roman" w:cs="Times New Roman"/>
          <w:sz w:val="24"/>
          <w:szCs w:val="24"/>
        </w:rPr>
        <w:t>oh my god,</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either inspiration or burden. And even if you go into the middle ground of just wanting to be accepted as you are and in whatever framework you want, even though I just think the word blind in </w:t>
      </w:r>
      <w:proofErr w:type="gramStart"/>
      <w:r w:rsidRPr="0037334B">
        <w:rPr>
          <w:rFonts w:ascii="Times New Roman" w:hAnsi="Times New Roman" w:cs="Times New Roman"/>
          <w:sz w:val="24"/>
          <w:szCs w:val="24"/>
        </w:rPr>
        <w:t>at the moment</w:t>
      </w:r>
      <w:proofErr w:type="gramEnd"/>
      <w:r w:rsidRPr="0037334B">
        <w:rPr>
          <w:rFonts w:ascii="Times New Roman" w:hAnsi="Times New Roman" w:cs="Times New Roman"/>
          <w:sz w:val="24"/>
          <w:szCs w:val="24"/>
        </w:rPr>
        <w:t xml:space="preserve"> still is a button, it's a trigger, and it makes people whatever their reaction is, and it can be an extreme inspiration. It can be </w:t>
      </w:r>
      <w:proofErr w:type="gramStart"/>
      <w:r w:rsidRPr="0037334B">
        <w:rPr>
          <w:rFonts w:ascii="Times New Roman" w:hAnsi="Times New Roman" w:cs="Times New Roman"/>
          <w:sz w:val="24"/>
          <w:szCs w:val="24"/>
        </w:rPr>
        <w:t>the extreme</w:t>
      </w:r>
      <w:proofErr w:type="gramEnd"/>
      <w:r w:rsidRPr="0037334B">
        <w:rPr>
          <w:rFonts w:ascii="Times New Roman" w:hAnsi="Times New Roman" w:cs="Times New Roman"/>
          <w:sz w:val="24"/>
          <w:szCs w:val="24"/>
        </w:rPr>
        <w:t xml:space="preserve"> darkness, but it can also be mean sexual perversion, or it can be all sorts of things that</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I don't understand </w:t>
      </w:r>
      <w:r w:rsidR="007E5994">
        <w:rPr>
          <w:rFonts w:ascii="Times New Roman" w:hAnsi="Times New Roman" w:cs="Times New Roman"/>
          <w:sz w:val="24"/>
          <w:szCs w:val="24"/>
        </w:rPr>
        <w:t>well,</w:t>
      </w:r>
      <w:r w:rsidRPr="0037334B">
        <w:rPr>
          <w:rFonts w:ascii="Times New Roman" w:hAnsi="Times New Roman" w:cs="Times New Roman"/>
          <w:sz w:val="24"/>
          <w:szCs w:val="24"/>
        </w:rPr>
        <w:t xml:space="preserve"> I understand because I'm looking at history, and I can see how things get projected onto us. But I think</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I'm so</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I'm </w:t>
      </w:r>
      <w:proofErr w:type="gramStart"/>
      <w:r w:rsidRPr="0037334B">
        <w:rPr>
          <w:rFonts w:ascii="Times New Roman" w:hAnsi="Times New Roman" w:cs="Times New Roman"/>
          <w:sz w:val="24"/>
          <w:szCs w:val="24"/>
        </w:rPr>
        <w:t>actually amazed</w:t>
      </w:r>
      <w:proofErr w:type="gramEnd"/>
      <w:r w:rsidR="007E5994">
        <w:rPr>
          <w:rFonts w:ascii="Times New Roman" w:hAnsi="Times New Roman" w:cs="Times New Roman"/>
          <w:sz w:val="24"/>
          <w:szCs w:val="24"/>
        </w:rPr>
        <w:t>,</w:t>
      </w:r>
      <w:r w:rsidRPr="0037334B">
        <w:rPr>
          <w:rFonts w:ascii="Times New Roman" w:hAnsi="Times New Roman" w:cs="Times New Roman"/>
          <w:sz w:val="24"/>
          <w:szCs w:val="24"/>
        </w:rPr>
        <w:t xml:space="preserve"> I think in the last five years, it </w:t>
      </w:r>
      <w:proofErr w:type="gramStart"/>
      <w:r w:rsidRPr="0037334B">
        <w:rPr>
          <w:rFonts w:ascii="Times New Roman" w:hAnsi="Times New Roman" w:cs="Times New Roman"/>
          <w:sz w:val="24"/>
          <w:szCs w:val="24"/>
        </w:rPr>
        <w:t>is shifting</w:t>
      </w:r>
      <w:proofErr w:type="gramEnd"/>
      <w:r w:rsidRPr="0037334B">
        <w:rPr>
          <w:rFonts w:ascii="Times New Roman" w:hAnsi="Times New Roman" w:cs="Times New Roman"/>
          <w:sz w:val="24"/>
          <w:szCs w:val="24"/>
        </w:rPr>
        <w:t xml:space="preserve"> again. And I think that's very exciting. Whether it's a blin</w:t>
      </w:r>
      <w:r w:rsidR="007E5994">
        <w:rPr>
          <w:rFonts w:ascii="Times New Roman" w:hAnsi="Times New Roman" w:cs="Times New Roman"/>
          <w:sz w:val="24"/>
          <w:szCs w:val="24"/>
        </w:rPr>
        <w:t>d advantage, whether it's blind</w:t>
      </w:r>
      <w:r w:rsidRPr="0037334B">
        <w:rPr>
          <w:rFonts w:ascii="Times New Roman" w:hAnsi="Times New Roman" w:cs="Times New Roman"/>
          <w:sz w:val="24"/>
          <w:szCs w:val="24"/>
        </w:rPr>
        <w:t xml:space="preserve">less, which I please let us all adopt hashtag </w:t>
      </w:r>
      <w:r w:rsidR="007E5994">
        <w:rPr>
          <w:rFonts w:ascii="Times New Roman" w:hAnsi="Times New Roman" w:cs="Times New Roman"/>
          <w:sz w:val="24"/>
          <w:szCs w:val="24"/>
        </w:rPr>
        <w:t>K</w:t>
      </w:r>
      <w:r w:rsidRPr="0037334B">
        <w:rPr>
          <w:rFonts w:ascii="Times New Roman" w:hAnsi="Times New Roman" w:cs="Times New Roman"/>
          <w:sz w:val="24"/>
          <w:szCs w:val="24"/>
        </w:rPr>
        <w:t>ish. But I feel that it is shifting again. And I don't know if it's just because there are more people talking about it. Or maybe</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maybe social media has allowed more people to</w:t>
      </w:r>
      <w:r w:rsidR="007E5994">
        <w:rPr>
          <w:rFonts w:ascii="Times New Roman" w:hAnsi="Times New Roman" w:cs="Times New Roman"/>
          <w:sz w:val="24"/>
          <w:szCs w:val="24"/>
        </w:rPr>
        <w:t>,</w:t>
      </w:r>
      <w:r w:rsidRPr="0037334B">
        <w:rPr>
          <w:rFonts w:ascii="Times New Roman" w:hAnsi="Times New Roman" w:cs="Times New Roman"/>
          <w:sz w:val="24"/>
          <w:szCs w:val="24"/>
        </w:rPr>
        <w:t xml:space="preserve"> to be in the forefront.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you've got influencers like Lucy Edwards, who touches her hair and goes, </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I see with my hands, I've got nice </w:t>
      </w:r>
      <w:r w:rsidR="00D965A0">
        <w:rPr>
          <w:rFonts w:ascii="Times New Roman" w:hAnsi="Times New Roman" w:cs="Times New Roman"/>
          <w:sz w:val="24"/>
          <w:szCs w:val="24"/>
        </w:rPr>
        <w:t>soft</w:t>
      </w:r>
      <w:r w:rsidRPr="0037334B">
        <w:rPr>
          <w:rFonts w:ascii="Times New Roman" w:hAnsi="Times New Roman" w:cs="Times New Roman"/>
          <w:sz w:val="24"/>
          <w:szCs w:val="24"/>
        </w:rPr>
        <w:t xml:space="preserve"> silky hair.</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And it's all fine. And it makes people think about it as it like, we're just, you know, we everyone is in this together. And I'm hoping the last</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the five of the changes, maybe since the Paralympics in 2012, maybe a lot sooner, has made a shift in our understanding in the </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don't forget that we are a select group of people who have chosen to come to a </w:t>
      </w:r>
      <w:proofErr w:type="gramStart"/>
      <w:r w:rsidRPr="0037334B">
        <w:rPr>
          <w:rFonts w:ascii="Times New Roman" w:hAnsi="Times New Roman" w:cs="Times New Roman"/>
          <w:sz w:val="24"/>
          <w:szCs w:val="24"/>
        </w:rPr>
        <w:t>conference</w:t>
      </w:r>
      <w:proofErr w:type="gramEnd"/>
      <w:r w:rsidRPr="0037334B">
        <w:rPr>
          <w:rFonts w:ascii="Times New Roman" w:hAnsi="Times New Roman" w:cs="Times New Roman"/>
          <w:sz w:val="24"/>
          <w:szCs w:val="24"/>
        </w:rPr>
        <w:t xml:space="preserve"> and we all know we are questioning and pulling apart and looking at definitions. But we're also talking about the rest of the world. And I think that's the</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I think one of the things that I've been looking at is the gap between, you know, </w:t>
      </w:r>
      <w:r w:rsidR="007E6295">
        <w:rPr>
          <w:rFonts w:ascii="Times New Roman" w:hAnsi="Times New Roman" w:cs="Times New Roman"/>
          <w:sz w:val="24"/>
          <w:szCs w:val="24"/>
        </w:rPr>
        <w:t xml:space="preserve">between </w:t>
      </w:r>
      <w:proofErr w:type="gramStart"/>
      <w:r w:rsidRPr="0037334B">
        <w:rPr>
          <w:rFonts w:ascii="Times New Roman" w:hAnsi="Times New Roman" w:cs="Times New Roman"/>
          <w:sz w:val="24"/>
          <w:szCs w:val="24"/>
        </w:rPr>
        <w:t>really thoughtful</w:t>
      </w:r>
      <w:proofErr w:type="gramEnd"/>
      <w:r w:rsidRPr="0037334B">
        <w:rPr>
          <w:rFonts w:ascii="Times New Roman" w:hAnsi="Times New Roman" w:cs="Times New Roman"/>
          <w:sz w:val="24"/>
          <w:szCs w:val="24"/>
        </w:rPr>
        <w:t>, res</w:t>
      </w:r>
      <w:r w:rsidR="007E6295">
        <w:rPr>
          <w:rFonts w:ascii="Times New Roman" w:hAnsi="Times New Roman" w:cs="Times New Roman"/>
          <w:sz w:val="24"/>
          <w:szCs w:val="24"/>
        </w:rPr>
        <w:t>ponsible people who totally get</w:t>
      </w:r>
      <w:r w:rsidRPr="0037334B">
        <w:rPr>
          <w:rFonts w:ascii="Times New Roman" w:hAnsi="Times New Roman" w:cs="Times New Roman"/>
          <w:sz w:val="24"/>
          <w:szCs w:val="24"/>
        </w:rPr>
        <w:t xml:space="preserve"> it and want to help get that out into the wider world.</w:t>
      </w:r>
    </w:p>
    <w:p w14:paraId="3F284858" w14:textId="77777777" w:rsidR="007E6295" w:rsidRDefault="007E6295">
      <w:pPr>
        <w:spacing w:after="0"/>
        <w:rPr>
          <w:rFonts w:ascii="Times New Roman" w:hAnsi="Times New Roman" w:cs="Times New Roman"/>
          <w:sz w:val="24"/>
          <w:szCs w:val="24"/>
        </w:rPr>
      </w:pPr>
    </w:p>
    <w:p w14:paraId="076C27C5"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34:24</w:t>
      </w:r>
      <w:proofErr w:type="gramEnd"/>
    </w:p>
    <w:p w14:paraId="5B3E7533"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lastRenderedPageBreak/>
        <w:t xml:space="preserve">Thank you. That's, that's fascinating. </w:t>
      </w:r>
      <w:proofErr w:type="gramStart"/>
      <w:r w:rsidRPr="0037334B">
        <w:rPr>
          <w:rFonts w:ascii="Times New Roman" w:hAnsi="Times New Roman" w:cs="Times New Roman"/>
          <w:sz w:val="24"/>
          <w:szCs w:val="24"/>
        </w:rPr>
        <w:t>I've got</w:t>
      </w:r>
      <w:proofErr w:type="gramEnd"/>
      <w:r w:rsidRPr="0037334B">
        <w:rPr>
          <w:rFonts w:ascii="Times New Roman" w:hAnsi="Times New Roman" w:cs="Times New Roman"/>
          <w:sz w:val="24"/>
          <w:szCs w:val="24"/>
        </w:rPr>
        <w:t xml:space="preserve"> jus</w:t>
      </w:r>
      <w:r w:rsidR="007E6295">
        <w:rPr>
          <w:rFonts w:ascii="Times New Roman" w:hAnsi="Times New Roman" w:cs="Times New Roman"/>
          <w:sz w:val="24"/>
          <w:szCs w:val="24"/>
        </w:rPr>
        <w:t>t got one more. I guess I'm going to</w:t>
      </w:r>
      <w:r w:rsidRPr="0037334B">
        <w:rPr>
          <w:rFonts w:ascii="Times New Roman" w:hAnsi="Times New Roman" w:cs="Times New Roman"/>
          <w:sz w:val="24"/>
          <w:szCs w:val="24"/>
        </w:rPr>
        <w:t xml:space="preserve"> call it a provocation for both of you and </w:t>
      </w:r>
      <w:proofErr w:type="spellStart"/>
      <w:r w:rsidRPr="0037334B">
        <w:rPr>
          <w:rFonts w:ascii="Times New Roman" w:hAnsi="Times New Roman" w:cs="Times New Roman"/>
          <w:sz w:val="24"/>
          <w:szCs w:val="24"/>
        </w:rPr>
        <w:t>and</w:t>
      </w:r>
      <w:proofErr w:type="spellEnd"/>
      <w:r w:rsidRPr="0037334B">
        <w:rPr>
          <w:rFonts w:ascii="Times New Roman" w:hAnsi="Times New Roman" w:cs="Times New Roman"/>
          <w:sz w:val="24"/>
          <w:szCs w:val="24"/>
        </w:rPr>
        <w:t xml:space="preserve"> for the audience more generally, and then we'll come back to our three questions.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one of the</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one of the things apart from both being brilliant writers, the other thing you've both got, and being really, you know, being really lovely people that I really like. The other thing you've got in common is that you both have lived </w:t>
      </w:r>
      <w:proofErr w:type="gramStart"/>
      <w:r w:rsidRPr="0037334B">
        <w:rPr>
          <w:rFonts w:ascii="Times New Roman" w:hAnsi="Times New Roman" w:cs="Times New Roman"/>
          <w:sz w:val="24"/>
          <w:szCs w:val="24"/>
        </w:rPr>
        <w:t>experience</w:t>
      </w:r>
      <w:proofErr w:type="gramEnd"/>
      <w:r w:rsidRPr="0037334B">
        <w:rPr>
          <w:rFonts w:ascii="Times New Roman" w:hAnsi="Times New Roman" w:cs="Times New Roman"/>
          <w:sz w:val="24"/>
          <w:szCs w:val="24"/>
        </w:rPr>
        <w:t xml:space="preserve"> of blindness.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my question is, do you </w:t>
      </w:r>
      <w:proofErr w:type="gramStart"/>
      <w:r w:rsidRPr="0037334B">
        <w:rPr>
          <w:rFonts w:ascii="Times New Roman" w:hAnsi="Times New Roman" w:cs="Times New Roman"/>
          <w:sz w:val="24"/>
          <w:szCs w:val="24"/>
        </w:rPr>
        <w:t>think that we</w:t>
      </w:r>
      <w:proofErr w:type="gramEnd"/>
      <w:r w:rsidRPr="0037334B">
        <w:rPr>
          <w:rFonts w:ascii="Times New Roman" w:hAnsi="Times New Roman" w:cs="Times New Roman"/>
          <w:sz w:val="24"/>
          <w:szCs w:val="24"/>
        </w:rPr>
        <w:t xml:space="preserve"> that we need </w:t>
      </w:r>
      <w:r w:rsidR="007E6295">
        <w:rPr>
          <w:rFonts w:ascii="Times New Roman" w:hAnsi="Times New Roman" w:cs="Times New Roman"/>
          <w:sz w:val="24"/>
          <w:szCs w:val="24"/>
        </w:rPr>
        <w:t>t</w:t>
      </w:r>
      <w:r w:rsidRPr="0037334B">
        <w:rPr>
          <w:rFonts w:ascii="Times New Roman" w:hAnsi="Times New Roman" w:cs="Times New Roman"/>
          <w:sz w:val="24"/>
          <w:szCs w:val="24"/>
        </w:rPr>
        <w:t>o have lived experience of blindness in order to write about blindness</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And should we</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should we kind of </w:t>
      </w:r>
      <w:r w:rsidR="007E6295">
        <w:rPr>
          <w:rFonts w:ascii="Times New Roman" w:hAnsi="Times New Roman" w:cs="Times New Roman"/>
          <w:sz w:val="24"/>
          <w:szCs w:val="24"/>
        </w:rPr>
        <w:t xml:space="preserve">be </w:t>
      </w:r>
      <w:r w:rsidRPr="0037334B">
        <w:rPr>
          <w:rFonts w:ascii="Times New Roman" w:hAnsi="Times New Roman" w:cs="Times New Roman"/>
          <w:sz w:val="24"/>
          <w:szCs w:val="24"/>
        </w:rPr>
        <w:t>militant</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 be militant about non</w:t>
      </w:r>
      <w:r w:rsidR="007E6295">
        <w:rPr>
          <w:rFonts w:ascii="Times New Roman" w:hAnsi="Times New Roman" w:cs="Times New Roman"/>
          <w:sz w:val="24"/>
          <w:szCs w:val="24"/>
        </w:rPr>
        <w:t>-</w:t>
      </w:r>
      <w:r w:rsidRPr="0037334B">
        <w:rPr>
          <w:rFonts w:ascii="Times New Roman" w:hAnsi="Times New Roman" w:cs="Times New Roman"/>
          <w:sz w:val="24"/>
          <w:szCs w:val="24"/>
        </w:rPr>
        <w:t xml:space="preserve">blind </w:t>
      </w:r>
      <w:proofErr w:type="gramStart"/>
      <w:r w:rsidRPr="0037334B">
        <w:rPr>
          <w:rFonts w:ascii="Times New Roman" w:hAnsi="Times New Roman" w:cs="Times New Roman"/>
          <w:sz w:val="24"/>
          <w:szCs w:val="24"/>
        </w:rPr>
        <w:t>people</w:t>
      </w:r>
      <w:proofErr w:type="gramEnd"/>
      <w:r w:rsidRPr="0037334B">
        <w:rPr>
          <w:rFonts w:ascii="Times New Roman" w:hAnsi="Times New Roman" w:cs="Times New Roman"/>
          <w:sz w:val="24"/>
          <w:szCs w:val="24"/>
        </w:rPr>
        <w:t xml:space="preserve"> do not have the right to talk about blindness?</w:t>
      </w:r>
    </w:p>
    <w:p w14:paraId="06230E0E" w14:textId="77777777" w:rsidR="005E47DF" w:rsidRPr="0037334B" w:rsidRDefault="005E47DF">
      <w:pPr>
        <w:spacing w:after="0"/>
        <w:rPr>
          <w:rFonts w:ascii="Times New Roman" w:hAnsi="Times New Roman" w:cs="Times New Roman"/>
          <w:sz w:val="24"/>
          <w:szCs w:val="24"/>
        </w:rPr>
      </w:pPr>
    </w:p>
    <w:p w14:paraId="09DEF17A"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35:20</w:t>
      </w:r>
      <w:proofErr w:type="gramEnd"/>
    </w:p>
    <w:p w14:paraId="48E28640" w14:textId="2BE579FF"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That's a very good question. It's a current debate because they're c</w:t>
      </w:r>
      <w:r w:rsidR="007E6295">
        <w:rPr>
          <w:rFonts w:ascii="Times New Roman" w:hAnsi="Times New Roman" w:cs="Times New Roman"/>
          <w:sz w:val="24"/>
          <w:szCs w:val="24"/>
        </w:rPr>
        <w:t>a</w:t>
      </w:r>
      <w:r w:rsidRPr="0037334B">
        <w:rPr>
          <w:rFonts w:ascii="Times New Roman" w:hAnsi="Times New Roman" w:cs="Times New Roman"/>
          <w:sz w:val="24"/>
          <w:szCs w:val="24"/>
        </w:rPr>
        <w:t xml:space="preserve">sting for Helen Keller at the moment and they're trying to work out whether they should be casting just an actress they </w:t>
      </w:r>
      <w:proofErr w:type="gramStart"/>
      <w:r w:rsidRPr="0037334B">
        <w:rPr>
          <w:rFonts w:ascii="Times New Roman" w:hAnsi="Times New Roman" w:cs="Times New Roman"/>
          <w:sz w:val="24"/>
          <w:szCs w:val="24"/>
        </w:rPr>
        <w:t>like</w:t>
      </w:r>
      <w:proofErr w:type="gramEnd"/>
      <w:r w:rsidRPr="0037334B">
        <w:rPr>
          <w:rFonts w:ascii="Times New Roman" w:hAnsi="Times New Roman" w:cs="Times New Roman"/>
          <w:sz w:val="24"/>
          <w:szCs w:val="24"/>
        </w:rPr>
        <w:t xml:space="preserve"> and think will be a </w:t>
      </w:r>
      <w:r w:rsidR="007E6295">
        <w:rPr>
          <w:rFonts w:ascii="Times New Roman" w:hAnsi="Times New Roman" w:cs="Times New Roman"/>
          <w:sz w:val="24"/>
          <w:szCs w:val="24"/>
        </w:rPr>
        <w:t xml:space="preserve">big </w:t>
      </w:r>
      <w:r w:rsidRPr="0037334B">
        <w:rPr>
          <w:rFonts w:ascii="Times New Roman" w:hAnsi="Times New Roman" w:cs="Times New Roman"/>
          <w:sz w:val="24"/>
          <w:szCs w:val="24"/>
        </w:rPr>
        <w:t xml:space="preserve">seller or she's someone who's got lived experience.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I don't think </w:t>
      </w:r>
      <w:r w:rsidR="007E6295">
        <w:rPr>
          <w:rFonts w:ascii="Times New Roman" w:hAnsi="Times New Roman" w:cs="Times New Roman"/>
          <w:sz w:val="24"/>
          <w:szCs w:val="24"/>
        </w:rPr>
        <w:t>militancy</w:t>
      </w:r>
      <w:r w:rsidRPr="0037334B">
        <w:rPr>
          <w:rFonts w:ascii="Times New Roman" w:hAnsi="Times New Roman" w:cs="Times New Roman"/>
          <w:sz w:val="24"/>
          <w:szCs w:val="24"/>
        </w:rPr>
        <w:t xml:space="preserve"> necessarily helps. But I think it's a great advantage if you can get someone who has a lived experience or </w:t>
      </w:r>
      <w:r w:rsidR="00DA2102">
        <w:rPr>
          <w:rFonts w:ascii="Times New Roman" w:hAnsi="Times New Roman" w:cs="Times New Roman"/>
          <w:sz w:val="24"/>
          <w:szCs w:val="24"/>
        </w:rPr>
        <w:t xml:space="preserve">can be </w:t>
      </w:r>
      <w:r w:rsidRPr="0037334B">
        <w:rPr>
          <w:rFonts w:ascii="Times New Roman" w:hAnsi="Times New Roman" w:cs="Times New Roman"/>
          <w:sz w:val="24"/>
          <w:szCs w:val="24"/>
        </w:rPr>
        <w:t>an ally of that lived experience. I worry that being militant means that you exclude taking everyone on the journey</w:t>
      </w:r>
      <w:r w:rsidR="00DA2102">
        <w:rPr>
          <w:rFonts w:ascii="Times New Roman" w:hAnsi="Times New Roman" w:cs="Times New Roman"/>
          <w:sz w:val="24"/>
          <w:szCs w:val="24"/>
        </w:rPr>
        <w:t>.</w:t>
      </w:r>
      <w:r w:rsidRPr="0037334B">
        <w:rPr>
          <w:rFonts w:ascii="Times New Roman" w:hAnsi="Times New Roman" w:cs="Times New Roman"/>
          <w:sz w:val="24"/>
          <w:szCs w:val="24"/>
        </w:rPr>
        <w:t xml:space="preserve"> I think that's my view would be as I want to take everybody on the journey whether </w:t>
      </w:r>
      <w:r w:rsidR="00DA2102">
        <w:rPr>
          <w:rFonts w:ascii="Times New Roman" w:hAnsi="Times New Roman" w:cs="Times New Roman"/>
          <w:sz w:val="24"/>
          <w:szCs w:val="24"/>
        </w:rPr>
        <w:t>sighted</w:t>
      </w:r>
      <w:r w:rsidRPr="0037334B">
        <w:rPr>
          <w:rFonts w:ascii="Times New Roman" w:hAnsi="Times New Roman" w:cs="Times New Roman"/>
          <w:sz w:val="24"/>
          <w:szCs w:val="24"/>
        </w:rPr>
        <w:t xml:space="preserve"> or not. And if I can</w:t>
      </w:r>
      <w:r w:rsidR="00DA2102">
        <w:rPr>
          <w:rFonts w:ascii="Times New Roman" w:hAnsi="Times New Roman" w:cs="Times New Roman"/>
          <w:sz w:val="24"/>
          <w:szCs w:val="24"/>
        </w:rPr>
        <w:t xml:space="preserve"> ...</w:t>
      </w:r>
      <w:r w:rsidRPr="0037334B">
        <w:rPr>
          <w:rFonts w:ascii="Times New Roman" w:hAnsi="Times New Roman" w:cs="Times New Roman"/>
          <w:sz w:val="24"/>
          <w:szCs w:val="24"/>
        </w:rPr>
        <w:t xml:space="preserve"> I worry that wagging my finger and go</w:t>
      </w:r>
      <w:r w:rsidR="002B7BBF">
        <w:rPr>
          <w:rFonts w:ascii="Times New Roman" w:hAnsi="Times New Roman" w:cs="Times New Roman"/>
          <w:sz w:val="24"/>
          <w:szCs w:val="24"/>
        </w:rPr>
        <w:t>ing</w:t>
      </w:r>
      <w:r w:rsidRPr="0037334B">
        <w:rPr>
          <w:rFonts w:ascii="Times New Roman" w:hAnsi="Times New Roman" w:cs="Times New Roman"/>
          <w:sz w:val="24"/>
          <w:szCs w:val="24"/>
        </w:rPr>
        <w:t xml:space="preserve"> You can't do that or please say it differently is that you I will lose people on the journey and I</w:t>
      </w:r>
      <w:r w:rsidR="00DA2102">
        <w:rPr>
          <w:rFonts w:ascii="Times New Roman" w:hAnsi="Times New Roman" w:cs="Times New Roman"/>
          <w:sz w:val="24"/>
          <w:szCs w:val="24"/>
        </w:rPr>
        <w:t>...</w:t>
      </w:r>
      <w:r w:rsidRPr="0037334B">
        <w:rPr>
          <w:rFonts w:ascii="Times New Roman" w:hAnsi="Times New Roman" w:cs="Times New Roman"/>
          <w:sz w:val="24"/>
          <w:szCs w:val="24"/>
        </w:rPr>
        <w:t xml:space="preserve"> I think I've got a journo</w:t>
      </w:r>
      <w:r w:rsidR="00DA2102">
        <w:rPr>
          <w:rFonts w:ascii="Times New Roman" w:hAnsi="Times New Roman" w:cs="Times New Roman"/>
          <w:sz w:val="24"/>
          <w:szCs w:val="24"/>
        </w:rPr>
        <w:t>-</w:t>
      </w:r>
      <w:r w:rsidRPr="0037334B">
        <w:rPr>
          <w:rFonts w:ascii="Times New Roman" w:hAnsi="Times New Roman" w:cs="Times New Roman"/>
          <w:sz w:val="24"/>
          <w:szCs w:val="24"/>
        </w:rPr>
        <w:t xml:space="preserve">brain, which is </w:t>
      </w:r>
      <w:proofErr w:type="gramStart"/>
      <w:r w:rsidRPr="0037334B">
        <w:rPr>
          <w:rFonts w:ascii="Times New Roman" w:hAnsi="Times New Roman" w:cs="Times New Roman"/>
          <w:sz w:val="24"/>
          <w:szCs w:val="24"/>
        </w:rPr>
        <w:t>take</w:t>
      </w:r>
      <w:proofErr w:type="gramEnd"/>
      <w:r w:rsidRPr="0037334B">
        <w:rPr>
          <w:rFonts w:ascii="Times New Roman" w:hAnsi="Times New Roman" w:cs="Times New Roman"/>
          <w:sz w:val="24"/>
          <w:szCs w:val="24"/>
        </w:rPr>
        <w:t xml:space="preserve"> as many people as you can on the journey. So that would be my view. </w:t>
      </w:r>
      <w:r w:rsidR="00DA2102">
        <w:rPr>
          <w:rFonts w:ascii="Times New Roman" w:hAnsi="Times New Roman" w:cs="Times New Roman"/>
          <w:sz w:val="24"/>
          <w:szCs w:val="24"/>
        </w:rPr>
        <w:t>Kish, what do you think?</w:t>
      </w:r>
    </w:p>
    <w:p w14:paraId="3545102E" w14:textId="77777777" w:rsidR="005E47DF" w:rsidRPr="0037334B" w:rsidRDefault="005E47DF">
      <w:pPr>
        <w:spacing w:after="0"/>
        <w:rPr>
          <w:rFonts w:ascii="Times New Roman" w:hAnsi="Times New Roman" w:cs="Times New Roman"/>
          <w:sz w:val="24"/>
          <w:szCs w:val="24"/>
        </w:rPr>
      </w:pPr>
    </w:p>
    <w:p w14:paraId="358A80C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36:18</w:t>
      </w:r>
      <w:proofErr w:type="gramEnd"/>
    </w:p>
    <w:p w14:paraId="1D7AA0B1" w14:textId="77777777" w:rsidR="00EB3A24"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When I look at all the tropes and stereotypes that abound in literature from day one from the Bible, in fact, before the Bible and as you say, </w:t>
      </w:r>
      <w:r w:rsidR="00DA2102">
        <w:rPr>
          <w:rFonts w:ascii="Times New Roman" w:hAnsi="Times New Roman" w:cs="Times New Roman"/>
          <w:sz w:val="24"/>
          <w:szCs w:val="24"/>
        </w:rPr>
        <w:t>Tiresias</w:t>
      </w:r>
      <w:r w:rsidRPr="0037334B">
        <w:rPr>
          <w:rFonts w:ascii="Times New Roman" w:hAnsi="Times New Roman" w:cs="Times New Roman"/>
          <w:sz w:val="24"/>
          <w:szCs w:val="24"/>
        </w:rPr>
        <w:t xml:space="preserve">, and Socrates and Homer and Odysseus, </w:t>
      </w:r>
      <w:proofErr w:type="spellStart"/>
      <w:r w:rsidRPr="0037334B">
        <w:rPr>
          <w:rFonts w:ascii="Times New Roman" w:hAnsi="Times New Roman" w:cs="Times New Roman"/>
          <w:sz w:val="24"/>
          <w:szCs w:val="24"/>
        </w:rPr>
        <w:t>etc</w:t>
      </w:r>
      <w:proofErr w:type="spellEnd"/>
      <w:r w:rsidRPr="0037334B">
        <w:rPr>
          <w:rFonts w:ascii="Times New Roman" w:hAnsi="Times New Roman" w:cs="Times New Roman"/>
          <w:sz w:val="24"/>
          <w:szCs w:val="24"/>
        </w:rPr>
        <w:t>, and all the Greek myth, it's, it really seems to me that there has been quite a lot of writing about blind people from non</w:t>
      </w:r>
      <w:r w:rsidR="00DA2102">
        <w:rPr>
          <w:rFonts w:ascii="Times New Roman" w:hAnsi="Times New Roman" w:cs="Times New Roman"/>
          <w:sz w:val="24"/>
          <w:szCs w:val="24"/>
        </w:rPr>
        <w:t>-</w:t>
      </w:r>
      <w:r w:rsidRPr="0037334B">
        <w:rPr>
          <w:rFonts w:ascii="Times New Roman" w:hAnsi="Times New Roman" w:cs="Times New Roman"/>
          <w:sz w:val="24"/>
          <w:szCs w:val="24"/>
        </w:rPr>
        <w:t xml:space="preserve">blind people. That has meant that the narrative has changed this narrative from an English perspective. And </w:t>
      </w:r>
      <w:r w:rsidR="00DA2102">
        <w:rPr>
          <w:rFonts w:ascii="Times New Roman" w:hAnsi="Times New Roman" w:cs="Times New Roman"/>
          <w:sz w:val="24"/>
          <w:szCs w:val="24"/>
        </w:rPr>
        <w:t>umm</w:t>
      </w:r>
      <w:r w:rsidRPr="0037334B">
        <w:rPr>
          <w:rFonts w:ascii="Times New Roman" w:hAnsi="Times New Roman" w:cs="Times New Roman"/>
          <w:sz w:val="24"/>
          <w:szCs w:val="24"/>
        </w:rPr>
        <w:t>, I agree with you, it's an advantage. I'm writing fiction. I'm not writing a straightforward description</w:t>
      </w:r>
      <w:r w:rsidR="00EB3A24">
        <w:rPr>
          <w:rFonts w:ascii="Times New Roman" w:hAnsi="Times New Roman" w:cs="Times New Roman"/>
          <w:sz w:val="24"/>
          <w:szCs w:val="24"/>
        </w:rPr>
        <w:t>;</w:t>
      </w:r>
      <w:r w:rsidRPr="0037334B">
        <w:rPr>
          <w:rFonts w:ascii="Times New Roman" w:hAnsi="Times New Roman" w:cs="Times New Roman"/>
          <w:sz w:val="24"/>
          <w:szCs w:val="24"/>
        </w:rPr>
        <w:t xml:space="preserve"> I'm not writing nonfiction</w:t>
      </w:r>
      <w:r w:rsidR="00EB3A24">
        <w:rPr>
          <w:rFonts w:ascii="Times New Roman" w:hAnsi="Times New Roman" w:cs="Times New Roman"/>
          <w:sz w:val="24"/>
          <w:szCs w:val="24"/>
        </w:rPr>
        <w:t>.</w:t>
      </w:r>
      <w:r w:rsidRPr="0037334B">
        <w:rPr>
          <w:rFonts w:ascii="Times New Roman" w:hAnsi="Times New Roman" w:cs="Times New Roman"/>
          <w:sz w:val="24"/>
          <w:szCs w:val="24"/>
        </w:rPr>
        <w:t xml:space="preserve"> I do want to push people's buttons. Having some experience of the </w:t>
      </w:r>
      <w:proofErr w:type="gramStart"/>
      <w:r w:rsidRPr="0037334B">
        <w:rPr>
          <w:rFonts w:ascii="Times New Roman" w:hAnsi="Times New Roman" w:cs="Times New Roman"/>
          <w:sz w:val="24"/>
          <w:szCs w:val="24"/>
        </w:rPr>
        <w:t>realness</w:t>
      </w:r>
      <w:proofErr w:type="gramEnd"/>
      <w:r w:rsidRPr="0037334B">
        <w:rPr>
          <w:rFonts w:ascii="Times New Roman" w:hAnsi="Times New Roman" w:cs="Times New Roman"/>
          <w:sz w:val="24"/>
          <w:szCs w:val="24"/>
        </w:rPr>
        <w:t xml:space="preserve"> which was my blindness, and exposing those, I find that advantageous because I think it'll jar</w:t>
      </w:r>
      <w:r w:rsidR="00EB3A24">
        <w:rPr>
          <w:rFonts w:ascii="Times New Roman" w:hAnsi="Times New Roman" w:cs="Times New Roman"/>
          <w:sz w:val="24"/>
          <w:szCs w:val="24"/>
        </w:rPr>
        <w:t>.</w:t>
      </w:r>
      <w:r w:rsidRPr="0037334B">
        <w:rPr>
          <w:rFonts w:ascii="Times New Roman" w:hAnsi="Times New Roman" w:cs="Times New Roman"/>
          <w:sz w:val="24"/>
          <w:szCs w:val="24"/>
        </w:rPr>
        <w:t xml:space="preserve"> I never once ever wanted to feel somebody's face when I was blind. </w:t>
      </w:r>
    </w:p>
    <w:p w14:paraId="047376B4" w14:textId="77777777" w:rsidR="00EB3A24" w:rsidRDefault="00EB3A24">
      <w:pPr>
        <w:spacing w:after="0"/>
        <w:rPr>
          <w:rFonts w:ascii="Times New Roman" w:hAnsi="Times New Roman" w:cs="Times New Roman"/>
          <w:sz w:val="24"/>
          <w:szCs w:val="24"/>
        </w:rPr>
      </w:pPr>
    </w:p>
    <w:p w14:paraId="5C9D870B" w14:textId="77777777" w:rsidR="00EB3A24" w:rsidRPr="00EA6CD5" w:rsidRDefault="00EB3A24">
      <w:pPr>
        <w:spacing w:after="0"/>
        <w:rPr>
          <w:rFonts w:ascii="Times New Roman" w:hAnsi="Times New Roman" w:cs="Times New Roman"/>
          <w:b/>
          <w:sz w:val="24"/>
          <w:szCs w:val="24"/>
        </w:rPr>
      </w:pPr>
      <w:r w:rsidRPr="00EA6CD5">
        <w:rPr>
          <w:rFonts w:ascii="Times New Roman" w:hAnsi="Times New Roman" w:cs="Times New Roman"/>
          <w:b/>
          <w:sz w:val="24"/>
          <w:szCs w:val="24"/>
        </w:rPr>
        <w:t>Selina Mills</w:t>
      </w:r>
    </w:p>
    <w:p w14:paraId="22529EEB" w14:textId="77777777" w:rsidR="00EB3A24" w:rsidRDefault="00EB3A24">
      <w:pPr>
        <w:spacing w:after="0"/>
        <w:rPr>
          <w:rFonts w:ascii="Times New Roman" w:hAnsi="Times New Roman" w:cs="Times New Roman"/>
          <w:sz w:val="24"/>
          <w:szCs w:val="24"/>
        </w:rPr>
      </w:pPr>
      <w:r>
        <w:rPr>
          <w:rFonts w:ascii="Times New Roman" w:hAnsi="Times New Roman" w:cs="Times New Roman"/>
          <w:sz w:val="24"/>
          <w:szCs w:val="24"/>
        </w:rPr>
        <w:t>No, me neither [laughter}</w:t>
      </w:r>
    </w:p>
    <w:p w14:paraId="56A762C1" w14:textId="77777777" w:rsidR="00EB3A24" w:rsidRDefault="00EB3A24">
      <w:pPr>
        <w:spacing w:after="0"/>
        <w:rPr>
          <w:rFonts w:ascii="Times New Roman" w:hAnsi="Times New Roman" w:cs="Times New Roman"/>
          <w:sz w:val="24"/>
          <w:szCs w:val="24"/>
        </w:rPr>
      </w:pPr>
    </w:p>
    <w:p w14:paraId="6E846798" w14:textId="77777777" w:rsidR="00EB3A24" w:rsidRDefault="00EB3A24">
      <w:pPr>
        <w:spacing w:after="0"/>
        <w:rPr>
          <w:rFonts w:ascii="Times New Roman" w:hAnsi="Times New Roman" w:cs="Times New Roman"/>
          <w:b/>
          <w:sz w:val="24"/>
          <w:szCs w:val="24"/>
        </w:rPr>
      </w:pPr>
      <w:r w:rsidRPr="0037334B">
        <w:rPr>
          <w:rFonts w:ascii="Times New Roman" w:hAnsi="Times New Roman" w:cs="Times New Roman"/>
          <w:b/>
          <w:sz w:val="24"/>
          <w:szCs w:val="24"/>
        </w:rPr>
        <w:t xml:space="preserve">Kishor Alam  </w:t>
      </w:r>
    </w:p>
    <w:p w14:paraId="6887181E" w14:textId="345AB9D5"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And but it pops up all the time. It pops up all the time. I wasn't interested in that. I think it's, it just never occurred to me. And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in my novel, Har</w:t>
      </w:r>
      <w:r w:rsidR="002B7BBF">
        <w:rPr>
          <w:rFonts w:ascii="Times New Roman" w:hAnsi="Times New Roman" w:cs="Times New Roman"/>
          <w:sz w:val="24"/>
          <w:szCs w:val="24"/>
        </w:rPr>
        <w:t>i</w:t>
      </w:r>
      <w:r w:rsidRPr="0037334B">
        <w:rPr>
          <w:rFonts w:ascii="Times New Roman" w:hAnsi="Times New Roman" w:cs="Times New Roman"/>
          <w:sz w:val="24"/>
          <w:szCs w:val="24"/>
        </w:rPr>
        <w:t xml:space="preserve"> does, in fact, touch people's faces because he gets to </w:t>
      </w:r>
      <w:r w:rsidR="00EB3A24">
        <w:rPr>
          <w:rFonts w:ascii="Times New Roman" w:hAnsi="Times New Roman" w:cs="Times New Roman"/>
          <w:sz w:val="24"/>
          <w:szCs w:val="24"/>
        </w:rPr>
        <w:t>touch the girl he likes. H</w:t>
      </w:r>
      <w:r w:rsidRPr="0037334B">
        <w:rPr>
          <w:rFonts w:ascii="Times New Roman" w:hAnsi="Times New Roman" w:cs="Times New Roman"/>
          <w:sz w:val="24"/>
          <w:szCs w:val="24"/>
        </w:rPr>
        <w:t xml:space="preserve">e is manipulative, he is not an angel, because he's blind. He has got all the flaws that any teenage boy would have. And he is going to use any advantage to get in her </w:t>
      </w:r>
      <w:r w:rsidR="00EB3A24">
        <w:rPr>
          <w:rFonts w:ascii="Times New Roman" w:hAnsi="Times New Roman" w:cs="Times New Roman"/>
          <w:sz w:val="24"/>
          <w:szCs w:val="24"/>
        </w:rPr>
        <w:t>af</w:t>
      </w:r>
      <w:r w:rsidRPr="0037334B">
        <w:rPr>
          <w:rFonts w:ascii="Times New Roman" w:hAnsi="Times New Roman" w:cs="Times New Roman"/>
          <w:sz w:val="24"/>
          <w:szCs w:val="24"/>
        </w:rPr>
        <w:t>fections. And if, if, if he can touch her face, when previously he could</w:t>
      </w:r>
      <w:r w:rsidR="002B7BBF">
        <w:rPr>
          <w:rFonts w:ascii="Times New Roman" w:hAnsi="Times New Roman" w:cs="Times New Roman"/>
          <w:sz w:val="24"/>
          <w:szCs w:val="24"/>
        </w:rPr>
        <w:t>n’t</w:t>
      </w:r>
      <w:r w:rsidRPr="0037334B">
        <w:rPr>
          <w:rFonts w:ascii="Times New Roman" w:hAnsi="Times New Roman" w:cs="Times New Roman"/>
          <w:sz w:val="24"/>
          <w:szCs w:val="24"/>
        </w:rPr>
        <w:t xml:space="preserve">, he's going to use that because he's naughty. He's manipulative. He wants what he wants. And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for me, the real experiences will</w:t>
      </w:r>
      <w:r w:rsidR="00D67F1E">
        <w:rPr>
          <w:rFonts w:ascii="Times New Roman" w:hAnsi="Times New Roman" w:cs="Times New Roman"/>
          <w:sz w:val="24"/>
          <w:szCs w:val="24"/>
        </w:rPr>
        <w:t>,</w:t>
      </w:r>
      <w:r w:rsidRPr="0037334B">
        <w:rPr>
          <w:rFonts w:ascii="Times New Roman" w:hAnsi="Times New Roman" w:cs="Times New Roman"/>
          <w:sz w:val="24"/>
          <w:szCs w:val="24"/>
        </w:rPr>
        <w:t xml:space="preserve"> I will hope</w:t>
      </w:r>
      <w:r w:rsidR="00D67F1E">
        <w:rPr>
          <w:rFonts w:ascii="Times New Roman" w:hAnsi="Times New Roman" w:cs="Times New Roman"/>
          <w:sz w:val="24"/>
          <w:szCs w:val="24"/>
        </w:rPr>
        <w:t>,</w:t>
      </w:r>
      <w:r w:rsidRPr="0037334B">
        <w:rPr>
          <w:rFonts w:ascii="Times New Roman" w:hAnsi="Times New Roman" w:cs="Times New Roman"/>
          <w:sz w:val="24"/>
          <w:szCs w:val="24"/>
        </w:rPr>
        <w:t xml:space="preserve"> </w:t>
      </w:r>
      <w:r w:rsidR="002B7BBF">
        <w:rPr>
          <w:rFonts w:ascii="Times New Roman" w:hAnsi="Times New Roman" w:cs="Times New Roman"/>
          <w:sz w:val="24"/>
          <w:szCs w:val="24"/>
        </w:rPr>
        <w:t>will</w:t>
      </w:r>
      <w:r w:rsidRPr="0037334B">
        <w:rPr>
          <w:rFonts w:ascii="Times New Roman" w:hAnsi="Times New Roman" w:cs="Times New Roman"/>
          <w:sz w:val="24"/>
          <w:szCs w:val="24"/>
        </w:rPr>
        <w:t xml:space="preserve"> be able </w:t>
      </w:r>
      <w:r w:rsidRPr="0037334B">
        <w:rPr>
          <w:rFonts w:ascii="Times New Roman" w:hAnsi="Times New Roman" w:cs="Times New Roman"/>
          <w:sz w:val="24"/>
          <w:szCs w:val="24"/>
        </w:rPr>
        <w:lastRenderedPageBreak/>
        <w:t>to make my novel a bit more realistic and also ja</w:t>
      </w:r>
      <w:r w:rsidR="00D67F1E">
        <w:rPr>
          <w:rFonts w:ascii="Times New Roman" w:hAnsi="Times New Roman" w:cs="Times New Roman"/>
          <w:sz w:val="24"/>
          <w:szCs w:val="24"/>
        </w:rPr>
        <w:t>r</w:t>
      </w:r>
      <w:r w:rsidRPr="0037334B">
        <w:rPr>
          <w:rFonts w:ascii="Times New Roman" w:hAnsi="Times New Roman" w:cs="Times New Roman"/>
          <w:sz w:val="24"/>
          <w:szCs w:val="24"/>
        </w:rPr>
        <w:t xml:space="preserve"> the narrative</w:t>
      </w:r>
      <w:r w:rsidR="00D67F1E">
        <w:rPr>
          <w:rFonts w:ascii="Times New Roman" w:hAnsi="Times New Roman" w:cs="Times New Roman"/>
          <w:sz w:val="24"/>
          <w:szCs w:val="24"/>
        </w:rPr>
        <w:t xml:space="preserve"> so</w:t>
      </w:r>
      <w:r w:rsidRPr="0037334B">
        <w:rPr>
          <w:rFonts w:ascii="Times New Roman" w:hAnsi="Times New Roman" w:cs="Times New Roman"/>
          <w:sz w:val="24"/>
          <w:szCs w:val="24"/>
        </w:rPr>
        <w:t xml:space="preserve"> people think, okay, really, isn't that something that they do? I always felt that it's the first thing that I would do. No, doesn't actually ever happen to </w:t>
      </w:r>
      <w:proofErr w:type="gramStart"/>
      <w:r w:rsidRPr="0037334B">
        <w:rPr>
          <w:rFonts w:ascii="Times New Roman" w:hAnsi="Times New Roman" w:cs="Times New Roman"/>
          <w:sz w:val="24"/>
          <w:szCs w:val="24"/>
        </w:rPr>
        <w:t>anybody</w:t>
      </w:r>
      <w:proofErr w:type="gramEnd"/>
      <w:r w:rsidRPr="0037334B">
        <w:rPr>
          <w:rFonts w:ascii="Times New Roman" w:hAnsi="Times New Roman" w:cs="Times New Roman"/>
          <w:sz w:val="24"/>
          <w:szCs w:val="24"/>
        </w:rPr>
        <w:t xml:space="preserve"> </w:t>
      </w:r>
    </w:p>
    <w:p w14:paraId="21B5384D" w14:textId="77777777" w:rsidR="005E47DF" w:rsidRPr="0037334B" w:rsidRDefault="005E47DF">
      <w:pPr>
        <w:spacing w:after="0"/>
        <w:rPr>
          <w:rFonts w:ascii="Times New Roman" w:hAnsi="Times New Roman" w:cs="Times New Roman"/>
          <w:sz w:val="24"/>
          <w:szCs w:val="24"/>
        </w:rPr>
      </w:pPr>
    </w:p>
    <w:p w14:paraId="403DB00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38:34</w:t>
      </w:r>
      <w:proofErr w:type="gramEnd"/>
    </w:p>
    <w:p w14:paraId="1997A08B"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 do know somebody who did, who, on purpose deliberately asked the head of the BBC, to if you could get in touch his face, and he could, just because he wanted to see</w:t>
      </w:r>
      <w:r w:rsidR="00D67F1E">
        <w:rPr>
          <w:rFonts w:ascii="Times New Roman" w:hAnsi="Times New Roman" w:cs="Times New Roman"/>
          <w:sz w:val="24"/>
          <w:szCs w:val="24"/>
        </w:rPr>
        <w:t xml:space="preserve"> if he could </w:t>
      </w:r>
      <w:proofErr w:type="gramStart"/>
      <w:r w:rsidR="00D67F1E">
        <w:rPr>
          <w:rFonts w:ascii="Times New Roman" w:hAnsi="Times New Roman" w:cs="Times New Roman"/>
          <w:sz w:val="24"/>
          <w:szCs w:val="24"/>
        </w:rPr>
        <w:t>piss him off</w:t>
      </w:r>
      <w:proofErr w:type="gramEnd"/>
      <w:r w:rsidR="00D67F1E">
        <w:rPr>
          <w:rFonts w:ascii="Times New Roman" w:hAnsi="Times New Roman" w:cs="Times New Roman"/>
          <w:sz w:val="24"/>
          <w:szCs w:val="24"/>
        </w:rPr>
        <w:t>.</w:t>
      </w:r>
    </w:p>
    <w:p w14:paraId="68F6A25A" w14:textId="77777777" w:rsidR="005E47DF" w:rsidRPr="0037334B" w:rsidRDefault="005E47DF">
      <w:pPr>
        <w:spacing w:after="0"/>
        <w:rPr>
          <w:rFonts w:ascii="Times New Roman" w:hAnsi="Times New Roman" w:cs="Times New Roman"/>
          <w:sz w:val="24"/>
          <w:szCs w:val="24"/>
        </w:rPr>
      </w:pPr>
    </w:p>
    <w:p w14:paraId="58BF36D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38:46</w:t>
      </w:r>
      <w:proofErr w:type="gramEnd"/>
    </w:p>
    <w:p w14:paraId="3AA73E94" w14:textId="77777777" w:rsidR="005E47DF" w:rsidRPr="0037334B" w:rsidRDefault="00D67F1E">
      <w:pPr>
        <w:spacing w:after="0"/>
        <w:rPr>
          <w:rFonts w:ascii="Times New Roman" w:hAnsi="Times New Roman" w:cs="Times New Roman"/>
          <w:sz w:val="24"/>
          <w:szCs w:val="24"/>
        </w:rPr>
      </w:pPr>
      <w:proofErr w:type="spellStart"/>
      <w:r>
        <w:rPr>
          <w:rFonts w:ascii="Times New Roman" w:hAnsi="Times New Roman" w:cs="Times New Roman"/>
          <w:sz w:val="24"/>
          <w:szCs w:val="24"/>
        </w:rPr>
        <w:t>R</w:t>
      </w:r>
      <w:r w:rsidR="00A94334" w:rsidRPr="0037334B">
        <w:rPr>
          <w:rFonts w:ascii="Times New Roman" w:hAnsi="Times New Roman" w:cs="Times New Roman"/>
          <w:sz w:val="24"/>
          <w:szCs w:val="24"/>
        </w:rPr>
        <w:t>xactly</w:t>
      </w:r>
      <w:proofErr w:type="spellEnd"/>
    </w:p>
    <w:p w14:paraId="3D188C42" w14:textId="77777777" w:rsidR="005E47DF" w:rsidRPr="0037334B" w:rsidRDefault="005E47DF">
      <w:pPr>
        <w:spacing w:after="0"/>
        <w:rPr>
          <w:rFonts w:ascii="Times New Roman" w:hAnsi="Times New Roman" w:cs="Times New Roman"/>
          <w:sz w:val="24"/>
          <w:szCs w:val="24"/>
        </w:rPr>
      </w:pPr>
    </w:p>
    <w:p w14:paraId="71C9874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38:48</w:t>
      </w:r>
      <w:proofErr w:type="gramEnd"/>
    </w:p>
    <w:p w14:paraId="5B58B88A" w14:textId="086F1A2F" w:rsidR="005E47DF" w:rsidRPr="0037334B" w:rsidRDefault="00D67F1E">
      <w:pPr>
        <w:spacing w:after="0"/>
        <w:rPr>
          <w:rFonts w:ascii="Times New Roman" w:hAnsi="Times New Roman" w:cs="Times New Roman"/>
          <w:sz w:val="24"/>
          <w:szCs w:val="24"/>
        </w:rPr>
      </w:pPr>
      <w:r>
        <w:rPr>
          <w:rFonts w:ascii="Times New Roman" w:hAnsi="Times New Roman" w:cs="Times New Roman"/>
          <w:sz w:val="24"/>
          <w:szCs w:val="24"/>
        </w:rPr>
        <w:t xml:space="preserve">I </w:t>
      </w:r>
      <w:r w:rsidR="00A94334" w:rsidRPr="0037334B">
        <w:rPr>
          <w:rFonts w:ascii="Times New Roman" w:hAnsi="Times New Roman" w:cs="Times New Roman"/>
          <w:sz w:val="24"/>
          <w:szCs w:val="24"/>
        </w:rPr>
        <w:t xml:space="preserve">like the way that </w:t>
      </w:r>
      <w:r w:rsidR="002B7BBF">
        <w:rPr>
          <w:rFonts w:ascii="Times New Roman" w:hAnsi="Times New Roman" w:cs="Times New Roman"/>
          <w:sz w:val="24"/>
          <w:szCs w:val="24"/>
        </w:rPr>
        <w:t>Hari</w:t>
      </w:r>
      <w:r w:rsidR="00A94334" w:rsidRPr="0037334B">
        <w:rPr>
          <w:rFonts w:ascii="Times New Roman" w:hAnsi="Times New Roman" w:cs="Times New Roman"/>
          <w:sz w:val="24"/>
          <w:szCs w:val="24"/>
        </w:rPr>
        <w:t xml:space="preserve"> sounds like he's, he's playing with non</w:t>
      </w:r>
      <w:r>
        <w:rPr>
          <w:rFonts w:ascii="Times New Roman" w:hAnsi="Times New Roman" w:cs="Times New Roman"/>
          <w:sz w:val="24"/>
          <w:szCs w:val="24"/>
        </w:rPr>
        <w:t>-</w:t>
      </w:r>
      <w:r w:rsidR="00A94334" w:rsidRPr="0037334B">
        <w:rPr>
          <w:rFonts w:ascii="Times New Roman" w:hAnsi="Times New Roman" w:cs="Times New Roman"/>
          <w:sz w:val="24"/>
          <w:szCs w:val="24"/>
        </w:rPr>
        <w:t>blind people</w:t>
      </w:r>
      <w:r>
        <w:rPr>
          <w:rFonts w:ascii="Times New Roman" w:hAnsi="Times New Roman" w:cs="Times New Roman"/>
          <w:sz w:val="24"/>
          <w:szCs w:val="24"/>
        </w:rPr>
        <w:t>’s</w:t>
      </w:r>
      <w:r w:rsidR="00A94334" w:rsidRPr="0037334B">
        <w:rPr>
          <w:rFonts w:ascii="Times New Roman" w:hAnsi="Times New Roman" w:cs="Times New Roman"/>
          <w:sz w:val="24"/>
          <w:szCs w:val="24"/>
        </w:rPr>
        <w:t xml:space="preserve"> stereotypical conceptions, to get what he wants. </w:t>
      </w:r>
    </w:p>
    <w:p w14:paraId="75AC740D" w14:textId="77777777" w:rsidR="005E47DF" w:rsidRPr="0037334B" w:rsidRDefault="005E47DF">
      <w:pPr>
        <w:spacing w:after="0"/>
        <w:rPr>
          <w:rFonts w:ascii="Times New Roman" w:hAnsi="Times New Roman" w:cs="Times New Roman"/>
          <w:sz w:val="24"/>
          <w:szCs w:val="24"/>
        </w:rPr>
      </w:pPr>
    </w:p>
    <w:p w14:paraId="73ED027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38:59</w:t>
      </w:r>
      <w:proofErr w:type="gramEnd"/>
    </w:p>
    <w:p w14:paraId="66849739" w14:textId="77777777" w:rsidR="005E47DF" w:rsidRPr="0037334B" w:rsidRDefault="00D67F1E">
      <w:pPr>
        <w:spacing w:after="0"/>
        <w:rPr>
          <w:rFonts w:ascii="Times New Roman" w:hAnsi="Times New Roman" w:cs="Times New Roman"/>
          <w:sz w:val="24"/>
          <w:szCs w:val="24"/>
        </w:rPr>
      </w:pPr>
      <w:r w:rsidRPr="0037334B">
        <w:rPr>
          <w:rFonts w:ascii="Times New Roman" w:hAnsi="Times New Roman" w:cs="Times New Roman"/>
          <w:sz w:val="24"/>
          <w:szCs w:val="24"/>
        </w:rPr>
        <w:t xml:space="preserve">Absolutely. And </w:t>
      </w:r>
      <w:r w:rsidR="00A94334" w:rsidRPr="0037334B">
        <w:rPr>
          <w:rFonts w:ascii="Times New Roman" w:hAnsi="Times New Roman" w:cs="Times New Roman"/>
          <w:sz w:val="24"/>
          <w:szCs w:val="24"/>
        </w:rPr>
        <w:t>he's going to use the fact that he is marginalize</w:t>
      </w:r>
      <w:r>
        <w:rPr>
          <w:rFonts w:ascii="Times New Roman" w:hAnsi="Times New Roman" w:cs="Times New Roman"/>
          <w:sz w:val="24"/>
          <w:szCs w:val="24"/>
        </w:rPr>
        <w:t>d,</w:t>
      </w:r>
      <w:r w:rsidR="00A94334" w:rsidRPr="0037334B">
        <w:rPr>
          <w:rFonts w:ascii="Times New Roman" w:hAnsi="Times New Roman" w:cs="Times New Roman"/>
          <w:sz w:val="24"/>
          <w:szCs w:val="24"/>
        </w:rPr>
        <w:t xml:space="preserve"> the fact that he is invisible, </w:t>
      </w:r>
      <w:r>
        <w:rPr>
          <w:rFonts w:ascii="Times New Roman" w:hAnsi="Times New Roman" w:cs="Times New Roman"/>
          <w:sz w:val="24"/>
          <w:szCs w:val="24"/>
        </w:rPr>
        <w:t>these are all</w:t>
      </w:r>
      <w:r w:rsidR="00A94334" w:rsidRPr="0037334B">
        <w:rPr>
          <w:rFonts w:ascii="Times New Roman" w:hAnsi="Times New Roman" w:cs="Times New Roman"/>
          <w:sz w:val="24"/>
          <w:szCs w:val="24"/>
        </w:rPr>
        <w:t xml:space="preserve"> advantages that can be used, he doesn't get, we go through life, all of us, and we use the best that we have. And these are opportunities that have been afforded. And he's not going to say no, he's going to use them because that's part of his nature.</w:t>
      </w:r>
    </w:p>
    <w:p w14:paraId="07AA59A0" w14:textId="77777777" w:rsidR="005E47DF" w:rsidRPr="0037334B" w:rsidRDefault="005E47DF">
      <w:pPr>
        <w:spacing w:after="0"/>
        <w:rPr>
          <w:rFonts w:ascii="Times New Roman" w:hAnsi="Times New Roman" w:cs="Times New Roman"/>
          <w:sz w:val="24"/>
          <w:szCs w:val="24"/>
        </w:rPr>
      </w:pPr>
    </w:p>
    <w:p w14:paraId="2D3D028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39:24</w:t>
      </w:r>
      <w:proofErr w:type="gramEnd"/>
    </w:p>
    <w:p w14:paraId="1896BFC0" w14:textId="32E96658"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So just I'm just bringing the </w:t>
      </w:r>
      <w:r w:rsidR="00FC12DD">
        <w:rPr>
          <w:rFonts w:ascii="Times New Roman" w:hAnsi="Times New Roman" w:cs="Times New Roman"/>
          <w:sz w:val="24"/>
          <w:szCs w:val="24"/>
        </w:rPr>
        <w:t xml:space="preserve">... </w:t>
      </w:r>
      <w:r w:rsidRPr="0037334B">
        <w:rPr>
          <w:rFonts w:ascii="Times New Roman" w:hAnsi="Times New Roman" w:cs="Times New Roman"/>
          <w:sz w:val="24"/>
          <w:szCs w:val="24"/>
        </w:rPr>
        <w:t xml:space="preserve">this back a little bit to the to the focus of the conference, we're trying to kind of define the field of </w:t>
      </w:r>
      <w:r w:rsidR="00FC12DD">
        <w:rPr>
          <w:rFonts w:ascii="Times New Roman" w:hAnsi="Times New Roman" w:cs="Times New Roman"/>
          <w:sz w:val="24"/>
          <w:szCs w:val="24"/>
        </w:rPr>
        <w:t>C</w:t>
      </w:r>
      <w:r w:rsidRPr="0037334B">
        <w:rPr>
          <w:rFonts w:ascii="Times New Roman" w:hAnsi="Times New Roman" w:cs="Times New Roman"/>
          <w:sz w:val="24"/>
          <w:szCs w:val="24"/>
        </w:rPr>
        <w:t xml:space="preserve">ritical </w:t>
      </w:r>
      <w:r w:rsidR="00FC12DD">
        <w:rPr>
          <w:rFonts w:ascii="Times New Roman" w:hAnsi="Times New Roman" w:cs="Times New Roman"/>
          <w:sz w:val="24"/>
          <w:szCs w:val="24"/>
        </w:rPr>
        <w:t>B</w:t>
      </w:r>
      <w:r w:rsidRPr="0037334B">
        <w:rPr>
          <w:rFonts w:ascii="Times New Roman" w:hAnsi="Times New Roman" w:cs="Times New Roman"/>
          <w:sz w:val="24"/>
          <w:szCs w:val="24"/>
        </w:rPr>
        <w:t xml:space="preserve">lindness </w:t>
      </w:r>
      <w:r w:rsidR="00FC12DD">
        <w:rPr>
          <w:rFonts w:ascii="Times New Roman" w:hAnsi="Times New Roman" w:cs="Times New Roman"/>
          <w:sz w:val="24"/>
          <w:szCs w:val="24"/>
        </w:rPr>
        <w:t>S</w:t>
      </w:r>
      <w:r w:rsidRPr="0037334B">
        <w:rPr>
          <w:rFonts w:ascii="Times New Roman" w:hAnsi="Times New Roman" w:cs="Times New Roman"/>
          <w:sz w:val="24"/>
          <w:szCs w:val="24"/>
        </w:rPr>
        <w:t xml:space="preserve">tudies and position it a little bit in terms of </w:t>
      </w:r>
      <w:r w:rsidR="00FC12DD">
        <w:rPr>
          <w:rFonts w:ascii="Times New Roman" w:hAnsi="Times New Roman" w:cs="Times New Roman"/>
          <w:sz w:val="24"/>
          <w:szCs w:val="24"/>
        </w:rPr>
        <w:t>D</w:t>
      </w:r>
      <w:r w:rsidRPr="0037334B">
        <w:rPr>
          <w:rFonts w:ascii="Times New Roman" w:hAnsi="Times New Roman" w:cs="Times New Roman"/>
          <w:sz w:val="24"/>
          <w:szCs w:val="24"/>
        </w:rPr>
        <w:t xml:space="preserve">isability </w:t>
      </w:r>
      <w:r w:rsidR="00FC12DD">
        <w:rPr>
          <w:rFonts w:ascii="Times New Roman" w:hAnsi="Times New Roman" w:cs="Times New Roman"/>
          <w:sz w:val="24"/>
          <w:szCs w:val="24"/>
        </w:rPr>
        <w:t>S</w:t>
      </w:r>
      <w:r w:rsidRPr="0037334B">
        <w:rPr>
          <w:rFonts w:ascii="Times New Roman" w:hAnsi="Times New Roman" w:cs="Times New Roman"/>
          <w:sz w:val="24"/>
          <w:szCs w:val="24"/>
        </w:rPr>
        <w:t>tudies. I don't</w:t>
      </w:r>
      <w:r w:rsidR="00FC12DD">
        <w:rPr>
          <w:rFonts w:ascii="Times New Roman" w:hAnsi="Times New Roman" w:cs="Times New Roman"/>
          <w:sz w:val="24"/>
          <w:szCs w:val="24"/>
        </w:rPr>
        <w:t xml:space="preserve">... </w:t>
      </w:r>
      <w:r w:rsidRPr="0037334B">
        <w:rPr>
          <w:rFonts w:ascii="Times New Roman" w:hAnsi="Times New Roman" w:cs="Times New Roman"/>
          <w:sz w:val="24"/>
          <w:szCs w:val="24"/>
        </w:rPr>
        <w:t xml:space="preserve"> I mean, do </w:t>
      </w:r>
      <w:r w:rsidR="002B7BBF">
        <w:rPr>
          <w:rFonts w:ascii="Times New Roman" w:hAnsi="Times New Roman" w:cs="Times New Roman"/>
          <w:sz w:val="24"/>
          <w:szCs w:val="24"/>
        </w:rPr>
        <w:t xml:space="preserve">either or you, </w:t>
      </w:r>
      <w:r w:rsidRPr="0037334B">
        <w:rPr>
          <w:rFonts w:ascii="Times New Roman" w:hAnsi="Times New Roman" w:cs="Times New Roman"/>
          <w:sz w:val="24"/>
          <w:szCs w:val="24"/>
        </w:rPr>
        <w:t>or how does how do you understand your work</w:t>
      </w:r>
      <w:r w:rsidR="00FC12DD">
        <w:rPr>
          <w:rFonts w:ascii="Times New Roman" w:hAnsi="Times New Roman" w:cs="Times New Roman"/>
          <w:sz w:val="24"/>
          <w:szCs w:val="24"/>
        </w:rPr>
        <w:t xml:space="preserve"> i</w:t>
      </w:r>
      <w:r w:rsidRPr="0037334B">
        <w:rPr>
          <w:rFonts w:ascii="Times New Roman" w:hAnsi="Times New Roman" w:cs="Times New Roman"/>
          <w:sz w:val="24"/>
          <w:szCs w:val="24"/>
        </w:rPr>
        <w:t>n relation to disability studies? Do you have a sense of where it fits? Or do you or do you kind of reject that kind of label? Sel</w:t>
      </w:r>
      <w:r w:rsidR="00FC12DD">
        <w:rPr>
          <w:rFonts w:ascii="Times New Roman" w:hAnsi="Times New Roman" w:cs="Times New Roman"/>
          <w:sz w:val="24"/>
          <w:szCs w:val="24"/>
        </w:rPr>
        <w:t>i</w:t>
      </w:r>
      <w:r w:rsidRPr="0037334B">
        <w:rPr>
          <w:rFonts w:ascii="Times New Roman" w:hAnsi="Times New Roman" w:cs="Times New Roman"/>
          <w:sz w:val="24"/>
          <w:szCs w:val="24"/>
        </w:rPr>
        <w:t>na, do you want to go first?</w:t>
      </w:r>
    </w:p>
    <w:p w14:paraId="6A46DFE5" w14:textId="77777777" w:rsidR="005E47DF" w:rsidRPr="0037334B" w:rsidRDefault="005E47DF">
      <w:pPr>
        <w:spacing w:after="0"/>
        <w:rPr>
          <w:rFonts w:ascii="Times New Roman" w:hAnsi="Times New Roman" w:cs="Times New Roman"/>
          <w:sz w:val="24"/>
          <w:szCs w:val="24"/>
        </w:rPr>
      </w:pPr>
    </w:p>
    <w:p w14:paraId="3C084868"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39:56</w:t>
      </w:r>
      <w:proofErr w:type="gramEnd"/>
    </w:p>
    <w:p w14:paraId="24CE8D0F" w14:textId="30E89B84"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 didn't know what you meant by </w:t>
      </w:r>
      <w:proofErr w:type="gramStart"/>
      <w:r w:rsidRPr="0037334B">
        <w:rPr>
          <w:rFonts w:ascii="Times New Roman" w:hAnsi="Times New Roman" w:cs="Times New Roman"/>
          <w:sz w:val="24"/>
          <w:szCs w:val="24"/>
        </w:rPr>
        <w:t>critical actually</w:t>
      </w:r>
      <w:proofErr w:type="gramEnd"/>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did</w:t>
      </w:r>
      <w:r w:rsidR="006C3693">
        <w:rPr>
          <w:rFonts w:ascii="Times New Roman" w:hAnsi="Times New Roman" w:cs="Times New Roman"/>
          <w:sz w:val="24"/>
          <w:szCs w:val="24"/>
        </w:rPr>
        <w:t>...</w:t>
      </w:r>
      <w:r w:rsidRPr="0037334B">
        <w:rPr>
          <w:rFonts w:ascii="Times New Roman" w:hAnsi="Times New Roman" w:cs="Times New Roman"/>
          <w:sz w:val="24"/>
          <w:szCs w:val="24"/>
        </w:rPr>
        <w:t xml:space="preserve"> I'm just looking </w:t>
      </w:r>
      <w:proofErr w:type="gramStart"/>
      <w:r w:rsidRPr="0037334B">
        <w:rPr>
          <w:rFonts w:ascii="Times New Roman" w:hAnsi="Times New Roman" w:cs="Times New Roman"/>
          <w:sz w:val="24"/>
          <w:szCs w:val="24"/>
        </w:rPr>
        <w:t>up</w:t>
      </w:r>
      <w:r w:rsidR="006C3693">
        <w:rPr>
          <w:rFonts w:ascii="Times New Roman" w:hAnsi="Times New Roman" w:cs="Times New Roman"/>
          <w:sz w:val="24"/>
          <w:szCs w:val="24"/>
        </w:rPr>
        <w:t>,</w:t>
      </w:r>
      <w:proofErr w:type="gramEnd"/>
      <w:r w:rsidR="006C3693">
        <w:rPr>
          <w:rFonts w:ascii="Times New Roman" w:hAnsi="Times New Roman" w:cs="Times New Roman"/>
          <w:sz w:val="24"/>
          <w:szCs w:val="24"/>
        </w:rPr>
        <w:t xml:space="preserve"> I wrote myself an</w:t>
      </w:r>
      <w:r w:rsidRPr="0037334B">
        <w:rPr>
          <w:rFonts w:ascii="Times New Roman" w:hAnsi="Times New Roman" w:cs="Times New Roman"/>
          <w:sz w:val="24"/>
          <w:szCs w:val="24"/>
        </w:rPr>
        <w:t xml:space="preserve"> answer</w:t>
      </w:r>
      <w:r w:rsidR="006C3693">
        <w:rPr>
          <w:rFonts w:ascii="Times New Roman" w:hAnsi="Times New Roman" w:cs="Times New Roman"/>
          <w:sz w:val="24"/>
          <w:szCs w:val="24"/>
        </w:rPr>
        <w:t>.</w:t>
      </w:r>
      <w:r w:rsidRPr="0037334B">
        <w:rPr>
          <w:rFonts w:ascii="Times New Roman" w:hAnsi="Times New Roman" w:cs="Times New Roman"/>
          <w:sz w:val="24"/>
          <w:szCs w:val="24"/>
        </w:rPr>
        <w:t xml:space="preserve"> </w:t>
      </w:r>
      <w:r w:rsidR="006C3693">
        <w:rPr>
          <w:rFonts w:ascii="Times New Roman" w:hAnsi="Times New Roman" w:cs="Times New Roman"/>
          <w:sz w:val="24"/>
          <w:szCs w:val="24"/>
        </w:rPr>
        <w:t>Dear Selina</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said how I think blindness studies is the investigation of not seeing physically and metaphorically across different disciplines, creating a synthesis of knowledge that can be shared and used in the public realm. </w:t>
      </w:r>
      <w:proofErr w:type="gramStart"/>
      <w:r w:rsidRPr="0037334B">
        <w:rPr>
          <w:rFonts w:ascii="Times New Roman" w:hAnsi="Times New Roman" w:cs="Times New Roman"/>
          <w:sz w:val="24"/>
          <w:szCs w:val="24"/>
        </w:rPr>
        <w:t>It's what</w:t>
      </w:r>
      <w:proofErr w:type="gramEnd"/>
      <w:r w:rsidRPr="0037334B">
        <w:rPr>
          <w:rFonts w:ascii="Times New Roman" w:hAnsi="Times New Roman" w:cs="Times New Roman"/>
          <w:sz w:val="24"/>
          <w:szCs w:val="24"/>
        </w:rPr>
        <w:t xml:space="preserve"> definitions of blind</w:t>
      </w:r>
      <w:r w:rsidR="006C3693">
        <w:rPr>
          <w:rFonts w:ascii="Times New Roman" w:hAnsi="Times New Roman" w:cs="Times New Roman"/>
          <w:sz w:val="24"/>
          <w:szCs w:val="24"/>
        </w:rPr>
        <w:t>ness</w:t>
      </w:r>
      <w:r w:rsidRPr="0037334B">
        <w:rPr>
          <w:rFonts w:ascii="Times New Roman" w:hAnsi="Times New Roman" w:cs="Times New Roman"/>
          <w:sz w:val="24"/>
          <w:szCs w:val="24"/>
        </w:rPr>
        <w:t xml:space="preserve"> does your research and lived experience lead you to adopt</w:t>
      </w:r>
      <w:r w:rsidR="006C3693">
        <w:rPr>
          <w:rFonts w:ascii="Times New Roman" w:hAnsi="Times New Roman" w:cs="Times New Roman"/>
          <w:sz w:val="24"/>
          <w:szCs w:val="24"/>
        </w:rPr>
        <w:t>?</w:t>
      </w:r>
      <w:r w:rsidRPr="0037334B">
        <w:rPr>
          <w:rFonts w:ascii="Times New Roman" w:hAnsi="Times New Roman" w:cs="Times New Roman"/>
          <w:sz w:val="24"/>
          <w:szCs w:val="24"/>
        </w:rPr>
        <w:t xml:space="preserve"> and I was what I noticed was I h</w:t>
      </w:r>
      <w:r w:rsidR="006C3693">
        <w:rPr>
          <w:rFonts w:ascii="Times New Roman" w:hAnsi="Times New Roman" w:cs="Times New Roman"/>
          <w:sz w:val="24"/>
          <w:szCs w:val="24"/>
        </w:rPr>
        <w:t>ave different ones for myself, w</w:t>
      </w:r>
      <w:r w:rsidRPr="0037334B">
        <w:rPr>
          <w:rFonts w:ascii="Times New Roman" w:hAnsi="Times New Roman" w:cs="Times New Roman"/>
          <w:sz w:val="24"/>
          <w:szCs w:val="24"/>
        </w:rPr>
        <w:t xml:space="preserve">hereas </w:t>
      </w:r>
      <w:proofErr w:type="gramStart"/>
      <w:r w:rsidRPr="0037334B">
        <w:rPr>
          <w:rFonts w:ascii="Times New Roman" w:hAnsi="Times New Roman" w:cs="Times New Roman"/>
          <w:sz w:val="24"/>
          <w:szCs w:val="24"/>
        </w:rPr>
        <w:t>in order to</w:t>
      </w:r>
      <w:proofErr w:type="gramEnd"/>
      <w:r w:rsidRPr="0037334B">
        <w:rPr>
          <w:rFonts w:ascii="Times New Roman" w:hAnsi="Times New Roman" w:cs="Times New Roman"/>
          <w:sz w:val="24"/>
          <w:szCs w:val="24"/>
        </w:rPr>
        <w:t xml:space="preserve"> write a history book, I had to come up with some sort of stable definition that could run all the way through the book, even though each </w:t>
      </w:r>
      <w:r w:rsidR="006C3693">
        <w:rPr>
          <w:rFonts w:ascii="Times New Roman" w:hAnsi="Times New Roman" w:cs="Times New Roman"/>
          <w:sz w:val="24"/>
          <w:szCs w:val="24"/>
        </w:rPr>
        <w:t>era</w:t>
      </w:r>
      <w:r w:rsidRPr="0037334B">
        <w:rPr>
          <w:rFonts w:ascii="Times New Roman" w:hAnsi="Times New Roman" w:cs="Times New Roman"/>
          <w:sz w:val="24"/>
          <w:szCs w:val="24"/>
        </w:rPr>
        <w:t xml:space="preserve"> changes.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did actually change</w:t>
      </w:r>
      <w:proofErr w:type="gramStart"/>
      <w:r w:rsidRPr="0037334B">
        <w:rPr>
          <w:rFonts w:ascii="Times New Roman" w:hAnsi="Times New Roman" w:cs="Times New Roman"/>
          <w:sz w:val="24"/>
          <w:szCs w:val="24"/>
        </w:rPr>
        <w:t xml:space="preserve"> I think</w:t>
      </w:r>
      <w:proofErr w:type="gramEnd"/>
      <w:r w:rsidRPr="0037334B">
        <w:rPr>
          <w:rFonts w:ascii="Times New Roman" w:hAnsi="Times New Roman" w:cs="Times New Roman"/>
          <w:sz w:val="24"/>
          <w:szCs w:val="24"/>
        </w:rPr>
        <w:t xml:space="preserve"> my definitions of blindness changed depending on the </w:t>
      </w:r>
      <w:r w:rsidR="006C3693">
        <w:rPr>
          <w:rFonts w:ascii="Times New Roman" w:hAnsi="Times New Roman" w:cs="Times New Roman"/>
          <w:sz w:val="24"/>
          <w:szCs w:val="24"/>
        </w:rPr>
        <w:t>era</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and also on the person using it.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the most regularly used is a term defining a physical state of not seeing or having no usable sight. But the other one I used </w:t>
      </w:r>
      <w:proofErr w:type="gramStart"/>
      <w:r w:rsidRPr="0037334B">
        <w:rPr>
          <w:rFonts w:ascii="Times New Roman" w:hAnsi="Times New Roman" w:cs="Times New Roman"/>
          <w:sz w:val="24"/>
          <w:szCs w:val="24"/>
        </w:rPr>
        <w:t>was</w:t>
      </w:r>
      <w:proofErr w:type="gramEnd"/>
      <w:r w:rsidRPr="0037334B">
        <w:rPr>
          <w:rFonts w:ascii="Times New Roman" w:hAnsi="Times New Roman" w:cs="Times New Roman"/>
          <w:sz w:val="24"/>
          <w:szCs w:val="24"/>
        </w:rPr>
        <w:t xml:space="preserve"> a term used to refer to a metaphorical or allegorical state of not, of not seeing or understanding. And I don't like that term, but it is regularly used.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kind of used it as a template. What was the other question? So </w:t>
      </w:r>
      <w:r w:rsidRPr="0037334B">
        <w:rPr>
          <w:rFonts w:ascii="Times New Roman" w:hAnsi="Times New Roman" w:cs="Times New Roman"/>
          <w:sz w:val="24"/>
          <w:szCs w:val="24"/>
        </w:rPr>
        <w:lastRenderedPageBreak/>
        <w:t>that was, those are the questions? Oh, and you said, where do you situate your work and Disability Studies? I think the thing I really think about is that we need to ask the questions and look at the questions we did not ask before and why not? Who do we give a platform to</w:t>
      </w:r>
      <w:r w:rsidR="00E353B5">
        <w:rPr>
          <w:rFonts w:ascii="Times New Roman" w:hAnsi="Times New Roman" w:cs="Times New Roman"/>
          <w:sz w:val="24"/>
          <w:szCs w:val="24"/>
        </w:rPr>
        <w:t xml:space="preserve"> that we have not? And why?</w:t>
      </w:r>
      <w:r w:rsidRPr="0037334B">
        <w:rPr>
          <w:rFonts w:ascii="Times New Roman" w:hAnsi="Times New Roman" w:cs="Times New Roman"/>
          <w:sz w:val="24"/>
          <w:szCs w:val="24"/>
        </w:rPr>
        <w:t xml:space="preserve"> So that's, for example, what you know, do you have people with lived experience or not? Because it has been that in the past</w:t>
      </w:r>
      <w:r w:rsidR="00E353B5">
        <w:rPr>
          <w:rFonts w:ascii="Times New Roman" w:hAnsi="Times New Roman" w:cs="Times New Roman"/>
          <w:sz w:val="24"/>
          <w:szCs w:val="24"/>
        </w:rPr>
        <w:t>-</w:t>
      </w:r>
      <w:r w:rsidRPr="0037334B">
        <w:rPr>
          <w:rFonts w:ascii="Times New Roman" w:hAnsi="Times New Roman" w:cs="Times New Roman"/>
          <w:sz w:val="24"/>
          <w:szCs w:val="24"/>
        </w:rPr>
        <w:t xml:space="preserve"> </w:t>
      </w:r>
      <w:r w:rsidR="00E353B5">
        <w:rPr>
          <w:rFonts w:ascii="Times New Roman" w:hAnsi="Times New Roman" w:cs="Times New Roman"/>
          <w:sz w:val="24"/>
          <w:szCs w:val="24"/>
        </w:rPr>
        <w:t>n</w:t>
      </w:r>
      <w:r w:rsidRPr="0037334B">
        <w:rPr>
          <w:rFonts w:ascii="Times New Roman" w:hAnsi="Times New Roman" w:cs="Times New Roman"/>
          <w:sz w:val="24"/>
          <w:szCs w:val="24"/>
        </w:rPr>
        <w:t>othing</w:t>
      </w:r>
      <w:r w:rsidR="00E353B5">
        <w:rPr>
          <w:rFonts w:ascii="Times New Roman" w:hAnsi="Times New Roman" w:cs="Times New Roman"/>
          <w:sz w:val="24"/>
          <w:szCs w:val="24"/>
        </w:rPr>
        <w:t xml:space="preserve"> but. W</w:t>
      </w:r>
      <w:r w:rsidRPr="0037334B">
        <w:rPr>
          <w:rFonts w:ascii="Times New Roman" w:hAnsi="Times New Roman" w:cs="Times New Roman"/>
          <w:sz w:val="24"/>
          <w:szCs w:val="24"/>
        </w:rPr>
        <w:t>hy are certain voices left out of the past? And I suspect it's because they're not interesting. It might seem quite banal. Do you know a man who washes up? Who cares? But I would like</w:t>
      </w:r>
      <w:r w:rsidR="00E353B5">
        <w:rPr>
          <w:rFonts w:ascii="Times New Roman" w:hAnsi="Times New Roman" w:cs="Times New Roman"/>
          <w:sz w:val="24"/>
          <w:szCs w:val="24"/>
        </w:rPr>
        <w:t>...</w:t>
      </w:r>
      <w:r w:rsidRPr="0037334B">
        <w:rPr>
          <w:rFonts w:ascii="Times New Roman" w:hAnsi="Times New Roman" w:cs="Times New Roman"/>
          <w:sz w:val="24"/>
          <w:szCs w:val="24"/>
        </w:rPr>
        <w:t xml:space="preserve"> I think that's part of my historical knowledge. And I also would think, who cares about what this</w:t>
      </w:r>
      <w:r w:rsidR="00E353B5">
        <w:rPr>
          <w:rFonts w:ascii="Times New Roman" w:hAnsi="Times New Roman" w:cs="Times New Roman"/>
          <w:sz w:val="24"/>
          <w:szCs w:val="24"/>
        </w:rPr>
        <w:t>,</w:t>
      </w:r>
      <w:r w:rsidRPr="0037334B">
        <w:rPr>
          <w:rFonts w:ascii="Times New Roman" w:hAnsi="Times New Roman" w:cs="Times New Roman"/>
          <w:sz w:val="24"/>
          <w:szCs w:val="24"/>
        </w:rPr>
        <w:t xml:space="preserve"> this conference now and why</w:t>
      </w:r>
      <w:r w:rsidR="00E353B5">
        <w:rPr>
          <w:rFonts w:ascii="Times New Roman" w:hAnsi="Times New Roman" w:cs="Times New Roman"/>
          <w:sz w:val="24"/>
          <w:szCs w:val="24"/>
        </w:rPr>
        <w:t>?</w:t>
      </w:r>
      <w:r w:rsidRPr="0037334B">
        <w:rPr>
          <w:rFonts w:ascii="Times New Roman" w:hAnsi="Times New Roman" w:cs="Times New Roman"/>
          <w:sz w:val="24"/>
          <w:szCs w:val="24"/>
        </w:rPr>
        <w:t xml:space="preserve"> And I think the outcome of that will </w:t>
      </w:r>
      <w:proofErr w:type="gramStart"/>
      <w:r w:rsidRPr="0037334B">
        <w:rPr>
          <w:rFonts w:ascii="Times New Roman" w:hAnsi="Times New Roman" w:cs="Times New Roman"/>
          <w:sz w:val="24"/>
          <w:szCs w:val="24"/>
        </w:rPr>
        <w:t>be,</w:t>
      </w:r>
      <w:proofErr w:type="gramEnd"/>
      <w:r w:rsidRPr="0037334B">
        <w:rPr>
          <w:rFonts w:ascii="Times New Roman" w:hAnsi="Times New Roman" w:cs="Times New Roman"/>
          <w:sz w:val="24"/>
          <w:szCs w:val="24"/>
        </w:rPr>
        <w:t xml:space="preserve"> what kind of working definition we come up with at the end. I think that's very important. So those are my answers. I hope that makes sense.</w:t>
      </w:r>
    </w:p>
    <w:p w14:paraId="230632AC" w14:textId="77777777" w:rsidR="005E47DF" w:rsidRPr="0037334B" w:rsidRDefault="005E47DF">
      <w:pPr>
        <w:spacing w:after="0"/>
        <w:rPr>
          <w:rFonts w:ascii="Times New Roman" w:hAnsi="Times New Roman" w:cs="Times New Roman"/>
          <w:sz w:val="24"/>
          <w:szCs w:val="24"/>
        </w:rPr>
      </w:pPr>
    </w:p>
    <w:p w14:paraId="3FD2A92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42:23</w:t>
      </w:r>
      <w:proofErr w:type="gramEnd"/>
    </w:p>
    <w:p w14:paraId="0FAF3D1E" w14:textId="77777777" w:rsidR="005E47DF" w:rsidRPr="0037334B" w:rsidRDefault="00E353B5">
      <w:pPr>
        <w:spacing w:after="0"/>
        <w:rPr>
          <w:rFonts w:ascii="Times New Roman" w:hAnsi="Times New Roman" w:cs="Times New Roman"/>
          <w:sz w:val="24"/>
          <w:szCs w:val="24"/>
        </w:rPr>
      </w:pPr>
      <w:r w:rsidRPr="0037334B">
        <w:rPr>
          <w:rFonts w:ascii="Times New Roman" w:hAnsi="Times New Roman" w:cs="Times New Roman"/>
          <w:sz w:val="24"/>
          <w:szCs w:val="24"/>
        </w:rPr>
        <w:t>Yeah, brilliant</w:t>
      </w:r>
      <w:r>
        <w:rPr>
          <w:rFonts w:ascii="Times New Roman" w:hAnsi="Times New Roman" w:cs="Times New Roman"/>
          <w:sz w:val="24"/>
          <w:szCs w:val="24"/>
        </w:rPr>
        <w:t>.</w:t>
      </w:r>
      <w:r w:rsidRPr="0037334B">
        <w:rPr>
          <w:rFonts w:ascii="Times New Roman" w:hAnsi="Times New Roman" w:cs="Times New Roman"/>
          <w:sz w:val="24"/>
          <w:szCs w:val="24"/>
        </w:rPr>
        <w:t xml:space="preserve"> </w:t>
      </w:r>
      <w:r w:rsidR="00A94334" w:rsidRPr="0037334B">
        <w:rPr>
          <w:rFonts w:ascii="Times New Roman" w:hAnsi="Times New Roman" w:cs="Times New Roman"/>
          <w:sz w:val="24"/>
          <w:szCs w:val="24"/>
        </w:rPr>
        <w:t>Thank you. What about you</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w:t>
      </w:r>
      <w:r>
        <w:rPr>
          <w:rFonts w:ascii="Times New Roman" w:hAnsi="Times New Roman" w:cs="Times New Roman"/>
          <w:sz w:val="24"/>
          <w:szCs w:val="24"/>
        </w:rPr>
        <w:t>Ki</w:t>
      </w:r>
      <w:r w:rsidR="00A94334" w:rsidRPr="0037334B">
        <w:rPr>
          <w:rFonts w:ascii="Times New Roman" w:hAnsi="Times New Roman" w:cs="Times New Roman"/>
          <w:sz w:val="24"/>
          <w:szCs w:val="24"/>
        </w:rPr>
        <w:t>sh?</w:t>
      </w:r>
    </w:p>
    <w:p w14:paraId="50C8717A" w14:textId="77777777" w:rsidR="005E47DF" w:rsidRPr="0037334B" w:rsidRDefault="005E47DF">
      <w:pPr>
        <w:spacing w:after="0"/>
        <w:rPr>
          <w:rFonts w:ascii="Times New Roman" w:hAnsi="Times New Roman" w:cs="Times New Roman"/>
          <w:sz w:val="24"/>
          <w:szCs w:val="24"/>
        </w:rPr>
      </w:pPr>
    </w:p>
    <w:p w14:paraId="34B63D66"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42:25</w:t>
      </w:r>
      <w:proofErr w:type="gramEnd"/>
    </w:p>
    <w:p w14:paraId="4E5E30FE" w14:textId="08C0765D"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Yeah, I too thought about </w:t>
      </w:r>
      <w:r w:rsidR="00E353B5">
        <w:rPr>
          <w:rFonts w:ascii="Times New Roman" w:hAnsi="Times New Roman" w:cs="Times New Roman"/>
          <w:sz w:val="24"/>
          <w:szCs w:val="24"/>
        </w:rPr>
        <w:t>C</w:t>
      </w:r>
      <w:r w:rsidRPr="0037334B">
        <w:rPr>
          <w:rFonts w:ascii="Times New Roman" w:hAnsi="Times New Roman" w:cs="Times New Roman"/>
          <w:sz w:val="24"/>
          <w:szCs w:val="24"/>
        </w:rPr>
        <w:t xml:space="preserve">ritical </w:t>
      </w:r>
      <w:r w:rsidR="00E353B5">
        <w:rPr>
          <w:rFonts w:ascii="Times New Roman" w:hAnsi="Times New Roman" w:cs="Times New Roman"/>
          <w:sz w:val="24"/>
          <w:szCs w:val="24"/>
        </w:rPr>
        <w:t>B</w:t>
      </w:r>
      <w:r w:rsidRPr="0037334B">
        <w:rPr>
          <w:rFonts w:ascii="Times New Roman" w:hAnsi="Times New Roman" w:cs="Times New Roman"/>
          <w:sz w:val="24"/>
          <w:szCs w:val="24"/>
        </w:rPr>
        <w:t xml:space="preserve">lindness </w:t>
      </w:r>
      <w:r w:rsidR="00E353B5">
        <w:rPr>
          <w:rFonts w:ascii="Times New Roman" w:hAnsi="Times New Roman" w:cs="Times New Roman"/>
          <w:sz w:val="24"/>
          <w:szCs w:val="24"/>
        </w:rPr>
        <w:t>S</w:t>
      </w:r>
      <w:r w:rsidRPr="0037334B">
        <w:rPr>
          <w:rFonts w:ascii="Times New Roman" w:hAnsi="Times New Roman" w:cs="Times New Roman"/>
          <w:sz w:val="24"/>
          <w:szCs w:val="24"/>
        </w:rPr>
        <w:t xml:space="preserve">tudies. And there, there's a lot of, of definitions out there. And </w:t>
      </w:r>
      <w:proofErr w:type="gramStart"/>
      <w:r w:rsidRPr="0037334B">
        <w:rPr>
          <w:rFonts w:ascii="Times New Roman" w:hAnsi="Times New Roman" w:cs="Times New Roman"/>
          <w:sz w:val="24"/>
          <w:szCs w:val="24"/>
        </w:rPr>
        <w:t>also</w:t>
      </w:r>
      <w:proofErr w:type="gramEnd"/>
      <w:r w:rsidRPr="0037334B">
        <w:rPr>
          <w:rFonts w:ascii="Times New Roman" w:hAnsi="Times New Roman" w:cs="Times New Roman"/>
          <w:sz w:val="24"/>
          <w:szCs w:val="24"/>
        </w:rPr>
        <w:t xml:space="preserve"> </w:t>
      </w:r>
      <w:r w:rsidR="00E353B5">
        <w:rPr>
          <w:rFonts w:ascii="Times New Roman" w:hAnsi="Times New Roman" w:cs="Times New Roman"/>
          <w:sz w:val="24"/>
          <w:szCs w:val="24"/>
        </w:rPr>
        <w:t>C</w:t>
      </w:r>
      <w:r w:rsidRPr="0037334B">
        <w:rPr>
          <w:rFonts w:ascii="Times New Roman" w:hAnsi="Times New Roman" w:cs="Times New Roman"/>
          <w:sz w:val="24"/>
          <w:szCs w:val="24"/>
        </w:rPr>
        <w:t xml:space="preserve">ritical </w:t>
      </w:r>
      <w:r w:rsidR="00E353B5">
        <w:rPr>
          <w:rFonts w:ascii="Times New Roman" w:hAnsi="Times New Roman" w:cs="Times New Roman"/>
          <w:sz w:val="24"/>
          <w:szCs w:val="24"/>
        </w:rPr>
        <w:t>D</w:t>
      </w:r>
      <w:r w:rsidRPr="0037334B">
        <w:rPr>
          <w:rFonts w:ascii="Times New Roman" w:hAnsi="Times New Roman" w:cs="Times New Roman"/>
          <w:sz w:val="24"/>
          <w:szCs w:val="24"/>
        </w:rPr>
        <w:t xml:space="preserve">isability </w:t>
      </w:r>
      <w:r w:rsidR="00E353B5">
        <w:rPr>
          <w:rFonts w:ascii="Times New Roman" w:hAnsi="Times New Roman" w:cs="Times New Roman"/>
          <w:sz w:val="24"/>
          <w:szCs w:val="24"/>
        </w:rPr>
        <w:t>S</w:t>
      </w:r>
      <w:r w:rsidRPr="0037334B">
        <w:rPr>
          <w:rFonts w:ascii="Times New Roman" w:hAnsi="Times New Roman" w:cs="Times New Roman"/>
          <w:sz w:val="24"/>
          <w:szCs w:val="24"/>
        </w:rPr>
        <w:t>tudies. And one that I thought about was, I'll read this to</w:t>
      </w:r>
      <w:r w:rsidR="00E353B5">
        <w:rPr>
          <w:rFonts w:ascii="Times New Roman" w:hAnsi="Times New Roman" w:cs="Times New Roman"/>
          <w:sz w:val="24"/>
          <w:szCs w:val="24"/>
        </w:rPr>
        <w:t xml:space="preserve"> you:</w:t>
      </w:r>
      <w:r w:rsidRPr="0037334B">
        <w:rPr>
          <w:rFonts w:ascii="Times New Roman" w:hAnsi="Times New Roman" w:cs="Times New Roman"/>
          <w:sz w:val="24"/>
          <w:szCs w:val="24"/>
        </w:rPr>
        <w:t xml:space="preserve"> blindness studies investigate the circumstances, physical and psychological, that people find themselves in </w:t>
      </w:r>
      <w:proofErr w:type="gramStart"/>
      <w:r w:rsidRPr="0037334B">
        <w:rPr>
          <w:rFonts w:ascii="Times New Roman" w:hAnsi="Times New Roman" w:cs="Times New Roman"/>
          <w:sz w:val="24"/>
          <w:szCs w:val="24"/>
        </w:rPr>
        <w:t>as a result of</w:t>
      </w:r>
      <w:proofErr w:type="gramEnd"/>
      <w:r w:rsidRPr="0037334B">
        <w:rPr>
          <w:rFonts w:ascii="Times New Roman" w:hAnsi="Times New Roman" w:cs="Times New Roman"/>
          <w:sz w:val="24"/>
          <w:szCs w:val="24"/>
        </w:rPr>
        <w:t xml:space="preserve"> their varying degrees of visual acuity. You know, that's kind of a, I'm not, I'm not overwhelmed by the definitions of blindness that you find out t</w:t>
      </w:r>
      <w:r w:rsidR="00F95DC0">
        <w:rPr>
          <w:rFonts w:ascii="Times New Roman" w:hAnsi="Times New Roman" w:cs="Times New Roman"/>
          <w:sz w:val="24"/>
          <w:szCs w:val="24"/>
        </w:rPr>
        <w:t>here, especially as in the meta</w:t>
      </w:r>
      <w:r w:rsidRPr="0037334B">
        <w:rPr>
          <w:rFonts w:ascii="Times New Roman" w:hAnsi="Times New Roman" w:cs="Times New Roman"/>
          <w:sz w:val="24"/>
          <w:szCs w:val="24"/>
        </w:rPr>
        <w:t xml:space="preserve">narrative of blindness. David </w:t>
      </w:r>
      <w:r w:rsidR="00F95DC0">
        <w:rPr>
          <w:rFonts w:ascii="Times New Roman" w:hAnsi="Times New Roman" w:cs="Times New Roman"/>
          <w:sz w:val="24"/>
          <w:szCs w:val="24"/>
        </w:rPr>
        <w:t>Bolt</w:t>
      </w:r>
      <w:r w:rsidRPr="0037334B">
        <w:rPr>
          <w:rFonts w:ascii="Times New Roman" w:hAnsi="Times New Roman" w:cs="Times New Roman"/>
          <w:sz w:val="24"/>
          <w:szCs w:val="24"/>
        </w:rPr>
        <w:t xml:space="preserve"> has 13 definitions. There's one that is about the </w:t>
      </w:r>
      <w:r w:rsidR="00F95DC0">
        <w:rPr>
          <w:rFonts w:ascii="Times New Roman" w:hAnsi="Times New Roman" w:cs="Times New Roman"/>
          <w:sz w:val="24"/>
          <w:szCs w:val="24"/>
        </w:rPr>
        <w:t>continuum of</w:t>
      </w:r>
      <w:r w:rsidRPr="0037334B">
        <w:rPr>
          <w:rFonts w:ascii="Times New Roman" w:hAnsi="Times New Roman" w:cs="Times New Roman"/>
          <w:sz w:val="24"/>
          <w:szCs w:val="24"/>
        </w:rPr>
        <w:t xml:space="preserve"> </w:t>
      </w:r>
      <w:r w:rsidR="00F95DC0">
        <w:rPr>
          <w:rFonts w:ascii="Times New Roman" w:hAnsi="Times New Roman" w:cs="Times New Roman"/>
          <w:sz w:val="24"/>
          <w:szCs w:val="24"/>
        </w:rPr>
        <w:t>sight</w:t>
      </w:r>
      <w:r w:rsidRPr="0037334B">
        <w:rPr>
          <w:rFonts w:ascii="Times New Roman" w:hAnsi="Times New Roman" w:cs="Times New Roman"/>
          <w:sz w:val="24"/>
          <w:szCs w:val="24"/>
        </w:rPr>
        <w:t xml:space="preserve"> that people find themselves </w:t>
      </w:r>
      <w:proofErr w:type="gramStart"/>
      <w:r w:rsidRPr="0037334B">
        <w:rPr>
          <w:rFonts w:ascii="Times New Roman" w:hAnsi="Times New Roman" w:cs="Times New Roman"/>
          <w:sz w:val="24"/>
          <w:szCs w:val="24"/>
        </w:rPr>
        <w:t>on</w:t>
      </w:r>
      <w:proofErr w:type="gramEnd"/>
      <w:r w:rsidRPr="0037334B">
        <w:rPr>
          <w:rFonts w:ascii="Times New Roman" w:hAnsi="Times New Roman" w:cs="Times New Roman"/>
          <w:sz w:val="24"/>
          <w:szCs w:val="24"/>
        </w:rPr>
        <w:t xml:space="preserve">. And </w:t>
      </w:r>
      <w:proofErr w:type="gramStart"/>
      <w:r w:rsidRPr="0037334B">
        <w:rPr>
          <w:rFonts w:ascii="Times New Roman" w:hAnsi="Times New Roman" w:cs="Times New Roman"/>
          <w:sz w:val="24"/>
          <w:szCs w:val="24"/>
        </w:rPr>
        <w:t>all of</w:t>
      </w:r>
      <w:proofErr w:type="gramEnd"/>
      <w:r w:rsidRPr="0037334B">
        <w:rPr>
          <w:rFonts w:ascii="Times New Roman" w:hAnsi="Times New Roman" w:cs="Times New Roman"/>
          <w:sz w:val="24"/>
          <w:szCs w:val="24"/>
        </w:rPr>
        <w:t xml:space="preserve"> the rest are metaphorical. Or they're all about character. And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the vast majority of definitions are</w:t>
      </w:r>
      <w:r w:rsidR="002B7BBF">
        <w:rPr>
          <w:rFonts w:ascii="Times New Roman" w:hAnsi="Times New Roman" w:cs="Times New Roman"/>
          <w:sz w:val="24"/>
          <w:szCs w:val="24"/>
        </w:rPr>
        <w:t>, are moral</w:t>
      </w:r>
      <w:r w:rsidRPr="0037334B">
        <w:rPr>
          <w:rFonts w:ascii="Times New Roman" w:hAnsi="Times New Roman" w:cs="Times New Roman"/>
          <w:sz w:val="24"/>
          <w:szCs w:val="24"/>
        </w:rPr>
        <w:t>. They have been there</w:t>
      </w:r>
      <w:r w:rsidR="00F95DC0">
        <w:rPr>
          <w:rFonts w:ascii="Times New Roman" w:hAnsi="Times New Roman" w:cs="Times New Roman"/>
          <w:sz w:val="24"/>
          <w:szCs w:val="24"/>
        </w:rPr>
        <w:t xml:space="preserve"> ... t</w:t>
      </w:r>
      <w:r w:rsidRPr="0037334B">
        <w:rPr>
          <w:rFonts w:ascii="Times New Roman" w:hAnsi="Times New Roman" w:cs="Times New Roman"/>
          <w:sz w:val="24"/>
          <w:szCs w:val="24"/>
        </w:rPr>
        <w:t>hey're from the stories of blindness</w:t>
      </w:r>
      <w:r w:rsidR="00F95DC0">
        <w:rPr>
          <w:rFonts w:ascii="Times New Roman" w:hAnsi="Times New Roman" w:cs="Times New Roman"/>
          <w:sz w:val="24"/>
          <w:szCs w:val="24"/>
        </w:rPr>
        <w:t>.</w:t>
      </w:r>
      <w:r w:rsidRPr="0037334B">
        <w:rPr>
          <w:rFonts w:ascii="Times New Roman" w:hAnsi="Times New Roman" w:cs="Times New Roman"/>
          <w:sz w:val="24"/>
          <w:szCs w:val="24"/>
        </w:rPr>
        <w:t xml:space="preserve"> </w:t>
      </w:r>
      <w:r w:rsidR="00F95DC0">
        <w:rPr>
          <w:rFonts w:ascii="Times New Roman" w:hAnsi="Times New Roman" w:cs="Times New Roman"/>
          <w:sz w:val="24"/>
          <w:szCs w:val="24"/>
        </w:rPr>
        <w:t>W</w:t>
      </w:r>
      <w:r w:rsidRPr="0037334B">
        <w:rPr>
          <w:rFonts w:ascii="Times New Roman" w:hAnsi="Times New Roman" w:cs="Times New Roman"/>
          <w:sz w:val="24"/>
          <w:szCs w:val="24"/>
        </w:rPr>
        <w:t>hen it comes to disability</w:t>
      </w:r>
      <w:r w:rsidR="00F95DC0">
        <w:rPr>
          <w:rFonts w:ascii="Times New Roman" w:hAnsi="Times New Roman" w:cs="Times New Roman"/>
          <w:sz w:val="24"/>
          <w:szCs w:val="24"/>
        </w:rPr>
        <w:t xml:space="preserve"> </w:t>
      </w:r>
      <w:proofErr w:type="gramStart"/>
      <w:r w:rsidR="00F95DC0">
        <w:rPr>
          <w:rFonts w:ascii="Times New Roman" w:hAnsi="Times New Roman" w:cs="Times New Roman"/>
          <w:sz w:val="24"/>
          <w:szCs w:val="24"/>
        </w:rPr>
        <w:t>studies</w:t>
      </w:r>
      <w:r w:rsidRPr="0037334B">
        <w:rPr>
          <w:rFonts w:ascii="Times New Roman" w:hAnsi="Times New Roman" w:cs="Times New Roman"/>
          <w:sz w:val="24"/>
          <w:szCs w:val="24"/>
        </w:rPr>
        <w:t>, so</w:t>
      </w:r>
      <w:proofErr w:type="gramEnd"/>
      <w:r w:rsidRPr="0037334B">
        <w:rPr>
          <w:rFonts w:ascii="Times New Roman" w:hAnsi="Times New Roman" w:cs="Times New Roman"/>
          <w:sz w:val="24"/>
          <w:szCs w:val="24"/>
        </w:rPr>
        <w:t xml:space="preserve"> I've got a friend who is a wheelchair user. And I was thinking about structuralism as part of my</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as part of my critical concerns. And he was talking about the refectory at his university. </w:t>
      </w:r>
      <w:proofErr w:type="gramStart"/>
      <w:r w:rsidRPr="0037334B">
        <w:rPr>
          <w:rFonts w:ascii="Times New Roman" w:hAnsi="Times New Roman" w:cs="Times New Roman"/>
          <w:sz w:val="24"/>
          <w:szCs w:val="24"/>
        </w:rPr>
        <w:t>At the moment</w:t>
      </w:r>
      <w:proofErr w:type="gramEnd"/>
      <w:r w:rsidRPr="0037334B">
        <w:rPr>
          <w:rFonts w:ascii="Times New Roman" w:hAnsi="Times New Roman" w:cs="Times New Roman"/>
          <w:sz w:val="24"/>
          <w:szCs w:val="24"/>
        </w:rPr>
        <w:t>, it's been refurbished so they have a port</w:t>
      </w:r>
      <w:r w:rsidR="002B7BBF">
        <w:rPr>
          <w:rFonts w:ascii="Times New Roman" w:hAnsi="Times New Roman" w:cs="Times New Roman"/>
          <w:sz w:val="24"/>
          <w:szCs w:val="24"/>
        </w:rPr>
        <w:t>a</w:t>
      </w:r>
      <w:r w:rsidRPr="0037334B">
        <w:rPr>
          <w:rFonts w:ascii="Times New Roman" w:hAnsi="Times New Roman" w:cs="Times New Roman"/>
          <w:sz w:val="24"/>
          <w:szCs w:val="24"/>
        </w:rPr>
        <w:t xml:space="preserve">cabin. And they have built him a ramp, so </w:t>
      </w:r>
      <w:proofErr w:type="gramStart"/>
      <w:r w:rsidRPr="0037334B">
        <w:rPr>
          <w:rFonts w:ascii="Times New Roman" w:hAnsi="Times New Roman" w:cs="Times New Roman"/>
          <w:sz w:val="24"/>
          <w:szCs w:val="24"/>
        </w:rPr>
        <w:t>that they</w:t>
      </w:r>
      <w:proofErr w:type="gramEnd"/>
      <w:r w:rsidRPr="0037334B">
        <w:rPr>
          <w:rFonts w:ascii="Times New Roman" w:hAnsi="Times New Roman" w:cs="Times New Roman"/>
          <w:sz w:val="24"/>
          <w:szCs w:val="24"/>
        </w:rPr>
        <w:t xml:space="preserve"> he can go down the three stairs and go into the refectory, except that once he is </w:t>
      </w:r>
      <w:r w:rsidR="00845AAA">
        <w:rPr>
          <w:rFonts w:ascii="Times New Roman" w:hAnsi="Times New Roman" w:cs="Times New Roman"/>
          <w:sz w:val="24"/>
          <w:szCs w:val="24"/>
        </w:rPr>
        <w:t>down on</w:t>
      </w:r>
      <w:r w:rsidRPr="0037334B">
        <w:rPr>
          <w:rFonts w:ascii="Times New Roman" w:hAnsi="Times New Roman" w:cs="Times New Roman"/>
          <w:sz w:val="24"/>
          <w:szCs w:val="24"/>
        </w:rPr>
        <w:t xml:space="preserve"> the refectory his wheelchair doesn't fit underneath any of the tables and the tables are stuck down to the floor. </w:t>
      </w:r>
      <w:r w:rsidR="00845AAA">
        <w:rPr>
          <w:rFonts w:ascii="Times New Roman" w:hAnsi="Times New Roman" w:cs="Times New Roman"/>
          <w:sz w:val="24"/>
          <w:szCs w:val="24"/>
        </w:rPr>
        <w:t>[</w:t>
      </w:r>
      <w:r w:rsidR="002B7BBF">
        <w:rPr>
          <w:rFonts w:ascii="Times New Roman" w:hAnsi="Times New Roman" w:cs="Times New Roman"/>
          <w:sz w:val="24"/>
          <w:szCs w:val="24"/>
        </w:rPr>
        <w:t>Selina Mills</w:t>
      </w:r>
      <w:r w:rsidR="00845AAA">
        <w:rPr>
          <w:rFonts w:ascii="Times New Roman" w:hAnsi="Times New Roman" w:cs="Times New Roman"/>
          <w:sz w:val="24"/>
          <w:szCs w:val="24"/>
        </w:rPr>
        <w:t xml:space="preserve">: laughter; </w:t>
      </w:r>
      <w:r w:rsidRPr="0037334B">
        <w:rPr>
          <w:rFonts w:ascii="Times New Roman" w:hAnsi="Times New Roman" w:cs="Times New Roman"/>
          <w:sz w:val="24"/>
          <w:szCs w:val="24"/>
        </w:rPr>
        <w:t>sorry</w:t>
      </w:r>
      <w:r w:rsidR="00845AAA">
        <w:rPr>
          <w:rFonts w:ascii="Times New Roman" w:hAnsi="Times New Roman" w:cs="Times New Roman"/>
          <w:sz w:val="24"/>
          <w:szCs w:val="24"/>
        </w:rPr>
        <w:t>]</w:t>
      </w:r>
      <w:r w:rsidRPr="0037334B">
        <w:rPr>
          <w:rFonts w:ascii="Times New Roman" w:hAnsi="Times New Roman" w:cs="Times New Roman"/>
          <w:sz w:val="24"/>
          <w:szCs w:val="24"/>
        </w:rPr>
        <w:t>. He said that's when he feels disabled it's when the</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the structural concerns and the structural effects of society affect him otherwise it's</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it's</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it's something you just get on with</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you just get on with that so for me Disability Studies is a structural imposition on</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on the predicament</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on his circumstance, and where my work, I suppose </w:t>
      </w:r>
      <w:r w:rsidR="00845AAA">
        <w:rPr>
          <w:rFonts w:ascii="Times New Roman" w:hAnsi="Times New Roman" w:cs="Times New Roman"/>
          <w:sz w:val="24"/>
          <w:szCs w:val="24"/>
        </w:rPr>
        <w:t>situates is t</w:t>
      </w:r>
      <w:r w:rsidRPr="0037334B">
        <w:rPr>
          <w:rFonts w:ascii="Times New Roman" w:hAnsi="Times New Roman" w:cs="Times New Roman"/>
          <w:sz w:val="24"/>
          <w:szCs w:val="24"/>
        </w:rPr>
        <w:t>hat's a</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that's a negative story about how society has treated my person who my friend who's </w:t>
      </w:r>
      <w:r w:rsidR="00845AAA">
        <w:rPr>
          <w:rFonts w:ascii="Times New Roman" w:hAnsi="Times New Roman" w:cs="Times New Roman"/>
          <w:sz w:val="24"/>
          <w:szCs w:val="24"/>
        </w:rPr>
        <w:t>a person</w:t>
      </w:r>
      <w:r w:rsidRPr="0037334B">
        <w:rPr>
          <w:rFonts w:ascii="Times New Roman" w:hAnsi="Times New Roman" w:cs="Times New Roman"/>
          <w:sz w:val="24"/>
          <w:szCs w:val="24"/>
        </w:rPr>
        <w:t xml:space="preserve"> in a wheelchair and now </w:t>
      </w:r>
      <w:r w:rsidR="00845AAA">
        <w:rPr>
          <w:rFonts w:ascii="Times New Roman" w:hAnsi="Times New Roman" w:cs="Times New Roman"/>
          <w:sz w:val="24"/>
          <w:szCs w:val="24"/>
        </w:rPr>
        <w:t>w</w:t>
      </w:r>
      <w:r w:rsidRPr="0037334B">
        <w:rPr>
          <w:rFonts w:ascii="Times New Roman" w:hAnsi="Times New Roman" w:cs="Times New Roman"/>
          <w:sz w:val="24"/>
          <w:szCs w:val="24"/>
        </w:rPr>
        <w:t>e know that there is a negative outlook on disability</w:t>
      </w:r>
      <w:r w:rsidR="00845AAA">
        <w:rPr>
          <w:rFonts w:ascii="Times New Roman" w:hAnsi="Times New Roman" w:cs="Times New Roman"/>
          <w:sz w:val="24"/>
          <w:szCs w:val="24"/>
        </w:rPr>
        <w:t>,</w:t>
      </w:r>
      <w:r w:rsidRPr="0037334B">
        <w:rPr>
          <w:rFonts w:ascii="Times New Roman" w:hAnsi="Times New Roman" w:cs="Times New Roman"/>
          <w:sz w:val="24"/>
          <w:szCs w:val="24"/>
        </w:rPr>
        <w:t xml:space="preserve"> I can set about redressing that, because I'm in charge of the narrative. I can also do that by talking about that story and making </w:t>
      </w:r>
      <w:r w:rsidR="00845AAA">
        <w:rPr>
          <w:rFonts w:ascii="Times New Roman" w:hAnsi="Times New Roman" w:cs="Times New Roman"/>
          <w:sz w:val="24"/>
          <w:szCs w:val="24"/>
        </w:rPr>
        <w:t>Selina</w:t>
      </w:r>
      <w:r w:rsidRPr="0037334B">
        <w:rPr>
          <w:rFonts w:ascii="Times New Roman" w:hAnsi="Times New Roman" w:cs="Times New Roman"/>
          <w:sz w:val="24"/>
          <w:szCs w:val="24"/>
        </w:rPr>
        <w:t xml:space="preserve"> laugh. And that's powerful because we get to set the agenda. So that's where</w:t>
      </w:r>
      <w:r w:rsidR="007D47C3">
        <w:rPr>
          <w:rFonts w:ascii="Times New Roman" w:hAnsi="Times New Roman" w:cs="Times New Roman"/>
          <w:sz w:val="24"/>
          <w:szCs w:val="24"/>
        </w:rPr>
        <w:t>,</w:t>
      </w:r>
      <w:r w:rsidRPr="0037334B">
        <w:rPr>
          <w:rFonts w:ascii="Times New Roman" w:hAnsi="Times New Roman" w:cs="Times New Roman"/>
          <w:sz w:val="24"/>
          <w:szCs w:val="24"/>
        </w:rPr>
        <w:t xml:space="preserve"> my that's where I situate myself, which is </w:t>
      </w:r>
      <w:r w:rsidR="007D47C3">
        <w:rPr>
          <w:rFonts w:ascii="Times New Roman" w:hAnsi="Times New Roman" w:cs="Times New Roman"/>
          <w:sz w:val="24"/>
          <w:szCs w:val="24"/>
        </w:rPr>
        <w:t>B</w:t>
      </w:r>
      <w:r w:rsidRPr="0037334B">
        <w:rPr>
          <w:rFonts w:ascii="Times New Roman" w:hAnsi="Times New Roman" w:cs="Times New Roman"/>
          <w:sz w:val="24"/>
          <w:szCs w:val="24"/>
        </w:rPr>
        <w:t xml:space="preserve">lindness </w:t>
      </w:r>
      <w:r w:rsidR="007D47C3">
        <w:rPr>
          <w:rFonts w:ascii="Times New Roman" w:hAnsi="Times New Roman" w:cs="Times New Roman"/>
          <w:sz w:val="24"/>
          <w:szCs w:val="24"/>
        </w:rPr>
        <w:t>C</w:t>
      </w:r>
      <w:r w:rsidRPr="0037334B">
        <w:rPr>
          <w:rFonts w:ascii="Times New Roman" w:hAnsi="Times New Roman" w:cs="Times New Roman"/>
          <w:sz w:val="24"/>
          <w:szCs w:val="24"/>
        </w:rPr>
        <w:t xml:space="preserve">ritical </w:t>
      </w:r>
      <w:r w:rsidR="007D47C3">
        <w:rPr>
          <w:rFonts w:ascii="Times New Roman" w:hAnsi="Times New Roman" w:cs="Times New Roman"/>
          <w:sz w:val="24"/>
          <w:szCs w:val="24"/>
        </w:rPr>
        <w:t>S</w:t>
      </w:r>
      <w:r w:rsidRPr="0037334B">
        <w:rPr>
          <w:rFonts w:ascii="Times New Roman" w:hAnsi="Times New Roman" w:cs="Times New Roman"/>
          <w:sz w:val="24"/>
          <w:szCs w:val="24"/>
        </w:rPr>
        <w:t xml:space="preserve">tudies and </w:t>
      </w:r>
      <w:r w:rsidR="007D47C3">
        <w:rPr>
          <w:rFonts w:ascii="Times New Roman" w:hAnsi="Times New Roman" w:cs="Times New Roman"/>
          <w:sz w:val="24"/>
          <w:szCs w:val="24"/>
        </w:rPr>
        <w:t>D</w:t>
      </w:r>
      <w:r w:rsidRPr="0037334B">
        <w:rPr>
          <w:rFonts w:ascii="Times New Roman" w:hAnsi="Times New Roman" w:cs="Times New Roman"/>
          <w:sz w:val="24"/>
          <w:szCs w:val="24"/>
        </w:rPr>
        <w:t xml:space="preserve">isability </w:t>
      </w:r>
      <w:r w:rsidR="007D47C3">
        <w:rPr>
          <w:rFonts w:ascii="Times New Roman" w:hAnsi="Times New Roman" w:cs="Times New Roman"/>
          <w:sz w:val="24"/>
          <w:szCs w:val="24"/>
        </w:rPr>
        <w:t>S</w:t>
      </w:r>
      <w:r w:rsidRPr="0037334B">
        <w:rPr>
          <w:rFonts w:ascii="Times New Roman" w:hAnsi="Times New Roman" w:cs="Times New Roman"/>
          <w:sz w:val="24"/>
          <w:szCs w:val="24"/>
        </w:rPr>
        <w:t>tudies are academic, and in both sense</w:t>
      </w:r>
      <w:r w:rsidR="0099317E">
        <w:rPr>
          <w:rFonts w:ascii="Times New Roman" w:hAnsi="Times New Roman" w:cs="Times New Roman"/>
          <w:sz w:val="24"/>
          <w:szCs w:val="24"/>
        </w:rPr>
        <w:t>s of</w:t>
      </w:r>
      <w:r w:rsidRPr="0037334B">
        <w:rPr>
          <w:rFonts w:ascii="Times New Roman" w:hAnsi="Times New Roman" w:cs="Times New Roman"/>
          <w:sz w:val="24"/>
          <w:szCs w:val="24"/>
        </w:rPr>
        <w:t xml:space="preserve"> the word, but they are a platform to progress on from and, and hopefully that will change </w:t>
      </w:r>
      <w:r w:rsidR="0099317E">
        <w:rPr>
          <w:rFonts w:ascii="Times New Roman" w:hAnsi="Times New Roman" w:cs="Times New Roman"/>
          <w:sz w:val="24"/>
          <w:szCs w:val="24"/>
        </w:rPr>
        <w:t>some</w:t>
      </w:r>
      <w:r w:rsidRPr="0037334B">
        <w:rPr>
          <w:rFonts w:ascii="Times New Roman" w:hAnsi="Times New Roman" w:cs="Times New Roman"/>
          <w:sz w:val="24"/>
          <w:szCs w:val="24"/>
        </w:rPr>
        <w:t xml:space="preserve"> minds.</w:t>
      </w:r>
    </w:p>
    <w:p w14:paraId="0E8A704B" w14:textId="77777777" w:rsidR="005E47DF" w:rsidRPr="0037334B" w:rsidRDefault="005E47DF">
      <w:pPr>
        <w:spacing w:after="0"/>
        <w:rPr>
          <w:rFonts w:ascii="Times New Roman" w:hAnsi="Times New Roman" w:cs="Times New Roman"/>
          <w:sz w:val="24"/>
          <w:szCs w:val="24"/>
        </w:rPr>
      </w:pPr>
    </w:p>
    <w:p w14:paraId="7002B5ED"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45:48</w:t>
      </w:r>
      <w:proofErr w:type="gramEnd"/>
    </w:p>
    <w:p w14:paraId="330A2648" w14:textId="2CCF29DB" w:rsidR="005E47DF" w:rsidRPr="0037334B" w:rsidRDefault="00A94334">
      <w:pPr>
        <w:spacing w:after="0"/>
        <w:rPr>
          <w:rFonts w:ascii="Times New Roman" w:hAnsi="Times New Roman" w:cs="Times New Roman"/>
          <w:sz w:val="24"/>
          <w:szCs w:val="24"/>
        </w:rPr>
      </w:pPr>
      <w:proofErr w:type="gramStart"/>
      <w:r w:rsidRPr="0037334B">
        <w:rPr>
          <w:rFonts w:ascii="Times New Roman" w:hAnsi="Times New Roman" w:cs="Times New Roman"/>
          <w:sz w:val="24"/>
          <w:szCs w:val="24"/>
        </w:rPr>
        <w:lastRenderedPageBreak/>
        <w:t>So</w:t>
      </w:r>
      <w:proofErr w:type="gramEnd"/>
      <w:r w:rsidRPr="0037334B">
        <w:rPr>
          <w:rFonts w:ascii="Times New Roman" w:hAnsi="Times New Roman" w:cs="Times New Roman"/>
          <w:sz w:val="24"/>
          <w:szCs w:val="24"/>
        </w:rPr>
        <w:t xml:space="preserve"> by analogy, then do you think that </w:t>
      </w:r>
      <w:r w:rsidR="0082425D">
        <w:rPr>
          <w:rFonts w:ascii="Times New Roman" w:hAnsi="Times New Roman" w:cs="Times New Roman"/>
          <w:sz w:val="24"/>
          <w:szCs w:val="24"/>
        </w:rPr>
        <w:t>B</w:t>
      </w:r>
      <w:r w:rsidRPr="0037334B">
        <w:rPr>
          <w:rFonts w:ascii="Times New Roman" w:hAnsi="Times New Roman" w:cs="Times New Roman"/>
          <w:sz w:val="24"/>
          <w:szCs w:val="24"/>
        </w:rPr>
        <w:t xml:space="preserve">lindness </w:t>
      </w:r>
      <w:r w:rsidR="0082425D">
        <w:rPr>
          <w:rFonts w:ascii="Times New Roman" w:hAnsi="Times New Roman" w:cs="Times New Roman"/>
          <w:sz w:val="24"/>
          <w:szCs w:val="24"/>
        </w:rPr>
        <w:t>S</w:t>
      </w:r>
      <w:r w:rsidRPr="0037334B">
        <w:rPr>
          <w:rFonts w:ascii="Times New Roman" w:hAnsi="Times New Roman" w:cs="Times New Roman"/>
          <w:sz w:val="24"/>
          <w:szCs w:val="24"/>
        </w:rPr>
        <w:t xml:space="preserve">tudies could be the study of </w:t>
      </w:r>
      <w:proofErr w:type="spellStart"/>
      <w:r w:rsidR="0082425D">
        <w:rPr>
          <w:rFonts w:ascii="Times New Roman" w:hAnsi="Times New Roman" w:cs="Times New Roman"/>
          <w:sz w:val="24"/>
          <w:szCs w:val="24"/>
        </w:rPr>
        <w:t>socie</w:t>
      </w:r>
      <w:r w:rsidR="0099317E">
        <w:rPr>
          <w:rFonts w:ascii="Times New Roman" w:hAnsi="Times New Roman" w:cs="Times New Roman"/>
          <w:sz w:val="24"/>
          <w:szCs w:val="24"/>
        </w:rPr>
        <w:t>y’s</w:t>
      </w:r>
      <w:proofErr w:type="spellEnd"/>
      <w:r w:rsidR="0082425D">
        <w:rPr>
          <w:rFonts w:ascii="Times New Roman" w:hAnsi="Times New Roman" w:cs="Times New Roman"/>
          <w:sz w:val="24"/>
          <w:szCs w:val="24"/>
        </w:rPr>
        <w:t xml:space="preserve"> </w:t>
      </w:r>
      <w:proofErr w:type="spellStart"/>
      <w:r w:rsidR="0082425D">
        <w:rPr>
          <w:rFonts w:ascii="Times New Roman" w:hAnsi="Times New Roman" w:cs="Times New Roman"/>
          <w:sz w:val="24"/>
          <w:szCs w:val="24"/>
        </w:rPr>
        <w:t>ocular</w:t>
      </w:r>
      <w:r w:rsidRPr="0037334B">
        <w:rPr>
          <w:rFonts w:ascii="Times New Roman" w:hAnsi="Times New Roman" w:cs="Times New Roman"/>
          <w:sz w:val="24"/>
          <w:szCs w:val="24"/>
        </w:rPr>
        <w:t>centrism</w:t>
      </w:r>
      <w:proofErr w:type="spellEnd"/>
      <w:r w:rsidRPr="0037334B">
        <w:rPr>
          <w:rFonts w:ascii="Times New Roman" w:hAnsi="Times New Roman" w:cs="Times New Roman"/>
          <w:sz w:val="24"/>
          <w:szCs w:val="24"/>
        </w:rPr>
        <w:t>?</w:t>
      </w:r>
    </w:p>
    <w:p w14:paraId="276B6243" w14:textId="77777777" w:rsidR="005E47DF" w:rsidRPr="0037334B" w:rsidRDefault="005E47DF">
      <w:pPr>
        <w:spacing w:after="0"/>
        <w:rPr>
          <w:rFonts w:ascii="Times New Roman" w:hAnsi="Times New Roman" w:cs="Times New Roman"/>
          <w:sz w:val="24"/>
          <w:szCs w:val="24"/>
        </w:rPr>
      </w:pPr>
    </w:p>
    <w:p w14:paraId="5DA5707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45:58</w:t>
      </w:r>
      <w:proofErr w:type="gramEnd"/>
    </w:p>
    <w:p w14:paraId="2ED8740D"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Absolutely. I mean, I have thoughts on </w:t>
      </w:r>
      <w:proofErr w:type="spellStart"/>
      <w:r w:rsidR="0082425D">
        <w:rPr>
          <w:rFonts w:ascii="Times New Roman" w:hAnsi="Times New Roman" w:cs="Times New Roman"/>
          <w:sz w:val="24"/>
          <w:szCs w:val="24"/>
        </w:rPr>
        <w:t>ocularcentrism</w:t>
      </w:r>
      <w:proofErr w:type="spellEnd"/>
      <w:r w:rsidRPr="0037334B">
        <w:rPr>
          <w:rFonts w:ascii="Times New Roman" w:hAnsi="Times New Roman" w:cs="Times New Roman"/>
          <w:sz w:val="24"/>
          <w:szCs w:val="24"/>
        </w:rPr>
        <w:t xml:space="preserve">. How </w:t>
      </w:r>
      <w:proofErr w:type="gramStart"/>
      <w:r w:rsidR="0082425D">
        <w:rPr>
          <w:rFonts w:ascii="Times New Roman" w:hAnsi="Times New Roman" w:cs="Times New Roman"/>
          <w:sz w:val="24"/>
          <w:szCs w:val="24"/>
        </w:rPr>
        <w:t>we have</w:t>
      </w:r>
      <w:proofErr w:type="gramEnd"/>
      <w:r w:rsidR="0082425D">
        <w:rPr>
          <w:rFonts w:ascii="Times New Roman" w:hAnsi="Times New Roman" w:cs="Times New Roman"/>
          <w:sz w:val="24"/>
          <w:szCs w:val="24"/>
        </w:rPr>
        <w:t xml:space="preserve"> </w:t>
      </w:r>
      <w:r w:rsidR="00EC1FFF">
        <w:rPr>
          <w:rFonts w:ascii="Times New Roman" w:hAnsi="Times New Roman" w:cs="Times New Roman"/>
          <w:sz w:val="24"/>
          <w:szCs w:val="24"/>
        </w:rPr>
        <w:t>ima</w:t>
      </w:r>
      <w:r w:rsidR="0082425D">
        <w:rPr>
          <w:rFonts w:ascii="Times New Roman" w:hAnsi="Times New Roman" w:cs="Times New Roman"/>
          <w:sz w:val="24"/>
          <w:szCs w:val="24"/>
        </w:rPr>
        <w:t>g</w:t>
      </w:r>
      <w:r w:rsidR="00EC1FFF">
        <w:rPr>
          <w:rFonts w:ascii="Times New Roman" w:hAnsi="Times New Roman" w:cs="Times New Roman"/>
          <w:sz w:val="24"/>
          <w:szCs w:val="24"/>
        </w:rPr>
        <w:t>in</w:t>
      </w:r>
      <w:r w:rsidR="0082425D">
        <w:rPr>
          <w:rFonts w:ascii="Times New Roman" w:hAnsi="Times New Roman" w:cs="Times New Roman"/>
          <w:sz w:val="24"/>
          <w:szCs w:val="24"/>
        </w:rPr>
        <w:t>ed</w:t>
      </w:r>
      <w:r w:rsidRPr="0037334B">
        <w:rPr>
          <w:rFonts w:ascii="Times New Roman" w:hAnsi="Times New Roman" w:cs="Times New Roman"/>
          <w:sz w:val="24"/>
          <w:szCs w:val="24"/>
        </w:rPr>
        <w:t xml:space="preserve"> </w:t>
      </w:r>
      <w:r w:rsidR="0082425D">
        <w:rPr>
          <w:rFonts w:ascii="Times New Roman" w:hAnsi="Times New Roman" w:cs="Times New Roman"/>
          <w:sz w:val="24"/>
          <w:szCs w:val="24"/>
        </w:rPr>
        <w:t>how ocularcentric our world has become</w:t>
      </w:r>
      <w:r w:rsidR="00EC1FFF">
        <w:rPr>
          <w:rFonts w:ascii="Times New Roman" w:hAnsi="Times New Roman" w:cs="Times New Roman"/>
          <w:sz w:val="24"/>
          <w:szCs w:val="24"/>
        </w:rPr>
        <w:t>?</w:t>
      </w:r>
      <w:r w:rsidR="0082425D">
        <w:rPr>
          <w:rFonts w:ascii="Times New Roman" w:hAnsi="Times New Roman" w:cs="Times New Roman"/>
          <w:sz w:val="24"/>
          <w:szCs w:val="24"/>
        </w:rPr>
        <w:t xml:space="preserve"> T</w:t>
      </w:r>
      <w:r w:rsidRPr="0037334B">
        <w:rPr>
          <w:rFonts w:ascii="Times New Roman" w:hAnsi="Times New Roman" w:cs="Times New Roman"/>
          <w:sz w:val="24"/>
          <w:szCs w:val="24"/>
        </w:rPr>
        <w:t>here is</w:t>
      </w:r>
      <w:r w:rsidR="0082425D">
        <w:rPr>
          <w:rFonts w:ascii="Times New Roman" w:hAnsi="Times New Roman" w:cs="Times New Roman"/>
          <w:sz w:val="24"/>
          <w:szCs w:val="24"/>
        </w:rPr>
        <w:t>,</w:t>
      </w:r>
      <w:r w:rsidRPr="0037334B">
        <w:rPr>
          <w:rFonts w:ascii="Times New Roman" w:hAnsi="Times New Roman" w:cs="Times New Roman"/>
          <w:sz w:val="24"/>
          <w:szCs w:val="24"/>
        </w:rPr>
        <w:t xml:space="preserve"> for example, in London, if you're in London, you are caught on camera 500 times a day. If people have cameras on their phones, people have cameras </w:t>
      </w:r>
      <w:proofErr w:type="gramStart"/>
      <w:r w:rsidRPr="0037334B">
        <w:rPr>
          <w:rFonts w:ascii="Times New Roman" w:hAnsi="Times New Roman" w:cs="Times New Roman"/>
          <w:sz w:val="24"/>
          <w:szCs w:val="24"/>
        </w:rPr>
        <w:t>and in their cars,</w:t>
      </w:r>
      <w:proofErr w:type="gramEnd"/>
      <w:r w:rsidRPr="0037334B">
        <w:rPr>
          <w:rFonts w:ascii="Times New Roman" w:hAnsi="Times New Roman" w:cs="Times New Roman"/>
          <w:sz w:val="24"/>
          <w:szCs w:val="24"/>
        </w:rPr>
        <w:t xml:space="preserve"> we have private cameras in our houses. Sometimes, this could never ever have been imagined. And I </w:t>
      </w:r>
      <w:proofErr w:type="gramStart"/>
      <w:r w:rsidRPr="0037334B">
        <w:rPr>
          <w:rFonts w:ascii="Times New Roman" w:hAnsi="Times New Roman" w:cs="Times New Roman"/>
          <w:sz w:val="24"/>
          <w:szCs w:val="24"/>
        </w:rPr>
        <w:t>actually think</w:t>
      </w:r>
      <w:proofErr w:type="gramEnd"/>
      <w:r w:rsidRPr="0037334B">
        <w:rPr>
          <w:rFonts w:ascii="Times New Roman" w:hAnsi="Times New Roman" w:cs="Times New Roman"/>
          <w:sz w:val="24"/>
          <w:szCs w:val="24"/>
        </w:rPr>
        <w:t xml:space="preserve"> that, that</w:t>
      </w:r>
      <w:r w:rsidR="0082425D">
        <w:rPr>
          <w:rFonts w:ascii="Times New Roman" w:hAnsi="Times New Roman" w:cs="Times New Roman"/>
          <w:sz w:val="24"/>
          <w:szCs w:val="24"/>
        </w:rPr>
        <w:t xml:space="preserve"> we're moving to such an ocular</w:t>
      </w:r>
      <w:r w:rsidRPr="0037334B">
        <w:rPr>
          <w:rFonts w:ascii="Times New Roman" w:hAnsi="Times New Roman" w:cs="Times New Roman"/>
          <w:sz w:val="24"/>
          <w:szCs w:val="24"/>
        </w:rPr>
        <w:t>centric society that we won't care</w:t>
      </w:r>
      <w:r w:rsidR="0082425D">
        <w:rPr>
          <w:rFonts w:ascii="Times New Roman" w:hAnsi="Times New Roman" w:cs="Times New Roman"/>
          <w:sz w:val="24"/>
          <w:szCs w:val="24"/>
        </w:rPr>
        <w:t>,</w:t>
      </w:r>
      <w:r w:rsidRPr="0037334B">
        <w:rPr>
          <w:rFonts w:ascii="Times New Roman" w:hAnsi="Times New Roman" w:cs="Times New Roman"/>
          <w:sz w:val="24"/>
          <w:szCs w:val="24"/>
        </w:rPr>
        <w:t xml:space="preserve"> that we won't care. I think that it's going to become so pervasive, that it's all</w:t>
      </w:r>
      <w:r w:rsidR="0082425D">
        <w:rPr>
          <w:rFonts w:ascii="Times New Roman" w:hAnsi="Times New Roman" w:cs="Times New Roman"/>
          <w:sz w:val="24"/>
          <w:szCs w:val="24"/>
        </w:rPr>
        <w:t>,</w:t>
      </w:r>
      <w:r w:rsidRPr="0037334B">
        <w:rPr>
          <w:rFonts w:ascii="Times New Roman" w:hAnsi="Times New Roman" w:cs="Times New Roman"/>
          <w:sz w:val="24"/>
          <w:szCs w:val="24"/>
        </w:rPr>
        <w:t xml:space="preserve"> it's, it's going to become meaningless. I think that there's me, it's like, I know, we've got lots of people from France, if we had a Michelin star breakfast every single day for a month, we would crave </w:t>
      </w:r>
      <w:r w:rsidR="0082425D">
        <w:rPr>
          <w:rFonts w:ascii="Times New Roman" w:hAnsi="Times New Roman" w:cs="Times New Roman"/>
          <w:sz w:val="24"/>
          <w:szCs w:val="24"/>
        </w:rPr>
        <w:t>a croissant and</w:t>
      </w:r>
      <w:r w:rsidRPr="0037334B">
        <w:rPr>
          <w:rFonts w:ascii="Times New Roman" w:hAnsi="Times New Roman" w:cs="Times New Roman"/>
          <w:sz w:val="24"/>
          <w:szCs w:val="24"/>
        </w:rPr>
        <w:t xml:space="preserve"> coffee by the by the </w:t>
      </w:r>
      <w:r w:rsidR="00F2176B">
        <w:rPr>
          <w:rFonts w:ascii="Times New Roman" w:hAnsi="Times New Roman" w:cs="Times New Roman"/>
          <w:sz w:val="24"/>
          <w:szCs w:val="24"/>
        </w:rPr>
        <w:t>thirtieth</w:t>
      </w:r>
      <w:r w:rsidRPr="0037334B">
        <w:rPr>
          <w:rFonts w:ascii="Times New Roman" w:hAnsi="Times New Roman" w:cs="Times New Roman"/>
          <w:sz w:val="24"/>
          <w:szCs w:val="24"/>
        </w:rPr>
        <w:t xml:space="preserve"> day.</w:t>
      </w:r>
    </w:p>
    <w:p w14:paraId="40E8E300" w14:textId="77777777" w:rsidR="005E47DF" w:rsidRPr="0037334B" w:rsidRDefault="005E47DF">
      <w:pPr>
        <w:spacing w:after="0"/>
        <w:rPr>
          <w:rFonts w:ascii="Times New Roman" w:hAnsi="Times New Roman" w:cs="Times New Roman"/>
          <w:sz w:val="24"/>
          <w:szCs w:val="24"/>
        </w:rPr>
      </w:pPr>
    </w:p>
    <w:p w14:paraId="41594D6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47:09</w:t>
      </w:r>
      <w:proofErr w:type="gramEnd"/>
    </w:p>
    <w:p w14:paraId="19FADFBB"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Can I disagree with you a little well, or maybe just the question</w:t>
      </w:r>
      <w:r w:rsidR="00F2176B">
        <w:rPr>
          <w:rFonts w:ascii="Times New Roman" w:hAnsi="Times New Roman" w:cs="Times New Roman"/>
          <w:sz w:val="24"/>
          <w:szCs w:val="24"/>
        </w:rPr>
        <w:t>,</w:t>
      </w:r>
      <w:r w:rsidRPr="0037334B">
        <w:rPr>
          <w:rFonts w:ascii="Times New Roman" w:hAnsi="Times New Roman" w:cs="Times New Roman"/>
          <w:sz w:val="24"/>
          <w:szCs w:val="24"/>
        </w:rPr>
        <w:t xml:space="preserve"> what Hannah said</w:t>
      </w:r>
      <w:r w:rsidR="00F2176B">
        <w:rPr>
          <w:rFonts w:ascii="Times New Roman" w:hAnsi="Times New Roman" w:cs="Times New Roman"/>
          <w:sz w:val="24"/>
          <w:szCs w:val="24"/>
        </w:rPr>
        <w:t>,</w:t>
      </w:r>
      <w:r w:rsidRPr="0037334B">
        <w:rPr>
          <w:rFonts w:ascii="Times New Roman" w:hAnsi="Times New Roman" w:cs="Times New Roman"/>
          <w:sz w:val="24"/>
          <w:szCs w:val="24"/>
        </w:rPr>
        <w:t xml:space="preserve"> So the problem is </w:t>
      </w:r>
      <w:proofErr w:type="spellStart"/>
      <w:r w:rsidRPr="0037334B">
        <w:rPr>
          <w:rFonts w:ascii="Times New Roman" w:hAnsi="Times New Roman" w:cs="Times New Roman"/>
          <w:sz w:val="24"/>
          <w:szCs w:val="24"/>
        </w:rPr>
        <w:t>Ocul</w:t>
      </w:r>
      <w:r w:rsidR="00F2176B">
        <w:rPr>
          <w:rFonts w:ascii="Times New Roman" w:hAnsi="Times New Roman" w:cs="Times New Roman"/>
          <w:sz w:val="24"/>
          <w:szCs w:val="24"/>
        </w:rPr>
        <w:t>arcentricity</w:t>
      </w:r>
      <w:proofErr w:type="spellEnd"/>
      <w:r w:rsidR="00F2176B">
        <w:rPr>
          <w:rFonts w:ascii="Times New Roman" w:hAnsi="Times New Roman" w:cs="Times New Roman"/>
          <w:sz w:val="24"/>
          <w:szCs w:val="24"/>
        </w:rPr>
        <w:t xml:space="preserve"> sounds</w:t>
      </w:r>
      <w:r w:rsidRPr="0037334B">
        <w:rPr>
          <w:rFonts w:ascii="Times New Roman" w:hAnsi="Times New Roman" w:cs="Times New Roman"/>
          <w:sz w:val="24"/>
          <w:szCs w:val="24"/>
        </w:rPr>
        <w:t xml:space="preserve"> </w:t>
      </w:r>
      <w:r w:rsidR="00F2176B">
        <w:rPr>
          <w:rFonts w:ascii="Times New Roman" w:hAnsi="Times New Roman" w:cs="Times New Roman"/>
          <w:sz w:val="24"/>
          <w:szCs w:val="24"/>
        </w:rPr>
        <w:t>I don’t know if</w:t>
      </w:r>
      <w:r w:rsidRPr="0037334B">
        <w:rPr>
          <w:rFonts w:ascii="Times New Roman" w:hAnsi="Times New Roman" w:cs="Times New Roman"/>
          <w:sz w:val="24"/>
          <w:szCs w:val="24"/>
        </w:rPr>
        <w:t xml:space="preserve"> everybody think</w:t>
      </w:r>
      <w:r w:rsidR="00F2176B">
        <w:rPr>
          <w:rFonts w:ascii="Times New Roman" w:hAnsi="Times New Roman" w:cs="Times New Roman"/>
          <w:sz w:val="24"/>
          <w:szCs w:val="24"/>
        </w:rPr>
        <w:t>s</w:t>
      </w:r>
      <w:r w:rsidRPr="0037334B">
        <w:rPr>
          <w:rFonts w:ascii="Times New Roman" w:hAnsi="Times New Roman" w:cs="Times New Roman"/>
          <w:sz w:val="24"/>
          <w:szCs w:val="24"/>
        </w:rPr>
        <w:t xml:space="preserve"> that it is a negative term, because I've always thought of it as </w:t>
      </w:r>
      <w:proofErr w:type="gramStart"/>
      <w:r w:rsidRPr="0037334B">
        <w:rPr>
          <w:rFonts w:ascii="Times New Roman" w:hAnsi="Times New Roman" w:cs="Times New Roman"/>
          <w:sz w:val="24"/>
          <w:szCs w:val="24"/>
        </w:rPr>
        <w:t>quite</w:t>
      </w:r>
      <w:proofErr w:type="gramEnd"/>
      <w:r w:rsidRPr="0037334B">
        <w:rPr>
          <w:rFonts w:ascii="Times New Roman" w:hAnsi="Times New Roman" w:cs="Times New Roman"/>
          <w:sz w:val="24"/>
          <w:szCs w:val="24"/>
        </w:rPr>
        <w:t xml:space="preserve">, I didn't find it a descriptive, rather than I found it sort of quite damning in a way. But maybe that's just because I think the world is so bloody </w:t>
      </w:r>
      <w:r w:rsidR="00F2176B">
        <w:rPr>
          <w:rFonts w:ascii="Times New Roman" w:hAnsi="Times New Roman" w:cs="Times New Roman"/>
          <w:sz w:val="24"/>
          <w:szCs w:val="24"/>
        </w:rPr>
        <w:t>ocularcentric that</w:t>
      </w:r>
      <w:r w:rsidRPr="0037334B">
        <w:rPr>
          <w:rFonts w:ascii="Times New Roman" w:hAnsi="Times New Roman" w:cs="Times New Roman"/>
          <w:sz w:val="24"/>
          <w:szCs w:val="24"/>
        </w:rPr>
        <w:t>, therefore, I will read it as negative. But I think there's another parallel here, which is whether you want blindness, whether we accept blindness as a state. And one of the things I worry about is, you know, I've got my lovely phone, and it's got all the tricks and gadgets and everything on it. Well, num</w:t>
      </w:r>
      <w:r w:rsidR="00E81A09">
        <w:rPr>
          <w:rFonts w:ascii="Times New Roman" w:hAnsi="Times New Roman" w:cs="Times New Roman"/>
          <w:sz w:val="24"/>
          <w:szCs w:val="24"/>
        </w:rPr>
        <w:t>ber one, it's smooth and lovely s</w:t>
      </w:r>
      <w:r w:rsidRPr="0037334B">
        <w:rPr>
          <w:rFonts w:ascii="Times New Roman" w:hAnsi="Times New Roman" w:cs="Times New Roman"/>
          <w:sz w:val="24"/>
          <w:szCs w:val="24"/>
        </w:rPr>
        <w:t xml:space="preserve">o it's </w:t>
      </w:r>
      <w:proofErr w:type="gramStart"/>
      <w:r w:rsidRPr="0037334B">
        <w:rPr>
          <w:rFonts w:ascii="Times New Roman" w:hAnsi="Times New Roman" w:cs="Times New Roman"/>
          <w:sz w:val="24"/>
          <w:szCs w:val="24"/>
        </w:rPr>
        <w:t xml:space="preserve">definitely </w:t>
      </w:r>
      <w:r w:rsidR="00A07097">
        <w:rPr>
          <w:rFonts w:ascii="Times New Roman" w:hAnsi="Times New Roman" w:cs="Times New Roman"/>
          <w:sz w:val="24"/>
          <w:szCs w:val="24"/>
        </w:rPr>
        <w:t>ocularcentric</w:t>
      </w:r>
      <w:proofErr w:type="gramEnd"/>
      <w:r w:rsidRPr="0037334B">
        <w:rPr>
          <w:rFonts w:ascii="Times New Roman" w:hAnsi="Times New Roman" w:cs="Times New Roman"/>
          <w:sz w:val="24"/>
          <w:szCs w:val="24"/>
        </w:rPr>
        <w:t xml:space="preserve">. I mean, there's no buttons, you </w:t>
      </w:r>
      <w:proofErr w:type="gramStart"/>
      <w:r w:rsidRPr="0037334B">
        <w:rPr>
          <w:rFonts w:ascii="Times New Roman" w:hAnsi="Times New Roman" w:cs="Times New Roman"/>
          <w:sz w:val="24"/>
          <w:szCs w:val="24"/>
        </w:rPr>
        <w:t>have to</w:t>
      </w:r>
      <w:proofErr w:type="gramEnd"/>
      <w:r w:rsidRPr="0037334B">
        <w:rPr>
          <w:rFonts w:ascii="Times New Roman" w:hAnsi="Times New Roman" w:cs="Times New Roman"/>
          <w:sz w:val="24"/>
          <w:szCs w:val="24"/>
        </w:rPr>
        <w:t xml:space="preserve"> learn everything by haptic buzzing and everything. But the second thing is, will we get to a point where it so</w:t>
      </w:r>
      <w:r w:rsidR="00A07097">
        <w:rPr>
          <w:rFonts w:ascii="Times New Roman" w:hAnsi="Times New Roman" w:cs="Times New Roman"/>
          <w:sz w:val="24"/>
          <w:szCs w:val="24"/>
        </w:rPr>
        <w:t>...</w:t>
      </w:r>
      <w:r w:rsidRPr="0037334B">
        <w:rPr>
          <w:rFonts w:ascii="Times New Roman" w:hAnsi="Times New Roman" w:cs="Times New Roman"/>
          <w:sz w:val="24"/>
          <w:szCs w:val="24"/>
        </w:rPr>
        <w:t xml:space="preserve"> we've, we've had this notion of burden versus inspirational </w:t>
      </w:r>
      <w:r w:rsidR="00A07097">
        <w:rPr>
          <w:rFonts w:ascii="Times New Roman" w:hAnsi="Times New Roman" w:cs="Times New Roman"/>
          <w:sz w:val="24"/>
          <w:szCs w:val="24"/>
        </w:rPr>
        <w:t>trope</w:t>
      </w:r>
      <w:r w:rsidRPr="0037334B">
        <w:rPr>
          <w:rFonts w:ascii="Times New Roman" w:hAnsi="Times New Roman" w:cs="Times New Roman"/>
          <w:sz w:val="24"/>
          <w:szCs w:val="24"/>
        </w:rPr>
        <w:t>. And we have wanted to get rid of the burden, right</w:t>
      </w:r>
      <w:r w:rsidR="00A07097">
        <w:rPr>
          <w:rFonts w:ascii="Times New Roman" w:hAnsi="Times New Roman" w:cs="Times New Roman"/>
          <w:sz w:val="24"/>
          <w:szCs w:val="24"/>
        </w:rPr>
        <w:t>?</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in the 19th centur</w:t>
      </w:r>
      <w:r w:rsidR="00E81A09">
        <w:rPr>
          <w:rFonts w:ascii="Times New Roman" w:hAnsi="Times New Roman" w:cs="Times New Roman"/>
          <w:sz w:val="24"/>
          <w:szCs w:val="24"/>
        </w:rPr>
        <w:t>y</w:t>
      </w:r>
      <w:r w:rsidRPr="0037334B">
        <w:rPr>
          <w:rFonts w:ascii="Times New Roman" w:hAnsi="Times New Roman" w:cs="Times New Roman"/>
          <w:sz w:val="24"/>
          <w:szCs w:val="24"/>
        </w:rPr>
        <w:t>, we put people in houses</w:t>
      </w:r>
      <w:r w:rsidR="00A07097">
        <w:rPr>
          <w:rFonts w:ascii="Times New Roman" w:hAnsi="Times New Roman" w:cs="Times New Roman"/>
          <w:sz w:val="24"/>
          <w:szCs w:val="24"/>
        </w:rPr>
        <w:t>,</w:t>
      </w:r>
      <w:r w:rsidRPr="0037334B">
        <w:rPr>
          <w:rFonts w:ascii="Times New Roman" w:hAnsi="Times New Roman" w:cs="Times New Roman"/>
          <w:sz w:val="24"/>
          <w:szCs w:val="24"/>
        </w:rPr>
        <w:t xml:space="preserve"> in workhouses</w:t>
      </w:r>
      <w:r w:rsidR="00A07097">
        <w:rPr>
          <w:rFonts w:ascii="Times New Roman" w:hAnsi="Times New Roman" w:cs="Times New Roman"/>
          <w:sz w:val="24"/>
          <w:szCs w:val="24"/>
        </w:rPr>
        <w:t>;</w:t>
      </w:r>
      <w:r w:rsidRPr="0037334B">
        <w:rPr>
          <w:rFonts w:ascii="Times New Roman" w:hAnsi="Times New Roman" w:cs="Times New Roman"/>
          <w:sz w:val="24"/>
          <w:szCs w:val="24"/>
        </w:rPr>
        <w:t xml:space="preserve"> in the 20th century, </w:t>
      </w:r>
      <w:proofErr w:type="gramStart"/>
      <w:r w:rsidRPr="0037334B">
        <w:rPr>
          <w:rFonts w:ascii="Times New Roman" w:hAnsi="Times New Roman" w:cs="Times New Roman"/>
          <w:sz w:val="24"/>
          <w:szCs w:val="24"/>
        </w:rPr>
        <w:t>is it</w:t>
      </w:r>
      <w:proofErr w:type="gramEnd"/>
      <w:r w:rsidRPr="0037334B">
        <w:rPr>
          <w:rFonts w:ascii="Times New Roman" w:hAnsi="Times New Roman" w:cs="Times New Roman"/>
          <w:sz w:val="24"/>
          <w:szCs w:val="24"/>
        </w:rPr>
        <w:t xml:space="preserve"> going to be </w:t>
      </w:r>
      <w:r w:rsidR="00A07097">
        <w:rPr>
          <w:rFonts w:ascii="Times New Roman" w:hAnsi="Times New Roman" w:cs="Times New Roman"/>
          <w:sz w:val="24"/>
          <w:szCs w:val="24"/>
        </w:rPr>
        <w:t>... and</w:t>
      </w:r>
      <w:r w:rsidRPr="0037334B">
        <w:rPr>
          <w:rFonts w:ascii="Times New Roman" w:hAnsi="Times New Roman" w:cs="Times New Roman"/>
          <w:sz w:val="24"/>
          <w:szCs w:val="24"/>
        </w:rPr>
        <w:t xml:space="preserve"> also we have this notion of fixing</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We have medical notion and the medical </w:t>
      </w:r>
      <w:proofErr w:type="gramStart"/>
      <w:r w:rsidR="00A07097">
        <w:rPr>
          <w:rFonts w:ascii="Times New Roman" w:hAnsi="Times New Roman" w:cs="Times New Roman"/>
          <w:sz w:val="24"/>
          <w:szCs w:val="24"/>
        </w:rPr>
        <w:t>trope</w:t>
      </w:r>
      <w:r w:rsidRPr="0037334B">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you</w:t>
      </w:r>
      <w:r w:rsidR="00A07097">
        <w:rPr>
          <w:rFonts w:ascii="Times New Roman" w:hAnsi="Times New Roman" w:cs="Times New Roman"/>
          <w:sz w:val="24"/>
          <w:szCs w:val="24"/>
        </w:rPr>
        <w:t>’ve got to fix blindness.</w:t>
      </w:r>
      <w:r w:rsidRPr="0037334B">
        <w:rPr>
          <w:rFonts w:ascii="Times New Roman" w:hAnsi="Times New Roman" w:cs="Times New Roman"/>
          <w:sz w:val="24"/>
          <w:szCs w:val="24"/>
        </w:rPr>
        <w:t xml:space="preserve"> We've got to get rid of it. So do we, by the same token</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feel that once we</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Why haven't you got the app? Why haven't you </w:t>
      </w:r>
      <w:proofErr w:type="gramStart"/>
      <w:r w:rsidRPr="0037334B">
        <w:rPr>
          <w:rFonts w:ascii="Times New Roman" w:hAnsi="Times New Roman" w:cs="Times New Roman"/>
          <w:sz w:val="24"/>
          <w:szCs w:val="24"/>
        </w:rPr>
        <w:t xml:space="preserve">got </w:t>
      </w:r>
      <w:r w:rsidR="00E81A09">
        <w:rPr>
          <w:rFonts w:ascii="Times New Roman" w:hAnsi="Times New Roman" w:cs="Times New Roman"/>
          <w:sz w:val="24"/>
          <w:szCs w:val="24"/>
        </w:rPr>
        <w:t>Be</w:t>
      </w:r>
      <w:proofErr w:type="gramEnd"/>
      <w:r w:rsidRPr="0037334B">
        <w:rPr>
          <w:rFonts w:ascii="Times New Roman" w:hAnsi="Times New Roman" w:cs="Times New Roman"/>
          <w:sz w:val="24"/>
          <w:szCs w:val="24"/>
        </w:rPr>
        <w:t xml:space="preserve"> my eyes? Why haven't you? Why can't we just have blindness as a </w:t>
      </w:r>
      <w:r w:rsidR="00E81A09">
        <w:rPr>
          <w:rFonts w:ascii="Times New Roman" w:hAnsi="Times New Roman" w:cs="Times New Roman"/>
          <w:sz w:val="24"/>
          <w:szCs w:val="24"/>
        </w:rPr>
        <w:t>state</w:t>
      </w:r>
      <w:r w:rsidRPr="0037334B">
        <w:rPr>
          <w:rFonts w:ascii="Times New Roman" w:hAnsi="Times New Roman" w:cs="Times New Roman"/>
          <w:sz w:val="24"/>
          <w:szCs w:val="24"/>
        </w:rPr>
        <w:t xml:space="preserve">? Why can't </w:t>
      </w:r>
      <w:proofErr w:type="gramStart"/>
      <w:r w:rsidRPr="0037334B">
        <w:rPr>
          <w:rFonts w:ascii="Times New Roman" w:hAnsi="Times New Roman" w:cs="Times New Roman"/>
          <w:sz w:val="24"/>
          <w:szCs w:val="24"/>
        </w:rPr>
        <w:t>it</w:t>
      </w:r>
      <w:proofErr w:type="gramEnd"/>
      <w:r w:rsidRPr="0037334B">
        <w:rPr>
          <w:rFonts w:ascii="Times New Roman" w:hAnsi="Times New Roman" w:cs="Times New Roman"/>
          <w:sz w:val="24"/>
          <w:szCs w:val="24"/>
        </w:rPr>
        <w:t xml:space="preserve"> as you were saying, </w:t>
      </w:r>
      <w:r w:rsidR="00E81A09">
        <w:rPr>
          <w:rFonts w:ascii="Times New Roman" w:hAnsi="Times New Roman" w:cs="Times New Roman"/>
          <w:sz w:val="24"/>
          <w:szCs w:val="24"/>
        </w:rPr>
        <w:t>b</w:t>
      </w:r>
      <w:r w:rsidRPr="0037334B">
        <w:rPr>
          <w:rFonts w:ascii="Times New Roman" w:hAnsi="Times New Roman" w:cs="Times New Roman"/>
          <w:sz w:val="24"/>
          <w:szCs w:val="24"/>
        </w:rPr>
        <w:t>e different? Why? Why do you have to get rid of it? You know, I'm not saying that everyone should be blind and H</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G Wells and all the rest of </w:t>
      </w:r>
      <w:proofErr w:type="gramStart"/>
      <w:r w:rsidRPr="0037334B">
        <w:rPr>
          <w:rFonts w:ascii="Times New Roman" w:hAnsi="Times New Roman" w:cs="Times New Roman"/>
          <w:sz w:val="24"/>
          <w:szCs w:val="24"/>
        </w:rPr>
        <w:t>it</w:t>
      </w:r>
      <w:proofErr w:type="gramEnd"/>
      <w:r w:rsidRPr="0037334B">
        <w:rPr>
          <w:rFonts w:ascii="Times New Roman" w:hAnsi="Times New Roman" w:cs="Times New Roman"/>
          <w:sz w:val="24"/>
          <w:szCs w:val="24"/>
        </w:rPr>
        <w:t>. I'm just saying</w:t>
      </w:r>
      <w:r w:rsidR="00E81A09">
        <w:rPr>
          <w:rFonts w:ascii="Times New Roman" w:hAnsi="Times New Roman" w:cs="Times New Roman"/>
          <w:sz w:val="24"/>
          <w:szCs w:val="24"/>
        </w:rPr>
        <w:t>, i</w:t>
      </w:r>
      <w:r w:rsidRPr="0037334B">
        <w:rPr>
          <w:rFonts w:ascii="Times New Roman" w:hAnsi="Times New Roman" w:cs="Times New Roman"/>
          <w:sz w:val="24"/>
          <w:szCs w:val="24"/>
        </w:rPr>
        <w:t xml:space="preserve">t seems to </w:t>
      </w:r>
      <w:r w:rsidR="00E81A09">
        <w:rPr>
          <w:rFonts w:ascii="Times New Roman" w:hAnsi="Times New Roman" w:cs="Times New Roman"/>
          <w:sz w:val="24"/>
          <w:szCs w:val="24"/>
        </w:rPr>
        <w:t>m</w:t>
      </w:r>
      <w:r w:rsidRPr="0037334B">
        <w:rPr>
          <w:rFonts w:ascii="Times New Roman" w:hAnsi="Times New Roman" w:cs="Times New Roman"/>
          <w:sz w:val="24"/>
          <w:szCs w:val="24"/>
        </w:rPr>
        <w:t xml:space="preserve">e it's a different state. And yet everything in our </w:t>
      </w:r>
      <w:proofErr w:type="gramStart"/>
      <w:r w:rsidRPr="0037334B">
        <w:rPr>
          <w:rFonts w:ascii="Times New Roman" w:hAnsi="Times New Roman" w:cs="Times New Roman"/>
          <w:sz w:val="24"/>
          <w:szCs w:val="24"/>
        </w:rPr>
        <w:t>society,</w:t>
      </w:r>
      <w:proofErr w:type="gramEnd"/>
      <w:r w:rsidRPr="0037334B">
        <w:rPr>
          <w:rFonts w:ascii="Times New Roman" w:hAnsi="Times New Roman" w:cs="Times New Roman"/>
          <w:sz w:val="24"/>
          <w:szCs w:val="24"/>
        </w:rPr>
        <w:t xml:space="preserve"> it's not just </w:t>
      </w:r>
      <w:proofErr w:type="spellStart"/>
      <w:r w:rsidR="00E81A09">
        <w:rPr>
          <w:rFonts w:ascii="Times New Roman" w:hAnsi="Times New Roman" w:cs="Times New Roman"/>
          <w:sz w:val="24"/>
          <w:szCs w:val="24"/>
        </w:rPr>
        <w:t>ocular</w:t>
      </w:r>
      <w:r w:rsidRPr="0037334B">
        <w:rPr>
          <w:rFonts w:ascii="Times New Roman" w:hAnsi="Times New Roman" w:cs="Times New Roman"/>
          <w:sz w:val="24"/>
          <w:szCs w:val="24"/>
        </w:rPr>
        <w:t>centricity</w:t>
      </w:r>
      <w:proofErr w:type="spellEnd"/>
      <w:r w:rsidRPr="0037334B">
        <w:rPr>
          <w:rFonts w:ascii="Times New Roman" w:hAnsi="Times New Roman" w:cs="Times New Roman"/>
          <w:sz w:val="24"/>
          <w:szCs w:val="24"/>
        </w:rPr>
        <w:t>. But it's also</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there's a moral push to be fixed. There's a moral push to have an app. There's a moral push to have a dog</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quite a lot of time. I'm, you know, I love dogs, but maybe not my thing. You know, it's, I feel like there's a moral underlay here, which is not just about </w:t>
      </w:r>
      <w:proofErr w:type="spellStart"/>
      <w:r w:rsidR="00E81A09">
        <w:rPr>
          <w:rFonts w:ascii="Times New Roman" w:hAnsi="Times New Roman" w:cs="Times New Roman"/>
          <w:sz w:val="24"/>
          <w:szCs w:val="24"/>
        </w:rPr>
        <w:t>ocular</w:t>
      </w:r>
      <w:r w:rsidRPr="0037334B">
        <w:rPr>
          <w:rFonts w:ascii="Times New Roman" w:hAnsi="Times New Roman" w:cs="Times New Roman"/>
          <w:sz w:val="24"/>
          <w:szCs w:val="24"/>
        </w:rPr>
        <w:t>centricity</w:t>
      </w:r>
      <w:proofErr w:type="spellEnd"/>
      <w:r w:rsidRPr="0037334B">
        <w:rPr>
          <w:rFonts w:ascii="Times New Roman" w:hAnsi="Times New Roman" w:cs="Times New Roman"/>
          <w:sz w:val="24"/>
          <w:szCs w:val="24"/>
        </w:rPr>
        <w:t>.</w:t>
      </w:r>
    </w:p>
    <w:p w14:paraId="4865B9B6" w14:textId="77777777" w:rsidR="005E47DF" w:rsidRPr="0037334B" w:rsidRDefault="005E47DF">
      <w:pPr>
        <w:spacing w:after="0"/>
        <w:rPr>
          <w:rFonts w:ascii="Times New Roman" w:hAnsi="Times New Roman" w:cs="Times New Roman"/>
          <w:sz w:val="24"/>
          <w:szCs w:val="24"/>
        </w:rPr>
      </w:pPr>
    </w:p>
    <w:p w14:paraId="01925E7A"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49:19</w:t>
      </w:r>
      <w:proofErr w:type="gramEnd"/>
    </w:p>
    <w:p w14:paraId="673F1C40"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That's such a good point. Sel</w:t>
      </w:r>
      <w:r w:rsidR="00E81A09">
        <w:rPr>
          <w:rFonts w:ascii="Times New Roman" w:hAnsi="Times New Roman" w:cs="Times New Roman"/>
          <w:sz w:val="24"/>
          <w:szCs w:val="24"/>
        </w:rPr>
        <w:t>i</w:t>
      </w:r>
      <w:r w:rsidRPr="0037334B">
        <w:rPr>
          <w:rFonts w:ascii="Times New Roman" w:hAnsi="Times New Roman" w:cs="Times New Roman"/>
          <w:sz w:val="24"/>
          <w:szCs w:val="24"/>
        </w:rPr>
        <w:t xml:space="preserve">na, I think, I think you're right, I think, let's, let's, yeah, let's celebrate blindness and, and not </w:t>
      </w:r>
      <w:r w:rsidR="00E81A09">
        <w:rPr>
          <w:rFonts w:ascii="Times New Roman" w:hAnsi="Times New Roman" w:cs="Times New Roman"/>
          <w:sz w:val="24"/>
          <w:szCs w:val="24"/>
        </w:rPr>
        <w:t>try—y</w:t>
      </w:r>
      <w:r w:rsidRPr="0037334B">
        <w:rPr>
          <w:rFonts w:ascii="Times New Roman" w:hAnsi="Times New Roman" w:cs="Times New Roman"/>
          <w:sz w:val="24"/>
          <w:szCs w:val="24"/>
        </w:rPr>
        <w:t>eah</w:t>
      </w:r>
      <w:r w:rsidR="00E81A09">
        <w:rPr>
          <w:rFonts w:ascii="Times New Roman" w:hAnsi="Times New Roman" w:cs="Times New Roman"/>
          <w:sz w:val="24"/>
          <w:szCs w:val="24"/>
        </w:rPr>
        <w:t>, not</w:t>
      </w:r>
      <w:r w:rsidRPr="0037334B">
        <w:rPr>
          <w:rFonts w:ascii="Times New Roman" w:hAnsi="Times New Roman" w:cs="Times New Roman"/>
          <w:sz w:val="24"/>
          <w:szCs w:val="24"/>
        </w:rPr>
        <w:t xml:space="preserve"> try</w:t>
      </w:r>
      <w:r w:rsidR="00E81A09">
        <w:rPr>
          <w:rFonts w:ascii="Times New Roman" w:hAnsi="Times New Roman" w:cs="Times New Roman"/>
          <w:sz w:val="24"/>
          <w:szCs w:val="24"/>
        </w:rPr>
        <w:t xml:space="preserve"> and</w:t>
      </w:r>
      <w:r w:rsidRPr="0037334B">
        <w:rPr>
          <w:rFonts w:ascii="Times New Roman" w:hAnsi="Times New Roman" w:cs="Times New Roman"/>
          <w:sz w:val="24"/>
          <w:szCs w:val="24"/>
        </w:rPr>
        <w:t xml:space="preserve"> </w:t>
      </w:r>
      <w:r w:rsidR="00E81A09">
        <w:rPr>
          <w:rFonts w:ascii="Times New Roman" w:hAnsi="Times New Roman" w:cs="Times New Roman"/>
          <w:sz w:val="24"/>
          <w:szCs w:val="24"/>
        </w:rPr>
        <w:t>fix it, not try</w:t>
      </w:r>
      <w:r w:rsidRPr="0037334B">
        <w:rPr>
          <w:rFonts w:ascii="Times New Roman" w:hAnsi="Times New Roman" w:cs="Times New Roman"/>
          <w:sz w:val="24"/>
          <w:szCs w:val="24"/>
        </w:rPr>
        <w:t xml:space="preserve"> to solve it.</w:t>
      </w:r>
      <w:r w:rsidR="00E81A09">
        <w:rPr>
          <w:rFonts w:ascii="Times New Roman" w:hAnsi="Times New Roman" w:cs="Times New Roman"/>
          <w:sz w:val="24"/>
          <w:szCs w:val="24"/>
        </w:rPr>
        <w:t xml:space="preserve"> A</w:t>
      </w:r>
      <w:r w:rsidRPr="0037334B">
        <w:rPr>
          <w:rFonts w:ascii="Times New Roman" w:hAnsi="Times New Roman" w:cs="Times New Roman"/>
          <w:sz w:val="24"/>
          <w:szCs w:val="24"/>
        </w:rPr>
        <w:t>bsolutely.</w:t>
      </w:r>
    </w:p>
    <w:p w14:paraId="7B2BAA59" w14:textId="77777777" w:rsidR="005E47DF" w:rsidRPr="0037334B" w:rsidRDefault="005E47DF">
      <w:pPr>
        <w:spacing w:after="0"/>
        <w:rPr>
          <w:rFonts w:ascii="Times New Roman" w:hAnsi="Times New Roman" w:cs="Times New Roman"/>
          <w:sz w:val="24"/>
          <w:szCs w:val="24"/>
        </w:rPr>
      </w:pPr>
    </w:p>
    <w:p w14:paraId="5533219A"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49:36</w:t>
      </w:r>
      <w:proofErr w:type="gramEnd"/>
    </w:p>
    <w:p w14:paraId="259CE1CB"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lastRenderedPageBreak/>
        <w:t xml:space="preserve">I think it sort of </w:t>
      </w:r>
      <w:r w:rsidR="00E81A09">
        <w:rPr>
          <w:rFonts w:ascii="Times New Roman" w:hAnsi="Times New Roman" w:cs="Times New Roman"/>
          <w:sz w:val="24"/>
          <w:szCs w:val="24"/>
        </w:rPr>
        <w:t>comes</w:t>
      </w:r>
      <w:r w:rsidRPr="0037334B">
        <w:rPr>
          <w:rFonts w:ascii="Times New Roman" w:hAnsi="Times New Roman" w:cs="Times New Roman"/>
          <w:sz w:val="24"/>
          <w:szCs w:val="24"/>
        </w:rPr>
        <w:t xml:space="preserve">, it sort of comes back to your three </w:t>
      </w:r>
      <w:proofErr w:type="gramStart"/>
      <w:r w:rsidRPr="0037334B">
        <w:rPr>
          <w:rFonts w:ascii="Times New Roman" w:hAnsi="Times New Roman" w:cs="Times New Roman"/>
          <w:sz w:val="24"/>
          <w:szCs w:val="24"/>
        </w:rPr>
        <w:t>question</w:t>
      </w:r>
      <w:proofErr w:type="gramEnd"/>
      <w:r w:rsidRPr="0037334B">
        <w:rPr>
          <w:rFonts w:ascii="Times New Roman" w:hAnsi="Times New Roman" w:cs="Times New Roman"/>
          <w:sz w:val="24"/>
          <w:szCs w:val="24"/>
        </w:rPr>
        <w:t>, which is, what is the definition of blindness? That is, it could be</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I didn't want it to be a negative. I don't want it just to be against something. I want it to be </w:t>
      </w:r>
      <w:r w:rsidR="00E81A09">
        <w:rPr>
          <w:rFonts w:ascii="Times New Roman" w:hAnsi="Times New Roman" w:cs="Times New Roman"/>
          <w:sz w:val="24"/>
          <w:szCs w:val="24"/>
        </w:rPr>
        <w:t>a for</w:t>
      </w:r>
      <w:r w:rsidRPr="0037334B">
        <w:rPr>
          <w:rFonts w:ascii="Times New Roman" w:hAnsi="Times New Roman" w:cs="Times New Roman"/>
          <w:sz w:val="24"/>
          <w:szCs w:val="24"/>
        </w:rPr>
        <w:t xml:space="preserve"> something so for the study of and</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that's why I think some sort of neutral space where you can say it's the study of all</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w:t>
      </w:r>
      <w:r w:rsidR="00E81A09">
        <w:rPr>
          <w:rFonts w:ascii="Times New Roman" w:hAnsi="Times New Roman" w:cs="Times New Roman"/>
          <w:sz w:val="24"/>
          <w:szCs w:val="24"/>
        </w:rPr>
        <w:t>even</w:t>
      </w:r>
      <w:r w:rsidRPr="0037334B">
        <w:rPr>
          <w:rFonts w:ascii="Times New Roman" w:hAnsi="Times New Roman" w:cs="Times New Roman"/>
          <w:sz w:val="24"/>
          <w:szCs w:val="24"/>
        </w:rPr>
        <w:t xml:space="preserve"> saying not seeing is negative.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I'm trying to think of a phrase. But what I'm saying is it takes both</w:t>
      </w:r>
      <w:r w:rsidR="00E81A09">
        <w:rPr>
          <w:rFonts w:ascii="Times New Roman" w:hAnsi="Times New Roman" w:cs="Times New Roman"/>
          <w:sz w:val="24"/>
          <w:szCs w:val="24"/>
        </w:rPr>
        <w:t>;</w:t>
      </w:r>
      <w:r w:rsidRPr="0037334B">
        <w:rPr>
          <w:rFonts w:ascii="Times New Roman" w:hAnsi="Times New Roman" w:cs="Times New Roman"/>
          <w:sz w:val="24"/>
          <w:szCs w:val="24"/>
        </w:rPr>
        <w:t xml:space="preserve"> it can be looking at </w:t>
      </w:r>
      <w:proofErr w:type="spellStart"/>
      <w:r w:rsidR="00E81A09">
        <w:rPr>
          <w:rFonts w:ascii="Times New Roman" w:hAnsi="Times New Roman" w:cs="Times New Roman"/>
          <w:sz w:val="24"/>
          <w:szCs w:val="24"/>
        </w:rPr>
        <w:t>ocularcentricity</w:t>
      </w:r>
      <w:proofErr w:type="spellEnd"/>
      <w:r w:rsidRPr="0037334B">
        <w:rPr>
          <w:rFonts w:ascii="Times New Roman" w:hAnsi="Times New Roman" w:cs="Times New Roman"/>
          <w:sz w:val="24"/>
          <w:szCs w:val="24"/>
        </w:rPr>
        <w:t>, but it can also be looking at the most amazing</w:t>
      </w:r>
      <w:r w:rsidR="00E81A09">
        <w:rPr>
          <w:rFonts w:ascii="Times New Roman" w:hAnsi="Times New Roman" w:cs="Times New Roman"/>
          <w:sz w:val="24"/>
          <w:szCs w:val="24"/>
        </w:rPr>
        <w:t>... y</w:t>
      </w:r>
      <w:r w:rsidRPr="0037334B">
        <w:rPr>
          <w:rFonts w:ascii="Times New Roman" w:hAnsi="Times New Roman" w:cs="Times New Roman"/>
          <w:sz w:val="24"/>
          <w:szCs w:val="24"/>
        </w:rPr>
        <w:t>ou know, what, what do blind people do that is not inspirational, but it's just l</w:t>
      </w:r>
      <w:r w:rsidR="00E81A09">
        <w:rPr>
          <w:rFonts w:ascii="Times New Roman" w:hAnsi="Times New Roman" w:cs="Times New Roman"/>
          <w:sz w:val="24"/>
          <w:szCs w:val="24"/>
        </w:rPr>
        <w:t>iving</w:t>
      </w:r>
      <w:r w:rsidRPr="0037334B">
        <w:rPr>
          <w:rFonts w:ascii="Times New Roman" w:hAnsi="Times New Roman" w:cs="Times New Roman"/>
          <w:sz w:val="24"/>
          <w:szCs w:val="24"/>
        </w:rPr>
        <w:t xml:space="preserve">. </w:t>
      </w:r>
      <w:r w:rsidR="00E81A09">
        <w:rPr>
          <w:rFonts w:ascii="Times New Roman" w:hAnsi="Times New Roman" w:cs="Times New Roman"/>
          <w:sz w:val="24"/>
          <w:szCs w:val="24"/>
        </w:rPr>
        <w:t>I don’t know</w:t>
      </w:r>
      <w:r w:rsidRPr="0037334B">
        <w:rPr>
          <w:rFonts w:ascii="Times New Roman" w:hAnsi="Times New Roman" w:cs="Times New Roman"/>
          <w:sz w:val="24"/>
          <w:szCs w:val="24"/>
        </w:rPr>
        <w:t xml:space="preserve"> if you can see, Hannah, there's lots of hands</w:t>
      </w:r>
      <w:r w:rsidR="00E81A09">
        <w:rPr>
          <w:rFonts w:ascii="Times New Roman" w:hAnsi="Times New Roman" w:cs="Times New Roman"/>
          <w:sz w:val="24"/>
          <w:szCs w:val="24"/>
        </w:rPr>
        <w:t xml:space="preserve"> up</w:t>
      </w:r>
      <w:r w:rsidRPr="0037334B">
        <w:rPr>
          <w:rFonts w:ascii="Times New Roman" w:hAnsi="Times New Roman" w:cs="Times New Roman"/>
          <w:sz w:val="24"/>
          <w:szCs w:val="24"/>
        </w:rPr>
        <w:t xml:space="preserve">. </w:t>
      </w:r>
    </w:p>
    <w:p w14:paraId="0E8F0237" w14:textId="77777777" w:rsidR="005E47DF" w:rsidRPr="0037334B" w:rsidRDefault="005E47DF">
      <w:pPr>
        <w:spacing w:after="0"/>
        <w:rPr>
          <w:rFonts w:ascii="Times New Roman" w:hAnsi="Times New Roman" w:cs="Times New Roman"/>
          <w:sz w:val="24"/>
          <w:szCs w:val="24"/>
        </w:rPr>
      </w:pPr>
    </w:p>
    <w:p w14:paraId="1F54A6D0"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50:24</w:t>
      </w:r>
      <w:proofErr w:type="gramEnd"/>
    </w:p>
    <w:p w14:paraId="0D904133" w14:textId="77777777" w:rsidR="005E47DF" w:rsidRPr="0037334B" w:rsidRDefault="00E81A09">
      <w:pPr>
        <w:spacing w:after="0"/>
        <w:rPr>
          <w:rFonts w:ascii="Times New Roman" w:hAnsi="Times New Roman" w:cs="Times New Roman"/>
          <w:sz w:val="24"/>
          <w:szCs w:val="24"/>
        </w:rPr>
      </w:pPr>
      <w:r w:rsidRPr="0037334B">
        <w:rPr>
          <w:rFonts w:ascii="Times New Roman" w:hAnsi="Times New Roman" w:cs="Times New Roman"/>
          <w:sz w:val="24"/>
          <w:szCs w:val="24"/>
        </w:rPr>
        <w:t>I know.</w:t>
      </w:r>
      <w:r>
        <w:rPr>
          <w:rFonts w:ascii="Times New Roman" w:hAnsi="Times New Roman" w:cs="Times New Roman"/>
          <w:sz w:val="24"/>
          <w:szCs w:val="24"/>
        </w:rPr>
        <w:t xml:space="preserve"> </w:t>
      </w:r>
      <w:r w:rsidR="00A94334" w:rsidRPr="0037334B">
        <w:rPr>
          <w:rFonts w:ascii="Times New Roman" w:hAnsi="Times New Roman" w:cs="Times New Roman"/>
          <w:sz w:val="24"/>
          <w:szCs w:val="24"/>
        </w:rPr>
        <w:t xml:space="preserve">I'm just, I just </w:t>
      </w:r>
      <w:r>
        <w:rPr>
          <w:rFonts w:ascii="Times New Roman" w:hAnsi="Times New Roman" w:cs="Times New Roman"/>
          <w:sz w:val="24"/>
          <w:szCs w:val="24"/>
        </w:rPr>
        <w:t xml:space="preserve">... </w:t>
      </w:r>
      <w:r w:rsidR="00A94334" w:rsidRPr="0037334B">
        <w:rPr>
          <w:rFonts w:ascii="Times New Roman" w:hAnsi="Times New Roman" w:cs="Times New Roman"/>
          <w:sz w:val="24"/>
          <w:szCs w:val="24"/>
        </w:rPr>
        <w:t>Well, I think it's probably about time to pass over to Mari</w:t>
      </w:r>
      <w:r>
        <w:rPr>
          <w:rFonts w:ascii="Times New Roman" w:hAnsi="Times New Roman" w:cs="Times New Roman"/>
          <w:sz w:val="24"/>
          <w:szCs w:val="24"/>
        </w:rPr>
        <w:t>o</w:t>
      </w:r>
      <w:r w:rsidR="00A94334" w:rsidRPr="0037334B">
        <w:rPr>
          <w:rFonts w:ascii="Times New Roman" w:hAnsi="Times New Roman" w:cs="Times New Roman"/>
          <w:sz w:val="24"/>
          <w:szCs w:val="24"/>
        </w:rPr>
        <w:t>n, who's the</w:t>
      </w:r>
      <w:r w:rsidR="005D7D11">
        <w:rPr>
          <w:rFonts w:ascii="Times New Roman" w:hAnsi="Times New Roman" w:cs="Times New Roman"/>
          <w:sz w:val="24"/>
          <w:szCs w:val="24"/>
        </w:rPr>
        <w:t>,</w:t>
      </w:r>
      <w:r w:rsidR="00A94334" w:rsidRPr="0037334B">
        <w:rPr>
          <w:rFonts w:ascii="Times New Roman" w:hAnsi="Times New Roman" w:cs="Times New Roman"/>
          <w:sz w:val="24"/>
          <w:szCs w:val="24"/>
        </w:rPr>
        <w:t xml:space="preserve"> who's moderating so that she can open the questions to the floor. Mari</w:t>
      </w:r>
      <w:r>
        <w:rPr>
          <w:rFonts w:ascii="Times New Roman" w:hAnsi="Times New Roman" w:cs="Times New Roman"/>
          <w:sz w:val="24"/>
          <w:szCs w:val="24"/>
        </w:rPr>
        <w:t>o</w:t>
      </w:r>
      <w:r w:rsidR="00A94334" w:rsidRPr="0037334B">
        <w:rPr>
          <w:rFonts w:ascii="Times New Roman" w:hAnsi="Times New Roman" w:cs="Times New Roman"/>
          <w:sz w:val="24"/>
          <w:szCs w:val="24"/>
        </w:rPr>
        <w:t xml:space="preserve">n, are you ready to take over now? </w:t>
      </w:r>
      <w:proofErr w:type="gramStart"/>
      <w:r w:rsidR="00A94334" w:rsidRPr="0037334B">
        <w:rPr>
          <w:rFonts w:ascii="Times New Roman" w:hAnsi="Times New Roman" w:cs="Times New Roman"/>
          <w:sz w:val="24"/>
          <w:szCs w:val="24"/>
        </w:rPr>
        <w:t>Can I can I</w:t>
      </w:r>
      <w:proofErr w:type="gramEnd"/>
      <w:r w:rsidR="00A94334" w:rsidRPr="0037334B">
        <w:rPr>
          <w:rFonts w:ascii="Times New Roman" w:hAnsi="Times New Roman" w:cs="Times New Roman"/>
          <w:sz w:val="24"/>
          <w:szCs w:val="24"/>
        </w:rPr>
        <w:t xml:space="preserve"> pass over to you?</w:t>
      </w:r>
    </w:p>
    <w:p w14:paraId="7221E783" w14:textId="77777777" w:rsidR="005E47DF" w:rsidRPr="0037334B" w:rsidRDefault="005E47DF">
      <w:pPr>
        <w:spacing w:after="0"/>
        <w:rPr>
          <w:rFonts w:ascii="Times New Roman" w:hAnsi="Times New Roman" w:cs="Times New Roman"/>
          <w:sz w:val="24"/>
          <w:szCs w:val="24"/>
        </w:rPr>
      </w:pPr>
    </w:p>
    <w:p w14:paraId="19BB9051" w14:textId="77777777" w:rsidR="005E47DF" w:rsidRPr="00852A7F" w:rsidRDefault="00900A18">
      <w:pPr>
        <w:spacing w:after="0"/>
        <w:rPr>
          <w:rFonts w:ascii="Times New Roman" w:hAnsi="Times New Roman" w:cs="Times New Roman"/>
          <w:sz w:val="24"/>
          <w:szCs w:val="24"/>
          <w:lang w:val="fr-FR"/>
        </w:rPr>
      </w:pPr>
      <w:r w:rsidRPr="00852A7F">
        <w:rPr>
          <w:rFonts w:ascii="Times New Roman" w:hAnsi="Times New Roman" w:cs="Times New Roman"/>
          <w:b/>
          <w:sz w:val="24"/>
          <w:szCs w:val="24"/>
          <w:lang w:val="fr-FR"/>
        </w:rPr>
        <w:t xml:space="preserve">Marion </w:t>
      </w:r>
      <w:proofErr w:type="gramStart"/>
      <w:r w:rsidRPr="00852A7F">
        <w:rPr>
          <w:rFonts w:ascii="Times New Roman" w:hAnsi="Times New Roman" w:cs="Times New Roman"/>
          <w:b/>
          <w:sz w:val="24"/>
          <w:szCs w:val="24"/>
          <w:lang w:val="fr-FR"/>
        </w:rPr>
        <w:t>Chottin</w:t>
      </w:r>
      <w:r w:rsidR="00A94334" w:rsidRPr="00852A7F">
        <w:rPr>
          <w:rFonts w:ascii="Times New Roman" w:hAnsi="Times New Roman" w:cs="Times New Roman"/>
          <w:b/>
          <w:sz w:val="24"/>
          <w:szCs w:val="24"/>
          <w:lang w:val="fr-FR"/>
        </w:rPr>
        <w:t xml:space="preserve">  </w:t>
      </w:r>
      <w:r w:rsidR="00A94334" w:rsidRPr="00852A7F">
        <w:rPr>
          <w:rFonts w:ascii="Times New Roman" w:hAnsi="Times New Roman" w:cs="Times New Roman"/>
          <w:color w:val="5D7284"/>
          <w:sz w:val="24"/>
          <w:szCs w:val="24"/>
          <w:lang w:val="fr-FR"/>
        </w:rPr>
        <w:t>50</w:t>
      </w:r>
      <w:proofErr w:type="gramEnd"/>
      <w:r w:rsidR="00A94334" w:rsidRPr="00852A7F">
        <w:rPr>
          <w:rFonts w:ascii="Times New Roman" w:hAnsi="Times New Roman" w:cs="Times New Roman"/>
          <w:color w:val="5D7284"/>
          <w:sz w:val="24"/>
          <w:szCs w:val="24"/>
          <w:lang w:val="fr-FR"/>
        </w:rPr>
        <w:t>:40</w:t>
      </w:r>
    </w:p>
    <w:p w14:paraId="4B9C337D" w14:textId="77777777" w:rsidR="005E47DF" w:rsidRPr="0037334B" w:rsidRDefault="00A94334">
      <w:pPr>
        <w:spacing w:after="0"/>
        <w:rPr>
          <w:rFonts w:ascii="Times New Roman" w:hAnsi="Times New Roman" w:cs="Times New Roman"/>
          <w:sz w:val="24"/>
          <w:szCs w:val="24"/>
        </w:rPr>
      </w:pPr>
      <w:r w:rsidRPr="00852A7F">
        <w:rPr>
          <w:rFonts w:ascii="Times New Roman" w:hAnsi="Times New Roman" w:cs="Times New Roman"/>
          <w:sz w:val="24"/>
          <w:szCs w:val="24"/>
          <w:lang w:val="fr-FR"/>
        </w:rPr>
        <w:t>Merci beaucoup</w:t>
      </w:r>
      <w:r w:rsidR="00900A18" w:rsidRPr="00852A7F">
        <w:rPr>
          <w:rFonts w:ascii="Times New Roman" w:hAnsi="Times New Roman" w:cs="Times New Roman"/>
          <w:sz w:val="24"/>
          <w:szCs w:val="24"/>
          <w:lang w:val="fr-FR"/>
        </w:rPr>
        <w:t>, Hannah</w:t>
      </w:r>
      <w:r w:rsidRPr="00852A7F">
        <w:rPr>
          <w:rFonts w:ascii="Times New Roman" w:hAnsi="Times New Roman" w:cs="Times New Roman"/>
          <w:sz w:val="24"/>
          <w:szCs w:val="24"/>
          <w:lang w:val="fr-FR"/>
        </w:rPr>
        <w:t xml:space="preserve">. </w:t>
      </w:r>
      <w:r w:rsidRPr="0037334B">
        <w:rPr>
          <w:rFonts w:ascii="Times New Roman" w:hAnsi="Times New Roman" w:cs="Times New Roman"/>
          <w:sz w:val="24"/>
          <w:szCs w:val="24"/>
        </w:rPr>
        <w:t xml:space="preserve">Thank you very much. Thank you, </w:t>
      </w:r>
      <w:proofErr w:type="spellStart"/>
      <w:r w:rsidRPr="0037334B">
        <w:rPr>
          <w:rFonts w:ascii="Times New Roman" w:hAnsi="Times New Roman" w:cs="Times New Roman"/>
          <w:sz w:val="24"/>
          <w:szCs w:val="24"/>
        </w:rPr>
        <w:t>Se</w:t>
      </w:r>
      <w:r w:rsidR="00900A18">
        <w:rPr>
          <w:rFonts w:ascii="Times New Roman" w:hAnsi="Times New Roman" w:cs="Times New Roman"/>
          <w:sz w:val="24"/>
          <w:szCs w:val="24"/>
        </w:rPr>
        <w:t>lina</w:t>
      </w:r>
      <w:r w:rsidRPr="0037334B">
        <w:rPr>
          <w:rFonts w:ascii="Times New Roman" w:hAnsi="Times New Roman" w:cs="Times New Roman"/>
          <w:sz w:val="24"/>
          <w:szCs w:val="24"/>
        </w:rPr>
        <w:t>a</w:t>
      </w:r>
      <w:proofErr w:type="spellEnd"/>
      <w:r w:rsidRPr="0037334B">
        <w:rPr>
          <w:rFonts w:ascii="Times New Roman" w:hAnsi="Times New Roman" w:cs="Times New Roman"/>
          <w:sz w:val="24"/>
          <w:szCs w:val="24"/>
        </w:rPr>
        <w:t xml:space="preserve">. Thank you. </w:t>
      </w:r>
      <w:proofErr w:type="gramStart"/>
      <w:r w:rsidRPr="0037334B">
        <w:rPr>
          <w:rFonts w:ascii="Times New Roman" w:hAnsi="Times New Roman" w:cs="Times New Roman"/>
          <w:sz w:val="24"/>
          <w:szCs w:val="24"/>
        </w:rPr>
        <w:t>Actually, lots</w:t>
      </w:r>
      <w:proofErr w:type="gramEnd"/>
      <w:r w:rsidRPr="0037334B">
        <w:rPr>
          <w:rFonts w:ascii="Times New Roman" w:hAnsi="Times New Roman" w:cs="Times New Roman"/>
          <w:sz w:val="24"/>
          <w:szCs w:val="24"/>
        </w:rPr>
        <w:t xml:space="preserve"> of </w:t>
      </w:r>
      <w:r w:rsidR="00900A18">
        <w:rPr>
          <w:rFonts w:ascii="Times New Roman" w:hAnsi="Times New Roman" w:cs="Times New Roman"/>
          <w:sz w:val="24"/>
          <w:szCs w:val="24"/>
        </w:rPr>
        <w:t xml:space="preserve">hands </w:t>
      </w:r>
      <w:proofErr w:type="gramStart"/>
      <w:r w:rsidR="00900A18">
        <w:rPr>
          <w:rFonts w:ascii="Times New Roman" w:hAnsi="Times New Roman" w:cs="Times New Roman"/>
          <w:sz w:val="24"/>
          <w:szCs w:val="24"/>
        </w:rPr>
        <w:t>being</w:t>
      </w:r>
      <w:proofErr w:type="gramEnd"/>
      <w:r w:rsidR="00900A18">
        <w:rPr>
          <w:rFonts w:ascii="Times New Roman" w:hAnsi="Times New Roman" w:cs="Times New Roman"/>
          <w:sz w:val="24"/>
          <w:szCs w:val="24"/>
        </w:rPr>
        <w:t xml:space="preserve"> raised.</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will give the floor to the different people who have raised their hand. Susan, Susan, your Susan</w:t>
      </w:r>
      <w:proofErr w:type="gramStart"/>
      <w:r w:rsidRPr="0037334B">
        <w:rPr>
          <w:rFonts w:ascii="Times New Roman" w:hAnsi="Times New Roman" w:cs="Times New Roman"/>
          <w:sz w:val="24"/>
          <w:szCs w:val="24"/>
        </w:rPr>
        <w:t>, are you</w:t>
      </w:r>
      <w:proofErr w:type="gramEnd"/>
      <w:r w:rsidRPr="0037334B">
        <w:rPr>
          <w:rFonts w:ascii="Times New Roman" w:hAnsi="Times New Roman" w:cs="Times New Roman"/>
          <w:sz w:val="24"/>
          <w:szCs w:val="24"/>
        </w:rPr>
        <w:t xml:space="preserve"> can you please unmute? And </w:t>
      </w:r>
      <w:r w:rsidR="00900A18">
        <w:rPr>
          <w:rFonts w:ascii="Times New Roman" w:hAnsi="Times New Roman" w:cs="Times New Roman"/>
          <w:sz w:val="24"/>
          <w:szCs w:val="24"/>
        </w:rPr>
        <w:t>ask your</w:t>
      </w:r>
      <w:r w:rsidRPr="0037334B">
        <w:rPr>
          <w:rFonts w:ascii="Times New Roman" w:hAnsi="Times New Roman" w:cs="Times New Roman"/>
          <w:sz w:val="24"/>
          <w:szCs w:val="24"/>
        </w:rPr>
        <w:t xml:space="preserve"> question</w:t>
      </w:r>
      <w:r w:rsidR="00900A18">
        <w:rPr>
          <w:rFonts w:ascii="Times New Roman" w:hAnsi="Times New Roman" w:cs="Times New Roman"/>
          <w:sz w:val="24"/>
          <w:szCs w:val="24"/>
        </w:rPr>
        <w:t>;</w:t>
      </w:r>
      <w:r w:rsidRPr="0037334B">
        <w:rPr>
          <w:rFonts w:ascii="Times New Roman" w:hAnsi="Times New Roman" w:cs="Times New Roman"/>
          <w:sz w:val="24"/>
          <w:szCs w:val="24"/>
        </w:rPr>
        <w:t xml:space="preserve"> unmute your mic and </w:t>
      </w:r>
      <w:r w:rsidR="00B414E2">
        <w:rPr>
          <w:rFonts w:ascii="Times New Roman" w:hAnsi="Times New Roman" w:cs="Times New Roman"/>
          <w:sz w:val="24"/>
          <w:szCs w:val="24"/>
        </w:rPr>
        <w:t>ask your</w:t>
      </w:r>
      <w:r w:rsidRPr="0037334B">
        <w:rPr>
          <w:rFonts w:ascii="Times New Roman" w:hAnsi="Times New Roman" w:cs="Times New Roman"/>
          <w:sz w:val="24"/>
          <w:szCs w:val="24"/>
        </w:rPr>
        <w:t xml:space="preserve"> question.</w:t>
      </w:r>
    </w:p>
    <w:p w14:paraId="427027DD" w14:textId="77777777" w:rsidR="005E47DF" w:rsidRPr="0037334B" w:rsidRDefault="005E47DF">
      <w:pPr>
        <w:spacing w:after="0"/>
        <w:rPr>
          <w:rFonts w:ascii="Times New Roman" w:hAnsi="Times New Roman" w:cs="Times New Roman"/>
          <w:sz w:val="24"/>
          <w:szCs w:val="24"/>
        </w:rPr>
      </w:pPr>
    </w:p>
    <w:p w14:paraId="63B620E0" w14:textId="77777777" w:rsidR="005E47DF" w:rsidRPr="0037334B" w:rsidRDefault="00900A18">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A94334" w:rsidRPr="0037334B">
        <w:rPr>
          <w:rFonts w:ascii="Times New Roman" w:hAnsi="Times New Roman" w:cs="Times New Roman"/>
          <w:b/>
          <w:sz w:val="24"/>
          <w:szCs w:val="24"/>
        </w:rPr>
        <w:t xml:space="preserve">  </w:t>
      </w:r>
      <w:r w:rsidR="00A94334" w:rsidRPr="0037334B">
        <w:rPr>
          <w:rFonts w:ascii="Times New Roman" w:hAnsi="Times New Roman" w:cs="Times New Roman"/>
          <w:color w:val="5D7284"/>
          <w:sz w:val="24"/>
          <w:szCs w:val="24"/>
        </w:rPr>
        <w:t>51:08</w:t>
      </w:r>
      <w:proofErr w:type="gramEnd"/>
    </w:p>
    <w:p w14:paraId="5D18182D" w14:textId="3D431DF6"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 wanted to ask the question </w:t>
      </w:r>
      <w:r w:rsidR="0099317E">
        <w:rPr>
          <w:rFonts w:ascii="Times New Roman" w:hAnsi="Times New Roman" w:cs="Times New Roman"/>
          <w:sz w:val="24"/>
          <w:szCs w:val="24"/>
        </w:rPr>
        <w:t xml:space="preserve">to </w:t>
      </w:r>
      <w:r w:rsidR="00900A18">
        <w:rPr>
          <w:rFonts w:ascii="Times New Roman" w:hAnsi="Times New Roman" w:cs="Times New Roman"/>
          <w:sz w:val="24"/>
          <w:szCs w:val="24"/>
        </w:rPr>
        <w:t>Kish</w:t>
      </w:r>
      <w:r w:rsidRPr="0037334B">
        <w:rPr>
          <w:rFonts w:ascii="Times New Roman" w:hAnsi="Times New Roman" w:cs="Times New Roman"/>
          <w:sz w:val="24"/>
          <w:szCs w:val="24"/>
        </w:rPr>
        <w:t xml:space="preserve"> because you've mentioned t</w:t>
      </w:r>
      <w:r w:rsidR="00900A18">
        <w:rPr>
          <w:rFonts w:ascii="Times New Roman" w:hAnsi="Times New Roman" w:cs="Times New Roman"/>
          <w:sz w:val="24"/>
          <w:szCs w:val="24"/>
        </w:rPr>
        <w:t>wo</w:t>
      </w:r>
      <w:r w:rsidRPr="0037334B">
        <w:rPr>
          <w:rFonts w:ascii="Times New Roman" w:hAnsi="Times New Roman" w:cs="Times New Roman"/>
          <w:sz w:val="24"/>
          <w:szCs w:val="24"/>
        </w:rPr>
        <w:t xml:space="preserve"> people that I'm currently</w:t>
      </w:r>
      <w:r w:rsidR="00900A18">
        <w:rPr>
          <w:rFonts w:ascii="Times New Roman" w:hAnsi="Times New Roman" w:cs="Times New Roman"/>
          <w:sz w:val="24"/>
          <w:szCs w:val="24"/>
        </w:rPr>
        <w:t xml:space="preserve"> researching as a Ph.</w:t>
      </w:r>
      <w:r w:rsidRPr="0037334B">
        <w:rPr>
          <w:rFonts w:ascii="Times New Roman" w:hAnsi="Times New Roman" w:cs="Times New Roman"/>
          <w:sz w:val="24"/>
          <w:szCs w:val="24"/>
        </w:rPr>
        <w:t>D. student</w:t>
      </w:r>
      <w:r w:rsidR="00900A18">
        <w:rPr>
          <w:rFonts w:ascii="Times New Roman" w:hAnsi="Times New Roman" w:cs="Times New Roman"/>
          <w:sz w:val="24"/>
          <w:szCs w:val="24"/>
        </w:rPr>
        <w:t xml:space="preserve"> a</w:t>
      </w:r>
      <w:r w:rsidRPr="0037334B">
        <w:rPr>
          <w:rFonts w:ascii="Times New Roman" w:hAnsi="Times New Roman" w:cs="Times New Roman"/>
          <w:sz w:val="24"/>
          <w:szCs w:val="24"/>
        </w:rPr>
        <w:t xml:space="preserve">nd I'm using in my argument, </w:t>
      </w:r>
      <w:r w:rsidR="00900A18">
        <w:rPr>
          <w:rFonts w:ascii="Times New Roman" w:hAnsi="Times New Roman" w:cs="Times New Roman"/>
          <w:sz w:val="24"/>
          <w:szCs w:val="24"/>
        </w:rPr>
        <w:t>David Bolt and</w:t>
      </w:r>
      <w:r w:rsidRPr="0037334B">
        <w:rPr>
          <w:rFonts w:ascii="Times New Roman" w:hAnsi="Times New Roman" w:cs="Times New Roman"/>
          <w:sz w:val="24"/>
          <w:szCs w:val="24"/>
        </w:rPr>
        <w:t xml:space="preserve"> </w:t>
      </w:r>
      <w:r w:rsidR="00B414E2">
        <w:rPr>
          <w:rFonts w:ascii="Times New Roman" w:hAnsi="Times New Roman" w:cs="Times New Roman"/>
          <w:sz w:val="24"/>
          <w:szCs w:val="24"/>
        </w:rPr>
        <w:t>Kenneth</w:t>
      </w:r>
      <w:r w:rsidRPr="0037334B">
        <w:rPr>
          <w:rFonts w:ascii="Times New Roman" w:hAnsi="Times New Roman" w:cs="Times New Roman"/>
          <w:sz w:val="24"/>
          <w:szCs w:val="24"/>
        </w:rPr>
        <w:t xml:space="preserve"> Jernigan. And I'm </w:t>
      </w:r>
      <w:proofErr w:type="gramStart"/>
      <w:r w:rsidRPr="0037334B">
        <w:rPr>
          <w:rFonts w:ascii="Times New Roman" w:hAnsi="Times New Roman" w:cs="Times New Roman"/>
          <w:sz w:val="24"/>
          <w:szCs w:val="24"/>
        </w:rPr>
        <w:t>actually looking</w:t>
      </w:r>
      <w:proofErr w:type="gramEnd"/>
      <w:r w:rsidRPr="0037334B">
        <w:rPr>
          <w:rFonts w:ascii="Times New Roman" w:hAnsi="Times New Roman" w:cs="Times New Roman"/>
          <w:sz w:val="24"/>
          <w:szCs w:val="24"/>
        </w:rPr>
        <w:t xml:space="preserve"> at misrepresentation of blindness in literature, which I'm using </w:t>
      </w:r>
      <w:r w:rsidR="00B414E2">
        <w:rPr>
          <w:rFonts w:ascii="Times New Roman" w:hAnsi="Times New Roman" w:cs="Times New Roman"/>
          <w:sz w:val="24"/>
          <w:szCs w:val="24"/>
        </w:rPr>
        <w:t>Kenneth</w:t>
      </w:r>
      <w:r w:rsidRPr="0037334B">
        <w:rPr>
          <w:rFonts w:ascii="Times New Roman" w:hAnsi="Times New Roman" w:cs="Times New Roman"/>
          <w:sz w:val="24"/>
          <w:szCs w:val="24"/>
        </w:rPr>
        <w:t xml:space="preserve"> </w:t>
      </w:r>
      <w:r w:rsidR="00B414E2">
        <w:rPr>
          <w:rFonts w:ascii="Times New Roman" w:hAnsi="Times New Roman" w:cs="Times New Roman"/>
          <w:sz w:val="24"/>
          <w:szCs w:val="24"/>
        </w:rPr>
        <w:t>Jernigan’s</w:t>
      </w:r>
      <w:r w:rsidRPr="0037334B">
        <w:rPr>
          <w:rFonts w:ascii="Times New Roman" w:hAnsi="Times New Roman" w:cs="Times New Roman"/>
          <w:sz w:val="24"/>
          <w:szCs w:val="24"/>
        </w:rPr>
        <w:t xml:space="preserve"> argument that literature is against us. I just wanted to ask you, with this </w:t>
      </w:r>
      <w:proofErr w:type="spellStart"/>
      <w:r w:rsidR="00B414E2">
        <w:rPr>
          <w:rFonts w:ascii="Times New Roman" w:hAnsi="Times New Roman" w:cs="Times New Roman"/>
          <w:sz w:val="24"/>
          <w:szCs w:val="24"/>
        </w:rPr>
        <w:t>ocularcentrism</w:t>
      </w:r>
      <w:proofErr w:type="spellEnd"/>
      <w:r w:rsidR="00B414E2">
        <w:rPr>
          <w:rFonts w:ascii="Times New Roman" w:hAnsi="Times New Roman" w:cs="Times New Roman"/>
          <w:sz w:val="24"/>
          <w:szCs w:val="24"/>
        </w:rPr>
        <w:t>:</w:t>
      </w:r>
      <w:r w:rsidRPr="0037334B">
        <w:rPr>
          <w:rFonts w:ascii="Times New Roman" w:hAnsi="Times New Roman" w:cs="Times New Roman"/>
          <w:sz w:val="24"/>
          <w:szCs w:val="24"/>
        </w:rPr>
        <w:t xml:space="preserve"> Do you th</w:t>
      </w:r>
      <w:r w:rsidR="00B414E2">
        <w:rPr>
          <w:rFonts w:ascii="Times New Roman" w:hAnsi="Times New Roman" w:cs="Times New Roman"/>
          <w:sz w:val="24"/>
          <w:szCs w:val="24"/>
        </w:rPr>
        <w:t>ink it goes a bit further than Bolt is</w:t>
      </w:r>
      <w:r w:rsidRPr="0037334B">
        <w:rPr>
          <w:rFonts w:ascii="Times New Roman" w:hAnsi="Times New Roman" w:cs="Times New Roman"/>
          <w:sz w:val="24"/>
          <w:szCs w:val="24"/>
        </w:rPr>
        <w:t xml:space="preserve"> suggesting? You mentioned the cameras in the street? But is it also an attitudinal thing? Because I'm looking at basically </w:t>
      </w:r>
      <w:r w:rsidR="00B414E2">
        <w:rPr>
          <w:rFonts w:ascii="Times New Roman" w:hAnsi="Times New Roman" w:cs="Times New Roman"/>
          <w:sz w:val="24"/>
          <w:szCs w:val="24"/>
        </w:rPr>
        <w:t>it is</w:t>
      </w:r>
      <w:r w:rsidRPr="0037334B">
        <w:rPr>
          <w:rFonts w:ascii="Times New Roman" w:hAnsi="Times New Roman" w:cs="Times New Roman"/>
          <w:sz w:val="24"/>
          <w:szCs w:val="24"/>
        </w:rPr>
        <w:t xml:space="preserve">, and I want it to go and I'm just wondering whether you think the </w:t>
      </w:r>
      <w:proofErr w:type="gramStart"/>
      <w:r w:rsidRPr="0037334B">
        <w:rPr>
          <w:rFonts w:ascii="Times New Roman" w:hAnsi="Times New Roman" w:cs="Times New Roman"/>
          <w:sz w:val="24"/>
          <w:szCs w:val="24"/>
        </w:rPr>
        <w:t>same?</w:t>
      </w:r>
      <w:proofErr w:type="gramEnd"/>
    </w:p>
    <w:p w14:paraId="00645848" w14:textId="77777777" w:rsidR="005E47DF" w:rsidRPr="0037334B" w:rsidRDefault="005E47DF">
      <w:pPr>
        <w:spacing w:after="0"/>
        <w:rPr>
          <w:rFonts w:ascii="Times New Roman" w:hAnsi="Times New Roman" w:cs="Times New Roman"/>
          <w:sz w:val="24"/>
          <w:szCs w:val="24"/>
        </w:rPr>
      </w:pPr>
    </w:p>
    <w:p w14:paraId="249B8525"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51:56</w:t>
      </w:r>
      <w:proofErr w:type="gramEnd"/>
    </w:p>
    <w:p w14:paraId="7D4F9EC0" w14:textId="7D256082"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Yes, I think that it is an attitudinal thing. And I think that I want</w:t>
      </w:r>
      <w:r w:rsidR="0099317E">
        <w:rPr>
          <w:rFonts w:ascii="Times New Roman" w:hAnsi="Times New Roman" w:cs="Times New Roman"/>
          <w:sz w:val="24"/>
          <w:szCs w:val="24"/>
        </w:rPr>
        <w:t xml:space="preserve"> it</w:t>
      </w:r>
      <w:r w:rsidRPr="0037334B">
        <w:rPr>
          <w:rFonts w:ascii="Times New Roman" w:hAnsi="Times New Roman" w:cs="Times New Roman"/>
          <w:sz w:val="24"/>
          <w:szCs w:val="24"/>
        </w:rPr>
        <w:t xml:space="preserve"> to change. I don't know if I want it to go. For example, as you say, there are cameras in the street. And the reason why is because in every any evidentiary hearing that we have in, for example, our legal system, the most important thing that we'll have is an eyewitness. It's not any other kind of witness. It's an eyewitness</w:t>
      </w:r>
      <w:r>
        <w:rPr>
          <w:rFonts w:ascii="Times New Roman" w:hAnsi="Times New Roman" w:cs="Times New Roman"/>
          <w:sz w:val="24"/>
          <w:szCs w:val="24"/>
        </w:rPr>
        <w:t>,</w:t>
      </w:r>
      <w:r w:rsidRPr="0037334B">
        <w:rPr>
          <w:rFonts w:ascii="Times New Roman" w:hAnsi="Times New Roman" w:cs="Times New Roman"/>
          <w:sz w:val="24"/>
          <w:szCs w:val="24"/>
        </w:rPr>
        <w:t xml:space="preserve"> somebody who saw something. And yet, we all </w:t>
      </w:r>
      <w:proofErr w:type="gramStart"/>
      <w:r w:rsidRPr="0037334B">
        <w:rPr>
          <w:rFonts w:ascii="Times New Roman" w:hAnsi="Times New Roman" w:cs="Times New Roman"/>
          <w:sz w:val="24"/>
          <w:szCs w:val="24"/>
        </w:rPr>
        <w:t>know that,</w:t>
      </w:r>
      <w:proofErr w:type="gramEnd"/>
      <w:r w:rsidRPr="0037334B">
        <w:rPr>
          <w:rFonts w:ascii="Times New Roman" w:hAnsi="Times New Roman" w:cs="Times New Roman"/>
          <w:sz w:val="24"/>
          <w:szCs w:val="24"/>
        </w:rPr>
        <w:t xml:space="preserve"> that there are circumstances where witnessing something doesn't mean that you know the truth from that circumstance. I absolutely agree with that</w:t>
      </w:r>
      <w:r>
        <w:rPr>
          <w:rFonts w:ascii="Times New Roman" w:hAnsi="Times New Roman" w:cs="Times New Roman"/>
          <w:sz w:val="24"/>
          <w:szCs w:val="24"/>
        </w:rPr>
        <w:t>;</w:t>
      </w:r>
      <w:r w:rsidRPr="0037334B">
        <w:rPr>
          <w:rFonts w:ascii="Times New Roman" w:hAnsi="Times New Roman" w:cs="Times New Roman"/>
          <w:sz w:val="24"/>
          <w:szCs w:val="24"/>
        </w:rPr>
        <w:t xml:space="preserve"> it certainly has to </w:t>
      </w:r>
      <w:proofErr w:type="gramStart"/>
      <w:r w:rsidRPr="0037334B">
        <w:rPr>
          <w:rFonts w:ascii="Times New Roman" w:hAnsi="Times New Roman" w:cs="Times New Roman"/>
          <w:sz w:val="24"/>
          <w:szCs w:val="24"/>
        </w:rPr>
        <w:t>be changed,</w:t>
      </w:r>
      <w:proofErr w:type="gramEnd"/>
      <w:r w:rsidRPr="0037334B">
        <w:rPr>
          <w:rFonts w:ascii="Times New Roman" w:hAnsi="Times New Roman" w:cs="Times New Roman"/>
          <w:sz w:val="24"/>
          <w:szCs w:val="24"/>
        </w:rPr>
        <w:t xml:space="preserve"> I don't think it's ever going to go.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think we have to have additional ways of making sure that </w:t>
      </w:r>
      <w:proofErr w:type="spellStart"/>
      <w:r>
        <w:rPr>
          <w:rFonts w:ascii="Times New Roman" w:hAnsi="Times New Roman" w:cs="Times New Roman"/>
          <w:sz w:val="24"/>
          <w:szCs w:val="24"/>
        </w:rPr>
        <w:t>ocularcentrism</w:t>
      </w:r>
      <w:proofErr w:type="spellEnd"/>
      <w:r w:rsidRPr="0037334B">
        <w:rPr>
          <w:rFonts w:ascii="Times New Roman" w:hAnsi="Times New Roman" w:cs="Times New Roman"/>
          <w:sz w:val="24"/>
          <w:szCs w:val="24"/>
        </w:rPr>
        <w:t xml:space="preserve"> is distilled, is that it's not the only way to, for example, view the spectrum of sightedness, or </w:t>
      </w:r>
      <w:proofErr w:type="spellStart"/>
      <w:r>
        <w:rPr>
          <w:rFonts w:ascii="Times New Roman" w:hAnsi="Times New Roman" w:cs="Times New Roman"/>
          <w:sz w:val="24"/>
          <w:szCs w:val="24"/>
        </w:rPr>
        <w:t>non</w:t>
      </w:r>
      <w:r w:rsidRPr="0037334B">
        <w:rPr>
          <w:rFonts w:ascii="Times New Roman" w:hAnsi="Times New Roman" w:cs="Times New Roman"/>
          <w:sz w:val="24"/>
          <w:szCs w:val="24"/>
        </w:rPr>
        <w:t xml:space="preserve"> sightedness</w:t>
      </w:r>
      <w:proofErr w:type="spellEnd"/>
      <w:r>
        <w:rPr>
          <w:rFonts w:ascii="Times New Roman" w:hAnsi="Times New Roman" w:cs="Times New Roman"/>
          <w:sz w:val="24"/>
          <w:szCs w:val="24"/>
        </w:rPr>
        <w:t>.</w:t>
      </w:r>
      <w:r w:rsidRPr="0037334B">
        <w:rPr>
          <w:rFonts w:ascii="Times New Roman" w:hAnsi="Times New Roman" w:cs="Times New Roman"/>
          <w:sz w:val="24"/>
          <w:szCs w:val="24"/>
        </w:rPr>
        <w:t xml:space="preserve"> I think that we </w:t>
      </w:r>
      <w:proofErr w:type="gramStart"/>
      <w:r w:rsidRPr="0037334B">
        <w:rPr>
          <w:rFonts w:ascii="Times New Roman" w:hAnsi="Times New Roman" w:cs="Times New Roman"/>
          <w:sz w:val="24"/>
          <w:szCs w:val="24"/>
        </w:rPr>
        <w:t>have to</w:t>
      </w:r>
      <w:proofErr w:type="gramEnd"/>
      <w:r w:rsidRPr="0037334B">
        <w:rPr>
          <w:rFonts w:ascii="Times New Roman" w:hAnsi="Times New Roman" w:cs="Times New Roman"/>
          <w:sz w:val="24"/>
          <w:szCs w:val="24"/>
        </w:rPr>
        <w:t xml:space="preserve"> consider all the other senses and we have to consider the whole of the senses and not just worry about what we can see. But that, as I say, that's not the way that the world is going. But I think the over proliferation already makes it a circumstance where, </w:t>
      </w:r>
      <w:r w:rsidRPr="0037334B">
        <w:rPr>
          <w:rFonts w:ascii="Times New Roman" w:hAnsi="Times New Roman" w:cs="Times New Roman"/>
          <w:sz w:val="24"/>
          <w:szCs w:val="24"/>
        </w:rPr>
        <w:lastRenderedPageBreak/>
        <w:t>for example, we may look at photographs of</w:t>
      </w:r>
      <w:r>
        <w:rPr>
          <w:rFonts w:ascii="Times New Roman" w:hAnsi="Times New Roman" w:cs="Times New Roman"/>
          <w:sz w:val="24"/>
          <w:szCs w:val="24"/>
        </w:rPr>
        <w:t>,</w:t>
      </w:r>
      <w:r w:rsidRPr="0037334B">
        <w:rPr>
          <w:rFonts w:ascii="Times New Roman" w:hAnsi="Times New Roman" w:cs="Times New Roman"/>
          <w:sz w:val="24"/>
          <w:szCs w:val="24"/>
        </w:rPr>
        <w:t xml:space="preserve"> as we have done, Iraqi prisoners being tortured. And just because we have the photographs</w:t>
      </w:r>
      <w:r>
        <w:rPr>
          <w:rFonts w:ascii="Times New Roman" w:hAnsi="Times New Roman" w:cs="Times New Roman"/>
          <w:sz w:val="24"/>
          <w:szCs w:val="24"/>
        </w:rPr>
        <w:t>,</w:t>
      </w:r>
      <w:r w:rsidRPr="0037334B">
        <w:rPr>
          <w:rFonts w:ascii="Times New Roman" w:hAnsi="Times New Roman" w:cs="Times New Roman"/>
          <w:sz w:val="24"/>
          <w:szCs w:val="24"/>
        </w:rPr>
        <w:t xml:space="preserve"> we don't necessarily believe </w:t>
      </w:r>
      <w:r>
        <w:rPr>
          <w:rFonts w:ascii="Times New Roman" w:hAnsi="Times New Roman" w:cs="Times New Roman"/>
          <w:sz w:val="24"/>
          <w:szCs w:val="24"/>
        </w:rPr>
        <w:t xml:space="preserve">it </w:t>
      </w:r>
      <w:r w:rsidRPr="0037334B">
        <w:rPr>
          <w:rFonts w:ascii="Times New Roman" w:hAnsi="Times New Roman" w:cs="Times New Roman"/>
          <w:sz w:val="24"/>
          <w:szCs w:val="24"/>
        </w:rPr>
        <w:t xml:space="preserve">is the truth. I saw </w:t>
      </w:r>
      <w:r w:rsidRPr="0099317E">
        <w:rPr>
          <w:rFonts w:ascii="Times New Roman" w:hAnsi="Times New Roman" w:cs="Times New Roman"/>
          <w:i/>
          <w:iCs/>
          <w:sz w:val="24"/>
          <w:szCs w:val="24"/>
        </w:rPr>
        <w:t xml:space="preserve">Jurassic </w:t>
      </w:r>
      <w:r w:rsidR="0099317E" w:rsidRPr="0099317E">
        <w:rPr>
          <w:rFonts w:ascii="Times New Roman" w:hAnsi="Times New Roman" w:cs="Times New Roman"/>
          <w:i/>
          <w:iCs/>
          <w:sz w:val="24"/>
          <w:szCs w:val="24"/>
        </w:rPr>
        <w:t>P</w:t>
      </w:r>
      <w:r w:rsidRPr="0099317E">
        <w:rPr>
          <w:rFonts w:ascii="Times New Roman" w:hAnsi="Times New Roman" w:cs="Times New Roman"/>
          <w:i/>
          <w:iCs/>
          <w:sz w:val="24"/>
          <w:szCs w:val="24"/>
        </w:rPr>
        <w:t>ark</w:t>
      </w:r>
      <w:r w:rsidRPr="0037334B">
        <w:rPr>
          <w:rFonts w:ascii="Times New Roman" w:hAnsi="Times New Roman" w:cs="Times New Roman"/>
          <w:sz w:val="24"/>
          <w:szCs w:val="24"/>
        </w:rPr>
        <w:t xml:space="preserve"> the other day, and there are dinosaurs. </w:t>
      </w:r>
      <w:r>
        <w:rPr>
          <w:rFonts w:ascii="Times New Roman" w:hAnsi="Times New Roman" w:cs="Times New Roman"/>
          <w:sz w:val="24"/>
          <w:szCs w:val="24"/>
        </w:rPr>
        <w:t>Does that answer your question at all?</w:t>
      </w:r>
    </w:p>
    <w:p w14:paraId="728A30D2" w14:textId="77777777" w:rsidR="005E47DF" w:rsidRPr="0037334B" w:rsidRDefault="005E47DF">
      <w:pPr>
        <w:spacing w:after="0"/>
        <w:rPr>
          <w:rFonts w:ascii="Times New Roman" w:hAnsi="Times New Roman" w:cs="Times New Roman"/>
          <w:sz w:val="24"/>
          <w:szCs w:val="24"/>
        </w:rPr>
      </w:pPr>
    </w:p>
    <w:p w14:paraId="3A7FD8E8" w14:textId="77777777" w:rsidR="005E47DF" w:rsidRPr="0037334B" w:rsidRDefault="00A94334">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Pr="0037334B">
        <w:rPr>
          <w:rFonts w:ascii="Times New Roman" w:hAnsi="Times New Roman" w:cs="Times New Roman"/>
          <w:b/>
          <w:sz w:val="24"/>
          <w:szCs w:val="24"/>
        </w:rPr>
        <w:t xml:space="preserve">  </w:t>
      </w:r>
      <w:r w:rsidRPr="0037334B">
        <w:rPr>
          <w:rFonts w:ascii="Times New Roman" w:hAnsi="Times New Roman" w:cs="Times New Roman"/>
          <w:color w:val="5D7284"/>
          <w:sz w:val="24"/>
          <w:szCs w:val="24"/>
        </w:rPr>
        <w:t>53:48</w:t>
      </w:r>
      <w:proofErr w:type="gramEnd"/>
    </w:p>
    <w:p w14:paraId="55B1166B" w14:textId="28A6C9CA"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Yeah, but just another </w:t>
      </w:r>
      <w:proofErr w:type="gramStart"/>
      <w:r w:rsidRPr="0037334B">
        <w:rPr>
          <w:rFonts w:ascii="Times New Roman" w:hAnsi="Times New Roman" w:cs="Times New Roman"/>
          <w:sz w:val="24"/>
          <w:szCs w:val="24"/>
        </w:rPr>
        <w:t>point,</w:t>
      </w:r>
      <w:proofErr w:type="gramEnd"/>
      <w:r w:rsidRPr="0037334B">
        <w:rPr>
          <w:rFonts w:ascii="Times New Roman" w:hAnsi="Times New Roman" w:cs="Times New Roman"/>
          <w:sz w:val="24"/>
          <w:szCs w:val="24"/>
        </w:rPr>
        <w:t xml:space="preserve"> I want you to ask, because I'm a blind person, right? I've always been blind</w:t>
      </w:r>
      <w:r>
        <w:rPr>
          <w:rFonts w:ascii="Times New Roman" w:hAnsi="Times New Roman" w:cs="Times New Roman"/>
          <w:sz w:val="24"/>
          <w:szCs w:val="24"/>
        </w:rPr>
        <w:t>,</w:t>
      </w:r>
      <w:r w:rsidRPr="0037334B">
        <w:rPr>
          <w:rFonts w:ascii="Times New Roman" w:hAnsi="Times New Roman" w:cs="Times New Roman"/>
          <w:sz w:val="24"/>
          <w:szCs w:val="24"/>
        </w:rPr>
        <w:t xml:space="preserve"> </w:t>
      </w:r>
      <w:r>
        <w:rPr>
          <w:rFonts w:ascii="Times New Roman" w:hAnsi="Times New Roman" w:cs="Times New Roman"/>
          <w:sz w:val="24"/>
          <w:szCs w:val="24"/>
        </w:rPr>
        <w:t>w</w:t>
      </w:r>
      <w:r w:rsidRPr="0037334B">
        <w:rPr>
          <w:rFonts w:ascii="Times New Roman" w:hAnsi="Times New Roman" w:cs="Times New Roman"/>
          <w:sz w:val="24"/>
          <w:szCs w:val="24"/>
        </w:rPr>
        <w:t xml:space="preserve">ell, from a medical blunder, too much oxygen. Because the other issue that we're discussing before, and I don't tend to put my blindness before myself. And I'm trying to encourage that sort of attitude and </w:t>
      </w:r>
      <w:r>
        <w:rPr>
          <w:rFonts w:ascii="Times New Roman" w:hAnsi="Times New Roman" w:cs="Times New Roman"/>
          <w:sz w:val="24"/>
          <w:szCs w:val="24"/>
        </w:rPr>
        <w:t>that kind</w:t>
      </w:r>
      <w:r w:rsidRPr="0037334B">
        <w:rPr>
          <w:rFonts w:ascii="Times New Roman" w:hAnsi="Times New Roman" w:cs="Times New Roman"/>
          <w:sz w:val="24"/>
          <w:szCs w:val="24"/>
        </w:rPr>
        <w:t xml:space="preserve"> of stance. Do you think that's </w:t>
      </w:r>
      <w:r w:rsidR="0099317E">
        <w:rPr>
          <w:rFonts w:ascii="Times New Roman" w:hAnsi="Times New Roman" w:cs="Times New Roman"/>
          <w:sz w:val="24"/>
          <w:szCs w:val="24"/>
        </w:rPr>
        <w:t xml:space="preserve">well, it’s not </w:t>
      </w:r>
      <w:r w:rsidRPr="0037334B">
        <w:rPr>
          <w:rFonts w:ascii="Times New Roman" w:hAnsi="Times New Roman" w:cs="Times New Roman"/>
          <w:sz w:val="24"/>
          <w:szCs w:val="24"/>
        </w:rPr>
        <w:t xml:space="preserve">right or wrong? But do you think that's a good thing? Or do you think that you should put your </w:t>
      </w:r>
      <w:r>
        <w:rPr>
          <w:rFonts w:ascii="Times New Roman" w:hAnsi="Times New Roman" w:cs="Times New Roman"/>
          <w:sz w:val="24"/>
          <w:szCs w:val="24"/>
        </w:rPr>
        <w:t>blindness</w:t>
      </w:r>
      <w:r w:rsidRPr="0037334B">
        <w:rPr>
          <w:rFonts w:ascii="Times New Roman" w:hAnsi="Times New Roman" w:cs="Times New Roman"/>
          <w:sz w:val="24"/>
          <w:szCs w:val="24"/>
        </w:rPr>
        <w:t xml:space="preserve"> first?</w:t>
      </w:r>
    </w:p>
    <w:p w14:paraId="05B5F46C" w14:textId="77777777" w:rsidR="005E47DF" w:rsidRPr="0037334B" w:rsidRDefault="005E47DF">
      <w:pPr>
        <w:spacing w:after="0"/>
        <w:rPr>
          <w:rFonts w:ascii="Times New Roman" w:hAnsi="Times New Roman" w:cs="Times New Roman"/>
          <w:sz w:val="24"/>
          <w:szCs w:val="24"/>
        </w:rPr>
      </w:pPr>
    </w:p>
    <w:p w14:paraId="306E75C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54:19</w:t>
      </w:r>
      <w:proofErr w:type="gramEnd"/>
    </w:p>
    <w:p w14:paraId="18A92305" w14:textId="77777777" w:rsidR="005E47DF" w:rsidRPr="0037334B" w:rsidRDefault="00A94334">
      <w:pPr>
        <w:spacing w:after="0"/>
        <w:rPr>
          <w:rFonts w:ascii="Times New Roman" w:hAnsi="Times New Roman" w:cs="Times New Roman"/>
          <w:sz w:val="24"/>
          <w:szCs w:val="24"/>
        </w:rPr>
      </w:pPr>
      <w:r>
        <w:rPr>
          <w:rFonts w:ascii="Times New Roman" w:hAnsi="Times New Roman" w:cs="Times New Roman"/>
          <w:sz w:val="24"/>
          <w:szCs w:val="24"/>
        </w:rPr>
        <w:t>I am certain that, w</w:t>
      </w:r>
      <w:r w:rsidRPr="0037334B">
        <w:rPr>
          <w:rFonts w:ascii="Times New Roman" w:hAnsi="Times New Roman" w:cs="Times New Roman"/>
          <w:sz w:val="24"/>
          <w:szCs w:val="24"/>
        </w:rPr>
        <w:t xml:space="preserve">ell, I knew that when I was blind, that my blindness was just one aspect of my character. It wasn't that </w:t>
      </w:r>
      <w:r w:rsidR="008E5846">
        <w:rPr>
          <w:rFonts w:ascii="Times New Roman" w:hAnsi="Times New Roman" w:cs="Times New Roman"/>
          <w:sz w:val="24"/>
          <w:szCs w:val="24"/>
        </w:rPr>
        <w:t>which</w:t>
      </w:r>
      <w:r w:rsidRPr="0037334B">
        <w:rPr>
          <w:rFonts w:ascii="Times New Roman" w:hAnsi="Times New Roman" w:cs="Times New Roman"/>
          <w:sz w:val="24"/>
          <w:szCs w:val="24"/>
        </w:rPr>
        <w:t xml:space="preserve"> defined me at all. </w:t>
      </w:r>
      <w:proofErr w:type="gramStart"/>
      <w:r w:rsidRPr="0037334B">
        <w:rPr>
          <w:rFonts w:ascii="Times New Roman" w:hAnsi="Times New Roman" w:cs="Times New Roman"/>
          <w:sz w:val="24"/>
          <w:szCs w:val="24"/>
        </w:rPr>
        <w:t>And also</w:t>
      </w:r>
      <w:proofErr w:type="gramEnd"/>
      <w:r w:rsidRPr="0037334B">
        <w:rPr>
          <w:rFonts w:ascii="Times New Roman" w:hAnsi="Times New Roman" w:cs="Times New Roman"/>
          <w:sz w:val="24"/>
          <w:szCs w:val="24"/>
        </w:rPr>
        <w:t xml:space="preserve">, the problem with going back to what </w:t>
      </w:r>
      <w:r w:rsidR="008E5846">
        <w:rPr>
          <w:rFonts w:ascii="Times New Roman" w:hAnsi="Times New Roman" w:cs="Times New Roman"/>
          <w:sz w:val="24"/>
          <w:szCs w:val="24"/>
        </w:rPr>
        <w:t>Hannah</w:t>
      </w:r>
      <w:r w:rsidRPr="0037334B">
        <w:rPr>
          <w:rFonts w:ascii="Times New Roman" w:hAnsi="Times New Roman" w:cs="Times New Roman"/>
          <w:sz w:val="24"/>
          <w:szCs w:val="24"/>
        </w:rPr>
        <w:t xml:space="preserve"> was talking about, and </w:t>
      </w:r>
      <w:r w:rsidR="008E5846">
        <w:rPr>
          <w:rFonts w:ascii="Times New Roman" w:hAnsi="Times New Roman" w:cs="Times New Roman"/>
          <w:sz w:val="24"/>
          <w:szCs w:val="24"/>
        </w:rPr>
        <w:t>t</w:t>
      </w:r>
      <w:r w:rsidRPr="0037334B">
        <w:rPr>
          <w:rFonts w:ascii="Times New Roman" w:hAnsi="Times New Roman" w:cs="Times New Roman"/>
          <w:sz w:val="24"/>
          <w:szCs w:val="24"/>
        </w:rPr>
        <w:t>he medical definition of blindness</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is that if you think of it as an affliction, then you have to think of it as something to be cured. And it's not. It's something that you can embrace. And even when I was blind</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after about six months, I wasn't waiting to be </w:t>
      </w:r>
      <w:r w:rsidR="008E5846">
        <w:rPr>
          <w:rFonts w:ascii="Times New Roman" w:hAnsi="Times New Roman" w:cs="Times New Roman"/>
          <w:sz w:val="24"/>
          <w:szCs w:val="24"/>
        </w:rPr>
        <w:t>nonblind</w:t>
      </w:r>
      <w:r w:rsidRPr="0037334B">
        <w:rPr>
          <w:rFonts w:ascii="Times New Roman" w:hAnsi="Times New Roman" w:cs="Times New Roman"/>
          <w:sz w:val="24"/>
          <w:szCs w:val="24"/>
        </w:rPr>
        <w:t xml:space="preserve"> again, I was just getting on. I mean, I</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I'd</w:t>
      </w:r>
      <w:proofErr w:type="gramEnd"/>
      <w:r w:rsidRPr="0037334B">
        <w:rPr>
          <w:rFonts w:ascii="Times New Roman" w:hAnsi="Times New Roman" w:cs="Times New Roman"/>
          <w:sz w:val="24"/>
          <w:szCs w:val="24"/>
        </w:rPr>
        <w:t xml:space="preserve"> slept a lot. And I didn't know the difference between day and night</w:t>
      </w:r>
      <w:r w:rsidR="008E5846">
        <w:rPr>
          <w:rFonts w:ascii="Times New Roman" w:hAnsi="Times New Roman" w:cs="Times New Roman"/>
          <w:sz w:val="24"/>
          <w:szCs w:val="24"/>
        </w:rPr>
        <w:t xml:space="preserve">, </w:t>
      </w:r>
      <w:r w:rsidRPr="0037334B">
        <w:rPr>
          <w:rFonts w:ascii="Times New Roman" w:hAnsi="Times New Roman" w:cs="Times New Roman"/>
          <w:sz w:val="24"/>
          <w:szCs w:val="24"/>
        </w:rPr>
        <w:t>unless my brother woke me up, but I was just getting through. And it didn't occur to me that I was going to now just be this blind person. That's what other people thought</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it was just one aspect of my character</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I still wanted to do all the other things. And, and I think the absolutely</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w:t>
      </w:r>
      <w:r w:rsidR="008E5846">
        <w:rPr>
          <w:rFonts w:ascii="Times New Roman" w:hAnsi="Times New Roman" w:cs="Times New Roman"/>
          <w:sz w:val="24"/>
          <w:szCs w:val="24"/>
        </w:rPr>
        <w:t>you</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being</w:t>
      </w:r>
      <w:proofErr w:type="gramEnd"/>
      <w:r w:rsidRPr="0037334B">
        <w:rPr>
          <w:rFonts w:ascii="Times New Roman" w:hAnsi="Times New Roman" w:cs="Times New Roman"/>
          <w:sz w:val="24"/>
          <w:szCs w:val="24"/>
        </w:rPr>
        <w:t xml:space="preserve"> a blind person, it's up to you whether you want to put it front and center, or it's up to you to have it as one of I'm sure many other of your attributes.</w:t>
      </w:r>
    </w:p>
    <w:p w14:paraId="2BB1347C" w14:textId="77777777" w:rsidR="005E47DF" w:rsidRPr="0037334B" w:rsidRDefault="005E47DF">
      <w:pPr>
        <w:spacing w:after="0"/>
        <w:rPr>
          <w:rFonts w:ascii="Times New Roman" w:hAnsi="Times New Roman" w:cs="Times New Roman"/>
          <w:sz w:val="24"/>
          <w:szCs w:val="24"/>
        </w:rPr>
      </w:pPr>
    </w:p>
    <w:p w14:paraId="48373F54" w14:textId="77777777" w:rsidR="005E47DF" w:rsidRPr="0037334B" w:rsidRDefault="008E5846">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A94334" w:rsidRPr="0037334B">
        <w:rPr>
          <w:rFonts w:ascii="Times New Roman" w:hAnsi="Times New Roman" w:cs="Times New Roman"/>
          <w:b/>
          <w:sz w:val="24"/>
          <w:szCs w:val="24"/>
        </w:rPr>
        <w:t xml:space="preserve">  </w:t>
      </w:r>
      <w:r w:rsidR="00A94334" w:rsidRPr="0037334B">
        <w:rPr>
          <w:rFonts w:ascii="Times New Roman" w:hAnsi="Times New Roman" w:cs="Times New Roman"/>
          <w:color w:val="5D7284"/>
          <w:sz w:val="24"/>
          <w:szCs w:val="24"/>
        </w:rPr>
        <w:t>55:31</w:t>
      </w:r>
      <w:proofErr w:type="gramEnd"/>
    </w:p>
    <w:p w14:paraId="0A8561E5"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 mean, I have it was one of my attributes rather than dwelling on it. And I hope that carries me forth in my research, because I was going to ask Sel</w:t>
      </w:r>
      <w:r w:rsidR="008E5846">
        <w:rPr>
          <w:rFonts w:ascii="Times New Roman" w:hAnsi="Times New Roman" w:cs="Times New Roman"/>
          <w:sz w:val="24"/>
          <w:szCs w:val="24"/>
        </w:rPr>
        <w:t>i</w:t>
      </w:r>
      <w:r w:rsidRPr="0037334B">
        <w:rPr>
          <w:rFonts w:ascii="Times New Roman" w:hAnsi="Times New Roman" w:cs="Times New Roman"/>
          <w:sz w:val="24"/>
          <w:szCs w:val="24"/>
        </w:rPr>
        <w:t>na to</w:t>
      </w:r>
      <w:r w:rsidR="008E5846">
        <w:rPr>
          <w:rFonts w:ascii="Times New Roman" w:hAnsi="Times New Roman" w:cs="Times New Roman"/>
          <w:sz w:val="24"/>
          <w:szCs w:val="24"/>
        </w:rPr>
        <w:t>o</w:t>
      </w:r>
      <w:r w:rsidRPr="0037334B">
        <w:rPr>
          <w:rFonts w:ascii="Times New Roman" w:hAnsi="Times New Roman" w:cs="Times New Roman"/>
          <w:sz w:val="24"/>
          <w:szCs w:val="24"/>
        </w:rPr>
        <w:t xml:space="preserve"> whether she thought the same way or do you think that sometimes you </w:t>
      </w:r>
      <w:proofErr w:type="gramStart"/>
      <w:r w:rsidRPr="0037334B">
        <w:rPr>
          <w:rFonts w:ascii="Times New Roman" w:hAnsi="Times New Roman" w:cs="Times New Roman"/>
          <w:sz w:val="24"/>
          <w:szCs w:val="24"/>
        </w:rPr>
        <w:t>have to</w:t>
      </w:r>
      <w:proofErr w:type="gramEnd"/>
      <w:r w:rsidRPr="0037334B">
        <w:rPr>
          <w:rFonts w:ascii="Times New Roman" w:hAnsi="Times New Roman" w:cs="Times New Roman"/>
          <w:sz w:val="24"/>
          <w:szCs w:val="24"/>
        </w:rPr>
        <w:t>, for the purposes of critical study, you have to look at your blindness first, then your personality second, or do you think it's a bit of both?</w:t>
      </w:r>
    </w:p>
    <w:p w14:paraId="3A0942A4" w14:textId="77777777" w:rsidR="005E47DF" w:rsidRPr="0037334B" w:rsidRDefault="005E47DF">
      <w:pPr>
        <w:spacing w:after="0"/>
        <w:rPr>
          <w:rFonts w:ascii="Times New Roman" w:hAnsi="Times New Roman" w:cs="Times New Roman"/>
          <w:sz w:val="24"/>
          <w:szCs w:val="24"/>
        </w:rPr>
      </w:pPr>
    </w:p>
    <w:p w14:paraId="104E6D1D"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55:57</w:t>
      </w:r>
      <w:proofErr w:type="gramEnd"/>
    </w:p>
    <w:p w14:paraId="2BBCBBB7" w14:textId="4DA8C843"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 think it's </w:t>
      </w:r>
      <w:proofErr w:type="gramStart"/>
      <w:r w:rsidRPr="0037334B">
        <w:rPr>
          <w:rFonts w:ascii="Times New Roman" w:hAnsi="Times New Roman" w:cs="Times New Roman"/>
          <w:sz w:val="24"/>
          <w:szCs w:val="24"/>
        </w:rPr>
        <w:t>definitely a</w:t>
      </w:r>
      <w:proofErr w:type="gramEnd"/>
      <w:r w:rsidRPr="0037334B">
        <w:rPr>
          <w:rFonts w:ascii="Times New Roman" w:hAnsi="Times New Roman" w:cs="Times New Roman"/>
          <w:sz w:val="24"/>
          <w:szCs w:val="24"/>
        </w:rPr>
        <w:t xml:space="preserve"> bit of both. I often</w:t>
      </w:r>
      <w:r w:rsidR="008E5846">
        <w:rPr>
          <w:rFonts w:ascii="Times New Roman" w:hAnsi="Times New Roman" w:cs="Times New Roman"/>
          <w:sz w:val="24"/>
          <w:szCs w:val="24"/>
        </w:rPr>
        <w:t>... I</w:t>
      </w:r>
      <w:r w:rsidRPr="0037334B">
        <w:rPr>
          <w:rFonts w:ascii="Times New Roman" w:hAnsi="Times New Roman" w:cs="Times New Roman"/>
          <w:sz w:val="24"/>
          <w:szCs w:val="24"/>
        </w:rPr>
        <w:t xml:space="preserve"> read a really good book by this</w:t>
      </w:r>
      <w:r w:rsidR="008E5846">
        <w:rPr>
          <w:rFonts w:ascii="Times New Roman" w:hAnsi="Times New Roman" w:cs="Times New Roman"/>
          <w:sz w:val="24"/>
          <w:szCs w:val="24"/>
        </w:rPr>
        <w:t>, well, i</w:t>
      </w:r>
      <w:r w:rsidRPr="0037334B">
        <w:rPr>
          <w:rFonts w:ascii="Times New Roman" w:hAnsi="Times New Roman" w:cs="Times New Roman"/>
          <w:sz w:val="24"/>
          <w:szCs w:val="24"/>
        </w:rPr>
        <w:t xml:space="preserve">t's badly written, but interestingly thought by an ophthalmologist called Hugh Trevor </w:t>
      </w:r>
      <w:r w:rsidR="008E5846">
        <w:rPr>
          <w:rFonts w:ascii="Times New Roman" w:hAnsi="Times New Roman" w:cs="Times New Roman"/>
          <w:sz w:val="24"/>
          <w:szCs w:val="24"/>
        </w:rPr>
        <w:t>R</w:t>
      </w:r>
      <w:r w:rsidRPr="0037334B">
        <w:rPr>
          <w:rFonts w:ascii="Times New Roman" w:hAnsi="Times New Roman" w:cs="Times New Roman"/>
          <w:sz w:val="24"/>
          <w:szCs w:val="24"/>
        </w:rPr>
        <w:t>oper. And he was a brother of a very famous historian, and he was a</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an ophthalmologist. And he was saying, how often how people who lost their sight or regain their sight changed their personality and </w:t>
      </w:r>
      <w:r w:rsidR="008E5846">
        <w:rPr>
          <w:rFonts w:ascii="Times New Roman" w:hAnsi="Times New Roman" w:cs="Times New Roman"/>
          <w:sz w:val="24"/>
          <w:szCs w:val="24"/>
        </w:rPr>
        <w:t>Kish</w:t>
      </w:r>
      <w:r w:rsidRPr="0037334B">
        <w:rPr>
          <w:rFonts w:ascii="Times New Roman" w:hAnsi="Times New Roman" w:cs="Times New Roman"/>
          <w:sz w:val="24"/>
          <w:szCs w:val="24"/>
        </w:rPr>
        <w:t>, I'l</w:t>
      </w:r>
      <w:r w:rsidR="008E5846">
        <w:rPr>
          <w:rFonts w:ascii="Times New Roman" w:hAnsi="Times New Roman" w:cs="Times New Roman"/>
          <w:sz w:val="24"/>
          <w:szCs w:val="24"/>
        </w:rPr>
        <w:t>l send you a link if you want</w:t>
      </w:r>
      <w:r w:rsidRPr="0037334B">
        <w:rPr>
          <w:rFonts w:ascii="Times New Roman" w:hAnsi="Times New Roman" w:cs="Times New Roman"/>
          <w:sz w:val="24"/>
          <w:szCs w:val="24"/>
        </w:rPr>
        <w:t xml:space="preserve">, you might, you might find it </w:t>
      </w:r>
      <w:proofErr w:type="gramStart"/>
      <w:r w:rsidRPr="0037334B">
        <w:rPr>
          <w:rFonts w:ascii="Times New Roman" w:hAnsi="Times New Roman" w:cs="Times New Roman"/>
          <w:sz w:val="24"/>
          <w:szCs w:val="24"/>
        </w:rPr>
        <w:t>really interesting</w:t>
      </w:r>
      <w:proofErr w:type="gramEnd"/>
      <w:r w:rsidRPr="0037334B">
        <w:rPr>
          <w:rFonts w:ascii="Times New Roman" w:hAnsi="Times New Roman" w:cs="Times New Roman"/>
          <w:sz w:val="24"/>
          <w:szCs w:val="24"/>
        </w:rPr>
        <w:t xml:space="preserve">. One of the things he was saying that is sometimes some blind people who become blind become more gregarious, because they're using their voices to echolocate, find a way around </w:t>
      </w:r>
      <w:proofErr w:type="gramStart"/>
      <w:r w:rsidRPr="0037334B">
        <w:rPr>
          <w:rFonts w:ascii="Times New Roman" w:hAnsi="Times New Roman" w:cs="Times New Roman"/>
          <w:sz w:val="24"/>
          <w:szCs w:val="24"/>
        </w:rPr>
        <w:t>and also</w:t>
      </w:r>
      <w:proofErr w:type="gramEnd"/>
      <w:r w:rsidRPr="0037334B">
        <w:rPr>
          <w:rFonts w:ascii="Times New Roman" w:hAnsi="Times New Roman" w:cs="Times New Roman"/>
          <w:sz w:val="24"/>
          <w:szCs w:val="24"/>
        </w:rPr>
        <w:t xml:space="preserve"> know who's in the room. And other people went the other way, and became very </w:t>
      </w:r>
      <w:proofErr w:type="spellStart"/>
      <w:r w:rsidRPr="0037334B">
        <w:rPr>
          <w:rFonts w:ascii="Times New Roman" w:hAnsi="Times New Roman" w:cs="Times New Roman"/>
          <w:sz w:val="24"/>
          <w:szCs w:val="24"/>
        </w:rPr>
        <w:t>int</w:t>
      </w:r>
      <w:r w:rsidR="006978A9">
        <w:rPr>
          <w:rFonts w:ascii="Times New Roman" w:hAnsi="Times New Roman" w:cs="Times New Roman"/>
          <w:sz w:val="24"/>
          <w:szCs w:val="24"/>
        </w:rPr>
        <w:t>r</w:t>
      </w:r>
      <w:proofErr w:type="spellEnd"/>
      <w:r w:rsidR="006978A9">
        <w:rPr>
          <w:rFonts w:ascii="Times New Roman" w:hAnsi="Times New Roman" w:cs="Times New Roman"/>
          <w:sz w:val="24"/>
          <w:szCs w:val="24"/>
        </w:rPr>
        <w:t>-</w:t>
      </w:r>
      <w:r w:rsidRPr="0037334B">
        <w:rPr>
          <w:rFonts w:ascii="Times New Roman" w:hAnsi="Times New Roman" w:cs="Times New Roman"/>
          <w:sz w:val="24"/>
          <w:szCs w:val="24"/>
        </w:rPr>
        <w:t>, introspective</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I have to say, I've been using my </w:t>
      </w:r>
      <w:proofErr w:type="gramStart"/>
      <w:r w:rsidR="008E5846">
        <w:rPr>
          <w:rFonts w:ascii="Times New Roman" w:hAnsi="Times New Roman" w:cs="Times New Roman"/>
          <w:sz w:val="24"/>
          <w:szCs w:val="24"/>
        </w:rPr>
        <w:t>sight</w:t>
      </w:r>
      <w:proofErr w:type="gramEnd"/>
      <w:r w:rsidRPr="0037334B">
        <w:rPr>
          <w:rFonts w:ascii="Times New Roman" w:hAnsi="Times New Roman" w:cs="Times New Roman"/>
          <w:sz w:val="24"/>
          <w:szCs w:val="24"/>
        </w:rPr>
        <w:t xml:space="preserve"> over 20 </w:t>
      </w:r>
      <w:r w:rsidR="008E5846">
        <w:rPr>
          <w:rFonts w:ascii="Times New Roman" w:hAnsi="Times New Roman" w:cs="Times New Roman"/>
          <w:sz w:val="24"/>
          <w:szCs w:val="24"/>
        </w:rPr>
        <w:t>years, and it's now down to 10%, but I define</w:t>
      </w:r>
      <w:r w:rsidRPr="0037334B">
        <w:rPr>
          <w:rFonts w:ascii="Times New Roman" w:hAnsi="Times New Roman" w:cs="Times New Roman"/>
          <w:sz w:val="24"/>
          <w:szCs w:val="24"/>
        </w:rPr>
        <w:t xml:space="preserve"> myself, I </w:t>
      </w:r>
      <w:proofErr w:type="gramStart"/>
      <w:r w:rsidRPr="0037334B">
        <w:rPr>
          <w:rFonts w:ascii="Times New Roman" w:hAnsi="Times New Roman" w:cs="Times New Roman"/>
          <w:sz w:val="24"/>
          <w:szCs w:val="24"/>
        </w:rPr>
        <w:t>actually think</w:t>
      </w:r>
      <w:proofErr w:type="gramEnd"/>
      <w:r w:rsidRPr="0037334B">
        <w:rPr>
          <w:rFonts w:ascii="Times New Roman" w:hAnsi="Times New Roman" w:cs="Times New Roman"/>
          <w:sz w:val="24"/>
          <w:szCs w:val="24"/>
        </w:rPr>
        <w:t xml:space="preserve"> I define myself depending on who I'm talking to.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if </w:t>
      </w:r>
      <w:proofErr w:type="gramStart"/>
      <w:r w:rsidRPr="0037334B">
        <w:rPr>
          <w:rFonts w:ascii="Times New Roman" w:hAnsi="Times New Roman" w:cs="Times New Roman"/>
          <w:sz w:val="24"/>
          <w:szCs w:val="24"/>
        </w:rPr>
        <w:t xml:space="preserve">I'm </w:t>
      </w:r>
      <w:r w:rsidR="008E5846">
        <w:rPr>
          <w:rFonts w:ascii="Times New Roman" w:hAnsi="Times New Roman" w:cs="Times New Roman"/>
          <w:sz w:val="24"/>
          <w:szCs w:val="24"/>
        </w:rPr>
        <w:t>in</w:t>
      </w:r>
      <w:proofErr w:type="gramEnd"/>
      <w:r w:rsidRPr="0037334B">
        <w:rPr>
          <w:rFonts w:ascii="Times New Roman" w:hAnsi="Times New Roman" w:cs="Times New Roman"/>
          <w:sz w:val="24"/>
          <w:szCs w:val="24"/>
        </w:rPr>
        <w:t xml:space="preserve"> in a </w:t>
      </w:r>
      <w:r w:rsidRPr="0037334B">
        <w:rPr>
          <w:rFonts w:ascii="Times New Roman" w:hAnsi="Times New Roman" w:cs="Times New Roman"/>
          <w:sz w:val="24"/>
          <w:szCs w:val="24"/>
        </w:rPr>
        <w:lastRenderedPageBreak/>
        <w:t xml:space="preserve">medical room, I will certainly talk about it. I think, as a journalist, I would probably say something at some </w:t>
      </w:r>
      <w:proofErr w:type="gramStart"/>
      <w:r w:rsidRPr="0037334B">
        <w:rPr>
          <w:rFonts w:ascii="Times New Roman" w:hAnsi="Times New Roman" w:cs="Times New Roman"/>
          <w:sz w:val="24"/>
          <w:szCs w:val="24"/>
        </w:rPr>
        <w:t>point</w:t>
      </w:r>
      <w:proofErr w:type="gramEnd"/>
      <w:r w:rsidR="008E5846">
        <w:rPr>
          <w:rFonts w:ascii="Times New Roman" w:hAnsi="Times New Roman" w:cs="Times New Roman"/>
          <w:sz w:val="24"/>
          <w:szCs w:val="24"/>
        </w:rPr>
        <w:t xml:space="preserve"> but</w:t>
      </w:r>
      <w:r w:rsidRPr="0037334B">
        <w:rPr>
          <w:rFonts w:ascii="Times New Roman" w:hAnsi="Times New Roman" w:cs="Times New Roman"/>
          <w:sz w:val="24"/>
          <w:szCs w:val="24"/>
        </w:rPr>
        <w:t xml:space="preserve"> I wouldn't make it the starting point. Maybe that's the thing. It's for me, but I absolutely think everyone </w:t>
      </w:r>
      <w:proofErr w:type="gramStart"/>
      <w:r w:rsidRPr="0037334B">
        <w:rPr>
          <w:rFonts w:ascii="Times New Roman" w:hAnsi="Times New Roman" w:cs="Times New Roman"/>
          <w:sz w:val="24"/>
          <w:szCs w:val="24"/>
        </w:rPr>
        <w:t>has to</w:t>
      </w:r>
      <w:proofErr w:type="gramEnd"/>
      <w:r w:rsidRPr="0037334B">
        <w:rPr>
          <w:rFonts w:ascii="Times New Roman" w:hAnsi="Times New Roman" w:cs="Times New Roman"/>
          <w:sz w:val="24"/>
          <w:szCs w:val="24"/>
        </w:rPr>
        <w:t xml:space="preserve"> do it for themselves, you have to define yourself through your own terms and your own definitions. And I wouldn't even suggest it's good or bad. I think you </w:t>
      </w:r>
      <w:proofErr w:type="gramStart"/>
      <w:r w:rsidRPr="0037334B">
        <w:rPr>
          <w:rFonts w:ascii="Times New Roman" w:hAnsi="Times New Roman" w:cs="Times New Roman"/>
          <w:sz w:val="24"/>
          <w:szCs w:val="24"/>
        </w:rPr>
        <w:t>have to</w:t>
      </w:r>
      <w:proofErr w:type="gramEnd"/>
      <w:r w:rsidRPr="0037334B">
        <w:rPr>
          <w:rFonts w:ascii="Times New Roman" w:hAnsi="Times New Roman" w:cs="Times New Roman"/>
          <w:sz w:val="24"/>
          <w:szCs w:val="24"/>
        </w:rPr>
        <w:t xml:space="preserve"> find what's right, and what fit</w:t>
      </w:r>
      <w:r w:rsidR="008E5846">
        <w:rPr>
          <w:rFonts w:ascii="Times New Roman" w:hAnsi="Times New Roman" w:cs="Times New Roman"/>
          <w:sz w:val="24"/>
          <w:szCs w:val="24"/>
        </w:rPr>
        <w:t>s,</w:t>
      </w:r>
      <w:r w:rsidRPr="0037334B">
        <w:rPr>
          <w:rFonts w:ascii="Times New Roman" w:hAnsi="Times New Roman" w:cs="Times New Roman"/>
          <w:sz w:val="24"/>
          <w:szCs w:val="24"/>
        </w:rPr>
        <w:t xml:space="preserve"> what sits comfortably with you. That would be my gut feeling without any</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any references and definitions.</w:t>
      </w:r>
    </w:p>
    <w:p w14:paraId="027A2E94" w14:textId="77777777" w:rsidR="005E47DF" w:rsidRPr="0037334B" w:rsidRDefault="005E47DF">
      <w:pPr>
        <w:spacing w:after="0"/>
        <w:rPr>
          <w:rFonts w:ascii="Times New Roman" w:hAnsi="Times New Roman" w:cs="Times New Roman"/>
          <w:sz w:val="24"/>
          <w:szCs w:val="24"/>
        </w:rPr>
      </w:pPr>
    </w:p>
    <w:p w14:paraId="2459A81A"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57:24</w:t>
      </w:r>
      <w:proofErr w:type="gramEnd"/>
    </w:p>
    <w:p w14:paraId="1E92BA1A"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How are you finding </w:t>
      </w:r>
      <w:proofErr w:type="gramStart"/>
      <w:r w:rsidRPr="0037334B">
        <w:rPr>
          <w:rFonts w:ascii="Times New Roman" w:hAnsi="Times New Roman" w:cs="Times New Roman"/>
          <w:sz w:val="24"/>
          <w:szCs w:val="24"/>
        </w:rPr>
        <w:t>the David</w:t>
      </w:r>
      <w:proofErr w:type="gramEnd"/>
      <w:r w:rsidRPr="0037334B">
        <w:rPr>
          <w:rFonts w:ascii="Times New Roman" w:hAnsi="Times New Roman" w:cs="Times New Roman"/>
          <w:sz w:val="24"/>
          <w:szCs w:val="24"/>
        </w:rPr>
        <w:t xml:space="preserve"> </w:t>
      </w:r>
      <w:r w:rsidR="008E5846">
        <w:rPr>
          <w:rFonts w:ascii="Times New Roman" w:hAnsi="Times New Roman" w:cs="Times New Roman"/>
          <w:sz w:val="24"/>
          <w:szCs w:val="24"/>
        </w:rPr>
        <w:t>B</w:t>
      </w:r>
      <w:r w:rsidRPr="0037334B">
        <w:rPr>
          <w:rFonts w:ascii="Times New Roman" w:hAnsi="Times New Roman" w:cs="Times New Roman"/>
          <w:sz w:val="24"/>
          <w:szCs w:val="24"/>
        </w:rPr>
        <w:t>olt?</w:t>
      </w:r>
    </w:p>
    <w:p w14:paraId="7DFA3AF4" w14:textId="77777777" w:rsidR="005E47DF" w:rsidRPr="0037334B" w:rsidRDefault="005E47DF">
      <w:pPr>
        <w:spacing w:after="0"/>
        <w:rPr>
          <w:rFonts w:ascii="Times New Roman" w:hAnsi="Times New Roman" w:cs="Times New Roman"/>
          <w:sz w:val="24"/>
          <w:szCs w:val="24"/>
        </w:rPr>
      </w:pPr>
    </w:p>
    <w:p w14:paraId="03B495BC" w14:textId="77777777" w:rsidR="005E47DF" w:rsidRPr="0037334B" w:rsidRDefault="008E5846">
      <w:pPr>
        <w:spacing w:after="0"/>
        <w:rPr>
          <w:rFonts w:ascii="Times New Roman" w:hAnsi="Times New Roman" w:cs="Times New Roman"/>
          <w:sz w:val="24"/>
          <w:szCs w:val="24"/>
        </w:rPr>
      </w:pPr>
      <w:r>
        <w:rPr>
          <w:rFonts w:ascii="Times New Roman" w:hAnsi="Times New Roman" w:cs="Times New Roman"/>
          <w:b/>
          <w:sz w:val="24"/>
          <w:szCs w:val="24"/>
        </w:rPr>
        <w:t xml:space="preserve">Selina </w:t>
      </w:r>
      <w:proofErr w:type="gramStart"/>
      <w:r>
        <w:rPr>
          <w:rFonts w:ascii="Times New Roman" w:hAnsi="Times New Roman" w:cs="Times New Roman"/>
          <w:b/>
          <w:sz w:val="24"/>
          <w:szCs w:val="24"/>
        </w:rPr>
        <w:t>Mills</w:t>
      </w:r>
      <w:r w:rsidR="00A94334" w:rsidRPr="0037334B">
        <w:rPr>
          <w:rFonts w:ascii="Times New Roman" w:hAnsi="Times New Roman" w:cs="Times New Roman"/>
          <w:b/>
          <w:sz w:val="24"/>
          <w:szCs w:val="24"/>
        </w:rPr>
        <w:t xml:space="preserve">  </w:t>
      </w:r>
      <w:r w:rsidR="00A94334" w:rsidRPr="0037334B">
        <w:rPr>
          <w:rFonts w:ascii="Times New Roman" w:hAnsi="Times New Roman" w:cs="Times New Roman"/>
          <w:color w:val="5D7284"/>
          <w:sz w:val="24"/>
          <w:szCs w:val="24"/>
        </w:rPr>
        <w:t>57:27</w:t>
      </w:r>
      <w:proofErr w:type="gramEnd"/>
    </w:p>
    <w:p w14:paraId="41E100C6" w14:textId="77777777" w:rsidR="008E5846"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Me or everyone? </w:t>
      </w:r>
    </w:p>
    <w:p w14:paraId="6FE77D99" w14:textId="77777777" w:rsidR="008E5846" w:rsidRDefault="008E5846">
      <w:pPr>
        <w:spacing w:after="0"/>
        <w:rPr>
          <w:rFonts w:ascii="Times New Roman" w:hAnsi="Times New Roman" w:cs="Times New Roman"/>
          <w:sz w:val="24"/>
          <w:szCs w:val="24"/>
        </w:rPr>
      </w:pPr>
    </w:p>
    <w:p w14:paraId="1ECA5656" w14:textId="77777777" w:rsidR="008E5846" w:rsidRPr="008E5846" w:rsidRDefault="008E5846">
      <w:pPr>
        <w:spacing w:after="0"/>
        <w:rPr>
          <w:rFonts w:ascii="Times New Roman" w:hAnsi="Times New Roman" w:cs="Times New Roman"/>
          <w:b/>
          <w:sz w:val="24"/>
          <w:szCs w:val="24"/>
        </w:rPr>
      </w:pPr>
      <w:r w:rsidRPr="008E5846">
        <w:rPr>
          <w:rFonts w:ascii="Times New Roman" w:hAnsi="Times New Roman" w:cs="Times New Roman"/>
          <w:b/>
          <w:sz w:val="24"/>
          <w:szCs w:val="24"/>
        </w:rPr>
        <w:t>Audience Member</w:t>
      </w:r>
    </w:p>
    <w:p w14:paraId="535EEF8B" w14:textId="77777777" w:rsidR="005E47DF" w:rsidRPr="0037334B" w:rsidRDefault="00A94334">
      <w:pPr>
        <w:spacing w:after="0"/>
        <w:rPr>
          <w:rFonts w:ascii="Times New Roman" w:hAnsi="Times New Roman" w:cs="Times New Roman"/>
          <w:sz w:val="24"/>
          <w:szCs w:val="24"/>
        </w:rPr>
      </w:pPr>
      <w:proofErr w:type="gramStart"/>
      <w:r w:rsidRPr="0037334B">
        <w:rPr>
          <w:rFonts w:ascii="Times New Roman" w:hAnsi="Times New Roman" w:cs="Times New Roman"/>
          <w:sz w:val="24"/>
          <w:szCs w:val="24"/>
        </w:rPr>
        <w:t>I'm</w:t>
      </w:r>
      <w:proofErr w:type="gramEnd"/>
      <w:r w:rsidRPr="0037334B">
        <w:rPr>
          <w:rFonts w:ascii="Times New Roman" w:hAnsi="Times New Roman" w:cs="Times New Roman"/>
          <w:sz w:val="24"/>
          <w:szCs w:val="24"/>
        </w:rPr>
        <w:t xml:space="preserve"> sort of agreeing and disagreeing with </w:t>
      </w:r>
      <w:r w:rsidR="008E5846">
        <w:rPr>
          <w:rFonts w:ascii="Times New Roman" w:hAnsi="Times New Roman" w:cs="Times New Roman"/>
          <w:sz w:val="24"/>
          <w:szCs w:val="24"/>
        </w:rPr>
        <w:t>him</w:t>
      </w:r>
      <w:r w:rsidRPr="0037334B">
        <w:rPr>
          <w:rFonts w:ascii="Times New Roman" w:hAnsi="Times New Roman" w:cs="Times New Roman"/>
          <w:sz w:val="24"/>
          <w:szCs w:val="24"/>
        </w:rPr>
        <w:t xml:space="preserve"> sort of simultaneously.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in some parts, I agree</w:t>
      </w:r>
      <w:r w:rsidR="008E5846">
        <w:rPr>
          <w:rFonts w:ascii="Times New Roman" w:hAnsi="Times New Roman" w:cs="Times New Roman"/>
          <w:sz w:val="24"/>
          <w:szCs w:val="24"/>
        </w:rPr>
        <w:t>;</w:t>
      </w:r>
      <w:r w:rsidRPr="0037334B">
        <w:rPr>
          <w:rFonts w:ascii="Times New Roman" w:hAnsi="Times New Roman" w:cs="Times New Roman"/>
          <w:sz w:val="24"/>
          <w:szCs w:val="24"/>
        </w:rPr>
        <w:t xml:space="preserve"> in some parts, I disagree. </w:t>
      </w:r>
    </w:p>
    <w:p w14:paraId="7C187A37" w14:textId="77777777" w:rsidR="008E5846" w:rsidRDefault="008E5846">
      <w:pPr>
        <w:spacing w:after="0"/>
        <w:rPr>
          <w:rFonts w:ascii="Times New Roman" w:hAnsi="Times New Roman" w:cs="Times New Roman"/>
          <w:b/>
          <w:sz w:val="24"/>
          <w:szCs w:val="24"/>
        </w:rPr>
      </w:pPr>
    </w:p>
    <w:p w14:paraId="52157E33"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57:41</w:t>
      </w:r>
      <w:proofErr w:type="gramEnd"/>
    </w:p>
    <w:p w14:paraId="1D974BDD" w14:textId="77777777" w:rsidR="005E47DF" w:rsidRPr="0037334B" w:rsidRDefault="008E5846">
      <w:pPr>
        <w:spacing w:after="0"/>
        <w:rPr>
          <w:rFonts w:ascii="Times New Roman" w:hAnsi="Times New Roman" w:cs="Times New Roman"/>
          <w:sz w:val="24"/>
          <w:szCs w:val="24"/>
        </w:rPr>
      </w:pPr>
      <w:r w:rsidRPr="0037334B">
        <w:rPr>
          <w:rFonts w:ascii="Times New Roman" w:hAnsi="Times New Roman" w:cs="Times New Roman"/>
          <w:sz w:val="24"/>
          <w:szCs w:val="24"/>
        </w:rPr>
        <w:t>I mean, I think it's a</w:t>
      </w:r>
      <w:r>
        <w:rPr>
          <w:rFonts w:ascii="Times New Roman" w:hAnsi="Times New Roman" w:cs="Times New Roman"/>
          <w:sz w:val="24"/>
          <w:szCs w:val="24"/>
        </w:rPr>
        <w:t xml:space="preserve"> </w:t>
      </w:r>
      <w:r w:rsidR="00A94334" w:rsidRPr="0037334B">
        <w:rPr>
          <w:rFonts w:ascii="Times New Roman" w:hAnsi="Times New Roman" w:cs="Times New Roman"/>
          <w:sz w:val="24"/>
          <w:szCs w:val="24"/>
        </w:rPr>
        <w:t>great book. But I find it hard to read.</w:t>
      </w:r>
    </w:p>
    <w:p w14:paraId="50460EE3" w14:textId="77777777" w:rsidR="005E47DF" w:rsidRPr="0037334B" w:rsidRDefault="005E47DF">
      <w:pPr>
        <w:spacing w:after="0"/>
        <w:rPr>
          <w:rFonts w:ascii="Times New Roman" w:hAnsi="Times New Roman" w:cs="Times New Roman"/>
          <w:sz w:val="24"/>
          <w:szCs w:val="24"/>
        </w:rPr>
      </w:pPr>
    </w:p>
    <w:p w14:paraId="2AB5FDBF"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57:47</w:t>
      </w:r>
      <w:proofErr w:type="gramEnd"/>
    </w:p>
    <w:p w14:paraId="22D455B7" w14:textId="67ADEEBF" w:rsidR="00014632"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It's quite dense</w:t>
      </w:r>
      <w:r w:rsidR="008E5846">
        <w:rPr>
          <w:rFonts w:ascii="Times New Roman" w:hAnsi="Times New Roman" w:cs="Times New Roman"/>
          <w:sz w:val="24"/>
          <w:szCs w:val="24"/>
        </w:rPr>
        <w:t>ly</w:t>
      </w:r>
      <w:r w:rsidRPr="0037334B">
        <w:rPr>
          <w:rFonts w:ascii="Times New Roman" w:hAnsi="Times New Roman" w:cs="Times New Roman"/>
          <w:sz w:val="24"/>
          <w:szCs w:val="24"/>
        </w:rPr>
        <w:t xml:space="preserve"> written. But the problem I have and I have this, so I went to a UN conference recently, and I, some of the language is so scientific, or </w:t>
      </w:r>
      <w:r w:rsidR="008E5846">
        <w:rPr>
          <w:rFonts w:ascii="Times New Roman" w:hAnsi="Times New Roman" w:cs="Times New Roman"/>
          <w:sz w:val="24"/>
          <w:szCs w:val="24"/>
        </w:rPr>
        <w:t>techno-</w:t>
      </w:r>
      <w:proofErr w:type="spellStart"/>
      <w:proofErr w:type="gramStart"/>
      <w:r w:rsidR="008E5846">
        <w:rPr>
          <w:rFonts w:ascii="Times New Roman" w:hAnsi="Times New Roman" w:cs="Times New Roman"/>
          <w:sz w:val="24"/>
          <w:szCs w:val="24"/>
        </w:rPr>
        <w:t>cr</w:t>
      </w:r>
      <w:r w:rsidR="00945847">
        <w:rPr>
          <w:rFonts w:ascii="Times New Roman" w:hAnsi="Times New Roman" w:cs="Times New Roman"/>
          <w:sz w:val="24"/>
          <w:szCs w:val="24"/>
        </w:rPr>
        <w:t>atical</w:t>
      </w:r>
      <w:proofErr w:type="spellEnd"/>
      <w:r w:rsidR="00945847">
        <w:rPr>
          <w:rFonts w:ascii="Times New Roman" w:hAnsi="Times New Roman" w:cs="Times New Roman"/>
          <w:sz w:val="24"/>
          <w:szCs w:val="24"/>
        </w:rPr>
        <w:t xml:space="preserve">, </w:t>
      </w:r>
      <w:r w:rsidRPr="0037334B">
        <w:rPr>
          <w:rFonts w:ascii="Times New Roman" w:hAnsi="Times New Roman" w:cs="Times New Roman"/>
          <w:sz w:val="24"/>
          <w:szCs w:val="24"/>
        </w:rPr>
        <w:t xml:space="preserve"> </w:t>
      </w:r>
      <w:r w:rsidR="008E5846">
        <w:rPr>
          <w:rFonts w:ascii="Times New Roman" w:hAnsi="Times New Roman" w:cs="Times New Roman"/>
          <w:sz w:val="24"/>
          <w:szCs w:val="24"/>
        </w:rPr>
        <w:t>or</w:t>
      </w:r>
      <w:proofErr w:type="gramEnd"/>
      <w:r w:rsidR="008E5846">
        <w:rPr>
          <w:rFonts w:ascii="Times New Roman" w:hAnsi="Times New Roman" w:cs="Times New Roman"/>
          <w:sz w:val="24"/>
          <w:szCs w:val="24"/>
        </w:rPr>
        <w:t xml:space="preserve"> </w:t>
      </w:r>
      <w:r w:rsidRPr="0037334B">
        <w:rPr>
          <w:rFonts w:ascii="Times New Roman" w:hAnsi="Times New Roman" w:cs="Times New Roman"/>
          <w:sz w:val="24"/>
          <w:szCs w:val="24"/>
        </w:rPr>
        <w:t xml:space="preserve">technical, that I feel like it's far removed from me.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you can go to someone on it</w:t>
      </w:r>
      <w:r w:rsidR="008E5846">
        <w:rPr>
          <w:rFonts w:ascii="Times New Roman" w:hAnsi="Times New Roman" w:cs="Times New Roman"/>
          <w:sz w:val="24"/>
          <w:szCs w:val="24"/>
        </w:rPr>
        <w:t>, and</w:t>
      </w:r>
      <w:r w:rsidRPr="0037334B">
        <w:rPr>
          <w:rFonts w:ascii="Times New Roman" w:hAnsi="Times New Roman" w:cs="Times New Roman"/>
          <w:sz w:val="24"/>
          <w:szCs w:val="24"/>
        </w:rPr>
        <w:t xml:space="preserve"> this is amazing woman at the UN and she's going bla</w:t>
      </w:r>
      <w:r w:rsidR="00014632">
        <w:rPr>
          <w:rFonts w:ascii="Times New Roman" w:hAnsi="Times New Roman" w:cs="Times New Roman"/>
          <w:sz w:val="24"/>
          <w:szCs w:val="24"/>
        </w:rPr>
        <w:t>h</w:t>
      </w:r>
      <w:r w:rsidRPr="0037334B">
        <w:rPr>
          <w:rFonts w:ascii="Times New Roman" w:hAnsi="Times New Roman" w:cs="Times New Roman"/>
          <w:sz w:val="24"/>
          <w:szCs w:val="24"/>
        </w:rPr>
        <w:t xml:space="preserve"> bla</w:t>
      </w:r>
      <w:r w:rsidR="00014632">
        <w:rPr>
          <w:rFonts w:ascii="Times New Roman" w:hAnsi="Times New Roman" w:cs="Times New Roman"/>
          <w:sz w:val="24"/>
          <w:szCs w:val="24"/>
        </w:rPr>
        <w:t>h</w:t>
      </w:r>
      <w:r w:rsidRPr="0037334B">
        <w:rPr>
          <w:rFonts w:ascii="Times New Roman" w:hAnsi="Times New Roman" w:cs="Times New Roman"/>
          <w:sz w:val="24"/>
          <w:szCs w:val="24"/>
        </w:rPr>
        <w:t xml:space="preserve"> bla</w:t>
      </w:r>
      <w:r w:rsidR="00014632">
        <w:rPr>
          <w:rFonts w:ascii="Times New Roman" w:hAnsi="Times New Roman" w:cs="Times New Roman"/>
          <w:sz w:val="24"/>
          <w:szCs w:val="24"/>
        </w:rPr>
        <w:t>h</w:t>
      </w:r>
      <w:r w:rsidRPr="0037334B">
        <w:rPr>
          <w:rFonts w:ascii="Times New Roman" w:hAnsi="Times New Roman" w:cs="Times New Roman"/>
          <w:sz w:val="24"/>
          <w:szCs w:val="24"/>
        </w:rPr>
        <w:t xml:space="preserve"> bla</w:t>
      </w:r>
      <w:r w:rsidR="00014632">
        <w:rPr>
          <w:rFonts w:ascii="Times New Roman" w:hAnsi="Times New Roman" w:cs="Times New Roman"/>
          <w:sz w:val="24"/>
          <w:szCs w:val="24"/>
        </w:rPr>
        <w:t>h</w:t>
      </w:r>
      <w:r w:rsidRPr="0037334B">
        <w:rPr>
          <w:rFonts w:ascii="Times New Roman" w:hAnsi="Times New Roman" w:cs="Times New Roman"/>
          <w:sz w:val="24"/>
          <w:szCs w:val="24"/>
        </w:rPr>
        <w:t>, and then she says, you know, something like, in the intersectionality of, of non</w:t>
      </w:r>
      <w:r w:rsidR="00014632">
        <w:rPr>
          <w:rFonts w:ascii="Times New Roman" w:hAnsi="Times New Roman" w:cs="Times New Roman"/>
          <w:sz w:val="24"/>
          <w:szCs w:val="24"/>
        </w:rPr>
        <w:t>-</w:t>
      </w:r>
      <w:r w:rsidRPr="0037334B">
        <w:rPr>
          <w:rFonts w:ascii="Times New Roman" w:hAnsi="Times New Roman" w:cs="Times New Roman"/>
          <w:sz w:val="24"/>
          <w:szCs w:val="24"/>
        </w:rPr>
        <w:t>seeing with something else and something else. And I know it's all current parlance, but you know, on the ground, when you're living your life, it's quite different. And I think that's for me, what</w:t>
      </w:r>
      <w:r w:rsidR="00014632">
        <w:rPr>
          <w:rFonts w:ascii="Times New Roman" w:hAnsi="Times New Roman" w:cs="Times New Roman"/>
          <w:sz w:val="24"/>
          <w:szCs w:val="24"/>
        </w:rPr>
        <w:t xml:space="preserve"> </w:t>
      </w:r>
      <w:proofErr w:type="gramStart"/>
      <w:r w:rsidR="00014632">
        <w:rPr>
          <w:rFonts w:ascii="Times New Roman" w:hAnsi="Times New Roman" w:cs="Times New Roman"/>
          <w:sz w:val="24"/>
          <w:szCs w:val="24"/>
        </w:rPr>
        <w:t>is</w:t>
      </w:r>
      <w:proofErr w:type="gramEnd"/>
      <w:r w:rsidRPr="0037334B">
        <w:rPr>
          <w:rFonts w:ascii="Times New Roman" w:hAnsi="Times New Roman" w:cs="Times New Roman"/>
          <w:sz w:val="24"/>
          <w:szCs w:val="24"/>
        </w:rPr>
        <w:t xml:space="preserve"> about definitions</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Is it what</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what works</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w:t>
      </w:r>
      <w:r w:rsidR="00014632">
        <w:rPr>
          <w:rFonts w:ascii="Times New Roman" w:hAnsi="Times New Roman" w:cs="Times New Roman"/>
          <w:sz w:val="24"/>
          <w:szCs w:val="24"/>
        </w:rPr>
        <w:t>a</w:t>
      </w:r>
      <w:r w:rsidRPr="0037334B">
        <w:rPr>
          <w:rFonts w:ascii="Times New Roman" w:hAnsi="Times New Roman" w:cs="Times New Roman"/>
          <w:sz w:val="24"/>
          <w:szCs w:val="24"/>
        </w:rPr>
        <w:t>s a walking, talking human being like, how do I</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how do I fit into this world</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w:t>
      </w:r>
      <w:r w:rsidR="00014632">
        <w:rPr>
          <w:rFonts w:ascii="Times New Roman" w:hAnsi="Times New Roman" w:cs="Times New Roman"/>
          <w:sz w:val="24"/>
          <w:szCs w:val="24"/>
        </w:rPr>
        <w:t>w</w:t>
      </w:r>
      <w:r w:rsidRPr="0037334B">
        <w:rPr>
          <w:rFonts w:ascii="Times New Roman" w:hAnsi="Times New Roman" w:cs="Times New Roman"/>
          <w:sz w:val="24"/>
          <w:szCs w:val="24"/>
        </w:rPr>
        <w:t xml:space="preserve">hen I'm not a technical thing, and I'm not a scientific thing. I'm a me. I'm a human.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like</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I like that you choose. I think it's your choice. I think the point is, it's your choice. </w:t>
      </w:r>
    </w:p>
    <w:p w14:paraId="46E91257" w14:textId="77777777" w:rsidR="00014632" w:rsidRDefault="00014632">
      <w:pPr>
        <w:spacing w:after="0"/>
        <w:rPr>
          <w:rFonts w:ascii="Times New Roman" w:hAnsi="Times New Roman" w:cs="Times New Roman"/>
          <w:sz w:val="24"/>
          <w:szCs w:val="24"/>
        </w:rPr>
      </w:pPr>
    </w:p>
    <w:p w14:paraId="76716AAB" w14:textId="77777777" w:rsidR="00014632" w:rsidRPr="00014632" w:rsidRDefault="00014632">
      <w:pPr>
        <w:spacing w:after="0"/>
        <w:rPr>
          <w:rFonts w:ascii="Times New Roman" w:hAnsi="Times New Roman" w:cs="Times New Roman"/>
          <w:b/>
          <w:sz w:val="24"/>
          <w:szCs w:val="24"/>
        </w:rPr>
      </w:pPr>
      <w:r w:rsidRPr="00014632">
        <w:rPr>
          <w:rFonts w:ascii="Times New Roman" w:hAnsi="Times New Roman" w:cs="Times New Roman"/>
          <w:b/>
          <w:sz w:val="24"/>
          <w:szCs w:val="24"/>
        </w:rPr>
        <w:t>Marion Chottin</w:t>
      </w:r>
    </w:p>
    <w:p w14:paraId="781624DE" w14:textId="77777777" w:rsidR="005E47DF" w:rsidRPr="0037334B" w:rsidRDefault="00014632">
      <w:pPr>
        <w:spacing w:after="0"/>
        <w:rPr>
          <w:rFonts w:ascii="Times New Roman" w:hAnsi="Times New Roman" w:cs="Times New Roman"/>
          <w:sz w:val="24"/>
          <w:szCs w:val="24"/>
        </w:rPr>
      </w:pPr>
      <w:r>
        <w:rPr>
          <w:rFonts w:ascii="Times New Roman" w:hAnsi="Times New Roman" w:cs="Times New Roman"/>
          <w:sz w:val="24"/>
          <w:szCs w:val="24"/>
        </w:rPr>
        <w:t>Thank you, thank you</w:t>
      </w:r>
      <w:r w:rsidR="00A94334" w:rsidRPr="0037334B">
        <w:rPr>
          <w:rFonts w:ascii="Times New Roman" w:hAnsi="Times New Roman" w:cs="Times New Roman"/>
          <w:sz w:val="24"/>
          <w:szCs w:val="24"/>
        </w:rPr>
        <w:t xml:space="preserve">. David, </w:t>
      </w:r>
      <w:r>
        <w:rPr>
          <w:rFonts w:ascii="Times New Roman" w:hAnsi="Times New Roman" w:cs="Times New Roman"/>
          <w:sz w:val="24"/>
          <w:szCs w:val="24"/>
        </w:rPr>
        <w:t>the floor is yours now. Y</w:t>
      </w:r>
      <w:r w:rsidR="00A94334" w:rsidRPr="0037334B">
        <w:rPr>
          <w:rFonts w:ascii="Times New Roman" w:hAnsi="Times New Roman" w:cs="Times New Roman"/>
          <w:sz w:val="24"/>
          <w:szCs w:val="24"/>
        </w:rPr>
        <w:t xml:space="preserve">ou can unmute </w:t>
      </w:r>
      <w:r>
        <w:rPr>
          <w:rFonts w:ascii="Times New Roman" w:hAnsi="Times New Roman" w:cs="Times New Roman"/>
          <w:sz w:val="24"/>
          <w:szCs w:val="24"/>
        </w:rPr>
        <w:t>and ask</w:t>
      </w:r>
      <w:r w:rsidR="00A94334" w:rsidRPr="0037334B">
        <w:rPr>
          <w:rFonts w:ascii="Times New Roman" w:hAnsi="Times New Roman" w:cs="Times New Roman"/>
          <w:sz w:val="24"/>
          <w:szCs w:val="24"/>
        </w:rPr>
        <w:t xml:space="preserve"> your question.</w:t>
      </w:r>
    </w:p>
    <w:p w14:paraId="04915782" w14:textId="77777777" w:rsidR="005E47DF" w:rsidRPr="0037334B" w:rsidRDefault="005E47DF">
      <w:pPr>
        <w:spacing w:after="0"/>
        <w:rPr>
          <w:rFonts w:ascii="Times New Roman" w:hAnsi="Times New Roman" w:cs="Times New Roman"/>
          <w:sz w:val="24"/>
          <w:szCs w:val="24"/>
        </w:rPr>
      </w:pPr>
    </w:p>
    <w:p w14:paraId="56D6B745" w14:textId="77777777" w:rsidR="005E47DF" w:rsidRPr="0037334B" w:rsidRDefault="00014632">
      <w:pPr>
        <w:spacing w:after="0"/>
        <w:rPr>
          <w:rFonts w:ascii="Times New Roman" w:hAnsi="Times New Roman" w:cs="Times New Roman"/>
          <w:sz w:val="24"/>
          <w:szCs w:val="24"/>
        </w:rPr>
      </w:pPr>
      <w:r w:rsidRPr="00014632">
        <w:rPr>
          <w:rFonts w:ascii="Times New Roman" w:hAnsi="Times New Roman" w:cs="Times New Roman"/>
          <w:b/>
          <w:sz w:val="24"/>
          <w:szCs w:val="24"/>
        </w:rPr>
        <w:t>Audience Member</w:t>
      </w:r>
      <w:r>
        <w:rPr>
          <w:rFonts w:ascii="Times New Roman" w:hAnsi="Times New Roman" w:cs="Times New Roman"/>
          <w:b/>
          <w:sz w:val="24"/>
          <w:szCs w:val="24"/>
        </w:rPr>
        <w:t>s</w:t>
      </w:r>
      <w:r w:rsidRPr="00014632">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59:02</w:t>
      </w:r>
    </w:p>
    <w:p w14:paraId="0641AFE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Hello. Can you hear me? Can you hear me? Yep. Thank you. Yeah. Which, which David? Oh, sorry.</w:t>
      </w:r>
    </w:p>
    <w:p w14:paraId="21050E1A" w14:textId="77777777" w:rsidR="005E47DF" w:rsidRPr="0037334B" w:rsidRDefault="005E47DF">
      <w:pPr>
        <w:spacing w:after="0"/>
        <w:rPr>
          <w:rFonts w:ascii="Times New Roman" w:hAnsi="Times New Roman" w:cs="Times New Roman"/>
          <w:sz w:val="24"/>
          <w:szCs w:val="24"/>
        </w:rPr>
      </w:pPr>
    </w:p>
    <w:p w14:paraId="59FABA3C" w14:textId="77777777" w:rsidR="005E47DF" w:rsidRPr="0037334B" w:rsidRDefault="00014632">
      <w:pPr>
        <w:spacing w:after="0"/>
        <w:rPr>
          <w:rFonts w:ascii="Times New Roman" w:hAnsi="Times New Roman" w:cs="Times New Roman"/>
          <w:sz w:val="24"/>
          <w:szCs w:val="24"/>
        </w:rPr>
      </w:pPr>
      <w:r w:rsidRPr="00014632">
        <w:rPr>
          <w:rFonts w:ascii="Times New Roman" w:hAnsi="Times New Roman" w:cs="Times New Roman"/>
          <w:b/>
          <w:sz w:val="24"/>
          <w:szCs w:val="24"/>
        </w:rPr>
        <w:t>Audience Member</w:t>
      </w:r>
      <w:r w:rsidRPr="00014632">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59:14</w:t>
      </w:r>
    </w:p>
    <w:p w14:paraId="02C771E2"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Yeah. I'm David Anderson.</w:t>
      </w:r>
    </w:p>
    <w:p w14:paraId="386895A9" w14:textId="77777777" w:rsidR="005E47DF" w:rsidRPr="0037334B" w:rsidRDefault="005E47DF">
      <w:pPr>
        <w:spacing w:after="0"/>
        <w:rPr>
          <w:rFonts w:ascii="Times New Roman" w:hAnsi="Times New Roman" w:cs="Times New Roman"/>
          <w:sz w:val="24"/>
          <w:szCs w:val="24"/>
        </w:rPr>
      </w:pPr>
    </w:p>
    <w:p w14:paraId="1F4254D5" w14:textId="77777777" w:rsidR="005E47DF" w:rsidRPr="0037334B" w:rsidRDefault="00014632">
      <w:pPr>
        <w:spacing w:after="0"/>
        <w:rPr>
          <w:rFonts w:ascii="Times New Roman" w:hAnsi="Times New Roman" w:cs="Times New Roman"/>
          <w:sz w:val="24"/>
          <w:szCs w:val="24"/>
        </w:rPr>
      </w:pPr>
      <w:r w:rsidRPr="00014632">
        <w:rPr>
          <w:rFonts w:ascii="Times New Roman" w:hAnsi="Times New Roman" w:cs="Times New Roman"/>
          <w:b/>
          <w:sz w:val="24"/>
          <w:szCs w:val="24"/>
        </w:rPr>
        <w:lastRenderedPageBreak/>
        <w:t>Audience Members</w:t>
      </w:r>
      <w:r w:rsidRPr="00014632">
        <w:rPr>
          <w:rFonts w:ascii="Times New Roman" w:hAnsi="Times New Roman" w:cs="Times New Roman"/>
          <w:color w:val="5D7284"/>
          <w:sz w:val="24"/>
          <w:szCs w:val="24"/>
        </w:rPr>
        <w:t xml:space="preserve"> </w:t>
      </w:r>
      <w:r w:rsidR="00A94334" w:rsidRPr="0037334B">
        <w:rPr>
          <w:rFonts w:ascii="Times New Roman" w:hAnsi="Times New Roman" w:cs="Times New Roman"/>
          <w:color w:val="5D7284"/>
          <w:sz w:val="24"/>
          <w:szCs w:val="24"/>
        </w:rPr>
        <w:t>59:19</w:t>
      </w:r>
    </w:p>
    <w:p w14:paraId="4EBD3117" w14:textId="77777777" w:rsidR="005E47DF" w:rsidRPr="0037334B" w:rsidRDefault="00A94334">
      <w:pPr>
        <w:spacing w:after="0"/>
        <w:rPr>
          <w:rFonts w:ascii="Times New Roman" w:hAnsi="Times New Roman" w:cs="Times New Roman"/>
          <w:sz w:val="24"/>
          <w:szCs w:val="24"/>
        </w:rPr>
      </w:pP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switching off</w:t>
      </w:r>
      <w:r w:rsidR="00014632">
        <w:rPr>
          <w:rFonts w:ascii="Times New Roman" w:hAnsi="Times New Roman" w:cs="Times New Roman"/>
          <w:sz w:val="24"/>
          <w:szCs w:val="24"/>
        </w:rPr>
        <w:t>;</w:t>
      </w:r>
      <w:r w:rsidRPr="0037334B">
        <w:rPr>
          <w:rFonts w:ascii="Times New Roman" w:hAnsi="Times New Roman" w:cs="Times New Roman"/>
          <w:sz w:val="24"/>
          <w:szCs w:val="24"/>
        </w:rPr>
        <w:t xml:space="preserve"> I'm sorry.</w:t>
      </w:r>
    </w:p>
    <w:p w14:paraId="4B1124A8" w14:textId="77777777" w:rsidR="005E47DF" w:rsidRPr="0037334B" w:rsidRDefault="005E47DF">
      <w:pPr>
        <w:spacing w:after="0"/>
        <w:rPr>
          <w:rFonts w:ascii="Times New Roman" w:hAnsi="Times New Roman" w:cs="Times New Roman"/>
          <w:sz w:val="24"/>
          <w:szCs w:val="24"/>
        </w:rPr>
      </w:pPr>
    </w:p>
    <w:p w14:paraId="6BB8310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Hannah </w:t>
      </w:r>
      <w:proofErr w:type="gramStart"/>
      <w:r w:rsidRPr="0037334B">
        <w:rPr>
          <w:rFonts w:ascii="Times New Roman" w:hAnsi="Times New Roman" w:cs="Times New Roman"/>
          <w:b/>
          <w:sz w:val="24"/>
          <w:szCs w:val="24"/>
        </w:rPr>
        <w:t xml:space="preserve">Thompson  </w:t>
      </w:r>
      <w:r w:rsidRPr="0037334B">
        <w:rPr>
          <w:rFonts w:ascii="Times New Roman" w:hAnsi="Times New Roman" w:cs="Times New Roman"/>
          <w:color w:val="5D7284"/>
          <w:sz w:val="24"/>
          <w:szCs w:val="24"/>
        </w:rPr>
        <w:t>59:21</w:t>
      </w:r>
      <w:proofErr w:type="gramEnd"/>
    </w:p>
    <w:p w14:paraId="143E8868" w14:textId="77777777" w:rsidR="005E47DF" w:rsidRPr="0037334B" w:rsidRDefault="00A94334">
      <w:pPr>
        <w:spacing w:after="0"/>
        <w:rPr>
          <w:rFonts w:ascii="Times New Roman" w:hAnsi="Times New Roman" w:cs="Times New Roman"/>
          <w:sz w:val="24"/>
          <w:szCs w:val="24"/>
        </w:rPr>
      </w:pPr>
      <w:proofErr w:type="gramStart"/>
      <w:r w:rsidRPr="0037334B">
        <w:rPr>
          <w:rFonts w:ascii="Times New Roman" w:hAnsi="Times New Roman" w:cs="Times New Roman"/>
          <w:sz w:val="24"/>
          <w:szCs w:val="24"/>
        </w:rPr>
        <w:t>I think I</w:t>
      </w:r>
      <w:proofErr w:type="gramEnd"/>
      <w:r w:rsidRPr="0037334B">
        <w:rPr>
          <w:rFonts w:ascii="Times New Roman" w:hAnsi="Times New Roman" w:cs="Times New Roman"/>
          <w:sz w:val="24"/>
          <w:szCs w:val="24"/>
        </w:rPr>
        <w:t xml:space="preserve"> think it was David. David Anderson first.</w:t>
      </w:r>
    </w:p>
    <w:p w14:paraId="3E03B8C0" w14:textId="77777777" w:rsidR="005E47DF" w:rsidRPr="0037334B" w:rsidRDefault="005E47DF">
      <w:pPr>
        <w:spacing w:after="0"/>
        <w:rPr>
          <w:rFonts w:ascii="Times New Roman" w:hAnsi="Times New Roman" w:cs="Times New Roman"/>
          <w:sz w:val="24"/>
          <w:szCs w:val="24"/>
        </w:rPr>
      </w:pPr>
    </w:p>
    <w:p w14:paraId="2FD375B8" w14:textId="77777777" w:rsidR="005E47DF" w:rsidRPr="0037334B" w:rsidRDefault="00014632">
      <w:pPr>
        <w:spacing w:after="0"/>
        <w:rPr>
          <w:rFonts w:ascii="Times New Roman" w:hAnsi="Times New Roman" w:cs="Times New Roman"/>
          <w:sz w:val="24"/>
          <w:szCs w:val="24"/>
        </w:rPr>
      </w:pPr>
      <w:r w:rsidRPr="00014632">
        <w:rPr>
          <w:rFonts w:ascii="Times New Roman" w:hAnsi="Times New Roman" w:cs="Times New Roman"/>
          <w:b/>
          <w:sz w:val="24"/>
          <w:szCs w:val="24"/>
        </w:rPr>
        <w:t>Audience Member</w:t>
      </w:r>
      <w:r w:rsidRPr="00014632">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59:26</w:t>
      </w:r>
    </w:p>
    <w:p w14:paraId="5E57D0C2"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Oh, okay. Thank you very much. Sorry. Thank </w:t>
      </w:r>
      <w:proofErr w:type="gramStart"/>
      <w:r w:rsidRPr="0037334B">
        <w:rPr>
          <w:rFonts w:ascii="Times New Roman" w:hAnsi="Times New Roman" w:cs="Times New Roman"/>
          <w:sz w:val="24"/>
          <w:szCs w:val="24"/>
        </w:rPr>
        <w:t>you,</w:t>
      </w:r>
      <w:proofErr w:type="gramEnd"/>
      <w:r w:rsidRPr="0037334B">
        <w:rPr>
          <w:rFonts w:ascii="Times New Roman" w:hAnsi="Times New Roman" w:cs="Times New Roman"/>
          <w:sz w:val="24"/>
          <w:szCs w:val="24"/>
        </w:rPr>
        <w:t xml:space="preserve"> both of you for such an excellent presentation and telling us about your </w:t>
      </w:r>
      <w:proofErr w:type="gramStart"/>
      <w:r w:rsidRPr="0037334B">
        <w:rPr>
          <w:rFonts w:ascii="Times New Roman" w:hAnsi="Times New Roman" w:cs="Times New Roman"/>
          <w:sz w:val="24"/>
          <w:szCs w:val="24"/>
        </w:rPr>
        <w:t>work</w:t>
      </w:r>
      <w:r w:rsidR="00014632">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super fascinating. It made me think of a lot of things. For example, Helen Keller, the trend of her being called </w:t>
      </w:r>
      <w:r w:rsidR="00014632">
        <w:rPr>
          <w:rFonts w:ascii="Times New Roman" w:hAnsi="Times New Roman" w:cs="Times New Roman"/>
          <w:sz w:val="24"/>
          <w:szCs w:val="24"/>
        </w:rPr>
        <w:t>‘</w:t>
      </w:r>
      <w:r w:rsidRPr="0037334B">
        <w:rPr>
          <w:rFonts w:ascii="Times New Roman" w:hAnsi="Times New Roman" w:cs="Times New Roman"/>
          <w:sz w:val="24"/>
          <w:szCs w:val="24"/>
        </w:rPr>
        <w:t>the frog</w:t>
      </w:r>
      <w:r w:rsidR="00014632">
        <w:rPr>
          <w:rFonts w:ascii="Times New Roman" w:hAnsi="Times New Roman" w:cs="Times New Roman"/>
          <w:sz w:val="24"/>
          <w:szCs w:val="24"/>
        </w:rPr>
        <w:t xml:space="preserve">’ on </w:t>
      </w:r>
      <w:proofErr w:type="spellStart"/>
      <w:r w:rsidR="00014632">
        <w:rPr>
          <w:rFonts w:ascii="Times New Roman" w:hAnsi="Times New Roman" w:cs="Times New Roman"/>
          <w:sz w:val="24"/>
          <w:szCs w:val="24"/>
        </w:rPr>
        <w:t>tikto</w:t>
      </w:r>
      <w:r w:rsidRPr="0037334B">
        <w:rPr>
          <w:rFonts w:ascii="Times New Roman" w:hAnsi="Times New Roman" w:cs="Times New Roman"/>
          <w:sz w:val="24"/>
          <w:szCs w:val="24"/>
        </w:rPr>
        <w:t>k</w:t>
      </w:r>
      <w:proofErr w:type="spellEnd"/>
      <w:r w:rsidRPr="0037334B">
        <w:rPr>
          <w:rFonts w:ascii="Times New Roman" w:hAnsi="Times New Roman" w:cs="Times New Roman"/>
          <w:sz w:val="24"/>
          <w:szCs w:val="24"/>
        </w:rPr>
        <w:t xml:space="preserve"> came to mind. When you mentioned that there was the </w:t>
      </w:r>
      <w:proofErr w:type="gramStart"/>
      <w:r w:rsidRPr="0037334B">
        <w:rPr>
          <w:rFonts w:ascii="Times New Roman" w:hAnsi="Times New Roman" w:cs="Times New Roman"/>
          <w:sz w:val="24"/>
          <w:szCs w:val="24"/>
        </w:rPr>
        <w:t>film</w:t>
      </w:r>
      <w:proofErr w:type="gramEnd"/>
      <w:r w:rsidRPr="0037334B">
        <w:rPr>
          <w:rFonts w:ascii="Times New Roman" w:hAnsi="Times New Roman" w:cs="Times New Roman"/>
          <w:sz w:val="24"/>
          <w:szCs w:val="24"/>
        </w:rPr>
        <w:t xml:space="preserve"> I'd love to know what the movie is going to be called</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But I have two basic questions with an overarching theme of this question of morality, which I was really fascinated by</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w:t>
      </w:r>
      <w:r w:rsidR="00866EDA">
        <w:rPr>
          <w:rFonts w:ascii="Times New Roman" w:hAnsi="Times New Roman" w:cs="Times New Roman"/>
          <w:sz w:val="24"/>
          <w:szCs w:val="24"/>
        </w:rPr>
        <w:t>T</w:t>
      </w:r>
      <w:r w:rsidRPr="0037334B">
        <w:rPr>
          <w:rFonts w:ascii="Times New Roman" w:hAnsi="Times New Roman" w:cs="Times New Roman"/>
          <w:sz w:val="24"/>
          <w:szCs w:val="24"/>
        </w:rPr>
        <w:t>he first one is</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both of you can answer</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but the first one is mostly </w:t>
      </w:r>
      <w:r w:rsidR="00866EDA">
        <w:rPr>
          <w:rFonts w:ascii="Times New Roman" w:hAnsi="Times New Roman" w:cs="Times New Roman"/>
          <w:sz w:val="24"/>
          <w:szCs w:val="24"/>
        </w:rPr>
        <w:t>for</w:t>
      </w:r>
      <w:r w:rsidRPr="0037334B">
        <w:rPr>
          <w:rFonts w:ascii="Times New Roman" w:hAnsi="Times New Roman" w:cs="Times New Roman"/>
          <w:sz w:val="24"/>
          <w:szCs w:val="24"/>
        </w:rPr>
        <w:t xml:space="preserve"> K</w:t>
      </w:r>
      <w:r w:rsidR="00866EDA">
        <w:rPr>
          <w:rFonts w:ascii="Times New Roman" w:hAnsi="Times New Roman" w:cs="Times New Roman"/>
          <w:sz w:val="24"/>
          <w:szCs w:val="24"/>
        </w:rPr>
        <w:t>i</w:t>
      </w:r>
      <w:r w:rsidRPr="0037334B">
        <w:rPr>
          <w:rFonts w:ascii="Times New Roman" w:hAnsi="Times New Roman" w:cs="Times New Roman"/>
          <w:sz w:val="24"/>
          <w:szCs w:val="24"/>
        </w:rPr>
        <w:t>sh, you know, speaking of feeling hot</w:t>
      </w:r>
      <w:r w:rsidR="00866EDA">
        <w:rPr>
          <w:rFonts w:ascii="Times New Roman" w:hAnsi="Times New Roman" w:cs="Times New Roman"/>
          <w:sz w:val="24"/>
          <w:szCs w:val="24"/>
        </w:rPr>
        <w:t xml:space="preserve"> a</w:t>
      </w:r>
      <w:r w:rsidRPr="0037334B">
        <w:rPr>
          <w:rFonts w:ascii="Times New Roman" w:hAnsi="Times New Roman" w:cs="Times New Roman"/>
          <w:sz w:val="24"/>
          <w:szCs w:val="24"/>
        </w:rPr>
        <w:t xml:space="preserve">nd speaking of sexual perversion, you mentioned earlier about, you know, the idea of castration or male blind sexuality and made me think of </w:t>
      </w:r>
      <w:r w:rsidR="00866EDA">
        <w:rPr>
          <w:rFonts w:ascii="Times New Roman" w:hAnsi="Times New Roman" w:cs="Times New Roman"/>
          <w:sz w:val="24"/>
          <w:szCs w:val="24"/>
        </w:rPr>
        <w:t xml:space="preserve">Georgina </w:t>
      </w:r>
      <w:proofErr w:type="spellStart"/>
      <w:r w:rsidR="00866EDA">
        <w:rPr>
          <w:rFonts w:ascii="Times New Roman" w:hAnsi="Times New Roman" w:cs="Times New Roman"/>
          <w:sz w:val="24"/>
          <w:szCs w:val="24"/>
        </w:rPr>
        <w:t>Kleege’s</w:t>
      </w:r>
      <w:proofErr w:type="spellEnd"/>
      <w:r w:rsidRPr="0037334B">
        <w:rPr>
          <w:rFonts w:ascii="Times New Roman" w:hAnsi="Times New Roman" w:cs="Times New Roman"/>
          <w:sz w:val="24"/>
          <w:szCs w:val="24"/>
        </w:rPr>
        <w:t xml:space="preserve"> work in </w:t>
      </w:r>
      <w:r w:rsidR="00866EDA" w:rsidRPr="00866EDA">
        <w:rPr>
          <w:rFonts w:ascii="Times New Roman" w:hAnsi="Times New Roman" w:cs="Times New Roman"/>
          <w:i/>
          <w:sz w:val="24"/>
          <w:szCs w:val="24"/>
        </w:rPr>
        <w:t>S</w:t>
      </w:r>
      <w:r w:rsidRPr="00866EDA">
        <w:rPr>
          <w:rFonts w:ascii="Times New Roman" w:hAnsi="Times New Roman" w:cs="Times New Roman"/>
          <w:i/>
          <w:sz w:val="24"/>
          <w:szCs w:val="24"/>
        </w:rPr>
        <w:t xml:space="preserve">ight </w:t>
      </w:r>
      <w:r w:rsidR="00866EDA" w:rsidRPr="00866EDA">
        <w:rPr>
          <w:rFonts w:ascii="Times New Roman" w:hAnsi="Times New Roman" w:cs="Times New Roman"/>
          <w:i/>
          <w:sz w:val="24"/>
          <w:szCs w:val="24"/>
        </w:rPr>
        <w:t>U</w:t>
      </w:r>
      <w:r w:rsidRPr="00866EDA">
        <w:rPr>
          <w:rFonts w:ascii="Times New Roman" w:hAnsi="Times New Roman" w:cs="Times New Roman"/>
          <w:i/>
          <w:sz w:val="24"/>
          <w:szCs w:val="24"/>
        </w:rPr>
        <w:t>nseen</w:t>
      </w:r>
      <w:r w:rsidRPr="0037334B">
        <w:rPr>
          <w:rFonts w:ascii="Times New Roman" w:hAnsi="Times New Roman" w:cs="Times New Roman"/>
          <w:sz w:val="24"/>
          <w:szCs w:val="24"/>
        </w:rPr>
        <w:t xml:space="preserve"> about the hyper sexualization of women. And I was just wondering, yeah, through the characterization</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through the narrative and plot, like, what have you come across as a</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as a scholar who uses queer theory, I'd be super fascinated to hear some more about that. And for both of you the question of like language and stereotypes and narratives</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with some colleagues, several years ago, we made this joke at a party about the blind conspiracy, because some of us were pretty much totally blind. Some of us were only partially sighted</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some of us were always born that way, some of us were progressive. And it seems to me that there's always this opportunity and risk when we play with what we know about how so few of us are totally blind. And like, perhaps then we need a more </w:t>
      </w:r>
      <w:proofErr w:type="gramStart"/>
      <w:r w:rsidRPr="0037334B">
        <w:rPr>
          <w:rFonts w:ascii="Times New Roman" w:hAnsi="Times New Roman" w:cs="Times New Roman"/>
          <w:sz w:val="24"/>
          <w:szCs w:val="24"/>
        </w:rPr>
        <w:t>non binary</w:t>
      </w:r>
      <w:proofErr w:type="gramEnd"/>
      <w:r w:rsidRPr="0037334B">
        <w:rPr>
          <w:rFonts w:ascii="Times New Roman" w:hAnsi="Times New Roman" w:cs="Times New Roman"/>
          <w:sz w:val="24"/>
          <w:szCs w:val="24"/>
        </w:rPr>
        <w:t xml:space="preserve"> mode of thinking blindness, like how do we get outside of this idea of inspiration versus trope, the conspiracy that we all are hip to that for many of us, we have some partial vision we can use in certain situations to see. And we might not be honest about it all the time, that sort of thing. Which I wanted just to connect that to the idea of narratives, just Ursula K </w:t>
      </w:r>
      <w:proofErr w:type="spellStart"/>
      <w:r w:rsidR="00866EDA">
        <w:rPr>
          <w:rFonts w:ascii="Times New Roman" w:hAnsi="Times New Roman" w:cs="Times New Roman"/>
          <w:sz w:val="24"/>
          <w:szCs w:val="24"/>
        </w:rPr>
        <w:t>LeGuin’s</w:t>
      </w:r>
      <w:proofErr w:type="spellEnd"/>
      <w:r w:rsidRPr="0037334B">
        <w:rPr>
          <w:rFonts w:ascii="Times New Roman" w:hAnsi="Times New Roman" w:cs="Times New Roman"/>
          <w:sz w:val="24"/>
          <w:szCs w:val="24"/>
        </w:rPr>
        <w:t xml:space="preserve"> carrier bag theory, </w:t>
      </w:r>
      <w:proofErr w:type="spellStart"/>
      <w:r w:rsidR="00866EDA">
        <w:rPr>
          <w:rFonts w:ascii="Times New Roman" w:hAnsi="Times New Roman" w:cs="Times New Roman"/>
          <w:sz w:val="24"/>
          <w:szCs w:val="24"/>
        </w:rPr>
        <w:t>LeGuin</w:t>
      </w:r>
      <w:proofErr w:type="spellEnd"/>
      <w:r w:rsidRPr="0037334B">
        <w:rPr>
          <w:rFonts w:ascii="Times New Roman" w:hAnsi="Times New Roman" w:cs="Times New Roman"/>
          <w:sz w:val="24"/>
          <w:szCs w:val="24"/>
        </w:rPr>
        <w:t>. You k</w:t>
      </w:r>
      <w:r w:rsidR="00866EDA">
        <w:rPr>
          <w:rFonts w:ascii="Times New Roman" w:hAnsi="Times New Roman" w:cs="Times New Roman"/>
          <w:sz w:val="24"/>
          <w:szCs w:val="24"/>
        </w:rPr>
        <w:t xml:space="preserve">now, these narratives of </w:t>
      </w:r>
      <w:proofErr w:type="spellStart"/>
      <w:r w:rsidR="00866EDA">
        <w:rPr>
          <w:rFonts w:ascii="Times New Roman" w:hAnsi="Times New Roman" w:cs="Times New Roman"/>
          <w:sz w:val="24"/>
          <w:szCs w:val="24"/>
        </w:rPr>
        <w:t>ocular</w:t>
      </w:r>
      <w:r w:rsidRPr="0037334B">
        <w:rPr>
          <w:rFonts w:ascii="Times New Roman" w:hAnsi="Times New Roman" w:cs="Times New Roman"/>
          <w:sz w:val="24"/>
          <w:szCs w:val="24"/>
        </w:rPr>
        <w:t>centrism</w:t>
      </w:r>
      <w:proofErr w:type="spellEnd"/>
      <w:r w:rsidRPr="0037334B">
        <w:rPr>
          <w:rFonts w:ascii="Times New Roman" w:hAnsi="Times New Roman" w:cs="Times New Roman"/>
          <w:sz w:val="24"/>
          <w:szCs w:val="24"/>
        </w:rPr>
        <w:t>, per se, I feel like they're also very much connected to the enlightenment</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to colonization</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to patriarchy. And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what are the ways in </w:t>
      </w:r>
      <w:proofErr w:type="gramStart"/>
      <w:r w:rsidRPr="0037334B">
        <w:rPr>
          <w:rFonts w:ascii="Times New Roman" w:hAnsi="Times New Roman" w:cs="Times New Roman"/>
          <w:sz w:val="24"/>
          <w:szCs w:val="24"/>
        </w:rPr>
        <w:t>which when</w:t>
      </w:r>
      <w:proofErr w:type="gramEnd"/>
      <w:r w:rsidRPr="0037334B">
        <w:rPr>
          <w:rFonts w:ascii="Times New Roman" w:hAnsi="Times New Roman" w:cs="Times New Roman"/>
          <w:sz w:val="24"/>
          <w:szCs w:val="24"/>
        </w:rPr>
        <w:t xml:space="preserve"> we think blindness as a critical project? What are the things are we including this that, because not every blind person is going to necessarily like</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I like what </w:t>
      </w:r>
      <w:r w:rsidR="00866EDA">
        <w:rPr>
          <w:rFonts w:ascii="Times New Roman" w:hAnsi="Times New Roman" w:cs="Times New Roman"/>
          <w:sz w:val="24"/>
          <w:szCs w:val="24"/>
        </w:rPr>
        <w:t>Kish</w:t>
      </w:r>
      <w:r w:rsidRPr="0037334B">
        <w:rPr>
          <w:rFonts w:ascii="Times New Roman" w:hAnsi="Times New Roman" w:cs="Times New Roman"/>
          <w:sz w:val="24"/>
          <w:szCs w:val="24"/>
        </w:rPr>
        <w:t xml:space="preserve"> said, not every blind person is going to be moral or</w:t>
      </w:r>
      <w:r w:rsidR="00866EDA">
        <w:rPr>
          <w:rFonts w:ascii="Times New Roman" w:hAnsi="Times New Roman" w:cs="Times New Roman"/>
          <w:sz w:val="24"/>
          <w:szCs w:val="24"/>
        </w:rPr>
        <w:t xml:space="preserve"> ethical, they're not always going to</w:t>
      </w:r>
      <w:r w:rsidRPr="0037334B">
        <w:rPr>
          <w:rFonts w:ascii="Times New Roman" w:hAnsi="Times New Roman" w:cs="Times New Roman"/>
          <w:sz w:val="24"/>
          <w:szCs w:val="24"/>
        </w:rPr>
        <w:t xml:space="preserve"> be a nice person. We're all different, even though we might share this, like, wanting to find a way to talk together about blindness.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I'm not sure if all those questions landed</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I'm sorry, if they did not. But yeah, I guess overall, this question of if the if it is often s</w:t>
      </w:r>
      <w:r w:rsidR="00866EDA">
        <w:rPr>
          <w:rFonts w:ascii="Times New Roman" w:hAnsi="Times New Roman" w:cs="Times New Roman"/>
          <w:sz w:val="24"/>
          <w:szCs w:val="24"/>
        </w:rPr>
        <w:t>kewed as mor</w:t>
      </w:r>
      <w:r w:rsidRPr="0037334B">
        <w:rPr>
          <w:rFonts w:ascii="Times New Roman" w:hAnsi="Times New Roman" w:cs="Times New Roman"/>
          <w:sz w:val="24"/>
          <w:szCs w:val="24"/>
        </w:rPr>
        <w:t>al, is that so bad if we can use it to our advantage</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w:t>
      </w:r>
      <w:r w:rsidR="00866EDA">
        <w:rPr>
          <w:rFonts w:ascii="Times New Roman" w:hAnsi="Times New Roman" w:cs="Times New Roman"/>
          <w:sz w:val="24"/>
          <w:szCs w:val="24"/>
        </w:rPr>
        <w:t>P</w:t>
      </w:r>
      <w:r w:rsidRPr="0037334B">
        <w:rPr>
          <w:rFonts w:ascii="Times New Roman" w:hAnsi="Times New Roman" w:cs="Times New Roman"/>
          <w:sz w:val="24"/>
          <w:szCs w:val="24"/>
        </w:rPr>
        <w:t>articularly again, around violence, like, you know, the blinding by police violence during the Black Lives Matter protests, there was hundreds of people</w:t>
      </w:r>
      <w:r w:rsidR="00866EDA">
        <w:rPr>
          <w:rFonts w:ascii="Times New Roman" w:hAnsi="Times New Roman" w:cs="Times New Roman"/>
          <w:sz w:val="24"/>
          <w:szCs w:val="24"/>
        </w:rPr>
        <w:t>,</w:t>
      </w:r>
      <w:r w:rsidRPr="0037334B">
        <w:rPr>
          <w:rFonts w:ascii="Times New Roman" w:hAnsi="Times New Roman" w:cs="Times New Roman"/>
          <w:sz w:val="24"/>
          <w:szCs w:val="24"/>
        </w:rPr>
        <w:t xml:space="preserve"> and in Chile, how do we bring nuance to the question of an embrace or celebration of blindness when, you know, for </w:t>
      </w:r>
      <w:proofErr w:type="gramStart"/>
      <w:r w:rsidRPr="0037334B">
        <w:rPr>
          <w:rFonts w:ascii="Times New Roman" w:hAnsi="Times New Roman" w:cs="Times New Roman"/>
          <w:sz w:val="24"/>
          <w:szCs w:val="24"/>
        </w:rPr>
        <w:t>a majority of</w:t>
      </w:r>
      <w:proofErr w:type="gramEnd"/>
      <w:r w:rsidRPr="0037334B">
        <w:rPr>
          <w:rFonts w:ascii="Times New Roman" w:hAnsi="Times New Roman" w:cs="Times New Roman"/>
          <w:sz w:val="24"/>
          <w:szCs w:val="24"/>
        </w:rPr>
        <w:t xml:space="preserve"> us too, and in places where ecological pollution is a thing? You know, blindness isn't something that, like, we might not ever embrace it. But </w:t>
      </w:r>
      <w:proofErr w:type="gramStart"/>
      <w:r w:rsidRPr="0037334B">
        <w:rPr>
          <w:rFonts w:ascii="Times New Roman" w:hAnsi="Times New Roman" w:cs="Times New Roman"/>
          <w:sz w:val="24"/>
          <w:szCs w:val="24"/>
        </w:rPr>
        <w:t>also</w:t>
      </w:r>
      <w:proofErr w:type="gramEnd"/>
      <w:r w:rsidRPr="0037334B">
        <w:rPr>
          <w:rFonts w:ascii="Times New Roman" w:hAnsi="Times New Roman" w:cs="Times New Roman"/>
          <w:sz w:val="24"/>
          <w:szCs w:val="24"/>
        </w:rPr>
        <w:t xml:space="preserve"> we didn't have we had no choice. And it wasn't just genetics, it wasn't just a quote unquote, disease, which has a different morality than if you were physically pummeled into </w:t>
      </w:r>
      <w:r w:rsidRPr="0037334B">
        <w:rPr>
          <w:rFonts w:ascii="Times New Roman" w:hAnsi="Times New Roman" w:cs="Times New Roman"/>
          <w:sz w:val="24"/>
          <w:szCs w:val="24"/>
        </w:rPr>
        <w:lastRenderedPageBreak/>
        <w:t>blindness. So that was too much and a lot, and I'm sorry, but super inspired by both of you. And thank you very much.</w:t>
      </w:r>
    </w:p>
    <w:p w14:paraId="69F0962A" w14:textId="77777777" w:rsidR="005E47DF" w:rsidRPr="0037334B" w:rsidRDefault="005E47DF">
      <w:pPr>
        <w:spacing w:after="0"/>
        <w:rPr>
          <w:rFonts w:ascii="Times New Roman" w:hAnsi="Times New Roman" w:cs="Times New Roman"/>
          <w:sz w:val="24"/>
          <w:szCs w:val="24"/>
        </w:rPr>
      </w:pPr>
    </w:p>
    <w:p w14:paraId="4DBDB47B" w14:textId="77777777" w:rsidR="005E47DF" w:rsidRPr="0037334B" w:rsidRDefault="00866EDA">
      <w:pPr>
        <w:spacing w:after="0"/>
        <w:rPr>
          <w:rFonts w:ascii="Times New Roman" w:hAnsi="Times New Roman" w:cs="Times New Roman"/>
          <w:sz w:val="24"/>
          <w:szCs w:val="24"/>
        </w:rPr>
      </w:pPr>
      <w:r w:rsidRPr="00866EDA">
        <w:rPr>
          <w:rFonts w:ascii="Times New Roman" w:hAnsi="Times New Roman" w:cs="Times New Roman"/>
          <w:b/>
          <w:sz w:val="24"/>
          <w:szCs w:val="24"/>
        </w:rPr>
        <w:t>Marion Chottin</w:t>
      </w:r>
      <w:r w:rsidRPr="00866EDA">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1:02:57</w:t>
      </w:r>
    </w:p>
    <w:p w14:paraId="01C1A9C1" w14:textId="77777777" w:rsidR="005E47DF" w:rsidRPr="0037334B" w:rsidRDefault="00866EDA">
      <w:pPr>
        <w:spacing w:after="0"/>
        <w:rPr>
          <w:rFonts w:ascii="Times New Roman" w:hAnsi="Times New Roman" w:cs="Times New Roman"/>
          <w:sz w:val="24"/>
          <w:szCs w:val="24"/>
        </w:rPr>
      </w:pPr>
      <w:r>
        <w:rPr>
          <w:rFonts w:ascii="Times New Roman" w:hAnsi="Times New Roman" w:cs="Times New Roman"/>
          <w:sz w:val="24"/>
          <w:szCs w:val="24"/>
        </w:rPr>
        <w:t>I will let you answer</w:t>
      </w:r>
      <w:r w:rsidR="00A94334" w:rsidRPr="0037334B">
        <w:rPr>
          <w:rFonts w:ascii="Times New Roman" w:hAnsi="Times New Roman" w:cs="Times New Roman"/>
          <w:sz w:val="24"/>
          <w:szCs w:val="24"/>
        </w:rPr>
        <w:t xml:space="preserve">. Can you please shorten your questions and remarks and shorten your answers? So please, </w:t>
      </w:r>
      <w:r>
        <w:rPr>
          <w:rFonts w:ascii="Times New Roman" w:hAnsi="Times New Roman" w:cs="Times New Roman"/>
          <w:sz w:val="24"/>
          <w:szCs w:val="24"/>
        </w:rPr>
        <w:t xml:space="preserve">Kish, </w:t>
      </w:r>
      <w:r w:rsidR="00A94334" w:rsidRPr="0037334B">
        <w:rPr>
          <w:rFonts w:ascii="Times New Roman" w:hAnsi="Times New Roman" w:cs="Times New Roman"/>
          <w:sz w:val="24"/>
          <w:szCs w:val="24"/>
        </w:rPr>
        <w:t>could you answer David now?</w:t>
      </w:r>
    </w:p>
    <w:p w14:paraId="7D9A0722" w14:textId="77777777" w:rsidR="005E47DF" w:rsidRPr="0037334B" w:rsidRDefault="005E47DF">
      <w:pPr>
        <w:spacing w:after="0"/>
        <w:rPr>
          <w:rFonts w:ascii="Times New Roman" w:hAnsi="Times New Roman" w:cs="Times New Roman"/>
          <w:sz w:val="24"/>
          <w:szCs w:val="24"/>
        </w:rPr>
      </w:pPr>
    </w:p>
    <w:p w14:paraId="1910A223"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1:03:18</w:t>
      </w:r>
      <w:proofErr w:type="gramEnd"/>
    </w:p>
    <w:p w14:paraId="2E28C9CB" w14:textId="132ECAA4" w:rsidR="005E47DF" w:rsidRPr="0037334B" w:rsidRDefault="00A94334">
      <w:pPr>
        <w:spacing w:after="0"/>
        <w:rPr>
          <w:rFonts w:ascii="Times New Roman" w:hAnsi="Times New Roman" w:cs="Times New Roman"/>
          <w:sz w:val="24"/>
          <w:szCs w:val="24"/>
        </w:rPr>
      </w:pPr>
      <w:proofErr w:type="gramStart"/>
      <w:r w:rsidRPr="0037334B">
        <w:rPr>
          <w:rFonts w:ascii="Times New Roman" w:hAnsi="Times New Roman" w:cs="Times New Roman"/>
          <w:sz w:val="24"/>
          <w:szCs w:val="24"/>
        </w:rPr>
        <w:t>First of all</w:t>
      </w:r>
      <w:proofErr w:type="gramEnd"/>
      <w:r w:rsidRPr="0037334B">
        <w:rPr>
          <w:rFonts w:ascii="Times New Roman" w:hAnsi="Times New Roman" w:cs="Times New Roman"/>
          <w:sz w:val="24"/>
          <w:szCs w:val="24"/>
        </w:rPr>
        <w:t xml:space="preserve">, David, I think it's great that you're a queer theory scholar. I've been looking at queer theory over the last year, especially. And there's a great book called </w:t>
      </w:r>
      <w:r w:rsidRPr="00945847">
        <w:rPr>
          <w:rFonts w:ascii="Times New Roman" w:hAnsi="Times New Roman" w:cs="Times New Roman"/>
          <w:i/>
          <w:iCs/>
          <w:sz w:val="24"/>
          <w:szCs w:val="24"/>
        </w:rPr>
        <w:t xml:space="preserve">Word </w:t>
      </w:r>
      <w:proofErr w:type="gramStart"/>
      <w:r w:rsidR="00945847" w:rsidRPr="00945847">
        <w:rPr>
          <w:rFonts w:ascii="Times New Roman" w:hAnsi="Times New Roman" w:cs="Times New Roman"/>
          <w:i/>
          <w:iCs/>
          <w:sz w:val="24"/>
          <w:szCs w:val="24"/>
        </w:rPr>
        <w:t>Slut</w:t>
      </w:r>
      <w:proofErr w:type="gramEnd"/>
      <w:r w:rsidRPr="0037334B">
        <w:rPr>
          <w:rFonts w:ascii="Times New Roman" w:hAnsi="Times New Roman" w:cs="Times New Roman"/>
          <w:sz w:val="24"/>
          <w:szCs w:val="24"/>
        </w:rPr>
        <w:t xml:space="preserve"> by Amanda Montel</w:t>
      </w:r>
      <w:r w:rsidR="00F84716">
        <w:rPr>
          <w:rFonts w:ascii="Times New Roman" w:hAnsi="Times New Roman" w:cs="Times New Roman"/>
          <w:sz w:val="24"/>
          <w:szCs w:val="24"/>
        </w:rPr>
        <w:t>;</w:t>
      </w:r>
      <w:r w:rsidRPr="0037334B">
        <w:rPr>
          <w:rFonts w:ascii="Times New Roman" w:hAnsi="Times New Roman" w:cs="Times New Roman"/>
          <w:sz w:val="24"/>
          <w:szCs w:val="24"/>
        </w:rPr>
        <w:t xml:space="preserve"> she's brilliant feminist writer. And one of the things that I'm looking into in terms of language is the way that the actual word </w:t>
      </w:r>
      <w:r w:rsidR="00F84716">
        <w:rPr>
          <w:rFonts w:ascii="Times New Roman" w:hAnsi="Times New Roman" w:cs="Times New Roman"/>
          <w:sz w:val="24"/>
          <w:szCs w:val="24"/>
        </w:rPr>
        <w:t>“</w:t>
      </w:r>
      <w:r w:rsidRPr="0037334B">
        <w:rPr>
          <w:rFonts w:ascii="Times New Roman" w:hAnsi="Times New Roman" w:cs="Times New Roman"/>
          <w:sz w:val="24"/>
          <w:szCs w:val="24"/>
        </w:rPr>
        <w:t>queer</w:t>
      </w:r>
      <w:r w:rsidR="00F84716">
        <w:rPr>
          <w:rFonts w:ascii="Times New Roman" w:hAnsi="Times New Roman" w:cs="Times New Roman"/>
          <w:sz w:val="24"/>
          <w:szCs w:val="24"/>
        </w:rPr>
        <w:t>”</w:t>
      </w:r>
      <w:r w:rsidRPr="0037334B">
        <w:rPr>
          <w:rFonts w:ascii="Times New Roman" w:hAnsi="Times New Roman" w:cs="Times New Roman"/>
          <w:sz w:val="24"/>
          <w:szCs w:val="24"/>
        </w:rPr>
        <w:t xml:space="preserve"> has been retaken. And it has been, has been re</w:t>
      </w:r>
      <w:r w:rsidR="00945847">
        <w:rPr>
          <w:rFonts w:ascii="Times New Roman" w:hAnsi="Times New Roman" w:cs="Times New Roman"/>
          <w:sz w:val="24"/>
          <w:szCs w:val="24"/>
        </w:rPr>
        <w:t>-</w:t>
      </w:r>
      <w:r w:rsidR="00F84716">
        <w:rPr>
          <w:rFonts w:ascii="Times New Roman" w:hAnsi="Times New Roman" w:cs="Times New Roman"/>
          <w:sz w:val="24"/>
          <w:szCs w:val="24"/>
        </w:rPr>
        <w:t>ow</w:t>
      </w:r>
      <w:r w:rsidRPr="0037334B">
        <w:rPr>
          <w:rFonts w:ascii="Times New Roman" w:hAnsi="Times New Roman" w:cs="Times New Roman"/>
          <w:sz w:val="24"/>
          <w:szCs w:val="24"/>
        </w:rPr>
        <w:t>ned. It used to be a term of insult. And now we're happily talking about queer theory as something brilliant, and that's what I, what I would hope happens to the word blind. And we've talked about all the moral encumbrances that come with that word. Because of all the narratives that have been told about blind people. Now, the issue for me about the morality is</w:t>
      </w:r>
      <w:r w:rsidR="00963FFC">
        <w:rPr>
          <w:rFonts w:ascii="Times New Roman" w:hAnsi="Times New Roman" w:cs="Times New Roman"/>
          <w:sz w:val="24"/>
          <w:szCs w:val="24"/>
        </w:rPr>
        <w:t>:</w:t>
      </w:r>
      <w:r w:rsidRPr="0037334B">
        <w:rPr>
          <w:rFonts w:ascii="Times New Roman" w:hAnsi="Times New Roman" w:cs="Times New Roman"/>
          <w:sz w:val="24"/>
          <w:szCs w:val="24"/>
        </w:rPr>
        <w:t xml:space="preserve"> so much of the morality that describes blindness is negative, for example, </w:t>
      </w:r>
      <w:r w:rsidR="00963FFC">
        <w:rPr>
          <w:rFonts w:ascii="Times New Roman" w:hAnsi="Times New Roman" w:cs="Times New Roman"/>
          <w:sz w:val="24"/>
          <w:szCs w:val="24"/>
        </w:rPr>
        <w:t>Samson</w:t>
      </w:r>
      <w:r w:rsidRPr="0037334B">
        <w:rPr>
          <w:rFonts w:ascii="Times New Roman" w:hAnsi="Times New Roman" w:cs="Times New Roman"/>
          <w:sz w:val="24"/>
          <w:szCs w:val="24"/>
        </w:rPr>
        <w:t xml:space="preserve">, and </w:t>
      </w:r>
      <w:r w:rsidR="00963FFC">
        <w:rPr>
          <w:rFonts w:ascii="Times New Roman" w:hAnsi="Times New Roman" w:cs="Times New Roman"/>
          <w:sz w:val="24"/>
          <w:szCs w:val="24"/>
        </w:rPr>
        <w:t xml:space="preserve">the </w:t>
      </w:r>
      <w:r w:rsidRPr="0037334B">
        <w:rPr>
          <w:rFonts w:ascii="Times New Roman" w:hAnsi="Times New Roman" w:cs="Times New Roman"/>
          <w:sz w:val="24"/>
          <w:szCs w:val="24"/>
        </w:rPr>
        <w:t>blindness as punishment. Those are the ones that have resonated throughout history. And those are the ones that will</w:t>
      </w:r>
      <w:r w:rsidR="00963FFC">
        <w:rPr>
          <w:rFonts w:ascii="Times New Roman" w:hAnsi="Times New Roman" w:cs="Times New Roman"/>
          <w:sz w:val="24"/>
          <w:szCs w:val="24"/>
        </w:rPr>
        <w:t>...</w:t>
      </w:r>
      <w:r w:rsidRPr="0037334B">
        <w:rPr>
          <w:rFonts w:ascii="Times New Roman" w:hAnsi="Times New Roman" w:cs="Times New Roman"/>
          <w:sz w:val="24"/>
          <w:szCs w:val="24"/>
        </w:rPr>
        <w:t xml:space="preserve"> psychologists will tell </w:t>
      </w:r>
      <w:proofErr w:type="gramStart"/>
      <w:r w:rsidRPr="0037334B">
        <w:rPr>
          <w:rFonts w:ascii="Times New Roman" w:hAnsi="Times New Roman" w:cs="Times New Roman"/>
          <w:sz w:val="24"/>
          <w:szCs w:val="24"/>
        </w:rPr>
        <w:t>you</w:t>
      </w:r>
      <w:r w:rsidR="00963FFC">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w:t>
      </w:r>
      <w:r w:rsidR="00963FFC">
        <w:rPr>
          <w:rFonts w:ascii="Times New Roman" w:hAnsi="Times New Roman" w:cs="Times New Roman"/>
          <w:sz w:val="24"/>
          <w:szCs w:val="24"/>
        </w:rPr>
        <w:t>this is</w:t>
      </w:r>
      <w:r w:rsidRPr="0037334B">
        <w:rPr>
          <w:rFonts w:ascii="Times New Roman" w:hAnsi="Times New Roman" w:cs="Times New Roman"/>
          <w:sz w:val="24"/>
          <w:szCs w:val="24"/>
        </w:rPr>
        <w:t xml:space="preserve"> something else that I've been looking at, which is we like to find meaning in things. And there has been an overarching aim to think</w:t>
      </w:r>
      <w:r w:rsidR="00963FFC">
        <w:rPr>
          <w:rFonts w:ascii="Times New Roman" w:hAnsi="Times New Roman" w:cs="Times New Roman"/>
          <w:sz w:val="24"/>
          <w:szCs w:val="24"/>
        </w:rPr>
        <w:t>:</w:t>
      </w:r>
      <w:r w:rsidRPr="0037334B">
        <w:rPr>
          <w:rFonts w:ascii="Times New Roman" w:hAnsi="Times New Roman" w:cs="Times New Roman"/>
          <w:sz w:val="24"/>
          <w:szCs w:val="24"/>
        </w:rPr>
        <w:t xml:space="preserve"> Hold on</w:t>
      </w:r>
      <w:r w:rsidR="00963FFC">
        <w:rPr>
          <w:rFonts w:ascii="Times New Roman" w:hAnsi="Times New Roman" w:cs="Times New Roman"/>
          <w:sz w:val="24"/>
          <w:szCs w:val="24"/>
        </w:rPr>
        <w:t>;</w:t>
      </w:r>
      <w:r w:rsidRPr="0037334B">
        <w:rPr>
          <w:rFonts w:ascii="Times New Roman" w:hAnsi="Times New Roman" w:cs="Times New Roman"/>
          <w:sz w:val="24"/>
          <w:szCs w:val="24"/>
        </w:rPr>
        <w:t xml:space="preserve"> </w:t>
      </w:r>
      <w:r w:rsidR="00963FFC">
        <w:rPr>
          <w:rFonts w:ascii="Times New Roman" w:hAnsi="Times New Roman" w:cs="Times New Roman"/>
          <w:sz w:val="24"/>
          <w:szCs w:val="24"/>
        </w:rPr>
        <w:t>I</w:t>
      </w:r>
      <w:r w:rsidRPr="0037334B">
        <w:rPr>
          <w:rFonts w:ascii="Times New Roman" w:hAnsi="Times New Roman" w:cs="Times New Roman"/>
          <w:sz w:val="24"/>
          <w:szCs w:val="24"/>
        </w:rPr>
        <w:t>f this person is blind, that must have been for a reason. And it's often a moral</w:t>
      </w:r>
      <w:r w:rsidR="00963FFC">
        <w:rPr>
          <w:rFonts w:ascii="Times New Roman" w:hAnsi="Times New Roman" w:cs="Times New Roman"/>
          <w:sz w:val="24"/>
          <w:szCs w:val="24"/>
        </w:rPr>
        <w:t xml:space="preserve"> reason</w:t>
      </w:r>
      <w:r w:rsidRPr="0037334B">
        <w:rPr>
          <w:rFonts w:ascii="Times New Roman" w:hAnsi="Times New Roman" w:cs="Times New Roman"/>
          <w:sz w:val="24"/>
          <w:szCs w:val="24"/>
        </w:rPr>
        <w:t>. It's because they have behaved in some way that isn't acceptable. Those are the stories that were told</w:t>
      </w:r>
      <w:r w:rsidR="00963FFC">
        <w:rPr>
          <w:rFonts w:ascii="Times New Roman" w:hAnsi="Times New Roman" w:cs="Times New Roman"/>
          <w:sz w:val="24"/>
          <w:szCs w:val="24"/>
        </w:rPr>
        <w:t>.</w:t>
      </w:r>
      <w:r w:rsidRPr="0037334B">
        <w:rPr>
          <w:rFonts w:ascii="Times New Roman" w:hAnsi="Times New Roman" w:cs="Times New Roman"/>
          <w:sz w:val="24"/>
          <w:szCs w:val="24"/>
        </w:rPr>
        <w:t xml:space="preserve"> Whether they're real or not, it doesn't matter, because </w:t>
      </w:r>
      <w:r w:rsidR="00963FFC">
        <w:rPr>
          <w:rFonts w:ascii="Times New Roman" w:hAnsi="Times New Roman" w:cs="Times New Roman"/>
          <w:sz w:val="24"/>
          <w:szCs w:val="24"/>
        </w:rPr>
        <w:t>[unclear]</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think that, as a writer, I do want to embrace </w:t>
      </w:r>
      <w:proofErr w:type="gramStart"/>
      <w:r w:rsidRPr="0037334B">
        <w:rPr>
          <w:rFonts w:ascii="Times New Roman" w:hAnsi="Times New Roman" w:cs="Times New Roman"/>
          <w:sz w:val="24"/>
          <w:szCs w:val="24"/>
        </w:rPr>
        <w:t>the morality</w:t>
      </w:r>
      <w:proofErr w:type="gramEnd"/>
      <w:r w:rsidRPr="0037334B">
        <w:rPr>
          <w:rFonts w:ascii="Times New Roman" w:hAnsi="Times New Roman" w:cs="Times New Roman"/>
          <w:sz w:val="24"/>
          <w:szCs w:val="24"/>
        </w:rPr>
        <w:t xml:space="preserve"> but then again, flip it, flip it. </w:t>
      </w:r>
      <w:proofErr w:type="gramStart"/>
      <w:r w:rsidRPr="0037334B">
        <w:rPr>
          <w:rFonts w:ascii="Times New Roman" w:hAnsi="Times New Roman" w:cs="Times New Roman"/>
          <w:sz w:val="24"/>
          <w:szCs w:val="24"/>
        </w:rPr>
        <w:t>So actually, a</w:t>
      </w:r>
      <w:proofErr w:type="gramEnd"/>
      <w:r w:rsidRPr="0037334B">
        <w:rPr>
          <w:rFonts w:ascii="Times New Roman" w:hAnsi="Times New Roman" w:cs="Times New Roman"/>
          <w:sz w:val="24"/>
          <w:szCs w:val="24"/>
        </w:rPr>
        <w:t xml:space="preserve"> person isn't straightforwardly immoral because obviously they're blind, which is the previous narrative, but nor are they moral. It's a choice. It's something that we all are</w:t>
      </w:r>
      <w:r w:rsidR="005F4017">
        <w:rPr>
          <w:rFonts w:ascii="Times New Roman" w:hAnsi="Times New Roman" w:cs="Times New Roman"/>
          <w:sz w:val="24"/>
          <w:szCs w:val="24"/>
        </w:rPr>
        <w:t xml:space="preserve"> but</w:t>
      </w:r>
      <w:r w:rsidRPr="0037334B">
        <w:rPr>
          <w:rFonts w:ascii="Times New Roman" w:hAnsi="Times New Roman" w:cs="Times New Roman"/>
          <w:sz w:val="24"/>
          <w:szCs w:val="24"/>
        </w:rPr>
        <w:t xml:space="preserve"> blind people are</w:t>
      </w:r>
      <w:r w:rsidR="005F4017">
        <w:rPr>
          <w:rFonts w:ascii="Times New Roman" w:hAnsi="Times New Roman" w:cs="Times New Roman"/>
          <w:sz w:val="24"/>
          <w:szCs w:val="24"/>
        </w:rPr>
        <w:t>n’t</w:t>
      </w:r>
      <w:r w:rsidRPr="0037334B">
        <w:rPr>
          <w:rFonts w:ascii="Times New Roman" w:hAnsi="Times New Roman" w:cs="Times New Roman"/>
          <w:sz w:val="24"/>
          <w:szCs w:val="24"/>
        </w:rPr>
        <w:t xml:space="preserve"> one or the other. Because </w:t>
      </w:r>
      <w:r w:rsidR="005F4017">
        <w:rPr>
          <w:rFonts w:ascii="Times New Roman" w:hAnsi="Times New Roman" w:cs="Times New Roman"/>
          <w:sz w:val="24"/>
          <w:szCs w:val="24"/>
        </w:rPr>
        <w:t>they</w:t>
      </w:r>
      <w:r w:rsidRPr="0037334B">
        <w:rPr>
          <w:rFonts w:ascii="Times New Roman" w:hAnsi="Times New Roman" w:cs="Times New Roman"/>
          <w:sz w:val="24"/>
          <w:szCs w:val="24"/>
        </w:rPr>
        <w:t xml:space="preserve"> are people and people are </w:t>
      </w:r>
      <w:r w:rsidR="005F4017">
        <w:rPr>
          <w:rFonts w:ascii="Times New Roman" w:hAnsi="Times New Roman" w:cs="Times New Roman"/>
          <w:sz w:val="24"/>
          <w:szCs w:val="24"/>
        </w:rPr>
        <w:t xml:space="preserve">not </w:t>
      </w:r>
      <w:r w:rsidRPr="0037334B">
        <w:rPr>
          <w:rFonts w:ascii="Times New Roman" w:hAnsi="Times New Roman" w:cs="Times New Roman"/>
          <w:sz w:val="24"/>
          <w:szCs w:val="24"/>
        </w:rPr>
        <w:t xml:space="preserve">one or the other. And I think that the hierarchies </w:t>
      </w:r>
      <w:r w:rsidR="005F4017">
        <w:rPr>
          <w:rFonts w:ascii="Times New Roman" w:hAnsi="Times New Roman" w:cs="Times New Roman"/>
          <w:sz w:val="24"/>
          <w:szCs w:val="24"/>
        </w:rPr>
        <w:t>you</w:t>
      </w:r>
      <w:r w:rsidRPr="0037334B">
        <w:rPr>
          <w:rFonts w:ascii="Times New Roman" w:hAnsi="Times New Roman" w:cs="Times New Roman"/>
          <w:sz w:val="24"/>
          <w:szCs w:val="24"/>
        </w:rPr>
        <w:t xml:space="preserve"> talked about, about blindness, and whether it's been whether it's from birth, or w</w:t>
      </w:r>
      <w:r w:rsidR="005F4017">
        <w:rPr>
          <w:rFonts w:ascii="Times New Roman" w:hAnsi="Times New Roman" w:cs="Times New Roman"/>
          <w:sz w:val="24"/>
          <w:szCs w:val="24"/>
        </w:rPr>
        <w:t>hether it's been a consequence is</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really interesting</w:t>
      </w:r>
      <w:proofErr w:type="gramEnd"/>
      <w:r w:rsidRPr="0037334B">
        <w:rPr>
          <w:rFonts w:ascii="Times New Roman" w:hAnsi="Times New Roman" w:cs="Times New Roman"/>
          <w:sz w:val="24"/>
          <w:szCs w:val="24"/>
        </w:rPr>
        <w:t>. When I was blind, I was in a blind support group. And I remember being at the bottom of the hierarchy because there was nothing wrong with my eyes. I had a condition called optic neuritis, where my</w:t>
      </w:r>
      <w:r w:rsidR="005F4017">
        <w:rPr>
          <w:rFonts w:ascii="Times New Roman" w:hAnsi="Times New Roman" w:cs="Times New Roman"/>
          <w:sz w:val="24"/>
          <w:szCs w:val="24"/>
        </w:rPr>
        <w:t>,</w:t>
      </w:r>
      <w:r w:rsidRPr="0037334B">
        <w:rPr>
          <w:rFonts w:ascii="Times New Roman" w:hAnsi="Times New Roman" w:cs="Times New Roman"/>
          <w:sz w:val="24"/>
          <w:szCs w:val="24"/>
        </w:rPr>
        <w:t xml:space="preserve"> my nerves were inflamed, and therefore the messages from my </w:t>
      </w:r>
      <w:r w:rsidR="005F4017">
        <w:rPr>
          <w:rFonts w:ascii="Times New Roman" w:hAnsi="Times New Roman" w:cs="Times New Roman"/>
          <w:sz w:val="24"/>
          <w:szCs w:val="24"/>
        </w:rPr>
        <w:t>eyes</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wasn't</w:t>
      </w:r>
      <w:proofErr w:type="gramEnd"/>
      <w:r w:rsidRPr="0037334B">
        <w:rPr>
          <w:rFonts w:ascii="Times New Roman" w:hAnsi="Times New Roman" w:cs="Times New Roman"/>
          <w:sz w:val="24"/>
          <w:szCs w:val="24"/>
        </w:rPr>
        <w:t xml:space="preserve"> getting to my brain. And chances were, as happened, the inflammation after a few years did subside. And I knew that I was at the bottom of the blind food chain. There was a morality even in that </w:t>
      </w:r>
      <w:proofErr w:type="gramStart"/>
      <w:r w:rsidRPr="0037334B">
        <w:rPr>
          <w:rFonts w:ascii="Times New Roman" w:hAnsi="Times New Roman" w:cs="Times New Roman"/>
          <w:sz w:val="24"/>
          <w:szCs w:val="24"/>
        </w:rPr>
        <w:t>structure, because</w:t>
      </w:r>
      <w:proofErr w:type="gramEnd"/>
      <w:r w:rsidRPr="0037334B">
        <w:rPr>
          <w:rFonts w:ascii="Times New Roman" w:hAnsi="Times New Roman" w:cs="Times New Roman"/>
          <w:sz w:val="24"/>
          <w:szCs w:val="24"/>
        </w:rPr>
        <w:t xml:space="preserve"> there's</w:t>
      </w:r>
      <w:r w:rsidR="005F4017">
        <w:rPr>
          <w:rFonts w:ascii="Times New Roman" w:hAnsi="Times New Roman" w:cs="Times New Roman"/>
          <w:sz w:val="24"/>
          <w:szCs w:val="24"/>
        </w:rPr>
        <w:t>,</w:t>
      </w:r>
      <w:r w:rsidRPr="0037334B">
        <w:rPr>
          <w:rFonts w:ascii="Times New Roman" w:hAnsi="Times New Roman" w:cs="Times New Roman"/>
          <w:sz w:val="24"/>
          <w:szCs w:val="24"/>
        </w:rPr>
        <w:t xml:space="preserve"> there </w:t>
      </w:r>
      <w:proofErr w:type="gramStart"/>
      <w:r w:rsidRPr="0037334B">
        <w:rPr>
          <w:rFonts w:ascii="Times New Roman" w:hAnsi="Times New Roman" w:cs="Times New Roman"/>
          <w:sz w:val="24"/>
          <w:szCs w:val="24"/>
        </w:rPr>
        <w:t>is</w:t>
      </w:r>
      <w:proofErr w:type="gramEnd"/>
      <w:r w:rsidRPr="0037334B">
        <w:rPr>
          <w:rFonts w:ascii="Times New Roman" w:hAnsi="Times New Roman" w:cs="Times New Roman"/>
          <w:sz w:val="24"/>
          <w:szCs w:val="24"/>
        </w:rPr>
        <w:t xml:space="preserve"> hierarchies in every aspect of society.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don't think we can ignore it. I think that for me as a writer, it's something that I want to investigate. And I think it's also ripe low hanging fruit.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it's because it's interesting</w:t>
      </w:r>
      <w:r w:rsidR="00272D45">
        <w:rPr>
          <w:rFonts w:ascii="Times New Roman" w:hAnsi="Times New Roman" w:cs="Times New Roman"/>
          <w:sz w:val="24"/>
          <w:szCs w:val="24"/>
        </w:rPr>
        <w:t>. D</w:t>
      </w:r>
      <w:r w:rsidR="00272D45" w:rsidRPr="0037334B">
        <w:rPr>
          <w:rFonts w:ascii="Times New Roman" w:hAnsi="Times New Roman" w:cs="Times New Roman"/>
          <w:sz w:val="24"/>
          <w:szCs w:val="24"/>
        </w:rPr>
        <w:t>oes that help?</w:t>
      </w:r>
    </w:p>
    <w:p w14:paraId="6DD2499C" w14:textId="77777777" w:rsidR="005E47DF" w:rsidRPr="0037334B" w:rsidRDefault="005E47DF">
      <w:pPr>
        <w:spacing w:after="0"/>
        <w:rPr>
          <w:rFonts w:ascii="Times New Roman" w:hAnsi="Times New Roman" w:cs="Times New Roman"/>
          <w:sz w:val="24"/>
          <w:szCs w:val="24"/>
        </w:rPr>
      </w:pPr>
    </w:p>
    <w:p w14:paraId="375ECFD9"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Marion </w:t>
      </w:r>
      <w:proofErr w:type="gramStart"/>
      <w:r w:rsidRPr="0037334B">
        <w:rPr>
          <w:rFonts w:ascii="Times New Roman" w:hAnsi="Times New Roman" w:cs="Times New Roman"/>
          <w:b/>
          <w:sz w:val="24"/>
          <w:szCs w:val="24"/>
        </w:rPr>
        <w:t xml:space="preserve">Chottin  </w:t>
      </w:r>
      <w:r w:rsidRPr="0037334B">
        <w:rPr>
          <w:rFonts w:ascii="Times New Roman" w:hAnsi="Times New Roman" w:cs="Times New Roman"/>
          <w:color w:val="5D7284"/>
          <w:sz w:val="24"/>
          <w:szCs w:val="24"/>
        </w:rPr>
        <w:t>1:06:39</w:t>
      </w:r>
      <w:proofErr w:type="gramEnd"/>
    </w:p>
    <w:p w14:paraId="4B587A25" w14:textId="77777777" w:rsidR="005E47DF" w:rsidRPr="0037334B" w:rsidRDefault="00272D45">
      <w:pPr>
        <w:spacing w:after="0"/>
        <w:rPr>
          <w:rFonts w:ascii="Times New Roman" w:hAnsi="Times New Roman" w:cs="Times New Roman"/>
          <w:sz w:val="24"/>
          <w:szCs w:val="24"/>
        </w:rPr>
      </w:pPr>
      <w:r>
        <w:rPr>
          <w:rFonts w:ascii="Times New Roman" w:hAnsi="Times New Roman" w:cs="Times New Roman"/>
          <w:sz w:val="24"/>
          <w:szCs w:val="24"/>
        </w:rPr>
        <w:t>Yes, thank you.</w:t>
      </w:r>
    </w:p>
    <w:p w14:paraId="1C52ADC4" w14:textId="77777777" w:rsidR="005E47DF" w:rsidRPr="0037334B" w:rsidRDefault="005E47DF">
      <w:pPr>
        <w:spacing w:after="0"/>
        <w:rPr>
          <w:rFonts w:ascii="Times New Roman" w:hAnsi="Times New Roman" w:cs="Times New Roman"/>
          <w:sz w:val="24"/>
          <w:szCs w:val="24"/>
        </w:rPr>
      </w:pPr>
    </w:p>
    <w:p w14:paraId="2AE10741" w14:textId="77777777" w:rsidR="005E47DF" w:rsidRPr="0037334B" w:rsidRDefault="00272D45">
      <w:pPr>
        <w:spacing w:after="0"/>
        <w:rPr>
          <w:rFonts w:ascii="Times New Roman" w:hAnsi="Times New Roman" w:cs="Times New Roman"/>
          <w:sz w:val="24"/>
          <w:szCs w:val="24"/>
        </w:rPr>
      </w:pPr>
      <w:r w:rsidRPr="00272D45">
        <w:rPr>
          <w:rFonts w:ascii="Times New Roman" w:hAnsi="Times New Roman" w:cs="Times New Roman"/>
          <w:b/>
          <w:sz w:val="24"/>
          <w:szCs w:val="24"/>
        </w:rPr>
        <w:t>Audience Member</w:t>
      </w:r>
      <w:r w:rsidRPr="00272D45">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1:06:45</w:t>
      </w:r>
    </w:p>
    <w:p w14:paraId="15E0144B"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lastRenderedPageBreak/>
        <w:t>Absolutely</w:t>
      </w:r>
      <w:r w:rsidR="00272D45">
        <w:rPr>
          <w:rFonts w:ascii="Times New Roman" w:hAnsi="Times New Roman" w:cs="Times New Roman"/>
          <w:sz w:val="24"/>
          <w:szCs w:val="24"/>
        </w:rPr>
        <w:t>,</w:t>
      </w:r>
      <w:r w:rsidRPr="0037334B">
        <w:rPr>
          <w:rFonts w:ascii="Times New Roman" w:hAnsi="Times New Roman" w:cs="Times New Roman"/>
          <w:sz w:val="24"/>
          <w:szCs w:val="24"/>
        </w:rPr>
        <w:t xml:space="preserve"> thank you. </w:t>
      </w:r>
    </w:p>
    <w:p w14:paraId="50774641" w14:textId="77777777" w:rsidR="005E47DF" w:rsidRPr="0037334B" w:rsidRDefault="005E47DF">
      <w:pPr>
        <w:spacing w:after="0"/>
        <w:rPr>
          <w:rFonts w:ascii="Times New Roman" w:hAnsi="Times New Roman" w:cs="Times New Roman"/>
          <w:sz w:val="24"/>
          <w:szCs w:val="24"/>
        </w:rPr>
      </w:pPr>
    </w:p>
    <w:p w14:paraId="0ACF109F" w14:textId="77777777" w:rsidR="005E47DF" w:rsidRPr="0037334B" w:rsidRDefault="000E2034">
      <w:pPr>
        <w:spacing w:after="0"/>
        <w:rPr>
          <w:rFonts w:ascii="Times New Roman" w:hAnsi="Times New Roman" w:cs="Times New Roman"/>
          <w:sz w:val="24"/>
          <w:szCs w:val="24"/>
        </w:rPr>
      </w:pPr>
      <w:r w:rsidRPr="000E2034">
        <w:rPr>
          <w:rFonts w:ascii="Times New Roman" w:hAnsi="Times New Roman" w:cs="Times New Roman"/>
          <w:b/>
          <w:sz w:val="24"/>
          <w:szCs w:val="24"/>
        </w:rPr>
        <w:t>Marion Chottin</w:t>
      </w:r>
      <w:r w:rsidRPr="000E2034">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1:06:47</w:t>
      </w:r>
    </w:p>
    <w:p w14:paraId="44BD518B" w14:textId="77777777" w:rsidR="005E47DF" w:rsidRPr="0037334B" w:rsidRDefault="000E2034">
      <w:pPr>
        <w:spacing w:after="0"/>
        <w:rPr>
          <w:rFonts w:ascii="Times New Roman" w:hAnsi="Times New Roman" w:cs="Times New Roman"/>
          <w:sz w:val="24"/>
          <w:szCs w:val="24"/>
        </w:rPr>
      </w:pPr>
      <w:r>
        <w:rPr>
          <w:rFonts w:ascii="Times New Roman" w:hAnsi="Times New Roman" w:cs="Times New Roman"/>
          <w:sz w:val="24"/>
          <w:szCs w:val="24"/>
        </w:rPr>
        <w:t>I am now</w:t>
      </w:r>
      <w:r w:rsidR="00A94334" w:rsidRPr="0037334B">
        <w:rPr>
          <w:rFonts w:ascii="Times New Roman" w:hAnsi="Times New Roman" w:cs="Times New Roman"/>
          <w:sz w:val="24"/>
          <w:szCs w:val="24"/>
        </w:rPr>
        <w:t xml:space="preserve"> handing over to Charlotte </w:t>
      </w:r>
      <w:r>
        <w:rPr>
          <w:rFonts w:ascii="Times New Roman" w:hAnsi="Times New Roman" w:cs="Times New Roman"/>
          <w:sz w:val="24"/>
          <w:szCs w:val="24"/>
        </w:rPr>
        <w:t xml:space="preserve">Makepeace. It is over to you Charlotte. </w:t>
      </w:r>
      <w:r w:rsidR="00A94334" w:rsidRPr="0037334B">
        <w:rPr>
          <w:rFonts w:ascii="Times New Roman" w:hAnsi="Times New Roman" w:cs="Times New Roman"/>
          <w:sz w:val="24"/>
          <w:szCs w:val="24"/>
        </w:rPr>
        <w:t xml:space="preserve"> </w:t>
      </w:r>
    </w:p>
    <w:p w14:paraId="2DEE1AAA" w14:textId="77777777" w:rsidR="005E47DF" w:rsidRPr="0037334B" w:rsidRDefault="005E47DF">
      <w:pPr>
        <w:spacing w:after="0"/>
        <w:rPr>
          <w:rFonts w:ascii="Times New Roman" w:hAnsi="Times New Roman" w:cs="Times New Roman"/>
          <w:sz w:val="24"/>
          <w:szCs w:val="24"/>
        </w:rPr>
      </w:pPr>
    </w:p>
    <w:p w14:paraId="2281A515" w14:textId="77777777" w:rsidR="005E47DF" w:rsidRPr="0037334B" w:rsidRDefault="000E2034">
      <w:pPr>
        <w:spacing w:after="0"/>
        <w:rPr>
          <w:rFonts w:ascii="Times New Roman" w:hAnsi="Times New Roman" w:cs="Times New Roman"/>
          <w:sz w:val="24"/>
          <w:szCs w:val="24"/>
        </w:rPr>
      </w:pPr>
      <w:r w:rsidRPr="000E2034">
        <w:rPr>
          <w:rFonts w:ascii="Times New Roman" w:hAnsi="Times New Roman" w:cs="Times New Roman"/>
          <w:b/>
          <w:sz w:val="24"/>
          <w:szCs w:val="24"/>
        </w:rPr>
        <w:t>Audience Member</w:t>
      </w:r>
      <w:r w:rsidRPr="000E2034">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1:07:06</w:t>
      </w:r>
    </w:p>
    <w:p w14:paraId="62A6C86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Hi, thank you for such an interesting talk. I always love kind of hearing people using their kind of lived experience so positively. I'm also a blind academic trying to work out how to put live</w:t>
      </w:r>
      <w:r w:rsidR="000E2034">
        <w:rPr>
          <w:rFonts w:ascii="Times New Roman" w:hAnsi="Times New Roman" w:cs="Times New Roman"/>
          <w:sz w:val="24"/>
          <w:szCs w:val="24"/>
        </w:rPr>
        <w:t>d</w:t>
      </w:r>
      <w:r w:rsidRPr="0037334B">
        <w:rPr>
          <w:rFonts w:ascii="Times New Roman" w:hAnsi="Times New Roman" w:cs="Times New Roman"/>
          <w:sz w:val="24"/>
          <w:szCs w:val="24"/>
        </w:rPr>
        <w:t xml:space="preserve"> experience into my PhD. And obviously, I know the kind of writing you b</w:t>
      </w:r>
      <w:r w:rsidR="000E2034">
        <w:rPr>
          <w:rFonts w:ascii="Times New Roman" w:hAnsi="Times New Roman" w:cs="Times New Roman"/>
          <w:sz w:val="24"/>
          <w:szCs w:val="24"/>
        </w:rPr>
        <w:t>oth do is different between you’re</w:t>
      </w:r>
      <w:r w:rsidRPr="0037334B">
        <w:rPr>
          <w:rFonts w:ascii="Times New Roman" w:hAnsi="Times New Roman" w:cs="Times New Roman"/>
          <w:sz w:val="24"/>
          <w:szCs w:val="24"/>
        </w:rPr>
        <w:t xml:space="preserve"> fictional</w:t>
      </w:r>
      <w:r w:rsidR="000E2034">
        <w:rPr>
          <w:rFonts w:ascii="Times New Roman" w:hAnsi="Times New Roman" w:cs="Times New Roman"/>
          <w:sz w:val="24"/>
          <w:szCs w:val="24"/>
        </w:rPr>
        <w:t>,</w:t>
      </w:r>
      <w:r w:rsidRPr="0037334B">
        <w:rPr>
          <w:rFonts w:ascii="Times New Roman" w:hAnsi="Times New Roman" w:cs="Times New Roman"/>
          <w:sz w:val="24"/>
          <w:szCs w:val="24"/>
        </w:rPr>
        <w:t xml:space="preserve"> kind of history and memoir that are you finding there's something quite empowering about being able to flip the intrusion, I guess, because I think I can imagine everyone here, who is a blind person, the level of intrusive questions, as Sel</w:t>
      </w:r>
      <w:r w:rsidR="000E2034">
        <w:rPr>
          <w:rFonts w:ascii="Times New Roman" w:hAnsi="Times New Roman" w:cs="Times New Roman"/>
          <w:sz w:val="24"/>
          <w:szCs w:val="24"/>
        </w:rPr>
        <w:t>i</w:t>
      </w:r>
      <w:r w:rsidRPr="0037334B">
        <w:rPr>
          <w:rFonts w:ascii="Times New Roman" w:hAnsi="Times New Roman" w:cs="Times New Roman"/>
          <w:sz w:val="24"/>
          <w:szCs w:val="24"/>
        </w:rPr>
        <w:t xml:space="preserve">na demonstrated in her paragraphs, or, you know, being forced to touch someone's face or anything like that, or like, when I was pregnant, I had a woman come and put her hand straight on my belly and asked me how I was going to cope </w:t>
      </w:r>
      <w:r w:rsidR="000E2034">
        <w:rPr>
          <w:rFonts w:ascii="Times New Roman" w:hAnsi="Times New Roman" w:cs="Times New Roman"/>
          <w:sz w:val="24"/>
          <w:szCs w:val="24"/>
        </w:rPr>
        <w:t>as</w:t>
      </w:r>
      <w:r w:rsidRPr="0037334B">
        <w:rPr>
          <w:rFonts w:ascii="Times New Roman" w:hAnsi="Times New Roman" w:cs="Times New Roman"/>
          <w:sz w:val="24"/>
          <w:szCs w:val="24"/>
        </w:rPr>
        <w:t xml:space="preserve"> a blind woman.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it was just like, </w:t>
      </w:r>
      <w:proofErr w:type="gramStart"/>
      <w:r w:rsidRPr="0037334B">
        <w:rPr>
          <w:rFonts w:ascii="Times New Roman" w:hAnsi="Times New Roman" w:cs="Times New Roman"/>
          <w:sz w:val="24"/>
          <w:szCs w:val="24"/>
        </w:rPr>
        <w:t>most</w:t>
      </w:r>
      <w:proofErr w:type="gramEnd"/>
      <w:r w:rsidRPr="0037334B">
        <w:rPr>
          <w:rFonts w:ascii="Times New Roman" w:hAnsi="Times New Roman" w:cs="Times New Roman"/>
          <w:sz w:val="24"/>
          <w:szCs w:val="24"/>
        </w:rPr>
        <w:t xml:space="preserve"> ridiculously intrusive thing.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just wondered, do you feel that kind of empowerment from being able to take something that's a spectacle or curiosity or strangeness, </w:t>
      </w:r>
      <w:r w:rsidR="000E2034">
        <w:rPr>
          <w:rFonts w:ascii="Times New Roman" w:hAnsi="Times New Roman" w:cs="Times New Roman"/>
          <w:sz w:val="24"/>
          <w:szCs w:val="24"/>
        </w:rPr>
        <w:t>a</w:t>
      </w:r>
      <w:r w:rsidRPr="0037334B">
        <w:rPr>
          <w:rFonts w:ascii="Times New Roman" w:hAnsi="Times New Roman" w:cs="Times New Roman"/>
          <w:sz w:val="24"/>
          <w:szCs w:val="24"/>
        </w:rPr>
        <w:t xml:space="preserve">s </w:t>
      </w:r>
      <w:r w:rsidR="000E2034">
        <w:rPr>
          <w:rFonts w:ascii="Times New Roman" w:hAnsi="Times New Roman" w:cs="Times New Roman"/>
          <w:sz w:val="24"/>
          <w:szCs w:val="24"/>
        </w:rPr>
        <w:t>Kish</w:t>
      </w:r>
      <w:r w:rsidRPr="0037334B">
        <w:rPr>
          <w:rFonts w:ascii="Times New Roman" w:hAnsi="Times New Roman" w:cs="Times New Roman"/>
          <w:sz w:val="24"/>
          <w:szCs w:val="24"/>
        </w:rPr>
        <w:t xml:space="preserve"> said, and make it positive?</w:t>
      </w:r>
    </w:p>
    <w:p w14:paraId="33622275" w14:textId="77777777" w:rsidR="005E47DF" w:rsidRPr="0037334B" w:rsidRDefault="005E47DF">
      <w:pPr>
        <w:spacing w:after="0"/>
        <w:rPr>
          <w:rFonts w:ascii="Times New Roman" w:hAnsi="Times New Roman" w:cs="Times New Roman"/>
          <w:sz w:val="24"/>
          <w:szCs w:val="24"/>
        </w:rPr>
      </w:pPr>
    </w:p>
    <w:p w14:paraId="56D0A796"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1:08:15</w:t>
      </w:r>
      <w:proofErr w:type="gramEnd"/>
    </w:p>
    <w:p w14:paraId="1DBA117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May I just quickly say that I just rushed from another event that I had a horrible experience trying to get out of the building, and no one would help you. And I couldn't see. And I sat down here. And I just </w:t>
      </w:r>
      <w:r w:rsidR="000E2034">
        <w:rPr>
          <w:rFonts w:ascii="Times New Roman" w:hAnsi="Times New Roman" w:cs="Times New Roman"/>
          <w:sz w:val="24"/>
          <w:szCs w:val="24"/>
        </w:rPr>
        <w:t>l</w:t>
      </w:r>
      <w:r w:rsidRPr="0037334B">
        <w:rPr>
          <w:rFonts w:ascii="Times New Roman" w:hAnsi="Times New Roman" w:cs="Times New Roman"/>
          <w:sz w:val="24"/>
          <w:szCs w:val="24"/>
        </w:rPr>
        <w:t xml:space="preserve">iterally, I started feeling better because I, I was in this room with all these people who get it and understand it from the sticking </w:t>
      </w:r>
      <w:r w:rsidR="000E2034">
        <w:rPr>
          <w:rFonts w:ascii="Times New Roman" w:hAnsi="Times New Roman" w:cs="Times New Roman"/>
          <w:sz w:val="24"/>
          <w:szCs w:val="24"/>
        </w:rPr>
        <w:t xml:space="preserve">a </w:t>
      </w:r>
      <w:r w:rsidRPr="0037334B">
        <w:rPr>
          <w:rFonts w:ascii="Times New Roman" w:hAnsi="Times New Roman" w:cs="Times New Roman"/>
          <w:sz w:val="24"/>
          <w:szCs w:val="24"/>
        </w:rPr>
        <w:t xml:space="preserve">table </w:t>
      </w:r>
      <w:r w:rsidR="000E2034">
        <w:rPr>
          <w:rFonts w:ascii="Times New Roman" w:hAnsi="Times New Roman" w:cs="Times New Roman"/>
          <w:sz w:val="24"/>
          <w:szCs w:val="24"/>
        </w:rPr>
        <w:t>too low</w:t>
      </w:r>
      <w:r w:rsidRPr="0037334B">
        <w:rPr>
          <w:rFonts w:ascii="Times New Roman" w:hAnsi="Times New Roman" w:cs="Times New Roman"/>
          <w:sz w:val="24"/>
          <w:szCs w:val="24"/>
        </w:rPr>
        <w:t xml:space="preserve"> for wheelchair to </w:t>
      </w:r>
      <w:r w:rsidR="000E2034">
        <w:rPr>
          <w:rFonts w:ascii="Times New Roman" w:hAnsi="Times New Roman" w:cs="Times New Roman"/>
          <w:sz w:val="24"/>
          <w:szCs w:val="24"/>
        </w:rPr>
        <w:t>mocking</w:t>
      </w:r>
      <w:r w:rsidRPr="0037334B">
        <w:rPr>
          <w:rFonts w:ascii="Times New Roman" w:hAnsi="Times New Roman" w:cs="Times New Roman"/>
          <w:sz w:val="24"/>
          <w:szCs w:val="24"/>
        </w:rPr>
        <w:t>,</w:t>
      </w:r>
      <w:r w:rsidR="000E2034">
        <w:rPr>
          <w:rFonts w:ascii="Times New Roman" w:hAnsi="Times New Roman" w:cs="Times New Roman"/>
          <w:sz w:val="24"/>
          <w:szCs w:val="24"/>
        </w:rPr>
        <w:t xml:space="preserve"> to</w:t>
      </w:r>
      <w:r w:rsidRPr="0037334B">
        <w:rPr>
          <w:rFonts w:ascii="Times New Roman" w:hAnsi="Times New Roman" w:cs="Times New Roman"/>
          <w:sz w:val="24"/>
          <w:szCs w:val="24"/>
        </w:rPr>
        <w:t xml:space="preserve"> how do you define</w:t>
      </w:r>
      <w:r w:rsidR="000E2034">
        <w:rPr>
          <w:rFonts w:ascii="Times New Roman" w:hAnsi="Times New Roman" w:cs="Times New Roman"/>
          <w:sz w:val="24"/>
          <w:szCs w:val="24"/>
        </w:rPr>
        <w:t>,</w:t>
      </w:r>
      <w:r w:rsidRPr="0037334B">
        <w:rPr>
          <w:rFonts w:ascii="Times New Roman" w:hAnsi="Times New Roman" w:cs="Times New Roman"/>
          <w:sz w:val="24"/>
          <w:szCs w:val="24"/>
        </w:rPr>
        <w:t xml:space="preserve"> how exhausting so just</w:t>
      </w:r>
      <w:r w:rsidR="000E2034">
        <w:rPr>
          <w:rFonts w:ascii="Times New Roman" w:hAnsi="Times New Roman" w:cs="Times New Roman"/>
          <w:sz w:val="24"/>
          <w:szCs w:val="24"/>
        </w:rPr>
        <w:t>,</w:t>
      </w:r>
      <w:r w:rsidRPr="0037334B">
        <w:rPr>
          <w:rFonts w:ascii="Times New Roman" w:hAnsi="Times New Roman" w:cs="Times New Roman"/>
          <w:sz w:val="24"/>
          <w:szCs w:val="24"/>
        </w:rPr>
        <w:t xml:space="preserve"> just from being here, I have a feeling better today than I had</w:t>
      </w:r>
      <w:r w:rsidR="000E2034">
        <w:rPr>
          <w:rFonts w:ascii="Times New Roman" w:hAnsi="Times New Roman" w:cs="Times New Roman"/>
          <w:sz w:val="24"/>
          <w:szCs w:val="24"/>
        </w:rPr>
        <w:t xml:space="preserve"> about</w:t>
      </w:r>
      <w:r w:rsidRPr="0037334B">
        <w:rPr>
          <w:rFonts w:ascii="Times New Roman" w:hAnsi="Times New Roman" w:cs="Times New Roman"/>
          <w:sz w:val="24"/>
          <w:szCs w:val="24"/>
        </w:rPr>
        <w:t xml:space="preserve"> two hours ago. But in general, I have to say, I was just sendin</w:t>
      </w:r>
      <w:r w:rsidR="000E2034">
        <w:rPr>
          <w:rFonts w:ascii="Times New Roman" w:hAnsi="Times New Roman" w:cs="Times New Roman"/>
          <w:sz w:val="24"/>
          <w:szCs w:val="24"/>
        </w:rPr>
        <w:t xml:space="preserve">g my manuscript </w:t>
      </w:r>
      <w:proofErr w:type="gramStart"/>
      <w:r w:rsidR="000E2034">
        <w:rPr>
          <w:rFonts w:ascii="Times New Roman" w:hAnsi="Times New Roman" w:cs="Times New Roman"/>
          <w:sz w:val="24"/>
          <w:szCs w:val="24"/>
        </w:rPr>
        <w:t>in</w:t>
      </w:r>
      <w:proofErr w:type="gramEnd"/>
      <w:r w:rsidR="000E2034">
        <w:rPr>
          <w:rFonts w:ascii="Times New Roman" w:hAnsi="Times New Roman" w:cs="Times New Roman"/>
          <w:sz w:val="24"/>
          <w:szCs w:val="24"/>
        </w:rPr>
        <w:t xml:space="preserve"> a</w:t>
      </w:r>
      <w:r w:rsidRPr="0037334B">
        <w:rPr>
          <w:rFonts w:ascii="Times New Roman" w:hAnsi="Times New Roman" w:cs="Times New Roman"/>
          <w:sz w:val="24"/>
          <w:szCs w:val="24"/>
        </w:rPr>
        <w:t xml:space="preserve">nd I actually got really happy because </w:t>
      </w:r>
      <w:proofErr w:type="gramStart"/>
      <w:r w:rsidRPr="0037334B">
        <w:rPr>
          <w:rFonts w:ascii="Times New Roman" w:hAnsi="Times New Roman" w:cs="Times New Roman"/>
          <w:sz w:val="24"/>
          <w:szCs w:val="24"/>
        </w:rPr>
        <w:t>it's</w:t>
      </w:r>
      <w:proofErr w:type="gramEnd"/>
      <w:r w:rsidRPr="0037334B">
        <w:rPr>
          <w:rFonts w:ascii="Times New Roman" w:hAnsi="Times New Roman" w:cs="Times New Roman"/>
          <w:sz w:val="24"/>
          <w:szCs w:val="24"/>
        </w:rPr>
        <w:t xml:space="preserve"> the first time I thought I had been honest about myself in a public space, because I don't mean to fake it</w:t>
      </w:r>
      <w:r w:rsidR="000E2034">
        <w:rPr>
          <w:rFonts w:ascii="Times New Roman" w:hAnsi="Times New Roman" w:cs="Times New Roman"/>
          <w:sz w:val="24"/>
          <w:szCs w:val="24"/>
        </w:rPr>
        <w:t>,</w:t>
      </w:r>
      <w:r w:rsidRPr="0037334B">
        <w:rPr>
          <w:rFonts w:ascii="Times New Roman" w:hAnsi="Times New Roman" w:cs="Times New Roman"/>
          <w:sz w:val="24"/>
          <w:szCs w:val="24"/>
        </w:rPr>
        <w:t xml:space="preserve"> in any shape or form. I'm quite happy with my </w:t>
      </w:r>
      <w:r w:rsidR="000E2034">
        <w:rPr>
          <w:rFonts w:ascii="Times New Roman" w:hAnsi="Times New Roman" w:cs="Times New Roman"/>
          <w:sz w:val="24"/>
          <w:szCs w:val="24"/>
        </w:rPr>
        <w:t>stick</w:t>
      </w:r>
      <w:r w:rsidRPr="0037334B">
        <w:rPr>
          <w:rFonts w:ascii="Times New Roman" w:hAnsi="Times New Roman" w:cs="Times New Roman"/>
          <w:sz w:val="24"/>
          <w:szCs w:val="24"/>
        </w:rPr>
        <w:t xml:space="preserve">. And I do spend a lot of time bumping into stuff. But sometimes I'm just exhausted. And from having to explain and </w:t>
      </w:r>
      <w:r w:rsidR="000E2034">
        <w:rPr>
          <w:rFonts w:ascii="Times New Roman" w:hAnsi="Times New Roman" w:cs="Times New Roman"/>
          <w:sz w:val="24"/>
          <w:szCs w:val="24"/>
        </w:rPr>
        <w:t>I think</w:t>
      </w:r>
      <w:r w:rsidRPr="0037334B">
        <w:rPr>
          <w:rFonts w:ascii="Times New Roman" w:hAnsi="Times New Roman" w:cs="Times New Roman"/>
          <w:sz w:val="24"/>
          <w:szCs w:val="24"/>
        </w:rPr>
        <w:t xml:space="preserve"> you're right, it </w:t>
      </w:r>
      <w:r w:rsidR="000E2034">
        <w:rPr>
          <w:rFonts w:ascii="Times New Roman" w:hAnsi="Times New Roman" w:cs="Times New Roman"/>
          <w:sz w:val="24"/>
          <w:szCs w:val="24"/>
        </w:rPr>
        <w:t xml:space="preserve">is </w:t>
      </w:r>
      <w:r w:rsidRPr="0037334B">
        <w:rPr>
          <w:rFonts w:ascii="Times New Roman" w:hAnsi="Times New Roman" w:cs="Times New Roman"/>
          <w:sz w:val="24"/>
          <w:szCs w:val="24"/>
        </w:rPr>
        <w:t>intrusi</w:t>
      </w:r>
      <w:r w:rsidR="000E2034">
        <w:rPr>
          <w:rFonts w:ascii="Times New Roman" w:hAnsi="Times New Roman" w:cs="Times New Roman"/>
          <w:sz w:val="24"/>
          <w:szCs w:val="24"/>
        </w:rPr>
        <w:t>ve</w:t>
      </w:r>
      <w:r w:rsidRPr="0037334B">
        <w:rPr>
          <w:rFonts w:ascii="Times New Roman" w:hAnsi="Times New Roman" w:cs="Times New Roman"/>
          <w:sz w:val="24"/>
          <w:szCs w:val="24"/>
        </w:rPr>
        <w:t xml:space="preserve"> even though people don't mean it to be, whether it's </w:t>
      </w:r>
      <w:r w:rsidR="000E2034">
        <w:rPr>
          <w:rFonts w:ascii="Times New Roman" w:hAnsi="Times New Roman" w:cs="Times New Roman"/>
          <w:sz w:val="24"/>
          <w:szCs w:val="24"/>
        </w:rPr>
        <w:t>“</w:t>
      </w:r>
      <w:r w:rsidRPr="0037334B">
        <w:rPr>
          <w:rFonts w:ascii="Times New Roman" w:hAnsi="Times New Roman" w:cs="Times New Roman"/>
          <w:sz w:val="24"/>
          <w:szCs w:val="24"/>
        </w:rPr>
        <w:t>Have you been to this</w:t>
      </w:r>
      <w:r w:rsidR="000E2034">
        <w:rPr>
          <w:rFonts w:ascii="Times New Roman" w:hAnsi="Times New Roman" w:cs="Times New Roman"/>
          <w:sz w:val="24"/>
          <w:szCs w:val="24"/>
        </w:rPr>
        <w:t>” or</w:t>
      </w:r>
      <w:r w:rsidRPr="0037334B">
        <w:rPr>
          <w:rFonts w:ascii="Times New Roman" w:hAnsi="Times New Roman" w:cs="Times New Roman"/>
          <w:sz w:val="24"/>
          <w:szCs w:val="24"/>
        </w:rPr>
        <w:t xml:space="preserve"> </w:t>
      </w:r>
      <w:r w:rsidR="000E2034">
        <w:rPr>
          <w:rFonts w:ascii="Times New Roman" w:hAnsi="Times New Roman" w:cs="Times New Roman"/>
          <w:sz w:val="24"/>
          <w:szCs w:val="24"/>
        </w:rPr>
        <w:t>“</w:t>
      </w:r>
      <w:r w:rsidRPr="0037334B">
        <w:rPr>
          <w:rFonts w:ascii="Times New Roman" w:hAnsi="Times New Roman" w:cs="Times New Roman"/>
          <w:sz w:val="24"/>
          <w:szCs w:val="24"/>
        </w:rPr>
        <w:t>my granny had it lasered</w:t>
      </w:r>
      <w:r w:rsidR="000E2034">
        <w:rPr>
          <w:rFonts w:ascii="Times New Roman" w:hAnsi="Times New Roman" w:cs="Times New Roman"/>
          <w:sz w:val="24"/>
          <w:szCs w:val="24"/>
        </w:rPr>
        <w:t>” to</w:t>
      </w:r>
      <w:r w:rsidRPr="0037334B">
        <w:rPr>
          <w:rFonts w:ascii="Times New Roman" w:hAnsi="Times New Roman" w:cs="Times New Roman"/>
          <w:sz w:val="24"/>
          <w:szCs w:val="24"/>
        </w:rPr>
        <w:t xml:space="preserve"> </w:t>
      </w:r>
      <w:r w:rsidR="000E2034">
        <w:rPr>
          <w:rFonts w:ascii="Times New Roman" w:hAnsi="Times New Roman" w:cs="Times New Roman"/>
          <w:sz w:val="24"/>
          <w:szCs w:val="24"/>
        </w:rPr>
        <w:t>“</w:t>
      </w:r>
      <w:r w:rsidRPr="0037334B">
        <w:rPr>
          <w:rFonts w:ascii="Times New Roman" w:hAnsi="Times New Roman" w:cs="Times New Roman"/>
          <w:sz w:val="24"/>
          <w:szCs w:val="24"/>
        </w:rPr>
        <w:t>I'll pray for you.</w:t>
      </w:r>
      <w:r w:rsidR="000E2034">
        <w:rPr>
          <w:rFonts w:ascii="Times New Roman" w:hAnsi="Times New Roman" w:cs="Times New Roman"/>
          <w:sz w:val="24"/>
          <w:szCs w:val="24"/>
        </w:rPr>
        <w:t>”</w:t>
      </w:r>
      <w:r w:rsidRPr="0037334B">
        <w:rPr>
          <w:rFonts w:ascii="Times New Roman" w:hAnsi="Times New Roman" w:cs="Times New Roman"/>
          <w:sz w:val="24"/>
          <w:szCs w:val="24"/>
        </w:rPr>
        <w:t xml:space="preserve"> And I mean, the spectrum of, of offers I've had </w:t>
      </w:r>
      <w:proofErr w:type="gramStart"/>
      <w:r w:rsidRPr="0037334B">
        <w:rPr>
          <w:rFonts w:ascii="Times New Roman" w:hAnsi="Times New Roman" w:cs="Times New Roman"/>
          <w:sz w:val="24"/>
          <w:szCs w:val="24"/>
        </w:rPr>
        <w:t>is</w:t>
      </w:r>
      <w:proofErr w:type="gramEnd"/>
      <w:r w:rsidRPr="0037334B">
        <w:rPr>
          <w:rFonts w:ascii="Times New Roman" w:hAnsi="Times New Roman" w:cs="Times New Roman"/>
          <w:sz w:val="24"/>
          <w:szCs w:val="24"/>
        </w:rPr>
        <w:t xml:space="preserve"> quite astonishing. That I feel like being able to write in my own terms in my own language, </w:t>
      </w:r>
      <w:proofErr w:type="gramStart"/>
      <w:r w:rsidRPr="0037334B">
        <w:rPr>
          <w:rFonts w:ascii="Times New Roman" w:hAnsi="Times New Roman" w:cs="Times New Roman"/>
          <w:sz w:val="24"/>
          <w:szCs w:val="24"/>
        </w:rPr>
        <w:t>and also</w:t>
      </w:r>
      <w:proofErr w:type="gramEnd"/>
      <w:r w:rsidRPr="0037334B">
        <w:rPr>
          <w:rFonts w:ascii="Times New Roman" w:hAnsi="Times New Roman" w:cs="Times New Roman"/>
          <w:sz w:val="24"/>
          <w:szCs w:val="24"/>
        </w:rPr>
        <w:t xml:space="preserve"> to say, I'm confused</w:t>
      </w:r>
      <w:r w:rsidR="00087FCD">
        <w:rPr>
          <w:rFonts w:ascii="Times New Roman" w:hAnsi="Times New Roman" w:cs="Times New Roman"/>
          <w:sz w:val="24"/>
          <w:szCs w:val="24"/>
        </w:rPr>
        <w:t>,</w:t>
      </w:r>
      <w:r w:rsidRPr="0037334B">
        <w:rPr>
          <w:rFonts w:ascii="Times New Roman" w:hAnsi="Times New Roman" w:cs="Times New Roman"/>
          <w:sz w:val="24"/>
          <w:szCs w:val="24"/>
        </w:rPr>
        <w:t xml:space="preserve"> that it's not binary</w:t>
      </w:r>
      <w:r w:rsidR="00087FCD">
        <w:rPr>
          <w:rFonts w:ascii="Times New Roman" w:hAnsi="Times New Roman" w:cs="Times New Roman"/>
          <w:sz w:val="24"/>
          <w:szCs w:val="24"/>
        </w:rPr>
        <w:t>,</w:t>
      </w:r>
      <w:r w:rsidRPr="0037334B">
        <w:rPr>
          <w:rFonts w:ascii="Times New Roman" w:hAnsi="Times New Roman" w:cs="Times New Roman"/>
          <w:sz w:val="24"/>
          <w:szCs w:val="24"/>
        </w:rPr>
        <w:t xml:space="preserve"> is really helpful.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the answer to your question is absolutely empowered. Yes, yes</w:t>
      </w:r>
      <w:r w:rsidR="00087FCD">
        <w:rPr>
          <w:rFonts w:ascii="Times New Roman" w:hAnsi="Times New Roman" w:cs="Times New Roman"/>
          <w:sz w:val="24"/>
          <w:szCs w:val="24"/>
        </w:rPr>
        <w:t>, y</w:t>
      </w:r>
      <w:r w:rsidRPr="0037334B">
        <w:rPr>
          <w:rFonts w:ascii="Times New Roman" w:hAnsi="Times New Roman" w:cs="Times New Roman"/>
          <w:sz w:val="24"/>
          <w:szCs w:val="24"/>
        </w:rPr>
        <w:t>es.</w:t>
      </w:r>
    </w:p>
    <w:p w14:paraId="063CD242" w14:textId="77777777" w:rsidR="005E47DF" w:rsidRPr="0037334B" w:rsidRDefault="005E47DF">
      <w:pPr>
        <w:spacing w:after="0"/>
        <w:rPr>
          <w:rFonts w:ascii="Times New Roman" w:hAnsi="Times New Roman" w:cs="Times New Roman"/>
          <w:sz w:val="24"/>
          <w:szCs w:val="24"/>
        </w:rPr>
      </w:pPr>
    </w:p>
    <w:p w14:paraId="665AE12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1:09:50</w:t>
      </w:r>
      <w:proofErr w:type="gramEnd"/>
    </w:p>
    <w:p w14:paraId="477C7154" w14:textId="60806B69" w:rsidR="005E47DF" w:rsidRPr="0037334B" w:rsidRDefault="00087FCD">
      <w:pPr>
        <w:spacing w:after="0"/>
        <w:rPr>
          <w:rFonts w:ascii="Times New Roman" w:hAnsi="Times New Roman" w:cs="Times New Roman"/>
          <w:sz w:val="24"/>
          <w:szCs w:val="24"/>
        </w:rPr>
      </w:pPr>
      <w:r>
        <w:rPr>
          <w:rFonts w:ascii="Times New Roman" w:hAnsi="Times New Roman" w:cs="Times New Roman"/>
          <w:sz w:val="24"/>
          <w:szCs w:val="24"/>
        </w:rPr>
        <w:t xml:space="preserve">And </w:t>
      </w:r>
      <w:r w:rsidR="00A94334" w:rsidRPr="0037334B">
        <w:rPr>
          <w:rFonts w:ascii="Times New Roman" w:hAnsi="Times New Roman" w:cs="Times New Roman"/>
          <w:sz w:val="24"/>
          <w:szCs w:val="24"/>
        </w:rPr>
        <w:t>I agree. I</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I feel lucky that I have had those experiences. And I can write about </w:t>
      </w:r>
      <w:r>
        <w:rPr>
          <w:rFonts w:ascii="Times New Roman" w:hAnsi="Times New Roman" w:cs="Times New Roman"/>
          <w:sz w:val="24"/>
          <w:szCs w:val="24"/>
        </w:rPr>
        <w:t xml:space="preserve">... </w:t>
      </w:r>
      <w:r w:rsidR="00A94334" w:rsidRPr="0037334B">
        <w:rPr>
          <w:rFonts w:ascii="Times New Roman" w:hAnsi="Times New Roman" w:cs="Times New Roman"/>
          <w:sz w:val="24"/>
          <w:szCs w:val="24"/>
        </w:rPr>
        <w:t>I have a nuanced understanding that I've, I've looked at t</w:t>
      </w:r>
      <w:r w:rsidR="000C4557">
        <w:rPr>
          <w:rFonts w:ascii="Times New Roman" w:hAnsi="Times New Roman" w:cs="Times New Roman"/>
          <w:sz w:val="24"/>
          <w:szCs w:val="24"/>
        </w:rPr>
        <w:t>he literature and as I say, non</w:t>
      </w:r>
      <w:r w:rsidR="00A94334" w:rsidRPr="0037334B">
        <w:rPr>
          <w:rFonts w:ascii="Times New Roman" w:hAnsi="Times New Roman" w:cs="Times New Roman"/>
          <w:sz w:val="24"/>
          <w:szCs w:val="24"/>
        </w:rPr>
        <w:t xml:space="preserve">blind people </w:t>
      </w:r>
      <w:r w:rsidR="000C4557">
        <w:rPr>
          <w:rFonts w:ascii="Times New Roman" w:hAnsi="Times New Roman" w:cs="Times New Roman"/>
          <w:sz w:val="24"/>
          <w:szCs w:val="24"/>
        </w:rPr>
        <w:t>writing</w:t>
      </w:r>
      <w:r w:rsidR="00A94334" w:rsidRPr="0037334B">
        <w:rPr>
          <w:rFonts w:ascii="Times New Roman" w:hAnsi="Times New Roman" w:cs="Times New Roman"/>
          <w:sz w:val="24"/>
          <w:szCs w:val="24"/>
        </w:rPr>
        <w:t xml:space="preserve"> about blind people isn't very, isn't always very accurate and isn't always very good. Going back to Jose Sar</w:t>
      </w:r>
      <w:r w:rsidR="000C4557">
        <w:rPr>
          <w:rFonts w:ascii="Times New Roman" w:hAnsi="Times New Roman" w:cs="Times New Roman"/>
          <w:sz w:val="24"/>
          <w:szCs w:val="24"/>
        </w:rPr>
        <w:t>amago</w:t>
      </w:r>
      <w:r w:rsidR="00A94334" w:rsidRPr="0037334B">
        <w:rPr>
          <w:rFonts w:ascii="Times New Roman" w:hAnsi="Times New Roman" w:cs="Times New Roman"/>
          <w:sz w:val="24"/>
          <w:szCs w:val="24"/>
        </w:rPr>
        <w:t xml:space="preserve">. He's a Nobel Laureate for writing the novel </w:t>
      </w:r>
      <w:r w:rsidR="000C4557" w:rsidRPr="000C4557">
        <w:rPr>
          <w:rFonts w:ascii="Times New Roman" w:hAnsi="Times New Roman" w:cs="Times New Roman"/>
          <w:i/>
          <w:sz w:val="24"/>
          <w:szCs w:val="24"/>
        </w:rPr>
        <w:t>B</w:t>
      </w:r>
      <w:r w:rsidR="00A94334" w:rsidRPr="000C4557">
        <w:rPr>
          <w:rFonts w:ascii="Times New Roman" w:hAnsi="Times New Roman" w:cs="Times New Roman"/>
          <w:i/>
          <w:sz w:val="24"/>
          <w:szCs w:val="24"/>
        </w:rPr>
        <w:t>lindness</w:t>
      </w:r>
      <w:r w:rsidR="00A94334" w:rsidRPr="0037334B">
        <w:rPr>
          <w:rFonts w:ascii="Times New Roman" w:hAnsi="Times New Roman" w:cs="Times New Roman"/>
          <w:sz w:val="24"/>
          <w:szCs w:val="24"/>
        </w:rPr>
        <w:t>. And without, again, trying to sound arrogant</w:t>
      </w:r>
      <w:r w:rsidR="000C4557">
        <w:rPr>
          <w:rFonts w:ascii="Times New Roman" w:hAnsi="Times New Roman" w:cs="Times New Roman"/>
          <w:sz w:val="24"/>
          <w:szCs w:val="24"/>
        </w:rPr>
        <w:t>,</w:t>
      </w:r>
      <w:r w:rsidR="00A94334" w:rsidRPr="0037334B">
        <w:rPr>
          <w:rFonts w:ascii="Times New Roman" w:hAnsi="Times New Roman" w:cs="Times New Roman"/>
          <w:sz w:val="24"/>
          <w:szCs w:val="24"/>
        </w:rPr>
        <w:t xml:space="preserve"> I really think </w:t>
      </w:r>
      <w:proofErr w:type="gramStart"/>
      <w:r w:rsidR="00A94334" w:rsidRPr="0037334B">
        <w:rPr>
          <w:rFonts w:ascii="Times New Roman" w:hAnsi="Times New Roman" w:cs="Times New Roman"/>
          <w:sz w:val="24"/>
          <w:szCs w:val="24"/>
        </w:rPr>
        <w:t>that</w:t>
      </w:r>
      <w:r w:rsidR="000C4557">
        <w:rPr>
          <w:rFonts w:ascii="Times New Roman" w:hAnsi="Times New Roman" w:cs="Times New Roman"/>
          <w:sz w:val="24"/>
          <w:szCs w:val="24"/>
        </w:rPr>
        <w:t>,</w:t>
      </w:r>
      <w:proofErr w:type="gramEnd"/>
      <w:r w:rsidR="00A94334" w:rsidRPr="0037334B">
        <w:rPr>
          <w:rFonts w:ascii="Times New Roman" w:hAnsi="Times New Roman" w:cs="Times New Roman"/>
          <w:sz w:val="24"/>
          <w:szCs w:val="24"/>
        </w:rPr>
        <w:t xml:space="preserve"> that's that even though it's there are lots of great things</w:t>
      </w:r>
      <w:r w:rsidR="000C4557">
        <w:rPr>
          <w:rFonts w:ascii="Times New Roman" w:hAnsi="Times New Roman" w:cs="Times New Roman"/>
          <w:sz w:val="24"/>
          <w:szCs w:val="24"/>
        </w:rPr>
        <w:t>,</w:t>
      </w:r>
      <w:r w:rsidR="00A94334" w:rsidRPr="0037334B">
        <w:rPr>
          <w:rFonts w:ascii="Times New Roman" w:hAnsi="Times New Roman" w:cs="Times New Roman"/>
          <w:sz w:val="24"/>
          <w:szCs w:val="24"/>
        </w:rPr>
        <w:t xml:space="preserve"> There are a lot of </w:t>
      </w:r>
      <w:r w:rsidR="000C4557">
        <w:rPr>
          <w:rFonts w:ascii="Times New Roman" w:hAnsi="Times New Roman" w:cs="Times New Roman"/>
          <w:sz w:val="24"/>
          <w:szCs w:val="24"/>
        </w:rPr>
        <w:t>things I just cannot abide</w:t>
      </w:r>
      <w:r w:rsidR="00A94334" w:rsidRPr="0037334B">
        <w:rPr>
          <w:rFonts w:ascii="Times New Roman" w:hAnsi="Times New Roman" w:cs="Times New Roman"/>
          <w:sz w:val="24"/>
          <w:szCs w:val="24"/>
        </w:rPr>
        <w:t xml:space="preserve"> also, and perhaps there's something lost in </w:t>
      </w:r>
      <w:r w:rsidR="000C4557">
        <w:rPr>
          <w:rFonts w:ascii="Times New Roman" w:hAnsi="Times New Roman" w:cs="Times New Roman"/>
          <w:sz w:val="24"/>
          <w:szCs w:val="24"/>
        </w:rPr>
        <w:t xml:space="preserve">the </w:t>
      </w:r>
      <w:r w:rsidR="00A94334" w:rsidRPr="0037334B">
        <w:rPr>
          <w:rFonts w:ascii="Times New Roman" w:hAnsi="Times New Roman" w:cs="Times New Roman"/>
          <w:sz w:val="24"/>
          <w:szCs w:val="24"/>
        </w:rPr>
        <w:t xml:space="preserve">translation, because I've only ever read it in </w:t>
      </w:r>
      <w:r w:rsidR="00A94334" w:rsidRPr="0037334B">
        <w:rPr>
          <w:rFonts w:ascii="Times New Roman" w:hAnsi="Times New Roman" w:cs="Times New Roman"/>
          <w:sz w:val="24"/>
          <w:szCs w:val="24"/>
        </w:rPr>
        <w:lastRenderedPageBreak/>
        <w:t xml:space="preserve">English. </w:t>
      </w:r>
      <w:proofErr w:type="gramStart"/>
      <w:r w:rsidR="00A94334" w:rsidRPr="0037334B">
        <w:rPr>
          <w:rFonts w:ascii="Times New Roman" w:hAnsi="Times New Roman" w:cs="Times New Roman"/>
          <w:sz w:val="24"/>
          <w:szCs w:val="24"/>
        </w:rPr>
        <w:t>But</w:t>
      </w:r>
      <w:r w:rsidR="000C4557">
        <w:rPr>
          <w:rFonts w:ascii="Times New Roman" w:hAnsi="Times New Roman" w:cs="Times New Roman"/>
          <w:sz w:val="24"/>
          <w:szCs w:val="24"/>
        </w:rPr>
        <w:t>,</w:t>
      </w:r>
      <w:proofErr w:type="gramEnd"/>
      <w:r w:rsidR="00A94334" w:rsidRPr="0037334B">
        <w:rPr>
          <w:rFonts w:ascii="Times New Roman" w:hAnsi="Times New Roman" w:cs="Times New Roman"/>
          <w:sz w:val="24"/>
          <w:szCs w:val="24"/>
        </w:rPr>
        <w:t xml:space="preserve"> the fact</w:t>
      </w:r>
      <w:r w:rsidR="000C4557">
        <w:rPr>
          <w:rFonts w:ascii="Times New Roman" w:hAnsi="Times New Roman" w:cs="Times New Roman"/>
          <w:sz w:val="24"/>
          <w:szCs w:val="24"/>
        </w:rPr>
        <w:t xml:space="preserve"> is,</w:t>
      </w:r>
      <w:r w:rsidR="00A94334" w:rsidRPr="0037334B">
        <w:rPr>
          <w:rFonts w:ascii="Times New Roman" w:hAnsi="Times New Roman" w:cs="Times New Roman"/>
          <w:sz w:val="24"/>
          <w:szCs w:val="24"/>
        </w:rPr>
        <w:t xml:space="preserve"> that it's, I still think it's a very ableist book. And the fact that I'm able to write from the memories that I </w:t>
      </w:r>
      <w:proofErr w:type="gramStart"/>
      <w:r w:rsidR="00A94334" w:rsidRPr="0037334B">
        <w:rPr>
          <w:rFonts w:ascii="Times New Roman" w:hAnsi="Times New Roman" w:cs="Times New Roman"/>
          <w:sz w:val="24"/>
          <w:szCs w:val="24"/>
        </w:rPr>
        <w:t>had, and</w:t>
      </w:r>
      <w:proofErr w:type="gramEnd"/>
      <w:r w:rsidR="00A94334" w:rsidRPr="0037334B">
        <w:rPr>
          <w:rFonts w:ascii="Times New Roman" w:hAnsi="Times New Roman" w:cs="Times New Roman"/>
          <w:sz w:val="24"/>
          <w:szCs w:val="24"/>
        </w:rPr>
        <w:t xml:space="preserve"> thank God for an older brother who </w:t>
      </w:r>
      <w:r w:rsidR="000C4557">
        <w:rPr>
          <w:rFonts w:ascii="Times New Roman" w:hAnsi="Times New Roman" w:cs="Times New Roman"/>
          <w:sz w:val="24"/>
          <w:szCs w:val="24"/>
        </w:rPr>
        <w:t xml:space="preserve">made me </w:t>
      </w:r>
      <w:r w:rsidR="00A94334" w:rsidRPr="0037334B">
        <w:rPr>
          <w:rFonts w:ascii="Times New Roman" w:hAnsi="Times New Roman" w:cs="Times New Roman"/>
          <w:sz w:val="24"/>
          <w:szCs w:val="24"/>
        </w:rPr>
        <w:t xml:space="preserve">write and take notes and look at my </w:t>
      </w:r>
      <w:r w:rsidR="000C4557">
        <w:rPr>
          <w:rFonts w:ascii="Times New Roman" w:hAnsi="Times New Roman" w:cs="Times New Roman"/>
          <w:sz w:val="24"/>
          <w:szCs w:val="24"/>
        </w:rPr>
        <w:t>scrawls</w:t>
      </w:r>
      <w:r w:rsidR="00A94334" w:rsidRPr="0037334B">
        <w:rPr>
          <w:rFonts w:ascii="Times New Roman" w:hAnsi="Times New Roman" w:cs="Times New Roman"/>
          <w:sz w:val="24"/>
          <w:szCs w:val="24"/>
        </w:rPr>
        <w:t xml:space="preserve">, as I </w:t>
      </w:r>
      <w:r w:rsidR="00DB506C">
        <w:rPr>
          <w:rFonts w:ascii="Times New Roman" w:hAnsi="Times New Roman" w:cs="Times New Roman"/>
          <w:sz w:val="24"/>
          <w:szCs w:val="24"/>
        </w:rPr>
        <w:t xml:space="preserve">felt </w:t>
      </w:r>
      <w:r w:rsidR="00A94334" w:rsidRPr="0037334B">
        <w:rPr>
          <w:rFonts w:ascii="Times New Roman" w:hAnsi="Times New Roman" w:cs="Times New Roman"/>
          <w:sz w:val="24"/>
          <w:szCs w:val="24"/>
        </w:rPr>
        <w:t xml:space="preserve">things, and now I can read them. I feel lucky, I feel empowered, and I feel that I have something that nonblind people don't have. So that makes it interesting. That makes it real, </w:t>
      </w:r>
      <w:proofErr w:type="gramStart"/>
      <w:r w:rsidR="00A94334" w:rsidRPr="0037334B">
        <w:rPr>
          <w:rFonts w:ascii="Times New Roman" w:hAnsi="Times New Roman" w:cs="Times New Roman"/>
          <w:sz w:val="24"/>
          <w:szCs w:val="24"/>
        </w:rPr>
        <w:t>and that for</w:t>
      </w:r>
      <w:proofErr w:type="gramEnd"/>
      <w:r w:rsidR="00A94334" w:rsidRPr="0037334B">
        <w:rPr>
          <w:rFonts w:ascii="Times New Roman" w:hAnsi="Times New Roman" w:cs="Times New Roman"/>
          <w:sz w:val="24"/>
          <w:szCs w:val="24"/>
        </w:rPr>
        <w:t xml:space="preserve"> therefore, it's easier for my </w:t>
      </w:r>
      <w:r w:rsidR="00B9027A">
        <w:rPr>
          <w:rFonts w:ascii="Times New Roman" w:hAnsi="Times New Roman" w:cs="Times New Roman"/>
          <w:sz w:val="24"/>
          <w:szCs w:val="24"/>
        </w:rPr>
        <w:t>reader</w:t>
      </w:r>
      <w:r w:rsidR="00A94334" w:rsidRPr="0037334B">
        <w:rPr>
          <w:rFonts w:ascii="Times New Roman" w:hAnsi="Times New Roman" w:cs="Times New Roman"/>
          <w:sz w:val="24"/>
          <w:szCs w:val="24"/>
        </w:rPr>
        <w:t xml:space="preserve"> to suspend their disbelief.</w:t>
      </w:r>
    </w:p>
    <w:p w14:paraId="0C148D65" w14:textId="77777777" w:rsidR="005E47DF" w:rsidRPr="0037334B" w:rsidRDefault="005E47DF">
      <w:pPr>
        <w:spacing w:after="0"/>
        <w:rPr>
          <w:rFonts w:ascii="Times New Roman" w:hAnsi="Times New Roman" w:cs="Times New Roman"/>
          <w:sz w:val="24"/>
          <w:szCs w:val="24"/>
        </w:rPr>
      </w:pPr>
    </w:p>
    <w:p w14:paraId="0B81020F"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1:11:36</w:t>
      </w:r>
      <w:proofErr w:type="gramEnd"/>
    </w:p>
    <w:p w14:paraId="6F38ACEC" w14:textId="3A1B8B95"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I think </w:t>
      </w:r>
      <w:r w:rsidR="00DB506C">
        <w:rPr>
          <w:rFonts w:ascii="Times New Roman" w:hAnsi="Times New Roman" w:cs="Times New Roman"/>
          <w:sz w:val="24"/>
          <w:szCs w:val="24"/>
        </w:rPr>
        <w:t xml:space="preserve">Kish, I think you and I should go and </w:t>
      </w:r>
      <w:r w:rsidRPr="0037334B">
        <w:rPr>
          <w:rFonts w:ascii="Times New Roman" w:hAnsi="Times New Roman" w:cs="Times New Roman"/>
          <w:sz w:val="24"/>
          <w:szCs w:val="24"/>
        </w:rPr>
        <w:t xml:space="preserve">have </w:t>
      </w:r>
      <w:r w:rsidR="00DB506C">
        <w:rPr>
          <w:rFonts w:ascii="Times New Roman" w:hAnsi="Times New Roman" w:cs="Times New Roman"/>
          <w:sz w:val="24"/>
          <w:szCs w:val="24"/>
        </w:rPr>
        <w:t xml:space="preserve">a </w:t>
      </w:r>
      <w:proofErr w:type="gramStart"/>
      <w:r w:rsidR="00DB506C">
        <w:rPr>
          <w:rFonts w:ascii="Times New Roman" w:hAnsi="Times New Roman" w:cs="Times New Roman"/>
          <w:sz w:val="24"/>
          <w:szCs w:val="24"/>
        </w:rPr>
        <w:t>play out</w:t>
      </w:r>
      <w:proofErr w:type="gramEnd"/>
      <w:r w:rsidR="00DB506C">
        <w:rPr>
          <w:rFonts w:ascii="Times New Roman" w:hAnsi="Times New Roman" w:cs="Times New Roman"/>
          <w:sz w:val="24"/>
          <w:szCs w:val="24"/>
        </w:rPr>
        <w:t xml:space="preserve"> room or whatever they call it on Zoom </w:t>
      </w:r>
      <w:r w:rsidR="00B9027A">
        <w:rPr>
          <w:rFonts w:ascii="Times New Roman" w:hAnsi="Times New Roman" w:cs="Times New Roman"/>
          <w:sz w:val="24"/>
          <w:szCs w:val="24"/>
        </w:rPr>
        <w:t xml:space="preserve">and </w:t>
      </w:r>
      <w:proofErr w:type="gramStart"/>
      <w:r w:rsidR="00B9027A">
        <w:rPr>
          <w:rFonts w:ascii="Times New Roman" w:hAnsi="Times New Roman" w:cs="Times New Roman"/>
          <w:sz w:val="24"/>
          <w:szCs w:val="24"/>
        </w:rPr>
        <w:t>you</w:t>
      </w:r>
      <w:proofErr w:type="gramEnd"/>
      <w:r w:rsidR="00B9027A">
        <w:rPr>
          <w:rFonts w:ascii="Times New Roman" w:hAnsi="Times New Roman" w:cs="Times New Roman"/>
          <w:sz w:val="24"/>
          <w:szCs w:val="24"/>
        </w:rPr>
        <w:t xml:space="preserve"> and I can have some </w:t>
      </w:r>
      <w:r w:rsidRPr="0037334B">
        <w:rPr>
          <w:rFonts w:ascii="Times New Roman" w:hAnsi="Times New Roman" w:cs="Times New Roman"/>
          <w:sz w:val="24"/>
          <w:szCs w:val="24"/>
        </w:rPr>
        <w:t xml:space="preserve">them Saramago bashing and possibly </w:t>
      </w:r>
      <w:r w:rsidR="00B9027A">
        <w:rPr>
          <w:rFonts w:ascii="Times New Roman" w:hAnsi="Times New Roman" w:cs="Times New Roman"/>
          <w:sz w:val="24"/>
          <w:szCs w:val="24"/>
        </w:rPr>
        <w:t>Borges</w:t>
      </w:r>
      <w:r w:rsidRPr="0037334B">
        <w:rPr>
          <w:rFonts w:ascii="Times New Roman" w:hAnsi="Times New Roman" w:cs="Times New Roman"/>
          <w:sz w:val="24"/>
          <w:szCs w:val="24"/>
        </w:rPr>
        <w:t xml:space="preserve"> bashing</w:t>
      </w:r>
      <w:r w:rsidR="00B9027A">
        <w:rPr>
          <w:rFonts w:ascii="Times New Roman" w:hAnsi="Times New Roman" w:cs="Times New Roman"/>
          <w:sz w:val="24"/>
          <w:szCs w:val="24"/>
        </w:rPr>
        <w:t xml:space="preserve"> only</w:t>
      </w:r>
      <w:r w:rsidRPr="0037334B">
        <w:rPr>
          <w:rFonts w:ascii="Times New Roman" w:hAnsi="Times New Roman" w:cs="Times New Roman"/>
          <w:sz w:val="24"/>
          <w:szCs w:val="24"/>
        </w:rPr>
        <w:t xml:space="preserve"> because I totally agree. It's like, </w:t>
      </w:r>
      <w:proofErr w:type="gramStart"/>
      <w:r w:rsidRPr="0037334B">
        <w:rPr>
          <w:rFonts w:ascii="Times New Roman" w:hAnsi="Times New Roman" w:cs="Times New Roman"/>
          <w:sz w:val="24"/>
          <w:szCs w:val="24"/>
        </w:rPr>
        <w:t>How</w:t>
      </w:r>
      <w:proofErr w:type="gramEnd"/>
      <w:r w:rsidRPr="0037334B">
        <w:rPr>
          <w:rFonts w:ascii="Times New Roman" w:hAnsi="Times New Roman" w:cs="Times New Roman"/>
          <w:sz w:val="24"/>
          <w:szCs w:val="24"/>
        </w:rPr>
        <w:t xml:space="preserve"> can this be a Nobel Prize winning novel when it's basically saying that being blind is the worst thing that could ever happen to you, and you need a sighted wife to rescue you</w:t>
      </w:r>
      <w:r w:rsidR="00B9027A">
        <w:rPr>
          <w:rFonts w:ascii="Times New Roman" w:hAnsi="Times New Roman" w:cs="Times New Roman"/>
          <w:sz w:val="24"/>
          <w:szCs w:val="24"/>
        </w:rPr>
        <w:t>?</w:t>
      </w:r>
      <w:r w:rsidRPr="0037334B">
        <w:rPr>
          <w:rFonts w:ascii="Times New Roman" w:hAnsi="Times New Roman" w:cs="Times New Roman"/>
          <w:sz w:val="24"/>
          <w:szCs w:val="24"/>
        </w:rPr>
        <w:t xml:space="preserve"> I mean, I just always </w:t>
      </w:r>
      <w:proofErr w:type="gramStart"/>
      <w:r w:rsidRPr="0037334B">
        <w:rPr>
          <w:rFonts w:ascii="Times New Roman" w:hAnsi="Times New Roman" w:cs="Times New Roman"/>
          <w:sz w:val="24"/>
          <w:szCs w:val="24"/>
        </w:rPr>
        <w:t>blows</w:t>
      </w:r>
      <w:proofErr w:type="gramEnd"/>
      <w:r w:rsidRPr="0037334B">
        <w:rPr>
          <w:rFonts w:ascii="Times New Roman" w:hAnsi="Times New Roman" w:cs="Times New Roman"/>
          <w:sz w:val="24"/>
          <w:szCs w:val="24"/>
        </w:rPr>
        <w:t xml:space="preserve"> my brain. However, having said that, because we </w:t>
      </w:r>
      <w:proofErr w:type="gramStart"/>
      <w:r w:rsidRPr="0037334B">
        <w:rPr>
          <w:rFonts w:ascii="Times New Roman" w:hAnsi="Times New Roman" w:cs="Times New Roman"/>
          <w:sz w:val="24"/>
          <w:szCs w:val="24"/>
        </w:rPr>
        <w:t xml:space="preserve">have, </w:t>
      </w:r>
      <w:r w:rsidR="00B9027A">
        <w:rPr>
          <w:rFonts w:ascii="Times New Roman" w:hAnsi="Times New Roman" w:cs="Times New Roman"/>
          <w:sz w:val="24"/>
          <w:szCs w:val="24"/>
        </w:rPr>
        <w:t>a</w:t>
      </w:r>
      <w:proofErr w:type="gramEnd"/>
      <w:r w:rsidR="00B9027A">
        <w:rPr>
          <w:rFonts w:ascii="Times New Roman" w:hAnsi="Times New Roman" w:cs="Times New Roman"/>
          <w:sz w:val="24"/>
          <w:szCs w:val="24"/>
        </w:rPr>
        <w:t xml:space="preserve"> Hannah Thompson</w:t>
      </w:r>
      <w:r w:rsidRPr="0037334B">
        <w:rPr>
          <w:rFonts w:ascii="Times New Roman" w:hAnsi="Times New Roman" w:cs="Times New Roman"/>
          <w:sz w:val="24"/>
          <w:szCs w:val="24"/>
        </w:rPr>
        <w:t xml:space="preserve">, it was turned into an audio book play. </w:t>
      </w:r>
      <w:proofErr w:type="gramStart"/>
      <w:r w:rsidRPr="0037334B">
        <w:rPr>
          <w:rFonts w:ascii="Times New Roman" w:hAnsi="Times New Roman" w:cs="Times New Roman"/>
          <w:sz w:val="24"/>
          <w:szCs w:val="24"/>
        </w:rPr>
        <w:t>And actually, it</w:t>
      </w:r>
      <w:proofErr w:type="gramEnd"/>
      <w:r w:rsidRPr="0037334B">
        <w:rPr>
          <w:rFonts w:ascii="Times New Roman" w:hAnsi="Times New Roman" w:cs="Times New Roman"/>
          <w:sz w:val="24"/>
          <w:szCs w:val="24"/>
        </w:rPr>
        <w:t xml:space="preserve"> was brilliant.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would highly</w:t>
      </w:r>
      <w:r w:rsidR="00B9027A">
        <w:rPr>
          <w:rFonts w:ascii="Times New Roman" w:hAnsi="Times New Roman" w:cs="Times New Roman"/>
          <w:sz w:val="24"/>
          <w:szCs w:val="24"/>
        </w:rPr>
        <w:t>...</w:t>
      </w:r>
      <w:r w:rsidRPr="0037334B">
        <w:rPr>
          <w:rFonts w:ascii="Times New Roman" w:hAnsi="Times New Roman" w:cs="Times New Roman"/>
          <w:sz w:val="24"/>
          <w:szCs w:val="24"/>
        </w:rPr>
        <w:t xml:space="preserve"> I sort of only changed my experience of that book</w:t>
      </w:r>
      <w:r w:rsidR="00B9027A">
        <w:rPr>
          <w:rFonts w:ascii="Times New Roman" w:hAnsi="Times New Roman" w:cs="Times New Roman"/>
          <w:sz w:val="24"/>
          <w:szCs w:val="24"/>
        </w:rPr>
        <w:t xml:space="preserve"> because</w:t>
      </w:r>
      <w:r w:rsidRPr="0037334B">
        <w:rPr>
          <w:rFonts w:ascii="Times New Roman" w:hAnsi="Times New Roman" w:cs="Times New Roman"/>
          <w:sz w:val="24"/>
          <w:szCs w:val="24"/>
        </w:rPr>
        <w:t xml:space="preserve"> Hannah was part of a team that took it to a London stage, and the whole thing was audio. And that gave me the advantage again, so it gave me my power back.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was </w:t>
      </w:r>
      <w:proofErr w:type="gramStart"/>
      <w:r w:rsidRPr="0037334B">
        <w:rPr>
          <w:rFonts w:ascii="Times New Roman" w:hAnsi="Times New Roman" w:cs="Times New Roman"/>
          <w:sz w:val="24"/>
          <w:szCs w:val="24"/>
        </w:rPr>
        <w:t>on</w:t>
      </w:r>
      <w:proofErr w:type="gramEnd"/>
      <w:r w:rsidRPr="0037334B">
        <w:rPr>
          <w:rFonts w:ascii="Times New Roman" w:hAnsi="Times New Roman" w:cs="Times New Roman"/>
          <w:sz w:val="24"/>
          <w:szCs w:val="24"/>
        </w:rPr>
        <w:t xml:space="preserve"> the same place as everyone else in the room, which </w:t>
      </w:r>
      <w:r w:rsidR="00C87F17">
        <w:rPr>
          <w:rFonts w:ascii="Times New Roman" w:hAnsi="Times New Roman" w:cs="Times New Roman"/>
          <w:sz w:val="24"/>
          <w:szCs w:val="24"/>
        </w:rPr>
        <w:t xml:space="preserve">is </w:t>
      </w:r>
      <w:r w:rsidRPr="0037334B">
        <w:rPr>
          <w:rFonts w:ascii="Times New Roman" w:hAnsi="Times New Roman" w:cs="Times New Roman"/>
          <w:sz w:val="24"/>
          <w:szCs w:val="24"/>
        </w:rPr>
        <w:t>none of us could see. And so again, back to the question, which was does</w:t>
      </w:r>
      <w:r w:rsidR="00C87F17">
        <w:rPr>
          <w:rFonts w:ascii="Times New Roman" w:hAnsi="Times New Roman" w:cs="Times New Roman"/>
          <w:sz w:val="24"/>
          <w:szCs w:val="24"/>
        </w:rPr>
        <w:t>,</w:t>
      </w:r>
      <w:r w:rsidRPr="0037334B">
        <w:rPr>
          <w:rFonts w:ascii="Times New Roman" w:hAnsi="Times New Roman" w:cs="Times New Roman"/>
          <w:sz w:val="24"/>
          <w:szCs w:val="24"/>
        </w:rPr>
        <w:t xml:space="preserve"> does writing about </w:t>
      </w:r>
      <w:r w:rsidR="00C87F17">
        <w:rPr>
          <w:rFonts w:ascii="Times New Roman" w:hAnsi="Times New Roman" w:cs="Times New Roman"/>
          <w:sz w:val="24"/>
          <w:szCs w:val="24"/>
        </w:rPr>
        <w:t xml:space="preserve">it </w:t>
      </w:r>
      <w:r w:rsidRPr="0037334B">
        <w:rPr>
          <w:rFonts w:ascii="Times New Roman" w:hAnsi="Times New Roman" w:cs="Times New Roman"/>
          <w:sz w:val="24"/>
          <w:szCs w:val="24"/>
        </w:rPr>
        <w:t>empower you? Yes. What disempowers us is what sighted people presuming</w:t>
      </w:r>
      <w:r w:rsidR="00C87F17">
        <w:rPr>
          <w:rFonts w:ascii="Times New Roman" w:hAnsi="Times New Roman" w:cs="Times New Roman"/>
          <w:sz w:val="24"/>
          <w:szCs w:val="24"/>
        </w:rPr>
        <w:t>, a</w:t>
      </w:r>
      <w:r w:rsidRPr="0037334B">
        <w:rPr>
          <w:rFonts w:ascii="Times New Roman" w:hAnsi="Times New Roman" w:cs="Times New Roman"/>
          <w:sz w:val="24"/>
          <w:szCs w:val="24"/>
        </w:rPr>
        <w:t>nd the list is quite gigantic</w:t>
      </w:r>
      <w:r w:rsidR="00C87F17">
        <w:rPr>
          <w:rFonts w:ascii="Times New Roman" w:hAnsi="Times New Roman" w:cs="Times New Roman"/>
          <w:sz w:val="24"/>
          <w:szCs w:val="24"/>
        </w:rPr>
        <w:t>, i</w:t>
      </w:r>
      <w:r w:rsidRPr="0037334B">
        <w:rPr>
          <w:rFonts w:ascii="Times New Roman" w:hAnsi="Times New Roman" w:cs="Times New Roman"/>
          <w:sz w:val="24"/>
          <w:szCs w:val="24"/>
        </w:rPr>
        <w:t>t's Charles Dickens, Jane Eyre, Andr</w:t>
      </w:r>
      <w:r w:rsidR="00C87F17" w:rsidRPr="00C87F17">
        <w:rPr>
          <w:rFonts w:ascii="Times New Roman" w:hAnsi="Times New Roman" w:cs="Times New Roman"/>
          <w:sz w:val="24"/>
          <w:szCs w:val="24"/>
        </w:rPr>
        <w:t>é</w:t>
      </w:r>
      <w:r w:rsidRPr="0037334B">
        <w:rPr>
          <w:rFonts w:ascii="Times New Roman" w:hAnsi="Times New Roman" w:cs="Times New Roman"/>
          <w:sz w:val="24"/>
          <w:szCs w:val="24"/>
        </w:rPr>
        <w:t xml:space="preserve"> G</w:t>
      </w:r>
      <w:r w:rsidR="00C87F17">
        <w:rPr>
          <w:rFonts w:ascii="Times New Roman" w:hAnsi="Times New Roman" w:cs="Times New Roman"/>
          <w:sz w:val="24"/>
          <w:szCs w:val="24"/>
        </w:rPr>
        <w:t>ide</w:t>
      </w:r>
      <w:r w:rsidRPr="0037334B">
        <w:rPr>
          <w:rFonts w:ascii="Times New Roman" w:hAnsi="Times New Roman" w:cs="Times New Roman"/>
          <w:sz w:val="24"/>
          <w:szCs w:val="24"/>
        </w:rPr>
        <w:t>. I mean, some of the greatest novelists of the last 200 years have used the blindness stereotype. And I'm sure Hannah can give us a whole lecture on the French stereotype</w:t>
      </w:r>
      <w:r w:rsidR="002B6DBC">
        <w:rPr>
          <w:rFonts w:ascii="Times New Roman" w:hAnsi="Times New Roman" w:cs="Times New Roman"/>
          <w:sz w:val="24"/>
          <w:szCs w:val="24"/>
        </w:rPr>
        <w:t>,</w:t>
      </w:r>
      <w:r w:rsidRPr="0037334B">
        <w:rPr>
          <w:rFonts w:ascii="Times New Roman" w:hAnsi="Times New Roman" w:cs="Times New Roman"/>
          <w:sz w:val="24"/>
          <w:szCs w:val="24"/>
        </w:rPr>
        <w:t xml:space="preserve"> in novels and literature, so K</w:t>
      </w:r>
      <w:r w:rsidR="002B6DBC">
        <w:rPr>
          <w:rFonts w:ascii="Times New Roman" w:hAnsi="Times New Roman" w:cs="Times New Roman"/>
          <w:sz w:val="24"/>
          <w:szCs w:val="24"/>
        </w:rPr>
        <w:t>i</w:t>
      </w:r>
      <w:r w:rsidRPr="0037334B">
        <w:rPr>
          <w:rFonts w:ascii="Times New Roman" w:hAnsi="Times New Roman" w:cs="Times New Roman"/>
          <w:sz w:val="24"/>
          <w:szCs w:val="24"/>
        </w:rPr>
        <w:t>sh, get your book out there</w:t>
      </w:r>
      <w:r w:rsidR="002B6DBC">
        <w:rPr>
          <w:rFonts w:ascii="Times New Roman" w:hAnsi="Times New Roman" w:cs="Times New Roman"/>
          <w:sz w:val="24"/>
          <w:szCs w:val="24"/>
        </w:rPr>
        <w:t>, mate.</w:t>
      </w:r>
    </w:p>
    <w:p w14:paraId="6C4ED1C4" w14:textId="77777777" w:rsidR="005E47DF" w:rsidRPr="0037334B" w:rsidRDefault="005E47DF">
      <w:pPr>
        <w:spacing w:after="0"/>
        <w:rPr>
          <w:rFonts w:ascii="Times New Roman" w:hAnsi="Times New Roman" w:cs="Times New Roman"/>
          <w:sz w:val="24"/>
          <w:szCs w:val="24"/>
        </w:rPr>
      </w:pPr>
    </w:p>
    <w:p w14:paraId="26D24C1C"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1:13:14</w:t>
      </w:r>
      <w:proofErr w:type="gramEnd"/>
    </w:p>
    <w:p w14:paraId="6CBE840B" w14:textId="113EE775"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Absolutely, I agree. Yes. I mean, even the writers who have become blind, as you say, like </w:t>
      </w:r>
      <w:r w:rsidR="002B6DBC">
        <w:rPr>
          <w:rFonts w:ascii="Times New Roman" w:hAnsi="Times New Roman" w:cs="Times New Roman"/>
          <w:sz w:val="24"/>
          <w:szCs w:val="24"/>
        </w:rPr>
        <w:t>Borges</w:t>
      </w:r>
      <w:r w:rsidRPr="0037334B">
        <w:rPr>
          <w:rFonts w:ascii="Times New Roman" w:hAnsi="Times New Roman" w:cs="Times New Roman"/>
          <w:sz w:val="24"/>
          <w:szCs w:val="24"/>
        </w:rPr>
        <w:t xml:space="preserve">, and Milton, and Shakespeare, and Lear, and </w:t>
      </w:r>
      <w:proofErr w:type="gramStart"/>
      <w:r w:rsidRPr="0037334B">
        <w:rPr>
          <w:rFonts w:ascii="Times New Roman" w:hAnsi="Times New Roman" w:cs="Times New Roman"/>
          <w:sz w:val="24"/>
          <w:szCs w:val="24"/>
        </w:rPr>
        <w:t>all of</w:t>
      </w:r>
      <w:proofErr w:type="gramEnd"/>
      <w:r w:rsidRPr="0037334B">
        <w:rPr>
          <w:rFonts w:ascii="Times New Roman" w:hAnsi="Times New Roman" w:cs="Times New Roman"/>
          <w:sz w:val="24"/>
          <w:szCs w:val="24"/>
        </w:rPr>
        <w:t xml:space="preserve"> those things</w:t>
      </w:r>
      <w:r w:rsidR="002B6DBC">
        <w:rPr>
          <w:rFonts w:ascii="Times New Roman" w:hAnsi="Times New Roman" w:cs="Times New Roman"/>
          <w:sz w:val="24"/>
          <w:szCs w:val="24"/>
        </w:rPr>
        <w:t>: t</w:t>
      </w:r>
      <w:r w:rsidRPr="0037334B">
        <w:rPr>
          <w:rFonts w:ascii="Times New Roman" w:hAnsi="Times New Roman" w:cs="Times New Roman"/>
          <w:sz w:val="24"/>
          <w:szCs w:val="24"/>
        </w:rPr>
        <w:t>hey are not the greatest. They are fantastic writers, but they're not the greatest expositions of, of a real blind lived life. And because those stories are so good, and they'</w:t>
      </w:r>
      <w:r w:rsidR="00DB506C">
        <w:rPr>
          <w:rFonts w:ascii="Times New Roman" w:hAnsi="Times New Roman" w:cs="Times New Roman"/>
          <w:sz w:val="24"/>
          <w:szCs w:val="24"/>
        </w:rPr>
        <w:t>v</w:t>
      </w:r>
      <w:r w:rsidRPr="0037334B">
        <w:rPr>
          <w:rFonts w:ascii="Times New Roman" w:hAnsi="Times New Roman" w:cs="Times New Roman"/>
          <w:sz w:val="24"/>
          <w:szCs w:val="24"/>
        </w:rPr>
        <w:t>e permeated, what's happened is that society has taken those on board. So yes, I think we've all got a duty</w:t>
      </w:r>
      <w:r w:rsidR="009B296A">
        <w:rPr>
          <w:rFonts w:ascii="Times New Roman" w:hAnsi="Times New Roman" w:cs="Times New Roman"/>
          <w:sz w:val="24"/>
          <w:szCs w:val="24"/>
        </w:rPr>
        <w:t>. One</w:t>
      </w:r>
      <w:r w:rsidRPr="0037334B">
        <w:rPr>
          <w:rFonts w:ascii="Times New Roman" w:hAnsi="Times New Roman" w:cs="Times New Roman"/>
          <w:sz w:val="24"/>
          <w:szCs w:val="24"/>
        </w:rPr>
        <w:t xml:space="preserve"> of the </w:t>
      </w:r>
      <w:proofErr w:type="gramStart"/>
      <w:r w:rsidRPr="0037334B">
        <w:rPr>
          <w:rFonts w:ascii="Times New Roman" w:hAnsi="Times New Roman" w:cs="Times New Roman"/>
          <w:sz w:val="24"/>
          <w:szCs w:val="24"/>
        </w:rPr>
        <w:t>thing</w:t>
      </w:r>
      <w:proofErr w:type="gramEnd"/>
      <w:r w:rsidRPr="0037334B">
        <w:rPr>
          <w:rFonts w:ascii="Times New Roman" w:hAnsi="Times New Roman" w:cs="Times New Roman"/>
          <w:sz w:val="24"/>
          <w:szCs w:val="24"/>
        </w:rPr>
        <w:t xml:space="preserve"> about Hannah's play, I saw it in Oxford, and obviously, I've read the book a few times, and I've read </w:t>
      </w:r>
      <w:r w:rsidR="009B296A">
        <w:rPr>
          <w:rFonts w:ascii="Times New Roman" w:hAnsi="Times New Roman" w:cs="Times New Roman"/>
          <w:sz w:val="24"/>
          <w:szCs w:val="24"/>
        </w:rPr>
        <w:t>it</w:t>
      </w:r>
      <w:r w:rsidRPr="0037334B">
        <w:rPr>
          <w:rFonts w:ascii="Times New Roman" w:hAnsi="Times New Roman" w:cs="Times New Roman"/>
          <w:sz w:val="24"/>
          <w:szCs w:val="24"/>
        </w:rPr>
        <w:t xml:space="preserve"> and I've seen the film.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took a few friends of mine who weren't familiar with it. And I was very much interested in, in the method of that experience, because I knew the story and I knew the narrative</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 I knew exactly what was going to happen. I forgot how emotionally jarring and how</w:t>
      </w:r>
      <w:r w:rsidR="009B296A">
        <w:rPr>
          <w:rFonts w:ascii="Times New Roman" w:hAnsi="Times New Roman" w:cs="Times New Roman"/>
          <w:sz w:val="24"/>
          <w:szCs w:val="24"/>
        </w:rPr>
        <w:t xml:space="preserve"> effective it is and how</w:t>
      </w:r>
      <w:r w:rsidRPr="0037334B">
        <w:rPr>
          <w:rFonts w:ascii="Times New Roman" w:hAnsi="Times New Roman" w:cs="Times New Roman"/>
          <w:sz w:val="24"/>
          <w:szCs w:val="24"/>
        </w:rPr>
        <w:t xml:space="preserve"> it can </w:t>
      </w:r>
      <w:r w:rsidR="009B296A">
        <w:rPr>
          <w:rFonts w:ascii="Times New Roman" w:hAnsi="Times New Roman" w:cs="Times New Roman"/>
          <w:sz w:val="24"/>
          <w:szCs w:val="24"/>
        </w:rPr>
        <w:t>just</w:t>
      </w:r>
      <w:r w:rsidRPr="0037334B">
        <w:rPr>
          <w:rFonts w:ascii="Times New Roman" w:hAnsi="Times New Roman" w:cs="Times New Roman"/>
          <w:sz w:val="24"/>
          <w:szCs w:val="24"/>
        </w:rPr>
        <w:t xml:space="preserve"> screw with your feelings. And my poor PhD fellow students </w:t>
      </w:r>
      <w:r w:rsidR="009B296A">
        <w:rPr>
          <w:rFonts w:ascii="Times New Roman" w:hAnsi="Times New Roman" w:cs="Times New Roman"/>
          <w:sz w:val="24"/>
          <w:szCs w:val="24"/>
        </w:rPr>
        <w:t>were</w:t>
      </w:r>
      <w:r w:rsidRPr="0037334B">
        <w:rPr>
          <w:rFonts w:ascii="Times New Roman" w:hAnsi="Times New Roman" w:cs="Times New Roman"/>
          <w:sz w:val="24"/>
          <w:szCs w:val="24"/>
        </w:rPr>
        <w:t xml:space="preserve"> </w:t>
      </w:r>
      <w:r w:rsidR="009B296A">
        <w:rPr>
          <w:rFonts w:ascii="Times New Roman" w:hAnsi="Times New Roman" w:cs="Times New Roman"/>
          <w:sz w:val="24"/>
          <w:szCs w:val="24"/>
        </w:rPr>
        <w:t>like Kish what have you</w:t>
      </w:r>
      <w:r w:rsidRPr="0037334B">
        <w:rPr>
          <w:rFonts w:ascii="Times New Roman" w:hAnsi="Times New Roman" w:cs="Times New Roman"/>
          <w:sz w:val="24"/>
          <w:szCs w:val="24"/>
        </w:rPr>
        <w:t xml:space="preserve"> take</w:t>
      </w:r>
      <w:r w:rsidR="009B296A">
        <w:rPr>
          <w:rFonts w:ascii="Times New Roman" w:hAnsi="Times New Roman" w:cs="Times New Roman"/>
          <w:sz w:val="24"/>
          <w:szCs w:val="24"/>
        </w:rPr>
        <w:t>n</w:t>
      </w:r>
      <w:r w:rsidRPr="0037334B">
        <w:rPr>
          <w:rFonts w:ascii="Times New Roman" w:hAnsi="Times New Roman" w:cs="Times New Roman"/>
          <w:sz w:val="24"/>
          <w:szCs w:val="24"/>
        </w:rPr>
        <w:t xml:space="preserve"> us to</w:t>
      </w:r>
      <w:r w:rsidR="009B296A">
        <w:rPr>
          <w:rFonts w:ascii="Times New Roman" w:hAnsi="Times New Roman" w:cs="Times New Roman"/>
          <w:sz w:val="24"/>
          <w:szCs w:val="24"/>
        </w:rPr>
        <w:t>, we’re like</w:t>
      </w:r>
      <w:r w:rsidRPr="0037334B">
        <w:rPr>
          <w:rFonts w:ascii="Times New Roman" w:hAnsi="Times New Roman" w:cs="Times New Roman"/>
          <w:sz w:val="24"/>
          <w:szCs w:val="24"/>
        </w:rPr>
        <w:t xml:space="preserve"> emotionally just completely corrupt. It's, it's, as you say, that that the whole story of </w:t>
      </w:r>
      <w:r w:rsidR="00DB506C">
        <w:rPr>
          <w:rFonts w:ascii="Times New Roman" w:hAnsi="Times New Roman" w:cs="Times New Roman"/>
          <w:sz w:val="24"/>
          <w:szCs w:val="24"/>
        </w:rPr>
        <w:t>blind</w:t>
      </w:r>
      <w:r w:rsidRPr="0037334B">
        <w:rPr>
          <w:rFonts w:ascii="Times New Roman" w:hAnsi="Times New Roman" w:cs="Times New Roman"/>
          <w:sz w:val="24"/>
          <w:szCs w:val="24"/>
        </w:rPr>
        <w:t xml:space="preserve"> people having the most terrible affliction and the only way that they're ever going to survive is if because the</w:t>
      </w:r>
      <w:r w:rsidR="00DB506C">
        <w:rPr>
          <w:rFonts w:ascii="Times New Roman" w:hAnsi="Times New Roman" w:cs="Times New Roman"/>
          <w:sz w:val="24"/>
          <w:szCs w:val="24"/>
        </w:rPr>
        <w:t xml:space="preserve">re are </w:t>
      </w:r>
      <w:r w:rsidRPr="0037334B">
        <w:rPr>
          <w:rFonts w:ascii="Times New Roman" w:hAnsi="Times New Roman" w:cs="Times New Roman"/>
          <w:sz w:val="24"/>
          <w:szCs w:val="24"/>
        </w:rPr>
        <w:t xml:space="preserve">sighted people around them to guide them and save the situation. It </w:t>
      </w:r>
      <w:proofErr w:type="spellStart"/>
      <w:r w:rsidRPr="0037334B">
        <w:rPr>
          <w:rFonts w:ascii="Times New Roman" w:hAnsi="Times New Roman" w:cs="Times New Roman"/>
          <w:sz w:val="24"/>
          <w:szCs w:val="24"/>
        </w:rPr>
        <w:t>it</w:t>
      </w:r>
      <w:proofErr w:type="spellEnd"/>
      <w:r w:rsidR="009B296A">
        <w:rPr>
          <w:rFonts w:ascii="Times New Roman" w:hAnsi="Times New Roman" w:cs="Times New Roman"/>
          <w:sz w:val="24"/>
          <w:szCs w:val="24"/>
        </w:rPr>
        <w:t xml:space="preserve"> </w:t>
      </w:r>
      <w:proofErr w:type="spellStart"/>
      <w:r w:rsidR="009B296A">
        <w:rPr>
          <w:rFonts w:ascii="Times New Roman" w:hAnsi="Times New Roman" w:cs="Times New Roman"/>
          <w:sz w:val="24"/>
          <w:szCs w:val="24"/>
        </w:rPr>
        <w:t>i</w:t>
      </w:r>
      <w:r w:rsidRPr="0037334B">
        <w:rPr>
          <w:rFonts w:ascii="Times New Roman" w:hAnsi="Times New Roman" w:cs="Times New Roman"/>
          <w:sz w:val="24"/>
          <w:szCs w:val="24"/>
        </w:rPr>
        <w:t>t</w:t>
      </w:r>
      <w:proofErr w:type="spellEnd"/>
      <w:r w:rsidRPr="0037334B">
        <w:rPr>
          <w:rFonts w:ascii="Times New Roman" w:hAnsi="Times New Roman" w:cs="Times New Roman"/>
          <w:sz w:val="24"/>
          <w:szCs w:val="24"/>
        </w:rPr>
        <w:t xml:space="preserve"> was just</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 it's such a blunt instrument.</w:t>
      </w:r>
    </w:p>
    <w:p w14:paraId="63DC8AD6" w14:textId="77777777" w:rsidR="005E47DF" w:rsidRPr="0037334B" w:rsidRDefault="005E47DF">
      <w:pPr>
        <w:spacing w:after="0"/>
        <w:rPr>
          <w:rFonts w:ascii="Times New Roman" w:hAnsi="Times New Roman" w:cs="Times New Roman"/>
          <w:sz w:val="24"/>
          <w:szCs w:val="24"/>
        </w:rPr>
      </w:pPr>
    </w:p>
    <w:p w14:paraId="1EC722DD"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1:14:54</w:t>
      </w:r>
      <w:proofErr w:type="gramEnd"/>
    </w:p>
    <w:p w14:paraId="58913A12" w14:textId="153D37C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There is a short story by H</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G Wells. I would highly encourage anyone to </w:t>
      </w:r>
      <w:proofErr w:type="gramStart"/>
      <w:r w:rsidRPr="0037334B">
        <w:rPr>
          <w:rFonts w:ascii="Times New Roman" w:hAnsi="Times New Roman" w:cs="Times New Roman"/>
          <w:sz w:val="24"/>
          <w:szCs w:val="24"/>
        </w:rPr>
        <w:t>read</w:t>
      </w:r>
      <w:proofErr w:type="gramEnd"/>
      <w:r w:rsidRPr="0037334B">
        <w:rPr>
          <w:rFonts w:ascii="Times New Roman" w:hAnsi="Times New Roman" w:cs="Times New Roman"/>
          <w:sz w:val="24"/>
          <w:szCs w:val="24"/>
        </w:rPr>
        <w:t xml:space="preserve"> and I'd love to have a </w:t>
      </w:r>
      <w:r w:rsidR="009B296A">
        <w:rPr>
          <w:rFonts w:ascii="Times New Roman" w:hAnsi="Times New Roman" w:cs="Times New Roman"/>
          <w:sz w:val="24"/>
          <w:szCs w:val="24"/>
        </w:rPr>
        <w:t>whole seminar on that one day, called the C</w:t>
      </w:r>
      <w:r w:rsidRPr="0037334B">
        <w:rPr>
          <w:rFonts w:ascii="Times New Roman" w:hAnsi="Times New Roman" w:cs="Times New Roman"/>
          <w:sz w:val="24"/>
          <w:szCs w:val="24"/>
        </w:rPr>
        <w:t xml:space="preserve">ountry of the </w:t>
      </w:r>
      <w:r w:rsidR="009B296A">
        <w:rPr>
          <w:rFonts w:ascii="Times New Roman" w:hAnsi="Times New Roman" w:cs="Times New Roman"/>
          <w:sz w:val="24"/>
          <w:szCs w:val="24"/>
        </w:rPr>
        <w:t>B</w:t>
      </w:r>
      <w:r w:rsidRPr="0037334B">
        <w:rPr>
          <w:rFonts w:ascii="Times New Roman" w:hAnsi="Times New Roman" w:cs="Times New Roman"/>
          <w:sz w:val="24"/>
          <w:szCs w:val="24"/>
        </w:rPr>
        <w:t xml:space="preserve">lind and it's </w:t>
      </w:r>
      <w:r w:rsidR="009B296A">
        <w:rPr>
          <w:rFonts w:ascii="Times New Roman" w:hAnsi="Times New Roman" w:cs="Times New Roman"/>
          <w:sz w:val="24"/>
          <w:szCs w:val="24"/>
        </w:rPr>
        <w:t>left</w:t>
      </w:r>
      <w:r w:rsidRPr="0037334B">
        <w:rPr>
          <w:rFonts w:ascii="Times New Roman" w:hAnsi="Times New Roman" w:cs="Times New Roman"/>
          <w:sz w:val="24"/>
          <w:szCs w:val="24"/>
        </w:rPr>
        <w:t xml:space="preserve"> unclear. Some people would </w:t>
      </w:r>
      <w:r w:rsidRPr="0037334B">
        <w:rPr>
          <w:rFonts w:ascii="Times New Roman" w:hAnsi="Times New Roman" w:cs="Times New Roman"/>
          <w:sz w:val="24"/>
          <w:szCs w:val="24"/>
        </w:rPr>
        <w:lastRenderedPageBreak/>
        <w:t xml:space="preserve">read it as </w:t>
      </w:r>
      <w:proofErr w:type="gramStart"/>
      <w:r w:rsidR="009B296A">
        <w:rPr>
          <w:rFonts w:ascii="Times New Roman" w:hAnsi="Times New Roman" w:cs="Times New Roman"/>
          <w:sz w:val="24"/>
          <w:szCs w:val="24"/>
        </w:rPr>
        <w:t>sighed</w:t>
      </w:r>
      <w:proofErr w:type="gramEnd"/>
      <w:r w:rsidRPr="0037334B">
        <w:rPr>
          <w:rFonts w:ascii="Times New Roman" w:hAnsi="Times New Roman" w:cs="Times New Roman"/>
          <w:sz w:val="24"/>
          <w:szCs w:val="24"/>
        </w:rPr>
        <w:t xml:space="preserve"> being better. But quite </w:t>
      </w:r>
      <w:r w:rsidR="009B296A">
        <w:rPr>
          <w:rFonts w:ascii="Times New Roman" w:hAnsi="Times New Roman" w:cs="Times New Roman"/>
          <w:sz w:val="24"/>
          <w:szCs w:val="24"/>
        </w:rPr>
        <w:t xml:space="preserve">a lot of </w:t>
      </w:r>
      <w:proofErr w:type="gramStart"/>
      <w:r w:rsidR="009B296A">
        <w:rPr>
          <w:rFonts w:ascii="Times New Roman" w:hAnsi="Times New Roman" w:cs="Times New Roman"/>
          <w:sz w:val="24"/>
          <w:szCs w:val="24"/>
        </w:rPr>
        <w:t>it,</w:t>
      </w:r>
      <w:proofErr w:type="gramEnd"/>
      <w:r w:rsidR="009B296A">
        <w:rPr>
          <w:rFonts w:ascii="Times New Roman" w:hAnsi="Times New Roman" w:cs="Times New Roman"/>
          <w:sz w:val="24"/>
          <w:szCs w:val="24"/>
        </w:rPr>
        <w:t xml:space="preserve"> it’s </w:t>
      </w:r>
      <w:r w:rsidRPr="0037334B">
        <w:rPr>
          <w:rFonts w:ascii="Times New Roman" w:hAnsi="Times New Roman" w:cs="Times New Roman"/>
          <w:sz w:val="24"/>
          <w:szCs w:val="24"/>
        </w:rPr>
        <w:t xml:space="preserve">about whether, if you live in a country of </w:t>
      </w:r>
      <w:r w:rsidR="009B296A">
        <w:rPr>
          <w:rFonts w:ascii="Times New Roman" w:hAnsi="Times New Roman" w:cs="Times New Roman"/>
          <w:sz w:val="24"/>
          <w:szCs w:val="24"/>
        </w:rPr>
        <w:t>blind</w:t>
      </w:r>
      <w:r w:rsidRPr="0037334B">
        <w:rPr>
          <w:rFonts w:ascii="Times New Roman" w:hAnsi="Times New Roman" w:cs="Times New Roman"/>
          <w:sz w:val="24"/>
          <w:szCs w:val="24"/>
        </w:rPr>
        <w:t xml:space="preserve"> people, and no one really has a problem, and everyone gets on with it, they're all fine, would you</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 would you</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 He has the hero </w:t>
      </w:r>
      <w:proofErr w:type="gramStart"/>
      <w:r w:rsidR="00DB506C">
        <w:rPr>
          <w:rFonts w:ascii="Times New Roman" w:hAnsi="Times New Roman" w:cs="Times New Roman"/>
          <w:sz w:val="24"/>
          <w:szCs w:val="24"/>
        </w:rPr>
        <w:t>has</w:t>
      </w:r>
      <w:r w:rsidRPr="0037334B">
        <w:rPr>
          <w:rFonts w:ascii="Times New Roman" w:hAnsi="Times New Roman" w:cs="Times New Roman"/>
          <w:sz w:val="24"/>
          <w:szCs w:val="24"/>
        </w:rPr>
        <w:t xml:space="preserve"> to</w:t>
      </w:r>
      <w:proofErr w:type="gramEnd"/>
      <w:r w:rsidRPr="0037334B">
        <w:rPr>
          <w:rFonts w:ascii="Times New Roman" w:hAnsi="Times New Roman" w:cs="Times New Roman"/>
          <w:sz w:val="24"/>
          <w:szCs w:val="24"/>
        </w:rPr>
        <w:t xml:space="preserve"> choose between his sight and his</w:t>
      </w:r>
      <w:r w:rsidR="009B296A">
        <w:rPr>
          <w:rFonts w:ascii="Times New Roman" w:hAnsi="Times New Roman" w:cs="Times New Roman"/>
          <w:sz w:val="24"/>
          <w:szCs w:val="24"/>
        </w:rPr>
        <w:t>,</w:t>
      </w:r>
      <w:r w:rsidRPr="0037334B">
        <w:rPr>
          <w:rFonts w:ascii="Times New Roman" w:hAnsi="Times New Roman" w:cs="Times New Roman"/>
          <w:sz w:val="24"/>
          <w:szCs w:val="24"/>
        </w:rPr>
        <w:t xml:space="preserve"> his loved one. And I, I always find that </w:t>
      </w:r>
      <w:proofErr w:type="gramStart"/>
      <w:r w:rsidRPr="0037334B">
        <w:rPr>
          <w:rFonts w:ascii="Times New Roman" w:hAnsi="Times New Roman" w:cs="Times New Roman"/>
          <w:sz w:val="24"/>
          <w:szCs w:val="24"/>
        </w:rPr>
        <w:t>an interesting</w:t>
      </w:r>
      <w:proofErr w:type="gramEnd"/>
      <w:r w:rsidRPr="0037334B">
        <w:rPr>
          <w:rFonts w:ascii="Times New Roman" w:hAnsi="Times New Roman" w:cs="Times New Roman"/>
          <w:sz w:val="24"/>
          <w:szCs w:val="24"/>
        </w:rPr>
        <w:t xml:space="preserve"> the fact that that was even posited as a debate is interesting.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think we need to have a whole other conference, Hannah.</w:t>
      </w:r>
    </w:p>
    <w:p w14:paraId="566DB0CF" w14:textId="77777777" w:rsidR="005E47DF" w:rsidRPr="0037334B" w:rsidRDefault="005E47DF">
      <w:pPr>
        <w:spacing w:after="0"/>
        <w:rPr>
          <w:rFonts w:ascii="Times New Roman" w:hAnsi="Times New Roman" w:cs="Times New Roman"/>
          <w:sz w:val="24"/>
          <w:szCs w:val="24"/>
        </w:rPr>
      </w:pPr>
    </w:p>
    <w:p w14:paraId="4924E119" w14:textId="77777777" w:rsidR="005E47DF" w:rsidRPr="0037334B" w:rsidRDefault="009B296A">
      <w:pPr>
        <w:spacing w:after="0"/>
        <w:rPr>
          <w:rFonts w:ascii="Times New Roman" w:hAnsi="Times New Roman" w:cs="Times New Roman"/>
          <w:sz w:val="24"/>
          <w:szCs w:val="24"/>
        </w:rPr>
      </w:pPr>
      <w:r w:rsidRPr="009B296A">
        <w:rPr>
          <w:rFonts w:ascii="Times New Roman" w:hAnsi="Times New Roman" w:cs="Times New Roman"/>
          <w:b/>
          <w:sz w:val="24"/>
          <w:szCs w:val="24"/>
        </w:rPr>
        <w:t>Marion Chottin</w:t>
      </w:r>
      <w:r w:rsidRPr="009B296A">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1:15:36</w:t>
      </w:r>
    </w:p>
    <w:p w14:paraId="26DC4524" w14:textId="38032ABD" w:rsidR="009B296A" w:rsidRDefault="009B296A">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A94334" w:rsidRPr="0037334B">
        <w:rPr>
          <w:rFonts w:ascii="Times New Roman" w:hAnsi="Times New Roman" w:cs="Times New Roman"/>
          <w:sz w:val="24"/>
          <w:szCs w:val="24"/>
        </w:rPr>
        <w:t xml:space="preserve">Yes, there are three </w:t>
      </w:r>
      <w:proofErr w:type="gramStart"/>
      <w:r w:rsidR="00A94334" w:rsidRPr="0037334B">
        <w:rPr>
          <w:rFonts w:ascii="Times New Roman" w:hAnsi="Times New Roman" w:cs="Times New Roman"/>
          <w:sz w:val="24"/>
          <w:szCs w:val="24"/>
        </w:rPr>
        <w:t>people</w:t>
      </w:r>
      <w:proofErr w:type="gramEnd"/>
      <w:r w:rsidR="00A94334" w:rsidRPr="0037334B">
        <w:rPr>
          <w:rFonts w:ascii="Times New Roman" w:hAnsi="Times New Roman" w:cs="Times New Roman"/>
          <w:sz w:val="24"/>
          <w:szCs w:val="24"/>
        </w:rPr>
        <w:t xml:space="preserve"> still have questions to ask. So please be </w:t>
      </w:r>
      <w:proofErr w:type="gramStart"/>
      <w:r w:rsidR="00A94334" w:rsidRPr="0037334B">
        <w:rPr>
          <w:rFonts w:ascii="Times New Roman" w:hAnsi="Times New Roman" w:cs="Times New Roman"/>
          <w:sz w:val="24"/>
          <w:szCs w:val="24"/>
        </w:rPr>
        <w:t>really quick</w:t>
      </w:r>
      <w:proofErr w:type="gramEnd"/>
      <w:r w:rsidR="00A94334" w:rsidRPr="0037334B">
        <w:rPr>
          <w:rFonts w:ascii="Times New Roman" w:hAnsi="Times New Roman" w:cs="Times New Roman"/>
          <w:sz w:val="24"/>
          <w:szCs w:val="24"/>
        </w:rPr>
        <w:t xml:space="preserve">. It's fascinating. But you </w:t>
      </w:r>
      <w:proofErr w:type="gramStart"/>
      <w:r w:rsidR="00A94334" w:rsidRPr="0037334B">
        <w:rPr>
          <w:rFonts w:ascii="Times New Roman" w:hAnsi="Times New Roman" w:cs="Times New Roman"/>
          <w:sz w:val="24"/>
          <w:szCs w:val="24"/>
        </w:rPr>
        <w:t>really you</w:t>
      </w:r>
      <w:proofErr w:type="gramEnd"/>
      <w:r w:rsidR="00A94334" w:rsidRPr="0037334B">
        <w:rPr>
          <w:rFonts w:ascii="Times New Roman" w:hAnsi="Times New Roman" w:cs="Times New Roman"/>
          <w:sz w:val="24"/>
          <w:szCs w:val="24"/>
        </w:rPr>
        <w:t xml:space="preserve"> need to be, you need to answer shortly so that everybody can </w:t>
      </w:r>
      <w:r>
        <w:rPr>
          <w:rFonts w:ascii="Times New Roman" w:hAnsi="Times New Roman" w:cs="Times New Roman"/>
          <w:sz w:val="24"/>
          <w:szCs w:val="24"/>
        </w:rPr>
        <w:t>... you</w:t>
      </w:r>
      <w:r w:rsidR="00A94334" w:rsidRPr="0037334B">
        <w:rPr>
          <w:rFonts w:ascii="Times New Roman" w:hAnsi="Times New Roman" w:cs="Times New Roman"/>
          <w:sz w:val="24"/>
          <w:szCs w:val="24"/>
        </w:rPr>
        <w:t xml:space="preserve"> talked about </w:t>
      </w:r>
      <w:r>
        <w:rPr>
          <w:rFonts w:ascii="Times New Roman" w:hAnsi="Times New Roman" w:cs="Times New Roman"/>
          <w:sz w:val="24"/>
          <w:szCs w:val="24"/>
        </w:rPr>
        <w:t>Jose Saramago’s novel</w:t>
      </w:r>
      <w:r w:rsidR="00A94334" w:rsidRPr="0037334B">
        <w:rPr>
          <w:rFonts w:ascii="Times New Roman" w:hAnsi="Times New Roman" w:cs="Times New Roman"/>
          <w:sz w:val="24"/>
          <w:szCs w:val="24"/>
        </w:rPr>
        <w:t xml:space="preserve"> translated as </w:t>
      </w:r>
      <w:r w:rsidRPr="009B296A">
        <w:rPr>
          <w:rFonts w:ascii="Times New Roman" w:hAnsi="Times New Roman" w:cs="Times New Roman"/>
          <w:i/>
          <w:sz w:val="24"/>
          <w:szCs w:val="24"/>
        </w:rPr>
        <w:t>B</w:t>
      </w:r>
      <w:r w:rsidR="00A94334" w:rsidRPr="009B296A">
        <w:rPr>
          <w:rFonts w:ascii="Times New Roman" w:hAnsi="Times New Roman" w:cs="Times New Roman"/>
          <w:i/>
          <w:sz w:val="24"/>
          <w:szCs w:val="24"/>
        </w:rPr>
        <w:t>lindness</w:t>
      </w:r>
      <w:r w:rsidR="00A94334" w:rsidRPr="0037334B">
        <w:rPr>
          <w:rFonts w:ascii="Times New Roman" w:hAnsi="Times New Roman" w:cs="Times New Roman"/>
          <w:sz w:val="24"/>
          <w:szCs w:val="24"/>
        </w:rPr>
        <w:t xml:space="preserve">. I think that's such an interesting point of literature where he describes this community of people who become blind as an epidemic. It's an echo of what we have lived through. And it's a horrible metaphor, and the drop into </w:t>
      </w:r>
      <w:r w:rsidR="00DB506C">
        <w:rPr>
          <w:rFonts w:ascii="Times New Roman" w:hAnsi="Times New Roman" w:cs="Times New Roman"/>
          <w:sz w:val="24"/>
          <w:szCs w:val="24"/>
        </w:rPr>
        <w:t>bestiality</w:t>
      </w:r>
      <w:r w:rsidR="00A94334" w:rsidRPr="0037334B">
        <w:rPr>
          <w:rFonts w:ascii="Times New Roman" w:hAnsi="Times New Roman" w:cs="Times New Roman"/>
          <w:sz w:val="24"/>
          <w:szCs w:val="24"/>
        </w:rPr>
        <w:t xml:space="preserve">, we don't know it can be worse. So, </w:t>
      </w:r>
      <w:r>
        <w:rPr>
          <w:rFonts w:ascii="Times New Roman" w:hAnsi="Times New Roman" w:cs="Times New Roman"/>
          <w:sz w:val="24"/>
          <w:szCs w:val="24"/>
        </w:rPr>
        <w:t>Betrand, it</w:t>
      </w:r>
      <w:r w:rsidR="00A94334" w:rsidRPr="0037334B">
        <w:rPr>
          <w:rFonts w:ascii="Times New Roman" w:hAnsi="Times New Roman" w:cs="Times New Roman"/>
          <w:sz w:val="24"/>
          <w:szCs w:val="24"/>
        </w:rPr>
        <w:t xml:space="preserve"> is up to you. Now. Over to you. </w:t>
      </w:r>
    </w:p>
    <w:p w14:paraId="6B552D5F" w14:textId="77777777" w:rsidR="009B296A" w:rsidRDefault="009B296A">
      <w:pPr>
        <w:spacing w:after="0"/>
        <w:rPr>
          <w:rFonts w:ascii="Times New Roman" w:hAnsi="Times New Roman" w:cs="Times New Roman"/>
          <w:sz w:val="24"/>
          <w:szCs w:val="24"/>
        </w:rPr>
      </w:pPr>
    </w:p>
    <w:p w14:paraId="3DBA97AA" w14:textId="77777777" w:rsidR="009B296A" w:rsidRPr="009B296A" w:rsidRDefault="009B296A">
      <w:pPr>
        <w:spacing w:after="0"/>
        <w:rPr>
          <w:rFonts w:ascii="Times New Roman" w:hAnsi="Times New Roman" w:cs="Times New Roman"/>
          <w:b/>
          <w:sz w:val="24"/>
          <w:szCs w:val="24"/>
        </w:rPr>
      </w:pPr>
      <w:r w:rsidRPr="009B296A">
        <w:rPr>
          <w:rFonts w:ascii="Times New Roman" w:hAnsi="Times New Roman" w:cs="Times New Roman"/>
          <w:b/>
          <w:sz w:val="24"/>
          <w:szCs w:val="24"/>
        </w:rPr>
        <w:t>Audience Member</w:t>
      </w:r>
    </w:p>
    <w:p w14:paraId="3A591BDE" w14:textId="77777777" w:rsidR="005E47DF" w:rsidRPr="0037334B" w:rsidRDefault="009B296A">
      <w:pPr>
        <w:spacing w:after="0"/>
        <w:rPr>
          <w:rFonts w:ascii="Times New Roman" w:hAnsi="Times New Roman" w:cs="Times New Roman"/>
          <w:sz w:val="24"/>
          <w:szCs w:val="24"/>
        </w:rPr>
      </w:pPr>
      <w:r w:rsidRPr="0037334B">
        <w:rPr>
          <w:rFonts w:ascii="Times New Roman" w:hAnsi="Times New Roman" w:cs="Times New Roman"/>
          <w:sz w:val="24"/>
          <w:szCs w:val="24"/>
        </w:rPr>
        <w:t xml:space="preserve">Do you hear me? Yes. Do you hear me? </w:t>
      </w:r>
      <w:r w:rsidR="00A94334" w:rsidRPr="0037334B">
        <w:rPr>
          <w:rFonts w:ascii="Times New Roman" w:hAnsi="Times New Roman" w:cs="Times New Roman"/>
          <w:sz w:val="24"/>
          <w:szCs w:val="24"/>
        </w:rPr>
        <w:t>Hello, and thank you. I am blind</w:t>
      </w:r>
      <w:r w:rsidR="00497AEC">
        <w:rPr>
          <w:rFonts w:ascii="Times New Roman" w:hAnsi="Times New Roman" w:cs="Times New Roman"/>
          <w:sz w:val="24"/>
          <w:szCs w:val="24"/>
        </w:rPr>
        <w:t xml:space="preserve"> a</w:t>
      </w:r>
      <w:r w:rsidR="00A94334" w:rsidRPr="0037334B">
        <w:rPr>
          <w:rFonts w:ascii="Times New Roman" w:hAnsi="Times New Roman" w:cs="Times New Roman"/>
          <w:sz w:val="24"/>
          <w:szCs w:val="24"/>
        </w:rPr>
        <w:t>nd I'm a linguist. I would like to thank the two writers who have spoken so eloquently of their work</w:t>
      </w:r>
      <w:r w:rsidR="00204808">
        <w:rPr>
          <w:rFonts w:ascii="Times New Roman" w:hAnsi="Times New Roman" w:cs="Times New Roman"/>
          <w:sz w:val="24"/>
          <w:szCs w:val="24"/>
        </w:rPr>
        <w:t>. You</w:t>
      </w:r>
      <w:r w:rsidR="00A94334" w:rsidRPr="0037334B">
        <w:rPr>
          <w:rFonts w:ascii="Times New Roman" w:hAnsi="Times New Roman" w:cs="Times New Roman"/>
          <w:sz w:val="24"/>
          <w:szCs w:val="24"/>
        </w:rPr>
        <w:t xml:space="preserve"> have spoken about inventing words, you have spoken of the importance of the viewpoint that is, for me, absolutely essential</w:t>
      </w:r>
      <w:r w:rsidR="00204808">
        <w:rPr>
          <w:rFonts w:ascii="Times New Roman" w:hAnsi="Times New Roman" w:cs="Times New Roman"/>
          <w:sz w:val="24"/>
          <w:szCs w:val="24"/>
        </w:rPr>
        <w:t>; the</w:t>
      </w:r>
      <w:r w:rsidR="00A94334" w:rsidRPr="0037334B">
        <w:rPr>
          <w:rFonts w:ascii="Times New Roman" w:hAnsi="Times New Roman" w:cs="Times New Roman"/>
          <w:sz w:val="24"/>
          <w:szCs w:val="24"/>
        </w:rPr>
        <w:t xml:space="preserve"> viewpoint</w:t>
      </w:r>
      <w:r w:rsidR="00204808">
        <w:rPr>
          <w:rFonts w:ascii="Times New Roman" w:hAnsi="Times New Roman" w:cs="Times New Roman"/>
          <w:sz w:val="24"/>
          <w:szCs w:val="24"/>
        </w:rPr>
        <w:t xml:space="preserve">, you </w:t>
      </w:r>
      <w:r w:rsidR="00A94334" w:rsidRPr="0037334B">
        <w:rPr>
          <w:rFonts w:ascii="Times New Roman" w:hAnsi="Times New Roman" w:cs="Times New Roman"/>
          <w:sz w:val="24"/>
          <w:szCs w:val="24"/>
        </w:rPr>
        <w:t>have talked about situation, but I would have liked to know if you are thinking about also the choice of words, either to invent metaphors, tropes, or alt</w:t>
      </w:r>
      <w:r w:rsidR="00204808">
        <w:rPr>
          <w:rFonts w:ascii="Times New Roman" w:hAnsi="Times New Roman" w:cs="Times New Roman"/>
          <w:sz w:val="24"/>
          <w:szCs w:val="24"/>
        </w:rPr>
        <w:t>ernative metaphors about vision</w:t>
      </w:r>
      <w:r w:rsidR="00A94334" w:rsidRPr="0037334B">
        <w:rPr>
          <w:rFonts w:ascii="Times New Roman" w:hAnsi="Times New Roman" w:cs="Times New Roman"/>
          <w:sz w:val="24"/>
          <w:szCs w:val="24"/>
        </w:rPr>
        <w:t>, or even the figurative sense of meaning of words. When I speak, I have seen</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I've seen a film</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I</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w:t>
      </w:r>
      <w:proofErr w:type="gramStart"/>
      <w:r w:rsidR="00A94334" w:rsidRPr="0037334B">
        <w:rPr>
          <w:rFonts w:ascii="Times New Roman" w:hAnsi="Times New Roman" w:cs="Times New Roman"/>
          <w:sz w:val="24"/>
          <w:szCs w:val="24"/>
        </w:rPr>
        <w:t>when</w:t>
      </w:r>
      <w:proofErr w:type="gramEnd"/>
      <w:r w:rsidR="00A94334" w:rsidRPr="0037334B">
        <w:rPr>
          <w:rFonts w:ascii="Times New Roman" w:hAnsi="Times New Roman" w:cs="Times New Roman"/>
          <w:sz w:val="24"/>
          <w:szCs w:val="24"/>
        </w:rPr>
        <w:t xml:space="preserve"> I speak, I use words like I've seen a film, even though I haven't seen it. When I write some words, some seeing some words of</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of seeing</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of sight, are very difficult for me. And I would like to, I want to make this obvious with my hands, but can't do it with my eyes when something is clear. Clear, even if everybody doesn't know it clear is, is sound before it is sight</w:t>
      </w:r>
      <w:r w:rsidR="00204808">
        <w:rPr>
          <w:rFonts w:ascii="Times New Roman" w:hAnsi="Times New Roman" w:cs="Times New Roman"/>
          <w:sz w:val="24"/>
          <w:szCs w:val="24"/>
        </w:rPr>
        <w:t>,</w:t>
      </w:r>
      <w:r w:rsidR="00A94334" w:rsidRPr="0037334B">
        <w:rPr>
          <w:rFonts w:ascii="Times New Roman" w:hAnsi="Times New Roman" w:cs="Times New Roman"/>
          <w:sz w:val="24"/>
          <w:szCs w:val="24"/>
        </w:rPr>
        <w:t xml:space="preserve"> before it is visual. </w:t>
      </w:r>
      <w:r w:rsidR="00204808">
        <w:rPr>
          <w:rFonts w:ascii="Times New Roman" w:hAnsi="Times New Roman" w:cs="Times New Roman"/>
          <w:sz w:val="24"/>
          <w:szCs w:val="24"/>
        </w:rPr>
        <w:t>Are</w:t>
      </w:r>
      <w:r w:rsidR="00A94334" w:rsidRPr="0037334B">
        <w:rPr>
          <w:rFonts w:ascii="Times New Roman" w:hAnsi="Times New Roman" w:cs="Times New Roman"/>
          <w:sz w:val="24"/>
          <w:szCs w:val="24"/>
        </w:rPr>
        <w:t xml:space="preserve"> these questions that you are dealing with, and how do you treat them?</w:t>
      </w:r>
    </w:p>
    <w:p w14:paraId="078ED597" w14:textId="77777777" w:rsidR="005E47DF" w:rsidRPr="0037334B" w:rsidRDefault="005E47DF">
      <w:pPr>
        <w:spacing w:after="0"/>
        <w:rPr>
          <w:rFonts w:ascii="Times New Roman" w:hAnsi="Times New Roman" w:cs="Times New Roman"/>
          <w:sz w:val="24"/>
          <w:szCs w:val="24"/>
        </w:rPr>
      </w:pPr>
    </w:p>
    <w:p w14:paraId="0DA4AF5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1:18:07</w:t>
      </w:r>
      <w:proofErr w:type="gramEnd"/>
    </w:p>
    <w:p w14:paraId="01E759E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Um, so I've split my novel into two parts. And in the first part of the novel, </w:t>
      </w:r>
      <w:r w:rsidR="00C06CFA">
        <w:rPr>
          <w:rFonts w:ascii="Times New Roman" w:hAnsi="Times New Roman" w:cs="Times New Roman"/>
          <w:sz w:val="24"/>
          <w:szCs w:val="24"/>
        </w:rPr>
        <w:t>there is</w:t>
      </w:r>
      <w:r w:rsidRPr="0037334B">
        <w:rPr>
          <w:rFonts w:ascii="Times New Roman" w:hAnsi="Times New Roman" w:cs="Times New Roman"/>
          <w:sz w:val="24"/>
          <w:szCs w:val="24"/>
        </w:rPr>
        <w:t xml:space="preserve"> lots of the normal </w:t>
      </w:r>
      <w:r w:rsidR="00C06CFA">
        <w:rPr>
          <w:rFonts w:ascii="Times New Roman" w:hAnsi="Times New Roman" w:cs="Times New Roman"/>
          <w:sz w:val="24"/>
          <w:szCs w:val="24"/>
        </w:rPr>
        <w:t>ocular</w:t>
      </w:r>
      <w:r w:rsidRPr="0037334B">
        <w:rPr>
          <w:rFonts w:ascii="Times New Roman" w:hAnsi="Times New Roman" w:cs="Times New Roman"/>
          <w:sz w:val="24"/>
          <w:szCs w:val="24"/>
        </w:rPr>
        <w:t>centric language that we all use</w:t>
      </w:r>
      <w:r w:rsidR="00C06CFA">
        <w:rPr>
          <w:rFonts w:ascii="Times New Roman" w:hAnsi="Times New Roman" w:cs="Times New Roman"/>
          <w:sz w:val="24"/>
          <w:szCs w:val="24"/>
        </w:rPr>
        <w:t>: t</w:t>
      </w:r>
      <w:r w:rsidRPr="0037334B">
        <w:rPr>
          <w:rFonts w:ascii="Times New Roman" w:hAnsi="Times New Roman" w:cs="Times New Roman"/>
          <w:sz w:val="24"/>
          <w:szCs w:val="24"/>
        </w:rPr>
        <w:t xml:space="preserve">he fact that when we understand something we don't say, I understand we say, </w:t>
      </w:r>
      <w:proofErr w:type="gramStart"/>
      <w:r w:rsidRPr="0037334B">
        <w:rPr>
          <w:rFonts w:ascii="Times New Roman" w:hAnsi="Times New Roman" w:cs="Times New Roman"/>
          <w:sz w:val="24"/>
          <w:szCs w:val="24"/>
        </w:rPr>
        <w:t>Oh</w:t>
      </w:r>
      <w:proofErr w:type="gramEnd"/>
      <w:r w:rsidRPr="0037334B">
        <w:rPr>
          <w:rFonts w:ascii="Times New Roman" w:hAnsi="Times New Roman" w:cs="Times New Roman"/>
          <w:sz w:val="24"/>
          <w:szCs w:val="24"/>
        </w:rPr>
        <w:t xml:space="preserve">, I see. And </w:t>
      </w:r>
      <w:proofErr w:type="gramStart"/>
      <w:r w:rsidRPr="0037334B">
        <w:rPr>
          <w:rFonts w:ascii="Times New Roman" w:hAnsi="Times New Roman" w:cs="Times New Roman"/>
          <w:sz w:val="24"/>
          <w:szCs w:val="24"/>
        </w:rPr>
        <w:t>all of</w:t>
      </w:r>
      <w:proofErr w:type="gramEnd"/>
      <w:r w:rsidRPr="0037334B">
        <w:rPr>
          <w:rFonts w:ascii="Times New Roman" w:hAnsi="Times New Roman" w:cs="Times New Roman"/>
          <w:sz w:val="24"/>
          <w:szCs w:val="24"/>
        </w:rPr>
        <w:t xml:space="preserve"> those tropes that we've talked about, which is</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for example, the Enlightenment was a time where we've moved out of the dark ages</w:t>
      </w:r>
      <w:r w:rsidR="008D6ABE">
        <w:rPr>
          <w:rFonts w:ascii="Times New Roman" w:hAnsi="Times New Roman" w:cs="Times New Roman"/>
          <w:sz w:val="24"/>
          <w:szCs w:val="24"/>
        </w:rPr>
        <w:t xml:space="preserve"> a</w:t>
      </w:r>
      <w:r w:rsidRPr="0037334B">
        <w:rPr>
          <w:rFonts w:ascii="Times New Roman" w:hAnsi="Times New Roman" w:cs="Times New Roman"/>
          <w:sz w:val="24"/>
          <w:szCs w:val="24"/>
        </w:rPr>
        <w:t xml:space="preserve">nd we are now humanists and we are scientists, etc. Words like enlighten and </w:t>
      </w:r>
      <w:r w:rsidR="008D6ABE">
        <w:rPr>
          <w:rFonts w:ascii="Times New Roman" w:hAnsi="Times New Roman" w:cs="Times New Roman"/>
          <w:sz w:val="24"/>
          <w:szCs w:val="24"/>
        </w:rPr>
        <w:t>highlight and</w:t>
      </w:r>
      <w:r w:rsidRPr="0037334B">
        <w:rPr>
          <w:rFonts w:ascii="Times New Roman" w:hAnsi="Times New Roman" w:cs="Times New Roman"/>
          <w:sz w:val="24"/>
          <w:szCs w:val="24"/>
        </w:rPr>
        <w:t xml:space="preserve"> perspective and point of view and aspect,</w:t>
      </w:r>
      <w:r w:rsidR="008D6ABE">
        <w:rPr>
          <w:rFonts w:ascii="Times New Roman" w:hAnsi="Times New Roman" w:cs="Times New Roman"/>
          <w:sz w:val="24"/>
          <w:szCs w:val="24"/>
        </w:rPr>
        <w:t xml:space="preserve"> </w:t>
      </w:r>
      <w:proofErr w:type="spellStart"/>
      <w:r w:rsidR="008D6ABE">
        <w:rPr>
          <w:rFonts w:ascii="Times New Roman" w:hAnsi="Times New Roman" w:cs="Times New Roman"/>
          <w:sz w:val="24"/>
          <w:szCs w:val="24"/>
        </w:rPr>
        <w:t>etc</w:t>
      </w:r>
      <w:proofErr w:type="spellEnd"/>
      <w:r w:rsidR="008D6ABE">
        <w:rPr>
          <w:rFonts w:ascii="Times New Roman" w:hAnsi="Times New Roman" w:cs="Times New Roman"/>
          <w:sz w:val="24"/>
          <w:szCs w:val="24"/>
        </w:rPr>
        <w:t>, etc. these are all ocular</w:t>
      </w:r>
      <w:r w:rsidRPr="0037334B">
        <w:rPr>
          <w:rFonts w:ascii="Times New Roman" w:hAnsi="Times New Roman" w:cs="Times New Roman"/>
          <w:sz w:val="24"/>
          <w:szCs w:val="24"/>
        </w:rPr>
        <w:t>centric words</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I don't have a problem with </w:t>
      </w:r>
      <w:proofErr w:type="gramStart"/>
      <w:r w:rsidRPr="0037334B">
        <w:rPr>
          <w:rFonts w:ascii="Times New Roman" w:hAnsi="Times New Roman" w:cs="Times New Roman"/>
          <w:sz w:val="24"/>
          <w:szCs w:val="24"/>
        </w:rPr>
        <w:t>them, because</w:t>
      </w:r>
      <w:proofErr w:type="gramEnd"/>
      <w:r w:rsidRPr="0037334B">
        <w:rPr>
          <w:rFonts w:ascii="Times New Roman" w:hAnsi="Times New Roman" w:cs="Times New Roman"/>
          <w:sz w:val="24"/>
          <w:szCs w:val="24"/>
        </w:rPr>
        <w:t xml:space="preserve"> I don't think they're negative in their connotation. And they're just already out</w:t>
      </w:r>
      <w:r w:rsidR="008D6ABE">
        <w:rPr>
          <w:rFonts w:ascii="Times New Roman" w:hAnsi="Times New Roman" w:cs="Times New Roman"/>
          <w:sz w:val="24"/>
          <w:szCs w:val="24"/>
        </w:rPr>
        <w:t xml:space="preserve"> there</w:t>
      </w:r>
      <w:r w:rsidRPr="0037334B">
        <w:rPr>
          <w:rFonts w:ascii="Times New Roman" w:hAnsi="Times New Roman" w:cs="Times New Roman"/>
          <w:sz w:val="24"/>
          <w:szCs w:val="24"/>
        </w:rPr>
        <w:t xml:space="preserve">. </w:t>
      </w:r>
      <w:r w:rsidR="008D6ABE">
        <w:rPr>
          <w:rFonts w:ascii="Times New Roman" w:hAnsi="Times New Roman" w:cs="Times New Roman"/>
          <w:sz w:val="24"/>
          <w:szCs w:val="24"/>
        </w:rPr>
        <w:t>If</w:t>
      </w:r>
      <w:r w:rsidRPr="0037334B">
        <w:rPr>
          <w:rFonts w:ascii="Times New Roman" w:hAnsi="Times New Roman" w:cs="Times New Roman"/>
          <w:sz w:val="24"/>
          <w:szCs w:val="24"/>
        </w:rPr>
        <w:t xml:space="preserve"> we develop stories, if we develop new tropes, where there is a positive angle, on the fact that you might not</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you might be on a different level of visual acuity. For </w:t>
      </w:r>
      <w:proofErr w:type="gramStart"/>
      <w:r w:rsidRPr="0037334B">
        <w:rPr>
          <w:rFonts w:ascii="Times New Roman" w:hAnsi="Times New Roman" w:cs="Times New Roman"/>
          <w:sz w:val="24"/>
          <w:szCs w:val="24"/>
        </w:rPr>
        <w:t>example, in</w:t>
      </w:r>
      <w:proofErr w:type="gramEnd"/>
      <w:r w:rsidR="008D6ABE">
        <w:rPr>
          <w:rFonts w:ascii="Times New Roman" w:hAnsi="Times New Roman" w:cs="Times New Roman"/>
          <w:sz w:val="24"/>
          <w:szCs w:val="24"/>
        </w:rPr>
        <w:t>, in my novel, t</w:t>
      </w:r>
      <w:r w:rsidRPr="0037334B">
        <w:rPr>
          <w:rFonts w:ascii="Times New Roman" w:hAnsi="Times New Roman" w:cs="Times New Roman"/>
          <w:sz w:val="24"/>
          <w:szCs w:val="24"/>
        </w:rPr>
        <w:t>h</w:t>
      </w:r>
      <w:r w:rsidR="008D6ABE">
        <w:rPr>
          <w:rFonts w:ascii="Times New Roman" w:hAnsi="Times New Roman" w:cs="Times New Roman"/>
          <w:sz w:val="24"/>
          <w:szCs w:val="24"/>
        </w:rPr>
        <w:t xml:space="preserve">e girlfriend appreciates that </w:t>
      </w:r>
      <w:proofErr w:type="gramStart"/>
      <w:r w:rsidR="008D6ABE">
        <w:rPr>
          <w:rFonts w:ascii="Times New Roman" w:hAnsi="Times New Roman" w:cs="Times New Roman"/>
          <w:sz w:val="24"/>
          <w:szCs w:val="24"/>
        </w:rPr>
        <w:t>i</w:t>
      </w:r>
      <w:r w:rsidRPr="0037334B">
        <w:rPr>
          <w:rFonts w:ascii="Times New Roman" w:hAnsi="Times New Roman" w:cs="Times New Roman"/>
          <w:sz w:val="24"/>
          <w:szCs w:val="24"/>
        </w:rPr>
        <w:t>n order to</w:t>
      </w:r>
      <w:proofErr w:type="gramEnd"/>
      <w:r w:rsidRPr="0037334B">
        <w:rPr>
          <w:rFonts w:ascii="Times New Roman" w:hAnsi="Times New Roman" w:cs="Times New Roman"/>
          <w:sz w:val="24"/>
          <w:szCs w:val="24"/>
        </w:rPr>
        <w:t xml:space="preserve"> best smell a rose, she has to close her eyes. </w:t>
      </w:r>
      <w:proofErr w:type="gramStart"/>
      <w:r w:rsidRPr="0037334B">
        <w:rPr>
          <w:rFonts w:ascii="Times New Roman" w:hAnsi="Times New Roman" w:cs="Times New Roman"/>
          <w:sz w:val="24"/>
          <w:szCs w:val="24"/>
        </w:rPr>
        <w:t>In order to</w:t>
      </w:r>
      <w:proofErr w:type="gramEnd"/>
      <w:r w:rsidRPr="0037334B">
        <w:rPr>
          <w:rFonts w:ascii="Times New Roman" w:hAnsi="Times New Roman" w:cs="Times New Roman"/>
          <w:sz w:val="24"/>
          <w:szCs w:val="24"/>
        </w:rPr>
        <w:t xml:space="preserve"> hear a piece of music, she'll close her eyes. </w:t>
      </w:r>
      <w:proofErr w:type="gramStart"/>
      <w:r w:rsidRPr="0037334B">
        <w:rPr>
          <w:rFonts w:ascii="Times New Roman" w:hAnsi="Times New Roman" w:cs="Times New Roman"/>
          <w:sz w:val="24"/>
          <w:szCs w:val="24"/>
        </w:rPr>
        <w:t>In order to</w:t>
      </w:r>
      <w:proofErr w:type="gramEnd"/>
      <w:r w:rsidRPr="0037334B">
        <w:rPr>
          <w:rFonts w:ascii="Times New Roman" w:hAnsi="Times New Roman" w:cs="Times New Roman"/>
          <w:sz w:val="24"/>
          <w:szCs w:val="24"/>
        </w:rPr>
        <w:t xml:space="preserve"> get the best feeling from kissing her boyfriend</w:t>
      </w:r>
      <w:r w:rsidR="008D6ABE">
        <w:rPr>
          <w:rFonts w:ascii="Times New Roman" w:hAnsi="Times New Roman" w:cs="Times New Roman"/>
          <w:sz w:val="24"/>
          <w:szCs w:val="24"/>
        </w:rPr>
        <w:t>, s</w:t>
      </w:r>
      <w:r w:rsidRPr="0037334B">
        <w:rPr>
          <w:rFonts w:ascii="Times New Roman" w:hAnsi="Times New Roman" w:cs="Times New Roman"/>
          <w:sz w:val="24"/>
          <w:szCs w:val="24"/>
        </w:rPr>
        <w:t>he will close her eyes. What she's doing is taking away this sense which she thinks is</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is not</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does not enhance it. In fact, it detracts away from</w:t>
      </w:r>
      <w:r w:rsidR="008D6ABE">
        <w:rPr>
          <w:rFonts w:ascii="Times New Roman" w:hAnsi="Times New Roman" w:cs="Times New Roman"/>
          <w:sz w:val="24"/>
          <w:szCs w:val="24"/>
        </w:rPr>
        <w:t>,</w:t>
      </w:r>
      <w:r w:rsidRPr="0037334B">
        <w:rPr>
          <w:rFonts w:ascii="Times New Roman" w:hAnsi="Times New Roman" w:cs="Times New Roman"/>
          <w:sz w:val="24"/>
          <w:szCs w:val="24"/>
        </w:rPr>
        <w:t xml:space="preserve"> from the feeling that </w:t>
      </w:r>
      <w:r w:rsidRPr="0037334B">
        <w:rPr>
          <w:rFonts w:ascii="Times New Roman" w:hAnsi="Times New Roman" w:cs="Times New Roman"/>
          <w:sz w:val="24"/>
          <w:szCs w:val="24"/>
        </w:rPr>
        <w:lastRenderedPageBreak/>
        <w:t>she's trying to get that's why she finds that state as</w:t>
      </w:r>
      <w:r w:rsidR="008D6ABE">
        <w:rPr>
          <w:rFonts w:ascii="Times New Roman" w:hAnsi="Times New Roman" w:cs="Times New Roman"/>
          <w:sz w:val="24"/>
          <w:szCs w:val="24"/>
        </w:rPr>
        <w:t>, as I mentioned before, en</w:t>
      </w:r>
      <w:r w:rsidRPr="0037334B">
        <w:rPr>
          <w:rFonts w:ascii="Times New Roman" w:hAnsi="Times New Roman" w:cs="Times New Roman"/>
          <w:sz w:val="24"/>
          <w:szCs w:val="24"/>
        </w:rPr>
        <w:t xml:space="preserve">darkened rather than </w:t>
      </w:r>
      <w:r w:rsidR="008D6ABE">
        <w:rPr>
          <w:rFonts w:ascii="Times New Roman" w:hAnsi="Times New Roman" w:cs="Times New Roman"/>
          <w:sz w:val="24"/>
          <w:szCs w:val="24"/>
        </w:rPr>
        <w:t>the w</w:t>
      </w:r>
      <w:r w:rsidRPr="0037334B">
        <w:rPr>
          <w:rFonts w:ascii="Times New Roman" w:hAnsi="Times New Roman" w:cs="Times New Roman"/>
          <w:sz w:val="24"/>
          <w:szCs w:val="24"/>
        </w:rPr>
        <w:t>ord enlightened</w:t>
      </w:r>
      <w:r w:rsidR="008D6ABE">
        <w:rPr>
          <w:rFonts w:ascii="Times New Roman" w:hAnsi="Times New Roman" w:cs="Times New Roman"/>
          <w:sz w:val="24"/>
          <w:szCs w:val="24"/>
        </w:rPr>
        <w:t xml:space="preserve">; </w:t>
      </w:r>
      <w:proofErr w:type="gramStart"/>
      <w:r w:rsidR="008D6ABE">
        <w:rPr>
          <w:rFonts w:ascii="Times New Roman" w:hAnsi="Times New Roman" w:cs="Times New Roman"/>
          <w:sz w:val="24"/>
          <w:szCs w:val="24"/>
        </w:rPr>
        <w:t>so</w:t>
      </w:r>
      <w:proofErr w:type="gramEnd"/>
      <w:r w:rsidR="008D6ABE">
        <w:rPr>
          <w:rFonts w:ascii="Times New Roman" w:hAnsi="Times New Roman" w:cs="Times New Roman"/>
          <w:sz w:val="24"/>
          <w:szCs w:val="24"/>
        </w:rPr>
        <w:t xml:space="preserve"> I’m flipping the word. </w:t>
      </w:r>
      <w:r w:rsidRPr="0037334B">
        <w:rPr>
          <w:rFonts w:ascii="Times New Roman" w:hAnsi="Times New Roman" w:cs="Times New Roman"/>
          <w:sz w:val="24"/>
          <w:szCs w:val="24"/>
        </w:rPr>
        <w:t xml:space="preserve">So, for example, another word that I'll use is, rather than insight, I'll talk about </w:t>
      </w:r>
      <w:proofErr w:type="spellStart"/>
      <w:r w:rsidRPr="0037334B">
        <w:rPr>
          <w:rFonts w:ascii="Times New Roman" w:hAnsi="Times New Roman" w:cs="Times New Roman"/>
          <w:sz w:val="24"/>
          <w:szCs w:val="24"/>
        </w:rPr>
        <w:t>in</w:t>
      </w:r>
      <w:r w:rsidR="008D6ABE">
        <w:rPr>
          <w:rFonts w:ascii="Times New Roman" w:hAnsi="Times New Roman" w:cs="Times New Roman"/>
          <w:sz w:val="24"/>
          <w:szCs w:val="24"/>
        </w:rPr>
        <w:t>sense</w:t>
      </w:r>
      <w:proofErr w:type="spellEnd"/>
      <w:r w:rsidR="008D6ABE">
        <w:rPr>
          <w:rFonts w:ascii="Times New Roman" w:hAnsi="Times New Roman" w:cs="Times New Roman"/>
          <w:sz w:val="24"/>
          <w:szCs w:val="24"/>
        </w:rPr>
        <w:t>...</w:t>
      </w:r>
      <w:r w:rsidRPr="0037334B">
        <w:rPr>
          <w:rFonts w:ascii="Times New Roman" w:hAnsi="Times New Roman" w:cs="Times New Roman"/>
          <w:sz w:val="24"/>
          <w:szCs w:val="24"/>
        </w:rPr>
        <w:t xml:space="preserve"> that's another word that happens in the second part of my </w:t>
      </w:r>
      <w:r w:rsidR="008D6ABE">
        <w:rPr>
          <w:rFonts w:ascii="Times New Roman" w:hAnsi="Times New Roman" w:cs="Times New Roman"/>
          <w:sz w:val="24"/>
          <w:szCs w:val="24"/>
        </w:rPr>
        <w:t>novel.</w:t>
      </w:r>
      <w:r w:rsidRPr="0037334B">
        <w:rPr>
          <w:rFonts w:ascii="Times New Roman" w:hAnsi="Times New Roman" w:cs="Times New Roman"/>
          <w:sz w:val="24"/>
          <w:szCs w:val="24"/>
        </w:rPr>
        <w:t xml:space="preserve"> I wanted the first part of my </w:t>
      </w:r>
      <w:proofErr w:type="gramStart"/>
      <w:r w:rsidRPr="0037334B">
        <w:rPr>
          <w:rFonts w:ascii="Times New Roman" w:hAnsi="Times New Roman" w:cs="Times New Roman"/>
          <w:sz w:val="24"/>
          <w:szCs w:val="24"/>
        </w:rPr>
        <w:t>novel,</w:t>
      </w:r>
      <w:proofErr w:type="gramEnd"/>
      <w:r w:rsidRPr="0037334B">
        <w:rPr>
          <w:rFonts w:ascii="Times New Roman" w:hAnsi="Times New Roman" w:cs="Times New Roman"/>
          <w:sz w:val="24"/>
          <w:szCs w:val="24"/>
        </w:rPr>
        <w:t xml:space="preserve"> to just be the normal language that we use. And then I want there to be a change, where I introduce more words, which are not so </w:t>
      </w:r>
      <w:r w:rsidR="002E3C15">
        <w:rPr>
          <w:rFonts w:ascii="Times New Roman" w:hAnsi="Times New Roman" w:cs="Times New Roman"/>
          <w:sz w:val="24"/>
          <w:szCs w:val="24"/>
        </w:rPr>
        <w:t>ocularcentric</w:t>
      </w:r>
      <w:r w:rsidRPr="0037334B">
        <w:rPr>
          <w:rFonts w:ascii="Times New Roman" w:hAnsi="Times New Roman" w:cs="Times New Roman"/>
          <w:sz w:val="24"/>
          <w:szCs w:val="24"/>
        </w:rPr>
        <w:t xml:space="preserve"> but depend on sense and depend on feelings from our other attributes. And not </w:t>
      </w:r>
      <w:proofErr w:type="spellStart"/>
      <w:r w:rsidRPr="0037334B">
        <w:rPr>
          <w:rFonts w:ascii="Times New Roman" w:hAnsi="Times New Roman" w:cs="Times New Roman"/>
          <w:sz w:val="24"/>
          <w:szCs w:val="24"/>
        </w:rPr>
        <w:t>not</w:t>
      </w:r>
      <w:proofErr w:type="spellEnd"/>
      <w:r w:rsidRPr="0037334B">
        <w:rPr>
          <w:rFonts w:ascii="Times New Roman" w:hAnsi="Times New Roman" w:cs="Times New Roman"/>
          <w:sz w:val="24"/>
          <w:szCs w:val="24"/>
        </w:rPr>
        <w:t xml:space="preserve"> just physical ones, like hearing and touch and smell, but also perhaps imagination. </w:t>
      </w:r>
      <w:r w:rsidR="002E3C15">
        <w:rPr>
          <w:rFonts w:ascii="Times New Roman" w:hAnsi="Times New Roman" w:cs="Times New Roman"/>
          <w:sz w:val="24"/>
          <w:szCs w:val="24"/>
        </w:rPr>
        <w:t>Does that answer your question?</w:t>
      </w:r>
    </w:p>
    <w:p w14:paraId="2370965C" w14:textId="77777777" w:rsidR="005E47DF" w:rsidRPr="0037334B" w:rsidRDefault="005E47DF">
      <w:pPr>
        <w:spacing w:after="0"/>
        <w:rPr>
          <w:rFonts w:ascii="Times New Roman" w:hAnsi="Times New Roman" w:cs="Times New Roman"/>
          <w:sz w:val="24"/>
          <w:szCs w:val="24"/>
        </w:rPr>
      </w:pPr>
    </w:p>
    <w:p w14:paraId="31451E0B" w14:textId="77777777" w:rsidR="005E47DF" w:rsidRPr="0037334B" w:rsidRDefault="002E3C15">
      <w:pPr>
        <w:spacing w:after="0"/>
        <w:rPr>
          <w:rFonts w:ascii="Times New Roman" w:hAnsi="Times New Roman" w:cs="Times New Roman"/>
          <w:sz w:val="24"/>
          <w:szCs w:val="24"/>
        </w:rPr>
      </w:pPr>
      <w:r w:rsidRPr="002E3C15">
        <w:rPr>
          <w:rFonts w:ascii="Times New Roman" w:hAnsi="Times New Roman" w:cs="Times New Roman"/>
          <w:b/>
          <w:sz w:val="24"/>
          <w:szCs w:val="24"/>
        </w:rPr>
        <w:t>Marion Chottin</w:t>
      </w:r>
      <w:r w:rsidRPr="002E3C15">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1:20:46</w:t>
      </w:r>
    </w:p>
    <w:p w14:paraId="439E5593" w14:textId="77777777" w:rsidR="005E47DF" w:rsidRPr="0037334B" w:rsidRDefault="002E3C15">
      <w:pPr>
        <w:spacing w:after="0"/>
        <w:rPr>
          <w:rFonts w:ascii="Times New Roman" w:hAnsi="Times New Roman" w:cs="Times New Roman"/>
          <w:sz w:val="24"/>
          <w:szCs w:val="24"/>
        </w:rPr>
      </w:pPr>
      <w:r>
        <w:rPr>
          <w:rFonts w:ascii="Times New Roman" w:hAnsi="Times New Roman" w:cs="Times New Roman"/>
          <w:sz w:val="24"/>
          <w:szCs w:val="24"/>
        </w:rPr>
        <w:t>Thank you to both of you</w:t>
      </w:r>
      <w:r w:rsidR="00A94334" w:rsidRPr="0037334B">
        <w:rPr>
          <w:rFonts w:ascii="Times New Roman" w:hAnsi="Times New Roman" w:cs="Times New Roman"/>
          <w:sz w:val="24"/>
          <w:szCs w:val="24"/>
        </w:rPr>
        <w:t>. So now, Michelle, gets</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you </w:t>
      </w:r>
      <w:r>
        <w:rPr>
          <w:rFonts w:ascii="Times New Roman" w:hAnsi="Times New Roman" w:cs="Times New Roman"/>
          <w:sz w:val="24"/>
          <w:szCs w:val="24"/>
        </w:rPr>
        <w:t xml:space="preserve">get </w:t>
      </w:r>
      <w:r w:rsidR="00A94334" w:rsidRPr="0037334B">
        <w:rPr>
          <w:rFonts w:ascii="Times New Roman" w:hAnsi="Times New Roman" w:cs="Times New Roman"/>
          <w:sz w:val="24"/>
          <w:szCs w:val="24"/>
        </w:rPr>
        <w:t>to speak now.</w:t>
      </w:r>
    </w:p>
    <w:p w14:paraId="2C45D07B" w14:textId="77777777" w:rsidR="005E47DF" w:rsidRPr="0037334B" w:rsidRDefault="005E47DF">
      <w:pPr>
        <w:spacing w:after="0"/>
        <w:rPr>
          <w:rFonts w:ascii="Times New Roman" w:hAnsi="Times New Roman" w:cs="Times New Roman"/>
          <w:sz w:val="24"/>
          <w:szCs w:val="24"/>
        </w:rPr>
      </w:pPr>
    </w:p>
    <w:p w14:paraId="0D5BBDA0" w14:textId="77777777" w:rsidR="005E47DF" w:rsidRPr="0037334B" w:rsidRDefault="002E3C15">
      <w:pPr>
        <w:spacing w:after="0"/>
        <w:rPr>
          <w:rFonts w:ascii="Times New Roman" w:hAnsi="Times New Roman" w:cs="Times New Roman"/>
          <w:sz w:val="24"/>
          <w:szCs w:val="24"/>
        </w:rPr>
      </w:pPr>
      <w:r w:rsidRPr="002E3C15">
        <w:rPr>
          <w:rFonts w:ascii="Times New Roman" w:hAnsi="Times New Roman" w:cs="Times New Roman"/>
          <w:b/>
          <w:sz w:val="24"/>
          <w:szCs w:val="24"/>
        </w:rPr>
        <w:t>Audience Member</w:t>
      </w:r>
      <w:r w:rsidRPr="002E3C15">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1:20:59</w:t>
      </w:r>
    </w:p>
    <w:p w14:paraId="13866CC8"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Hi, thanks so </w:t>
      </w:r>
      <w:proofErr w:type="gramStart"/>
      <w:r w:rsidRPr="0037334B">
        <w:rPr>
          <w:rFonts w:ascii="Times New Roman" w:hAnsi="Times New Roman" w:cs="Times New Roman"/>
          <w:sz w:val="24"/>
          <w:szCs w:val="24"/>
        </w:rPr>
        <w:t>much</w:t>
      </w:r>
      <w:r w:rsidR="002E3C15">
        <w:rPr>
          <w:rFonts w:ascii="Times New Roman" w:hAnsi="Times New Roman" w:cs="Times New Roman"/>
          <w:sz w:val="24"/>
          <w:szCs w:val="24"/>
        </w:rPr>
        <w:t>,</w:t>
      </w:r>
      <w:proofErr w:type="gramEnd"/>
      <w:r w:rsidR="002E3C15">
        <w:rPr>
          <w:rFonts w:ascii="Times New Roman" w:hAnsi="Times New Roman" w:cs="Times New Roman"/>
          <w:sz w:val="24"/>
          <w:szCs w:val="24"/>
        </w:rPr>
        <w:t xml:space="preserve"> f</w:t>
      </w:r>
      <w:r w:rsidRPr="0037334B">
        <w:rPr>
          <w:rFonts w:ascii="Times New Roman" w:hAnsi="Times New Roman" w:cs="Times New Roman"/>
          <w:sz w:val="24"/>
          <w:szCs w:val="24"/>
        </w:rPr>
        <w:t xml:space="preserve">or this </w:t>
      </w:r>
      <w:proofErr w:type="gramStart"/>
      <w:r w:rsidRPr="0037334B">
        <w:rPr>
          <w:rFonts w:ascii="Times New Roman" w:hAnsi="Times New Roman" w:cs="Times New Roman"/>
          <w:sz w:val="24"/>
          <w:szCs w:val="24"/>
        </w:rPr>
        <w:t>really interesting</w:t>
      </w:r>
      <w:proofErr w:type="gramEnd"/>
      <w:r w:rsidRPr="0037334B">
        <w:rPr>
          <w:rFonts w:ascii="Times New Roman" w:hAnsi="Times New Roman" w:cs="Times New Roman"/>
          <w:sz w:val="24"/>
          <w:szCs w:val="24"/>
        </w:rPr>
        <w:t xml:space="preserve"> conversation. I am also a blind academic, I'm coming to you from Cape Town, South Africa. And I guess what I've been grappling with, while you have been speaking</w:t>
      </w:r>
      <w:r w:rsidR="002E3C15">
        <w:rPr>
          <w:rFonts w:ascii="Times New Roman" w:hAnsi="Times New Roman" w:cs="Times New Roman"/>
          <w:sz w:val="24"/>
          <w:szCs w:val="24"/>
        </w:rPr>
        <w:t>,</w:t>
      </w:r>
      <w:r w:rsidRPr="0037334B">
        <w:rPr>
          <w:rFonts w:ascii="Times New Roman" w:hAnsi="Times New Roman" w:cs="Times New Roman"/>
          <w:sz w:val="24"/>
          <w:szCs w:val="24"/>
        </w:rPr>
        <w:t xml:space="preserve"> particularly around these issues of these tropes of burdensome versus, you know, inspirational, super</w:t>
      </w:r>
      <w:r w:rsidR="002E3C15">
        <w:rPr>
          <w:rFonts w:ascii="Times New Roman" w:hAnsi="Times New Roman" w:cs="Times New Roman"/>
          <w:sz w:val="24"/>
          <w:szCs w:val="24"/>
        </w:rPr>
        <w:t>,</w:t>
      </w:r>
      <w:r w:rsidRPr="0037334B">
        <w:rPr>
          <w:rFonts w:ascii="Times New Roman" w:hAnsi="Times New Roman" w:cs="Times New Roman"/>
          <w:sz w:val="24"/>
          <w:szCs w:val="24"/>
        </w:rPr>
        <w:t xml:space="preserve"> superhero</w:t>
      </w:r>
      <w:r w:rsidR="002E3C15">
        <w:rPr>
          <w:rFonts w:ascii="Times New Roman" w:hAnsi="Times New Roman" w:cs="Times New Roman"/>
          <w:sz w:val="24"/>
          <w:szCs w:val="24"/>
        </w:rPr>
        <w:t xml:space="preserve"> a</w:t>
      </w:r>
      <w:r w:rsidRPr="0037334B">
        <w:rPr>
          <w:rFonts w:ascii="Times New Roman" w:hAnsi="Times New Roman" w:cs="Times New Roman"/>
          <w:sz w:val="24"/>
          <w:szCs w:val="24"/>
        </w:rPr>
        <w:t>nd trying to find this middle ground of, of regular, you know, regular life, I guess what I'm, what I'm thinking about is, can we escape the way that blindness is imagined? In society by the sighted</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w:t>
      </w:r>
      <w:r w:rsidR="0006739B">
        <w:rPr>
          <w:rFonts w:ascii="Times New Roman" w:hAnsi="Times New Roman" w:cs="Times New Roman"/>
          <w:sz w:val="24"/>
          <w:szCs w:val="24"/>
        </w:rPr>
        <w:t>C</w:t>
      </w:r>
      <w:r w:rsidRPr="0037334B">
        <w:rPr>
          <w:rFonts w:ascii="Times New Roman" w:hAnsi="Times New Roman" w:cs="Times New Roman"/>
          <w:sz w:val="24"/>
          <w:szCs w:val="24"/>
        </w:rPr>
        <w:t xml:space="preserve">an we escape </w:t>
      </w:r>
      <w:r w:rsidR="0006739B">
        <w:rPr>
          <w:rFonts w:ascii="Times New Roman" w:hAnsi="Times New Roman" w:cs="Times New Roman"/>
          <w:sz w:val="24"/>
          <w:szCs w:val="24"/>
        </w:rPr>
        <w:t>the fact that</w:t>
      </w:r>
      <w:r w:rsidRPr="0037334B">
        <w:rPr>
          <w:rFonts w:ascii="Times New Roman" w:hAnsi="Times New Roman" w:cs="Times New Roman"/>
          <w:sz w:val="24"/>
          <w:szCs w:val="24"/>
        </w:rPr>
        <w:t xml:space="preserve"> when we are living life, in, in regular ways</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a friend of mine said to me, a fellow blind friend said to me the other day, you know, we will be remembered for the mundane, because, you know, I</w:t>
      </w:r>
      <w:r w:rsidR="0006739B">
        <w:rPr>
          <w:rFonts w:ascii="Times New Roman" w:hAnsi="Times New Roman" w:cs="Times New Roman"/>
          <w:sz w:val="24"/>
          <w:szCs w:val="24"/>
        </w:rPr>
        <w:t xml:space="preserve"> [unclear] and</w:t>
      </w:r>
      <w:r w:rsidRPr="0037334B">
        <w:rPr>
          <w:rFonts w:ascii="Times New Roman" w:hAnsi="Times New Roman" w:cs="Times New Roman"/>
          <w:sz w:val="24"/>
          <w:szCs w:val="24"/>
        </w:rPr>
        <w:t xml:space="preserve"> my family practically, you know, hoist me on their shoulders and parade me through the streets rejoicing. And so, I guess what I'm grappling with is can we escape that? Can we escape those </w:t>
      </w:r>
      <w:proofErr w:type="gramStart"/>
      <w:r w:rsidRPr="0037334B">
        <w:rPr>
          <w:rFonts w:ascii="Times New Roman" w:hAnsi="Times New Roman" w:cs="Times New Roman"/>
          <w:sz w:val="24"/>
          <w:szCs w:val="24"/>
        </w:rPr>
        <w:t>imaginings</w:t>
      </w:r>
      <w:proofErr w:type="gramEnd"/>
      <w:r w:rsidRPr="0037334B">
        <w:rPr>
          <w:rFonts w:ascii="Times New Roman" w:hAnsi="Times New Roman" w:cs="Times New Roman"/>
          <w:sz w:val="24"/>
          <w:szCs w:val="24"/>
        </w:rPr>
        <w:t>? Or w</w:t>
      </w:r>
      <w:r w:rsidR="0006739B">
        <w:rPr>
          <w:rFonts w:ascii="Times New Roman" w:hAnsi="Times New Roman" w:cs="Times New Roman"/>
          <w:sz w:val="24"/>
          <w:szCs w:val="24"/>
        </w:rPr>
        <w:t>ill we always be interpreted as ... [unclear].</w:t>
      </w:r>
    </w:p>
    <w:p w14:paraId="2707FD57" w14:textId="77777777" w:rsidR="0006739B" w:rsidRDefault="0006739B">
      <w:pPr>
        <w:spacing w:after="0"/>
        <w:rPr>
          <w:rFonts w:ascii="Times New Roman" w:hAnsi="Times New Roman" w:cs="Times New Roman"/>
          <w:sz w:val="24"/>
          <w:szCs w:val="24"/>
        </w:rPr>
      </w:pPr>
    </w:p>
    <w:p w14:paraId="788EAD6C" w14:textId="77777777" w:rsidR="0006739B" w:rsidRPr="0006739B" w:rsidRDefault="0006739B">
      <w:pPr>
        <w:spacing w:after="0"/>
        <w:rPr>
          <w:rFonts w:ascii="Times New Roman" w:hAnsi="Times New Roman" w:cs="Times New Roman"/>
          <w:b/>
          <w:sz w:val="24"/>
          <w:szCs w:val="24"/>
        </w:rPr>
      </w:pPr>
      <w:r w:rsidRPr="0006739B">
        <w:rPr>
          <w:rFonts w:ascii="Times New Roman" w:hAnsi="Times New Roman" w:cs="Times New Roman"/>
          <w:b/>
          <w:sz w:val="24"/>
          <w:szCs w:val="24"/>
        </w:rPr>
        <w:t>Marion Chottin</w:t>
      </w:r>
    </w:p>
    <w:p w14:paraId="149FF8A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Michelle, could you repeat what you just said at the end? For the interpreter?</w:t>
      </w:r>
    </w:p>
    <w:p w14:paraId="5811FDA5" w14:textId="77777777" w:rsidR="0006739B" w:rsidRDefault="0006739B">
      <w:pPr>
        <w:spacing w:after="0"/>
        <w:rPr>
          <w:rFonts w:ascii="Times New Roman" w:hAnsi="Times New Roman" w:cs="Times New Roman"/>
          <w:sz w:val="24"/>
          <w:szCs w:val="24"/>
        </w:rPr>
      </w:pPr>
    </w:p>
    <w:p w14:paraId="453C95E2" w14:textId="77777777" w:rsidR="005E47DF" w:rsidRPr="0037334B" w:rsidRDefault="0006739B">
      <w:pPr>
        <w:spacing w:after="0"/>
        <w:rPr>
          <w:rFonts w:ascii="Times New Roman" w:hAnsi="Times New Roman" w:cs="Times New Roman"/>
          <w:sz w:val="24"/>
          <w:szCs w:val="24"/>
        </w:rPr>
      </w:pPr>
      <w:r w:rsidRPr="00EA6CD5">
        <w:rPr>
          <w:rFonts w:ascii="Times New Roman" w:hAnsi="Times New Roman" w:cs="Times New Roman"/>
          <w:b/>
          <w:sz w:val="24"/>
          <w:szCs w:val="24"/>
        </w:rPr>
        <w:t>Audience Member</w:t>
      </w:r>
      <w:r w:rsidRPr="0006739B">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1:22:31</w:t>
      </w:r>
    </w:p>
    <w:p w14:paraId="404ECB01"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Oh, sure, of course.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my question was, can we</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can we escape the way that blindness is imagined</w:t>
      </w:r>
      <w:r w:rsidR="0006739B">
        <w:rPr>
          <w:rFonts w:ascii="Times New Roman" w:hAnsi="Times New Roman" w:cs="Times New Roman"/>
          <w:sz w:val="24"/>
          <w:szCs w:val="24"/>
        </w:rPr>
        <w:t xml:space="preserve"> in</w:t>
      </w:r>
      <w:r w:rsidRPr="0037334B">
        <w:rPr>
          <w:rFonts w:ascii="Times New Roman" w:hAnsi="Times New Roman" w:cs="Times New Roman"/>
          <w:sz w:val="24"/>
          <w:szCs w:val="24"/>
        </w:rPr>
        <w:t xml:space="preserve"> our society? Or </w:t>
      </w:r>
      <w:proofErr w:type="gramStart"/>
      <w:r w:rsidRPr="0037334B">
        <w:rPr>
          <w:rFonts w:ascii="Times New Roman" w:hAnsi="Times New Roman" w:cs="Times New Roman"/>
          <w:sz w:val="24"/>
          <w:szCs w:val="24"/>
        </w:rPr>
        <w:t>will</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will</w:t>
      </w:r>
      <w:proofErr w:type="gramEnd"/>
      <w:r w:rsidRPr="0037334B">
        <w:rPr>
          <w:rFonts w:ascii="Times New Roman" w:hAnsi="Times New Roman" w:cs="Times New Roman"/>
          <w:sz w:val="24"/>
          <w:szCs w:val="24"/>
        </w:rPr>
        <w:t xml:space="preserve"> our actions always be interpreted as miraculous</w:t>
      </w:r>
      <w:r w:rsidR="0006739B">
        <w:rPr>
          <w:rFonts w:ascii="Times New Roman" w:hAnsi="Times New Roman" w:cs="Times New Roman"/>
          <w:sz w:val="24"/>
          <w:szCs w:val="24"/>
        </w:rPr>
        <w:t xml:space="preserve"> b</w:t>
      </w:r>
      <w:r w:rsidRPr="0037334B">
        <w:rPr>
          <w:rFonts w:ascii="Times New Roman" w:hAnsi="Times New Roman" w:cs="Times New Roman"/>
          <w:sz w:val="24"/>
          <w:szCs w:val="24"/>
        </w:rPr>
        <w:t xml:space="preserve">ecause of the negative? I </w:t>
      </w:r>
      <w:proofErr w:type="gramStart"/>
      <w:r w:rsidRPr="0037334B">
        <w:rPr>
          <w:rFonts w:ascii="Times New Roman" w:hAnsi="Times New Roman" w:cs="Times New Roman"/>
          <w:sz w:val="24"/>
          <w:szCs w:val="24"/>
        </w:rPr>
        <w:t>suppose</w:t>
      </w:r>
      <w:r w:rsidR="0006739B">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negative imaginings of blindness as, as terrible as, as difficult</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as insurmountable? Are we able to find that middle ground between those extreme tropes? Or will we always be interpreted as, as</w:t>
      </w:r>
      <w:r w:rsidR="0006739B">
        <w:rPr>
          <w:rFonts w:ascii="Times New Roman" w:hAnsi="Times New Roman" w:cs="Times New Roman"/>
          <w:sz w:val="24"/>
          <w:szCs w:val="24"/>
        </w:rPr>
        <w:t>,</w:t>
      </w:r>
      <w:r w:rsidRPr="0037334B">
        <w:rPr>
          <w:rFonts w:ascii="Times New Roman" w:hAnsi="Times New Roman" w:cs="Times New Roman"/>
          <w:sz w:val="24"/>
          <w:szCs w:val="24"/>
        </w:rPr>
        <w:t xml:space="preserve"> as miraculous? Or as superheroes? That's, that's my question.</w:t>
      </w:r>
    </w:p>
    <w:p w14:paraId="29CEBF47" w14:textId="77777777" w:rsidR="005E47DF" w:rsidRPr="0037334B" w:rsidRDefault="005E47DF">
      <w:pPr>
        <w:spacing w:after="0"/>
        <w:rPr>
          <w:rFonts w:ascii="Times New Roman" w:hAnsi="Times New Roman" w:cs="Times New Roman"/>
          <w:sz w:val="24"/>
          <w:szCs w:val="24"/>
        </w:rPr>
      </w:pPr>
    </w:p>
    <w:p w14:paraId="7B8CDF6E"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Selina </w:t>
      </w:r>
      <w:proofErr w:type="gramStart"/>
      <w:r w:rsidRPr="0037334B">
        <w:rPr>
          <w:rFonts w:ascii="Times New Roman" w:hAnsi="Times New Roman" w:cs="Times New Roman"/>
          <w:b/>
          <w:sz w:val="24"/>
          <w:szCs w:val="24"/>
        </w:rPr>
        <w:t xml:space="preserve">Mills  </w:t>
      </w:r>
      <w:r w:rsidRPr="0037334B">
        <w:rPr>
          <w:rFonts w:ascii="Times New Roman" w:hAnsi="Times New Roman" w:cs="Times New Roman"/>
          <w:color w:val="5D7284"/>
          <w:sz w:val="24"/>
          <w:szCs w:val="24"/>
        </w:rPr>
        <w:t>1:23:13</w:t>
      </w:r>
      <w:proofErr w:type="gramEnd"/>
    </w:p>
    <w:p w14:paraId="66647A97"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 think the word always would, if you took out the word always, I think there will be an undercurrent of that. And if you think about it, in the way the binaries set up</w:t>
      </w:r>
      <w:r w:rsidR="00523387">
        <w:rPr>
          <w:rFonts w:ascii="Times New Roman" w:hAnsi="Times New Roman" w:cs="Times New Roman"/>
          <w:sz w:val="24"/>
          <w:szCs w:val="24"/>
        </w:rPr>
        <w:t xml:space="preserve"> and</w:t>
      </w:r>
      <w:r w:rsidRPr="0037334B">
        <w:rPr>
          <w:rFonts w:ascii="Times New Roman" w:hAnsi="Times New Roman" w:cs="Times New Roman"/>
          <w:sz w:val="24"/>
          <w:szCs w:val="24"/>
        </w:rPr>
        <w:t xml:space="preserve"> vary from creation </w:t>
      </w:r>
      <w:r w:rsidR="00523387">
        <w:rPr>
          <w:rFonts w:ascii="Times New Roman" w:hAnsi="Times New Roman" w:cs="Times New Roman"/>
          <w:sz w:val="24"/>
          <w:szCs w:val="24"/>
        </w:rPr>
        <w:t>myths...</w:t>
      </w:r>
      <w:r w:rsidRPr="0037334B">
        <w:rPr>
          <w:rFonts w:ascii="Times New Roman" w:hAnsi="Times New Roman" w:cs="Times New Roman"/>
          <w:sz w:val="24"/>
          <w:szCs w:val="24"/>
        </w:rPr>
        <w:t xml:space="preserv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looked this up, the majority of </w:t>
      </w:r>
      <w:r w:rsidR="00523387">
        <w:rPr>
          <w:rFonts w:ascii="Times New Roman" w:hAnsi="Times New Roman" w:cs="Times New Roman"/>
          <w:sz w:val="24"/>
          <w:szCs w:val="24"/>
        </w:rPr>
        <w:t>creation</w:t>
      </w:r>
      <w:r w:rsidRPr="0037334B">
        <w:rPr>
          <w:rFonts w:ascii="Times New Roman" w:hAnsi="Times New Roman" w:cs="Times New Roman"/>
          <w:sz w:val="24"/>
          <w:szCs w:val="24"/>
        </w:rPr>
        <w:t xml:space="preserve"> </w:t>
      </w:r>
      <w:r w:rsidR="00523387">
        <w:rPr>
          <w:rFonts w:ascii="Times New Roman" w:hAnsi="Times New Roman" w:cs="Times New Roman"/>
          <w:sz w:val="24"/>
          <w:szCs w:val="24"/>
        </w:rPr>
        <w:t>myths</w:t>
      </w:r>
      <w:r w:rsidR="00AB35C6">
        <w:rPr>
          <w:rFonts w:ascii="Times New Roman" w:hAnsi="Times New Roman" w:cs="Times New Roman"/>
          <w:sz w:val="24"/>
          <w:szCs w:val="24"/>
        </w:rPr>
        <w:t>,</w:t>
      </w:r>
      <w:r w:rsidR="00523387">
        <w:rPr>
          <w:rFonts w:ascii="Times New Roman" w:hAnsi="Times New Roman" w:cs="Times New Roman"/>
          <w:sz w:val="24"/>
          <w:szCs w:val="24"/>
        </w:rPr>
        <w:t xml:space="preserve"> </w:t>
      </w:r>
      <w:r w:rsidR="00AB35C6">
        <w:rPr>
          <w:rFonts w:ascii="Times New Roman" w:hAnsi="Times New Roman" w:cs="Times New Roman"/>
          <w:sz w:val="24"/>
          <w:szCs w:val="24"/>
        </w:rPr>
        <w:t>not many of them use</w:t>
      </w:r>
      <w:r w:rsidRPr="0037334B">
        <w:rPr>
          <w:rFonts w:ascii="Times New Roman" w:hAnsi="Times New Roman" w:cs="Times New Roman"/>
          <w:sz w:val="24"/>
          <w:szCs w:val="24"/>
        </w:rPr>
        <w:t xml:space="preserve"> </w:t>
      </w:r>
      <w:r w:rsidR="00523387">
        <w:rPr>
          <w:rFonts w:ascii="Times New Roman" w:hAnsi="Times New Roman" w:cs="Times New Roman"/>
          <w:sz w:val="24"/>
          <w:szCs w:val="24"/>
        </w:rPr>
        <w:t xml:space="preserve">sound, the majority </w:t>
      </w:r>
      <w:r w:rsidR="00AB35C6">
        <w:rPr>
          <w:rFonts w:ascii="Times New Roman" w:hAnsi="Times New Roman" w:cs="Times New Roman"/>
          <w:sz w:val="24"/>
          <w:szCs w:val="24"/>
        </w:rPr>
        <w:t>...</w:t>
      </w:r>
      <w:r w:rsidRPr="0037334B">
        <w:rPr>
          <w:rFonts w:ascii="Times New Roman" w:hAnsi="Times New Roman" w:cs="Times New Roman"/>
          <w:sz w:val="24"/>
          <w:szCs w:val="24"/>
        </w:rPr>
        <w:t>then the creators, whoever it</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he </w:t>
      </w:r>
      <w:r w:rsidR="00523387">
        <w:rPr>
          <w:rFonts w:ascii="Times New Roman" w:hAnsi="Times New Roman" w:cs="Times New Roman"/>
          <w:sz w:val="24"/>
          <w:szCs w:val="24"/>
        </w:rPr>
        <w:t xml:space="preserve">or she </w:t>
      </w:r>
      <w:r w:rsidRPr="0037334B">
        <w:rPr>
          <w:rFonts w:ascii="Times New Roman" w:hAnsi="Times New Roman" w:cs="Times New Roman"/>
          <w:sz w:val="24"/>
          <w:szCs w:val="24"/>
        </w:rPr>
        <w:t>is, is light, and then the world became, so you always had the binary of dark</w:t>
      </w:r>
      <w:r w:rsidR="00523387">
        <w:rPr>
          <w:rFonts w:ascii="Times New Roman" w:hAnsi="Times New Roman" w:cs="Times New Roman"/>
          <w:sz w:val="24"/>
          <w:szCs w:val="24"/>
        </w:rPr>
        <w:t>ness and l</w:t>
      </w:r>
      <w:r w:rsidRPr="0037334B">
        <w:rPr>
          <w:rFonts w:ascii="Times New Roman" w:hAnsi="Times New Roman" w:cs="Times New Roman"/>
          <w:sz w:val="24"/>
          <w:szCs w:val="24"/>
        </w:rPr>
        <w:t xml:space="preserve">ight.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think the binary is </w:t>
      </w:r>
      <w:r w:rsidR="00AB35C6">
        <w:rPr>
          <w:rFonts w:ascii="Times New Roman" w:hAnsi="Times New Roman" w:cs="Times New Roman"/>
          <w:sz w:val="24"/>
          <w:szCs w:val="24"/>
        </w:rPr>
        <w:t xml:space="preserve">there; </w:t>
      </w:r>
      <w:r w:rsidRPr="0037334B">
        <w:rPr>
          <w:rFonts w:ascii="Times New Roman" w:hAnsi="Times New Roman" w:cs="Times New Roman"/>
          <w:sz w:val="24"/>
          <w:szCs w:val="24"/>
        </w:rPr>
        <w:t>I think what's changed and is changing</w:t>
      </w:r>
      <w:r w:rsidR="00AB35C6">
        <w:rPr>
          <w:rFonts w:ascii="Times New Roman" w:hAnsi="Times New Roman" w:cs="Times New Roman"/>
          <w:sz w:val="24"/>
          <w:szCs w:val="24"/>
        </w:rPr>
        <w:t xml:space="preserve"> a</w:t>
      </w:r>
      <w:r w:rsidRPr="0037334B">
        <w:rPr>
          <w:rFonts w:ascii="Times New Roman" w:hAnsi="Times New Roman" w:cs="Times New Roman"/>
          <w:sz w:val="24"/>
          <w:szCs w:val="24"/>
        </w:rPr>
        <w:t xml:space="preserve">nd the more we </w:t>
      </w:r>
      <w:proofErr w:type="spellStart"/>
      <w:r w:rsidRPr="0037334B">
        <w:rPr>
          <w:rFonts w:ascii="Times New Roman" w:hAnsi="Times New Roman" w:cs="Times New Roman"/>
          <w:sz w:val="24"/>
          <w:szCs w:val="24"/>
        </w:rPr>
        <w:t>we</w:t>
      </w:r>
      <w:proofErr w:type="spellEnd"/>
      <w:r w:rsidRPr="0037334B">
        <w:rPr>
          <w:rFonts w:ascii="Times New Roman" w:hAnsi="Times New Roman" w:cs="Times New Roman"/>
          <w:sz w:val="24"/>
          <w:szCs w:val="24"/>
        </w:rPr>
        <w:t xml:space="preserve"> have, think about it, and write about it, and do whether it's opera</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pla</w:t>
      </w:r>
      <w:r w:rsidR="00AB35C6">
        <w:rPr>
          <w:rFonts w:ascii="Times New Roman" w:hAnsi="Times New Roman" w:cs="Times New Roman"/>
          <w:sz w:val="24"/>
          <w:szCs w:val="24"/>
        </w:rPr>
        <w:t>y</w:t>
      </w:r>
      <w:r w:rsidRPr="0037334B">
        <w:rPr>
          <w:rFonts w:ascii="Times New Roman" w:hAnsi="Times New Roman" w:cs="Times New Roman"/>
          <w:sz w:val="24"/>
          <w:szCs w:val="24"/>
        </w:rPr>
        <w:t>s, films, whatever</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everything in </w:t>
      </w:r>
      <w:r w:rsidRPr="0037334B">
        <w:rPr>
          <w:rFonts w:ascii="Times New Roman" w:hAnsi="Times New Roman" w:cs="Times New Roman"/>
          <w:sz w:val="24"/>
          <w:szCs w:val="24"/>
        </w:rPr>
        <w:lastRenderedPageBreak/>
        <w:t xml:space="preserve">the public domain, we can shift the, the, what I would call fixed and static notion of it.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you're going to have more people going, Oh, I met this girl who did this. And I met this bloke, well, </w:t>
      </w:r>
      <w:r w:rsidR="00AB35C6">
        <w:rPr>
          <w:rFonts w:ascii="Times New Roman" w:hAnsi="Times New Roman" w:cs="Times New Roman"/>
          <w:sz w:val="24"/>
          <w:szCs w:val="24"/>
        </w:rPr>
        <w:t>there</w:t>
      </w:r>
      <w:r w:rsidRPr="0037334B">
        <w:rPr>
          <w:rFonts w:ascii="Times New Roman" w:hAnsi="Times New Roman" w:cs="Times New Roman"/>
          <w:sz w:val="24"/>
          <w:szCs w:val="24"/>
        </w:rPr>
        <w:t xml:space="preserve"> is </w:t>
      </w:r>
      <w:r w:rsidR="00AB35C6">
        <w:rPr>
          <w:rFonts w:ascii="Times New Roman" w:hAnsi="Times New Roman" w:cs="Times New Roman"/>
          <w:sz w:val="24"/>
          <w:szCs w:val="24"/>
        </w:rPr>
        <w:t xml:space="preserve">this </w:t>
      </w:r>
      <w:r w:rsidRPr="0037334B">
        <w:rPr>
          <w:rFonts w:ascii="Times New Roman" w:hAnsi="Times New Roman" w:cs="Times New Roman"/>
          <w:sz w:val="24"/>
          <w:szCs w:val="24"/>
        </w:rPr>
        <w:t xml:space="preserve">novelist you wrote about this, or, you know, there's I saw an </w:t>
      </w:r>
      <w:r w:rsidR="00AB35C6">
        <w:rPr>
          <w:rFonts w:ascii="Times New Roman" w:hAnsi="Times New Roman" w:cs="Times New Roman"/>
          <w:sz w:val="24"/>
          <w:szCs w:val="24"/>
        </w:rPr>
        <w:t>opera</w:t>
      </w:r>
      <w:r w:rsidRPr="0037334B">
        <w:rPr>
          <w:rFonts w:ascii="Times New Roman" w:hAnsi="Times New Roman" w:cs="Times New Roman"/>
          <w:sz w:val="24"/>
          <w:szCs w:val="24"/>
        </w:rPr>
        <w:t xml:space="preserve"> about this. And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think it was</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I think that is a binary</w:t>
      </w:r>
      <w:r w:rsidR="00AB35C6">
        <w:rPr>
          <w:rFonts w:ascii="Times New Roman" w:hAnsi="Times New Roman" w:cs="Times New Roman"/>
          <w:sz w:val="24"/>
          <w:szCs w:val="24"/>
        </w:rPr>
        <w:t xml:space="preserve"> but</w:t>
      </w:r>
      <w:r w:rsidRPr="0037334B">
        <w:rPr>
          <w:rFonts w:ascii="Times New Roman" w:hAnsi="Times New Roman" w:cs="Times New Roman"/>
          <w:sz w:val="24"/>
          <w:szCs w:val="24"/>
        </w:rPr>
        <w:t xml:space="preserve"> I don't think it's necessarily </w:t>
      </w:r>
      <w:r w:rsidR="00AB35C6">
        <w:rPr>
          <w:rFonts w:ascii="Times New Roman" w:hAnsi="Times New Roman" w:cs="Times New Roman"/>
          <w:sz w:val="24"/>
          <w:szCs w:val="24"/>
        </w:rPr>
        <w:t xml:space="preserve">to do with </w:t>
      </w:r>
      <w:r w:rsidRPr="0037334B">
        <w:rPr>
          <w:rFonts w:ascii="Times New Roman" w:hAnsi="Times New Roman" w:cs="Times New Roman"/>
          <w:sz w:val="24"/>
          <w:szCs w:val="24"/>
        </w:rPr>
        <w:t>blindness</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I think it's to do with how we, we are as a, as a language</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linguistic group of animals that we do have</w:t>
      </w:r>
      <w:r w:rsidR="00AB35C6">
        <w:rPr>
          <w:rFonts w:ascii="Times New Roman" w:hAnsi="Times New Roman" w:cs="Times New Roman"/>
          <w:sz w:val="24"/>
          <w:szCs w:val="24"/>
        </w:rPr>
        <w:t>, you know,</w:t>
      </w:r>
      <w:r w:rsidRPr="0037334B">
        <w:rPr>
          <w:rFonts w:ascii="Times New Roman" w:hAnsi="Times New Roman" w:cs="Times New Roman"/>
          <w:sz w:val="24"/>
          <w:szCs w:val="24"/>
        </w:rPr>
        <w:t xml:space="preserve"> sky</w:t>
      </w:r>
      <w:r w:rsidR="00AB35C6">
        <w:rPr>
          <w:rFonts w:ascii="Times New Roman" w:hAnsi="Times New Roman" w:cs="Times New Roman"/>
          <w:sz w:val="24"/>
          <w:szCs w:val="24"/>
        </w:rPr>
        <w:t>, earth, g</w:t>
      </w:r>
      <w:r w:rsidRPr="0037334B">
        <w:rPr>
          <w:rFonts w:ascii="Times New Roman" w:hAnsi="Times New Roman" w:cs="Times New Roman"/>
          <w:sz w:val="24"/>
          <w:szCs w:val="24"/>
        </w:rPr>
        <w:t xml:space="preserve">ood, bad. You know, we have these binaries embedded in our language. And often it's shorthand. </w:t>
      </w:r>
      <w:proofErr w:type="gramStart"/>
      <w:r w:rsidRPr="0037334B">
        <w:rPr>
          <w:rFonts w:ascii="Times New Roman" w:hAnsi="Times New Roman" w:cs="Times New Roman"/>
          <w:sz w:val="24"/>
          <w:szCs w:val="24"/>
        </w:rPr>
        <w:t>Often</w:t>
      </w:r>
      <w:proofErr w:type="gramEnd"/>
      <w:r w:rsidRPr="0037334B">
        <w:rPr>
          <w:rFonts w:ascii="Times New Roman" w:hAnsi="Times New Roman" w:cs="Times New Roman"/>
          <w:sz w:val="24"/>
          <w:szCs w:val="24"/>
        </w:rPr>
        <w:t xml:space="preserve"> it's really, you know, we never have the time to explain how complicated so many things are.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 would say it's </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and </w:t>
      </w:r>
      <w:proofErr w:type="spellStart"/>
      <w:r w:rsidRPr="0037334B">
        <w:rPr>
          <w:rFonts w:ascii="Times New Roman" w:hAnsi="Times New Roman" w:cs="Times New Roman"/>
          <w:sz w:val="24"/>
          <w:szCs w:val="24"/>
        </w:rPr>
        <w:t>and</w:t>
      </w:r>
      <w:proofErr w:type="spellEnd"/>
      <w:r w:rsidR="00AB35C6">
        <w:rPr>
          <w:rFonts w:ascii="Times New Roman" w:hAnsi="Times New Roman" w:cs="Times New Roman"/>
          <w:sz w:val="24"/>
          <w:szCs w:val="24"/>
        </w:rPr>
        <w:t>”</w:t>
      </w:r>
      <w:r w:rsidRPr="0037334B">
        <w:rPr>
          <w:rFonts w:ascii="Times New Roman" w:hAnsi="Times New Roman" w:cs="Times New Roman"/>
          <w:sz w:val="24"/>
          <w:szCs w:val="24"/>
        </w:rPr>
        <w:t xml:space="preserve"> not </w:t>
      </w:r>
      <w:r w:rsidR="00AB35C6">
        <w:rPr>
          <w:rFonts w:ascii="Times New Roman" w:hAnsi="Times New Roman" w:cs="Times New Roman"/>
          <w:sz w:val="24"/>
          <w:szCs w:val="24"/>
        </w:rPr>
        <w:t>“</w:t>
      </w:r>
      <w:r w:rsidRPr="0037334B">
        <w:rPr>
          <w:rFonts w:ascii="Times New Roman" w:hAnsi="Times New Roman" w:cs="Times New Roman"/>
          <w:sz w:val="24"/>
          <w:szCs w:val="24"/>
        </w:rPr>
        <w:t>and but</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so it's sort </w:t>
      </w:r>
      <w:proofErr w:type="gramStart"/>
      <w:r w:rsidRPr="0037334B">
        <w:rPr>
          <w:rFonts w:ascii="Times New Roman" w:hAnsi="Times New Roman" w:cs="Times New Roman"/>
          <w:sz w:val="24"/>
          <w:szCs w:val="24"/>
        </w:rPr>
        <w:t>of and</w:t>
      </w:r>
      <w:proofErr w:type="gramEnd"/>
      <w:r w:rsidRPr="0037334B">
        <w:rPr>
          <w:rFonts w:ascii="Times New Roman" w:hAnsi="Times New Roman" w:cs="Times New Roman"/>
          <w:sz w:val="24"/>
          <w:szCs w:val="24"/>
        </w:rPr>
        <w:t xml:space="preserve"> blindness as binary blindness as something mainstream</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part of but it's happening at the same time in parallel. I think the only time it will totally disappear is when blindness itself is not seen as other as disability as yeah as other</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w:t>
      </w:r>
      <w:r w:rsidR="00AB35C6">
        <w:rPr>
          <w:rFonts w:ascii="Times New Roman" w:hAnsi="Times New Roman" w:cs="Times New Roman"/>
          <w:sz w:val="24"/>
          <w:szCs w:val="24"/>
        </w:rPr>
        <w:t>T</w:t>
      </w:r>
      <w:r w:rsidRPr="0037334B">
        <w:rPr>
          <w:rFonts w:ascii="Times New Roman" w:hAnsi="Times New Roman" w:cs="Times New Roman"/>
          <w:sz w:val="24"/>
          <w:szCs w:val="24"/>
        </w:rPr>
        <w:t xml:space="preserve">he moment you have </w:t>
      </w:r>
      <w:proofErr w:type="spellStart"/>
      <w:proofErr w:type="gramStart"/>
      <w:r w:rsidRPr="0037334B">
        <w:rPr>
          <w:rFonts w:ascii="Times New Roman" w:hAnsi="Times New Roman" w:cs="Times New Roman"/>
          <w:sz w:val="24"/>
          <w:szCs w:val="24"/>
        </w:rPr>
        <w:t>an other</w:t>
      </w:r>
      <w:proofErr w:type="spellEnd"/>
      <w:proofErr w:type="gramEnd"/>
      <w:r w:rsidRPr="0037334B">
        <w:rPr>
          <w:rFonts w:ascii="Times New Roman" w:hAnsi="Times New Roman" w:cs="Times New Roman"/>
          <w:sz w:val="24"/>
          <w:szCs w:val="24"/>
        </w:rPr>
        <w:t xml:space="preserve"> </w:t>
      </w:r>
      <w:r w:rsidR="00AB35C6">
        <w:rPr>
          <w:rFonts w:ascii="Times New Roman" w:hAnsi="Times New Roman" w:cs="Times New Roman"/>
          <w:sz w:val="24"/>
          <w:szCs w:val="24"/>
        </w:rPr>
        <w:t xml:space="preserve">it puts a binary label on it. </w:t>
      </w:r>
      <w:proofErr w:type="gramStart"/>
      <w:r w:rsidR="00AB35C6">
        <w:rPr>
          <w:rFonts w:ascii="Times New Roman" w:hAnsi="Times New Roman" w:cs="Times New Roman"/>
          <w:sz w:val="24"/>
          <w:szCs w:val="24"/>
        </w:rPr>
        <w:t>W</w:t>
      </w:r>
      <w:r w:rsidRPr="0037334B">
        <w:rPr>
          <w:rFonts w:ascii="Times New Roman" w:hAnsi="Times New Roman" w:cs="Times New Roman"/>
          <w:sz w:val="24"/>
          <w:szCs w:val="24"/>
        </w:rPr>
        <w:t>ould you would you</w:t>
      </w:r>
      <w:proofErr w:type="gramEnd"/>
      <w:r w:rsidRPr="0037334B">
        <w:rPr>
          <w:rFonts w:ascii="Times New Roman" w:hAnsi="Times New Roman" w:cs="Times New Roman"/>
          <w:sz w:val="24"/>
          <w:szCs w:val="24"/>
        </w:rPr>
        <w:t xml:space="preserve"> agree</w:t>
      </w:r>
      <w:r w:rsidR="00AB35C6">
        <w:rPr>
          <w:rFonts w:ascii="Times New Roman" w:hAnsi="Times New Roman" w:cs="Times New Roman"/>
          <w:sz w:val="24"/>
          <w:szCs w:val="24"/>
        </w:rPr>
        <w:t>,</w:t>
      </w:r>
      <w:r w:rsidRPr="0037334B">
        <w:rPr>
          <w:rFonts w:ascii="Times New Roman" w:hAnsi="Times New Roman" w:cs="Times New Roman"/>
          <w:sz w:val="24"/>
          <w:szCs w:val="24"/>
        </w:rPr>
        <w:t xml:space="preserve"> Kish?</w:t>
      </w:r>
    </w:p>
    <w:p w14:paraId="37BFE7F8" w14:textId="77777777" w:rsidR="005E47DF" w:rsidRPr="0037334B" w:rsidRDefault="005E47DF">
      <w:pPr>
        <w:spacing w:after="0"/>
        <w:rPr>
          <w:rFonts w:ascii="Times New Roman" w:hAnsi="Times New Roman" w:cs="Times New Roman"/>
          <w:sz w:val="24"/>
          <w:szCs w:val="24"/>
        </w:rPr>
      </w:pPr>
    </w:p>
    <w:p w14:paraId="5832EB43"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1:25:13</w:t>
      </w:r>
      <w:proofErr w:type="gramEnd"/>
    </w:p>
    <w:p w14:paraId="34783ED6"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I think the D</w:t>
      </w:r>
      <w:r w:rsidR="00AB35C6">
        <w:rPr>
          <w:rFonts w:ascii="Times New Roman" w:hAnsi="Times New Roman" w:cs="Times New Roman"/>
          <w:sz w:val="24"/>
          <w:szCs w:val="24"/>
        </w:rPr>
        <w:t>e-</w:t>
      </w:r>
      <w:r w:rsidRPr="0037334B">
        <w:rPr>
          <w:rFonts w:ascii="Times New Roman" w:hAnsi="Times New Roman" w:cs="Times New Roman"/>
          <w:sz w:val="24"/>
          <w:szCs w:val="24"/>
        </w:rPr>
        <w:t xml:space="preserve"> othering</w:t>
      </w:r>
      <w:r w:rsidR="00AB35C6">
        <w:rPr>
          <w:rFonts w:ascii="Times New Roman" w:hAnsi="Times New Roman" w:cs="Times New Roman"/>
          <w:sz w:val="24"/>
          <w:szCs w:val="24"/>
        </w:rPr>
        <w:t xml:space="preserve"> ...</w:t>
      </w:r>
      <w:r w:rsidRPr="0037334B">
        <w:rPr>
          <w:rFonts w:ascii="Times New Roman" w:hAnsi="Times New Roman" w:cs="Times New Roman"/>
          <w:sz w:val="24"/>
          <w:szCs w:val="24"/>
        </w:rPr>
        <w:t xml:space="preserve"> </w:t>
      </w:r>
    </w:p>
    <w:p w14:paraId="040F54E3" w14:textId="77777777" w:rsidR="005E47DF" w:rsidRPr="0037334B" w:rsidRDefault="005E47DF">
      <w:pPr>
        <w:spacing w:after="0"/>
        <w:rPr>
          <w:rFonts w:ascii="Times New Roman" w:hAnsi="Times New Roman" w:cs="Times New Roman"/>
          <w:sz w:val="24"/>
          <w:szCs w:val="24"/>
        </w:rPr>
      </w:pPr>
    </w:p>
    <w:p w14:paraId="5B384455" w14:textId="77777777" w:rsidR="005E47DF" w:rsidRPr="0037334B" w:rsidRDefault="00AB35C6">
      <w:pPr>
        <w:spacing w:after="0"/>
        <w:rPr>
          <w:rFonts w:ascii="Times New Roman" w:hAnsi="Times New Roman" w:cs="Times New Roman"/>
          <w:sz w:val="24"/>
          <w:szCs w:val="24"/>
        </w:rPr>
      </w:pPr>
      <w:r w:rsidRPr="00AB35C6">
        <w:rPr>
          <w:rFonts w:ascii="Times New Roman" w:hAnsi="Times New Roman" w:cs="Times New Roman"/>
          <w:b/>
          <w:sz w:val="24"/>
          <w:szCs w:val="24"/>
        </w:rPr>
        <w:t>Marion Chottin</w:t>
      </w:r>
      <w:r w:rsidRPr="00AB35C6">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1:25:19</w:t>
      </w:r>
    </w:p>
    <w:p w14:paraId="18A24FBE" w14:textId="77777777" w:rsidR="005E47DF" w:rsidRPr="0037334B" w:rsidRDefault="00AB35C6">
      <w:pPr>
        <w:spacing w:after="0"/>
        <w:rPr>
          <w:rFonts w:ascii="Times New Roman" w:hAnsi="Times New Roman" w:cs="Times New Roman"/>
          <w:sz w:val="24"/>
          <w:szCs w:val="24"/>
        </w:rPr>
      </w:pPr>
      <w:r>
        <w:rPr>
          <w:rFonts w:ascii="Times New Roman" w:hAnsi="Times New Roman" w:cs="Times New Roman"/>
          <w:sz w:val="24"/>
          <w:szCs w:val="24"/>
        </w:rPr>
        <w:t>Excuse me. Sorry, Kish.</w:t>
      </w:r>
      <w:r w:rsidR="00A94334" w:rsidRPr="0037334B">
        <w:rPr>
          <w:rFonts w:ascii="Times New Roman" w:hAnsi="Times New Roman" w:cs="Times New Roman"/>
          <w:sz w:val="24"/>
          <w:szCs w:val="24"/>
        </w:rPr>
        <w:t xml:space="preserve"> I </w:t>
      </w:r>
      <w:proofErr w:type="gramStart"/>
      <w:r w:rsidR="00A94334" w:rsidRPr="0037334B">
        <w:rPr>
          <w:rFonts w:ascii="Times New Roman" w:hAnsi="Times New Roman" w:cs="Times New Roman"/>
          <w:sz w:val="24"/>
          <w:szCs w:val="24"/>
        </w:rPr>
        <w:t>have to</w:t>
      </w:r>
      <w:proofErr w:type="gramEnd"/>
      <w:r w:rsidR="00A94334" w:rsidRPr="0037334B">
        <w:rPr>
          <w:rFonts w:ascii="Times New Roman" w:hAnsi="Times New Roman" w:cs="Times New Roman"/>
          <w:sz w:val="24"/>
          <w:szCs w:val="24"/>
        </w:rPr>
        <w:t xml:space="preserve"> ask someone else</w:t>
      </w:r>
      <w:r>
        <w:rPr>
          <w:rFonts w:ascii="Times New Roman" w:hAnsi="Times New Roman" w:cs="Times New Roman"/>
          <w:sz w:val="24"/>
          <w:szCs w:val="24"/>
        </w:rPr>
        <w:t>.</w:t>
      </w:r>
      <w:r w:rsidR="00A94334" w:rsidRPr="0037334B">
        <w:rPr>
          <w:rFonts w:ascii="Times New Roman" w:hAnsi="Times New Roman" w:cs="Times New Roman"/>
          <w:sz w:val="24"/>
          <w:szCs w:val="24"/>
        </w:rPr>
        <w:t xml:space="preserve"> </w:t>
      </w:r>
      <w:r>
        <w:rPr>
          <w:rFonts w:ascii="Times New Roman" w:hAnsi="Times New Roman" w:cs="Times New Roman"/>
          <w:sz w:val="24"/>
          <w:szCs w:val="24"/>
        </w:rPr>
        <w:t>T</w:t>
      </w:r>
      <w:r w:rsidR="00A94334" w:rsidRPr="0037334B">
        <w:rPr>
          <w:rFonts w:ascii="Times New Roman" w:hAnsi="Times New Roman" w:cs="Times New Roman"/>
          <w:sz w:val="24"/>
          <w:szCs w:val="24"/>
        </w:rPr>
        <w:t xml:space="preserve">o David Johnson for the last question. I'm terribly sorry. I'm </w:t>
      </w:r>
      <w:proofErr w:type="gramStart"/>
      <w:r w:rsidR="00A94334" w:rsidRPr="0037334B">
        <w:rPr>
          <w:rFonts w:ascii="Times New Roman" w:hAnsi="Times New Roman" w:cs="Times New Roman"/>
          <w:sz w:val="24"/>
          <w:szCs w:val="24"/>
        </w:rPr>
        <w:t>really sorry</w:t>
      </w:r>
      <w:proofErr w:type="gramEnd"/>
      <w:r w:rsidR="00A94334" w:rsidRPr="0037334B">
        <w:rPr>
          <w:rFonts w:ascii="Times New Roman" w:hAnsi="Times New Roman" w:cs="Times New Roman"/>
          <w:sz w:val="24"/>
          <w:szCs w:val="24"/>
        </w:rPr>
        <w:t>. David is over to you, David Johnson.</w:t>
      </w:r>
    </w:p>
    <w:p w14:paraId="25D9DDDA" w14:textId="77777777" w:rsidR="005E47DF" w:rsidRPr="0037334B" w:rsidRDefault="005E47DF">
      <w:pPr>
        <w:spacing w:after="0"/>
        <w:rPr>
          <w:rFonts w:ascii="Times New Roman" w:hAnsi="Times New Roman" w:cs="Times New Roman"/>
          <w:sz w:val="24"/>
          <w:szCs w:val="24"/>
        </w:rPr>
      </w:pPr>
    </w:p>
    <w:p w14:paraId="3220C605" w14:textId="77777777" w:rsidR="005E47DF" w:rsidRPr="0037334B" w:rsidRDefault="00AB35C6">
      <w:pPr>
        <w:spacing w:after="0"/>
        <w:rPr>
          <w:rFonts w:ascii="Times New Roman" w:hAnsi="Times New Roman" w:cs="Times New Roman"/>
          <w:sz w:val="24"/>
          <w:szCs w:val="24"/>
        </w:rPr>
      </w:pPr>
      <w:r w:rsidRPr="00AB35C6">
        <w:rPr>
          <w:rFonts w:ascii="Times New Roman" w:hAnsi="Times New Roman" w:cs="Times New Roman"/>
          <w:b/>
          <w:sz w:val="24"/>
          <w:szCs w:val="24"/>
        </w:rPr>
        <w:t>Audience Member</w:t>
      </w:r>
      <w:r w:rsidRPr="00AB35C6">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1:25:30</w:t>
      </w:r>
    </w:p>
    <w:p w14:paraId="2E596EC8"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 xml:space="preserve">Hello, can you hear me? Can you hear me? Yes, yes. Thank you so much. It's been </w:t>
      </w:r>
      <w:proofErr w:type="gramStart"/>
      <w:r w:rsidRPr="0037334B">
        <w:rPr>
          <w:rFonts w:ascii="Times New Roman" w:hAnsi="Times New Roman" w:cs="Times New Roman"/>
          <w:sz w:val="24"/>
          <w:szCs w:val="24"/>
        </w:rPr>
        <w:t>a really inspiring</w:t>
      </w:r>
      <w:proofErr w:type="gramEnd"/>
      <w:r w:rsidRPr="0037334B">
        <w:rPr>
          <w:rFonts w:ascii="Times New Roman" w:hAnsi="Times New Roman" w:cs="Times New Roman"/>
          <w:sz w:val="24"/>
          <w:szCs w:val="24"/>
        </w:rPr>
        <w:t xml:space="preserve"> talk. Thank you. And Sel</w:t>
      </w:r>
      <w:r w:rsidR="00AB35C6">
        <w:rPr>
          <w:rFonts w:ascii="Times New Roman" w:hAnsi="Times New Roman" w:cs="Times New Roman"/>
          <w:sz w:val="24"/>
          <w:szCs w:val="24"/>
        </w:rPr>
        <w:t>i</w:t>
      </w:r>
      <w:r w:rsidRPr="0037334B">
        <w:rPr>
          <w:rFonts w:ascii="Times New Roman" w:hAnsi="Times New Roman" w:cs="Times New Roman"/>
          <w:sz w:val="24"/>
          <w:szCs w:val="24"/>
        </w:rPr>
        <w:t>na, thank you for the</w:t>
      </w:r>
      <w:r w:rsidR="00AB35C6">
        <w:rPr>
          <w:rFonts w:ascii="Times New Roman" w:hAnsi="Times New Roman" w:cs="Times New Roman"/>
          <w:sz w:val="24"/>
          <w:szCs w:val="24"/>
        </w:rPr>
        <w:t>, the word blind</w:t>
      </w:r>
      <w:r w:rsidRPr="0037334B">
        <w:rPr>
          <w:rFonts w:ascii="Times New Roman" w:hAnsi="Times New Roman" w:cs="Times New Roman"/>
          <w:sz w:val="24"/>
          <w:szCs w:val="24"/>
        </w:rPr>
        <w:t xml:space="preserve">ish. I think that's wonderful. I'm going to use that </w:t>
      </w:r>
      <w:proofErr w:type="gramStart"/>
      <w:r w:rsidRPr="0037334B">
        <w:rPr>
          <w:rFonts w:ascii="Times New Roman" w:hAnsi="Times New Roman" w:cs="Times New Roman"/>
          <w:sz w:val="24"/>
          <w:szCs w:val="24"/>
        </w:rPr>
        <w:t>myself, if</w:t>
      </w:r>
      <w:proofErr w:type="gramEnd"/>
      <w:r w:rsidRPr="0037334B">
        <w:rPr>
          <w:rFonts w:ascii="Times New Roman" w:hAnsi="Times New Roman" w:cs="Times New Roman"/>
          <w:sz w:val="24"/>
          <w:szCs w:val="24"/>
        </w:rPr>
        <w:t xml:space="preserve"> I may. And thank </w:t>
      </w:r>
      <w:proofErr w:type="gramStart"/>
      <w:r w:rsidRPr="0037334B">
        <w:rPr>
          <w:rFonts w:ascii="Times New Roman" w:hAnsi="Times New Roman" w:cs="Times New Roman"/>
          <w:sz w:val="24"/>
          <w:szCs w:val="24"/>
        </w:rPr>
        <w:t>you for</w:t>
      </w:r>
      <w:proofErr w:type="gramEnd"/>
      <w:r w:rsidRPr="0037334B">
        <w:rPr>
          <w:rFonts w:ascii="Times New Roman" w:hAnsi="Times New Roman" w:cs="Times New Roman"/>
          <w:sz w:val="24"/>
          <w:szCs w:val="24"/>
        </w:rPr>
        <w:t xml:space="preserve"> also for pointing out the complexity of what we're talking about. I think it's the nuance</w:t>
      </w:r>
      <w:r w:rsidR="00A60272">
        <w:rPr>
          <w:rFonts w:ascii="Times New Roman" w:hAnsi="Times New Roman" w:cs="Times New Roman"/>
          <w:sz w:val="24"/>
          <w:szCs w:val="24"/>
        </w:rPr>
        <w:t>-</w:t>
      </w:r>
      <w:r w:rsidRPr="0037334B">
        <w:rPr>
          <w:rFonts w:ascii="Times New Roman" w:hAnsi="Times New Roman" w:cs="Times New Roman"/>
          <w:sz w:val="24"/>
          <w:szCs w:val="24"/>
        </w:rPr>
        <w:t xml:space="preserve">ness of the whole subject that needs to be put to the fore. I just want to cycle back to I think the very first question, I think it was Susan, who raised the question of whether it's, she's right, I think </w:t>
      </w:r>
      <w:r w:rsidR="00A60272">
        <w:rPr>
          <w:rFonts w:ascii="Times New Roman" w:hAnsi="Times New Roman" w:cs="Times New Roman"/>
          <w:sz w:val="24"/>
          <w:szCs w:val="24"/>
        </w:rPr>
        <w:t>apologies if</w:t>
      </w:r>
      <w:r w:rsidRPr="0037334B">
        <w:rPr>
          <w:rFonts w:ascii="Times New Roman" w:hAnsi="Times New Roman" w:cs="Times New Roman"/>
          <w:sz w:val="24"/>
          <w:szCs w:val="24"/>
        </w:rPr>
        <w:t xml:space="preserve"> by misquoting</w:t>
      </w:r>
      <w:r w:rsidR="00A60272">
        <w:rPr>
          <w:rFonts w:ascii="Times New Roman" w:hAnsi="Times New Roman" w:cs="Times New Roman"/>
          <w:sz w:val="24"/>
          <w:szCs w:val="24"/>
        </w:rPr>
        <w:t>,</w:t>
      </w:r>
      <w:r w:rsidRPr="0037334B">
        <w:rPr>
          <w:rFonts w:ascii="Times New Roman" w:hAnsi="Times New Roman" w:cs="Times New Roman"/>
          <w:sz w:val="24"/>
          <w:szCs w:val="24"/>
        </w:rPr>
        <w:t xml:space="preserve"> that</w:t>
      </w:r>
      <w:r w:rsidR="00A60272">
        <w:rPr>
          <w:rFonts w:ascii="Times New Roman" w:hAnsi="Times New Roman" w:cs="Times New Roman"/>
          <w:sz w:val="24"/>
          <w:szCs w:val="24"/>
        </w:rPr>
        <w:t>, if it's right to foreground</w:t>
      </w:r>
      <w:r w:rsidRPr="0037334B">
        <w:rPr>
          <w:rFonts w:ascii="Times New Roman" w:hAnsi="Times New Roman" w:cs="Times New Roman"/>
          <w:sz w:val="24"/>
          <w:szCs w:val="24"/>
        </w:rPr>
        <w:t xml:space="preserve"> blindness all the time, all the time. Right, in my view, I'm </w:t>
      </w:r>
      <w:proofErr w:type="gramStart"/>
      <w:r w:rsidRPr="0037334B">
        <w:rPr>
          <w:rFonts w:ascii="Times New Roman" w:hAnsi="Times New Roman" w:cs="Times New Roman"/>
          <w:sz w:val="24"/>
          <w:szCs w:val="24"/>
        </w:rPr>
        <w:t>really just</w:t>
      </w:r>
      <w:proofErr w:type="gramEnd"/>
      <w:r w:rsidRPr="0037334B">
        <w:rPr>
          <w:rFonts w:ascii="Times New Roman" w:hAnsi="Times New Roman" w:cs="Times New Roman"/>
          <w:sz w:val="24"/>
          <w:szCs w:val="24"/>
        </w:rPr>
        <w:t xml:space="preserve"> expressing my personal view of your comments</w:t>
      </w:r>
      <w:r w:rsidR="00A60272">
        <w:rPr>
          <w:rFonts w:ascii="Times New Roman" w:hAnsi="Times New Roman" w:cs="Times New Roman"/>
          <w:sz w:val="24"/>
          <w:szCs w:val="24"/>
        </w:rPr>
        <w:t>,</w:t>
      </w:r>
      <w:r w:rsidRPr="0037334B">
        <w:rPr>
          <w:rFonts w:ascii="Times New Roman" w:hAnsi="Times New Roman" w:cs="Times New Roman"/>
          <w:sz w:val="24"/>
          <w:szCs w:val="24"/>
        </w:rPr>
        <w:t xml:space="preserve"> is that my blindness comes to the fore</w:t>
      </w:r>
      <w:r w:rsidR="00A60272">
        <w:rPr>
          <w:rFonts w:ascii="Times New Roman" w:hAnsi="Times New Roman" w:cs="Times New Roman"/>
          <w:sz w:val="24"/>
          <w:szCs w:val="24"/>
        </w:rPr>
        <w:t xml:space="preserve"> at s</w:t>
      </w:r>
      <w:r w:rsidRPr="0037334B">
        <w:rPr>
          <w:rFonts w:ascii="Times New Roman" w:hAnsi="Times New Roman" w:cs="Times New Roman"/>
          <w:sz w:val="24"/>
          <w:szCs w:val="24"/>
        </w:rPr>
        <w:t>ome</w:t>
      </w:r>
      <w:r w:rsidR="00A60272">
        <w:rPr>
          <w:rFonts w:ascii="Times New Roman" w:hAnsi="Times New Roman" w:cs="Times New Roman"/>
          <w:sz w:val="24"/>
          <w:szCs w:val="24"/>
        </w:rPr>
        <w:t xml:space="preserve"> </w:t>
      </w:r>
      <w:r w:rsidRPr="0037334B">
        <w:rPr>
          <w:rFonts w:ascii="Times New Roman" w:hAnsi="Times New Roman" w:cs="Times New Roman"/>
          <w:sz w:val="24"/>
          <w:szCs w:val="24"/>
        </w:rPr>
        <w:t>times and then retreats at other times</w:t>
      </w:r>
      <w:r w:rsidR="00A60272">
        <w:rPr>
          <w:rFonts w:ascii="Times New Roman" w:hAnsi="Times New Roman" w:cs="Times New Roman"/>
          <w:sz w:val="24"/>
          <w:szCs w:val="24"/>
        </w:rPr>
        <w:t>.</w:t>
      </w:r>
      <w:r w:rsidRPr="0037334B">
        <w:rPr>
          <w:rFonts w:ascii="Times New Roman" w:hAnsi="Times New Roman" w:cs="Times New Roman"/>
          <w:sz w:val="24"/>
          <w:szCs w:val="24"/>
        </w:rPr>
        <w:t xml:space="preserve"> </w:t>
      </w:r>
      <w:r w:rsidR="00A60272">
        <w:rPr>
          <w:rFonts w:ascii="Times New Roman" w:hAnsi="Times New Roman" w:cs="Times New Roman"/>
          <w:sz w:val="24"/>
          <w:szCs w:val="24"/>
        </w:rPr>
        <w:t xml:space="preserve">It </w:t>
      </w:r>
      <w:proofErr w:type="gramStart"/>
      <w:r w:rsidR="00A60272">
        <w:rPr>
          <w:rFonts w:ascii="Times New Roman" w:hAnsi="Times New Roman" w:cs="Times New Roman"/>
          <w:sz w:val="24"/>
          <w:szCs w:val="24"/>
        </w:rPr>
        <w:t>sort</w:t>
      </w:r>
      <w:proofErr w:type="gramEnd"/>
      <w:r w:rsidR="00A60272">
        <w:rPr>
          <w:rFonts w:ascii="Times New Roman" w:hAnsi="Times New Roman" w:cs="Times New Roman"/>
          <w:sz w:val="24"/>
          <w:szCs w:val="24"/>
        </w:rPr>
        <w:t xml:space="preserve"> of</w:t>
      </w:r>
      <w:r w:rsidRPr="0037334B">
        <w:rPr>
          <w:rFonts w:ascii="Times New Roman" w:hAnsi="Times New Roman" w:cs="Times New Roman"/>
          <w:sz w:val="24"/>
          <w:szCs w:val="24"/>
        </w:rPr>
        <w:t xml:space="preserve"> changes all the time, depending on the circumstances of the situation I happen to be in, you know, for my work as a, as a blind artist, I put blindness of the very forefront of it, because it's sort of very important, inescapable elements of my</w:t>
      </w:r>
      <w:r w:rsidR="00A60272">
        <w:rPr>
          <w:rFonts w:ascii="Times New Roman" w:hAnsi="Times New Roman" w:cs="Times New Roman"/>
          <w:sz w:val="24"/>
          <w:szCs w:val="24"/>
        </w:rPr>
        <w:t>,</w:t>
      </w:r>
      <w:r w:rsidRPr="0037334B">
        <w:rPr>
          <w:rFonts w:ascii="Times New Roman" w:hAnsi="Times New Roman" w:cs="Times New Roman"/>
          <w:sz w:val="24"/>
          <w:szCs w:val="24"/>
        </w:rPr>
        <w:t xml:space="preserve"> of my art. But if I'm doing other things, nearly all other things</w:t>
      </w:r>
      <w:proofErr w:type="gramStart"/>
      <w:r w:rsidRPr="0037334B">
        <w:rPr>
          <w:rFonts w:ascii="Times New Roman" w:hAnsi="Times New Roman" w:cs="Times New Roman"/>
          <w:sz w:val="24"/>
          <w:szCs w:val="24"/>
        </w:rPr>
        <w:t>, actually, blindness</w:t>
      </w:r>
      <w:proofErr w:type="gramEnd"/>
      <w:r w:rsidRPr="0037334B">
        <w:rPr>
          <w:rFonts w:ascii="Times New Roman" w:hAnsi="Times New Roman" w:cs="Times New Roman"/>
          <w:sz w:val="24"/>
          <w:szCs w:val="24"/>
        </w:rPr>
        <w:t xml:space="preserve"> doesn't feature very much.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it's a really complex thing. Do you agree or</w:t>
      </w:r>
      <w:r w:rsidR="00A60272">
        <w:rPr>
          <w:rFonts w:ascii="Times New Roman" w:hAnsi="Times New Roman" w:cs="Times New Roman"/>
          <w:sz w:val="24"/>
          <w:szCs w:val="24"/>
        </w:rPr>
        <w:t xml:space="preserve"> ...</w:t>
      </w:r>
      <w:r w:rsidRPr="0037334B">
        <w:rPr>
          <w:rFonts w:ascii="Times New Roman" w:hAnsi="Times New Roman" w:cs="Times New Roman"/>
          <w:sz w:val="24"/>
          <w:szCs w:val="24"/>
        </w:rPr>
        <w:t>?</w:t>
      </w:r>
    </w:p>
    <w:p w14:paraId="37FBB4A4" w14:textId="77777777" w:rsidR="005E47DF" w:rsidRPr="0037334B" w:rsidRDefault="005E47DF">
      <w:pPr>
        <w:spacing w:after="0"/>
        <w:rPr>
          <w:rFonts w:ascii="Times New Roman" w:hAnsi="Times New Roman" w:cs="Times New Roman"/>
          <w:sz w:val="24"/>
          <w:szCs w:val="24"/>
        </w:rPr>
      </w:pPr>
    </w:p>
    <w:p w14:paraId="4E4DC414" w14:textId="77777777"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b/>
          <w:sz w:val="24"/>
          <w:szCs w:val="24"/>
        </w:rPr>
        <w:t xml:space="preserve">Kishor </w:t>
      </w:r>
      <w:proofErr w:type="gramStart"/>
      <w:r w:rsidRPr="0037334B">
        <w:rPr>
          <w:rFonts w:ascii="Times New Roman" w:hAnsi="Times New Roman" w:cs="Times New Roman"/>
          <w:b/>
          <w:sz w:val="24"/>
          <w:szCs w:val="24"/>
        </w:rPr>
        <w:t xml:space="preserve">Alam  </w:t>
      </w:r>
      <w:r w:rsidRPr="0037334B">
        <w:rPr>
          <w:rFonts w:ascii="Times New Roman" w:hAnsi="Times New Roman" w:cs="Times New Roman"/>
          <w:color w:val="5D7284"/>
          <w:sz w:val="24"/>
          <w:szCs w:val="24"/>
        </w:rPr>
        <w:t>1:27:08</w:t>
      </w:r>
      <w:proofErr w:type="gramEnd"/>
    </w:p>
    <w:p w14:paraId="18681E91" w14:textId="502520BA"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Well, I thought of my blindness</w:t>
      </w:r>
      <w:r w:rsidR="000B76AF">
        <w:rPr>
          <w:rFonts w:ascii="Times New Roman" w:hAnsi="Times New Roman" w:cs="Times New Roman"/>
          <w:sz w:val="24"/>
          <w:szCs w:val="24"/>
        </w:rPr>
        <w:t xml:space="preserve"> a</w:t>
      </w:r>
      <w:r w:rsidRPr="0037334B">
        <w:rPr>
          <w:rFonts w:ascii="Times New Roman" w:hAnsi="Times New Roman" w:cs="Times New Roman"/>
          <w:sz w:val="24"/>
          <w:szCs w:val="24"/>
        </w:rPr>
        <w:t xml:space="preserve">s just one of my other attributes. And we don't use </w:t>
      </w:r>
      <w:proofErr w:type="gramStart"/>
      <w:r w:rsidRPr="0037334B">
        <w:rPr>
          <w:rFonts w:ascii="Times New Roman" w:hAnsi="Times New Roman" w:cs="Times New Roman"/>
          <w:sz w:val="24"/>
          <w:szCs w:val="24"/>
        </w:rPr>
        <w:t>all of</w:t>
      </w:r>
      <w:proofErr w:type="gramEnd"/>
      <w:r w:rsidRPr="0037334B">
        <w:rPr>
          <w:rFonts w:ascii="Times New Roman" w:hAnsi="Times New Roman" w:cs="Times New Roman"/>
          <w:sz w:val="24"/>
          <w:szCs w:val="24"/>
        </w:rPr>
        <w:t xml:space="preserve"> our attributes, all the time, we use them as and when they're necessary. And we use them for a particular purpose. And I really thought that when I was blind, I didn't understand all the negativity that was surrounding me, because I was just getting through the day. And I didn't think I was really in</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I wasn't in the condition that society thought I was</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including my parents who had some learning to do. I agree with you, and it's </w:t>
      </w:r>
      <w:r w:rsidRPr="0037334B">
        <w:rPr>
          <w:rFonts w:ascii="Times New Roman" w:hAnsi="Times New Roman" w:cs="Times New Roman"/>
          <w:sz w:val="24"/>
          <w:szCs w:val="24"/>
        </w:rPr>
        <w:lastRenderedPageBreak/>
        <w:t>what Sel</w:t>
      </w:r>
      <w:r w:rsidR="00F07688">
        <w:rPr>
          <w:rFonts w:ascii="Times New Roman" w:hAnsi="Times New Roman" w:cs="Times New Roman"/>
          <w:sz w:val="24"/>
          <w:szCs w:val="24"/>
        </w:rPr>
        <w:t>i</w:t>
      </w:r>
      <w:r w:rsidRPr="0037334B">
        <w:rPr>
          <w:rFonts w:ascii="Times New Roman" w:hAnsi="Times New Roman" w:cs="Times New Roman"/>
          <w:sz w:val="24"/>
          <w:szCs w:val="24"/>
        </w:rPr>
        <w:t xml:space="preserve">na said earlier about, depending on which room she </w:t>
      </w:r>
      <w:proofErr w:type="gramStart"/>
      <w:r w:rsidRPr="0037334B">
        <w:rPr>
          <w:rFonts w:ascii="Times New Roman" w:hAnsi="Times New Roman" w:cs="Times New Roman"/>
          <w:sz w:val="24"/>
          <w:szCs w:val="24"/>
        </w:rPr>
        <w:t>is</w:t>
      </w:r>
      <w:r w:rsidR="00F07688">
        <w:rPr>
          <w:rFonts w:ascii="Times New Roman" w:hAnsi="Times New Roman" w:cs="Times New Roman"/>
          <w:sz w:val="24"/>
          <w:szCs w:val="24"/>
        </w:rPr>
        <w:t>,</w:t>
      </w:r>
      <w:proofErr w:type="gramEnd"/>
      <w:r w:rsidRPr="0037334B">
        <w:rPr>
          <w:rFonts w:ascii="Times New Roman" w:hAnsi="Times New Roman" w:cs="Times New Roman"/>
          <w:sz w:val="24"/>
          <w:szCs w:val="24"/>
        </w:rPr>
        <w:t xml:space="preserve"> with which people here are which situation she is</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where</w:t>
      </w:r>
      <w:r w:rsidR="00F07688">
        <w:rPr>
          <w:rFonts w:ascii="Times New Roman" w:hAnsi="Times New Roman" w:cs="Times New Roman"/>
          <w:sz w:val="24"/>
          <w:szCs w:val="24"/>
        </w:rPr>
        <w:t xml:space="preserve"> and when</w:t>
      </w:r>
      <w:r w:rsidRPr="0037334B">
        <w:rPr>
          <w:rFonts w:ascii="Times New Roman" w:hAnsi="Times New Roman" w:cs="Times New Roman"/>
          <w:sz w:val="24"/>
          <w:szCs w:val="24"/>
        </w:rPr>
        <w:t xml:space="preserve"> her blindness is front and center</w:t>
      </w:r>
      <w:r w:rsidR="00F07688">
        <w:rPr>
          <w:rFonts w:ascii="Times New Roman" w:hAnsi="Times New Roman" w:cs="Times New Roman"/>
          <w:sz w:val="24"/>
          <w:szCs w:val="24"/>
        </w:rPr>
        <w:t xml:space="preserve"> or back and behind.</w:t>
      </w:r>
    </w:p>
    <w:p w14:paraId="6D695858" w14:textId="77777777" w:rsidR="005E47DF" w:rsidRPr="0037334B" w:rsidRDefault="005E47DF">
      <w:pPr>
        <w:spacing w:after="0"/>
        <w:rPr>
          <w:rFonts w:ascii="Times New Roman" w:hAnsi="Times New Roman" w:cs="Times New Roman"/>
          <w:sz w:val="24"/>
          <w:szCs w:val="24"/>
        </w:rPr>
      </w:pPr>
    </w:p>
    <w:p w14:paraId="7D6F2698" w14:textId="77777777" w:rsidR="005E47DF" w:rsidRPr="0037334B" w:rsidRDefault="00F07688">
      <w:pPr>
        <w:spacing w:after="0"/>
        <w:rPr>
          <w:rFonts w:ascii="Times New Roman" w:hAnsi="Times New Roman" w:cs="Times New Roman"/>
          <w:sz w:val="24"/>
          <w:szCs w:val="24"/>
        </w:rPr>
      </w:pPr>
      <w:r w:rsidRPr="00F07688">
        <w:rPr>
          <w:rFonts w:ascii="Times New Roman" w:hAnsi="Times New Roman" w:cs="Times New Roman"/>
          <w:b/>
          <w:sz w:val="24"/>
          <w:szCs w:val="24"/>
        </w:rPr>
        <w:t>Marion Chottin</w:t>
      </w:r>
      <w:r w:rsidRPr="00F07688">
        <w:rPr>
          <w:rFonts w:ascii="Times New Roman" w:hAnsi="Times New Roman" w:cs="Times New Roman"/>
          <w:sz w:val="24"/>
          <w:szCs w:val="24"/>
        </w:rPr>
        <w:t xml:space="preserve"> </w:t>
      </w:r>
      <w:r w:rsidR="00A94334" w:rsidRPr="0037334B">
        <w:rPr>
          <w:rFonts w:ascii="Times New Roman" w:hAnsi="Times New Roman" w:cs="Times New Roman"/>
          <w:color w:val="5D7284"/>
          <w:sz w:val="24"/>
          <w:szCs w:val="24"/>
        </w:rPr>
        <w:t>1:28:04</w:t>
      </w:r>
    </w:p>
    <w:p w14:paraId="2C289486" w14:textId="055D3FA8" w:rsidR="005E47DF" w:rsidRPr="0037334B" w:rsidRDefault="00A94334">
      <w:pPr>
        <w:spacing w:after="0"/>
        <w:rPr>
          <w:rFonts w:ascii="Times New Roman" w:hAnsi="Times New Roman" w:cs="Times New Roman"/>
          <w:sz w:val="24"/>
          <w:szCs w:val="24"/>
        </w:rPr>
      </w:pPr>
      <w:r w:rsidRPr="0037334B">
        <w:rPr>
          <w:rFonts w:ascii="Times New Roman" w:hAnsi="Times New Roman" w:cs="Times New Roman"/>
          <w:sz w:val="24"/>
          <w:szCs w:val="24"/>
        </w:rPr>
        <w:t>So, it is time to</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to end this fascinating roundtable. Thank you, warmly, </w:t>
      </w:r>
      <w:r w:rsidR="00F07688">
        <w:rPr>
          <w:rFonts w:ascii="Times New Roman" w:hAnsi="Times New Roman" w:cs="Times New Roman"/>
          <w:sz w:val="24"/>
          <w:szCs w:val="24"/>
        </w:rPr>
        <w:t>Selina</w:t>
      </w:r>
      <w:r w:rsidRPr="0037334B">
        <w:rPr>
          <w:rFonts w:ascii="Times New Roman" w:hAnsi="Times New Roman" w:cs="Times New Roman"/>
          <w:sz w:val="24"/>
          <w:szCs w:val="24"/>
        </w:rPr>
        <w:t xml:space="preserve"> and Kish for and Hannah </w:t>
      </w:r>
      <w:r w:rsidR="00F07688">
        <w:rPr>
          <w:rFonts w:ascii="Times New Roman" w:hAnsi="Times New Roman" w:cs="Times New Roman"/>
          <w:sz w:val="24"/>
          <w:szCs w:val="24"/>
        </w:rPr>
        <w:t xml:space="preserve">who </w:t>
      </w:r>
      <w:r w:rsidR="000B76AF">
        <w:rPr>
          <w:rFonts w:ascii="Times New Roman" w:hAnsi="Times New Roman" w:cs="Times New Roman"/>
          <w:sz w:val="24"/>
          <w:szCs w:val="24"/>
        </w:rPr>
        <w:t>chaired</w:t>
      </w:r>
      <w:r w:rsidRPr="0037334B">
        <w:rPr>
          <w:rFonts w:ascii="Times New Roman" w:hAnsi="Times New Roman" w:cs="Times New Roman"/>
          <w:sz w:val="24"/>
          <w:szCs w:val="24"/>
        </w:rPr>
        <w:t xml:space="preserve"> it</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I hope that the non</w:t>
      </w:r>
      <w:r w:rsidR="00F07688">
        <w:rPr>
          <w:rFonts w:ascii="Times New Roman" w:hAnsi="Times New Roman" w:cs="Times New Roman"/>
          <w:sz w:val="24"/>
          <w:szCs w:val="24"/>
        </w:rPr>
        <w:t>-</w:t>
      </w:r>
      <w:r w:rsidRPr="0037334B">
        <w:rPr>
          <w:rFonts w:ascii="Times New Roman" w:hAnsi="Times New Roman" w:cs="Times New Roman"/>
          <w:sz w:val="24"/>
          <w:szCs w:val="24"/>
        </w:rPr>
        <w:t>blind people of this conference</w:t>
      </w:r>
      <w:r w:rsidR="00F07688">
        <w:rPr>
          <w:rFonts w:ascii="Times New Roman" w:hAnsi="Times New Roman" w:cs="Times New Roman"/>
          <w:sz w:val="24"/>
          <w:szCs w:val="24"/>
        </w:rPr>
        <w:t xml:space="preserve"> are the</w:t>
      </w:r>
      <w:r w:rsidRPr="0037334B">
        <w:rPr>
          <w:rFonts w:ascii="Times New Roman" w:hAnsi="Times New Roman" w:cs="Times New Roman"/>
          <w:sz w:val="24"/>
          <w:szCs w:val="24"/>
        </w:rPr>
        <w:t xml:space="preserve"> proof</w:t>
      </w:r>
      <w:r w:rsidR="00F07688">
        <w:rPr>
          <w:rFonts w:ascii="Times New Roman" w:hAnsi="Times New Roman" w:cs="Times New Roman"/>
          <w:sz w:val="24"/>
          <w:szCs w:val="24"/>
        </w:rPr>
        <w:t>, the</w:t>
      </w:r>
      <w:r w:rsidRPr="0037334B">
        <w:rPr>
          <w:rFonts w:ascii="Times New Roman" w:hAnsi="Times New Roman" w:cs="Times New Roman"/>
          <w:sz w:val="24"/>
          <w:szCs w:val="24"/>
        </w:rPr>
        <w:t xml:space="preserve"> living proof that there is still space for understanding that is not </w:t>
      </w:r>
      <w:r w:rsidR="00F07688">
        <w:rPr>
          <w:rFonts w:ascii="Times New Roman" w:hAnsi="Times New Roman" w:cs="Times New Roman"/>
          <w:sz w:val="24"/>
          <w:szCs w:val="24"/>
        </w:rPr>
        <w:t>violent and that is not ocular</w:t>
      </w:r>
      <w:r w:rsidRPr="0037334B">
        <w:rPr>
          <w:rFonts w:ascii="Times New Roman" w:hAnsi="Times New Roman" w:cs="Times New Roman"/>
          <w:sz w:val="24"/>
          <w:szCs w:val="24"/>
        </w:rPr>
        <w:t xml:space="preserve">centric. </w:t>
      </w:r>
      <w:proofErr w:type="gramStart"/>
      <w:r w:rsidRPr="0037334B">
        <w:rPr>
          <w:rFonts w:ascii="Times New Roman" w:hAnsi="Times New Roman" w:cs="Times New Roman"/>
          <w:sz w:val="24"/>
          <w:szCs w:val="24"/>
        </w:rPr>
        <w:t>So</w:t>
      </w:r>
      <w:proofErr w:type="gramEnd"/>
      <w:r w:rsidRPr="0037334B">
        <w:rPr>
          <w:rFonts w:ascii="Times New Roman" w:hAnsi="Times New Roman" w:cs="Times New Roman"/>
          <w:sz w:val="24"/>
          <w:szCs w:val="24"/>
        </w:rPr>
        <w:t xml:space="preserve"> in 15 minutes, we will meet up to talk for the roundtable</w:t>
      </w:r>
      <w:r w:rsidR="00F07688">
        <w:rPr>
          <w:rFonts w:ascii="Times New Roman" w:hAnsi="Times New Roman" w:cs="Times New Roman"/>
          <w:sz w:val="24"/>
          <w:szCs w:val="24"/>
        </w:rPr>
        <w:t xml:space="preserve"> on D</w:t>
      </w:r>
      <w:r w:rsidRPr="0037334B">
        <w:rPr>
          <w:rFonts w:ascii="Times New Roman" w:hAnsi="Times New Roman" w:cs="Times New Roman"/>
          <w:sz w:val="24"/>
          <w:szCs w:val="24"/>
        </w:rPr>
        <w:t>ecentering</w:t>
      </w:r>
      <w:r w:rsidR="00F07688">
        <w:rPr>
          <w:rFonts w:ascii="Times New Roman" w:hAnsi="Times New Roman" w:cs="Times New Roman"/>
          <w:sz w:val="24"/>
          <w:szCs w:val="24"/>
        </w:rPr>
        <w:t>.</w:t>
      </w:r>
      <w:r w:rsidRPr="0037334B">
        <w:rPr>
          <w:rFonts w:ascii="Times New Roman" w:hAnsi="Times New Roman" w:cs="Times New Roman"/>
          <w:sz w:val="24"/>
          <w:szCs w:val="24"/>
        </w:rPr>
        <w:t xml:space="preserve"> Thank you. Thank you</w:t>
      </w:r>
      <w:r w:rsidR="00F04D6F">
        <w:rPr>
          <w:rFonts w:ascii="Times New Roman" w:hAnsi="Times New Roman" w:cs="Times New Roman"/>
          <w:sz w:val="24"/>
          <w:szCs w:val="24"/>
        </w:rPr>
        <w:t>.</w:t>
      </w:r>
    </w:p>
    <w:sectPr w:rsidR="005E47DF" w:rsidRPr="0037334B"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AC56" w14:textId="77777777" w:rsidR="00D30CC7" w:rsidRDefault="00D30CC7">
      <w:pPr>
        <w:spacing w:after="0" w:line="240" w:lineRule="auto"/>
      </w:pPr>
      <w:r>
        <w:separator/>
      </w:r>
    </w:p>
  </w:endnote>
  <w:endnote w:type="continuationSeparator" w:id="0">
    <w:p w14:paraId="4C0569F9" w14:textId="77777777" w:rsidR="00D30CC7" w:rsidRDefault="00D3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95ABA81" w14:textId="77777777" w:rsidR="00A94334" w:rsidRDefault="00A94334" w:rsidP="00A94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8B1B889" w14:textId="77777777" w:rsidR="00A94334" w:rsidRDefault="00A94334" w:rsidP="00A94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13929" w14:textId="77777777" w:rsidR="00A94334" w:rsidRDefault="00A9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4FE3" w14:textId="77777777" w:rsidR="00D30CC7" w:rsidRDefault="00D30CC7">
      <w:pPr>
        <w:spacing w:after="0" w:line="240" w:lineRule="auto"/>
      </w:pPr>
      <w:r>
        <w:separator/>
      </w:r>
    </w:p>
  </w:footnote>
  <w:footnote w:type="continuationSeparator" w:id="0">
    <w:p w14:paraId="45453FAD" w14:textId="77777777" w:rsidR="00D30CC7" w:rsidRDefault="00D3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67070575">
    <w:abstractNumId w:val="8"/>
  </w:num>
  <w:num w:numId="2" w16cid:durableId="1703169755">
    <w:abstractNumId w:val="6"/>
  </w:num>
  <w:num w:numId="3" w16cid:durableId="1611165616">
    <w:abstractNumId w:val="5"/>
  </w:num>
  <w:num w:numId="4" w16cid:durableId="444081285">
    <w:abstractNumId w:val="4"/>
  </w:num>
  <w:num w:numId="5" w16cid:durableId="740644086">
    <w:abstractNumId w:val="7"/>
  </w:num>
  <w:num w:numId="6" w16cid:durableId="1547646951">
    <w:abstractNumId w:val="3"/>
  </w:num>
  <w:num w:numId="7" w16cid:durableId="813110538">
    <w:abstractNumId w:val="2"/>
  </w:num>
  <w:num w:numId="8" w16cid:durableId="1894460379">
    <w:abstractNumId w:val="1"/>
  </w:num>
  <w:num w:numId="9" w16cid:durableId="79005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14632"/>
    <w:rsid w:val="00034616"/>
    <w:rsid w:val="00050A6B"/>
    <w:rsid w:val="0006063C"/>
    <w:rsid w:val="00066610"/>
    <w:rsid w:val="0006739B"/>
    <w:rsid w:val="0008796F"/>
    <w:rsid w:val="00087FCD"/>
    <w:rsid w:val="000B76AF"/>
    <w:rsid w:val="000C4557"/>
    <w:rsid w:val="000E2034"/>
    <w:rsid w:val="001216B9"/>
    <w:rsid w:val="0015074B"/>
    <w:rsid w:val="001C7F9B"/>
    <w:rsid w:val="001E1EFE"/>
    <w:rsid w:val="002002FF"/>
    <w:rsid w:val="00204808"/>
    <w:rsid w:val="00272D45"/>
    <w:rsid w:val="0029639D"/>
    <w:rsid w:val="002B6DBC"/>
    <w:rsid w:val="002B7BBF"/>
    <w:rsid w:val="002D70D4"/>
    <w:rsid w:val="002E3C15"/>
    <w:rsid w:val="00326F90"/>
    <w:rsid w:val="0035006B"/>
    <w:rsid w:val="0037334B"/>
    <w:rsid w:val="003D00B9"/>
    <w:rsid w:val="00481B1A"/>
    <w:rsid w:val="00497AEC"/>
    <w:rsid w:val="004A641F"/>
    <w:rsid w:val="004B593C"/>
    <w:rsid w:val="005029DB"/>
    <w:rsid w:val="00507E2C"/>
    <w:rsid w:val="00523387"/>
    <w:rsid w:val="005A1FD4"/>
    <w:rsid w:val="005C4EA7"/>
    <w:rsid w:val="005D7D11"/>
    <w:rsid w:val="005E47DF"/>
    <w:rsid w:val="005F4017"/>
    <w:rsid w:val="006978A9"/>
    <w:rsid w:val="006C3693"/>
    <w:rsid w:val="006E2A8C"/>
    <w:rsid w:val="007749AF"/>
    <w:rsid w:val="00794EBC"/>
    <w:rsid w:val="007D47C3"/>
    <w:rsid w:val="007E5994"/>
    <w:rsid w:val="007E6295"/>
    <w:rsid w:val="0082425D"/>
    <w:rsid w:val="00845AAA"/>
    <w:rsid w:val="00852A7F"/>
    <w:rsid w:val="00863D7C"/>
    <w:rsid w:val="00866EDA"/>
    <w:rsid w:val="008D6ABE"/>
    <w:rsid w:val="008E5846"/>
    <w:rsid w:val="00900A18"/>
    <w:rsid w:val="00920588"/>
    <w:rsid w:val="00930F33"/>
    <w:rsid w:val="00945847"/>
    <w:rsid w:val="00963FFC"/>
    <w:rsid w:val="0099317E"/>
    <w:rsid w:val="009B296A"/>
    <w:rsid w:val="009C3AF0"/>
    <w:rsid w:val="00A07097"/>
    <w:rsid w:val="00A12EE5"/>
    <w:rsid w:val="00A20B64"/>
    <w:rsid w:val="00A26A42"/>
    <w:rsid w:val="00A27FBE"/>
    <w:rsid w:val="00A60272"/>
    <w:rsid w:val="00A93D75"/>
    <w:rsid w:val="00A94334"/>
    <w:rsid w:val="00AA1D8D"/>
    <w:rsid w:val="00AB35C6"/>
    <w:rsid w:val="00AC7C84"/>
    <w:rsid w:val="00B020FA"/>
    <w:rsid w:val="00B414E2"/>
    <w:rsid w:val="00B47730"/>
    <w:rsid w:val="00B9027A"/>
    <w:rsid w:val="00BA4C2B"/>
    <w:rsid w:val="00BD0140"/>
    <w:rsid w:val="00C06CFA"/>
    <w:rsid w:val="00C24502"/>
    <w:rsid w:val="00C87F17"/>
    <w:rsid w:val="00CB0664"/>
    <w:rsid w:val="00D30CC7"/>
    <w:rsid w:val="00D57E81"/>
    <w:rsid w:val="00D67F1E"/>
    <w:rsid w:val="00D965A0"/>
    <w:rsid w:val="00D9680D"/>
    <w:rsid w:val="00DA2102"/>
    <w:rsid w:val="00DA25A7"/>
    <w:rsid w:val="00DB506C"/>
    <w:rsid w:val="00E353B5"/>
    <w:rsid w:val="00E81A09"/>
    <w:rsid w:val="00EA6CD5"/>
    <w:rsid w:val="00EB3A24"/>
    <w:rsid w:val="00EC1FFF"/>
    <w:rsid w:val="00ED3244"/>
    <w:rsid w:val="00F04D6F"/>
    <w:rsid w:val="00F07688"/>
    <w:rsid w:val="00F2176B"/>
    <w:rsid w:val="00F75FC0"/>
    <w:rsid w:val="00F84716"/>
    <w:rsid w:val="00F95DC0"/>
    <w:rsid w:val="00FC12DD"/>
    <w:rsid w:val="00FC693F"/>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FEEB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2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53F2-54FC-48D7-8CA5-6C21571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10830</Words>
  <Characters>61732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2</cp:revision>
  <dcterms:created xsi:type="dcterms:W3CDTF">2023-06-29T12:16:00Z</dcterms:created>
  <dcterms:modified xsi:type="dcterms:W3CDTF">2023-06-29T12:16:00Z</dcterms:modified>
  <cp:category/>
</cp:coreProperties>
</file>