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6418E" w14:textId="77777777" w:rsidR="009C12B4" w:rsidRDefault="009C12B4" w:rsidP="009C12B4">
      <w:pPr>
        <w:spacing w:after="0"/>
        <w:rPr>
          <w:rFonts w:ascii="Times New Roman" w:hAnsi="Times New Roman" w:cs="Times New Roman"/>
          <w:b/>
          <w:i/>
          <w:sz w:val="24"/>
          <w:szCs w:val="24"/>
          <w:lang w:eastAsia="zh-CN"/>
        </w:rPr>
      </w:pPr>
      <w:r>
        <w:rPr>
          <w:rFonts w:ascii="Times New Roman" w:hAnsi="Times New Roman" w:cs="Times New Roman"/>
          <w:b/>
          <w:sz w:val="24"/>
          <w:szCs w:val="24"/>
          <w:lang w:eastAsia="zh-CN"/>
        </w:rPr>
        <w:t xml:space="preserve">A transcript of content from </w:t>
      </w:r>
      <w:r>
        <w:rPr>
          <w:rFonts w:ascii="Times New Roman" w:hAnsi="Times New Roman" w:cs="Times New Roman"/>
          <w:b/>
          <w:i/>
          <w:sz w:val="24"/>
          <w:szCs w:val="24"/>
          <w:lang w:eastAsia="zh-CN"/>
        </w:rPr>
        <w:t xml:space="preserve">(Critical) Blindness </w:t>
      </w:r>
      <w:proofErr w:type="gramStart"/>
      <w:r>
        <w:rPr>
          <w:rFonts w:ascii="Times New Roman" w:hAnsi="Times New Roman" w:cs="Times New Roman"/>
          <w:b/>
          <w:i/>
          <w:sz w:val="24"/>
          <w:szCs w:val="24"/>
          <w:lang w:eastAsia="zh-CN"/>
        </w:rPr>
        <w:t>Studies :</w:t>
      </w:r>
      <w:proofErr w:type="gramEnd"/>
      <w:r>
        <w:rPr>
          <w:rFonts w:ascii="Times New Roman" w:hAnsi="Times New Roman" w:cs="Times New Roman"/>
          <w:b/>
          <w:i/>
          <w:sz w:val="24"/>
          <w:szCs w:val="24"/>
          <w:lang w:eastAsia="zh-CN"/>
        </w:rPr>
        <w:t xml:space="preserve"> Current Debates and Future Directions</w:t>
      </w:r>
    </w:p>
    <w:p w14:paraId="0D4DDE7F" w14:textId="77777777" w:rsidR="009C12B4" w:rsidRDefault="009C12B4" w:rsidP="009C12B4">
      <w:pPr>
        <w:spacing w:after="0"/>
        <w:rPr>
          <w:rFonts w:ascii="Times New Roman" w:hAnsi="Times New Roman" w:cs="Times New Roman"/>
          <w:sz w:val="24"/>
          <w:szCs w:val="24"/>
          <w:lang w:eastAsia="zh-CN"/>
        </w:rPr>
      </w:pPr>
      <w:r>
        <w:rPr>
          <w:rFonts w:ascii="Times New Roman" w:hAnsi="Times New Roman" w:cs="Times New Roman"/>
          <w:sz w:val="24"/>
          <w:szCs w:val="24"/>
          <w:lang w:eastAsia="zh-CN"/>
        </w:rPr>
        <w:t>June 30 to July 5, 2023: Convened by Marion Chottin, Hannah Thompson, and Vanessa Warne</w:t>
      </w:r>
    </w:p>
    <w:p w14:paraId="7F5D75EA" w14:textId="77777777" w:rsidR="00930F33" w:rsidRPr="007B5D99" w:rsidRDefault="00930F33">
      <w:pPr>
        <w:spacing w:after="0"/>
        <w:rPr>
          <w:rFonts w:ascii="Times New Roman" w:hAnsi="Times New Roman" w:cs="Times New Roman"/>
          <w:sz w:val="24"/>
          <w:szCs w:val="24"/>
          <w:lang w:eastAsia="zh-CN"/>
        </w:rPr>
      </w:pPr>
    </w:p>
    <w:p w14:paraId="3F8192A9" w14:textId="77777777" w:rsidR="00966391" w:rsidRPr="009C12B4" w:rsidRDefault="009C12B4" w:rsidP="00966391">
      <w:pPr>
        <w:spacing w:after="0" w:line="240" w:lineRule="auto"/>
        <w:rPr>
          <w:rFonts w:ascii="Times New Roman" w:hAnsi="Times New Roman" w:cs="Times New Roman"/>
          <w:b/>
          <w:sz w:val="24"/>
          <w:szCs w:val="24"/>
        </w:rPr>
      </w:pPr>
      <w:r w:rsidRPr="009C12B4">
        <w:rPr>
          <w:rFonts w:ascii="Times New Roman" w:hAnsi="Times New Roman" w:cs="Times New Roman"/>
          <w:b/>
          <w:sz w:val="24"/>
          <w:szCs w:val="24"/>
        </w:rPr>
        <w:t>Roundtable #3</w:t>
      </w:r>
    </w:p>
    <w:p w14:paraId="68E43296" w14:textId="77777777" w:rsidR="00966391" w:rsidRPr="00966391" w:rsidRDefault="00966391" w:rsidP="00966391">
      <w:pPr>
        <w:spacing w:after="0" w:line="240" w:lineRule="auto"/>
        <w:rPr>
          <w:rFonts w:ascii="Times New Roman" w:hAnsi="Times New Roman" w:cs="Times New Roman"/>
          <w:sz w:val="24"/>
          <w:szCs w:val="24"/>
        </w:rPr>
      </w:pPr>
    </w:p>
    <w:p w14:paraId="1575927D" w14:textId="77777777" w:rsidR="00966391" w:rsidRPr="00966391" w:rsidRDefault="00966391" w:rsidP="00966391">
      <w:pPr>
        <w:spacing w:after="0" w:line="240" w:lineRule="auto"/>
        <w:rPr>
          <w:rFonts w:ascii="Times New Roman" w:hAnsi="Times New Roman" w:cs="Times New Roman"/>
          <w:b/>
          <w:sz w:val="24"/>
          <w:szCs w:val="24"/>
        </w:rPr>
      </w:pPr>
      <w:r w:rsidRPr="00966391">
        <w:rPr>
          <w:rFonts w:ascii="Times New Roman" w:hAnsi="Times New Roman" w:cs="Times New Roman"/>
          <w:b/>
          <w:sz w:val="24"/>
          <w:szCs w:val="24"/>
        </w:rPr>
        <w:t>Blindness and Being: Geography, Phenomenology, and Ecology</w:t>
      </w:r>
    </w:p>
    <w:p w14:paraId="5A8191C3" w14:textId="77777777" w:rsidR="00966391" w:rsidRDefault="00966391" w:rsidP="00966391">
      <w:pPr>
        <w:spacing w:after="0" w:line="240" w:lineRule="auto"/>
        <w:rPr>
          <w:rFonts w:ascii="Times New Roman" w:hAnsi="Times New Roman" w:cs="Times New Roman"/>
          <w:sz w:val="24"/>
          <w:szCs w:val="24"/>
        </w:rPr>
      </w:pPr>
    </w:p>
    <w:p w14:paraId="37C1C334" w14:textId="77777777" w:rsidR="009C12B4" w:rsidRDefault="00966391" w:rsidP="00966391">
      <w:pPr>
        <w:spacing w:after="0" w:line="240" w:lineRule="auto"/>
        <w:rPr>
          <w:rFonts w:ascii="Times New Roman" w:hAnsi="Times New Roman" w:cs="Times New Roman"/>
          <w:sz w:val="24"/>
          <w:szCs w:val="24"/>
        </w:rPr>
      </w:pPr>
      <w:r w:rsidRPr="00966391">
        <w:rPr>
          <w:rFonts w:ascii="Times New Roman" w:hAnsi="Times New Roman" w:cs="Times New Roman"/>
          <w:sz w:val="24"/>
          <w:szCs w:val="24"/>
        </w:rPr>
        <w:t>Chair: Vanessa Wa</w:t>
      </w:r>
      <w:r w:rsidR="009C12B4">
        <w:rPr>
          <w:rFonts w:ascii="Times New Roman" w:hAnsi="Times New Roman" w:cs="Times New Roman"/>
          <w:sz w:val="24"/>
          <w:szCs w:val="24"/>
        </w:rPr>
        <w:t>rne</w:t>
      </w:r>
    </w:p>
    <w:p w14:paraId="1F6A61CF" w14:textId="77777777" w:rsidR="00966391" w:rsidRPr="00966391" w:rsidRDefault="00966391" w:rsidP="00966391">
      <w:pPr>
        <w:spacing w:after="0" w:line="240" w:lineRule="auto"/>
        <w:rPr>
          <w:rFonts w:ascii="Times New Roman" w:hAnsi="Times New Roman" w:cs="Times New Roman"/>
          <w:sz w:val="24"/>
          <w:szCs w:val="24"/>
        </w:rPr>
      </w:pPr>
      <w:r>
        <w:rPr>
          <w:rFonts w:ascii="Times New Roman" w:hAnsi="Times New Roman" w:cs="Times New Roman"/>
          <w:sz w:val="24"/>
          <w:szCs w:val="24"/>
        </w:rPr>
        <w:t>Moderator: Marion Chottin</w:t>
      </w:r>
    </w:p>
    <w:p w14:paraId="4F36F35A" w14:textId="77777777" w:rsidR="00966391" w:rsidRPr="00966391" w:rsidRDefault="00966391" w:rsidP="00966391">
      <w:pPr>
        <w:spacing w:after="0" w:line="240" w:lineRule="auto"/>
        <w:rPr>
          <w:rFonts w:ascii="Times New Roman" w:hAnsi="Times New Roman" w:cs="Times New Roman"/>
          <w:sz w:val="24"/>
          <w:szCs w:val="24"/>
        </w:rPr>
      </w:pPr>
    </w:p>
    <w:p w14:paraId="0A22A388" w14:textId="77777777" w:rsidR="00966391" w:rsidRPr="00966391" w:rsidRDefault="00966391" w:rsidP="009663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Speakers: </w:t>
      </w:r>
      <w:r w:rsidR="009C12B4">
        <w:rPr>
          <w:rFonts w:ascii="Times New Roman" w:hAnsi="Times New Roman" w:cs="Times New Roman"/>
          <w:sz w:val="24"/>
          <w:szCs w:val="24"/>
        </w:rPr>
        <w:tab/>
      </w:r>
      <w:r w:rsidRPr="00966391">
        <w:rPr>
          <w:rFonts w:ascii="Times New Roman" w:hAnsi="Times New Roman" w:cs="Times New Roman"/>
          <w:sz w:val="24"/>
          <w:szCs w:val="24"/>
        </w:rPr>
        <w:t>David Anderson (York University, Canada)</w:t>
      </w:r>
    </w:p>
    <w:p w14:paraId="6DE85818" w14:textId="77777777" w:rsidR="00966391" w:rsidRPr="00966391" w:rsidRDefault="00966391" w:rsidP="009C12B4">
      <w:pPr>
        <w:spacing w:after="0" w:line="240" w:lineRule="auto"/>
        <w:ind w:left="720" w:firstLine="720"/>
        <w:rPr>
          <w:rFonts w:ascii="Times New Roman" w:hAnsi="Times New Roman" w:cs="Times New Roman"/>
          <w:sz w:val="24"/>
          <w:szCs w:val="24"/>
        </w:rPr>
      </w:pPr>
      <w:r w:rsidRPr="00966391">
        <w:rPr>
          <w:rFonts w:ascii="Times New Roman" w:hAnsi="Times New Roman" w:cs="Times New Roman"/>
          <w:sz w:val="24"/>
          <w:szCs w:val="24"/>
        </w:rPr>
        <w:t>Devon Healey (Ontario Institute for Studies in Education; University of Toronto, Canada)</w:t>
      </w:r>
    </w:p>
    <w:p w14:paraId="058879B2" w14:textId="77777777" w:rsidR="00FD282F" w:rsidRPr="00F055BE" w:rsidRDefault="00966391" w:rsidP="009C12B4">
      <w:pPr>
        <w:spacing w:after="0" w:line="240" w:lineRule="auto"/>
        <w:ind w:left="720" w:firstLine="720"/>
        <w:rPr>
          <w:rFonts w:ascii="Times New Roman" w:hAnsi="Times New Roman" w:cs="Times New Roman"/>
          <w:sz w:val="24"/>
          <w:szCs w:val="24"/>
          <w:lang w:val="fr-FR"/>
        </w:rPr>
      </w:pPr>
      <w:r w:rsidRPr="00F055BE">
        <w:rPr>
          <w:rFonts w:ascii="Times New Roman" w:hAnsi="Times New Roman" w:cs="Times New Roman"/>
          <w:sz w:val="24"/>
          <w:szCs w:val="24"/>
          <w:lang w:val="fr-FR"/>
        </w:rPr>
        <w:t xml:space="preserve">Dylan </w:t>
      </w:r>
      <w:proofErr w:type="spellStart"/>
      <w:r w:rsidRPr="00F055BE">
        <w:rPr>
          <w:rFonts w:ascii="Times New Roman" w:hAnsi="Times New Roman" w:cs="Times New Roman"/>
          <w:sz w:val="24"/>
          <w:szCs w:val="24"/>
          <w:lang w:val="fr-FR"/>
        </w:rPr>
        <w:t>Sroussi</w:t>
      </w:r>
      <w:proofErr w:type="spellEnd"/>
      <w:r w:rsidRPr="00F055BE">
        <w:rPr>
          <w:rFonts w:ascii="Times New Roman" w:hAnsi="Times New Roman" w:cs="Times New Roman"/>
          <w:sz w:val="24"/>
          <w:szCs w:val="24"/>
          <w:lang w:val="fr-FR"/>
        </w:rPr>
        <w:t xml:space="preserve"> (Université Paris 1 Panthéon-Sorbonne, France)</w:t>
      </w:r>
    </w:p>
    <w:p w14:paraId="5FB16792" w14:textId="77777777" w:rsidR="00966391" w:rsidRPr="00F055BE" w:rsidRDefault="00966391">
      <w:pPr>
        <w:spacing w:after="0"/>
        <w:rPr>
          <w:rFonts w:ascii="Times New Roman" w:hAnsi="Times New Roman" w:cs="Times New Roman"/>
          <w:sz w:val="24"/>
          <w:szCs w:val="24"/>
          <w:lang w:val="fr-FR"/>
        </w:rPr>
      </w:pPr>
    </w:p>
    <w:p w14:paraId="33DF37F0"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b/>
          <w:sz w:val="24"/>
          <w:szCs w:val="24"/>
        </w:rPr>
        <w:t xml:space="preserve">Marion </w:t>
      </w:r>
      <w:proofErr w:type="gramStart"/>
      <w:r w:rsidRPr="007B5D99">
        <w:rPr>
          <w:rFonts w:ascii="Times New Roman" w:hAnsi="Times New Roman" w:cs="Times New Roman"/>
          <w:b/>
          <w:sz w:val="24"/>
          <w:szCs w:val="24"/>
        </w:rPr>
        <w:t xml:space="preserve">Chottin  </w:t>
      </w:r>
      <w:r w:rsidRPr="007B5D99">
        <w:rPr>
          <w:rFonts w:ascii="Times New Roman" w:hAnsi="Times New Roman" w:cs="Times New Roman"/>
          <w:color w:val="5D7284"/>
          <w:sz w:val="24"/>
          <w:szCs w:val="24"/>
        </w:rPr>
        <w:t>00:00</w:t>
      </w:r>
      <w:proofErr w:type="gramEnd"/>
    </w:p>
    <w:p w14:paraId="1571BB3F" w14:textId="44B965FE" w:rsidR="00FD282F" w:rsidRPr="007B5D99" w:rsidRDefault="00136A76">
      <w:pPr>
        <w:spacing w:after="0"/>
        <w:rPr>
          <w:rFonts w:ascii="Times New Roman" w:hAnsi="Times New Roman" w:cs="Times New Roman"/>
          <w:sz w:val="24"/>
          <w:szCs w:val="24"/>
        </w:rPr>
      </w:pPr>
      <w:r>
        <w:rPr>
          <w:rFonts w:ascii="Times New Roman" w:hAnsi="Times New Roman" w:cs="Times New Roman"/>
          <w:sz w:val="24"/>
          <w:szCs w:val="24"/>
        </w:rPr>
        <w:t>Welcome to</w:t>
      </w:r>
      <w:r w:rsidR="000C5E47" w:rsidRPr="007B5D99">
        <w:rPr>
          <w:rFonts w:ascii="Times New Roman" w:hAnsi="Times New Roman" w:cs="Times New Roman"/>
          <w:sz w:val="24"/>
          <w:szCs w:val="24"/>
        </w:rPr>
        <w:t xml:space="preserve"> those of you who are joining us for the first time</w:t>
      </w:r>
      <w:r>
        <w:rPr>
          <w:rFonts w:ascii="Times New Roman" w:hAnsi="Times New Roman" w:cs="Times New Roman"/>
          <w:sz w:val="24"/>
          <w:szCs w:val="24"/>
        </w:rPr>
        <w:t>.</w:t>
      </w:r>
      <w:r w:rsidR="000C5E47" w:rsidRPr="007B5D99">
        <w:rPr>
          <w:rFonts w:ascii="Times New Roman" w:hAnsi="Times New Roman" w:cs="Times New Roman"/>
          <w:sz w:val="24"/>
          <w:szCs w:val="24"/>
        </w:rPr>
        <w:t xml:space="preserve"> I am</w:t>
      </w:r>
      <w:r>
        <w:rPr>
          <w:rFonts w:ascii="Times New Roman" w:hAnsi="Times New Roman" w:cs="Times New Roman"/>
          <w:sz w:val="24"/>
          <w:szCs w:val="24"/>
        </w:rPr>
        <w:t>,</w:t>
      </w:r>
      <w:r w:rsidR="000C5E47" w:rsidRPr="007B5D99">
        <w:rPr>
          <w:rFonts w:ascii="Times New Roman" w:hAnsi="Times New Roman" w:cs="Times New Roman"/>
          <w:sz w:val="24"/>
          <w:szCs w:val="24"/>
        </w:rPr>
        <w:t xml:space="preserve"> presenting it</w:t>
      </w:r>
      <w:r>
        <w:rPr>
          <w:rFonts w:ascii="Times New Roman" w:hAnsi="Times New Roman" w:cs="Times New Roman"/>
          <w:sz w:val="24"/>
          <w:szCs w:val="24"/>
        </w:rPr>
        <w:t>,</w:t>
      </w:r>
      <w:r w:rsidR="000C5E47" w:rsidRPr="007B5D99">
        <w:rPr>
          <w:rFonts w:ascii="Times New Roman" w:hAnsi="Times New Roman" w:cs="Times New Roman"/>
          <w:sz w:val="24"/>
          <w:szCs w:val="24"/>
        </w:rPr>
        <w:t xml:space="preserve"> to present myself and describe myself</w:t>
      </w:r>
      <w:r>
        <w:rPr>
          <w:rFonts w:ascii="Times New Roman" w:hAnsi="Times New Roman" w:cs="Times New Roman"/>
          <w:sz w:val="24"/>
          <w:szCs w:val="24"/>
        </w:rPr>
        <w:t>.</w:t>
      </w:r>
      <w:r w:rsidR="000C5E47" w:rsidRPr="007B5D99">
        <w:rPr>
          <w:rFonts w:ascii="Times New Roman" w:hAnsi="Times New Roman" w:cs="Times New Roman"/>
          <w:sz w:val="24"/>
          <w:szCs w:val="24"/>
        </w:rPr>
        <w:t xml:space="preserve"> I am </w:t>
      </w:r>
      <w:r>
        <w:rPr>
          <w:rFonts w:ascii="Times New Roman" w:hAnsi="Times New Roman" w:cs="Times New Roman"/>
          <w:sz w:val="24"/>
          <w:szCs w:val="24"/>
        </w:rPr>
        <w:t>Marion</w:t>
      </w:r>
      <w:r w:rsidR="000C5E47" w:rsidRPr="007B5D99">
        <w:rPr>
          <w:rFonts w:ascii="Times New Roman" w:hAnsi="Times New Roman" w:cs="Times New Roman"/>
          <w:sz w:val="24"/>
          <w:szCs w:val="24"/>
        </w:rPr>
        <w:t>. I will be leading this third roundtable discussion. I am French nationality. I'm speaking from Paris. And I am a white woman, sighted woman</w:t>
      </w:r>
      <w:r>
        <w:rPr>
          <w:rFonts w:ascii="Times New Roman" w:hAnsi="Times New Roman" w:cs="Times New Roman"/>
          <w:sz w:val="24"/>
          <w:szCs w:val="24"/>
        </w:rPr>
        <w:t>,</w:t>
      </w:r>
      <w:r w:rsidR="000C5E47" w:rsidRPr="007B5D99">
        <w:rPr>
          <w:rFonts w:ascii="Times New Roman" w:hAnsi="Times New Roman" w:cs="Times New Roman"/>
          <w:sz w:val="24"/>
          <w:szCs w:val="24"/>
        </w:rPr>
        <w:t xml:space="preserve"> of about 40 years with mid</w:t>
      </w:r>
      <w:r>
        <w:rPr>
          <w:rFonts w:ascii="Times New Roman" w:hAnsi="Times New Roman" w:cs="Times New Roman"/>
          <w:sz w:val="24"/>
          <w:szCs w:val="24"/>
        </w:rPr>
        <w:t xml:space="preserve"> </w:t>
      </w:r>
      <w:r w:rsidR="000C5E47" w:rsidRPr="007B5D99">
        <w:rPr>
          <w:rFonts w:ascii="Times New Roman" w:hAnsi="Times New Roman" w:cs="Times New Roman"/>
          <w:sz w:val="24"/>
          <w:szCs w:val="24"/>
        </w:rPr>
        <w:t>length brown hair. I have a helmet, I have earphones</w:t>
      </w:r>
      <w:r>
        <w:rPr>
          <w:rFonts w:ascii="Times New Roman" w:hAnsi="Times New Roman" w:cs="Times New Roman"/>
          <w:sz w:val="24"/>
          <w:szCs w:val="24"/>
        </w:rPr>
        <w:t>,</w:t>
      </w:r>
      <w:r w:rsidR="000C5E47" w:rsidRPr="007B5D99">
        <w:rPr>
          <w:rFonts w:ascii="Times New Roman" w:hAnsi="Times New Roman" w:cs="Times New Roman"/>
          <w:sz w:val="24"/>
          <w:szCs w:val="24"/>
        </w:rPr>
        <w:t xml:space="preserve"> big black </w:t>
      </w:r>
      <w:proofErr w:type="gramStart"/>
      <w:r w:rsidR="000C5E47" w:rsidRPr="007B5D99">
        <w:rPr>
          <w:rFonts w:ascii="Times New Roman" w:hAnsi="Times New Roman" w:cs="Times New Roman"/>
          <w:sz w:val="24"/>
          <w:szCs w:val="24"/>
        </w:rPr>
        <w:t>earphones</w:t>
      </w:r>
      <w:proofErr w:type="gramEnd"/>
      <w:r w:rsidR="000C5E47" w:rsidRPr="007B5D99">
        <w:rPr>
          <w:rFonts w:ascii="Times New Roman" w:hAnsi="Times New Roman" w:cs="Times New Roman"/>
          <w:sz w:val="24"/>
          <w:szCs w:val="24"/>
        </w:rPr>
        <w:t xml:space="preserve"> and flower pattern blouse</w:t>
      </w:r>
      <w:r>
        <w:rPr>
          <w:rFonts w:ascii="Times New Roman" w:hAnsi="Times New Roman" w:cs="Times New Roman"/>
          <w:sz w:val="24"/>
          <w:szCs w:val="24"/>
        </w:rPr>
        <w:t>.</w:t>
      </w:r>
      <w:r w:rsidR="000C5E47" w:rsidRPr="007B5D99">
        <w:rPr>
          <w:rFonts w:ascii="Times New Roman" w:hAnsi="Times New Roman" w:cs="Times New Roman"/>
          <w:sz w:val="24"/>
          <w:szCs w:val="24"/>
        </w:rPr>
        <w:t xml:space="preserve"> </w:t>
      </w:r>
      <w:r>
        <w:rPr>
          <w:rFonts w:ascii="Times New Roman" w:hAnsi="Times New Roman" w:cs="Times New Roman"/>
          <w:sz w:val="24"/>
          <w:szCs w:val="24"/>
        </w:rPr>
        <w:t>T</w:t>
      </w:r>
      <w:r w:rsidR="000C5E47" w:rsidRPr="007B5D99">
        <w:rPr>
          <w:rFonts w:ascii="Times New Roman" w:hAnsi="Times New Roman" w:cs="Times New Roman"/>
          <w:sz w:val="24"/>
          <w:szCs w:val="24"/>
        </w:rPr>
        <w:t xml:space="preserve">hank you to </w:t>
      </w:r>
      <w:r>
        <w:rPr>
          <w:rFonts w:ascii="Times New Roman" w:hAnsi="Times New Roman" w:cs="Times New Roman"/>
          <w:sz w:val="24"/>
          <w:szCs w:val="24"/>
        </w:rPr>
        <w:t>Celine</w:t>
      </w:r>
      <w:r w:rsidR="000C5E47" w:rsidRPr="007B5D99">
        <w:rPr>
          <w:rFonts w:ascii="Times New Roman" w:hAnsi="Times New Roman" w:cs="Times New Roman"/>
          <w:sz w:val="24"/>
          <w:szCs w:val="24"/>
        </w:rPr>
        <w:t xml:space="preserve"> who questioned me on this description part that we invited you to give before speaking up each of you, each of us being</w:t>
      </w:r>
      <w:r>
        <w:rPr>
          <w:rFonts w:ascii="Times New Roman" w:hAnsi="Times New Roman" w:cs="Times New Roman"/>
          <w:sz w:val="24"/>
          <w:szCs w:val="24"/>
        </w:rPr>
        <w:t>,</w:t>
      </w:r>
      <w:r w:rsidR="000C5E47" w:rsidRPr="007B5D99">
        <w:rPr>
          <w:rFonts w:ascii="Times New Roman" w:hAnsi="Times New Roman" w:cs="Times New Roman"/>
          <w:sz w:val="24"/>
          <w:szCs w:val="24"/>
        </w:rPr>
        <w:t xml:space="preserve"> insofar as our conference is regarding critical studies</w:t>
      </w:r>
      <w:r>
        <w:rPr>
          <w:rFonts w:ascii="Times New Roman" w:hAnsi="Times New Roman" w:cs="Times New Roman"/>
          <w:sz w:val="24"/>
          <w:szCs w:val="24"/>
        </w:rPr>
        <w:t>,</w:t>
      </w:r>
      <w:r w:rsidR="000C5E47" w:rsidRPr="007B5D99">
        <w:rPr>
          <w:rFonts w:ascii="Times New Roman" w:hAnsi="Times New Roman" w:cs="Times New Roman"/>
          <w:sz w:val="24"/>
          <w:szCs w:val="24"/>
        </w:rPr>
        <w:t xml:space="preserve"> regarding blindness</w:t>
      </w:r>
      <w:r>
        <w:rPr>
          <w:rFonts w:ascii="Times New Roman" w:hAnsi="Times New Roman" w:cs="Times New Roman"/>
          <w:sz w:val="24"/>
          <w:szCs w:val="24"/>
        </w:rPr>
        <w:t>,</w:t>
      </w:r>
      <w:r w:rsidR="000C5E47" w:rsidRPr="007B5D99">
        <w:rPr>
          <w:rFonts w:ascii="Times New Roman" w:hAnsi="Times New Roman" w:cs="Times New Roman"/>
          <w:sz w:val="24"/>
          <w:szCs w:val="24"/>
        </w:rPr>
        <w:t xml:space="preserve"> so </w:t>
      </w:r>
      <w:r>
        <w:rPr>
          <w:rFonts w:ascii="Times New Roman" w:hAnsi="Times New Roman" w:cs="Times New Roman"/>
          <w:sz w:val="24"/>
          <w:szCs w:val="24"/>
        </w:rPr>
        <w:t>...</w:t>
      </w:r>
      <w:r w:rsidR="000C5E47" w:rsidRPr="007B5D99">
        <w:rPr>
          <w:rFonts w:ascii="Times New Roman" w:hAnsi="Times New Roman" w:cs="Times New Roman"/>
          <w:sz w:val="24"/>
          <w:szCs w:val="24"/>
        </w:rPr>
        <w:t xml:space="preserve"> it's </w:t>
      </w:r>
      <w:r w:rsidR="00DC2F9B">
        <w:rPr>
          <w:rFonts w:ascii="Times New Roman" w:hAnsi="Times New Roman" w:cs="Times New Roman"/>
          <w:sz w:val="24"/>
          <w:szCs w:val="24"/>
        </w:rPr>
        <w:t>w</w:t>
      </w:r>
      <w:r w:rsidR="000C5E47" w:rsidRPr="007B5D99">
        <w:rPr>
          <w:rFonts w:ascii="Times New Roman" w:hAnsi="Times New Roman" w:cs="Times New Roman"/>
          <w:sz w:val="24"/>
          <w:szCs w:val="24"/>
        </w:rPr>
        <w:t xml:space="preserve">elcome to </w:t>
      </w:r>
      <w:r>
        <w:rPr>
          <w:rFonts w:ascii="Times New Roman" w:hAnsi="Times New Roman" w:cs="Times New Roman"/>
          <w:sz w:val="24"/>
          <w:szCs w:val="24"/>
        </w:rPr>
        <w:t>criticize</w:t>
      </w:r>
      <w:r w:rsidR="000C5E47" w:rsidRPr="007B5D99">
        <w:rPr>
          <w:rFonts w:ascii="Times New Roman" w:hAnsi="Times New Roman" w:cs="Times New Roman"/>
          <w:sz w:val="24"/>
          <w:szCs w:val="24"/>
        </w:rPr>
        <w:t xml:space="preserve"> these little instructions</w:t>
      </w:r>
      <w:r w:rsidR="00DC2F9B">
        <w:rPr>
          <w:rFonts w:ascii="Times New Roman" w:hAnsi="Times New Roman" w:cs="Times New Roman"/>
          <w:sz w:val="24"/>
          <w:szCs w:val="24"/>
        </w:rPr>
        <w:t>.</w:t>
      </w:r>
      <w:r w:rsidR="000C5E47" w:rsidRPr="007B5D99">
        <w:rPr>
          <w:rFonts w:ascii="Times New Roman" w:hAnsi="Times New Roman" w:cs="Times New Roman"/>
          <w:sz w:val="24"/>
          <w:szCs w:val="24"/>
        </w:rPr>
        <w:t xml:space="preserve"> </w:t>
      </w:r>
      <w:r w:rsidR="00DC2F9B">
        <w:rPr>
          <w:rFonts w:ascii="Times New Roman" w:hAnsi="Times New Roman" w:cs="Times New Roman"/>
          <w:sz w:val="24"/>
          <w:szCs w:val="24"/>
        </w:rPr>
        <w:t>A</w:t>
      </w:r>
      <w:r w:rsidR="000C5E47" w:rsidRPr="007B5D99">
        <w:rPr>
          <w:rFonts w:ascii="Times New Roman" w:hAnsi="Times New Roman" w:cs="Times New Roman"/>
          <w:sz w:val="24"/>
          <w:szCs w:val="24"/>
        </w:rPr>
        <w:t>nd I was listening to an exchange earlier on the importance of color or not</w:t>
      </w:r>
      <w:r>
        <w:rPr>
          <w:rFonts w:ascii="Times New Roman" w:hAnsi="Times New Roman" w:cs="Times New Roman"/>
          <w:sz w:val="24"/>
          <w:szCs w:val="24"/>
        </w:rPr>
        <w:t>, the relevance of color, o</w:t>
      </w:r>
      <w:r w:rsidR="00DC2F9B">
        <w:rPr>
          <w:rFonts w:ascii="Times New Roman" w:hAnsi="Times New Roman" w:cs="Times New Roman"/>
          <w:sz w:val="24"/>
          <w:szCs w:val="24"/>
        </w:rPr>
        <w:t xml:space="preserve">f </w:t>
      </w:r>
      <w:r>
        <w:rPr>
          <w:rFonts w:ascii="Times New Roman" w:hAnsi="Times New Roman" w:cs="Times New Roman"/>
          <w:sz w:val="24"/>
          <w:szCs w:val="24"/>
        </w:rPr>
        <w:t>verbal</w:t>
      </w:r>
      <w:r w:rsidR="000C5E47" w:rsidRPr="007B5D99">
        <w:rPr>
          <w:rFonts w:ascii="Times New Roman" w:hAnsi="Times New Roman" w:cs="Times New Roman"/>
          <w:sz w:val="24"/>
          <w:szCs w:val="24"/>
        </w:rPr>
        <w:t>ism</w:t>
      </w:r>
      <w:r w:rsidR="00DC2F9B">
        <w:rPr>
          <w:rFonts w:ascii="Times New Roman" w:hAnsi="Times New Roman" w:cs="Times New Roman"/>
          <w:sz w:val="24"/>
          <w:szCs w:val="24"/>
        </w:rPr>
        <w:t>,</w:t>
      </w:r>
      <w:r w:rsidR="000C5E47" w:rsidRPr="007B5D99">
        <w:rPr>
          <w:rFonts w:ascii="Times New Roman" w:hAnsi="Times New Roman" w:cs="Times New Roman"/>
          <w:sz w:val="24"/>
          <w:szCs w:val="24"/>
        </w:rPr>
        <w:t xml:space="preserve"> and as an audio</w:t>
      </w:r>
      <w:r w:rsidR="00DC2F9B">
        <w:rPr>
          <w:rFonts w:ascii="Times New Roman" w:hAnsi="Times New Roman" w:cs="Times New Roman"/>
          <w:sz w:val="24"/>
          <w:szCs w:val="24"/>
        </w:rPr>
        <w:t>, an</w:t>
      </w:r>
      <w:r w:rsidR="000C5E47" w:rsidRPr="007B5D99">
        <w:rPr>
          <w:rFonts w:ascii="Times New Roman" w:hAnsi="Times New Roman" w:cs="Times New Roman"/>
          <w:sz w:val="24"/>
          <w:szCs w:val="24"/>
        </w:rPr>
        <w:t xml:space="preserve"> amateur audio descriptor, I mentioned colors because as </w:t>
      </w:r>
      <w:r w:rsidR="00DC2F9B">
        <w:rPr>
          <w:rFonts w:ascii="Times New Roman" w:hAnsi="Times New Roman" w:cs="Times New Roman"/>
          <w:sz w:val="24"/>
          <w:szCs w:val="24"/>
        </w:rPr>
        <w:t xml:space="preserve">Bertrand Verine </w:t>
      </w:r>
      <w:r w:rsidR="000C5E47" w:rsidRPr="007B5D99">
        <w:rPr>
          <w:rFonts w:ascii="Times New Roman" w:hAnsi="Times New Roman" w:cs="Times New Roman"/>
          <w:sz w:val="24"/>
          <w:szCs w:val="24"/>
        </w:rPr>
        <w:t>knows himself, he who I understand does not situate himself in the nostalgia of light</w:t>
      </w:r>
      <w:r w:rsidR="00DC2F9B">
        <w:rPr>
          <w:rFonts w:ascii="Times New Roman" w:hAnsi="Times New Roman" w:cs="Times New Roman"/>
          <w:sz w:val="24"/>
          <w:szCs w:val="24"/>
        </w:rPr>
        <w:t>,</w:t>
      </w:r>
      <w:r w:rsidR="000C5E47" w:rsidRPr="007B5D99">
        <w:rPr>
          <w:rFonts w:ascii="Times New Roman" w:hAnsi="Times New Roman" w:cs="Times New Roman"/>
          <w:sz w:val="24"/>
          <w:szCs w:val="24"/>
        </w:rPr>
        <w:t xml:space="preserve"> isn't interested in light and colors</w:t>
      </w:r>
      <w:r w:rsidR="00DC2F9B">
        <w:rPr>
          <w:rFonts w:ascii="Times New Roman" w:hAnsi="Times New Roman" w:cs="Times New Roman"/>
          <w:sz w:val="24"/>
          <w:szCs w:val="24"/>
        </w:rPr>
        <w:t>,</w:t>
      </w:r>
      <w:r w:rsidR="000C5E47" w:rsidRPr="007B5D99">
        <w:rPr>
          <w:rFonts w:ascii="Times New Roman" w:hAnsi="Times New Roman" w:cs="Times New Roman"/>
          <w:sz w:val="24"/>
          <w:szCs w:val="24"/>
        </w:rPr>
        <w:t xml:space="preserve"> but we know that other non seeing people are interested in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w:t>
      </w:r>
      <w:r w:rsidR="000C5E47" w:rsidRPr="007B5D99">
        <w:rPr>
          <w:rFonts w:ascii="Times New Roman" w:hAnsi="Times New Roman" w:cs="Times New Roman"/>
          <w:sz w:val="24"/>
          <w:szCs w:val="24"/>
        </w:rPr>
        <w:t xml:space="preserve"> even if they have never perceived them. Do </w:t>
      </w:r>
      <w:r>
        <w:rPr>
          <w:rFonts w:ascii="Times New Roman" w:hAnsi="Times New Roman" w:cs="Times New Roman"/>
          <w:sz w:val="24"/>
          <w:szCs w:val="24"/>
        </w:rPr>
        <w:t>n</w:t>
      </w:r>
      <w:r w:rsidR="000C5E47" w:rsidRPr="007B5D99">
        <w:rPr>
          <w:rFonts w:ascii="Times New Roman" w:hAnsi="Times New Roman" w:cs="Times New Roman"/>
          <w:sz w:val="24"/>
          <w:szCs w:val="24"/>
        </w:rPr>
        <w:t>onetheless associate them with</w:t>
      </w:r>
      <w:r w:rsidR="00DC2F9B">
        <w:rPr>
          <w:rFonts w:ascii="Times New Roman" w:hAnsi="Times New Roman" w:cs="Times New Roman"/>
          <w:sz w:val="24"/>
          <w:szCs w:val="24"/>
        </w:rPr>
        <w:t>,</w:t>
      </w:r>
      <w:r w:rsidR="000C5E47" w:rsidRPr="007B5D99">
        <w:rPr>
          <w:rFonts w:ascii="Times New Roman" w:hAnsi="Times New Roman" w:cs="Times New Roman"/>
          <w:sz w:val="24"/>
          <w:szCs w:val="24"/>
        </w:rPr>
        <w:t xml:space="preserve"> like Helen </w:t>
      </w:r>
      <w:r>
        <w:rPr>
          <w:rFonts w:ascii="Times New Roman" w:hAnsi="Times New Roman" w:cs="Times New Roman"/>
          <w:sz w:val="24"/>
          <w:szCs w:val="24"/>
        </w:rPr>
        <w:t>Keller</w:t>
      </w:r>
      <w:r w:rsidR="000C5E47" w:rsidRPr="007B5D99">
        <w:rPr>
          <w:rFonts w:ascii="Times New Roman" w:hAnsi="Times New Roman" w:cs="Times New Roman"/>
          <w:sz w:val="24"/>
          <w:szCs w:val="24"/>
        </w:rPr>
        <w:t>, Helen Keller</w:t>
      </w:r>
      <w:r>
        <w:rPr>
          <w:rFonts w:ascii="Times New Roman" w:hAnsi="Times New Roman" w:cs="Times New Roman"/>
          <w:sz w:val="24"/>
          <w:szCs w:val="24"/>
        </w:rPr>
        <w:t>,</w:t>
      </w:r>
      <w:r w:rsidR="000C5E47" w:rsidRPr="007B5D99">
        <w:rPr>
          <w:rFonts w:ascii="Times New Roman" w:hAnsi="Times New Roman" w:cs="Times New Roman"/>
          <w:sz w:val="24"/>
          <w:szCs w:val="24"/>
        </w:rPr>
        <w:t xml:space="preserve"> associate them with other senses than sight. When I say a white</w:t>
      </w:r>
      <w:r>
        <w:rPr>
          <w:rFonts w:ascii="Times New Roman" w:hAnsi="Times New Roman" w:cs="Times New Roman"/>
          <w:sz w:val="24"/>
          <w:szCs w:val="24"/>
        </w:rPr>
        <w:t>,</w:t>
      </w:r>
      <w:r w:rsidR="000C5E47" w:rsidRPr="007B5D99">
        <w:rPr>
          <w:rFonts w:ascii="Times New Roman" w:hAnsi="Times New Roman" w:cs="Times New Roman"/>
          <w:sz w:val="24"/>
          <w:szCs w:val="24"/>
        </w:rPr>
        <w:t xml:space="preserve"> </w:t>
      </w:r>
      <w:r>
        <w:rPr>
          <w:rFonts w:ascii="Times New Roman" w:hAnsi="Times New Roman" w:cs="Times New Roman"/>
          <w:sz w:val="24"/>
          <w:szCs w:val="24"/>
        </w:rPr>
        <w:t>when</w:t>
      </w:r>
      <w:r w:rsidR="000C5E47" w:rsidRPr="007B5D99">
        <w:rPr>
          <w:rFonts w:ascii="Times New Roman" w:hAnsi="Times New Roman" w:cs="Times New Roman"/>
          <w:sz w:val="24"/>
          <w:szCs w:val="24"/>
        </w:rPr>
        <w:t xml:space="preserve"> I call myself a white woman</w:t>
      </w:r>
      <w:r>
        <w:rPr>
          <w:rFonts w:ascii="Times New Roman" w:hAnsi="Times New Roman" w:cs="Times New Roman"/>
          <w:sz w:val="24"/>
          <w:szCs w:val="24"/>
        </w:rPr>
        <w:t xml:space="preserve">, </w:t>
      </w:r>
      <w:r w:rsidR="000C5E47" w:rsidRPr="007B5D99">
        <w:rPr>
          <w:rFonts w:ascii="Times New Roman" w:hAnsi="Times New Roman" w:cs="Times New Roman"/>
          <w:sz w:val="24"/>
          <w:szCs w:val="24"/>
        </w:rPr>
        <w:t>I'm not white as in the sense of the color like black people are not black. But this is a way of assigning social designation and meaning</w:t>
      </w:r>
      <w:r w:rsidR="008B6F83">
        <w:rPr>
          <w:rFonts w:ascii="Times New Roman" w:hAnsi="Times New Roman" w:cs="Times New Roman"/>
          <w:sz w:val="24"/>
          <w:szCs w:val="24"/>
        </w:rPr>
        <w:t>,</w:t>
      </w:r>
      <w:r w:rsidR="000C5E47" w:rsidRPr="007B5D99">
        <w:rPr>
          <w:rFonts w:ascii="Times New Roman" w:hAnsi="Times New Roman" w:cs="Times New Roman"/>
          <w:sz w:val="24"/>
          <w:szCs w:val="24"/>
        </w:rPr>
        <w:t xml:space="preserve"> to say where we</w:t>
      </w:r>
      <w:proofErr w:type="gramStart"/>
      <w:r w:rsidR="008B6F83">
        <w:rPr>
          <w:rFonts w:ascii="Times New Roman" w:hAnsi="Times New Roman" w:cs="Times New Roman"/>
          <w:sz w:val="24"/>
          <w:szCs w:val="24"/>
        </w:rPr>
        <w:t>,</w:t>
      </w:r>
      <w:r w:rsidR="000C5E47" w:rsidRPr="007B5D99">
        <w:rPr>
          <w:rFonts w:ascii="Times New Roman" w:hAnsi="Times New Roman" w:cs="Times New Roman"/>
          <w:sz w:val="24"/>
          <w:szCs w:val="24"/>
        </w:rPr>
        <w:t xml:space="preserve"> from</w:t>
      </w:r>
      <w:proofErr w:type="gramEnd"/>
      <w:r w:rsidR="000C5E47" w:rsidRPr="007B5D99">
        <w:rPr>
          <w:rFonts w:ascii="Times New Roman" w:hAnsi="Times New Roman" w:cs="Times New Roman"/>
          <w:sz w:val="24"/>
          <w:szCs w:val="24"/>
        </w:rPr>
        <w:t xml:space="preserve"> what viewpoint we are coming from. As for my flower blouse, flower pattern</w:t>
      </w:r>
      <w:r w:rsidR="00DC2F9B">
        <w:rPr>
          <w:rFonts w:ascii="Times New Roman" w:hAnsi="Times New Roman" w:cs="Times New Roman"/>
          <w:sz w:val="24"/>
          <w:szCs w:val="24"/>
        </w:rPr>
        <w:t>ed</w:t>
      </w:r>
      <w:r w:rsidR="000C5E47" w:rsidRPr="007B5D99">
        <w:rPr>
          <w:rFonts w:ascii="Times New Roman" w:hAnsi="Times New Roman" w:cs="Times New Roman"/>
          <w:sz w:val="24"/>
          <w:szCs w:val="24"/>
        </w:rPr>
        <w:t xml:space="preserve"> </w:t>
      </w:r>
      <w:r w:rsidR="00DC2F9B">
        <w:rPr>
          <w:rFonts w:ascii="Times New Roman" w:hAnsi="Times New Roman" w:cs="Times New Roman"/>
          <w:sz w:val="24"/>
          <w:szCs w:val="24"/>
        </w:rPr>
        <w:t>blouse</w:t>
      </w:r>
      <w:r w:rsidR="000C5E47" w:rsidRPr="007B5D99">
        <w:rPr>
          <w:rFonts w:ascii="Times New Roman" w:hAnsi="Times New Roman" w:cs="Times New Roman"/>
          <w:sz w:val="24"/>
          <w:szCs w:val="24"/>
        </w:rPr>
        <w:t>, I hope that you can smell the perfume of the flowers</w:t>
      </w:r>
      <w:r w:rsidR="00DC2F9B">
        <w:rPr>
          <w:rFonts w:ascii="Times New Roman" w:hAnsi="Times New Roman" w:cs="Times New Roman"/>
          <w:sz w:val="24"/>
          <w:szCs w:val="24"/>
        </w:rPr>
        <w:t>,</w:t>
      </w:r>
      <w:r w:rsidR="000C5E47" w:rsidRPr="007B5D99">
        <w:rPr>
          <w:rFonts w:ascii="Times New Roman" w:hAnsi="Times New Roman" w:cs="Times New Roman"/>
          <w:sz w:val="24"/>
          <w:szCs w:val="24"/>
        </w:rPr>
        <w:t xml:space="preserve"> not just see the colors.</w:t>
      </w:r>
      <w:r w:rsidR="005E5F61">
        <w:rPr>
          <w:rFonts w:ascii="Times New Roman" w:hAnsi="Times New Roman" w:cs="Times New Roman"/>
          <w:sz w:val="24"/>
          <w:szCs w:val="24"/>
        </w:rPr>
        <w:t xml:space="preserve"> </w:t>
      </w:r>
      <w:r w:rsidR="000C5E47" w:rsidRPr="007B5D99">
        <w:rPr>
          <w:rFonts w:ascii="Times New Roman" w:hAnsi="Times New Roman" w:cs="Times New Roman"/>
          <w:sz w:val="24"/>
          <w:szCs w:val="24"/>
        </w:rPr>
        <w:t>So,</w:t>
      </w:r>
      <w:r w:rsidR="00DC2F9B">
        <w:rPr>
          <w:rFonts w:ascii="Times New Roman" w:hAnsi="Times New Roman" w:cs="Times New Roman"/>
          <w:sz w:val="24"/>
          <w:szCs w:val="24"/>
        </w:rPr>
        <w:t xml:space="preserve"> blindness and existence, </w:t>
      </w:r>
      <w:proofErr w:type="gramStart"/>
      <w:r w:rsidR="000C5E47" w:rsidRPr="007B5D99">
        <w:rPr>
          <w:rFonts w:ascii="Times New Roman" w:hAnsi="Times New Roman" w:cs="Times New Roman"/>
          <w:sz w:val="24"/>
          <w:szCs w:val="24"/>
        </w:rPr>
        <w:t>phenomenology</w:t>
      </w:r>
      <w:proofErr w:type="gramEnd"/>
      <w:r w:rsidR="000C5E47" w:rsidRPr="007B5D99">
        <w:rPr>
          <w:rFonts w:ascii="Times New Roman" w:hAnsi="Times New Roman" w:cs="Times New Roman"/>
          <w:sz w:val="24"/>
          <w:szCs w:val="24"/>
        </w:rPr>
        <w:t xml:space="preserve"> and ecology. Vanessa is going to be leading us and we are going to be talking to David Anderson, Dylan </w:t>
      </w:r>
      <w:proofErr w:type="spellStart"/>
      <w:r w:rsidR="000C5E47" w:rsidRPr="007B5D99">
        <w:rPr>
          <w:rFonts w:ascii="Times New Roman" w:hAnsi="Times New Roman" w:cs="Times New Roman"/>
          <w:sz w:val="24"/>
          <w:szCs w:val="24"/>
        </w:rPr>
        <w:t>Sroussi</w:t>
      </w:r>
      <w:proofErr w:type="spellEnd"/>
      <w:r w:rsidR="00DC2F9B">
        <w:rPr>
          <w:rFonts w:ascii="Times New Roman" w:hAnsi="Times New Roman" w:cs="Times New Roman"/>
          <w:sz w:val="24"/>
          <w:szCs w:val="24"/>
        </w:rPr>
        <w:t>,</w:t>
      </w:r>
      <w:r w:rsidR="000C5E47" w:rsidRPr="007B5D99">
        <w:rPr>
          <w:rFonts w:ascii="Times New Roman" w:hAnsi="Times New Roman" w:cs="Times New Roman"/>
          <w:sz w:val="24"/>
          <w:szCs w:val="24"/>
        </w:rPr>
        <w:t xml:space="preserve"> and Devon Healey. So now over to Vanessa.</w:t>
      </w:r>
    </w:p>
    <w:p w14:paraId="4729172F" w14:textId="77777777" w:rsidR="00FD282F" w:rsidRPr="007B5D99" w:rsidRDefault="00FD282F">
      <w:pPr>
        <w:spacing w:after="0"/>
        <w:rPr>
          <w:rFonts w:ascii="Times New Roman" w:hAnsi="Times New Roman" w:cs="Times New Roman"/>
          <w:sz w:val="24"/>
          <w:szCs w:val="24"/>
        </w:rPr>
      </w:pPr>
    </w:p>
    <w:p w14:paraId="0E6B41DD"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b/>
          <w:sz w:val="24"/>
          <w:szCs w:val="24"/>
        </w:rPr>
        <w:t xml:space="preserve">Vanessa </w:t>
      </w:r>
      <w:proofErr w:type="gramStart"/>
      <w:r w:rsidRPr="007B5D99">
        <w:rPr>
          <w:rFonts w:ascii="Times New Roman" w:hAnsi="Times New Roman" w:cs="Times New Roman"/>
          <w:b/>
          <w:sz w:val="24"/>
          <w:szCs w:val="24"/>
        </w:rPr>
        <w:t xml:space="preserve">Warne  </w:t>
      </w:r>
      <w:r w:rsidRPr="007B5D99">
        <w:rPr>
          <w:rFonts w:ascii="Times New Roman" w:hAnsi="Times New Roman" w:cs="Times New Roman"/>
          <w:color w:val="5D7284"/>
          <w:sz w:val="24"/>
          <w:szCs w:val="24"/>
        </w:rPr>
        <w:t>03:02</w:t>
      </w:r>
      <w:proofErr w:type="gramEnd"/>
    </w:p>
    <w:p w14:paraId="43CA8251"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sz w:val="24"/>
          <w:szCs w:val="24"/>
        </w:rPr>
        <w:t>Thank you very much, Mari</w:t>
      </w:r>
      <w:r w:rsidR="00DC2F9B">
        <w:rPr>
          <w:rFonts w:ascii="Times New Roman" w:hAnsi="Times New Roman" w:cs="Times New Roman"/>
          <w:sz w:val="24"/>
          <w:szCs w:val="24"/>
        </w:rPr>
        <w:t>o</w:t>
      </w:r>
      <w:r w:rsidRPr="007B5D99">
        <w:rPr>
          <w:rFonts w:ascii="Times New Roman" w:hAnsi="Times New Roman" w:cs="Times New Roman"/>
          <w:sz w:val="24"/>
          <w:szCs w:val="24"/>
        </w:rPr>
        <w:t>n. So hello, for those of you who are just joining us, my name is Vanessa Warne, and I will offer a colorful description of myself</w:t>
      </w:r>
      <w:r w:rsidR="00DC2F9B">
        <w:rPr>
          <w:rFonts w:ascii="Times New Roman" w:hAnsi="Times New Roman" w:cs="Times New Roman"/>
          <w:sz w:val="24"/>
          <w:szCs w:val="24"/>
        </w:rPr>
        <w:t>,</w:t>
      </w:r>
      <w:r w:rsidRPr="007B5D99">
        <w:rPr>
          <w:rFonts w:ascii="Times New Roman" w:hAnsi="Times New Roman" w:cs="Times New Roman"/>
          <w:sz w:val="24"/>
          <w:szCs w:val="24"/>
        </w:rPr>
        <w:t xml:space="preserve"> only I offer </w:t>
      </w:r>
      <w:proofErr w:type="gramStart"/>
      <w:r w:rsidRPr="007B5D99">
        <w:rPr>
          <w:rFonts w:ascii="Times New Roman" w:hAnsi="Times New Roman" w:cs="Times New Roman"/>
          <w:sz w:val="24"/>
          <w:szCs w:val="24"/>
        </w:rPr>
        <w:t>few</w:t>
      </w:r>
      <w:proofErr w:type="gramEnd"/>
      <w:r w:rsidRPr="007B5D99">
        <w:rPr>
          <w:rFonts w:ascii="Times New Roman" w:hAnsi="Times New Roman" w:cs="Times New Roman"/>
          <w:sz w:val="24"/>
          <w:szCs w:val="24"/>
        </w:rPr>
        <w:t xml:space="preserve"> colors. I am a woman in my late 40s</w:t>
      </w:r>
      <w:r w:rsidR="00DC2F9B">
        <w:rPr>
          <w:rFonts w:ascii="Times New Roman" w:hAnsi="Times New Roman" w:cs="Times New Roman"/>
          <w:sz w:val="24"/>
          <w:szCs w:val="24"/>
        </w:rPr>
        <w:t>,</w:t>
      </w:r>
      <w:r w:rsidRPr="007B5D99">
        <w:rPr>
          <w:rFonts w:ascii="Times New Roman" w:hAnsi="Times New Roman" w:cs="Times New Roman"/>
          <w:sz w:val="24"/>
          <w:szCs w:val="24"/>
        </w:rPr>
        <w:t xml:space="preserve"> who is white, I am wearing a boring black shirt. And I have black earrings. My hair is </w:t>
      </w:r>
      <w:proofErr w:type="gramStart"/>
      <w:r w:rsidRPr="007B5D99">
        <w:rPr>
          <w:rFonts w:ascii="Times New Roman" w:hAnsi="Times New Roman" w:cs="Times New Roman"/>
          <w:sz w:val="24"/>
          <w:szCs w:val="24"/>
        </w:rPr>
        <w:t>brown</w:t>
      </w:r>
      <w:proofErr w:type="gramEnd"/>
      <w:r w:rsidRPr="007B5D99">
        <w:rPr>
          <w:rFonts w:ascii="Times New Roman" w:hAnsi="Times New Roman" w:cs="Times New Roman"/>
          <w:sz w:val="24"/>
          <w:szCs w:val="24"/>
        </w:rPr>
        <w:t xml:space="preserve"> and I sit in a room with a bookcase behind me. I join you from </w:t>
      </w:r>
      <w:r w:rsidR="00DC2F9B">
        <w:rPr>
          <w:rFonts w:ascii="Times New Roman" w:hAnsi="Times New Roman" w:cs="Times New Roman"/>
          <w:sz w:val="24"/>
          <w:szCs w:val="24"/>
        </w:rPr>
        <w:t>T</w:t>
      </w:r>
      <w:r w:rsidRPr="007B5D99">
        <w:rPr>
          <w:rFonts w:ascii="Times New Roman" w:hAnsi="Times New Roman" w:cs="Times New Roman"/>
          <w:sz w:val="24"/>
          <w:szCs w:val="24"/>
        </w:rPr>
        <w:t xml:space="preserve">reaty </w:t>
      </w:r>
      <w:r w:rsidR="00DC2F9B">
        <w:rPr>
          <w:rFonts w:ascii="Times New Roman" w:hAnsi="Times New Roman" w:cs="Times New Roman"/>
          <w:sz w:val="24"/>
          <w:szCs w:val="24"/>
        </w:rPr>
        <w:t>O</w:t>
      </w:r>
      <w:r w:rsidRPr="007B5D99">
        <w:rPr>
          <w:rFonts w:ascii="Times New Roman" w:hAnsi="Times New Roman" w:cs="Times New Roman"/>
          <w:sz w:val="24"/>
          <w:szCs w:val="24"/>
        </w:rPr>
        <w:t xml:space="preserve">ne </w:t>
      </w:r>
      <w:r w:rsidR="00DC2F9B">
        <w:rPr>
          <w:rFonts w:ascii="Times New Roman" w:hAnsi="Times New Roman" w:cs="Times New Roman"/>
          <w:sz w:val="24"/>
          <w:szCs w:val="24"/>
        </w:rPr>
        <w:t>T</w:t>
      </w:r>
      <w:r w:rsidRPr="007B5D99">
        <w:rPr>
          <w:rFonts w:ascii="Times New Roman" w:hAnsi="Times New Roman" w:cs="Times New Roman"/>
          <w:sz w:val="24"/>
          <w:szCs w:val="24"/>
        </w:rPr>
        <w:t>erritory</w:t>
      </w:r>
      <w:r w:rsidR="00DC2F9B">
        <w:rPr>
          <w:rFonts w:ascii="Times New Roman" w:hAnsi="Times New Roman" w:cs="Times New Roman"/>
          <w:sz w:val="24"/>
          <w:szCs w:val="24"/>
        </w:rPr>
        <w:t>,</w:t>
      </w:r>
      <w:r w:rsidRPr="007B5D99">
        <w:rPr>
          <w:rFonts w:ascii="Times New Roman" w:hAnsi="Times New Roman" w:cs="Times New Roman"/>
          <w:sz w:val="24"/>
          <w:szCs w:val="24"/>
        </w:rPr>
        <w:t xml:space="preserve"> homeland of the Metis nation in what is also known as Winnipeg, Manitoba, Canada. And it is my great pleasure to welcome </w:t>
      </w:r>
      <w:r w:rsidR="00DC2F9B">
        <w:rPr>
          <w:rFonts w:ascii="Times New Roman" w:hAnsi="Times New Roman" w:cs="Times New Roman"/>
          <w:sz w:val="24"/>
          <w:szCs w:val="24"/>
        </w:rPr>
        <w:t>you all to Roundt</w:t>
      </w:r>
      <w:r w:rsidRPr="007B5D99">
        <w:rPr>
          <w:rFonts w:ascii="Times New Roman" w:hAnsi="Times New Roman" w:cs="Times New Roman"/>
          <w:sz w:val="24"/>
          <w:szCs w:val="24"/>
        </w:rPr>
        <w:t xml:space="preserve">able three of the </w:t>
      </w:r>
      <w:r w:rsidR="00DC2F9B">
        <w:rPr>
          <w:rFonts w:ascii="Times New Roman" w:hAnsi="Times New Roman" w:cs="Times New Roman"/>
          <w:sz w:val="24"/>
          <w:szCs w:val="24"/>
        </w:rPr>
        <w:t>(C</w:t>
      </w:r>
      <w:r w:rsidRPr="007B5D99">
        <w:rPr>
          <w:rFonts w:ascii="Times New Roman" w:hAnsi="Times New Roman" w:cs="Times New Roman"/>
          <w:sz w:val="24"/>
          <w:szCs w:val="24"/>
        </w:rPr>
        <w:t>ritical</w:t>
      </w:r>
      <w:r w:rsidR="00DC2F9B">
        <w:rPr>
          <w:rFonts w:ascii="Times New Roman" w:hAnsi="Times New Roman" w:cs="Times New Roman"/>
          <w:sz w:val="24"/>
          <w:szCs w:val="24"/>
        </w:rPr>
        <w:t>)</w:t>
      </w:r>
      <w:r w:rsidRPr="007B5D99">
        <w:rPr>
          <w:rFonts w:ascii="Times New Roman" w:hAnsi="Times New Roman" w:cs="Times New Roman"/>
          <w:sz w:val="24"/>
          <w:szCs w:val="24"/>
        </w:rPr>
        <w:t xml:space="preserve"> </w:t>
      </w:r>
      <w:r w:rsidR="00DC2F9B">
        <w:rPr>
          <w:rFonts w:ascii="Times New Roman" w:hAnsi="Times New Roman" w:cs="Times New Roman"/>
          <w:sz w:val="24"/>
          <w:szCs w:val="24"/>
        </w:rPr>
        <w:t>B</w:t>
      </w:r>
      <w:r w:rsidRPr="007B5D99">
        <w:rPr>
          <w:rFonts w:ascii="Times New Roman" w:hAnsi="Times New Roman" w:cs="Times New Roman"/>
          <w:sz w:val="24"/>
          <w:szCs w:val="24"/>
        </w:rPr>
        <w:t xml:space="preserve">lindness </w:t>
      </w:r>
      <w:r w:rsidR="00DC2F9B">
        <w:rPr>
          <w:rFonts w:ascii="Times New Roman" w:hAnsi="Times New Roman" w:cs="Times New Roman"/>
          <w:sz w:val="24"/>
          <w:szCs w:val="24"/>
        </w:rPr>
        <w:t>S</w:t>
      </w:r>
      <w:r w:rsidRPr="007B5D99">
        <w:rPr>
          <w:rFonts w:ascii="Times New Roman" w:hAnsi="Times New Roman" w:cs="Times New Roman"/>
          <w:sz w:val="24"/>
          <w:szCs w:val="24"/>
        </w:rPr>
        <w:t xml:space="preserve">tudies conference. </w:t>
      </w:r>
      <w:r w:rsidR="00DC2F9B">
        <w:rPr>
          <w:rFonts w:ascii="Times New Roman" w:hAnsi="Times New Roman" w:cs="Times New Roman"/>
          <w:sz w:val="24"/>
          <w:szCs w:val="24"/>
        </w:rPr>
        <w:t>R</w:t>
      </w:r>
      <w:r w:rsidRPr="007B5D99">
        <w:rPr>
          <w:rFonts w:ascii="Times New Roman" w:hAnsi="Times New Roman" w:cs="Times New Roman"/>
          <w:sz w:val="24"/>
          <w:szCs w:val="24"/>
        </w:rPr>
        <w:t>oundtable three is dedicated to blindness and being</w:t>
      </w:r>
      <w:r w:rsidR="00DC2F9B">
        <w:rPr>
          <w:rFonts w:ascii="Times New Roman" w:hAnsi="Times New Roman" w:cs="Times New Roman"/>
          <w:sz w:val="24"/>
          <w:szCs w:val="24"/>
        </w:rPr>
        <w:t>,</w:t>
      </w:r>
      <w:r w:rsidRPr="007B5D99">
        <w:rPr>
          <w:rFonts w:ascii="Times New Roman" w:hAnsi="Times New Roman" w:cs="Times New Roman"/>
          <w:sz w:val="24"/>
          <w:szCs w:val="24"/>
        </w:rPr>
        <w:t xml:space="preserve"> geography, </w:t>
      </w:r>
      <w:proofErr w:type="gramStart"/>
      <w:r w:rsidRPr="007B5D99">
        <w:rPr>
          <w:rFonts w:ascii="Times New Roman" w:hAnsi="Times New Roman" w:cs="Times New Roman"/>
          <w:sz w:val="24"/>
          <w:szCs w:val="24"/>
        </w:rPr>
        <w:t>phenomenology</w:t>
      </w:r>
      <w:proofErr w:type="gramEnd"/>
      <w:r w:rsidRPr="007B5D99">
        <w:rPr>
          <w:rFonts w:ascii="Times New Roman" w:hAnsi="Times New Roman" w:cs="Times New Roman"/>
          <w:sz w:val="24"/>
          <w:szCs w:val="24"/>
        </w:rPr>
        <w:t xml:space="preserve"> and ecology. And I think it would be fair to say that </w:t>
      </w:r>
      <w:r w:rsidRPr="007B5D99">
        <w:rPr>
          <w:rFonts w:ascii="Times New Roman" w:hAnsi="Times New Roman" w:cs="Times New Roman"/>
          <w:sz w:val="24"/>
          <w:szCs w:val="24"/>
        </w:rPr>
        <w:lastRenderedPageBreak/>
        <w:t xml:space="preserve">we have </w:t>
      </w:r>
      <w:proofErr w:type="gramStart"/>
      <w:r w:rsidRPr="007B5D99">
        <w:rPr>
          <w:rFonts w:ascii="Times New Roman" w:hAnsi="Times New Roman" w:cs="Times New Roman"/>
          <w:sz w:val="24"/>
          <w:szCs w:val="24"/>
        </w:rPr>
        <w:t>had already</w:t>
      </w:r>
      <w:proofErr w:type="gramEnd"/>
      <w:r w:rsidRPr="007B5D99">
        <w:rPr>
          <w:rFonts w:ascii="Times New Roman" w:hAnsi="Times New Roman" w:cs="Times New Roman"/>
          <w:sz w:val="24"/>
          <w:szCs w:val="24"/>
        </w:rPr>
        <w:t xml:space="preserve"> an extremely engaging and rewarding day. And I'm grateful to you for joining perhaps very late in the evening for you or </w:t>
      </w:r>
      <w:proofErr w:type="gramStart"/>
      <w:r w:rsidRPr="007B5D99">
        <w:rPr>
          <w:rFonts w:ascii="Times New Roman" w:hAnsi="Times New Roman" w:cs="Times New Roman"/>
          <w:sz w:val="24"/>
          <w:szCs w:val="24"/>
        </w:rPr>
        <w:t>in</w:t>
      </w:r>
      <w:proofErr w:type="gramEnd"/>
      <w:r w:rsidRPr="007B5D99">
        <w:rPr>
          <w:rFonts w:ascii="Times New Roman" w:hAnsi="Times New Roman" w:cs="Times New Roman"/>
          <w:sz w:val="24"/>
          <w:szCs w:val="24"/>
        </w:rPr>
        <w:t xml:space="preserve"> midday to participate in this conversation. Today's events give me great excitement for what is to come in the three days that will follow. </w:t>
      </w:r>
      <w:proofErr w:type="gramStart"/>
      <w:r w:rsidRPr="007B5D99">
        <w:rPr>
          <w:rFonts w:ascii="Times New Roman" w:hAnsi="Times New Roman" w:cs="Times New Roman"/>
          <w:sz w:val="24"/>
          <w:szCs w:val="24"/>
        </w:rPr>
        <w:t>So</w:t>
      </w:r>
      <w:proofErr w:type="gramEnd"/>
      <w:r w:rsidRPr="007B5D99">
        <w:rPr>
          <w:rFonts w:ascii="Times New Roman" w:hAnsi="Times New Roman" w:cs="Times New Roman"/>
          <w:sz w:val="24"/>
          <w:szCs w:val="24"/>
        </w:rPr>
        <w:t xml:space="preserve"> we will </w:t>
      </w:r>
      <w:proofErr w:type="gramStart"/>
      <w:r w:rsidR="00DC2F9B">
        <w:rPr>
          <w:rFonts w:ascii="Times New Roman" w:hAnsi="Times New Roman" w:cs="Times New Roman"/>
          <w:sz w:val="24"/>
          <w:szCs w:val="24"/>
        </w:rPr>
        <w:t>hear</w:t>
      </w:r>
      <w:proofErr w:type="gramEnd"/>
      <w:r w:rsidRPr="007B5D99">
        <w:rPr>
          <w:rFonts w:ascii="Times New Roman" w:hAnsi="Times New Roman" w:cs="Times New Roman"/>
          <w:sz w:val="24"/>
          <w:szCs w:val="24"/>
        </w:rPr>
        <w:t xml:space="preserve"> I am pleased to say from three scholars in this session, and I will introduce them one by one and I ask them to offer a brief statement of five minutes before turning to the next speaker. And we will look forward to a question and answer or what I hope will be a conversation that will </w:t>
      </w:r>
      <w:proofErr w:type="gramStart"/>
      <w:r w:rsidRPr="007B5D99">
        <w:rPr>
          <w:rFonts w:ascii="Times New Roman" w:hAnsi="Times New Roman" w:cs="Times New Roman"/>
          <w:sz w:val="24"/>
          <w:szCs w:val="24"/>
        </w:rPr>
        <w:t>follow</w:t>
      </w:r>
      <w:proofErr w:type="gramEnd"/>
      <w:r w:rsidRPr="007B5D99">
        <w:rPr>
          <w:rFonts w:ascii="Times New Roman" w:hAnsi="Times New Roman" w:cs="Times New Roman"/>
          <w:sz w:val="24"/>
          <w:szCs w:val="24"/>
        </w:rPr>
        <w:t xml:space="preserve"> and which will be moderated by </w:t>
      </w:r>
      <w:r w:rsidR="00DC2F9B">
        <w:rPr>
          <w:rFonts w:ascii="Times New Roman" w:hAnsi="Times New Roman" w:cs="Times New Roman"/>
          <w:sz w:val="24"/>
          <w:szCs w:val="24"/>
        </w:rPr>
        <w:t>Marion</w:t>
      </w:r>
      <w:r w:rsidRPr="007B5D99">
        <w:rPr>
          <w:rFonts w:ascii="Times New Roman" w:hAnsi="Times New Roman" w:cs="Times New Roman"/>
          <w:sz w:val="24"/>
          <w:szCs w:val="24"/>
        </w:rPr>
        <w:t xml:space="preserve">. </w:t>
      </w:r>
      <w:proofErr w:type="gramStart"/>
      <w:r w:rsidRPr="007B5D99">
        <w:rPr>
          <w:rFonts w:ascii="Times New Roman" w:hAnsi="Times New Roman" w:cs="Times New Roman"/>
          <w:sz w:val="24"/>
          <w:szCs w:val="24"/>
        </w:rPr>
        <w:t>So</w:t>
      </w:r>
      <w:proofErr w:type="gramEnd"/>
      <w:r w:rsidRPr="007B5D99">
        <w:rPr>
          <w:rFonts w:ascii="Times New Roman" w:hAnsi="Times New Roman" w:cs="Times New Roman"/>
          <w:sz w:val="24"/>
          <w:szCs w:val="24"/>
        </w:rPr>
        <w:t xml:space="preserve"> I will begin with David R. Anderson. David is a PhD candidate in the Faculty of </w:t>
      </w:r>
      <w:r w:rsidR="00DC2F9B">
        <w:rPr>
          <w:rFonts w:ascii="Times New Roman" w:hAnsi="Times New Roman" w:cs="Times New Roman"/>
          <w:sz w:val="24"/>
          <w:szCs w:val="24"/>
        </w:rPr>
        <w:t>E</w:t>
      </w:r>
      <w:r w:rsidRPr="007B5D99">
        <w:rPr>
          <w:rFonts w:ascii="Times New Roman" w:hAnsi="Times New Roman" w:cs="Times New Roman"/>
          <w:sz w:val="24"/>
          <w:szCs w:val="24"/>
        </w:rPr>
        <w:t xml:space="preserve">nvironmental and </w:t>
      </w:r>
      <w:r w:rsidR="00DC2F9B">
        <w:rPr>
          <w:rFonts w:ascii="Times New Roman" w:hAnsi="Times New Roman" w:cs="Times New Roman"/>
          <w:sz w:val="24"/>
          <w:szCs w:val="24"/>
        </w:rPr>
        <w:t>U</w:t>
      </w:r>
      <w:r w:rsidRPr="007B5D99">
        <w:rPr>
          <w:rFonts w:ascii="Times New Roman" w:hAnsi="Times New Roman" w:cs="Times New Roman"/>
          <w:sz w:val="24"/>
          <w:szCs w:val="24"/>
        </w:rPr>
        <w:t xml:space="preserve">rban </w:t>
      </w:r>
      <w:r w:rsidR="00DC2F9B">
        <w:rPr>
          <w:rFonts w:ascii="Times New Roman" w:hAnsi="Times New Roman" w:cs="Times New Roman"/>
          <w:sz w:val="24"/>
          <w:szCs w:val="24"/>
        </w:rPr>
        <w:t>C</w:t>
      </w:r>
      <w:r w:rsidRPr="007B5D99">
        <w:rPr>
          <w:rFonts w:ascii="Times New Roman" w:hAnsi="Times New Roman" w:cs="Times New Roman"/>
          <w:sz w:val="24"/>
          <w:szCs w:val="24"/>
        </w:rPr>
        <w:t xml:space="preserve">hange at York University Toronto, Canada. His research argues for the Eco </w:t>
      </w:r>
      <w:r w:rsidR="00DC2F9B">
        <w:rPr>
          <w:rFonts w:ascii="Times New Roman" w:hAnsi="Times New Roman" w:cs="Times New Roman"/>
          <w:sz w:val="24"/>
          <w:szCs w:val="24"/>
        </w:rPr>
        <w:t>C</w:t>
      </w:r>
      <w:r w:rsidRPr="007B5D99">
        <w:rPr>
          <w:rFonts w:ascii="Times New Roman" w:hAnsi="Times New Roman" w:cs="Times New Roman"/>
          <w:sz w:val="24"/>
          <w:szCs w:val="24"/>
        </w:rPr>
        <w:t>rip political possibilities of non</w:t>
      </w:r>
      <w:r w:rsidR="00DC2F9B">
        <w:rPr>
          <w:rFonts w:ascii="Times New Roman" w:hAnsi="Times New Roman" w:cs="Times New Roman"/>
          <w:sz w:val="24"/>
          <w:szCs w:val="24"/>
        </w:rPr>
        <w:t>-</w:t>
      </w:r>
      <w:r w:rsidRPr="007B5D99">
        <w:rPr>
          <w:rFonts w:ascii="Times New Roman" w:hAnsi="Times New Roman" w:cs="Times New Roman"/>
          <w:sz w:val="24"/>
          <w:szCs w:val="24"/>
        </w:rPr>
        <w:t xml:space="preserve">normative sense making practices through the close reading of blindness and ecological memoirs. David's research engages </w:t>
      </w:r>
      <w:r w:rsidR="000F0EFD">
        <w:rPr>
          <w:rFonts w:ascii="Times New Roman" w:hAnsi="Times New Roman" w:cs="Times New Roman"/>
          <w:sz w:val="24"/>
          <w:szCs w:val="24"/>
        </w:rPr>
        <w:t>D</w:t>
      </w:r>
      <w:r w:rsidRPr="007B5D99">
        <w:rPr>
          <w:rFonts w:ascii="Times New Roman" w:hAnsi="Times New Roman" w:cs="Times New Roman"/>
          <w:sz w:val="24"/>
          <w:szCs w:val="24"/>
        </w:rPr>
        <w:t xml:space="preserve">isability </w:t>
      </w:r>
      <w:r w:rsidR="000F0EFD">
        <w:rPr>
          <w:rFonts w:ascii="Times New Roman" w:hAnsi="Times New Roman" w:cs="Times New Roman"/>
          <w:sz w:val="24"/>
          <w:szCs w:val="24"/>
        </w:rPr>
        <w:t>S</w:t>
      </w:r>
      <w:r w:rsidRPr="007B5D99">
        <w:rPr>
          <w:rFonts w:ascii="Times New Roman" w:hAnsi="Times New Roman" w:cs="Times New Roman"/>
          <w:sz w:val="24"/>
          <w:szCs w:val="24"/>
        </w:rPr>
        <w:t xml:space="preserve">tudies, the Environmental Humanities, queer and feminist theories, and critical race and whiteness studies. And some of his recent work has been published in, among other forums, </w:t>
      </w:r>
      <w:r w:rsidRPr="00AE38FF">
        <w:rPr>
          <w:rFonts w:ascii="Times New Roman" w:hAnsi="Times New Roman" w:cs="Times New Roman"/>
          <w:i/>
          <w:sz w:val="24"/>
          <w:szCs w:val="24"/>
        </w:rPr>
        <w:t>Feminist Formations</w:t>
      </w:r>
      <w:r w:rsidRPr="007B5D99">
        <w:rPr>
          <w:rFonts w:ascii="Times New Roman" w:hAnsi="Times New Roman" w:cs="Times New Roman"/>
          <w:sz w:val="24"/>
          <w:szCs w:val="24"/>
        </w:rPr>
        <w:t xml:space="preserve"> and </w:t>
      </w:r>
      <w:r w:rsidRPr="00AE38FF">
        <w:rPr>
          <w:rFonts w:ascii="Times New Roman" w:hAnsi="Times New Roman" w:cs="Times New Roman"/>
          <w:i/>
          <w:sz w:val="24"/>
          <w:szCs w:val="24"/>
        </w:rPr>
        <w:t>Disability Studies Quarterly</w:t>
      </w:r>
      <w:r w:rsidRPr="007B5D99">
        <w:rPr>
          <w:rFonts w:ascii="Times New Roman" w:hAnsi="Times New Roman" w:cs="Times New Roman"/>
          <w:sz w:val="24"/>
          <w:szCs w:val="24"/>
        </w:rPr>
        <w:t>. We welcome you, David. Please kindly describe yourself and then you have the floor for five minutes.</w:t>
      </w:r>
    </w:p>
    <w:p w14:paraId="4AF63EC2" w14:textId="77777777" w:rsidR="00FD282F" w:rsidRPr="007B5D99" w:rsidRDefault="00FD282F">
      <w:pPr>
        <w:spacing w:after="0"/>
        <w:rPr>
          <w:rFonts w:ascii="Times New Roman" w:hAnsi="Times New Roman" w:cs="Times New Roman"/>
          <w:sz w:val="24"/>
          <w:szCs w:val="24"/>
        </w:rPr>
      </w:pPr>
    </w:p>
    <w:p w14:paraId="63D27071"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b/>
          <w:sz w:val="24"/>
          <w:szCs w:val="24"/>
        </w:rPr>
        <w:t xml:space="preserve">David </w:t>
      </w:r>
      <w:proofErr w:type="gramStart"/>
      <w:r w:rsidRPr="007B5D99">
        <w:rPr>
          <w:rFonts w:ascii="Times New Roman" w:hAnsi="Times New Roman" w:cs="Times New Roman"/>
          <w:b/>
          <w:sz w:val="24"/>
          <w:szCs w:val="24"/>
        </w:rPr>
        <w:t xml:space="preserve">Anderson  </w:t>
      </w:r>
      <w:r w:rsidRPr="007B5D99">
        <w:rPr>
          <w:rFonts w:ascii="Times New Roman" w:hAnsi="Times New Roman" w:cs="Times New Roman"/>
          <w:color w:val="5D7284"/>
          <w:sz w:val="24"/>
          <w:szCs w:val="24"/>
        </w:rPr>
        <w:t>05:45</w:t>
      </w:r>
      <w:proofErr w:type="gramEnd"/>
    </w:p>
    <w:p w14:paraId="1B308255" w14:textId="1F7FAB43"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sz w:val="24"/>
          <w:szCs w:val="24"/>
        </w:rPr>
        <w:t xml:space="preserve">Thank you very, very much. </w:t>
      </w:r>
      <w:r w:rsidR="00F055BE">
        <w:rPr>
          <w:rFonts w:ascii="Times New Roman" w:hAnsi="Times New Roman" w:cs="Times New Roman"/>
          <w:sz w:val="24"/>
          <w:szCs w:val="24"/>
        </w:rPr>
        <w:t xml:space="preserve">Vanessa. </w:t>
      </w:r>
      <w:r w:rsidRPr="007B5D99">
        <w:rPr>
          <w:rFonts w:ascii="Times New Roman" w:hAnsi="Times New Roman" w:cs="Times New Roman"/>
          <w:sz w:val="24"/>
          <w:szCs w:val="24"/>
        </w:rPr>
        <w:t xml:space="preserve">And thank you, to you, </w:t>
      </w:r>
      <w:proofErr w:type="gramStart"/>
      <w:r w:rsidRPr="007B5D99">
        <w:rPr>
          <w:rFonts w:ascii="Times New Roman" w:hAnsi="Times New Roman" w:cs="Times New Roman"/>
          <w:sz w:val="24"/>
          <w:szCs w:val="24"/>
        </w:rPr>
        <w:t>Hannah</w:t>
      </w:r>
      <w:proofErr w:type="gramEnd"/>
      <w:r w:rsidRPr="007B5D99">
        <w:rPr>
          <w:rFonts w:ascii="Times New Roman" w:hAnsi="Times New Roman" w:cs="Times New Roman"/>
          <w:sz w:val="24"/>
          <w:szCs w:val="24"/>
        </w:rPr>
        <w:t xml:space="preserve"> and everyone else involved for making the conference happen. I'm </w:t>
      </w:r>
      <w:proofErr w:type="gramStart"/>
      <w:r w:rsidRPr="007B5D99">
        <w:rPr>
          <w:rFonts w:ascii="Times New Roman" w:hAnsi="Times New Roman" w:cs="Times New Roman"/>
          <w:sz w:val="24"/>
          <w:szCs w:val="24"/>
        </w:rPr>
        <w:t>really happy</w:t>
      </w:r>
      <w:proofErr w:type="gramEnd"/>
      <w:r w:rsidRPr="007B5D99">
        <w:rPr>
          <w:rFonts w:ascii="Times New Roman" w:hAnsi="Times New Roman" w:cs="Times New Roman"/>
          <w:sz w:val="24"/>
          <w:szCs w:val="24"/>
        </w:rPr>
        <w:t xml:space="preserve"> to be here. You can hear </w:t>
      </w:r>
      <w:proofErr w:type="gramStart"/>
      <w:r w:rsidRPr="007B5D99">
        <w:rPr>
          <w:rFonts w:ascii="Times New Roman" w:hAnsi="Times New Roman" w:cs="Times New Roman"/>
          <w:sz w:val="24"/>
          <w:szCs w:val="24"/>
        </w:rPr>
        <w:t>me</w:t>
      </w:r>
      <w:proofErr w:type="gramEnd"/>
      <w:r w:rsidRPr="007B5D99">
        <w:rPr>
          <w:rFonts w:ascii="Times New Roman" w:hAnsi="Times New Roman" w:cs="Times New Roman"/>
          <w:sz w:val="24"/>
          <w:szCs w:val="24"/>
        </w:rPr>
        <w:t xml:space="preserve"> okay</w:t>
      </w:r>
      <w:r w:rsidR="00AE38FF">
        <w:rPr>
          <w:rFonts w:ascii="Times New Roman" w:hAnsi="Times New Roman" w:cs="Times New Roman"/>
          <w:sz w:val="24"/>
          <w:szCs w:val="24"/>
        </w:rPr>
        <w:t>?</w:t>
      </w:r>
    </w:p>
    <w:p w14:paraId="2F04C435" w14:textId="77777777" w:rsidR="00FD282F" w:rsidRPr="007B5D99" w:rsidRDefault="00FD282F">
      <w:pPr>
        <w:spacing w:after="0"/>
        <w:rPr>
          <w:rFonts w:ascii="Times New Roman" w:hAnsi="Times New Roman" w:cs="Times New Roman"/>
          <w:sz w:val="24"/>
          <w:szCs w:val="24"/>
        </w:rPr>
      </w:pPr>
    </w:p>
    <w:p w14:paraId="64E7EA1C"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b/>
          <w:sz w:val="24"/>
          <w:szCs w:val="24"/>
        </w:rPr>
        <w:t xml:space="preserve">Vanessa </w:t>
      </w:r>
      <w:proofErr w:type="gramStart"/>
      <w:r w:rsidRPr="007B5D99">
        <w:rPr>
          <w:rFonts w:ascii="Times New Roman" w:hAnsi="Times New Roman" w:cs="Times New Roman"/>
          <w:b/>
          <w:sz w:val="24"/>
          <w:szCs w:val="24"/>
        </w:rPr>
        <w:t xml:space="preserve">Warne  </w:t>
      </w:r>
      <w:r w:rsidRPr="007B5D99">
        <w:rPr>
          <w:rFonts w:ascii="Times New Roman" w:hAnsi="Times New Roman" w:cs="Times New Roman"/>
          <w:color w:val="5D7284"/>
          <w:sz w:val="24"/>
          <w:szCs w:val="24"/>
        </w:rPr>
        <w:t>05:58</w:t>
      </w:r>
      <w:proofErr w:type="gramEnd"/>
    </w:p>
    <w:p w14:paraId="300D319A"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sz w:val="24"/>
          <w:szCs w:val="24"/>
        </w:rPr>
        <w:t>We hear you</w:t>
      </w:r>
      <w:r w:rsidR="00AE38FF">
        <w:rPr>
          <w:rFonts w:ascii="Times New Roman" w:hAnsi="Times New Roman" w:cs="Times New Roman"/>
          <w:sz w:val="24"/>
          <w:szCs w:val="24"/>
        </w:rPr>
        <w:t xml:space="preserve"> w</w:t>
      </w:r>
      <w:r w:rsidRPr="007B5D99">
        <w:rPr>
          <w:rFonts w:ascii="Times New Roman" w:hAnsi="Times New Roman" w:cs="Times New Roman"/>
          <w:sz w:val="24"/>
          <w:szCs w:val="24"/>
        </w:rPr>
        <w:t>ell, thank you, David.</w:t>
      </w:r>
    </w:p>
    <w:p w14:paraId="0534BD56" w14:textId="77777777" w:rsidR="00FD282F" w:rsidRPr="007B5D99" w:rsidRDefault="00FD282F">
      <w:pPr>
        <w:spacing w:after="0"/>
        <w:rPr>
          <w:rFonts w:ascii="Times New Roman" w:hAnsi="Times New Roman" w:cs="Times New Roman"/>
          <w:sz w:val="24"/>
          <w:szCs w:val="24"/>
        </w:rPr>
      </w:pPr>
    </w:p>
    <w:p w14:paraId="53503E4B"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b/>
          <w:sz w:val="24"/>
          <w:szCs w:val="24"/>
        </w:rPr>
        <w:t xml:space="preserve">David </w:t>
      </w:r>
      <w:proofErr w:type="gramStart"/>
      <w:r w:rsidRPr="007B5D99">
        <w:rPr>
          <w:rFonts w:ascii="Times New Roman" w:hAnsi="Times New Roman" w:cs="Times New Roman"/>
          <w:b/>
          <w:sz w:val="24"/>
          <w:szCs w:val="24"/>
        </w:rPr>
        <w:t xml:space="preserve">Anderson  </w:t>
      </w:r>
      <w:r w:rsidRPr="007B5D99">
        <w:rPr>
          <w:rFonts w:ascii="Times New Roman" w:hAnsi="Times New Roman" w:cs="Times New Roman"/>
          <w:color w:val="5D7284"/>
          <w:sz w:val="24"/>
          <w:szCs w:val="24"/>
        </w:rPr>
        <w:t>06:00</w:t>
      </w:r>
      <w:proofErr w:type="gramEnd"/>
    </w:p>
    <w:p w14:paraId="4872A9F9" w14:textId="6A1F6970"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sz w:val="24"/>
          <w:szCs w:val="24"/>
        </w:rPr>
        <w:t>Okay, great. So yes, my name is David. I'm a PhD candidate at York University in Toronto, Canada</w:t>
      </w:r>
      <w:r w:rsidR="00AE38FF">
        <w:rPr>
          <w:rFonts w:ascii="Times New Roman" w:hAnsi="Times New Roman" w:cs="Times New Roman"/>
          <w:sz w:val="24"/>
          <w:szCs w:val="24"/>
        </w:rPr>
        <w:t>;</w:t>
      </w:r>
      <w:r w:rsidRPr="007B5D99">
        <w:rPr>
          <w:rFonts w:ascii="Times New Roman" w:hAnsi="Times New Roman" w:cs="Times New Roman"/>
          <w:sz w:val="24"/>
          <w:szCs w:val="24"/>
        </w:rPr>
        <w:t xml:space="preserve"> Canada, otherwise known as Turtle Island, which is an in Toronto specifically as the traditional territory of the Huron Wendat, the Seneca</w:t>
      </w:r>
      <w:r w:rsidR="00AE38FF">
        <w:rPr>
          <w:rFonts w:ascii="Times New Roman" w:hAnsi="Times New Roman" w:cs="Times New Roman"/>
          <w:sz w:val="24"/>
          <w:szCs w:val="24"/>
        </w:rPr>
        <w:t>,</w:t>
      </w:r>
      <w:r w:rsidRPr="007B5D99">
        <w:rPr>
          <w:rFonts w:ascii="Times New Roman" w:hAnsi="Times New Roman" w:cs="Times New Roman"/>
          <w:sz w:val="24"/>
          <w:szCs w:val="24"/>
        </w:rPr>
        <w:t xml:space="preserve"> and the Mississauga of </w:t>
      </w:r>
      <w:r w:rsidR="00AE38FF">
        <w:rPr>
          <w:rFonts w:ascii="Times New Roman" w:hAnsi="Times New Roman" w:cs="Times New Roman"/>
          <w:sz w:val="24"/>
          <w:szCs w:val="24"/>
        </w:rPr>
        <w:t>the C</w:t>
      </w:r>
      <w:r w:rsidRPr="007B5D99">
        <w:rPr>
          <w:rFonts w:ascii="Times New Roman" w:hAnsi="Times New Roman" w:cs="Times New Roman"/>
          <w:sz w:val="24"/>
          <w:szCs w:val="24"/>
        </w:rPr>
        <w:t xml:space="preserve">redit. I am about six feet tall. I am </w:t>
      </w:r>
      <w:r w:rsidR="00AE38FF">
        <w:rPr>
          <w:rFonts w:ascii="Times New Roman" w:hAnsi="Times New Roman" w:cs="Times New Roman"/>
          <w:sz w:val="24"/>
          <w:szCs w:val="24"/>
        </w:rPr>
        <w:t>b</w:t>
      </w:r>
      <w:r w:rsidRPr="007B5D99">
        <w:rPr>
          <w:rFonts w:ascii="Times New Roman" w:hAnsi="Times New Roman" w:cs="Times New Roman"/>
          <w:sz w:val="24"/>
          <w:szCs w:val="24"/>
        </w:rPr>
        <w:t xml:space="preserve">urly. I'm a sis </w:t>
      </w:r>
      <w:r w:rsidR="00F055BE">
        <w:rPr>
          <w:rFonts w:ascii="Times New Roman" w:hAnsi="Times New Roman" w:cs="Times New Roman"/>
          <w:sz w:val="24"/>
          <w:szCs w:val="24"/>
        </w:rPr>
        <w:t xml:space="preserve">white </w:t>
      </w:r>
      <w:r w:rsidRPr="007B5D99">
        <w:rPr>
          <w:rFonts w:ascii="Times New Roman" w:hAnsi="Times New Roman" w:cs="Times New Roman"/>
          <w:sz w:val="24"/>
          <w:szCs w:val="24"/>
        </w:rPr>
        <w:t>man</w:t>
      </w:r>
      <w:r w:rsidR="00AE38FF">
        <w:rPr>
          <w:rFonts w:ascii="Times New Roman" w:hAnsi="Times New Roman" w:cs="Times New Roman"/>
          <w:sz w:val="24"/>
          <w:szCs w:val="24"/>
        </w:rPr>
        <w:t>,</w:t>
      </w:r>
      <w:r w:rsidRPr="007B5D99">
        <w:rPr>
          <w:rFonts w:ascii="Times New Roman" w:hAnsi="Times New Roman" w:cs="Times New Roman"/>
          <w:sz w:val="24"/>
          <w:szCs w:val="24"/>
        </w:rPr>
        <w:t xml:space="preserve"> 41</w:t>
      </w:r>
      <w:r w:rsidR="00AE38FF">
        <w:rPr>
          <w:rFonts w:ascii="Times New Roman" w:hAnsi="Times New Roman" w:cs="Times New Roman"/>
          <w:sz w:val="24"/>
          <w:szCs w:val="24"/>
        </w:rPr>
        <w:t>,</w:t>
      </w:r>
      <w:r w:rsidRPr="007B5D99">
        <w:rPr>
          <w:rFonts w:ascii="Times New Roman" w:hAnsi="Times New Roman" w:cs="Times New Roman"/>
          <w:sz w:val="24"/>
          <w:szCs w:val="24"/>
        </w:rPr>
        <w:t xml:space="preserve"> visually impaired, I have like brown hair, a trimmed beard and mustache</w:t>
      </w:r>
      <w:r w:rsidR="00AE38FF">
        <w:rPr>
          <w:rFonts w:ascii="Times New Roman" w:hAnsi="Times New Roman" w:cs="Times New Roman"/>
          <w:sz w:val="24"/>
          <w:szCs w:val="24"/>
        </w:rPr>
        <w:t>,</w:t>
      </w:r>
      <w:r w:rsidRPr="007B5D99">
        <w:rPr>
          <w:rFonts w:ascii="Times New Roman" w:hAnsi="Times New Roman" w:cs="Times New Roman"/>
          <w:sz w:val="24"/>
          <w:szCs w:val="24"/>
        </w:rPr>
        <w:t xml:space="preserve"> and blue eyes and I'm wearing a tank top and shorts because it's hot </w:t>
      </w:r>
      <w:r w:rsidR="00AE38FF">
        <w:rPr>
          <w:rFonts w:ascii="Times New Roman" w:hAnsi="Times New Roman" w:cs="Times New Roman"/>
          <w:sz w:val="24"/>
          <w:szCs w:val="24"/>
        </w:rPr>
        <w:t>in</w:t>
      </w:r>
      <w:r w:rsidRPr="007B5D99">
        <w:rPr>
          <w:rFonts w:ascii="Times New Roman" w:hAnsi="Times New Roman" w:cs="Times New Roman"/>
          <w:sz w:val="24"/>
          <w:szCs w:val="24"/>
        </w:rPr>
        <w:t xml:space="preserve"> Toronto. I know we're not supposed to start with apologies</w:t>
      </w:r>
      <w:r w:rsidR="00AE38FF">
        <w:rPr>
          <w:rFonts w:ascii="Times New Roman" w:hAnsi="Times New Roman" w:cs="Times New Roman"/>
          <w:sz w:val="24"/>
          <w:szCs w:val="24"/>
        </w:rPr>
        <w:t>,</w:t>
      </w:r>
      <w:r w:rsidRPr="007B5D99">
        <w:rPr>
          <w:rFonts w:ascii="Times New Roman" w:hAnsi="Times New Roman" w:cs="Times New Roman"/>
          <w:sz w:val="24"/>
          <w:szCs w:val="24"/>
        </w:rPr>
        <w:t xml:space="preserve"> is generally not a good form. But I will submit this to the website, my remarks, because I haven't gotten to that yet. And I apologize to everyone. And just to say that Maclear and Lanham are no longer part of this talk</w:t>
      </w:r>
      <w:r w:rsidR="00AE38FF">
        <w:rPr>
          <w:rFonts w:ascii="Times New Roman" w:hAnsi="Times New Roman" w:cs="Times New Roman"/>
          <w:sz w:val="24"/>
          <w:szCs w:val="24"/>
        </w:rPr>
        <w:t>;</w:t>
      </w:r>
      <w:r w:rsidRPr="007B5D99">
        <w:rPr>
          <w:rFonts w:ascii="Times New Roman" w:hAnsi="Times New Roman" w:cs="Times New Roman"/>
          <w:sz w:val="24"/>
          <w:szCs w:val="24"/>
        </w:rPr>
        <w:t xml:space="preserve"> they just didn't fit into the chapter. </w:t>
      </w:r>
      <w:proofErr w:type="gramStart"/>
      <w:r w:rsidRPr="007B5D99">
        <w:rPr>
          <w:rFonts w:ascii="Times New Roman" w:hAnsi="Times New Roman" w:cs="Times New Roman"/>
          <w:sz w:val="24"/>
          <w:szCs w:val="24"/>
        </w:rPr>
        <w:t>So</w:t>
      </w:r>
      <w:proofErr w:type="gramEnd"/>
      <w:r w:rsidRPr="007B5D99">
        <w:rPr>
          <w:rFonts w:ascii="Times New Roman" w:hAnsi="Times New Roman" w:cs="Times New Roman"/>
          <w:sz w:val="24"/>
          <w:szCs w:val="24"/>
        </w:rPr>
        <w:t xml:space="preserve"> my dissertation examines blindness through the close reading of memoirs </w:t>
      </w:r>
      <w:r w:rsidR="00AE38FF">
        <w:rPr>
          <w:rFonts w:ascii="Times New Roman" w:hAnsi="Times New Roman" w:cs="Times New Roman"/>
          <w:sz w:val="24"/>
          <w:szCs w:val="24"/>
        </w:rPr>
        <w:t>on</w:t>
      </w:r>
      <w:r w:rsidRPr="007B5D99">
        <w:rPr>
          <w:rFonts w:ascii="Times New Roman" w:hAnsi="Times New Roman" w:cs="Times New Roman"/>
          <w:sz w:val="24"/>
          <w:szCs w:val="24"/>
        </w:rPr>
        <w:t xml:space="preserve"> non</w:t>
      </w:r>
      <w:r w:rsidR="00AE38FF">
        <w:rPr>
          <w:rFonts w:ascii="Times New Roman" w:hAnsi="Times New Roman" w:cs="Times New Roman"/>
          <w:sz w:val="24"/>
          <w:szCs w:val="24"/>
        </w:rPr>
        <w:t>-</w:t>
      </w:r>
      <w:r w:rsidRPr="007B5D99">
        <w:rPr>
          <w:rFonts w:ascii="Times New Roman" w:hAnsi="Times New Roman" w:cs="Times New Roman"/>
          <w:sz w:val="24"/>
          <w:szCs w:val="24"/>
        </w:rPr>
        <w:t>dominan</w:t>
      </w:r>
      <w:r w:rsidR="00AE38FF">
        <w:rPr>
          <w:rFonts w:ascii="Times New Roman" w:hAnsi="Times New Roman" w:cs="Times New Roman"/>
          <w:sz w:val="24"/>
          <w:szCs w:val="24"/>
        </w:rPr>
        <w:t xml:space="preserve">t </w:t>
      </w:r>
      <w:proofErr w:type="spellStart"/>
      <w:r w:rsidR="00AE38FF">
        <w:rPr>
          <w:rFonts w:ascii="Times New Roman" w:hAnsi="Times New Roman" w:cs="Times New Roman"/>
          <w:sz w:val="24"/>
          <w:szCs w:val="24"/>
        </w:rPr>
        <w:t>sensorium</w:t>
      </w:r>
      <w:r w:rsidRPr="007B5D99">
        <w:rPr>
          <w:rFonts w:ascii="Times New Roman" w:hAnsi="Times New Roman" w:cs="Times New Roman"/>
          <w:sz w:val="24"/>
          <w:szCs w:val="24"/>
        </w:rPr>
        <w:t>s</w:t>
      </w:r>
      <w:proofErr w:type="spellEnd"/>
      <w:r w:rsidRPr="007B5D99">
        <w:rPr>
          <w:rFonts w:ascii="Times New Roman" w:hAnsi="Times New Roman" w:cs="Times New Roman"/>
          <w:sz w:val="24"/>
          <w:szCs w:val="24"/>
        </w:rPr>
        <w:t>, and moments of ecological relationality. My work incorporates blind</w:t>
      </w:r>
      <w:r w:rsidR="00AE38FF">
        <w:rPr>
          <w:rFonts w:ascii="Times New Roman" w:hAnsi="Times New Roman" w:cs="Times New Roman"/>
          <w:sz w:val="24"/>
          <w:szCs w:val="24"/>
        </w:rPr>
        <w:t>,</w:t>
      </w:r>
      <w:r w:rsidRPr="007B5D99">
        <w:rPr>
          <w:rFonts w:ascii="Times New Roman" w:hAnsi="Times New Roman" w:cs="Times New Roman"/>
          <w:sz w:val="24"/>
          <w:szCs w:val="24"/>
        </w:rPr>
        <w:t xml:space="preserve"> crip, feminist, queer, ecological and Black Studies perspectives. And I employ an analytic of correspondence to think about how we use analogy, </w:t>
      </w:r>
      <w:r w:rsidR="00AE38FF">
        <w:rPr>
          <w:rFonts w:ascii="Times New Roman" w:hAnsi="Times New Roman" w:cs="Times New Roman"/>
          <w:sz w:val="24"/>
          <w:szCs w:val="24"/>
        </w:rPr>
        <w:t>generosity,</w:t>
      </w:r>
      <w:r w:rsidRPr="007B5D99">
        <w:rPr>
          <w:rFonts w:ascii="Times New Roman" w:hAnsi="Times New Roman" w:cs="Times New Roman"/>
          <w:sz w:val="24"/>
          <w:szCs w:val="24"/>
        </w:rPr>
        <w:t xml:space="preserve"> and a sense of responsiveness in our attempts to communicate with one another, not only between humans but also between humans and nature. I track </w:t>
      </w:r>
      <w:proofErr w:type="gramStart"/>
      <w:r w:rsidRPr="007B5D99">
        <w:rPr>
          <w:rFonts w:ascii="Times New Roman" w:hAnsi="Times New Roman" w:cs="Times New Roman"/>
          <w:sz w:val="24"/>
          <w:szCs w:val="24"/>
        </w:rPr>
        <w:t>correspondences</w:t>
      </w:r>
      <w:proofErr w:type="gramEnd"/>
      <w:r w:rsidR="00AE38FF">
        <w:rPr>
          <w:rFonts w:ascii="Times New Roman" w:hAnsi="Times New Roman" w:cs="Times New Roman"/>
          <w:sz w:val="24"/>
          <w:szCs w:val="24"/>
        </w:rPr>
        <w:t xml:space="preserve"> in</w:t>
      </w:r>
      <w:r w:rsidRPr="007B5D99">
        <w:rPr>
          <w:rFonts w:ascii="Times New Roman" w:hAnsi="Times New Roman" w:cs="Times New Roman"/>
          <w:sz w:val="24"/>
          <w:szCs w:val="24"/>
        </w:rPr>
        <w:t xml:space="preserve"> non</w:t>
      </w:r>
      <w:r w:rsidR="00AE38FF">
        <w:rPr>
          <w:rFonts w:ascii="Times New Roman" w:hAnsi="Times New Roman" w:cs="Times New Roman"/>
          <w:sz w:val="24"/>
          <w:szCs w:val="24"/>
        </w:rPr>
        <w:t>-</w:t>
      </w:r>
      <w:r w:rsidRPr="007B5D99">
        <w:rPr>
          <w:rFonts w:ascii="Times New Roman" w:hAnsi="Times New Roman" w:cs="Times New Roman"/>
          <w:sz w:val="24"/>
          <w:szCs w:val="24"/>
        </w:rPr>
        <w:t>dominan</w:t>
      </w:r>
      <w:r w:rsidR="00AE38FF">
        <w:rPr>
          <w:rFonts w:ascii="Times New Roman" w:hAnsi="Times New Roman" w:cs="Times New Roman"/>
          <w:sz w:val="24"/>
          <w:szCs w:val="24"/>
        </w:rPr>
        <w:t xml:space="preserve">t </w:t>
      </w:r>
      <w:proofErr w:type="spellStart"/>
      <w:r w:rsidR="00AE38FF">
        <w:rPr>
          <w:rFonts w:ascii="Times New Roman" w:hAnsi="Times New Roman" w:cs="Times New Roman"/>
          <w:sz w:val="24"/>
          <w:szCs w:val="24"/>
        </w:rPr>
        <w:t>sensoriums</w:t>
      </w:r>
      <w:proofErr w:type="spellEnd"/>
      <w:r w:rsidRPr="007B5D99">
        <w:rPr>
          <w:rFonts w:ascii="Times New Roman" w:hAnsi="Times New Roman" w:cs="Times New Roman"/>
          <w:sz w:val="24"/>
          <w:szCs w:val="24"/>
        </w:rPr>
        <w:t xml:space="preserve"> because they offer us different modes of knowledge making, </w:t>
      </w:r>
      <w:r w:rsidR="00AE38FF">
        <w:rPr>
          <w:rFonts w:ascii="Times New Roman" w:hAnsi="Times New Roman" w:cs="Times New Roman"/>
          <w:sz w:val="24"/>
          <w:szCs w:val="24"/>
        </w:rPr>
        <w:t xml:space="preserve">of </w:t>
      </w:r>
      <w:r w:rsidRPr="007B5D99">
        <w:rPr>
          <w:rFonts w:ascii="Times New Roman" w:hAnsi="Times New Roman" w:cs="Times New Roman"/>
          <w:sz w:val="24"/>
          <w:szCs w:val="24"/>
        </w:rPr>
        <w:t>valuing life and experience</w:t>
      </w:r>
      <w:r w:rsidR="00AE38FF">
        <w:rPr>
          <w:rFonts w:ascii="Times New Roman" w:hAnsi="Times New Roman" w:cs="Times New Roman"/>
          <w:sz w:val="24"/>
          <w:szCs w:val="24"/>
        </w:rPr>
        <w:t>,</w:t>
      </w:r>
      <w:r w:rsidRPr="007B5D99">
        <w:rPr>
          <w:rFonts w:ascii="Times New Roman" w:hAnsi="Times New Roman" w:cs="Times New Roman"/>
          <w:sz w:val="24"/>
          <w:szCs w:val="24"/>
        </w:rPr>
        <w:t xml:space="preserve"> of relationality and hopefully a more just politics. Today, I'll just focus on one chapter, which for now is called </w:t>
      </w:r>
      <w:r w:rsidR="00AE38FF">
        <w:rPr>
          <w:rFonts w:ascii="Times New Roman" w:hAnsi="Times New Roman" w:cs="Times New Roman"/>
          <w:sz w:val="24"/>
          <w:szCs w:val="24"/>
        </w:rPr>
        <w:t>R</w:t>
      </w:r>
      <w:r w:rsidRPr="007B5D99">
        <w:rPr>
          <w:rFonts w:ascii="Times New Roman" w:hAnsi="Times New Roman" w:cs="Times New Roman"/>
          <w:sz w:val="24"/>
          <w:szCs w:val="24"/>
        </w:rPr>
        <w:t xml:space="preserve">earranging the </w:t>
      </w:r>
      <w:r w:rsidR="00AE38FF">
        <w:rPr>
          <w:rFonts w:ascii="Times New Roman" w:hAnsi="Times New Roman" w:cs="Times New Roman"/>
          <w:sz w:val="24"/>
          <w:szCs w:val="24"/>
        </w:rPr>
        <w:t>S</w:t>
      </w:r>
      <w:r w:rsidRPr="007B5D99">
        <w:rPr>
          <w:rFonts w:ascii="Times New Roman" w:hAnsi="Times New Roman" w:cs="Times New Roman"/>
          <w:sz w:val="24"/>
          <w:szCs w:val="24"/>
        </w:rPr>
        <w:t xml:space="preserve">enses, in which I analyze the links between nature and blindness and as two broad questions. </w:t>
      </w:r>
      <w:proofErr w:type="gramStart"/>
      <w:r w:rsidRPr="007B5D99">
        <w:rPr>
          <w:rFonts w:ascii="Times New Roman" w:hAnsi="Times New Roman" w:cs="Times New Roman"/>
          <w:sz w:val="24"/>
          <w:szCs w:val="24"/>
        </w:rPr>
        <w:t>First of all</w:t>
      </w:r>
      <w:proofErr w:type="gramEnd"/>
      <w:r w:rsidRPr="007B5D99">
        <w:rPr>
          <w:rFonts w:ascii="Times New Roman" w:hAnsi="Times New Roman" w:cs="Times New Roman"/>
          <w:sz w:val="24"/>
          <w:szCs w:val="24"/>
        </w:rPr>
        <w:t>, what can blindness as teacher</w:t>
      </w:r>
      <w:r w:rsidR="00AE38FF">
        <w:rPr>
          <w:rFonts w:ascii="Times New Roman" w:hAnsi="Times New Roman" w:cs="Times New Roman"/>
          <w:sz w:val="24"/>
          <w:szCs w:val="24"/>
        </w:rPr>
        <w:t>,</w:t>
      </w:r>
      <w:r w:rsidRPr="007B5D99">
        <w:rPr>
          <w:rFonts w:ascii="Times New Roman" w:hAnsi="Times New Roman" w:cs="Times New Roman"/>
          <w:sz w:val="24"/>
          <w:szCs w:val="24"/>
        </w:rPr>
        <w:t xml:space="preserve"> to quote </w:t>
      </w:r>
      <w:r w:rsidR="00136A76">
        <w:rPr>
          <w:rFonts w:ascii="Times New Roman" w:hAnsi="Times New Roman" w:cs="Times New Roman"/>
          <w:sz w:val="24"/>
          <w:szCs w:val="24"/>
        </w:rPr>
        <w:t>Rod Michalko</w:t>
      </w:r>
      <w:r w:rsidR="00AE38FF">
        <w:rPr>
          <w:rFonts w:ascii="Times New Roman" w:hAnsi="Times New Roman" w:cs="Times New Roman"/>
          <w:sz w:val="24"/>
          <w:szCs w:val="24"/>
        </w:rPr>
        <w:t>-</w:t>
      </w:r>
      <w:r w:rsidRPr="007B5D99">
        <w:rPr>
          <w:rFonts w:ascii="Times New Roman" w:hAnsi="Times New Roman" w:cs="Times New Roman"/>
          <w:sz w:val="24"/>
          <w:szCs w:val="24"/>
        </w:rPr>
        <w:t xml:space="preserve"> What can blindness as teacher help us understand about our ecological politics and our relationships to nature, specifically </w:t>
      </w:r>
      <w:r w:rsidRPr="007B5D99">
        <w:rPr>
          <w:rFonts w:ascii="Times New Roman" w:hAnsi="Times New Roman" w:cs="Times New Roman"/>
          <w:sz w:val="24"/>
          <w:szCs w:val="24"/>
        </w:rPr>
        <w:lastRenderedPageBreak/>
        <w:t>ecological intimacy, loss, mastery</w:t>
      </w:r>
      <w:r w:rsidR="008B6187">
        <w:rPr>
          <w:rFonts w:ascii="Times New Roman" w:hAnsi="Times New Roman" w:cs="Times New Roman"/>
          <w:sz w:val="24"/>
          <w:szCs w:val="24"/>
        </w:rPr>
        <w:t>,</w:t>
      </w:r>
      <w:r w:rsidRPr="007B5D99">
        <w:rPr>
          <w:rFonts w:ascii="Times New Roman" w:hAnsi="Times New Roman" w:cs="Times New Roman"/>
          <w:sz w:val="24"/>
          <w:szCs w:val="24"/>
        </w:rPr>
        <w:t xml:space="preserve"> and mutual vulnerability? In other words, what is the blind ecology and how do we embrace it? And t</w:t>
      </w:r>
      <w:r w:rsidR="00AE38FF">
        <w:rPr>
          <w:rFonts w:ascii="Times New Roman" w:hAnsi="Times New Roman" w:cs="Times New Roman"/>
          <w:sz w:val="24"/>
          <w:szCs w:val="24"/>
        </w:rPr>
        <w:t>wo-</w:t>
      </w:r>
      <w:r w:rsidRPr="007B5D99">
        <w:rPr>
          <w:rFonts w:ascii="Times New Roman" w:hAnsi="Times New Roman" w:cs="Times New Roman"/>
          <w:sz w:val="24"/>
          <w:szCs w:val="24"/>
        </w:rPr>
        <w:t xml:space="preserve"> </w:t>
      </w:r>
      <w:r w:rsidR="00AE38FF">
        <w:rPr>
          <w:rFonts w:ascii="Times New Roman" w:hAnsi="Times New Roman" w:cs="Times New Roman"/>
          <w:sz w:val="24"/>
          <w:szCs w:val="24"/>
        </w:rPr>
        <w:t>what can blindness as student</w:t>
      </w:r>
      <w:r w:rsidRPr="007B5D99">
        <w:rPr>
          <w:rFonts w:ascii="Times New Roman" w:hAnsi="Times New Roman" w:cs="Times New Roman"/>
          <w:sz w:val="24"/>
          <w:szCs w:val="24"/>
        </w:rPr>
        <w:t xml:space="preserve"> learn from nature about non dominan</w:t>
      </w:r>
      <w:r w:rsidR="00AE38FF">
        <w:rPr>
          <w:rFonts w:ascii="Times New Roman" w:hAnsi="Times New Roman" w:cs="Times New Roman"/>
          <w:sz w:val="24"/>
          <w:szCs w:val="24"/>
        </w:rPr>
        <w:t xml:space="preserve">t </w:t>
      </w:r>
      <w:proofErr w:type="spellStart"/>
      <w:r w:rsidR="00AE38FF">
        <w:rPr>
          <w:rFonts w:ascii="Times New Roman" w:hAnsi="Times New Roman" w:cs="Times New Roman"/>
          <w:sz w:val="24"/>
          <w:szCs w:val="24"/>
        </w:rPr>
        <w:t>sensoriums</w:t>
      </w:r>
      <w:proofErr w:type="spellEnd"/>
      <w:r w:rsidR="00AE38FF">
        <w:rPr>
          <w:rFonts w:ascii="Times New Roman" w:hAnsi="Times New Roman" w:cs="Times New Roman"/>
          <w:sz w:val="24"/>
          <w:szCs w:val="24"/>
        </w:rPr>
        <w:t>’</w:t>
      </w:r>
      <w:r w:rsidRPr="007B5D99">
        <w:rPr>
          <w:rFonts w:ascii="Times New Roman" w:hAnsi="Times New Roman" w:cs="Times New Roman"/>
          <w:sz w:val="24"/>
          <w:szCs w:val="24"/>
        </w:rPr>
        <w:t xml:space="preserve"> </w:t>
      </w:r>
      <w:r w:rsidR="00CB4F2A">
        <w:rPr>
          <w:rFonts w:ascii="Times New Roman" w:hAnsi="Times New Roman" w:cs="Times New Roman"/>
          <w:sz w:val="24"/>
          <w:szCs w:val="24"/>
        </w:rPr>
        <w:t>alternate</w:t>
      </w:r>
      <w:r w:rsidRPr="007B5D99">
        <w:rPr>
          <w:rFonts w:ascii="Times New Roman" w:hAnsi="Times New Roman" w:cs="Times New Roman"/>
          <w:sz w:val="24"/>
          <w:szCs w:val="24"/>
        </w:rPr>
        <w:t xml:space="preserve"> forms of knowledge making and of kinship? In other words, what is </w:t>
      </w:r>
      <w:proofErr w:type="gramStart"/>
      <w:r w:rsidRPr="007B5D99">
        <w:rPr>
          <w:rFonts w:ascii="Times New Roman" w:hAnsi="Times New Roman" w:cs="Times New Roman"/>
          <w:sz w:val="24"/>
          <w:szCs w:val="24"/>
        </w:rPr>
        <w:t>an ecological</w:t>
      </w:r>
      <w:proofErr w:type="gramEnd"/>
      <w:r w:rsidRPr="007B5D99">
        <w:rPr>
          <w:rFonts w:ascii="Times New Roman" w:hAnsi="Times New Roman" w:cs="Times New Roman"/>
          <w:sz w:val="24"/>
          <w:szCs w:val="24"/>
        </w:rPr>
        <w:t xml:space="preserve"> blindness and how can we avoid it? These questions give </w:t>
      </w:r>
      <w:r w:rsidR="00F055BE">
        <w:rPr>
          <w:rFonts w:ascii="Times New Roman" w:hAnsi="Times New Roman" w:cs="Times New Roman"/>
          <w:sz w:val="24"/>
          <w:szCs w:val="24"/>
        </w:rPr>
        <w:t>me</w:t>
      </w:r>
      <w:r w:rsidRPr="007B5D99">
        <w:rPr>
          <w:rFonts w:ascii="Times New Roman" w:hAnsi="Times New Roman" w:cs="Times New Roman"/>
          <w:sz w:val="24"/>
          <w:szCs w:val="24"/>
        </w:rPr>
        <w:t xml:space="preserve"> space to think about writing for</w:t>
      </w:r>
      <w:r w:rsidR="00CB4F2A">
        <w:rPr>
          <w:rFonts w:ascii="Times New Roman" w:hAnsi="Times New Roman" w:cs="Times New Roman"/>
          <w:sz w:val="24"/>
          <w:szCs w:val="24"/>
        </w:rPr>
        <w:t>,</w:t>
      </w:r>
      <w:r w:rsidRPr="007B5D99">
        <w:rPr>
          <w:rFonts w:ascii="Times New Roman" w:hAnsi="Times New Roman" w:cs="Times New Roman"/>
          <w:sz w:val="24"/>
          <w:szCs w:val="24"/>
        </w:rPr>
        <w:t xml:space="preserve"> that is the way in which animals</w:t>
      </w:r>
      <w:r w:rsidR="00CB4F2A">
        <w:rPr>
          <w:rFonts w:ascii="Times New Roman" w:hAnsi="Times New Roman" w:cs="Times New Roman"/>
          <w:sz w:val="24"/>
          <w:szCs w:val="24"/>
        </w:rPr>
        <w:t>,</w:t>
      </w:r>
      <w:r w:rsidRPr="007B5D99">
        <w:rPr>
          <w:rFonts w:ascii="Times New Roman" w:hAnsi="Times New Roman" w:cs="Times New Roman"/>
          <w:sz w:val="24"/>
          <w:szCs w:val="24"/>
        </w:rPr>
        <w:t xml:space="preserve"> for instance, do not write books, however, nature still manages to write itself in</w:t>
      </w:r>
      <w:r w:rsidR="00CB4F2A">
        <w:rPr>
          <w:rFonts w:ascii="Times New Roman" w:hAnsi="Times New Roman" w:cs="Times New Roman"/>
          <w:sz w:val="24"/>
          <w:szCs w:val="24"/>
        </w:rPr>
        <w:t>,</w:t>
      </w:r>
      <w:r w:rsidRPr="007B5D99">
        <w:rPr>
          <w:rFonts w:ascii="Times New Roman" w:hAnsi="Times New Roman" w:cs="Times New Roman"/>
          <w:sz w:val="24"/>
          <w:szCs w:val="24"/>
        </w:rPr>
        <w:t xml:space="preserve"> on and through our lives. For instance, the </w:t>
      </w:r>
      <w:r w:rsidR="00CB4F2A">
        <w:rPr>
          <w:rFonts w:ascii="Times New Roman" w:hAnsi="Times New Roman" w:cs="Times New Roman"/>
          <w:sz w:val="24"/>
          <w:szCs w:val="24"/>
        </w:rPr>
        <w:t>year without a</w:t>
      </w:r>
      <w:r w:rsidRPr="007B5D99">
        <w:rPr>
          <w:rFonts w:ascii="Times New Roman" w:hAnsi="Times New Roman" w:cs="Times New Roman"/>
          <w:sz w:val="24"/>
          <w:szCs w:val="24"/>
        </w:rPr>
        <w:t xml:space="preserve"> summer </w:t>
      </w:r>
      <w:r w:rsidR="00CB4F2A">
        <w:rPr>
          <w:rFonts w:ascii="Times New Roman" w:hAnsi="Times New Roman" w:cs="Times New Roman"/>
          <w:sz w:val="24"/>
          <w:szCs w:val="24"/>
        </w:rPr>
        <w:t>of</w:t>
      </w:r>
      <w:r w:rsidRPr="007B5D99">
        <w:rPr>
          <w:rFonts w:ascii="Times New Roman" w:hAnsi="Times New Roman" w:cs="Times New Roman"/>
          <w:sz w:val="24"/>
          <w:szCs w:val="24"/>
        </w:rPr>
        <w:t xml:space="preserve"> 1816, in which Mary Shelley wrote </w:t>
      </w:r>
      <w:r w:rsidRPr="00136A76">
        <w:rPr>
          <w:rFonts w:ascii="Times New Roman" w:hAnsi="Times New Roman" w:cs="Times New Roman"/>
          <w:i/>
          <w:sz w:val="24"/>
          <w:szCs w:val="24"/>
        </w:rPr>
        <w:t>Frankenstein</w:t>
      </w:r>
      <w:r w:rsidRPr="007B5D99">
        <w:rPr>
          <w:rFonts w:ascii="Times New Roman" w:hAnsi="Times New Roman" w:cs="Times New Roman"/>
          <w:sz w:val="24"/>
          <w:szCs w:val="24"/>
        </w:rPr>
        <w:t xml:space="preserve"> is a good example. The eruption of Mount </w:t>
      </w:r>
      <w:r w:rsidR="00136A76">
        <w:rPr>
          <w:rFonts w:ascii="Times New Roman" w:hAnsi="Times New Roman" w:cs="Times New Roman"/>
          <w:sz w:val="24"/>
          <w:szCs w:val="24"/>
        </w:rPr>
        <w:t>Tambora</w:t>
      </w:r>
      <w:r w:rsidRPr="007B5D99">
        <w:rPr>
          <w:rFonts w:ascii="Times New Roman" w:hAnsi="Times New Roman" w:cs="Times New Roman"/>
          <w:sz w:val="24"/>
          <w:szCs w:val="24"/>
        </w:rPr>
        <w:t>, and the eventual drop in global temperatures during the following summer set the stage for the ghostwriting competition, which it must be said Shelley handily won</w:t>
      </w:r>
      <w:r w:rsidR="00CB4F2A">
        <w:rPr>
          <w:rFonts w:ascii="Times New Roman" w:hAnsi="Times New Roman" w:cs="Times New Roman"/>
          <w:sz w:val="24"/>
          <w:szCs w:val="24"/>
        </w:rPr>
        <w:t>.</w:t>
      </w:r>
      <w:r w:rsidRPr="007B5D99">
        <w:rPr>
          <w:rFonts w:ascii="Times New Roman" w:hAnsi="Times New Roman" w:cs="Times New Roman"/>
          <w:sz w:val="24"/>
          <w:szCs w:val="24"/>
        </w:rPr>
        <w:t xml:space="preserve"> </w:t>
      </w:r>
      <w:proofErr w:type="gramStart"/>
      <w:r w:rsidR="00CB4F2A">
        <w:rPr>
          <w:rFonts w:ascii="Times New Roman" w:hAnsi="Times New Roman" w:cs="Times New Roman"/>
          <w:sz w:val="24"/>
          <w:szCs w:val="24"/>
        </w:rPr>
        <w:t>Thus</w:t>
      </w:r>
      <w:proofErr w:type="gramEnd"/>
      <w:r w:rsidRPr="007B5D99">
        <w:rPr>
          <w:rFonts w:ascii="Times New Roman" w:hAnsi="Times New Roman" w:cs="Times New Roman"/>
          <w:sz w:val="24"/>
          <w:szCs w:val="24"/>
        </w:rPr>
        <w:t xml:space="preserve"> nature and our vulnerability to it places </w:t>
      </w:r>
      <w:r w:rsidR="00CB4F2A">
        <w:rPr>
          <w:rFonts w:ascii="Times New Roman" w:hAnsi="Times New Roman" w:cs="Times New Roman"/>
          <w:sz w:val="24"/>
          <w:szCs w:val="24"/>
        </w:rPr>
        <w:t>its hand in</w:t>
      </w:r>
      <w:r w:rsidRPr="007B5D99">
        <w:rPr>
          <w:rFonts w:ascii="Times New Roman" w:hAnsi="Times New Roman" w:cs="Times New Roman"/>
          <w:sz w:val="24"/>
          <w:szCs w:val="24"/>
        </w:rPr>
        <w:t xml:space="preserve"> all we write and indeed all we do, and yet we still find ourselves </w:t>
      </w:r>
      <w:r w:rsidR="00CB4F2A">
        <w:rPr>
          <w:rFonts w:ascii="Times New Roman" w:hAnsi="Times New Roman" w:cs="Times New Roman"/>
          <w:sz w:val="24"/>
          <w:szCs w:val="24"/>
        </w:rPr>
        <w:t>writing</w:t>
      </w:r>
      <w:r w:rsidRPr="007B5D99">
        <w:rPr>
          <w:rFonts w:ascii="Times New Roman" w:hAnsi="Times New Roman" w:cs="Times New Roman"/>
          <w:sz w:val="24"/>
          <w:szCs w:val="24"/>
        </w:rPr>
        <w:t xml:space="preserve"> for those parts of nature, animals, plants and other more and more vulnerable ecologies that are running out of time for us to sense their precarity. In this chapter, I respond to and build from Rod </w:t>
      </w:r>
      <w:proofErr w:type="spellStart"/>
      <w:r w:rsidRPr="007B5D99">
        <w:rPr>
          <w:rFonts w:ascii="Times New Roman" w:hAnsi="Times New Roman" w:cs="Times New Roman"/>
          <w:sz w:val="24"/>
          <w:szCs w:val="24"/>
        </w:rPr>
        <w:t>Michalko's</w:t>
      </w:r>
      <w:proofErr w:type="spellEnd"/>
      <w:r w:rsidRPr="007B5D99">
        <w:rPr>
          <w:rFonts w:ascii="Times New Roman" w:hAnsi="Times New Roman" w:cs="Times New Roman"/>
          <w:sz w:val="24"/>
          <w:szCs w:val="24"/>
        </w:rPr>
        <w:t xml:space="preserve"> work </w:t>
      </w:r>
      <w:r w:rsidR="00CB4F2A" w:rsidRPr="00CB4F2A">
        <w:rPr>
          <w:rFonts w:ascii="Times New Roman" w:hAnsi="Times New Roman" w:cs="Times New Roman"/>
          <w:i/>
          <w:sz w:val="24"/>
          <w:szCs w:val="24"/>
        </w:rPr>
        <w:t>T</w:t>
      </w:r>
      <w:r w:rsidRPr="00CB4F2A">
        <w:rPr>
          <w:rFonts w:ascii="Times New Roman" w:hAnsi="Times New Roman" w:cs="Times New Roman"/>
          <w:i/>
          <w:sz w:val="24"/>
          <w:szCs w:val="24"/>
        </w:rPr>
        <w:t xml:space="preserve">he </w:t>
      </w:r>
      <w:r w:rsidR="00CB4F2A" w:rsidRPr="00CB4F2A">
        <w:rPr>
          <w:rFonts w:ascii="Times New Roman" w:hAnsi="Times New Roman" w:cs="Times New Roman"/>
          <w:i/>
          <w:sz w:val="24"/>
          <w:szCs w:val="24"/>
        </w:rPr>
        <w:t>T</w:t>
      </w:r>
      <w:r w:rsidRPr="00CB4F2A">
        <w:rPr>
          <w:rFonts w:ascii="Times New Roman" w:hAnsi="Times New Roman" w:cs="Times New Roman"/>
          <w:i/>
          <w:sz w:val="24"/>
          <w:szCs w:val="24"/>
        </w:rPr>
        <w:t xml:space="preserve">wo in </w:t>
      </w:r>
      <w:r w:rsidR="00CB4F2A" w:rsidRPr="00CB4F2A">
        <w:rPr>
          <w:rFonts w:ascii="Times New Roman" w:hAnsi="Times New Roman" w:cs="Times New Roman"/>
          <w:i/>
          <w:sz w:val="24"/>
          <w:szCs w:val="24"/>
        </w:rPr>
        <w:t>O</w:t>
      </w:r>
      <w:r w:rsidRPr="00CB4F2A">
        <w:rPr>
          <w:rFonts w:ascii="Times New Roman" w:hAnsi="Times New Roman" w:cs="Times New Roman"/>
          <w:i/>
          <w:sz w:val="24"/>
          <w:szCs w:val="24"/>
        </w:rPr>
        <w:t>ne</w:t>
      </w:r>
      <w:r w:rsidR="00CB4F2A" w:rsidRPr="00CB4F2A">
        <w:rPr>
          <w:rFonts w:ascii="Times New Roman" w:hAnsi="Times New Roman" w:cs="Times New Roman"/>
          <w:i/>
          <w:sz w:val="24"/>
          <w:szCs w:val="24"/>
        </w:rPr>
        <w:t>:</w:t>
      </w:r>
      <w:r w:rsidRPr="00CB4F2A">
        <w:rPr>
          <w:rFonts w:ascii="Times New Roman" w:hAnsi="Times New Roman" w:cs="Times New Roman"/>
          <w:i/>
          <w:sz w:val="24"/>
          <w:szCs w:val="24"/>
        </w:rPr>
        <w:t xml:space="preserve"> </w:t>
      </w:r>
      <w:r w:rsidR="00CB4F2A" w:rsidRPr="00CB4F2A">
        <w:rPr>
          <w:rFonts w:ascii="Times New Roman" w:hAnsi="Times New Roman" w:cs="Times New Roman"/>
          <w:i/>
          <w:sz w:val="24"/>
          <w:szCs w:val="24"/>
        </w:rPr>
        <w:t>W</w:t>
      </w:r>
      <w:r w:rsidRPr="00CB4F2A">
        <w:rPr>
          <w:rFonts w:ascii="Times New Roman" w:hAnsi="Times New Roman" w:cs="Times New Roman"/>
          <w:i/>
          <w:sz w:val="24"/>
          <w:szCs w:val="24"/>
        </w:rPr>
        <w:t>alking with Smok</w:t>
      </w:r>
      <w:r w:rsidR="00CB4F2A">
        <w:rPr>
          <w:rFonts w:ascii="Times New Roman" w:hAnsi="Times New Roman" w:cs="Times New Roman"/>
          <w:i/>
          <w:sz w:val="24"/>
          <w:szCs w:val="24"/>
        </w:rPr>
        <w:t>ie</w:t>
      </w:r>
      <w:r w:rsidR="00CB4F2A" w:rsidRPr="00CB4F2A">
        <w:rPr>
          <w:rFonts w:ascii="Times New Roman" w:hAnsi="Times New Roman" w:cs="Times New Roman"/>
          <w:i/>
          <w:sz w:val="24"/>
          <w:szCs w:val="24"/>
        </w:rPr>
        <w:t>,</w:t>
      </w:r>
      <w:r w:rsidRPr="00CB4F2A">
        <w:rPr>
          <w:rFonts w:ascii="Times New Roman" w:hAnsi="Times New Roman" w:cs="Times New Roman"/>
          <w:i/>
          <w:sz w:val="24"/>
          <w:szCs w:val="24"/>
        </w:rPr>
        <w:t xml:space="preserve"> </w:t>
      </w:r>
      <w:r w:rsidR="00CB4F2A" w:rsidRPr="00CB4F2A">
        <w:rPr>
          <w:rFonts w:ascii="Times New Roman" w:hAnsi="Times New Roman" w:cs="Times New Roman"/>
          <w:i/>
          <w:sz w:val="24"/>
          <w:szCs w:val="24"/>
        </w:rPr>
        <w:t>W</w:t>
      </w:r>
      <w:r w:rsidRPr="00CB4F2A">
        <w:rPr>
          <w:rFonts w:ascii="Times New Roman" w:hAnsi="Times New Roman" w:cs="Times New Roman"/>
          <w:i/>
          <w:sz w:val="24"/>
          <w:szCs w:val="24"/>
        </w:rPr>
        <w:t xml:space="preserve">alking with </w:t>
      </w:r>
      <w:r w:rsidR="00CB4F2A" w:rsidRPr="00CB4F2A">
        <w:rPr>
          <w:rFonts w:ascii="Times New Roman" w:hAnsi="Times New Roman" w:cs="Times New Roman"/>
          <w:i/>
          <w:sz w:val="24"/>
          <w:szCs w:val="24"/>
        </w:rPr>
        <w:t>B</w:t>
      </w:r>
      <w:r w:rsidRPr="00CB4F2A">
        <w:rPr>
          <w:rFonts w:ascii="Times New Roman" w:hAnsi="Times New Roman" w:cs="Times New Roman"/>
          <w:i/>
          <w:sz w:val="24"/>
          <w:szCs w:val="24"/>
        </w:rPr>
        <w:t>lindness</w:t>
      </w:r>
      <w:r w:rsidRPr="007B5D99">
        <w:rPr>
          <w:rFonts w:ascii="Times New Roman" w:hAnsi="Times New Roman" w:cs="Times New Roman"/>
          <w:sz w:val="24"/>
          <w:szCs w:val="24"/>
        </w:rPr>
        <w:t>. And to egregiously oversimplify</w:t>
      </w:r>
      <w:r w:rsidR="00CB4F2A">
        <w:rPr>
          <w:rFonts w:ascii="Times New Roman" w:hAnsi="Times New Roman" w:cs="Times New Roman"/>
          <w:sz w:val="24"/>
          <w:szCs w:val="24"/>
        </w:rPr>
        <w:t>,</w:t>
      </w:r>
      <w:r w:rsidRPr="007B5D99">
        <w:rPr>
          <w:rFonts w:ascii="Times New Roman" w:hAnsi="Times New Roman" w:cs="Times New Roman"/>
          <w:sz w:val="24"/>
          <w:szCs w:val="24"/>
        </w:rPr>
        <w:t xml:space="preserve"> </w:t>
      </w:r>
      <w:r w:rsidR="00CB4F2A" w:rsidRPr="007B5D99">
        <w:rPr>
          <w:rFonts w:ascii="Times New Roman" w:hAnsi="Times New Roman" w:cs="Times New Roman"/>
          <w:sz w:val="24"/>
          <w:szCs w:val="24"/>
        </w:rPr>
        <w:t xml:space="preserve">Michalko </w:t>
      </w:r>
      <w:r w:rsidRPr="007B5D99">
        <w:rPr>
          <w:rFonts w:ascii="Times New Roman" w:hAnsi="Times New Roman" w:cs="Times New Roman"/>
          <w:sz w:val="24"/>
          <w:szCs w:val="24"/>
        </w:rPr>
        <w:t>argues two important things</w:t>
      </w:r>
      <w:r w:rsidR="00CB4F2A">
        <w:rPr>
          <w:rFonts w:ascii="Times New Roman" w:hAnsi="Times New Roman" w:cs="Times New Roman"/>
          <w:sz w:val="24"/>
          <w:szCs w:val="24"/>
        </w:rPr>
        <w:t>:</w:t>
      </w:r>
      <w:r w:rsidRPr="007B5D99">
        <w:rPr>
          <w:rFonts w:ascii="Times New Roman" w:hAnsi="Times New Roman" w:cs="Times New Roman"/>
          <w:sz w:val="24"/>
          <w:szCs w:val="24"/>
        </w:rPr>
        <w:t xml:space="preserve"> that nature doesn't care about how we think about blindness and sight or about how we think of nature and society. And that, </w:t>
      </w:r>
      <w:r w:rsidR="00CB4F2A">
        <w:rPr>
          <w:rFonts w:ascii="Times New Roman" w:hAnsi="Times New Roman" w:cs="Times New Roman"/>
          <w:sz w:val="24"/>
          <w:szCs w:val="24"/>
        </w:rPr>
        <w:t>two</w:t>
      </w:r>
      <w:r w:rsidRPr="007B5D99">
        <w:rPr>
          <w:rFonts w:ascii="Times New Roman" w:hAnsi="Times New Roman" w:cs="Times New Roman"/>
          <w:sz w:val="24"/>
          <w:szCs w:val="24"/>
        </w:rPr>
        <w:t xml:space="preserve">, </w:t>
      </w:r>
      <w:r w:rsidR="00CB4F2A">
        <w:rPr>
          <w:rFonts w:ascii="Times New Roman" w:hAnsi="Times New Roman" w:cs="Times New Roman"/>
          <w:sz w:val="24"/>
          <w:szCs w:val="24"/>
        </w:rPr>
        <w:t xml:space="preserve">we </w:t>
      </w:r>
      <w:r w:rsidRPr="007B5D99">
        <w:rPr>
          <w:rFonts w:ascii="Times New Roman" w:hAnsi="Times New Roman" w:cs="Times New Roman"/>
          <w:sz w:val="24"/>
          <w:szCs w:val="24"/>
        </w:rPr>
        <w:t xml:space="preserve">must be critical of our </w:t>
      </w:r>
      <w:proofErr w:type="gramStart"/>
      <w:r w:rsidRPr="007B5D99">
        <w:rPr>
          <w:rFonts w:ascii="Times New Roman" w:hAnsi="Times New Roman" w:cs="Times New Roman"/>
          <w:sz w:val="24"/>
          <w:szCs w:val="24"/>
        </w:rPr>
        <w:t>common sense</w:t>
      </w:r>
      <w:proofErr w:type="gramEnd"/>
      <w:r w:rsidRPr="007B5D99">
        <w:rPr>
          <w:rFonts w:ascii="Times New Roman" w:hAnsi="Times New Roman" w:cs="Times New Roman"/>
          <w:sz w:val="24"/>
          <w:szCs w:val="24"/>
        </w:rPr>
        <w:t xml:space="preserve"> </w:t>
      </w:r>
      <w:proofErr w:type="gramStart"/>
      <w:r w:rsidRPr="007B5D99">
        <w:rPr>
          <w:rFonts w:ascii="Times New Roman" w:hAnsi="Times New Roman" w:cs="Times New Roman"/>
          <w:sz w:val="24"/>
          <w:szCs w:val="24"/>
        </w:rPr>
        <w:t>understandings</w:t>
      </w:r>
      <w:proofErr w:type="gramEnd"/>
      <w:r w:rsidRPr="007B5D99">
        <w:rPr>
          <w:rFonts w:ascii="Times New Roman" w:hAnsi="Times New Roman" w:cs="Times New Roman"/>
          <w:sz w:val="24"/>
          <w:szCs w:val="24"/>
        </w:rPr>
        <w:t xml:space="preserve"> of blindness in nature. I follow these arguments because they invite us to sense how there are multiple forms of blindness, and that when we pay attention to these different </w:t>
      </w:r>
      <w:proofErr w:type="spellStart"/>
      <w:r w:rsidRPr="007B5D99">
        <w:rPr>
          <w:rFonts w:ascii="Times New Roman" w:hAnsi="Times New Roman" w:cs="Times New Roman"/>
          <w:sz w:val="24"/>
          <w:szCs w:val="24"/>
        </w:rPr>
        <w:t>blindnesses</w:t>
      </w:r>
      <w:proofErr w:type="spellEnd"/>
      <w:r w:rsidRPr="007B5D99">
        <w:rPr>
          <w:rFonts w:ascii="Times New Roman" w:hAnsi="Times New Roman" w:cs="Times New Roman"/>
          <w:sz w:val="24"/>
          <w:szCs w:val="24"/>
        </w:rPr>
        <w:t xml:space="preserve">, as </w:t>
      </w:r>
      <w:r w:rsidR="00CB4F2A" w:rsidRPr="007B5D99">
        <w:rPr>
          <w:rFonts w:ascii="Times New Roman" w:hAnsi="Times New Roman" w:cs="Times New Roman"/>
          <w:sz w:val="24"/>
          <w:szCs w:val="24"/>
        </w:rPr>
        <w:t xml:space="preserve">Michalko </w:t>
      </w:r>
      <w:r w:rsidRPr="007B5D99">
        <w:rPr>
          <w:rFonts w:ascii="Times New Roman" w:hAnsi="Times New Roman" w:cs="Times New Roman"/>
          <w:sz w:val="24"/>
          <w:szCs w:val="24"/>
        </w:rPr>
        <w:t xml:space="preserve">says, our connections to animal kinships </w:t>
      </w:r>
      <w:r w:rsidR="00CB4F2A">
        <w:rPr>
          <w:rFonts w:ascii="Times New Roman" w:hAnsi="Times New Roman" w:cs="Times New Roman"/>
          <w:sz w:val="24"/>
          <w:szCs w:val="24"/>
        </w:rPr>
        <w:t>...</w:t>
      </w:r>
      <w:r w:rsidRPr="007B5D99">
        <w:rPr>
          <w:rFonts w:ascii="Times New Roman" w:hAnsi="Times New Roman" w:cs="Times New Roman"/>
          <w:sz w:val="24"/>
          <w:szCs w:val="24"/>
        </w:rPr>
        <w:t xml:space="preserve"> our connection to animal kinships, we begin to better notice how such intimacies can as he says, quote, unquote, rearrange our senses, both and how we can shift our way of using our senses to notice the natural world differently, but also how we can shift our political </w:t>
      </w:r>
      <w:proofErr w:type="spellStart"/>
      <w:r w:rsidRPr="007B5D99">
        <w:rPr>
          <w:rFonts w:ascii="Times New Roman" w:hAnsi="Times New Roman" w:cs="Times New Roman"/>
          <w:sz w:val="24"/>
          <w:szCs w:val="24"/>
        </w:rPr>
        <w:t>s</w:t>
      </w:r>
      <w:r w:rsidR="00CB4F2A">
        <w:rPr>
          <w:rFonts w:ascii="Times New Roman" w:hAnsi="Times New Roman" w:cs="Times New Roman"/>
          <w:sz w:val="24"/>
          <w:szCs w:val="24"/>
        </w:rPr>
        <w:t>ensoriums</w:t>
      </w:r>
      <w:proofErr w:type="spellEnd"/>
      <w:r w:rsidR="00CB4F2A">
        <w:rPr>
          <w:rFonts w:ascii="Times New Roman" w:hAnsi="Times New Roman" w:cs="Times New Roman"/>
          <w:sz w:val="24"/>
          <w:szCs w:val="24"/>
        </w:rPr>
        <w:t xml:space="preserve"> </w:t>
      </w:r>
      <w:r w:rsidRPr="007B5D99">
        <w:rPr>
          <w:rFonts w:ascii="Times New Roman" w:hAnsi="Times New Roman" w:cs="Times New Roman"/>
          <w:sz w:val="24"/>
          <w:szCs w:val="24"/>
        </w:rPr>
        <w:t xml:space="preserve">about who counts or not </w:t>
      </w:r>
      <w:r w:rsidR="00CB4F2A">
        <w:rPr>
          <w:rFonts w:ascii="Times New Roman" w:hAnsi="Times New Roman" w:cs="Times New Roman"/>
          <w:sz w:val="24"/>
          <w:szCs w:val="24"/>
        </w:rPr>
        <w:t>i</w:t>
      </w:r>
      <w:r w:rsidRPr="007B5D99">
        <w:rPr>
          <w:rFonts w:ascii="Times New Roman" w:hAnsi="Times New Roman" w:cs="Times New Roman"/>
          <w:sz w:val="24"/>
          <w:szCs w:val="24"/>
        </w:rPr>
        <w:t xml:space="preserve">n politics, who has a voice and who gets to speak, and who is speaking for who. </w:t>
      </w:r>
      <w:proofErr w:type="gramStart"/>
      <w:r w:rsidRPr="007B5D99">
        <w:rPr>
          <w:rFonts w:ascii="Times New Roman" w:hAnsi="Times New Roman" w:cs="Times New Roman"/>
          <w:sz w:val="24"/>
          <w:szCs w:val="24"/>
        </w:rPr>
        <w:t>So</w:t>
      </w:r>
      <w:proofErr w:type="gramEnd"/>
      <w:r w:rsidRPr="007B5D99">
        <w:rPr>
          <w:rFonts w:ascii="Times New Roman" w:hAnsi="Times New Roman" w:cs="Times New Roman"/>
          <w:sz w:val="24"/>
          <w:szCs w:val="24"/>
        </w:rPr>
        <w:t xml:space="preserve"> in one way, I think and I walk and I read carefully with Michalko and his guide dog, Smok</w:t>
      </w:r>
      <w:r w:rsidR="00CB4F2A">
        <w:rPr>
          <w:rFonts w:ascii="Times New Roman" w:hAnsi="Times New Roman" w:cs="Times New Roman"/>
          <w:sz w:val="24"/>
          <w:szCs w:val="24"/>
        </w:rPr>
        <w:t>ie</w:t>
      </w:r>
      <w:r w:rsidRPr="007B5D99">
        <w:rPr>
          <w:rFonts w:ascii="Times New Roman" w:hAnsi="Times New Roman" w:cs="Times New Roman"/>
          <w:sz w:val="24"/>
          <w:szCs w:val="24"/>
        </w:rPr>
        <w:t>, as he relates to us his experience of going bind over and over again</w:t>
      </w:r>
      <w:r w:rsidR="00DC2DC5">
        <w:rPr>
          <w:rFonts w:ascii="Times New Roman" w:hAnsi="Times New Roman" w:cs="Times New Roman"/>
          <w:sz w:val="24"/>
          <w:szCs w:val="24"/>
        </w:rPr>
        <w:t>;</w:t>
      </w:r>
      <w:r w:rsidRPr="007B5D99">
        <w:rPr>
          <w:rFonts w:ascii="Times New Roman" w:hAnsi="Times New Roman" w:cs="Times New Roman"/>
          <w:sz w:val="24"/>
          <w:szCs w:val="24"/>
        </w:rPr>
        <w:t xml:space="preserve"> issues of loss, kinship, trust, mastery, and the relationships between blindness and nature are highlighted. I argue that in this book of his we must return </w:t>
      </w:r>
      <w:r w:rsidR="00DC2DC5">
        <w:rPr>
          <w:rFonts w:ascii="Times New Roman" w:hAnsi="Times New Roman" w:cs="Times New Roman"/>
          <w:sz w:val="24"/>
          <w:szCs w:val="24"/>
        </w:rPr>
        <w:t>-</w:t>
      </w:r>
      <w:r w:rsidRPr="007B5D99">
        <w:rPr>
          <w:rFonts w:ascii="Times New Roman" w:hAnsi="Times New Roman" w:cs="Times New Roman"/>
          <w:sz w:val="24"/>
          <w:szCs w:val="24"/>
        </w:rPr>
        <w:t>Sorry, sorry</w:t>
      </w:r>
      <w:r w:rsidR="00DC2DC5">
        <w:rPr>
          <w:rFonts w:ascii="Times New Roman" w:hAnsi="Times New Roman" w:cs="Times New Roman"/>
          <w:sz w:val="24"/>
          <w:szCs w:val="24"/>
        </w:rPr>
        <w:t>-</w:t>
      </w:r>
      <w:r w:rsidRPr="007B5D99">
        <w:rPr>
          <w:rFonts w:ascii="Times New Roman" w:hAnsi="Times New Roman" w:cs="Times New Roman"/>
          <w:sz w:val="24"/>
          <w:szCs w:val="24"/>
        </w:rPr>
        <w:t xml:space="preserve"> what I want to argue is that the </w:t>
      </w:r>
      <w:r w:rsidR="00DC2DC5" w:rsidRPr="00DC2DC5">
        <w:rPr>
          <w:rFonts w:ascii="Times New Roman" w:hAnsi="Times New Roman" w:cs="Times New Roman"/>
          <w:i/>
          <w:sz w:val="24"/>
          <w:szCs w:val="24"/>
        </w:rPr>
        <w:t>T</w:t>
      </w:r>
      <w:r w:rsidRPr="00DC2DC5">
        <w:rPr>
          <w:rFonts w:ascii="Times New Roman" w:hAnsi="Times New Roman" w:cs="Times New Roman"/>
          <w:i/>
          <w:sz w:val="24"/>
          <w:szCs w:val="24"/>
        </w:rPr>
        <w:t xml:space="preserve">wo in </w:t>
      </w:r>
      <w:r w:rsidR="00DC2DC5" w:rsidRPr="00DC2DC5">
        <w:rPr>
          <w:rFonts w:ascii="Times New Roman" w:hAnsi="Times New Roman" w:cs="Times New Roman"/>
          <w:i/>
          <w:sz w:val="24"/>
          <w:szCs w:val="24"/>
        </w:rPr>
        <w:t>O</w:t>
      </w:r>
      <w:r w:rsidRPr="00DC2DC5">
        <w:rPr>
          <w:rFonts w:ascii="Times New Roman" w:hAnsi="Times New Roman" w:cs="Times New Roman"/>
          <w:i/>
          <w:sz w:val="24"/>
          <w:szCs w:val="24"/>
        </w:rPr>
        <w:t>ne</w:t>
      </w:r>
      <w:r w:rsidRPr="007B5D99">
        <w:rPr>
          <w:rFonts w:ascii="Times New Roman" w:hAnsi="Times New Roman" w:cs="Times New Roman"/>
          <w:sz w:val="24"/>
          <w:szCs w:val="24"/>
        </w:rPr>
        <w:t xml:space="preserve"> is a book that we really need to return to in this moment of climate, global climate catastrophe, of extinction</w:t>
      </w:r>
      <w:r w:rsidR="00DC2DC5">
        <w:rPr>
          <w:rFonts w:ascii="Times New Roman" w:hAnsi="Times New Roman" w:cs="Times New Roman"/>
          <w:sz w:val="24"/>
          <w:szCs w:val="24"/>
        </w:rPr>
        <w:t>,</w:t>
      </w:r>
      <w:r w:rsidRPr="007B5D99">
        <w:rPr>
          <w:rFonts w:ascii="Times New Roman" w:hAnsi="Times New Roman" w:cs="Times New Roman"/>
          <w:sz w:val="24"/>
          <w:szCs w:val="24"/>
        </w:rPr>
        <w:t xml:space="preserve"> and habitat loss. I worry that we have failed to bring his insights to bear on our current health. I also think</w:t>
      </w:r>
      <w:r w:rsidR="006F5197">
        <w:rPr>
          <w:rFonts w:ascii="Times New Roman" w:hAnsi="Times New Roman" w:cs="Times New Roman"/>
          <w:sz w:val="24"/>
          <w:szCs w:val="24"/>
        </w:rPr>
        <w:t>,</w:t>
      </w:r>
      <w:r w:rsidRPr="007B5D99">
        <w:rPr>
          <w:rFonts w:ascii="Times New Roman" w:hAnsi="Times New Roman" w:cs="Times New Roman"/>
          <w:sz w:val="24"/>
          <w:szCs w:val="24"/>
        </w:rPr>
        <w:t xml:space="preserve"> fly</w:t>
      </w:r>
      <w:r w:rsidR="006F5197">
        <w:rPr>
          <w:rFonts w:ascii="Times New Roman" w:hAnsi="Times New Roman" w:cs="Times New Roman"/>
          <w:sz w:val="24"/>
          <w:szCs w:val="24"/>
        </w:rPr>
        <w:t>,</w:t>
      </w:r>
      <w:r w:rsidRPr="007B5D99">
        <w:rPr>
          <w:rFonts w:ascii="Times New Roman" w:hAnsi="Times New Roman" w:cs="Times New Roman"/>
          <w:sz w:val="24"/>
          <w:szCs w:val="24"/>
        </w:rPr>
        <w:t xml:space="preserve"> and closely read with Helen Macdonald, the author</w:t>
      </w:r>
      <w:r w:rsidR="006F5197">
        <w:rPr>
          <w:rFonts w:ascii="Times New Roman" w:hAnsi="Times New Roman" w:cs="Times New Roman"/>
          <w:sz w:val="24"/>
          <w:szCs w:val="24"/>
        </w:rPr>
        <w:t>,</w:t>
      </w:r>
      <w:r w:rsidRPr="007B5D99">
        <w:rPr>
          <w:rFonts w:ascii="Times New Roman" w:hAnsi="Times New Roman" w:cs="Times New Roman"/>
          <w:sz w:val="24"/>
          <w:szCs w:val="24"/>
        </w:rPr>
        <w:t xml:space="preserve"> and her </w:t>
      </w:r>
      <w:r w:rsidR="006F5197">
        <w:rPr>
          <w:rFonts w:ascii="Times New Roman" w:hAnsi="Times New Roman" w:cs="Times New Roman"/>
          <w:sz w:val="24"/>
          <w:szCs w:val="24"/>
        </w:rPr>
        <w:t>g</w:t>
      </w:r>
      <w:r w:rsidRPr="007B5D99">
        <w:rPr>
          <w:rFonts w:ascii="Times New Roman" w:hAnsi="Times New Roman" w:cs="Times New Roman"/>
          <w:sz w:val="24"/>
          <w:szCs w:val="24"/>
        </w:rPr>
        <w:t>oshawk Mabel, in her memoir, H is for Hawk. Mac</w:t>
      </w:r>
      <w:r w:rsidR="006F5197">
        <w:rPr>
          <w:rFonts w:ascii="Times New Roman" w:hAnsi="Times New Roman" w:cs="Times New Roman"/>
          <w:sz w:val="24"/>
          <w:szCs w:val="24"/>
        </w:rPr>
        <w:t>d</w:t>
      </w:r>
      <w:r w:rsidRPr="007B5D99">
        <w:rPr>
          <w:rFonts w:ascii="Times New Roman" w:hAnsi="Times New Roman" w:cs="Times New Roman"/>
          <w:sz w:val="24"/>
          <w:szCs w:val="24"/>
        </w:rPr>
        <w:t>onald alerts us to the astounding differences in visual capacities between humans and hawks, and also how living with and during her mental breakdown</w:t>
      </w:r>
      <w:r w:rsidR="006F5197">
        <w:rPr>
          <w:rFonts w:ascii="Times New Roman" w:hAnsi="Times New Roman" w:cs="Times New Roman"/>
          <w:sz w:val="24"/>
          <w:szCs w:val="24"/>
        </w:rPr>
        <w:t>,</w:t>
      </w:r>
      <w:r w:rsidRPr="007B5D99">
        <w:rPr>
          <w:rFonts w:ascii="Times New Roman" w:hAnsi="Times New Roman" w:cs="Times New Roman"/>
          <w:sz w:val="24"/>
          <w:szCs w:val="24"/>
        </w:rPr>
        <w:t xml:space="preserve"> as a hawk, she came to better understand what it means to be human, to live in nature with animals, and how to think differently about our relationships to nature, especially through a reconceptualization of what it means to recover, or the recovery memoir genre. In the face of loss of all kinds</w:t>
      </w:r>
      <w:r w:rsidR="006F5197">
        <w:rPr>
          <w:rFonts w:ascii="Times New Roman" w:hAnsi="Times New Roman" w:cs="Times New Roman"/>
          <w:sz w:val="24"/>
          <w:szCs w:val="24"/>
        </w:rPr>
        <w:t>,</w:t>
      </w:r>
      <w:r w:rsidRPr="007B5D99">
        <w:rPr>
          <w:rFonts w:ascii="Times New Roman" w:hAnsi="Times New Roman" w:cs="Times New Roman"/>
          <w:sz w:val="24"/>
          <w:szCs w:val="24"/>
        </w:rPr>
        <w:t xml:space="preserve"> of loss of vision, loss of nature, loss of friends, I think we've all experienced many losses during COVID</w:t>
      </w:r>
      <w:r w:rsidR="006F5197">
        <w:rPr>
          <w:rFonts w:ascii="Times New Roman" w:hAnsi="Times New Roman" w:cs="Times New Roman"/>
          <w:sz w:val="24"/>
          <w:szCs w:val="24"/>
        </w:rPr>
        <w:t>,</w:t>
      </w:r>
      <w:r w:rsidRPr="007B5D99">
        <w:rPr>
          <w:rFonts w:ascii="Times New Roman" w:hAnsi="Times New Roman" w:cs="Times New Roman"/>
          <w:sz w:val="24"/>
          <w:szCs w:val="24"/>
        </w:rPr>
        <w:t xml:space="preserve"> </w:t>
      </w:r>
      <w:r w:rsidR="006F5197">
        <w:rPr>
          <w:rFonts w:ascii="Times New Roman" w:hAnsi="Times New Roman" w:cs="Times New Roman"/>
          <w:sz w:val="24"/>
          <w:szCs w:val="24"/>
        </w:rPr>
        <w:t>or</w:t>
      </w:r>
      <w:r w:rsidRPr="007B5D99">
        <w:rPr>
          <w:rFonts w:ascii="Times New Roman" w:hAnsi="Times New Roman" w:cs="Times New Roman"/>
          <w:sz w:val="24"/>
          <w:szCs w:val="24"/>
        </w:rPr>
        <w:t xml:space="preserve"> noticed los</w:t>
      </w:r>
      <w:r w:rsidR="006F5197">
        <w:rPr>
          <w:rFonts w:ascii="Times New Roman" w:hAnsi="Times New Roman" w:cs="Times New Roman"/>
          <w:sz w:val="24"/>
          <w:szCs w:val="24"/>
        </w:rPr>
        <w:t>s</w:t>
      </w:r>
      <w:r w:rsidRPr="007B5D99">
        <w:rPr>
          <w:rFonts w:ascii="Times New Roman" w:hAnsi="Times New Roman" w:cs="Times New Roman"/>
          <w:sz w:val="24"/>
          <w:szCs w:val="24"/>
        </w:rPr>
        <w:t xml:space="preserve"> even more</w:t>
      </w:r>
      <w:r w:rsidR="006F5197">
        <w:rPr>
          <w:rFonts w:ascii="Times New Roman" w:hAnsi="Times New Roman" w:cs="Times New Roman"/>
          <w:sz w:val="24"/>
          <w:szCs w:val="24"/>
        </w:rPr>
        <w:t>, r</w:t>
      </w:r>
      <w:r w:rsidRPr="007B5D99">
        <w:rPr>
          <w:rFonts w:ascii="Times New Roman" w:hAnsi="Times New Roman" w:cs="Times New Roman"/>
          <w:sz w:val="24"/>
          <w:szCs w:val="24"/>
        </w:rPr>
        <w:t>ecovery must be</w:t>
      </w:r>
      <w:r w:rsidR="006F5197">
        <w:rPr>
          <w:rFonts w:ascii="Times New Roman" w:hAnsi="Times New Roman" w:cs="Times New Roman"/>
          <w:sz w:val="24"/>
          <w:szCs w:val="24"/>
        </w:rPr>
        <w:t>come</w:t>
      </w:r>
      <w:r w:rsidRPr="007B5D99">
        <w:rPr>
          <w:rFonts w:ascii="Times New Roman" w:hAnsi="Times New Roman" w:cs="Times New Roman"/>
          <w:sz w:val="24"/>
          <w:szCs w:val="24"/>
        </w:rPr>
        <w:t xml:space="preserve"> something more radical i</w:t>
      </w:r>
      <w:r w:rsidR="006F5197">
        <w:rPr>
          <w:rFonts w:ascii="Times New Roman" w:hAnsi="Times New Roman" w:cs="Times New Roman"/>
          <w:sz w:val="24"/>
          <w:szCs w:val="24"/>
        </w:rPr>
        <w:t>s</w:t>
      </w:r>
      <w:r w:rsidRPr="007B5D99">
        <w:rPr>
          <w:rFonts w:ascii="Times New Roman" w:hAnsi="Times New Roman" w:cs="Times New Roman"/>
          <w:sz w:val="24"/>
          <w:szCs w:val="24"/>
        </w:rPr>
        <w:t xml:space="preserve"> my argument</w:t>
      </w:r>
      <w:r w:rsidR="006F5197">
        <w:rPr>
          <w:rFonts w:ascii="Times New Roman" w:hAnsi="Times New Roman" w:cs="Times New Roman"/>
          <w:sz w:val="24"/>
          <w:szCs w:val="24"/>
        </w:rPr>
        <w:t>,</w:t>
      </w:r>
      <w:r w:rsidRPr="007B5D99">
        <w:rPr>
          <w:rFonts w:ascii="Times New Roman" w:hAnsi="Times New Roman" w:cs="Times New Roman"/>
          <w:sz w:val="24"/>
          <w:szCs w:val="24"/>
        </w:rPr>
        <w:t xml:space="preserve"> attuned to our ecological </w:t>
      </w:r>
      <w:proofErr w:type="spellStart"/>
      <w:r w:rsidRPr="007B5D99">
        <w:rPr>
          <w:rFonts w:ascii="Times New Roman" w:hAnsi="Times New Roman" w:cs="Times New Roman"/>
          <w:sz w:val="24"/>
          <w:szCs w:val="24"/>
        </w:rPr>
        <w:t>blindnesses</w:t>
      </w:r>
      <w:proofErr w:type="spellEnd"/>
      <w:r w:rsidR="006F5197">
        <w:rPr>
          <w:rFonts w:ascii="Times New Roman" w:hAnsi="Times New Roman" w:cs="Times New Roman"/>
          <w:sz w:val="24"/>
          <w:szCs w:val="24"/>
        </w:rPr>
        <w:t>, so</w:t>
      </w:r>
      <w:r w:rsidRPr="007B5D99">
        <w:rPr>
          <w:rFonts w:ascii="Times New Roman" w:hAnsi="Times New Roman" w:cs="Times New Roman"/>
          <w:sz w:val="24"/>
          <w:szCs w:val="24"/>
        </w:rPr>
        <w:t xml:space="preserve"> how we all are, can be</w:t>
      </w:r>
      <w:r w:rsidR="006F5197">
        <w:rPr>
          <w:rFonts w:ascii="Times New Roman" w:hAnsi="Times New Roman" w:cs="Times New Roman"/>
          <w:sz w:val="24"/>
          <w:szCs w:val="24"/>
        </w:rPr>
        <w:t>,</w:t>
      </w:r>
      <w:r w:rsidRPr="007B5D99">
        <w:rPr>
          <w:rFonts w:ascii="Times New Roman" w:hAnsi="Times New Roman" w:cs="Times New Roman"/>
          <w:sz w:val="24"/>
          <w:szCs w:val="24"/>
        </w:rPr>
        <w:t xml:space="preserve"> blind to nature in the natural world, and also to the many </w:t>
      </w:r>
      <w:proofErr w:type="spellStart"/>
      <w:r w:rsidRPr="007B5D99">
        <w:rPr>
          <w:rFonts w:ascii="Times New Roman" w:hAnsi="Times New Roman" w:cs="Times New Roman"/>
          <w:sz w:val="24"/>
          <w:szCs w:val="24"/>
        </w:rPr>
        <w:t>blindnesses</w:t>
      </w:r>
      <w:proofErr w:type="spellEnd"/>
      <w:r w:rsidRPr="007B5D99">
        <w:rPr>
          <w:rFonts w:ascii="Times New Roman" w:hAnsi="Times New Roman" w:cs="Times New Roman"/>
          <w:sz w:val="24"/>
          <w:szCs w:val="24"/>
        </w:rPr>
        <w:t>, which we have for too long neglected, neglected that might help us to see in a different way or otherwise. I'm very grateful for being here and for everyone's attention, and I look forward to the discussion. Thank you.</w:t>
      </w:r>
    </w:p>
    <w:p w14:paraId="71EF906B" w14:textId="77777777" w:rsidR="00FD282F" w:rsidRPr="007B5D99" w:rsidRDefault="00FD282F">
      <w:pPr>
        <w:spacing w:after="0"/>
        <w:rPr>
          <w:rFonts w:ascii="Times New Roman" w:hAnsi="Times New Roman" w:cs="Times New Roman"/>
          <w:sz w:val="24"/>
          <w:szCs w:val="24"/>
        </w:rPr>
      </w:pPr>
    </w:p>
    <w:p w14:paraId="0E844658"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b/>
          <w:sz w:val="24"/>
          <w:szCs w:val="24"/>
        </w:rPr>
        <w:t xml:space="preserve">Vanessa </w:t>
      </w:r>
      <w:proofErr w:type="gramStart"/>
      <w:r w:rsidRPr="007B5D99">
        <w:rPr>
          <w:rFonts w:ascii="Times New Roman" w:hAnsi="Times New Roman" w:cs="Times New Roman"/>
          <w:b/>
          <w:sz w:val="24"/>
          <w:szCs w:val="24"/>
        </w:rPr>
        <w:t xml:space="preserve">Warne  </w:t>
      </w:r>
      <w:r w:rsidRPr="007B5D99">
        <w:rPr>
          <w:rFonts w:ascii="Times New Roman" w:hAnsi="Times New Roman" w:cs="Times New Roman"/>
          <w:color w:val="5D7284"/>
          <w:sz w:val="24"/>
          <w:szCs w:val="24"/>
        </w:rPr>
        <w:t>11:50</w:t>
      </w:r>
      <w:proofErr w:type="gramEnd"/>
    </w:p>
    <w:p w14:paraId="038B5FFC"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sz w:val="24"/>
          <w:szCs w:val="24"/>
        </w:rPr>
        <w:lastRenderedPageBreak/>
        <w:t>We thank you, David. We turn down to Devon Healey. And Devon before I introduce you, I'll just say it's very nice to be in this space, sharing it with you. We met quite a few years ago in Toronto at the Canadian Disability Studies Association Conference, and this is our first opportunity to re</w:t>
      </w:r>
      <w:r w:rsidR="004F6BE4">
        <w:rPr>
          <w:rFonts w:ascii="Times New Roman" w:hAnsi="Times New Roman" w:cs="Times New Roman"/>
          <w:sz w:val="24"/>
          <w:szCs w:val="24"/>
        </w:rPr>
        <w:t>-</w:t>
      </w:r>
      <w:r w:rsidRPr="007B5D99">
        <w:rPr>
          <w:rFonts w:ascii="Times New Roman" w:hAnsi="Times New Roman" w:cs="Times New Roman"/>
          <w:sz w:val="24"/>
          <w:szCs w:val="24"/>
        </w:rPr>
        <w:t xml:space="preserve">engage so welcome Devon. Devon Healey is an Assistant Professor of Disability Studies at the Ontario Institute for Studies in Education at the University of Toronto. </w:t>
      </w:r>
      <w:proofErr w:type="gramStart"/>
      <w:r w:rsidRPr="007B5D99">
        <w:rPr>
          <w:rFonts w:ascii="Times New Roman" w:hAnsi="Times New Roman" w:cs="Times New Roman"/>
          <w:sz w:val="24"/>
          <w:szCs w:val="24"/>
        </w:rPr>
        <w:t>All of</w:t>
      </w:r>
      <w:proofErr w:type="gramEnd"/>
      <w:r w:rsidRPr="007B5D99">
        <w:rPr>
          <w:rFonts w:ascii="Times New Roman" w:hAnsi="Times New Roman" w:cs="Times New Roman"/>
          <w:sz w:val="24"/>
          <w:szCs w:val="24"/>
        </w:rPr>
        <w:t xml:space="preserve"> her work is grounded as a blind woman who is guided by a desire to show how blindness specifically and disability more broadly, can be understood as offering an alternate form of perception, and is thus a valuable and creative way of experiencing and knowing the world. I'm pleased to tell you that she is the author of a recently published book, </w:t>
      </w:r>
      <w:r w:rsidR="00B353FB" w:rsidRPr="00B353FB">
        <w:rPr>
          <w:rFonts w:ascii="Times New Roman" w:hAnsi="Times New Roman" w:cs="Times New Roman"/>
          <w:i/>
          <w:sz w:val="24"/>
          <w:szCs w:val="24"/>
        </w:rPr>
        <w:t>D</w:t>
      </w:r>
      <w:r w:rsidRPr="00B353FB">
        <w:rPr>
          <w:rFonts w:ascii="Times New Roman" w:hAnsi="Times New Roman" w:cs="Times New Roman"/>
          <w:i/>
          <w:sz w:val="24"/>
          <w:szCs w:val="24"/>
        </w:rPr>
        <w:t xml:space="preserve">ramatizing </w:t>
      </w:r>
      <w:r w:rsidR="00B353FB" w:rsidRPr="00B353FB">
        <w:rPr>
          <w:rFonts w:ascii="Times New Roman" w:hAnsi="Times New Roman" w:cs="Times New Roman"/>
          <w:i/>
          <w:sz w:val="24"/>
          <w:szCs w:val="24"/>
        </w:rPr>
        <w:t>B</w:t>
      </w:r>
      <w:r w:rsidRPr="00B353FB">
        <w:rPr>
          <w:rFonts w:ascii="Times New Roman" w:hAnsi="Times New Roman" w:cs="Times New Roman"/>
          <w:i/>
          <w:sz w:val="24"/>
          <w:szCs w:val="24"/>
        </w:rPr>
        <w:t>lindness</w:t>
      </w:r>
      <w:r w:rsidR="00B353FB" w:rsidRPr="00B353FB">
        <w:rPr>
          <w:rFonts w:ascii="Times New Roman" w:hAnsi="Times New Roman" w:cs="Times New Roman"/>
          <w:i/>
          <w:sz w:val="24"/>
          <w:szCs w:val="24"/>
        </w:rPr>
        <w:t>:</w:t>
      </w:r>
      <w:r w:rsidRPr="00B353FB">
        <w:rPr>
          <w:rFonts w:ascii="Times New Roman" w:hAnsi="Times New Roman" w:cs="Times New Roman"/>
          <w:i/>
          <w:sz w:val="24"/>
          <w:szCs w:val="24"/>
        </w:rPr>
        <w:t xml:space="preserve"> </w:t>
      </w:r>
      <w:r w:rsidR="00B353FB" w:rsidRPr="00B353FB">
        <w:rPr>
          <w:rFonts w:ascii="Times New Roman" w:hAnsi="Times New Roman" w:cs="Times New Roman"/>
          <w:i/>
          <w:sz w:val="24"/>
          <w:szCs w:val="24"/>
        </w:rPr>
        <w:t>D</w:t>
      </w:r>
      <w:r w:rsidRPr="00B353FB">
        <w:rPr>
          <w:rFonts w:ascii="Times New Roman" w:hAnsi="Times New Roman" w:cs="Times New Roman"/>
          <w:i/>
          <w:sz w:val="24"/>
          <w:szCs w:val="24"/>
        </w:rPr>
        <w:t xml:space="preserve">isability </w:t>
      </w:r>
      <w:r w:rsidR="00B353FB" w:rsidRPr="00B353FB">
        <w:rPr>
          <w:rFonts w:ascii="Times New Roman" w:hAnsi="Times New Roman" w:cs="Times New Roman"/>
          <w:i/>
          <w:sz w:val="24"/>
          <w:szCs w:val="24"/>
        </w:rPr>
        <w:t>S</w:t>
      </w:r>
      <w:r w:rsidRPr="00B353FB">
        <w:rPr>
          <w:rFonts w:ascii="Times New Roman" w:hAnsi="Times New Roman" w:cs="Times New Roman"/>
          <w:i/>
          <w:sz w:val="24"/>
          <w:szCs w:val="24"/>
        </w:rPr>
        <w:t xml:space="preserve">tudies as </w:t>
      </w:r>
      <w:r w:rsidR="00B353FB" w:rsidRPr="00B353FB">
        <w:rPr>
          <w:rFonts w:ascii="Times New Roman" w:hAnsi="Times New Roman" w:cs="Times New Roman"/>
          <w:i/>
          <w:sz w:val="24"/>
          <w:szCs w:val="24"/>
        </w:rPr>
        <w:t>C</w:t>
      </w:r>
      <w:r w:rsidRPr="00B353FB">
        <w:rPr>
          <w:rFonts w:ascii="Times New Roman" w:hAnsi="Times New Roman" w:cs="Times New Roman"/>
          <w:i/>
          <w:sz w:val="24"/>
          <w:szCs w:val="24"/>
        </w:rPr>
        <w:t xml:space="preserve">ritical </w:t>
      </w:r>
      <w:r w:rsidR="00B353FB" w:rsidRPr="00B353FB">
        <w:rPr>
          <w:rFonts w:ascii="Times New Roman" w:hAnsi="Times New Roman" w:cs="Times New Roman"/>
          <w:i/>
          <w:sz w:val="24"/>
          <w:szCs w:val="24"/>
        </w:rPr>
        <w:t>C</w:t>
      </w:r>
      <w:r w:rsidRPr="00B353FB">
        <w:rPr>
          <w:rFonts w:ascii="Times New Roman" w:hAnsi="Times New Roman" w:cs="Times New Roman"/>
          <w:i/>
          <w:sz w:val="24"/>
          <w:szCs w:val="24"/>
        </w:rPr>
        <w:t xml:space="preserve">reative </w:t>
      </w:r>
      <w:r w:rsidR="00B353FB" w:rsidRPr="00B353FB">
        <w:rPr>
          <w:rFonts w:ascii="Times New Roman" w:hAnsi="Times New Roman" w:cs="Times New Roman"/>
          <w:i/>
          <w:sz w:val="24"/>
          <w:szCs w:val="24"/>
        </w:rPr>
        <w:t>N</w:t>
      </w:r>
      <w:r w:rsidRPr="00B353FB">
        <w:rPr>
          <w:rFonts w:ascii="Times New Roman" w:hAnsi="Times New Roman" w:cs="Times New Roman"/>
          <w:i/>
          <w:sz w:val="24"/>
          <w:szCs w:val="24"/>
        </w:rPr>
        <w:t>arrative</w:t>
      </w:r>
      <w:r w:rsidRPr="007B5D99">
        <w:rPr>
          <w:rFonts w:ascii="Times New Roman" w:hAnsi="Times New Roman" w:cs="Times New Roman"/>
          <w:sz w:val="24"/>
          <w:szCs w:val="24"/>
        </w:rPr>
        <w:t xml:space="preserve">. And I will also note in 2020, she was awarded a commission to both write and perform in </w:t>
      </w:r>
      <w:r w:rsidRPr="00B353FB">
        <w:rPr>
          <w:rFonts w:ascii="Times New Roman" w:hAnsi="Times New Roman" w:cs="Times New Roman"/>
          <w:i/>
          <w:sz w:val="24"/>
          <w:szCs w:val="24"/>
        </w:rPr>
        <w:t>Rainbow on Mars</w:t>
      </w:r>
      <w:r w:rsidRPr="007B5D99">
        <w:rPr>
          <w:rFonts w:ascii="Times New Roman" w:hAnsi="Times New Roman" w:cs="Times New Roman"/>
          <w:sz w:val="24"/>
          <w:szCs w:val="24"/>
        </w:rPr>
        <w:t>, a sensory reclamation of blindness. So welcome again, Devon</w:t>
      </w:r>
      <w:r w:rsidR="00A74BBD">
        <w:rPr>
          <w:rFonts w:ascii="Times New Roman" w:hAnsi="Times New Roman" w:cs="Times New Roman"/>
          <w:sz w:val="24"/>
          <w:szCs w:val="24"/>
        </w:rPr>
        <w:t>. P</w:t>
      </w:r>
      <w:r w:rsidRPr="007B5D99">
        <w:rPr>
          <w:rFonts w:ascii="Times New Roman" w:hAnsi="Times New Roman" w:cs="Times New Roman"/>
          <w:sz w:val="24"/>
          <w:szCs w:val="24"/>
        </w:rPr>
        <w:t>lease kindly describe yourself and you have the floor for five minutes.</w:t>
      </w:r>
    </w:p>
    <w:p w14:paraId="14EDFB00" w14:textId="77777777" w:rsidR="00FD282F" w:rsidRPr="007B5D99" w:rsidRDefault="00FD282F">
      <w:pPr>
        <w:spacing w:after="0"/>
        <w:rPr>
          <w:rFonts w:ascii="Times New Roman" w:hAnsi="Times New Roman" w:cs="Times New Roman"/>
          <w:sz w:val="24"/>
          <w:szCs w:val="24"/>
        </w:rPr>
      </w:pPr>
    </w:p>
    <w:p w14:paraId="08C2E82D"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b/>
          <w:sz w:val="24"/>
          <w:szCs w:val="24"/>
        </w:rPr>
        <w:t xml:space="preserve">Devon </w:t>
      </w:r>
      <w:proofErr w:type="gramStart"/>
      <w:r w:rsidRPr="007B5D99">
        <w:rPr>
          <w:rFonts w:ascii="Times New Roman" w:hAnsi="Times New Roman" w:cs="Times New Roman"/>
          <w:b/>
          <w:sz w:val="24"/>
          <w:szCs w:val="24"/>
        </w:rPr>
        <w:t xml:space="preserve">Healey  </w:t>
      </w:r>
      <w:r w:rsidRPr="007B5D99">
        <w:rPr>
          <w:rFonts w:ascii="Times New Roman" w:hAnsi="Times New Roman" w:cs="Times New Roman"/>
          <w:color w:val="5D7284"/>
          <w:sz w:val="24"/>
          <w:szCs w:val="24"/>
        </w:rPr>
        <w:t>13:09</w:t>
      </w:r>
      <w:proofErr w:type="gramEnd"/>
    </w:p>
    <w:p w14:paraId="3851AA2A" w14:textId="68EDD9B9"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sz w:val="24"/>
          <w:szCs w:val="24"/>
        </w:rPr>
        <w:t xml:space="preserve">Hi, Devon speaking here. Thank you so much, Vanessa, it's a pleasure to be in your company again as well. Please excuse me </w:t>
      </w:r>
      <w:r w:rsidR="0062087B">
        <w:rPr>
          <w:rFonts w:ascii="Times New Roman" w:hAnsi="Times New Roman" w:cs="Times New Roman"/>
          <w:sz w:val="24"/>
          <w:szCs w:val="24"/>
        </w:rPr>
        <w:t>if a</w:t>
      </w:r>
      <w:r w:rsidRPr="007B5D99">
        <w:rPr>
          <w:rFonts w:ascii="Times New Roman" w:hAnsi="Times New Roman" w:cs="Times New Roman"/>
          <w:sz w:val="24"/>
          <w:szCs w:val="24"/>
        </w:rPr>
        <w:t xml:space="preserve"> cough or sneeze sneaks its way into my talk. I'm </w:t>
      </w:r>
      <w:proofErr w:type="gramStart"/>
      <w:r w:rsidRPr="007B5D99">
        <w:rPr>
          <w:rFonts w:ascii="Times New Roman" w:hAnsi="Times New Roman" w:cs="Times New Roman"/>
          <w:sz w:val="24"/>
          <w:szCs w:val="24"/>
        </w:rPr>
        <w:t>in the midst of</w:t>
      </w:r>
      <w:proofErr w:type="gramEnd"/>
      <w:r w:rsidRPr="007B5D99">
        <w:rPr>
          <w:rFonts w:ascii="Times New Roman" w:hAnsi="Times New Roman" w:cs="Times New Roman"/>
          <w:sz w:val="24"/>
          <w:szCs w:val="24"/>
        </w:rPr>
        <w:t xml:space="preserve"> recovering from COVID, as I'm sure many of you have experienced, but I do hope that there are some of you out there who have not. Given the hyper visual dominance of </w:t>
      </w:r>
      <w:r w:rsidR="0062087B">
        <w:rPr>
          <w:rFonts w:ascii="Times New Roman" w:hAnsi="Times New Roman" w:cs="Times New Roman"/>
          <w:sz w:val="24"/>
          <w:szCs w:val="24"/>
        </w:rPr>
        <w:t>Z</w:t>
      </w:r>
      <w:r w:rsidRPr="007B5D99">
        <w:rPr>
          <w:rFonts w:ascii="Times New Roman" w:hAnsi="Times New Roman" w:cs="Times New Roman"/>
          <w:sz w:val="24"/>
          <w:szCs w:val="24"/>
        </w:rPr>
        <w:t xml:space="preserve">oom, I'm not going to reproduce that dominance through a visual description of myself today. I'd like to thank Hannah, </w:t>
      </w:r>
      <w:proofErr w:type="gramStart"/>
      <w:r w:rsidRPr="007B5D99">
        <w:rPr>
          <w:rFonts w:ascii="Times New Roman" w:hAnsi="Times New Roman" w:cs="Times New Roman"/>
          <w:sz w:val="24"/>
          <w:szCs w:val="24"/>
        </w:rPr>
        <w:t>Vanessa</w:t>
      </w:r>
      <w:proofErr w:type="gramEnd"/>
      <w:r w:rsidRPr="007B5D99">
        <w:rPr>
          <w:rFonts w:ascii="Times New Roman" w:hAnsi="Times New Roman" w:cs="Times New Roman"/>
          <w:sz w:val="24"/>
          <w:szCs w:val="24"/>
        </w:rPr>
        <w:t xml:space="preserve"> and </w:t>
      </w:r>
      <w:r w:rsidR="00A74BBD">
        <w:rPr>
          <w:rFonts w:ascii="Times New Roman" w:hAnsi="Times New Roman" w:cs="Times New Roman"/>
          <w:sz w:val="24"/>
          <w:szCs w:val="24"/>
        </w:rPr>
        <w:t>Marion</w:t>
      </w:r>
      <w:r w:rsidRPr="007B5D99">
        <w:rPr>
          <w:rFonts w:ascii="Times New Roman" w:hAnsi="Times New Roman" w:cs="Times New Roman"/>
          <w:sz w:val="24"/>
          <w:szCs w:val="24"/>
        </w:rPr>
        <w:t xml:space="preserve"> for organizing this conference, and for inviting me here today. Thanks to David and Dylan, and to all of you for joining us. My work explores the understanding that there is a distinction between </w:t>
      </w:r>
      <w:proofErr w:type="gramStart"/>
      <w:r w:rsidRPr="007B5D99">
        <w:rPr>
          <w:rFonts w:ascii="Times New Roman" w:hAnsi="Times New Roman" w:cs="Times New Roman"/>
          <w:sz w:val="24"/>
          <w:szCs w:val="24"/>
        </w:rPr>
        <w:t>blind</w:t>
      </w:r>
      <w:proofErr w:type="gramEnd"/>
      <w:r w:rsidRPr="007B5D99">
        <w:rPr>
          <w:rFonts w:ascii="Times New Roman" w:hAnsi="Times New Roman" w:cs="Times New Roman"/>
          <w:sz w:val="24"/>
          <w:szCs w:val="24"/>
        </w:rPr>
        <w:t xml:space="preserve"> and blindness. </w:t>
      </w:r>
      <w:bookmarkStart w:id="0" w:name="_Hlk140050396"/>
      <w:r w:rsidRPr="007B5D99">
        <w:rPr>
          <w:rFonts w:ascii="Times New Roman" w:hAnsi="Times New Roman" w:cs="Times New Roman"/>
          <w:sz w:val="24"/>
          <w:szCs w:val="24"/>
        </w:rPr>
        <w:t xml:space="preserve">Blind is a life. Blindness is a </w:t>
      </w:r>
      <w:r w:rsidR="001F54CD">
        <w:rPr>
          <w:rFonts w:ascii="Times New Roman" w:hAnsi="Times New Roman" w:cs="Times New Roman"/>
          <w:sz w:val="24"/>
          <w:szCs w:val="24"/>
        </w:rPr>
        <w:t>culmination</w:t>
      </w:r>
      <w:r w:rsidRPr="007B5D99">
        <w:rPr>
          <w:rFonts w:ascii="Times New Roman" w:hAnsi="Times New Roman" w:cs="Times New Roman"/>
          <w:sz w:val="24"/>
          <w:szCs w:val="24"/>
        </w:rPr>
        <w:t xml:space="preserve"> of the conceptions, understandings and attitudes that exist in our culture regarding what it is to live blind. </w:t>
      </w:r>
      <w:bookmarkEnd w:id="0"/>
      <w:r w:rsidRPr="007B5D99">
        <w:rPr>
          <w:rFonts w:ascii="Times New Roman" w:hAnsi="Times New Roman" w:cs="Times New Roman"/>
          <w:sz w:val="24"/>
          <w:szCs w:val="24"/>
        </w:rPr>
        <w:t xml:space="preserve">Living blind then, is to live with blindness as culture. My research in the field of disability studies centers on sensory disabilities, particularly blindness. Conventionally, </w:t>
      </w:r>
      <w:r w:rsidR="001F54CD">
        <w:rPr>
          <w:rFonts w:ascii="Times New Roman" w:hAnsi="Times New Roman" w:cs="Times New Roman"/>
          <w:sz w:val="24"/>
          <w:szCs w:val="24"/>
        </w:rPr>
        <w:t>blindness</w:t>
      </w:r>
      <w:r w:rsidRPr="007B5D99">
        <w:rPr>
          <w:rFonts w:ascii="Times New Roman" w:hAnsi="Times New Roman" w:cs="Times New Roman"/>
          <w:sz w:val="24"/>
          <w:szCs w:val="24"/>
        </w:rPr>
        <w:t xml:space="preserve"> is understood as simply the opposite of sight</w:t>
      </w:r>
      <w:r w:rsidR="001F54CD">
        <w:rPr>
          <w:rFonts w:ascii="Times New Roman" w:hAnsi="Times New Roman" w:cs="Times New Roman"/>
          <w:sz w:val="24"/>
          <w:szCs w:val="24"/>
        </w:rPr>
        <w:t>,</w:t>
      </w:r>
      <w:r w:rsidRPr="007B5D99">
        <w:rPr>
          <w:rFonts w:ascii="Times New Roman" w:hAnsi="Times New Roman" w:cs="Times New Roman"/>
          <w:sz w:val="24"/>
          <w:szCs w:val="24"/>
        </w:rPr>
        <w:t xml:space="preserve"> </w:t>
      </w:r>
      <w:r w:rsidR="001F54CD">
        <w:rPr>
          <w:rFonts w:ascii="Times New Roman" w:hAnsi="Times New Roman" w:cs="Times New Roman"/>
          <w:sz w:val="24"/>
          <w:szCs w:val="24"/>
        </w:rPr>
        <w:t>as</w:t>
      </w:r>
      <w:r w:rsidRPr="007B5D99">
        <w:rPr>
          <w:rFonts w:ascii="Times New Roman" w:hAnsi="Times New Roman" w:cs="Times New Roman"/>
          <w:sz w:val="24"/>
          <w:szCs w:val="24"/>
        </w:rPr>
        <w:t xml:space="preserve"> </w:t>
      </w:r>
      <w:proofErr w:type="gramStart"/>
      <w:r w:rsidRPr="007B5D99">
        <w:rPr>
          <w:rFonts w:ascii="Times New Roman" w:hAnsi="Times New Roman" w:cs="Times New Roman"/>
          <w:sz w:val="24"/>
          <w:szCs w:val="24"/>
        </w:rPr>
        <w:t>its</w:t>
      </w:r>
      <w:proofErr w:type="gramEnd"/>
      <w:r w:rsidRPr="007B5D99">
        <w:rPr>
          <w:rFonts w:ascii="Times New Roman" w:hAnsi="Times New Roman" w:cs="Times New Roman"/>
          <w:sz w:val="24"/>
          <w:szCs w:val="24"/>
        </w:rPr>
        <w:t xml:space="preserve"> lack. In contrast to this understanding, my work focuses on blindness as perception. This requires us </w:t>
      </w:r>
      <w:proofErr w:type="gramStart"/>
      <w:r w:rsidRPr="007B5D99">
        <w:rPr>
          <w:rFonts w:ascii="Times New Roman" w:hAnsi="Times New Roman" w:cs="Times New Roman"/>
          <w:sz w:val="24"/>
          <w:szCs w:val="24"/>
        </w:rPr>
        <w:t>first of all</w:t>
      </w:r>
      <w:proofErr w:type="gramEnd"/>
      <w:r w:rsidRPr="007B5D99">
        <w:rPr>
          <w:rFonts w:ascii="Times New Roman" w:hAnsi="Times New Roman" w:cs="Times New Roman"/>
          <w:sz w:val="24"/>
          <w:szCs w:val="24"/>
        </w:rPr>
        <w:t>, to assume that the world is not always as we see it. This is one of the key features and advantages of blind perception. It allows us to live that assumption. When you are blind, you don't see what others</w:t>
      </w:r>
      <w:r w:rsidR="001F54CD">
        <w:rPr>
          <w:rFonts w:ascii="Times New Roman" w:hAnsi="Times New Roman" w:cs="Times New Roman"/>
          <w:sz w:val="24"/>
          <w:szCs w:val="24"/>
        </w:rPr>
        <w:t>,</w:t>
      </w:r>
      <w:r w:rsidRPr="007B5D99">
        <w:rPr>
          <w:rFonts w:ascii="Times New Roman" w:hAnsi="Times New Roman" w:cs="Times New Roman"/>
          <w:sz w:val="24"/>
          <w:szCs w:val="24"/>
        </w:rPr>
        <w:t xml:space="preserve"> what sighted others do. Blindness is not only a way of being in the world, </w:t>
      </w:r>
      <w:proofErr w:type="gramStart"/>
      <w:r w:rsidRPr="007B5D99">
        <w:rPr>
          <w:rFonts w:ascii="Times New Roman" w:hAnsi="Times New Roman" w:cs="Times New Roman"/>
          <w:sz w:val="24"/>
          <w:szCs w:val="24"/>
        </w:rPr>
        <w:t>it is</w:t>
      </w:r>
      <w:proofErr w:type="gramEnd"/>
      <w:r w:rsidRPr="007B5D99">
        <w:rPr>
          <w:rFonts w:ascii="Times New Roman" w:hAnsi="Times New Roman" w:cs="Times New Roman"/>
          <w:sz w:val="24"/>
          <w:szCs w:val="24"/>
        </w:rPr>
        <w:t xml:space="preserve"> also a way of perceiving it. But it is not </w:t>
      </w:r>
      <w:r w:rsidR="001F54CD">
        <w:rPr>
          <w:rFonts w:ascii="Times New Roman" w:hAnsi="Times New Roman" w:cs="Times New Roman"/>
          <w:sz w:val="24"/>
          <w:szCs w:val="24"/>
        </w:rPr>
        <w:t>merely</w:t>
      </w:r>
      <w:r w:rsidRPr="007B5D99">
        <w:rPr>
          <w:rFonts w:ascii="Times New Roman" w:hAnsi="Times New Roman" w:cs="Times New Roman"/>
          <w:sz w:val="24"/>
          <w:szCs w:val="24"/>
        </w:rPr>
        <w:t xml:space="preserve"> perception, merely a different way of seeing the same world. </w:t>
      </w:r>
      <w:bookmarkStart w:id="1" w:name="_Hlk140050479"/>
      <w:r w:rsidRPr="007B5D99">
        <w:rPr>
          <w:rFonts w:ascii="Times New Roman" w:hAnsi="Times New Roman" w:cs="Times New Roman"/>
          <w:sz w:val="24"/>
          <w:szCs w:val="24"/>
        </w:rPr>
        <w:t xml:space="preserve">Blind perception then is neither a different way of perceiving the world, nor </w:t>
      </w:r>
      <w:r w:rsidR="001F54CD">
        <w:rPr>
          <w:rFonts w:ascii="Times New Roman" w:hAnsi="Times New Roman" w:cs="Times New Roman"/>
          <w:sz w:val="24"/>
          <w:szCs w:val="24"/>
        </w:rPr>
        <w:t xml:space="preserve">a </w:t>
      </w:r>
      <w:r w:rsidRPr="007B5D99">
        <w:rPr>
          <w:rFonts w:ascii="Times New Roman" w:hAnsi="Times New Roman" w:cs="Times New Roman"/>
          <w:sz w:val="24"/>
          <w:szCs w:val="24"/>
        </w:rPr>
        <w:t>new way. It is the act of not always accepting the world as it looks. In its most radical and critical sense</w:t>
      </w:r>
      <w:r w:rsidR="001F54CD">
        <w:rPr>
          <w:rFonts w:ascii="Times New Roman" w:hAnsi="Times New Roman" w:cs="Times New Roman"/>
          <w:sz w:val="24"/>
          <w:szCs w:val="24"/>
        </w:rPr>
        <w:t>, b</w:t>
      </w:r>
      <w:r w:rsidRPr="007B5D99">
        <w:rPr>
          <w:rFonts w:ascii="Times New Roman" w:hAnsi="Times New Roman" w:cs="Times New Roman"/>
          <w:sz w:val="24"/>
          <w:szCs w:val="24"/>
        </w:rPr>
        <w:t xml:space="preserve">lind perception is an outright rejection of seeing the world only as it appears to sight. </w:t>
      </w:r>
      <w:bookmarkEnd w:id="1"/>
      <w:r w:rsidRPr="007B5D99">
        <w:rPr>
          <w:rFonts w:ascii="Times New Roman" w:hAnsi="Times New Roman" w:cs="Times New Roman"/>
          <w:sz w:val="24"/>
          <w:szCs w:val="24"/>
        </w:rPr>
        <w:t>When sighted perception is understood as the only legitimate perception, and when what sight perceives is understood as the only thing to be seen</w:t>
      </w:r>
      <w:r w:rsidR="001F54CD">
        <w:rPr>
          <w:rFonts w:ascii="Times New Roman" w:hAnsi="Times New Roman" w:cs="Times New Roman"/>
          <w:sz w:val="24"/>
          <w:szCs w:val="24"/>
        </w:rPr>
        <w:t>,</w:t>
      </w:r>
      <w:r w:rsidRPr="007B5D99">
        <w:rPr>
          <w:rFonts w:ascii="Times New Roman" w:hAnsi="Times New Roman" w:cs="Times New Roman"/>
          <w:sz w:val="24"/>
          <w:szCs w:val="24"/>
        </w:rPr>
        <w:t xml:space="preserve"> </w:t>
      </w:r>
      <w:r w:rsidR="001F54CD">
        <w:rPr>
          <w:rFonts w:ascii="Times New Roman" w:hAnsi="Times New Roman" w:cs="Times New Roman"/>
          <w:sz w:val="24"/>
          <w:szCs w:val="24"/>
        </w:rPr>
        <w:t>b</w:t>
      </w:r>
      <w:r w:rsidRPr="007B5D99">
        <w:rPr>
          <w:rFonts w:ascii="Times New Roman" w:hAnsi="Times New Roman" w:cs="Times New Roman"/>
          <w:sz w:val="24"/>
          <w:szCs w:val="24"/>
        </w:rPr>
        <w:t>lindness becomes the critical m</w:t>
      </w:r>
      <w:r w:rsidR="001F54CD">
        <w:rPr>
          <w:rFonts w:ascii="Times New Roman" w:hAnsi="Times New Roman" w:cs="Times New Roman"/>
          <w:sz w:val="24"/>
          <w:szCs w:val="24"/>
        </w:rPr>
        <w:t xml:space="preserve">oment for rejecting such </w:t>
      </w:r>
      <w:proofErr w:type="spellStart"/>
      <w:r w:rsidR="001F54CD">
        <w:rPr>
          <w:rFonts w:ascii="Times New Roman" w:hAnsi="Times New Roman" w:cs="Times New Roman"/>
          <w:sz w:val="24"/>
          <w:szCs w:val="24"/>
        </w:rPr>
        <w:t>ocularcentrism</w:t>
      </w:r>
      <w:proofErr w:type="spellEnd"/>
      <w:r w:rsidR="001F54CD">
        <w:rPr>
          <w:rFonts w:ascii="Times New Roman" w:hAnsi="Times New Roman" w:cs="Times New Roman"/>
          <w:sz w:val="24"/>
          <w:szCs w:val="24"/>
        </w:rPr>
        <w:t xml:space="preserve">. </w:t>
      </w:r>
      <w:proofErr w:type="spellStart"/>
      <w:r w:rsidR="001F54CD">
        <w:rPr>
          <w:rFonts w:ascii="Times New Roman" w:hAnsi="Times New Roman" w:cs="Times New Roman"/>
          <w:sz w:val="24"/>
          <w:szCs w:val="24"/>
        </w:rPr>
        <w:t>Ocular</w:t>
      </w:r>
      <w:r w:rsidRPr="007B5D99">
        <w:rPr>
          <w:rFonts w:ascii="Times New Roman" w:hAnsi="Times New Roman" w:cs="Times New Roman"/>
          <w:sz w:val="24"/>
          <w:szCs w:val="24"/>
        </w:rPr>
        <w:t>centrism</w:t>
      </w:r>
      <w:proofErr w:type="spellEnd"/>
      <w:r w:rsidR="001F54CD">
        <w:rPr>
          <w:rFonts w:ascii="Times New Roman" w:hAnsi="Times New Roman" w:cs="Times New Roman"/>
          <w:sz w:val="24"/>
          <w:szCs w:val="24"/>
        </w:rPr>
        <w:t>,</w:t>
      </w:r>
      <w:r w:rsidRPr="007B5D99">
        <w:rPr>
          <w:rFonts w:ascii="Times New Roman" w:hAnsi="Times New Roman" w:cs="Times New Roman"/>
          <w:sz w:val="24"/>
          <w:szCs w:val="24"/>
        </w:rPr>
        <w:t xml:space="preserve"> as blind scholar David </w:t>
      </w:r>
      <w:r w:rsidR="001F54CD">
        <w:rPr>
          <w:rFonts w:ascii="Times New Roman" w:hAnsi="Times New Roman" w:cs="Times New Roman"/>
          <w:sz w:val="24"/>
          <w:szCs w:val="24"/>
        </w:rPr>
        <w:t>B</w:t>
      </w:r>
      <w:r w:rsidRPr="007B5D99">
        <w:rPr>
          <w:rFonts w:ascii="Times New Roman" w:hAnsi="Times New Roman" w:cs="Times New Roman"/>
          <w:sz w:val="24"/>
          <w:szCs w:val="24"/>
        </w:rPr>
        <w:t>olt suggests, produces a world that reproduces itself as the only possible one and reproduces sight as the only</w:t>
      </w:r>
      <w:r w:rsidR="00370C6A">
        <w:rPr>
          <w:rFonts w:ascii="Times New Roman" w:hAnsi="Times New Roman" w:cs="Times New Roman"/>
          <w:sz w:val="24"/>
          <w:szCs w:val="24"/>
        </w:rPr>
        <w:t xml:space="preserve"> </w:t>
      </w:r>
      <w:r w:rsidRPr="007B5D99">
        <w:rPr>
          <w:rFonts w:ascii="Times New Roman" w:hAnsi="Times New Roman" w:cs="Times New Roman"/>
          <w:sz w:val="24"/>
          <w:szCs w:val="24"/>
        </w:rPr>
        <w:t xml:space="preserve">possible pathway to such a world. Blindness represents a pathway quite distinct from although connected to that of sight, and </w:t>
      </w:r>
      <w:r w:rsidR="001F54CD">
        <w:rPr>
          <w:rFonts w:ascii="Times New Roman" w:hAnsi="Times New Roman" w:cs="Times New Roman"/>
          <w:sz w:val="24"/>
          <w:szCs w:val="24"/>
        </w:rPr>
        <w:t>of</w:t>
      </w:r>
      <w:r w:rsidRPr="007B5D99">
        <w:rPr>
          <w:rFonts w:ascii="Times New Roman" w:hAnsi="Times New Roman" w:cs="Times New Roman"/>
          <w:sz w:val="24"/>
          <w:szCs w:val="24"/>
        </w:rPr>
        <w:t xml:space="preserve"> a pathway to a world equally as distinct. </w:t>
      </w:r>
      <w:bookmarkStart w:id="2" w:name="_Hlk140050546"/>
      <w:r w:rsidRPr="007B5D99">
        <w:rPr>
          <w:rFonts w:ascii="Times New Roman" w:hAnsi="Times New Roman" w:cs="Times New Roman"/>
          <w:sz w:val="24"/>
          <w:szCs w:val="24"/>
        </w:rPr>
        <w:t>Now, how to express this perception, this pathway, this world in ways other than visual remains at the heart of my research</w:t>
      </w:r>
      <w:r w:rsidR="006D6DDB">
        <w:rPr>
          <w:rFonts w:ascii="Times New Roman" w:hAnsi="Times New Roman" w:cs="Times New Roman"/>
          <w:sz w:val="24"/>
          <w:szCs w:val="24"/>
        </w:rPr>
        <w:t>.</w:t>
      </w:r>
      <w:r w:rsidRPr="007B5D99">
        <w:rPr>
          <w:rFonts w:ascii="Times New Roman" w:hAnsi="Times New Roman" w:cs="Times New Roman"/>
          <w:sz w:val="24"/>
          <w:szCs w:val="24"/>
        </w:rPr>
        <w:t xml:space="preserve"> I approach disability, including my own blindness</w:t>
      </w:r>
      <w:r w:rsidR="006D6DDB">
        <w:rPr>
          <w:rFonts w:ascii="Times New Roman" w:hAnsi="Times New Roman" w:cs="Times New Roman"/>
          <w:sz w:val="24"/>
          <w:szCs w:val="24"/>
        </w:rPr>
        <w:t>,</w:t>
      </w:r>
      <w:r w:rsidRPr="007B5D99">
        <w:rPr>
          <w:rFonts w:ascii="Times New Roman" w:hAnsi="Times New Roman" w:cs="Times New Roman"/>
          <w:sz w:val="24"/>
          <w:szCs w:val="24"/>
        </w:rPr>
        <w:t xml:space="preserve"> as the dynamic life of performance</w:t>
      </w:r>
      <w:bookmarkEnd w:id="2"/>
      <w:r w:rsidRPr="007B5D99">
        <w:rPr>
          <w:rFonts w:ascii="Times New Roman" w:hAnsi="Times New Roman" w:cs="Times New Roman"/>
          <w:sz w:val="24"/>
          <w:szCs w:val="24"/>
        </w:rPr>
        <w:t xml:space="preserve">. As such, </w:t>
      </w:r>
      <w:r w:rsidRPr="007B5D99">
        <w:rPr>
          <w:rFonts w:ascii="Times New Roman" w:hAnsi="Times New Roman" w:cs="Times New Roman"/>
          <w:sz w:val="24"/>
          <w:szCs w:val="24"/>
        </w:rPr>
        <w:lastRenderedPageBreak/>
        <w:t xml:space="preserve">Disability Studies allows us to socially locate instances of disability in the theater of everyday life. </w:t>
      </w:r>
      <w:proofErr w:type="gramStart"/>
      <w:r w:rsidR="006D6DDB">
        <w:rPr>
          <w:rFonts w:ascii="Times New Roman" w:hAnsi="Times New Roman" w:cs="Times New Roman"/>
          <w:sz w:val="24"/>
          <w:szCs w:val="24"/>
        </w:rPr>
        <w:t>S</w:t>
      </w:r>
      <w:r w:rsidRPr="007B5D99">
        <w:rPr>
          <w:rFonts w:ascii="Times New Roman" w:hAnsi="Times New Roman" w:cs="Times New Roman"/>
          <w:sz w:val="24"/>
          <w:szCs w:val="24"/>
        </w:rPr>
        <w:t>ocial actors,</w:t>
      </w:r>
      <w:proofErr w:type="gramEnd"/>
      <w:r w:rsidRPr="007B5D99">
        <w:rPr>
          <w:rFonts w:ascii="Times New Roman" w:hAnsi="Times New Roman" w:cs="Times New Roman"/>
          <w:sz w:val="24"/>
          <w:szCs w:val="24"/>
        </w:rPr>
        <w:t xml:space="preserve"> disabled and </w:t>
      </w:r>
      <w:proofErr w:type="spellStart"/>
      <w:r w:rsidRPr="007B5D99">
        <w:rPr>
          <w:rFonts w:ascii="Times New Roman" w:hAnsi="Times New Roman" w:cs="Times New Roman"/>
          <w:sz w:val="24"/>
          <w:szCs w:val="24"/>
        </w:rPr>
        <w:t>non disabled</w:t>
      </w:r>
      <w:proofErr w:type="spellEnd"/>
      <w:r w:rsidRPr="007B5D99">
        <w:rPr>
          <w:rFonts w:ascii="Times New Roman" w:hAnsi="Times New Roman" w:cs="Times New Roman"/>
          <w:sz w:val="24"/>
          <w:szCs w:val="24"/>
        </w:rPr>
        <w:t xml:space="preserve"> actors alike</w:t>
      </w:r>
      <w:r w:rsidR="006D6DDB">
        <w:rPr>
          <w:rFonts w:ascii="Times New Roman" w:hAnsi="Times New Roman" w:cs="Times New Roman"/>
          <w:sz w:val="24"/>
          <w:szCs w:val="24"/>
        </w:rPr>
        <w:t>,</w:t>
      </w:r>
      <w:r w:rsidRPr="007B5D99">
        <w:rPr>
          <w:rFonts w:ascii="Times New Roman" w:hAnsi="Times New Roman" w:cs="Times New Roman"/>
          <w:sz w:val="24"/>
          <w:szCs w:val="24"/>
        </w:rPr>
        <w:t xml:space="preserve"> participate in this theater to create multi hyphen version images of disability. My work aims at unraveling this multi hyphen image character of </w:t>
      </w:r>
      <w:proofErr w:type="gramStart"/>
      <w:r w:rsidRPr="007B5D99">
        <w:rPr>
          <w:rFonts w:ascii="Times New Roman" w:hAnsi="Times New Roman" w:cs="Times New Roman"/>
          <w:sz w:val="24"/>
          <w:szCs w:val="24"/>
        </w:rPr>
        <w:t>blindness in particular, and</w:t>
      </w:r>
      <w:proofErr w:type="gramEnd"/>
      <w:r w:rsidRPr="007B5D99">
        <w:rPr>
          <w:rFonts w:ascii="Times New Roman" w:hAnsi="Times New Roman" w:cs="Times New Roman"/>
          <w:sz w:val="24"/>
          <w:szCs w:val="24"/>
        </w:rPr>
        <w:t xml:space="preserve"> to reveal critical and creative ways of reimagining it</w:t>
      </w:r>
      <w:r w:rsidR="006D6DDB">
        <w:rPr>
          <w:rFonts w:ascii="Times New Roman" w:hAnsi="Times New Roman" w:cs="Times New Roman"/>
          <w:sz w:val="24"/>
          <w:szCs w:val="24"/>
        </w:rPr>
        <w:t>;</w:t>
      </w:r>
      <w:r w:rsidRPr="007B5D99">
        <w:rPr>
          <w:rFonts w:ascii="Times New Roman" w:hAnsi="Times New Roman" w:cs="Times New Roman"/>
          <w:sz w:val="24"/>
          <w:szCs w:val="24"/>
        </w:rPr>
        <w:t xml:space="preserve"> imagining blindness as perception, rather than distortion is one such example. I draw on the work of blind scholar and author</w:t>
      </w:r>
      <w:r w:rsidR="006D6DDB">
        <w:rPr>
          <w:rFonts w:ascii="Times New Roman" w:hAnsi="Times New Roman" w:cs="Times New Roman"/>
          <w:sz w:val="24"/>
          <w:szCs w:val="24"/>
        </w:rPr>
        <w:t>,</w:t>
      </w:r>
      <w:r w:rsidRPr="007B5D99">
        <w:rPr>
          <w:rFonts w:ascii="Times New Roman" w:hAnsi="Times New Roman" w:cs="Times New Roman"/>
          <w:sz w:val="24"/>
          <w:szCs w:val="24"/>
        </w:rPr>
        <w:t xml:space="preserve"> </w:t>
      </w:r>
      <w:r w:rsidR="006D6DDB">
        <w:rPr>
          <w:rFonts w:ascii="Times New Roman" w:hAnsi="Times New Roman" w:cs="Times New Roman"/>
          <w:sz w:val="24"/>
          <w:szCs w:val="24"/>
        </w:rPr>
        <w:t>a</w:t>
      </w:r>
      <w:r w:rsidRPr="007B5D99">
        <w:rPr>
          <w:rFonts w:ascii="Times New Roman" w:hAnsi="Times New Roman" w:cs="Times New Roman"/>
          <w:sz w:val="24"/>
          <w:szCs w:val="24"/>
        </w:rPr>
        <w:t>s David Anderson</w:t>
      </w:r>
      <w:r w:rsidR="006D6DDB">
        <w:rPr>
          <w:rFonts w:ascii="Times New Roman" w:hAnsi="Times New Roman" w:cs="Times New Roman"/>
          <w:sz w:val="24"/>
          <w:szCs w:val="24"/>
        </w:rPr>
        <w:t>,</w:t>
      </w:r>
      <w:r w:rsidRPr="007B5D99">
        <w:rPr>
          <w:rFonts w:ascii="Times New Roman" w:hAnsi="Times New Roman" w:cs="Times New Roman"/>
          <w:sz w:val="24"/>
          <w:szCs w:val="24"/>
        </w:rPr>
        <w:t xml:space="preserve"> mentioned Rod Michalko, as well as the work of the late great playwright, playwright and poet, Lynn M</w:t>
      </w:r>
      <w:r w:rsidR="00A74BBD">
        <w:rPr>
          <w:rFonts w:ascii="Times New Roman" w:hAnsi="Times New Roman" w:cs="Times New Roman"/>
          <w:sz w:val="24"/>
          <w:szCs w:val="24"/>
        </w:rPr>
        <w:t>anning</w:t>
      </w:r>
      <w:r w:rsidR="006D6DDB">
        <w:rPr>
          <w:rFonts w:ascii="Times New Roman" w:hAnsi="Times New Roman" w:cs="Times New Roman"/>
          <w:sz w:val="24"/>
          <w:szCs w:val="24"/>
        </w:rPr>
        <w:t>,</w:t>
      </w:r>
      <w:r w:rsidR="00A74BBD">
        <w:rPr>
          <w:rFonts w:ascii="Times New Roman" w:hAnsi="Times New Roman" w:cs="Times New Roman"/>
          <w:sz w:val="24"/>
          <w:szCs w:val="24"/>
        </w:rPr>
        <w:t xml:space="preserve"> a</w:t>
      </w:r>
      <w:r w:rsidRPr="007B5D99">
        <w:rPr>
          <w:rFonts w:ascii="Times New Roman" w:hAnsi="Times New Roman" w:cs="Times New Roman"/>
          <w:sz w:val="24"/>
          <w:szCs w:val="24"/>
        </w:rPr>
        <w:t>nd indigenous storyteller Thomas King. I ma</w:t>
      </w:r>
      <w:r w:rsidR="006D6DDB">
        <w:rPr>
          <w:rFonts w:ascii="Times New Roman" w:hAnsi="Times New Roman" w:cs="Times New Roman"/>
          <w:sz w:val="24"/>
          <w:szCs w:val="24"/>
        </w:rPr>
        <w:t>k</w:t>
      </w:r>
      <w:r w:rsidRPr="007B5D99">
        <w:rPr>
          <w:rFonts w:ascii="Times New Roman" w:hAnsi="Times New Roman" w:cs="Times New Roman"/>
          <w:sz w:val="24"/>
          <w:szCs w:val="24"/>
        </w:rPr>
        <w:t xml:space="preserve">e use of phenomenology together with various critical fields of inquiry, such as Indigenous Studies, Black </w:t>
      </w:r>
      <w:proofErr w:type="gramStart"/>
      <w:r w:rsidRPr="007B5D99">
        <w:rPr>
          <w:rFonts w:ascii="Times New Roman" w:hAnsi="Times New Roman" w:cs="Times New Roman"/>
          <w:sz w:val="24"/>
          <w:szCs w:val="24"/>
        </w:rPr>
        <w:t>Studies</w:t>
      </w:r>
      <w:proofErr w:type="gramEnd"/>
      <w:r w:rsidRPr="007B5D99">
        <w:rPr>
          <w:rFonts w:ascii="Times New Roman" w:hAnsi="Times New Roman" w:cs="Times New Roman"/>
          <w:sz w:val="24"/>
          <w:szCs w:val="24"/>
        </w:rPr>
        <w:t xml:space="preserve"> </w:t>
      </w:r>
      <w:r w:rsidR="00A74BBD">
        <w:rPr>
          <w:rFonts w:ascii="Times New Roman" w:hAnsi="Times New Roman" w:cs="Times New Roman"/>
          <w:sz w:val="24"/>
          <w:szCs w:val="24"/>
        </w:rPr>
        <w:t>and Queer S</w:t>
      </w:r>
      <w:r w:rsidRPr="007B5D99">
        <w:rPr>
          <w:rFonts w:ascii="Times New Roman" w:hAnsi="Times New Roman" w:cs="Times New Roman"/>
          <w:sz w:val="24"/>
          <w:szCs w:val="24"/>
        </w:rPr>
        <w:t xml:space="preserve">tudies, as a way to develop a performative and theatrical sense of disability. My recent book </w:t>
      </w:r>
      <w:r w:rsidR="00A74BBD" w:rsidRPr="00136A76">
        <w:rPr>
          <w:rFonts w:ascii="Times New Roman" w:hAnsi="Times New Roman" w:cs="Times New Roman"/>
          <w:i/>
          <w:sz w:val="24"/>
          <w:szCs w:val="24"/>
        </w:rPr>
        <w:t>D</w:t>
      </w:r>
      <w:r w:rsidRPr="00136A76">
        <w:rPr>
          <w:rFonts w:ascii="Times New Roman" w:hAnsi="Times New Roman" w:cs="Times New Roman"/>
          <w:i/>
          <w:sz w:val="24"/>
          <w:szCs w:val="24"/>
        </w:rPr>
        <w:t xml:space="preserve">ramatizing </w:t>
      </w:r>
      <w:r w:rsidR="00A74BBD" w:rsidRPr="00136A76">
        <w:rPr>
          <w:rFonts w:ascii="Times New Roman" w:hAnsi="Times New Roman" w:cs="Times New Roman"/>
          <w:i/>
          <w:sz w:val="24"/>
          <w:szCs w:val="24"/>
        </w:rPr>
        <w:t>B</w:t>
      </w:r>
      <w:r w:rsidRPr="00136A76">
        <w:rPr>
          <w:rFonts w:ascii="Times New Roman" w:hAnsi="Times New Roman" w:cs="Times New Roman"/>
          <w:i/>
          <w:sz w:val="24"/>
          <w:szCs w:val="24"/>
        </w:rPr>
        <w:t>lindness</w:t>
      </w:r>
      <w:r w:rsidR="00A74BBD" w:rsidRPr="00136A76">
        <w:rPr>
          <w:rFonts w:ascii="Times New Roman" w:hAnsi="Times New Roman" w:cs="Times New Roman"/>
          <w:i/>
          <w:sz w:val="24"/>
          <w:szCs w:val="24"/>
        </w:rPr>
        <w:t>:</w:t>
      </w:r>
      <w:r w:rsidRPr="00136A76">
        <w:rPr>
          <w:rFonts w:ascii="Times New Roman" w:hAnsi="Times New Roman" w:cs="Times New Roman"/>
          <w:i/>
          <w:sz w:val="24"/>
          <w:szCs w:val="24"/>
        </w:rPr>
        <w:t xml:space="preserve"> </w:t>
      </w:r>
      <w:r w:rsidR="00A74BBD" w:rsidRPr="00136A76">
        <w:rPr>
          <w:rFonts w:ascii="Times New Roman" w:hAnsi="Times New Roman" w:cs="Times New Roman"/>
          <w:i/>
          <w:sz w:val="24"/>
          <w:szCs w:val="24"/>
        </w:rPr>
        <w:t>D</w:t>
      </w:r>
      <w:r w:rsidRPr="00136A76">
        <w:rPr>
          <w:rFonts w:ascii="Times New Roman" w:hAnsi="Times New Roman" w:cs="Times New Roman"/>
          <w:i/>
          <w:sz w:val="24"/>
          <w:szCs w:val="24"/>
        </w:rPr>
        <w:t xml:space="preserve">isability </w:t>
      </w:r>
      <w:r w:rsidR="00A74BBD" w:rsidRPr="00136A76">
        <w:rPr>
          <w:rFonts w:ascii="Times New Roman" w:hAnsi="Times New Roman" w:cs="Times New Roman"/>
          <w:i/>
          <w:sz w:val="24"/>
          <w:szCs w:val="24"/>
        </w:rPr>
        <w:t>S</w:t>
      </w:r>
      <w:r w:rsidRPr="00136A76">
        <w:rPr>
          <w:rFonts w:ascii="Times New Roman" w:hAnsi="Times New Roman" w:cs="Times New Roman"/>
          <w:i/>
          <w:sz w:val="24"/>
          <w:szCs w:val="24"/>
        </w:rPr>
        <w:t xml:space="preserve">tudies as </w:t>
      </w:r>
      <w:r w:rsidR="00A74BBD" w:rsidRPr="00136A76">
        <w:rPr>
          <w:rFonts w:ascii="Times New Roman" w:hAnsi="Times New Roman" w:cs="Times New Roman"/>
          <w:i/>
          <w:sz w:val="24"/>
          <w:szCs w:val="24"/>
        </w:rPr>
        <w:t>C</w:t>
      </w:r>
      <w:r w:rsidRPr="00136A76">
        <w:rPr>
          <w:rFonts w:ascii="Times New Roman" w:hAnsi="Times New Roman" w:cs="Times New Roman"/>
          <w:i/>
          <w:sz w:val="24"/>
          <w:szCs w:val="24"/>
        </w:rPr>
        <w:t xml:space="preserve">ritical </w:t>
      </w:r>
      <w:r w:rsidR="00A74BBD" w:rsidRPr="00136A76">
        <w:rPr>
          <w:rFonts w:ascii="Times New Roman" w:hAnsi="Times New Roman" w:cs="Times New Roman"/>
          <w:i/>
          <w:sz w:val="24"/>
          <w:szCs w:val="24"/>
        </w:rPr>
        <w:t>C</w:t>
      </w:r>
      <w:r w:rsidRPr="00136A76">
        <w:rPr>
          <w:rFonts w:ascii="Times New Roman" w:hAnsi="Times New Roman" w:cs="Times New Roman"/>
          <w:i/>
          <w:sz w:val="24"/>
          <w:szCs w:val="24"/>
        </w:rPr>
        <w:t xml:space="preserve">reative </w:t>
      </w:r>
      <w:r w:rsidR="00A74BBD" w:rsidRPr="00136A76">
        <w:rPr>
          <w:rFonts w:ascii="Times New Roman" w:hAnsi="Times New Roman" w:cs="Times New Roman"/>
          <w:i/>
          <w:sz w:val="24"/>
          <w:szCs w:val="24"/>
        </w:rPr>
        <w:t>N</w:t>
      </w:r>
      <w:r w:rsidRPr="00136A76">
        <w:rPr>
          <w:rFonts w:ascii="Times New Roman" w:hAnsi="Times New Roman" w:cs="Times New Roman"/>
          <w:i/>
          <w:sz w:val="24"/>
          <w:szCs w:val="24"/>
        </w:rPr>
        <w:t>arrative</w:t>
      </w:r>
      <w:r w:rsidR="00136A76">
        <w:rPr>
          <w:rFonts w:ascii="Times New Roman" w:hAnsi="Times New Roman" w:cs="Times New Roman"/>
          <w:sz w:val="24"/>
          <w:szCs w:val="24"/>
        </w:rPr>
        <w:t>, th</w:t>
      </w:r>
      <w:r w:rsidRPr="007B5D99">
        <w:rPr>
          <w:rFonts w:ascii="Times New Roman" w:hAnsi="Times New Roman" w:cs="Times New Roman"/>
          <w:sz w:val="24"/>
          <w:szCs w:val="24"/>
        </w:rPr>
        <w:t>ank you, Vanessa, for mentioning that</w:t>
      </w:r>
      <w:r w:rsidR="00136A76">
        <w:rPr>
          <w:rFonts w:ascii="Times New Roman" w:hAnsi="Times New Roman" w:cs="Times New Roman"/>
          <w:sz w:val="24"/>
          <w:szCs w:val="24"/>
        </w:rPr>
        <w:t>,</w:t>
      </w:r>
      <w:r w:rsidRPr="007B5D99">
        <w:rPr>
          <w:rFonts w:ascii="Times New Roman" w:hAnsi="Times New Roman" w:cs="Times New Roman"/>
          <w:sz w:val="24"/>
          <w:szCs w:val="24"/>
        </w:rPr>
        <w:t xml:space="preserve"> is one such example of how I do this. It's written as a play in five acts, and follows the main character, Aaron's journey into the beauty of blindness. After each act, there's a theoretical intermission that engages critically the drama of blindness in everyday life, as </w:t>
      </w:r>
      <w:r>
        <w:rPr>
          <w:rFonts w:ascii="Times New Roman" w:hAnsi="Times New Roman" w:cs="Times New Roman"/>
          <w:sz w:val="24"/>
          <w:szCs w:val="24"/>
        </w:rPr>
        <w:t>Vanessa also</w:t>
      </w:r>
      <w:r w:rsidRPr="007B5D99">
        <w:rPr>
          <w:rFonts w:ascii="Times New Roman" w:hAnsi="Times New Roman" w:cs="Times New Roman"/>
          <w:sz w:val="24"/>
          <w:szCs w:val="24"/>
        </w:rPr>
        <w:t xml:space="preserve"> mentioned, I'm currently now in the workshopping stage of the play </w:t>
      </w:r>
      <w:r w:rsidR="00A74BBD" w:rsidRPr="00A74BBD">
        <w:rPr>
          <w:rFonts w:ascii="Times New Roman" w:hAnsi="Times New Roman" w:cs="Times New Roman"/>
          <w:i/>
          <w:sz w:val="24"/>
          <w:szCs w:val="24"/>
        </w:rPr>
        <w:t>R</w:t>
      </w:r>
      <w:r w:rsidRPr="00A74BBD">
        <w:rPr>
          <w:rFonts w:ascii="Times New Roman" w:hAnsi="Times New Roman" w:cs="Times New Roman"/>
          <w:i/>
          <w:sz w:val="24"/>
          <w:szCs w:val="24"/>
        </w:rPr>
        <w:t>ainbow on Mars</w:t>
      </w:r>
      <w:r w:rsidRPr="007B5D99">
        <w:rPr>
          <w:rFonts w:ascii="Times New Roman" w:hAnsi="Times New Roman" w:cs="Times New Roman"/>
          <w:sz w:val="24"/>
          <w:szCs w:val="24"/>
        </w:rPr>
        <w:t>, which is a sensory reclamation of blindness in the theater, both as performer, subject</w:t>
      </w:r>
      <w:r>
        <w:rPr>
          <w:rFonts w:ascii="Times New Roman" w:hAnsi="Times New Roman" w:cs="Times New Roman"/>
          <w:sz w:val="24"/>
          <w:szCs w:val="24"/>
        </w:rPr>
        <w:t>,</w:t>
      </w:r>
      <w:r w:rsidRPr="007B5D99">
        <w:rPr>
          <w:rFonts w:ascii="Times New Roman" w:hAnsi="Times New Roman" w:cs="Times New Roman"/>
          <w:sz w:val="24"/>
          <w:szCs w:val="24"/>
        </w:rPr>
        <w:t xml:space="preserve"> and audience. And by subject, I mean, the storytelling</w:t>
      </w:r>
      <w:r>
        <w:rPr>
          <w:rFonts w:ascii="Times New Roman" w:hAnsi="Times New Roman" w:cs="Times New Roman"/>
          <w:sz w:val="24"/>
          <w:szCs w:val="24"/>
        </w:rPr>
        <w:t>,</w:t>
      </w:r>
      <w:r w:rsidRPr="007B5D99">
        <w:rPr>
          <w:rFonts w:ascii="Times New Roman" w:hAnsi="Times New Roman" w:cs="Times New Roman"/>
          <w:sz w:val="24"/>
          <w:szCs w:val="24"/>
        </w:rPr>
        <w:t xml:space="preserve"> the story of the play, </w:t>
      </w:r>
      <w:proofErr w:type="gramStart"/>
      <w:r w:rsidRPr="007B5D99">
        <w:rPr>
          <w:rFonts w:ascii="Times New Roman" w:hAnsi="Times New Roman" w:cs="Times New Roman"/>
          <w:sz w:val="24"/>
          <w:szCs w:val="24"/>
        </w:rPr>
        <w:t>all of</w:t>
      </w:r>
      <w:proofErr w:type="gramEnd"/>
      <w:r w:rsidRPr="007B5D99">
        <w:rPr>
          <w:rFonts w:ascii="Times New Roman" w:hAnsi="Times New Roman" w:cs="Times New Roman"/>
          <w:sz w:val="24"/>
          <w:szCs w:val="24"/>
        </w:rPr>
        <w:t xml:space="preserve"> my writing, teaching and work incorporates theatre and drama studies, narrative inquiry and auto ethnography to and David, this is </w:t>
      </w:r>
      <w:r w:rsidR="00622842">
        <w:rPr>
          <w:rFonts w:ascii="Times New Roman" w:hAnsi="Times New Roman" w:cs="Times New Roman"/>
          <w:sz w:val="24"/>
          <w:szCs w:val="24"/>
        </w:rPr>
        <w:t>the shoutout</w:t>
      </w:r>
      <w:r w:rsidRPr="007B5D99">
        <w:rPr>
          <w:rFonts w:ascii="Times New Roman" w:hAnsi="Times New Roman" w:cs="Times New Roman"/>
          <w:sz w:val="24"/>
          <w:szCs w:val="24"/>
        </w:rPr>
        <w:t xml:space="preserve"> to you, we're using the same quotes and I love it</w:t>
      </w:r>
      <w:r>
        <w:rPr>
          <w:rFonts w:ascii="Times New Roman" w:hAnsi="Times New Roman" w:cs="Times New Roman"/>
          <w:sz w:val="24"/>
          <w:szCs w:val="24"/>
        </w:rPr>
        <w:t>.</w:t>
      </w:r>
      <w:r w:rsidRPr="007B5D99">
        <w:rPr>
          <w:rFonts w:ascii="Times New Roman" w:hAnsi="Times New Roman" w:cs="Times New Roman"/>
          <w:sz w:val="24"/>
          <w:szCs w:val="24"/>
        </w:rPr>
        <w:t xml:space="preserve"> </w:t>
      </w:r>
      <w:r>
        <w:rPr>
          <w:rFonts w:ascii="Times New Roman" w:hAnsi="Times New Roman" w:cs="Times New Roman"/>
          <w:sz w:val="24"/>
          <w:szCs w:val="24"/>
        </w:rPr>
        <w:t>A</w:t>
      </w:r>
      <w:r w:rsidRPr="007B5D99">
        <w:rPr>
          <w:rFonts w:ascii="Times New Roman" w:hAnsi="Times New Roman" w:cs="Times New Roman"/>
          <w:sz w:val="24"/>
          <w:szCs w:val="24"/>
        </w:rPr>
        <w:t xml:space="preserve">s Rod Michalko writes, </w:t>
      </w:r>
      <w:r>
        <w:rPr>
          <w:rFonts w:ascii="Times New Roman" w:hAnsi="Times New Roman" w:cs="Times New Roman"/>
          <w:sz w:val="24"/>
          <w:szCs w:val="24"/>
        </w:rPr>
        <w:t>‘</w:t>
      </w:r>
      <w:r w:rsidRPr="007B5D99">
        <w:rPr>
          <w:rFonts w:ascii="Times New Roman" w:hAnsi="Times New Roman" w:cs="Times New Roman"/>
          <w:sz w:val="24"/>
          <w:szCs w:val="24"/>
        </w:rPr>
        <w:t>to understand blindness as teacher</w:t>
      </w:r>
      <w:r>
        <w:rPr>
          <w:rFonts w:ascii="Times New Roman" w:hAnsi="Times New Roman" w:cs="Times New Roman"/>
          <w:sz w:val="24"/>
          <w:szCs w:val="24"/>
        </w:rPr>
        <w:t>’</w:t>
      </w:r>
      <w:r w:rsidRPr="007B5D99">
        <w:rPr>
          <w:rFonts w:ascii="Times New Roman" w:hAnsi="Times New Roman" w:cs="Times New Roman"/>
          <w:sz w:val="24"/>
          <w:szCs w:val="24"/>
        </w:rPr>
        <w:t xml:space="preserve"> and I think this is quite exciting that today we</w:t>
      </w:r>
      <w:r>
        <w:rPr>
          <w:rFonts w:ascii="Times New Roman" w:hAnsi="Times New Roman" w:cs="Times New Roman"/>
          <w:sz w:val="24"/>
          <w:szCs w:val="24"/>
        </w:rPr>
        <w:t>,</w:t>
      </w:r>
      <w:r w:rsidRPr="007B5D99">
        <w:rPr>
          <w:rFonts w:ascii="Times New Roman" w:hAnsi="Times New Roman" w:cs="Times New Roman"/>
          <w:sz w:val="24"/>
          <w:szCs w:val="24"/>
        </w:rPr>
        <w:t xml:space="preserve"> we've all been engaging in both blindness as teacher and all of us as students. Thank you so much. I look forward to our discussion.</w:t>
      </w:r>
    </w:p>
    <w:p w14:paraId="2FF9E05B" w14:textId="77777777" w:rsidR="00FD282F" w:rsidRPr="007B5D99" w:rsidRDefault="00FD282F">
      <w:pPr>
        <w:spacing w:after="0"/>
        <w:rPr>
          <w:rFonts w:ascii="Times New Roman" w:hAnsi="Times New Roman" w:cs="Times New Roman"/>
          <w:sz w:val="24"/>
          <w:szCs w:val="24"/>
        </w:rPr>
      </w:pPr>
    </w:p>
    <w:p w14:paraId="2020C765"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b/>
          <w:sz w:val="24"/>
          <w:szCs w:val="24"/>
        </w:rPr>
        <w:t xml:space="preserve">Vanessa </w:t>
      </w:r>
      <w:proofErr w:type="gramStart"/>
      <w:r w:rsidRPr="007B5D99">
        <w:rPr>
          <w:rFonts w:ascii="Times New Roman" w:hAnsi="Times New Roman" w:cs="Times New Roman"/>
          <w:b/>
          <w:sz w:val="24"/>
          <w:szCs w:val="24"/>
        </w:rPr>
        <w:t xml:space="preserve">Warne  </w:t>
      </w:r>
      <w:r w:rsidRPr="007B5D99">
        <w:rPr>
          <w:rFonts w:ascii="Times New Roman" w:hAnsi="Times New Roman" w:cs="Times New Roman"/>
          <w:color w:val="5D7284"/>
          <w:sz w:val="24"/>
          <w:szCs w:val="24"/>
        </w:rPr>
        <w:t>19:36</w:t>
      </w:r>
      <w:proofErr w:type="gramEnd"/>
    </w:p>
    <w:p w14:paraId="248E3A58"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sz w:val="24"/>
          <w:szCs w:val="24"/>
        </w:rPr>
        <w:t xml:space="preserve">Thank you very much, Devon. We appreciate that. And now we turn to our third speaker and welcome him. </w:t>
      </w:r>
      <w:proofErr w:type="gramStart"/>
      <w:r w:rsidRPr="007B5D99">
        <w:rPr>
          <w:rFonts w:ascii="Times New Roman" w:hAnsi="Times New Roman" w:cs="Times New Roman"/>
          <w:sz w:val="24"/>
          <w:szCs w:val="24"/>
        </w:rPr>
        <w:t>So</w:t>
      </w:r>
      <w:proofErr w:type="gramEnd"/>
      <w:r w:rsidRPr="007B5D99">
        <w:rPr>
          <w:rFonts w:ascii="Times New Roman" w:hAnsi="Times New Roman" w:cs="Times New Roman"/>
          <w:sz w:val="24"/>
          <w:szCs w:val="24"/>
        </w:rPr>
        <w:t xml:space="preserve"> I am pleased to say it is my great pleasure to welcome Dylan </w:t>
      </w:r>
      <w:proofErr w:type="spellStart"/>
      <w:r w:rsidRPr="007B5D99">
        <w:rPr>
          <w:rFonts w:ascii="Times New Roman" w:hAnsi="Times New Roman" w:cs="Times New Roman"/>
          <w:sz w:val="24"/>
          <w:szCs w:val="24"/>
        </w:rPr>
        <w:t>Sroussi</w:t>
      </w:r>
      <w:proofErr w:type="spellEnd"/>
      <w:r w:rsidRPr="007B5D99">
        <w:rPr>
          <w:rFonts w:ascii="Times New Roman" w:hAnsi="Times New Roman" w:cs="Times New Roman"/>
          <w:sz w:val="24"/>
          <w:szCs w:val="24"/>
        </w:rPr>
        <w:t xml:space="preserve">. Dylan is a student in Philosophy at the University of Paris </w:t>
      </w:r>
      <w:r>
        <w:rPr>
          <w:rFonts w:ascii="Times New Roman" w:hAnsi="Times New Roman" w:cs="Times New Roman"/>
          <w:sz w:val="24"/>
          <w:szCs w:val="24"/>
        </w:rPr>
        <w:t>O</w:t>
      </w:r>
      <w:r w:rsidRPr="007B5D99">
        <w:rPr>
          <w:rFonts w:ascii="Times New Roman" w:hAnsi="Times New Roman" w:cs="Times New Roman"/>
          <w:sz w:val="24"/>
          <w:szCs w:val="24"/>
        </w:rPr>
        <w:t>ne</w:t>
      </w:r>
      <w:r w:rsidR="00B353FB">
        <w:rPr>
          <w:rFonts w:ascii="Times New Roman" w:hAnsi="Times New Roman" w:cs="Times New Roman"/>
          <w:sz w:val="24"/>
          <w:szCs w:val="24"/>
        </w:rPr>
        <w:t>,</w:t>
      </w:r>
      <w:r w:rsidRPr="007B5D99">
        <w:rPr>
          <w:rFonts w:ascii="Times New Roman" w:hAnsi="Times New Roman" w:cs="Times New Roman"/>
          <w:sz w:val="24"/>
          <w:szCs w:val="24"/>
        </w:rPr>
        <w:t xml:space="preserve"> </w:t>
      </w:r>
      <w:r w:rsidR="00B353FB">
        <w:rPr>
          <w:rFonts w:ascii="Helvetica" w:eastAsia="Times New Roman" w:hAnsi="Helvetica"/>
        </w:rPr>
        <w:t>Panthéon-Sorbonne,</w:t>
      </w:r>
      <w:r w:rsidR="00B353FB" w:rsidRPr="007B5D99">
        <w:rPr>
          <w:rFonts w:ascii="Times New Roman" w:hAnsi="Times New Roman" w:cs="Times New Roman"/>
          <w:sz w:val="24"/>
          <w:szCs w:val="24"/>
        </w:rPr>
        <w:t xml:space="preserve"> </w:t>
      </w:r>
      <w:r w:rsidRPr="007B5D99">
        <w:rPr>
          <w:rFonts w:ascii="Times New Roman" w:hAnsi="Times New Roman" w:cs="Times New Roman"/>
          <w:sz w:val="24"/>
          <w:szCs w:val="24"/>
        </w:rPr>
        <w:t xml:space="preserve">and he is now preparing most excitingly for examinations in Philosophy. His </w:t>
      </w:r>
      <w:r w:rsidR="00B353FB">
        <w:rPr>
          <w:rFonts w:ascii="Times New Roman" w:hAnsi="Times New Roman" w:cs="Times New Roman"/>
          <w:sz w:val="24"/>
          <w:szCs w:val="24"/>
        </w:rPr>
        <w:t>M</w:t>
      </w:r>
      <w:r w:rsidRPr="007B5D99">
        <w:rPr>
          <w:rFonts w:ascii="Times New Roman" w:hAnsi="Times New Roman" w:cs="Times New Roman"/>
          <w:sz w:val="24"/>
          <w:szCs w:val="24"/>
        </w:rPr>
        <w:t xml:space="preserve">aster </w:t>
      </w:r>
      <w:r w:rsidR="00B353FB">
        <w:rPr>
          <w:rFonts w:ascii="Times New Roman" w:hAnsi="Times New Roman" w:cs="Times New Roman"/>
          <w:sz w:val="24"/>
          <w:szCs w:val="24"/>
        </w:rPr>
        <w:t>2</w:t>
      </w:r>
      <w:r w:rsidRPr="007B5D99">
        <w:rPr>
          <w:rFonts w:ascii="Times New Roman" w:hAnsi="Times New Roman" w:cs="Times New Roman"/>
          <w:sz w:val="24"/>
          <w:szCs w:val="24"/>
        </w:rPr>
        <w:t xml:space="preserve"> was co</w:t>
      </w:r>
      <w:r w:rsidR="00B353FB">
        <w:rPr>
          <w:rFonts w:ascii="Times New Roman" w:hAnsi="Times New Roman" w:cs="Times New Roman"/>
          <w:sz w:val="24"/>
          <w:szCs w:val="24"/>
        </w:rPr>
        <w:t>-</w:t>
      </w:r>
      <w:r w:rsidRPr="007B5D99">
        <w:rPr>
          <w:rFonts w:ascii="Times New Roman" w:hAnsi="Times New Roman" w:cs="Times New Roman"/>
          <w:sz w:val="24"/>
          <w:szCs w:val="24"/>
        </w:rPr>
        <w:t>directed by Jocelyn Benoi</w:t>
      </w:r>
      <w:r w:rsidR="00B353FB">
        <w:rPr>
          <w:rFonts w:ascii="Times New Roman" w:hAnsi="Times New Roman" w:cs="Times New Roman"/>
          <w:sz w:val="24"/>
          <w:szCs w:val="24"/>
        </w:rPr>
        <w:t>s</w:t>
      </w:r>
      <w:r w:rsidRPr="007B5D99">
        <w:rPr>
          <w:rFonts w:ascii="Times New Roman" w:hAnsi="Times New Roman" w:cs="Times New Roman"/>
          <w:sz w:val="24"/>
          <w:szCs w:val="24"/>
        </w:rPr>
        <w:t xml:space="preserve">t and my colleague here </w:t>
      </w:r>
      <w:r w:rsidR="00B353FB">
        <w:rPr>
          <w:rFonts w:ascii="Times New Roman" w:hAnsi="Times New Roman" w:cs="Times New Roman"/>
          <w:sz w:val="24"/>
          <w:szCs w:val="24"/>
        </w:rPr>
        <w:t>Marion Chottin</w:t>
      </w:r>
      <w:r>
        <w:rPr>
          <w:rFonts w:ascii="Times New Roman" w:hAnsi="Times New Roman" w:cs="Times New Roman"/>
          <w:sz w:val="24"/>
          <w:szCs w:val="24"/>
        </w:rPr>
        <w:t xml:space="preserve"> and</w:t>
      </w:r>
      <w:r w:rsidRPr="007B5D99">
        <w:rPr>
          <w:rFonts w:ascii="Times New Roman" w:hAnsi="Times New Roman" w:cs="Times New Roman"/>
          <w:sz w:val="24"/>
          <w:szCs w:val="24"/>
        </w:rPr>
        <w:t xml:space="preserve"> received the congratulations of the jury for which we congratulate Dylan. His dissertation on blindness is at the crossroads of disability studies and phenomenology. It mobilizes authors such as Pierre </w:t>
      </w:r>
      <w:r w:rsidR="00B353FB">
        <w:rPr>
          <w:rFonts w:ascii="Times New Roman" w:hAnsi="Times New Roman" w:cs="Times New Roman"/>
          <w:sz w:val="24"/>
          <w:szCs w:val="24"/>
        </w:rPr>
        <w:t>Villey</w:t>
      </w:r>
      <w:r w:rsidRPr="007B5D99">
        <w:rPr>
          <w:rFonts w:ascii="Times New Roman" w:hAnsi="Times New Roman" w:cs="Times New Roman"/>
          <w:sz w:val="24"/>
          <w:szCs w:val="24"/>
        </w:rPr>
        <w:t>, John Hull, and Georgina Kleege, one of our plenaries</w:t>
      </w:r>
      <w:r>
        <w:rPr>
          <w:rFonts w:ascii="Times New Roman" w:hAnsi="Times New Roman" w:cs="Times New Roman"/>
          <w:sz w:val="24"/>
          <w:szCs w:val="24"/>
        </w:rPr>
        <w:t>,</w:t>
      </w:r>
      <w:r w:rsidRPr="007B5D99">
        <w:rPr>
          <w:rFonts w:ascii="Times New Roman" w:hAnsi="Times New Roman" w:cs="Times New Roman"/>
          <w:sz w:val="24"/>
          <w:szCs w:val="24"/>
        </w:rPr>
        <w:t xml:space="preserve"> on the side of blindness. And then on the side of philosophers</w:t>
      </w:r>
      <w:r>
        <w:rPr>
          <w:rFonts w:ascii="Times New Roman" w:hAnsi="Times New Roman" w:cs="Times New Roman"/>
          <w:sz w:val="24"/>
          <w:szCs w:val="24"/>
        </w:rPr>
        <w:t>,</w:t>
      </w:r>
      <w:r w:rsidRPr="007B5D99">
        <w:rPr>
          <w:rFonts w:ascii="Times New Roman" w:hAnsi="Times New Roman" w:cs="Times New Roman"/>
          <w:sz w:val="24"/>
          <w:szCs w:val="24"/>
        </w:rPr>
        <w:t xml:space="preserve"> we </w:t>
      </w:r>
      <w:r w:rsidR="007B5D99">
        <w:rPr>
          <w:rFonts w:ascii="Times New Roman" w:hAnsi="Times New Roman" w:cs="Times New Roman"/>
          <w:sz w:val="24"/>
          <w:szCs w:val="24"/>
        </w:rPr>
        <w:t xml:space="preserve">have for example, </w:t>
      </w:r>
      <w:proofErr w:type="spellStart"/>
      <w:r w:rsidR="007B5D99">
        <w:rPr>
          <w:rFonts w:ascii="Times New Roman" w:hAnsi="Times New Roman" w:cs="Times New Roman"/>
          <w:sz w:val="24"/>
          <w:szCs w:val="24"/>
        </w:rPr>
        <w:t>Merleau</w:t>
      </w:r>
      <w:proofErr w:type="spellEnd"/>
      <w:r w:rsidR="007B5D99">
        <w:rPr>
          <w:rFonts w:ascii="Times New Roman" w:hAnsi="Times New Roman" w:cs="Times New Roman"/>
          <w:sz w:val="24"/>
          <w:szCs w:val="24"/>
        </w:rPr>
        <w:t xml:space="preserve"> Ponty, Husserl, Michel Henr</w:t>
      </w:r>
      <w:r>
        <w:rPr>
          <w:rFonts w:ascii="Times New Roman" w:hAnsi="Times New Roman" w:cs="Times New Roman"/>
          <w:sz w:val="24"/>
          <w:szCs w:val="24"/>
        </w:rPr>
        <w:t>i</w:t>
      </w:r>
      <w:r w:rsidRPr="007B5D99">
        <w:rPr>
          <w:rFonts w:ascii="Times New Roman" w:hAnsi="Times New Roman" w:cs="Times New Roman"/>
          <w:sz w:val="24"/>
          <w:szCs w:val="24"/>
        </w:rPr>
        <w:t>. We welcome you, Dylan, we would ask you to</w:t>
      </w:r>
      <w:r>
        <w:rPr>
          <w:rFonts w:ascii="Times New Roman" w:hAnsi="Times New Roman" w:cs="Times New Roman"/>
          <w:sz w:val="24"/>
          <w:szCs w:val="24"/>
        </w:rPr>
        <w:t>,</w:t>
      </w:r>
      <w:r w:rsidRPr="007B5D99">
        <w:rPr>
          <w:rFonts w:ascii="Times New Roman" w:hAnsi="Times New Roman" w:cs="Times New Roman"/>
          <w:sz w:val="24"/>
          <w:szCs w:val="24"/>
        </w:rPr>
        <w:t xml:space="preserve"> we would invite you to </w:t>
      </w:r>
      <w:proofErr w:type="gramStart"/>
      <w:r w:rsidRPr="007B5D99">
        <w:rPr>
          <w:rFonts w:ascii="Times New Roman" w:hAnsi="Times New Roman" w:cs="Times New Roman"/>
          <w:sz w:val="24"/>
          <w:szCs w:val="24"/>
        </w:rPr>
        <w:t>please kindly describe yourself</w:t>
      </w:r>
      <w:proofErr w:type="gramEnd"/>
      <w:r w:rsidRPr="007B5D99">
        <w:rPr>
          <w:rFonts w:ascii="Times New Roman" w:hAnsi="Times New Roman" w:cs="Times New Roman"/>
          <w:sz w:val="24"/>
          <w:szCs w:val="24"/>
        </w:rPr>
        <w:t xml:space="preserve"> if you choose and then you have the floor for five minutes.</w:t>
      </w:r>
    </w:p>
    <w:p w14:paraId="7F6114D6" w14:textId="77777777" w:rsidR="00FD282F" w:rsidRPr="007B5D99" w:rsidRDefault="00FD282F">
      <w:pPr>
        <w:spacing w:after="0"/>
        <w:rPr>
          <w:rFonts w:ascii="Times New Roman" w:hAnsi="Times New Roman" w:cs="Times New Roman"/>
          <w:sz w:val="24"/>
          <w:szCs w:val="24"/>
        </w:rPr>
      </w:pPr>
    </w:p>
    <w:p w14:paraId="4A6951E6" w14:textId="77777777" w:rsidR="00FD282F" w:rsidRPr="007B5D99" w:rsidRDefault="007B5D99">
      <w:pPr>
        <w:spacing w:after="0"/>
        <w:rPr>
          <w:rFonts w:ascii="Times New Roman" w:hAnsi="Times New Roman" w:cs="Times New Roman"/>
          <w:sz w:val="24"/>
          <w:szCs w:val="24"/>
        </w:rPr>
      </w:pPr>
      <w:r>
        <w:rPr>
          <w:rFonts w:ascii="Times New Roman" w:hAnsi="Times New Roman" w:cs="Times New Roman"/>
          <w:b/>
          <w:sz w:val="24"/>
          <w:szCs w:val="24"/>
        </w:rPr>
        <w:t xml:space="preserve">Dylan </w:t>
      </w:r>
      <w:proofErr w:type="spellStart"/>
      <w:proofErr w:type="gramStart"/>
      <w:r>
        <w:rPr>
          <w:rFonts w:ascii="Times New Roman" w:hAnsi="Times New Roman" w:cs="Times New Roman"/>
          <w:b/>
          <w:sz w:val="24"/>
          <w:szCs w:val="24"/>
        </w:rPr>
        <w:t>Sroussi</w:t>
      </w:r>
      <w:proofErr w:type="spellEnd"/>
      <w:r w:rsidR="000C5E47" w:rsidRPr="007B5D99">
        <w:rPr>
          <w:rFonts w:ascii="Times New Roman" w:hAnsi="Times New Roman" w:cs="Times New Roman"/>
          <w:b/>
          <w:sz w:val="24"/>
          <w:szCs w:val="24"/>
        </w:rPr>
        <w:t xml:space="preserve">  </w:t>
      </w:r>
      <w:r w:rsidR="000C5E47" w:rsidRPr="007B5D99">
        <w:rPr>
          <w:rFonts w:ascii="Times New Roman" w:hAnsi="Times New Roman" w:cs="Times New Roman"/>
          <w:color w:val="5D7284"/>
          <w:sz w:val="24"/>
          <w:szCs w:val="24"/>
        </w:rPr>
        <w:t>20:53</w:t>
      </w:r>
      <w:proofErr w:type="gramEnd"/>
    </w:p>
    <w:p w14:paraId="4577BDA5" w14:textId="5FBC5E19"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sz w:val="24"/>
          <w:szCs w:val="24"/>
        </w:rPr>
        <w:t xml:space="preserve">Thank you very much for introducing me. </w:t>
      </w:r>
      <w:proofErr w:type="gramStart"/>
      <w:r w:rsidRPr="007B5D99">
        <w:rPr>
          <w:rFonts w:ascii="Times New Roman" w:hAnsi="Times New Roman" w:cs="Times New Roman"/>
          <w:sz w:val="24"/>
          <w:szCs w:val="24"/>
        </w:rPr>
        <w:t>First of all</w:t>
      </w:r>
      <w:proofErr w:type="gramEnd"/>
      <w:r w:rsidRPr="007B5D99">
        <w:rPr>
          <w:rFonts w:ascii="Times New Roman" w:hAnsi="Times New Roman" w:cs="Times New Roman"/>
          <w:sz w:val="24"/>
          <w:szCs w:val="24"/>
        </w:rPr>
        <w:t xml:space="preserve">, I would like to say I was very enthusiastic </w:t>
      </w:r>
      <w:proofErr w:type="gramStart"/>
      <w:r w:rsidRPr="007B5D99">
        <w:rPr>
          <w:rFonts w:ascii="Times New Roman" w:hAnsi="Times New Roman" w:cs="Times New Roman"/>
          <w:sz w:val="24"/>
          <w:szCs w:val="24"/>
        </w:rPr>
        <w:t>by</w:t>
      </w:r>
      <w:proofErr w:type="gramEnd"/>
      <w:r w:rsidRPr="007B5D99">
        <w:rPr>
          <w:rFonts w:ascii="Times New Roman" w:hAnsi="Times New Roman" w:cs="Times New Roman"/>
          <w:sz w:val="24"/>
          <w:szCs w:val="24"/>
        </w:rPr>
        <w:t xml:space="preserve"> the presentations that were made</w:t>
      </w:r>
      <w:r>
        <w:rPr>
          <w:rFonts w:ascii="Times New Roman" w:hAnsi="Times New Roman" w:cs="Times New Roman"/>
          <w:sz w:val="24"/>
          <w:szCs w:val="24"/>
        </w:rPr>
        <w:t>, whether that was</w:t>
      </w:r>
      <w:r w:rsidRPr="007B5D99">
        <w:rPr>
          <w:rFonts w:ascii="Times New Roman" w:hAnsi="Times New Roman" w:cs="Times New Roman"/>
          <w:sz w:val="24"/>
          <w:szCs w:val="24"/>
        </w:rPr>
        <w:t xml:space="preserve"> </w:t>
      </w:r>
      <w:r w:rsidR="00622842">
        <w:rPr>
          <w:rFonts w:ascii="Times New Roman" w:hAnsi="Times New Roman" w:cs="Times New Roman"/>
          <w:sz w:val="24"/>
          <w:szCs w:val="24"/>
        </w:rPr>
        <w:t xml:space="preserve">that </w:t>
      </w:r>
      <w:r w:rsidRPr="007B5D99">
        <w:rPr>
          <w:rFonts w:ascii="Times New Roman" w:hAnsi="Times New Roman" w:cs="Times New Roman"/>
          <w:sz w:val="24"/>
          <w:szCs w:val="24"/>
        </w:rPr>
        <w:t>of Devon or David</w:t>
      </w:r>
      <w:r>
        <w:rPr>
          <w:rFonts w:ascii="Times New Roman" w:hAnsi="Times New Roman" w:cs="Times New Roman"/>
          <w:sz w:val="24"/>
          <w:szCs w:val="24"/>
        </w:rPr>
        <w:t>’s</w:t>
      </w:r>
      <w:r w:rsidRPr="007B5D99">
        <w:rPr>
          <w:rFonts w:ascii="Times New Roman" w:hAnsi="Times New Roman" w:cs="Times New Roman"/>
          <w:sz w:val="24"/>
          <w:szCs w:val="24"/>
        </w:rPr>
        <w:t xml:space="preserve"> presentation. </w:t>
      </w:r>
      <w:r>
        <w:rPr>
          <w:rFonts w:ascii="Times New Roman" w:hAnsi="Times New Roman" w:cs="Times New Roman"/>
          <w:sz w:val="24"/>
          <w:szCs w:val="24"/>
        </w:rPr>
        <w:t>I t</w:t>
      </w:r>
      <w:r w:rsidRPr="007B5D99">
        <w:rPr>
          <w:rFonts w:ascii="Times New Roman" w:hAnsi="Times New Roman" w:cs="Times New Roman"/>
          <w:sz w:val="24"/>
          <w:szCs w:val="24"/>
        </w:rPr>
        <w:t xml:space="preserve">hink about </w:t>
      </w:r>
      <w:r>
        <w:rPr>
          <w:rFonts w:ascii="Times New Roman" w:hAnsi="Times New Roman" w:cs="Times New Roman"/>
          <w:sz w:val="24"/>
          <w:szCs w:val="24"/>
        </w:rPr>
        <w:t>Rod Michalko, o</w:t>
      </w:r>
      <w:r w:rsidRPr="007B5D99">
        <w:rPr>
          <w:rFonts w:ascii="Times New Roman" w:hAnsi="Times New Roman" w:cs="Times New Roman"/>
          <w:sz w:val="24"/>
          <w:szCs w:val="24"/>
        </w:rPr>
        <w:t xml:space="preserve">ne of my preferred </w:t>
      </w:r>
      <w:r>
        <w:rPr>
          <w:rFonts w:ascii="Times New Roman" w:hAnsi="Times New Roman" w:cs="Times New Roman"/>
          <w:sz w:val="24"/>
          <w:szCs w:val="24"/>
        </w:rPr>
        <w:t>authors,</w:t>
      </w:r>
      <w:r w:rsidRPr="007B5D99">
        <w:rPr>
          <w:rFonts w:ascii="Times New Roman" w:hAnsi="Times New Roman" w:cs="Times New Roman"/>
          <w:sz w:val="24"/>
          <w:szCs w:val="24"/>
        </w:rPr>
        <w:t xml:space="preserve"> especially when dealing with blindness </w:t>
      </w:r>
      <w:r>
        <w:rPr>
          <w:rFonts w:ascii="Times New Roman" w:hAnsi="Times New Roman" w:cs="Times New Roman"/>
          <w:sz w:val="24"/>
          <w:szCs w:val="24"/>
        </w:rPr>
        <w:t>as</w:t>
      </w:r>
      <w:r w:rsidRPr="007B5D99">
        <w:rPr>
          <w:rFonts w:ascii="Times New Roman" w:hAnsi="Times New Roman" w:cs="Times New Roman"/>
          <w:sz w:val="24"/>
          <w:szCs w:val="24"/>
        </w:rPr>
        <w:t xml:space="preserve"> a feature</w:t>
      </w:r>
      <w:r>
        <w:rPr>
          <w:rFonts w:ascii="Times New Roman" w:hAnsi="Times New Roman" w:cs="Times New Roman"/>
          <w:sz w:val="24"/>
          <w:szCs w:val="24"/>
        </w:rPr>
        <w:t xml:space="preserve"> and</w:t>
      </w:r>
      <w:r w:rsidRPr="007B5D99">
        <w:rPr>
          <w:rFonts w:ascii="Times New Roman" w:hAnsi="Times New Roman" w:cs="Times New Roman"/>
          <w:sz w:val="24"/>
          <w:szCs w:val="24"/>
        </w:rPr>
        <w:t xml:space="preserve"> Devon, you mentioned blindness as being a critical point in time</w:t>
      </w:r>
      <w:r>
        <w:rPr>
          <w:rFonts w:ascii="Times New Roman" w:hAnsi="Times New Roman" w:cs="Times New Roman"/>
          <w:sz w:val="24"/>
          <w:szCs w:val="24"/>
        </w:rPr>
        <w:t>;</w:t>
      </w:r>
      <w:r w:rsidRPr="007B5D99">
        <w:rPr>
          <w:rFonts w:ascii="Times New Roman" w:hAnsi="Times New Roman" w:cs="Times New Roman"/>
          <w:sz w:val="24"/>
          <w:szCs w:val="24"/>
        </w:rPr>
        <w:t xml:space="preserve"> it's one of my viewpoint</w:t>
      </w:r>
      <w:r>
        <w:rPr>
          <w:rFonts w:ascii="Times New Roman" w:hAnsi="Times New Roman" w:cs="Times New Roman"/>
          <w:sz w:val="24"/>
          <w:szCs w:val="24"/>
        </w:rPr>
        <w:t xml:space="preserve">s. </w:t>
      </w:r>
      <w:r w:rsidRPr="007B5D99">
        <w:rPr>
          <w:rFonts w:ascii="Times New Roman" w:hAnsi="Times New Roman" w:cs="Times New Roman"/>
          <w:sz w:val="24"/>
          <w:szCs w:val="24"/>
        </w:rPr>
        <w:t xml:space="preserve">My name is Dylan </w:t>
      </w:r>
      <w:proofErr w:type="spellStart"/>
      <w:r w:rsidRPr="007B5D99">
        <w:rPr>
          <w:rFonts w:ascii="Times New Roman" w:hAnsi="Times New Roman" w:cs="Times New Roman"/>
          <w:sz w:val="24"/>
          <w:szCs w:val="24"/>
        </w:rPr>
        <w:t>S</w:t>
      </w:r>
      <w:r>
        <w:rPr>
          <w:rFonts w:ascii="Times New Roman" w:hAnsi="Times New Roman" w:cs="Times New Roman"/>
          <w:sz w:val="24"/>
          <w:szCs w:val="24"/>
        </w:rPr>
        <w:t>roussi</w:t>
      </w:r>
      <w:proofErr w:type="spellEnd"/>
      <w:r w:rsidRPr="007B5D99">
        <w:rPr>
          <w:rFonts w:ascii="Times New Roman" w:hAnsi="Times New Roman" w:cs="Times New Roman"/>
          <w:sz w:val="24"/>
          <w:szCs w:val="24"/>
        </w:rPr>
        <w:t xml:space="preserve">. I'm a white man, a French citizen working at the </w:t>
      </w:r>
      <w:r>
        <w:rPr>
          <w:rFonts w:ascii="Times New Roman" w:hAnsi="Times New Roman" w:cs="Times New Roman"/>
          <w:sz w:val="24"/>
          <w:szCs w:val="24"/>
        </w:rPr>
        <w:t xml:space="preserve">University, </w:t>
      </w:r>
      <w:r w:rsidRPr="007B5D99">
        <w:rPr>
          <w:rFonts w:ascii="Times New Roman" w:hAnsi="Times New Roman" w:cs="Times New Roman"/>
          <w:sz w:val="24"/>
          <w:szCs w:val="24"/>
        </w:rPr>
        <w:t xml:space="preserve">black hair </w:t>
      </w:r>
      <w:r>
        <w:rPr>
          <w:rFonts w:ascii="Times New Roman" w:hAnsi="Times New Roman" w:cs="Times New Roman"/>
          <w:sz w:val="24"/>
          <w:szCs w:val="24"/>
        </w:rPr>
        <w:t>[unclear]</w:t>
      </w:r>
      <w:r w:rsidRPr="007B5D99">
        <w:rPr>
          <w:rFonts w:ascii="Times New Roman" w:hAnsi="Times New Roman" w:cs="Times New Roman"/>
          <w:sz w:val="24"/>
          <w:szCs w:val="24"/>
        </w:rPr>
        <w:t xml:space="preserve"> subtle nose </w:t>
      </w:r>
      <w:r>
        <w:rPr>
          <w:rFonts w:ascii="Times New Roman" w:hAnsi="Times New Roman" w:cs="Times New Roman"/>
          <w:sz w:val="24"/>
          <w:szCs w:val="24"/>
        </w:rPr>
        <w:t xml:space="preserve">and I shall </w:t>
      </w:r>
      <w:r w:rsidRPr="007B5D99">
        <w:rPr>
          <w:rFonts w:ascii="Times New Roman" w:hAnsi="Times New Roman" w:cs="Times New Roman"/>
          <w:sz w:val="24"/>
          <w:szCs w:val="24"/>
        </w:rPr>
        <w:t>present my work pertaining to blindness</w:t>
      </w:r>
      <w:r>
        <w:rPr>
          <w:rFonts w:ascii="Times New Roman" w:hAnsi="Times New Roman" w:cs="Times New Roman"/>
          <w:sz w:val="24"/>
          <w:szCs w:val="24"/>
        </w:rPr>
        <w:t>. As Vanessa said, it is at</w:t>
      </w:r>
      <w:r w:rsidRPr="007B5D99">
        <w:rPr>
          <w:rFonts w:ascii="Times New Roman" w:hAnsi="Times New Roman" w:cs="Times New Roman"/>
          <w:sz w:val="24"/>
          <w:szCs w:val="24"/>
        </w:rPr>
        <w:t xml:space="preserve"> th</w:t>
      </w:r>
      <w:r>
        <w:rPr>
          <w:rFonts w:ascii="Times New Roman" w:hAnsi="Times New Roman" w:cs="Times New Roman"/>
          <w:sz w:val="24"/>
          <w:szCs w:val="24"/>
        </w:rPr>
        <w:t>e</w:t>
      </w:r>
      <w:r w:rsidRPr="007B5D99">
        <w:rPr>
          <w:rFonts w:ascii="Times New Roman" w:hAnsi="Times New Roman" w:cs="Times New Roman"/>
          <w:sz w:val="24"/>
          <w:szCs w:val="24"/>
        </w:rPr>
        <w:t xml:space="preserve"> crossroads of </w:t>
      </w:r>
      <w:r w:rsidRPr="007B5D99">
        <w:rPr>
          <w:rFonts w:ascii="Times New Roman" w:hAnsi="Times New Roman" w:cs="Times New Roman"/>
          <w:sz w:val="24"/>
          <w:szCs w:val="24"/>
        </w:rPr>
        <w:lastRenderedPageBreak/>
        <w:t xml:space="preserve">phenomenology and </w:t>
      </w:r>
      <w:r>
        <w:rPr>
          <w:rFonts w:ascii="Times New Roman" w:hAnsi="Times New Roman" w:cs="Times New Roman"/>
          <w:sz w:val="24"/>
          <w:szCs w:val="24"/>
        </w:rPr>
        <w:t>D</w:t>
      </w:r>
      <w:r w:rsidRPr="007B5D99">
        <w:rPr>
          <w:rFonts w:ascii="Times New Roman" w:hAnsi="Times New Roman" w:cs="Times New Roman"/>
          <w:sz w:val="24"/>
          <w:szCs w:val="24"/>
        </w:rPr>
        <w:t xml:space="preserve">isabilities </w:t>
      </w:r>
      <w:r>
        <w:rPr>
          <w:rFonts w:ascii="Times New Roman" w:hAnsi="Times New Roman" w:cs="Times New Roman"/>
          <w:sz w:val="24"/>
          <w:szCs w:val="24"/>
        </w:rPr>
        <w:t>S</w:t>
      </w:r>
      <w:r w:rsidRPr="007B5D99">
        <w:rPr>
          <w:rFonts w:ascii="Times New Roman" w:hAnsi="Times New Roman" w:cs="Times New Roman"/>
          <w:sz w:val="24"/>
          <w:szCs w:val="24"/>
        </w:rPr>
        <w:t xml:space="preserve">tudies but also dealing with cognitive studies. And </w:t>
      </w:r>
      <w:proofErr w:type="gramStart"/>
      <w:r w:rsidRPr="007B5D99">
        <w:rPr>
          <w:rFonts w:ascii="Times New Roman" w:hAnsi="Times New Roman" w:cs="Times New Roman"/>
          <w:sz w:val="24"/>
          <w:szCs w:val="24"/>
        </w:rPr>
        <w:t>in order to</w:t>
      </w:r>
      <w:proofErr w:type="gramEnd"/>
      <w:r w:rsidRPr="007B5D99">
        <w:rPr>
          <w:rFonts w:ascii="Times New Roman" w:hAnsi="Times New Roman" w:cs="Times New Roman"/>
          <w:sz w:val="24"/>
          <w:szCs w:val="24"/>
        </w:rPr>
        <w:t xml:space="preserve"> present </w:t>
      </w:r>
      <w:r w:rsidR="00622842">
        <w:rPr>
          <w:rFonts w:ascii="Times New Roman" w:hAnsi="Times New Roman" w:cs="Times New Roman"/>
          <w:sz w:val="24"/>
          <w:szCs w:val="24"/>
        </w:rPr>
        <w:t>briefly</w:t>
      </w:r>
      <w:r w:rsidRPr="007B5D99">
        <w:rPr>
          <w:rFonts w:ascii="Times New Roman" w:hAnsi="Times New Roman" w:cs="Times New Roman"/>
          <w:sz w:val="24"/>
          <w:szCs w:val="24"/>
        </w:rPr>
        <w:t xml:space="preserve"> my work</w:t>
      </w:r>
      <w:r w:rsidR="00D70DEB">
        <w:rPr>
          <w:rFonts w:ascii="Times New Roman" w:hAnsi="Times New Roman" w:cs="Times New Roman"/>
          <w:sz w:val="24"/>
          <w:szCs w:val="24"/>
        </w:rPr>
        <w:t>,</w:t>
      </w:r>
      <w:r w:rsidRPr="007B5D99">
        <w:rPr>
          <w:rFonts w:ascii="Times New Roman" w:hAnsi="Times New Roman" w:cs="Times New Roman"/>
          <w:sz w:val="24"/>
          <w:szCs w:val="24"/>
        </w:rPr>
        <w:t xml:space="preserve"> in five minutes, I would like to say that the main issue was the ph</w:t>
      </w:r>
      <w:r w:rsidR="00D70DEB">
        <w:rPr>
          <w:rFonts w:ascii="Times New Roman" w:hAnsi="Times New Roman" w:cs="Times New Roman"/>
          <w:sz w:val="24"/>
          <w:szCs w:val="24"/>
        </w:rPr>
        <w:t>en</w:t>
      </w:r>
      <w:r w:rsidRPr="007B5D99">
        <w:rPr>
          <w:rFonts w:ascii="Times New Roman" w:hAnsi="Times New Roman" w:cs="Times New Roman"/>
          <w:sz w:val="24"/>
          <w:szCs w:val="24"/>
        </w:rPr>
        <w:t>ology</w:t>
      </w:r>
      <w:r w:rsidR="00D70DEB">
        <w:rPr>
          <w:rFonts w:ascii="Times New Roman" w:hAnsi="Times New Roman" w:cs="Times New Roman"/>
          <w:sz w:val="24"/>
          <w:szCs w:val="24"/>
        </w:rPr>
        <w:t>-</w:t>
      </w:r>
      <w:r w:rsidRPr="007B5D99">
        <w:rPr>
          <w:rFonts w:ascii="Times New Roman" w:hAnsi="Times New Roman" w:cs="Times New Roman"/>
          <w:sz w:val="24"/>
          <w:szCs w:val="24"/>
        </w:rPr>
        <w:t xml:space="preserve"> I had to understa</w:t>
      </w:r>
      <w:r w:rsidR="00D70DEB">
        <w:rPr>
          <w:rFonts w:ascii="Times New Roman" w:hAnsi="Times New Roman" w:cs="Times New Roman"/>
          <w:sz w:val="24"/>
          <w:szCs w:val="24"/>
        </w:rPr>
        <w:t>nd blindness not only as a pre-</w:t>
      </w:r>
      <w:r w:rsidRPr="007B5D99">
        <w:rPr>
          <w:rFonts w:ascii="Times New Roman" w:hAnsi="Times New Roman" w:cs="Times New Roman"/>
          <w:sz w:val="24"/>
          <w:szCs w:val="24"/>
        </w:rPr>
        <w:t>established social order, which I thought was pretty obvious, but my aim was to understand the life experience of the people</w:t>
      </w:r>
      <w:r w:rsidR="00D70DEB">
        <w:rPr>
          <w:rFonts w:ascii="Times New Roman" w:hAnsi="Times New Roman" w:cs="Times New Roman"/>
          <w:sz w:val="24"/>
          <w:szCs w:val="24"/>
        </w:rPr>
        <w:t>,</w:t>
      </w:r>
      <w:r w:rsidRPr="007B5D99">
        <w:rPr>
          <w:rFonts w:ascii="Times New Roman" w:hAnsi="Times New Roman" w:cs="Times New Roman"/>
          <w:sz w:val="24"/>
          <w:szCs w:val="24"/>
        </w:rPr>
        <w:t xml:space="preserve"> not only through social experiences, but by the private individuals</w:t>
      </w:r>
      <w:r w:rsidR="00D70DEB">
        <w:rPr>
          <w:rFonts w:ascii="Times New Roman" w:hAnsi="Times New Roman" w:cs="Times New Roman"/>
          <w:sz w:val="24"/>
          <w:szCs w:val="24"/>
        </w:rPr>
        <w:t>’</w:t>
      </w:r>
      <w:r w:rsidRPr="007B5D99">
        <w:rPr>
          <w:rFonts w:ascii="Times New Roman" w:hAnsi="Times New Roman" w:cs="Times New Roman"/>
          <w:sz w:val="24"/>
          <w:szCs w:val="24"/>
        </w:rPr>
        <w:t xml:space="preserve"> experiences. So, my research focused</w:t>
      </w:r>
      <w:r w:rsidR="00D70DEB">
        <w:rPr>
          <w:rFonts w:ascii="Times New Roman" w:hAnsi="Times New Roman" w:cs="Times New Roman"/>
          <w:sz w:val="24"/>
          <w:szCs w:val="24"/>
        </w:rPr>
        <w:t xml:space="preserve"> on</w:t>
      </w:r>
      <w:r w:rsidRPr="007B5D99">
        <w:rPr>
          <w:rFonts w:ascii="Times New Roman" w:hAnsi="Times New Roman" w:cs="Times New Roman"/>
          <w:sz w:val="24"/>
          <w:szCs w:val="24"/>
        </w:rPr>
        <w:t xml:space="preserve"> </w:t>
      </w:r>
      <w:r w:rsidR="00622842" w:rsidRPr="007B5D99">
        <w:rPr>
          <w:rFonts w:ascii="Times New Roman" w:hAnsi="Times New Roman" w:cs="Times New Roman"/>
          <w:sz w:val="24"/>
          <w:szCs w:val="24"/>
        </w:rPr>
        <w:t>commensurability</w:t>
      </w:r>
      <w:r w:rsidR="00D70DEB" w:rsidRPr="007B5D99">
        <w:rPr>
          <w:rFonts w:ascii="Times New Roman" w:hAnsi="Times New Roman" w:cs="Times New Roman"/>
          <w:sz w:val="24"/>
          <w:szCs w:val="24"/>
        </w:rPr>
        <w:t xml:space="preserve"> </w:t>
      </w:r>
      <w:proofErr w:type="spellStart"/>
      <w:r w:rsidRPr="007B5D99">
        <w:rPr>
          <w:rFonts w:ascii="Times New Roman" w:hAnsi="Times New Roman" w:cs="Times New Roman"/>
          <w:sz w:val="24"/>
          <w:szCs w:val="24"/>
        </w:rPr>
        <w:t>ie</w:t>
      </w:r>
      <w:proofErr w:type="spellEnd"/>
      <w:r w:rsidR="00D70DEB">
        <w:rPr>
          <w:rFonts w:ascii="Times New Roman" w:hAnsi="Times New Roman" w:cs="Times New Roman"/>
          <w:sz w:val="24"/>
          <w:szCs w:val="24"/>
        </w:rPr>
        <w:t>.</w:t>
      </w:r>
      <w:r w:rsidRPr="007B5D99">
        <w:rPr>
          <w:rFonts w:ascii="Times New Roman" w:hAnsi="Times New Roman" w:cs="Times New Roman"/>
          <w:sz w:val="24"/>
          <w:szCs w:val="24"/>
        </w:rPr>
        <w:t xml:space="preserve"> </w:t>
      </w:r>
      <w:r w:rsidR="00D70DEB">
        <w:rPr>
          <w:rFonts w:ascii="Times New Roman" w:hAnsi="Times New Roman" w:cs="Times New Roman"/>
          <w:sz w:val="24"/>
          <w:szCs w:val="24"/>
        </w:rPr>
        <w:t>the</w:t>
      </w:r>
      <w:r w:rsidRPr="007B5D99">
        <w:rPr>
          <w:rFonts w:ascii="Times New Roman" w:hAnsi="Times New Roman" w:cs="Times New Roman"/>
          <w:sz w:val="24"/>
          <w:szCs w:val="24"/>
        </w:rPr>
        <w:t xml:space="preserve"> experiences</w:t>
      </w:r>
      <w:r w:rsidR="00D70DEB">
        <w:rPr>
          <w:rFonts w:ascii="Times New Roman" w:hAnsi="Times New Roman" w:cs="Times New Roman"/>
          <w:sz w:val="24"/>
          <w:szCs w:val="24"/>
        </w:rPr>
        <w:t xml:space="preserve"> of sight and blindness. I wanted </w:t>
      </w:r>
      <w:r w:rsidRPr="007B5D99">
        <w:rPr>
          <w:rFonts w:ascii="Times New Roman" w:hAnsi="Times New Roman" w:cs="Times New Roman"/>
          <w:sz w:val="24"/>
          <w:szCs w:val="24"/>
        </w:rPr>
        <w:t xml:space="preserve">to understand </w:t>
      </w:r>
      <w:r w:rsidR="00D70DEB">
        <w:rPr>
          <w:rFonts w:ascii="Times New Roman" w:hAnsi="Times New Roman" w:cs="Times New Roman"/>
          <w:sz w:val="24"/>
          <w:szCs w:val="24"/>
        </w:rPr>
        <w:t>blindness</w:t>
      </w:r>
      <w:r w:rsidRPr="007B5D99">
        <w:rPr>
          <w:rFonts w:ascii="Times New Roman" w:hAnsi="Times New Roman" w:cs="Times New Roman"/>
          <w:sz w:val="24"/>
          <w:szCs w:val="24"/>
        </w:rPr>
        <w:t xml:space="preserve"> </w:t>
      </w:r>
      <w:r w:rsidR="00D70DEB">
        <w:rPr>
          <w:rFonts w:ascii="Times New Roman" w:hAnsi="Times New Roman" w:cs="Times New Roman"/>
          <w:sz w:val="24"/>
          <w:szCs w:val="24"/>
        </w:rPr>
        <w:t>has</w:t>
      </w:r>
      <w:r w:rsidRPr="007B5D99">
        <w:rPr>
          <w:rFonts w:ascii="Times New Roman" w:hAnsi="Times New Roman" w:cs="Times New Roman"/>
          <w:sz w:val="24"/>
          <w:szCs w:val="24"/>
        </w:rPr>
        <w:t xml:space="preserve"> a positiveness of experience and in the meantime </w:t>
      </w:r>
      <w:r w:rsidR="00D70DEB">
        <w:rPr>
          <w:rFonts w:ascii="Times New Roman" w:hAnsi="Times New Roman" w:cs="Times New Roman"/>
          <w:sz w:val="24"/>
          <w:szCs w:val="24"/>
        </w:rPr>
        <w:t>understand</w:t>
      </w:r>
      <w:r w:rsidRPr="007B5D99">
        <w:rPr>
          <w:rFonts w:ascii="Times New Roman" w:hAnsi="Times New Roman" w:cs="Times New Roman"/>
          <w:sz w:val="24"/>
          <w:szCs w:val="24"/>
        </w:rPr>
        <w:t xml:space="preserve"> how to interact perception with blindness</w:t>
      </w:r>
      <w:r w:rsidR="00D70DEB">
        <w:rPr>
          <w:rFonts w:ascii="Times New Roman" w:hAnsi="Times New Roman" w:cs="Times New Roman"/>
          <w:sz w:val="24"/>
          <w:szCs w:val="24"/>
        </w:rPr>
        <w:t xml:space="preserve"> so</w:t>
      </w:r>
      <w:r w:rsidRPr="007B5D99">
        <w:rPr>
          <w:rFonts w:ascii="Times New Roman" w:hAnsi="Times New Roman" w:cs="Times New Roman"/>
          <w:sz w:val="24"/>
          <w:szCs w:val="24"/>
        </w:rPr>
        <w:t>, we can move out from a schema which would be characteristic of sight</w:t>
      </w:r>
      <w:r w:rsidR="00D70DEB">
        <w:rPr>
          <w:rFonts w:ascii="Times New Roman" w:hAnsi="Times New Roman" w:cs="Times New Roman"/>
          <w:sz w:val="24"/>
          <w:szCs w:val="24"/>
        </w:rPr>
        <w:t>,</w:t>
      </w:r>
      <w:r w:rsidRPr="007B5D99">
        <w:rPr>
          <w:rFonts w:ascii="Times New Roman" w:hAnsi="Times New Roman" w:cs="Times New Roman"/>
          <w:sz w:val="24"/>
          <w:szCs w:val="24"/>
        </w:rPr>
        <w:t xml:space="preserve"> of light</w:t>
      </w:r>
      <w:r w:rsidR="00D70DEB">
        <w:rPr>
          <w:rFonts w:ascii="Times New Roman" w:hAnsi="Times New Roman" w:cs="Times New Roman"/>
          <w:sz w:val="24"/>
          <w:szCs w:val="24"/>
        </w:rPr>
        <w:t xml:space="preserve">, </w:t>
      </w:r>
      <w:r w:rsidRPr="007B5D99">
        <w:rPr>
          <w:rFonts w:ascii="Times New Roman" w:hAnsi="Times New Roman" w:cs="Times New Roman"/>
          <w:sz w:val="24"/>
          <w:szCs w:val="24"/>
        </w:rPr>
        <w:t xml:space="preserve">as it was previously explained in the previous session. In other words, </w:t>
      </w:r>
      <w:r w:rsidR="00D70DEB">
        <w:rPr>
          <w:rFonts w:ascii="Times New Roman" w:hAnsi="Times New Roman" w:cs="Times New Roman"/>
          <w:sz w:val="24"/>
          <w:szCs w:val="24"/>
        </w:rPr>
        <w:t>I</w:t>
      </w:r>
      <w:r w:rsidRPr="007B5D99">
        <w:rPr>
          <w:rFonts w:ascii="Times New Roman" w:hAnsi="Times New Roman" w:cs="Times New Roman"/>
          <w:sz w:val="24"/>
          <w:szCs w:val="24"/>
        </w:rPr>
        <w:t xml:space="preserve"> had to move out from the phenomenology of light looking </w:t>
      </w:r>
      <w:r w:rsidR="00D70DEB">
        <w:rPr>
          <w:rFonts w:ascii="Times New Roman" w:hAnsi="Times New Roman" w:cs="Times New Roman"/>
          <w:sz w:val="24"/>
          <w:szCs w:val="24"/>
        </w:rPr>
        <w:t>at</w:t>
      </w:r>
      <w:r w:rsidRPr="007B5D99">
        <w:rPr>
          <w:rFonts w:ascii="Times New Roman" w:hAnsi="Times New Roman" w:cs="Times New Roman"/>
          <w:sz w:val="24"/>
          <w:szCs w:val="24"/>
        </w:rPr>
        <w:t xml:space="preserve"> this commensurability so, how we could determine the experience before we experience the possibility of the experience. So, the first part of my work focused on this </w:t>
      </w:r>
      <w:r w:rsidRPr="00BE4086">
        <w:rPr>
          <w:rFonts w:ascii="Times New Roman" w:hAnsi="Times New Roman" w:cs="Times New Roman"/>
          <w:i/>
          <w:sz w:val="24"/>
          <w:szCs w:val="24"/>
        </w:rPr>
        <w:t>a priori</w:t>
      </w:r>
      <w:r w:rsidRPr="007B5D99">
        <w:rPr>
          <w:rFonts w:ascii="Times New Roman" w:hAnsi="Times New Roman" w:cs="Times New Roman"/>
          <w:sz w:val="24"/>
          <w:szCs w:val="24"/>
        </w:rPr>
        <w:t xml:space="preserve"> experience which led me to revisit the history of philosophy and </w:t>
      </w:r>
      <w:r w:rsidR="00BE4086">
        <w:rPr>
          <w:rFonts w:ascii="Times New Roman" w:hAnsi="Times New Roman" w:cs="Times New Roman"/>
          <w:sz w:val="24"/>
          <w:szCs w:val="24"/>
        </w:rPr>
        <w:t>think</w:t>
      </w:r>
      <w:r w:rsidRPr="007B5D99">
        <w:rPr>
          <w:rFonts w:ascii="Times New Roman" w:hAnsi="Times New Roman" w:cs="Times New Roman"/>
          <w:sz w:val="24"/>
          <w:szCs w:val="24"/>
        </w:rPr>
        <w:t xml:space="preserve"> about </w:t>
      </w:r>
      <w:r w:rsidR="00BE4086">
        <w:rPr>
          <w:rFonts w:ascii="Times New Roman" w:hAnsi="Times New Roman" w:cs="Times New Roman"/>
          <w:sz w:val="24"/>
          <w:szCs w:val="24"/>
        </w:rPr>
        <w:t>Diderot</w:t>
      </w:r>
      <w:r w:rsidR="0082637A">
        <w:rPr>
          <w:rFonts w:ascii="Times New Roman" w:hAnsi="Times New Roman" w:cs="Times New Roman"/>
          <w:sz w:val="24"/>
          <w:szCs w:val="24"/>
        </w:rPr>
        <w:t>,</w:t>
      </w:r>
      <w:r w:rsidR="00BE4086">
        <w:rPr>
          <w:rFonts w:ascii="Times New Roman" w:hAnsi="Times New Roman" w:cs="Times New Roman"/>
          <w:sz w:val="24"/>
          <w:szCs w:val="24"/>
        </w:rPr>
        <w:t xml:space="preserve"> Molyneaux’s</w:t>
      </w:r>
      <w:r w:rsidRPr="007B5D99">
        <w:rPr>
          <w:rFonts w:ascii="Times New Roman" w:hAnsi="Times New Roman" w:cs="Times New Roman"/>
          <w:sz w:val="24"/>
          <w:szCs w:val="24"/>
        </w:rPr>
        <w:t xml:space="preserve"> problem</w:t>
      </w:r>
      <w:r w:rsidR="00BE4086">
        <w:rPr>
          <w:rFonts w:ascii="Times New Roman" w:hAnsi="Times New Roman" w:cs="Times New Roman"/>
          <w:sz w:val="24"/>
          <w:szCs w:val="24"/>
        </w:rPr>
        <w:t>,</w:t>
      </w:r>
      <w:r w:rsidRPr="007B5D99">
        <w:rPr>
          <w:rFonts w:ascii="Times New Roman" w:hAnsi="Times New Roman" w:cs="Times New Roman"/>
          <w:sz w:val="24"/>
          <w:szCs w:val="24"/>
        </w:rPr>
        <w:t xml:space="preserve"> a</w:t>
      </w:r>
      <w:r w:rsidR="00622842">
        <w:rPr>
          <w:rFonts w:ascii="Times New Roman" w:hAnsi="Times New Roman" w:cs="Times New Roman"/>
          <w:sz w:val="24"/>
          <w:szCs w:val="24"/>
        </w:rPr>
        <w:t xml:space="preserve">nd </w:t>
      </w:r>
      <w:r w:rsidRPr="007B5D99">
        <w:rPr>
          <w:rFonts w:ascii="Times New Roman" w:hAnsi="Times New Roman" w:cs="Times New Roman"/>
          <w:sz w:val="24"/>
          <w:szCs w:val="24"/>
        </w:rPr>
        <w:t>L</w:t>
      </w:r>
      <w:r w:rsidR="00BE4086">
        <w:rPr>
          <w:rFonts w:ascii="Times New Roman" w:hAnsi="Times New Roman" w:cs="Times New Roman"/>
          <w:sz w:val="24"/>
          <w:szCs w:val="24"/>
        </w:rPr>
        <w:t>ocke’s</w:t>
      </w:r>
      <w:r w:rsidRPr="007B5D99">
        <w:rPr>
          <w:rFonts w:ascii="Times New Roman" w:hAnsi="Times New Roman" w:cs="Times New Roman"/>
          <w:sz w:val="24"/>
          <w:szCs w:val="24"/>
        </w:rPr>
        <w:t xml:space="preserve">. But also think about the debate undertook by </w:t>
      </w:r>
      <w:r w:rsidR="0082637A">
        <w:rPr>
          <w:rFonts w:ascii="Times New Roman" w:hAnsi="Times New Roman" w:cs="Times New Roman"/>
          <w:sz w:val="24"/>
          <w:szCs w:val="24"/>
        </w:rPr>
        <w:t>Descartes</w:t>
      </w:r>
      <w:r w:rsidR="00BE4086">
        <w:rPr>
          <w:rFonts w:ascii="Times New Roman" w:hAnsi="Times New Roman" w:cs="Times New Roman"/>
          <w:sz w:val="24"/>
          <w:szCs w:val="24"/>
        </w:rPr>
        <w:t>, l</w:t>
      </w:r>
      <w:r w:rsidRPr="007B5D99">
        <w:rPr>
          <w:rFonts w:ascii="Times New Roman" w:hAnsi="Times New Roman" w:cs="Times New Roman"/>
          <w:sz w:val="24"/>
          <w:szCs w:val="24"/>
        </w:rPr>
        <w:t xml:space="preserve">ooking at the status of the blind people, the </w:t>
      </w:r>
      <w:r w:rsidR="00BE4086">
        <w:rPr>
          <w:rFonts w:ascii="Times New Roman" w:hAnsi="Times New Roman" w:cs="Times New Roman"/>
          <w:sz w:val="24"/>
          <w:szCs w:val="24"/>
        </w:rPr>
        <w:t>cane</w:t>
      </w:r>
      <w:r w:rsidRPr="007B5D99">
        <w:rPr>
          <w:rFonts w:ascii="Times New Roman" w:hAnsi="Times New Roman" w:cs="Times New Roman"/>
          <w:sz w:val="24"/>
          <w:szCs w:val="24"/>
        </w:rPr>
        <w:t xml:space="preserve"> of the blind people. And my aim was to then look back at the </w:t>
      </w:r>
      <w:r w:rsidR="00BE4086">
        <w:rPr>
          <w:rFonts w:ascii="Times New Roman" w:hAnsi="Times New Roman" w:cs="Times New Roman"/>
          <w:sz w:val="24"/>
          <w:szCs w:val="24"/>
        </w:rPr>
        <w:t>phenomenology,</w:t>
      </w:r>
      <w:r w:rsidRPr="007B5D99">
        <w:rPr>
          <w:rFonts w:ascii="Times New Roman" w:hAnsi="Times New Roman" w:cs="Times New Roman"/>
          <w:sz w:val="24"/>
          <w:szCs w:val="24"/>
        </w:rPr>
        <w:t xml:space="preserve"> with the transcendental aspect</w:t>
      </w:r>
      <w:r w:rsidR="0082637A">
        <w:rPr>
          <w:rFonts w:ascii="Times New Roman" w:hAnsi="Times New Roman" w:cs="Times New Roman"/>
          <w:sz w:val="24"/>
          <w:szCs w:val="24"/>
        </w:rPr>
        <w:t>;</w:t>
      </w:r>
      <w:r w:rsidRPr="007B5D99">
        <w:rPr>
          <w:rFonts w:ascii="Times New Roman" w:hAnsi="Times New Roman" w:cs="Times New Roman"/>
          <w:sz w:val="24"/>
          <w:szCs w:val="24"/>
        </w:rPr>
        <w:t xml:space="preserve"> for </w:t>
      </w:r>
      <w:r w:rsidR="0082637A">
        <w:rPr>
          <w:rFonts w:ascii="Times New Roman" w:hAnsi="Times New Roman" w:cs="Times New Roman"/>
          <w:sz w:val="24"/>
          <w:szCs w:val="24"/>
        </w:rPr>
        <w:t>those of</w:t>
      </w:r>
      <w:r w:rsidRPr="007B5D99">
        <w:rPr>
          <w:rFonts w:ascii="Times New Roman" w:hAnsi="Times New Roman" w:cs="Times New Roman"/>
          <w:sz w:val="24"/>
          <w:szCs w:val="24"/>
        </w:rPr>
        <w:t xml:space="preserve"> you </w:t>
      </w:r>
      <w:r w:rsidR="0082637A">
        <w:rPr>
          <w:rFonts w:ascii="Times New Roman" w:hAnsi="Times New Roman" w:cs="Times New Roman"/>
          <w:sz w:val="24"/>
          <w:szCs w:val="24"/>
        </w:rPr>
        <w:t>who are not used to</w:t>
      </w:r>
      <w:r w:rsidRPr="007B5D99">
        <w:rPr>
          <w:rFonts w:ascii="Times New Roman" w:hAnsi="Times New Roman" w:cs="Times New Roman"/>
          <w:sz w:val="24"/>
          <w:szCs w:val="24"/>
        </w:rPr>
        <w:t xml:space="preserve"> </w:t>
      </w:r>
      <w:r w:rsidR="00622842">
        <w:rPr>
          <w:rFonts w:ascii="Times New Roman" w:hAnsi="Times New Roman" w:cs="Times New Roman"/>
          <w:sz w:val="24"/>
          <w:szCs w:val="24"/>
        </w:rPr>
        <w:t>transcendentality</w:t>
      </w:r>
      <w:r w:rsidR="0082637A">
        <w:rPr>
          <w:rFonts w:ascii="Times New Roman" w:hAnsi="Times New Roman" w:cs="Times New Roman"/>
          <w:sz w:val="24"/>
          <w:szCs w:val="24"/>
        </w:rPr>
        <w:t>, that is</w:t>
      </w:r>
      <w:r w:rsidRPr="007B5D99">
        <w:rPr>
          <w:rFonts w:ascii="Times New Roman" w:hAnsi="Times New Roman" w:cs="Times New Roman"/>
          <w:sz w:val="24"/>
          <w:szCs w:val="24"/>
        </w:rPr>
        <w:t xml:space="preserve"> the basis on which you can define a determination of the experience</w:t>
      </w:r>
      <w:r w:rsidR="0082637A">
        <w:rPr>
          <w:rFonts w:ascii="Times New Roman" w:hAnsi="Times New Roman" w:cs="Times New Roman"/>
          <w:sz w:val="24"/>
          <w:szCs w:val="24"/>
        </w:rPr>
        <w:t xml:space="preserve">, the possibility </w:t>
      </w:r>
      <w:r w:rsidRPr="007B5D99">
        <w:rPr>
          <w:rFonts w:ascii="Times New Roman" w:hAnsi="Times New Roman" w:cs="Times New Roman"/>
          <w:sz w:val="24"/>
          <w:szCs w:val="24"/>
        </w:rPr>
        <w:t xml:space="preserve">of an experience. And that led me to study </w:t>
      </w:r>
      <w:r w:rsidR="0082637A">
        <w:rPr>
          <w:rFonts w:ascii="Times New Roman" w:hAnsi="Times New Roman" w:cs="Times New Roman"/>
          <w:sz w:val="24"/>
          <w:szCs w:val="24"/>
        </w:rPr>
        <w:t>philosophers suc</w:t>
      </w:r>
      <w:r w:rsidR="00622842">
        <w:rPr>
          <w:rFonts w:ascii="Times New Roman" w:hAnsi="Times New Roman" w:cs="Times New Roman"/>
          <w:sz w:val="24"/>
          <w:szCs w:val="24"/>
        </w:rPr>
        <w:t>h</w:t>
      </w:r>
      <w:r w:rsidRPr="007B5D99">
        <w:rPr>
          <w:rFonts w:ascii="Times New Roman" w:hAnsi="Times New Roman" w:cs="Times New Roman"/>
          <w:sz w:val="24"/>
          <w:szCs w:val="24"/>
        </w:rPr>
        <w:t xml:space="preserve"> as Derrida </w:t>
      </w:r>
      <w:r w:rsidR="0082637A">
        <w:rPr>
          <w:rFonts w:ascii="Times New Roman" w:hAnsi="Times New Roman" w:cs="Times New Roman"/>
          <w:sz w:val="24"/>
          <w:szCs w:val="24"/>
        </w:rPr>
        <w:t>and</w:t>
      </w:r>
      <w:r w:rsidRPr="007B5D99">
        <w:rPr>
          <w:rFonts w:ascii="Times New Roman" w:hAnsi="Times New Roman" w:cs="Times New Roman"/>
          <w:sz w:val="24"/>
          <w:szCs w:val="24"/>
        </w:rPr>
        <w:t xml:space="preserve"> his very nice book </w:t>
      </w:r>
      <w:r w:rsidR="005E7CCE" w:rsidRPr="0082637A">
        <w:rPr>
          <w:rFonts w:ascii="Times New Roman" w:hAnsi="Times New Roman" w:cs="Times New Roman"/>
          <w:i/>
          <w:sz w:val="24"/>
          <w:szCs w:val="24"/>
        </w:rPr>
        <w:t>M</w:t>
      </w:r>
      <w:r w:rsidRPr="0082637A">
        <w:rPr>
          <w:rFonts w:ascii="Times New Roman" w:hAnsi="Times New Roman" w:cs="Times New Roman"/>
          <w:i/>
          <w:sz w:val="24"/>
          <w:szCs w:val="24"/>
        </w:rPr>
        <w:t xml:space="preserve">emories of a </w:t>
      </w:r>
      <w:r w:rsidR="005E7CCE" w:rsidRPr="0082637A">
        <w:rPr>
          <w:rFonts w:ascii="Times New Roman" w:hAnsi="Times New Roman" w:cs="Times New Roman"/>
          <w:i/>
          <w:sz w:val="24"/>
          <w:szCs w:val="24"/>
        </w:rPr>
        <w:t>B</w:t>
      </w:r>
      <w:r w:rsidRPr="0082637A">
        <w:rPr>
          <w:rFonts w:ascii="Times New Roman" w:hAnsi="Times New Roman" w:cs="Times New Roman"/>
          <w:i/>
          <w:sz w:val="24"/>
          <w:szCs w:val="24"/>
        </w:rPr>
        <w:t xml:space="preserve">lind </w:t>
      </w:r>
      <w:r w:rsidR="005E7CCE" w:rsidRPr="0082637A">
        <w:rPr>
          <w:rFonts w:ascii="Times New Roman" w:hAnsi="Times New Roman" w:cs="Times New Roman"/>
          <w:i/>
          <w:sz w:val="24"/>
          <w:szCs w:val="24"/>
        </w:rPr>
        <w:t>P</w:t>
      </w:r>
      <w:r w:rsidRPr="0082637A">
        <w:rPr>
          <w:rFonts w:ascii="Times New Roman" w:hAnsi="Times New Roman" w:cs="Times New Roman"/>
          <w:i/>
          <w:sz w:val="24"/>
          <w:szCs w:val="24"/>
        </w:rPr>
        <w:t>erson</w:t>
      </w:r>
      <w:r w:rsidRPr="007B5D99">
        <w:rPr>
          <w:rFonts w:ascii="Times New Roman" w:hAnsi="Times New Roman" w:cs="Times New Roman"/>
          <w:sz w:val="24"/>
          <w:szCs w:val="24"/>
        </w:rPr>
        <w:t xml:space="preserve"> </w:t>
      </w:r>
      <w:r w:rsidR="0082637A">
        <w:rPr>
          <w:rFonts w:ascii="Times New Roman" w:hAnsi="Times New Roman" w:cs="Times New Roman"/>
          <w:sz w:val="24"/>
          <w:szCs w:val="24"/>
        </w:rPr>
        <w:t>a</w:t>
      </w:r>
      <w:r w:rsidRPr="007B5D99">
        <w:rPr>
          <w:rFonts w:ascii="Times New Roman" w:hAnsi="Times New Roman" w:cs="Times New Roman"/>
          <w:sz w:val="24"/>
          <w:szCs w:val="24"/>
        </w:rPr>
        <w:t xml:space="preserve">nd he considers blindness </w:t>
      </w:r>
      <w:r w:rsidR="0082637A">
        <w:rPr>
          <w:rFonts w:ascii="Times New Roman" w:hAnsi="Times New Roman" w:cs="Times New Roman"/>
          <w:sz w:val="24"/>
          <w:szCs w:val="24"/>
        </w:rPr>
        <w:t>as a</w:t>
      </w:r>
      <w:r w:rsidRPr="007B5D99">
        <w:rPr>
          <w:rFonts w:ascii="Times New Roman" w:hAnsi="Times New Roman" w:cs="Times New Roman"/>
          <w:sz w:val="24"/>
          <w:szCs w:val="24"/>
        </w:rPr>
        <w:t xml:space="preserve"> perception not as an interception and to underst</w:t>
      </w:r>
      <w:r w:rsidR="0082637A">
        <w:rPr>
          <w:rFonts w:ascii="Times New Roman" w:hAnsi="Times New Roman" w:cs="Times New Roman"/>
          <w:sz w:val="24"/>
          <w:szCs w:val="24"/>
        </w:rPr>
        <w:t>an</w:t>
      </w:r>
      <w:r w:rsidRPr="007B5D99">
        <w:rPr>
          <w:rFonts w:ascii="Times New Roman" w:hAnsi="Times New Roman" w:cs="Times New Roman"/>
          <w:sz w:val="24"/>
          <w:szCs w:val="24"/>
        </w:rPr>
        <w:t>d those modalities, I would like to agree with what was said previously</w:t>
      </w:r>
      <w:r w:rsidR="0082637A">
        <w:rPr>
          <w:rFonts w:ascii="Times New Roman" w:hAnsi="Times New Roman" w:cs="Times New Roman"/>
          <w:sz w:val="24"/>
          <w:szCs w:val="24"/>
        </w:rPr>
        <w:t>:</w:t>
      </w:r>
      <w:r w:rsidRPr="007B5D99">
        <w:rPr>
          <w:rFonts w:ascii="Times New Roman" w:hAnsi="Times New Roman" w:cs="Times New Roman"/>
          <w:sz w:val="24"/>
          <w:szCs w:val="24"/>
        </w:rPr>
        <w:t xml:space="preserve"> the multi senses approach is important. So, I used the sense of touch</w:t>
      </w:r>
      <w:r w:rsidR="0082637A">
        <w:rPr>
          <w:rFonts w:ascii="Times New Roman" w:hAnsi="Times New Roman" w:cs="Times New Roman"/>
          <w:sz w:val="24"/>
          <w:szCs w:val="24"/>
        </w:rPr>
        <w:t>,</w:t>
      </w:r>
      <w:r w:rsidRPr="007B5D99">
        <w:rPr>
          <w:rFonts w:ascii="Times New Roman" w:hAnsi="Times New Roman" w:cs="Times New Roman"/>
          <w:sz w:val="24"/>
          <w:szCs w:val="24"/>
        </w:rPr>
        <w:t xml:space="preserve"> </w:t>
      </w:r>
      <w:proofErr w:type="spellStart"/>
      <w:r w:rsidRPr="007B5D99">
        <w:rPr>
          <w:rFonts w:ascii="Times New Roman" w:hAnsi="Times New Roman" w:cs="Times New Roman"/>
          <w:sz w:val="24"/>
          <w:szCs w:val="24"/>
        </w:rPr>
        <w:t>as</w:t>
      </w:r>
      <w:proofErr w:type="spellEnd"/>
      <w:r w:rsidRPr="007B5D99">
        <w:rPr>
          <w:rFonts w:ascii="Times New Roman" w:hAnsi="Times New Roman" w:cs="Times New Roman"/>
          <w:sz w:val="24"/>
          <w:szCs w:val="24"/>
        </w:rPr>
        <w:t xml:space="preserve"> </w:t>
      </w:r>
      <w:r w:rsidR="00622842">
        <w:rPr>
          <w:rFonts w:ascii="Times New Roman" w:hAnsi="Times New Roman" w:cs="Times New Roman"/>
          <w:sz w:val="24"/>
          <w:szCs w:val="24"/>
        </w:rPr>
        <w:t>being</w:t>
      </w:r>
      <w:r w:rsidRPr="007B5D99">
        <w:rPr>
          <w:rFonts w:ascii="Times New Roman" w:hAnsi="Times New Roman" w:cs="Times New Roman"/>
          <w:sz w:val="24"/>
          <w:szCs w:val="24"/>
        </w:rPr>
        <w:t xml:space="preserve"> the original sense</w:t>
      </w:r>
      <w:r w:rsidR="0082637A">
        <w:rPr>
          <w:rFonts w:ascii="Times New Roman" w:hAnsi="Times New Roman" w:cs="Times New Roman"/>
          <w:sz w:val="24"/>
          <w:szCs w:val="24"/>
        </w:rPr>
        <w:t>,</w:t>
      </w:r>
      <w:r w:rsidRPr="007B5D99">
        <w:rPr>
          <w:rFonts w:ascii="Times New Roman" w:hAnsi="Times New Roman" w:cs="Times New Roman"/>
          <w:sz w:val="24"/>
          <w:szCs w:val="24"/>
        </w:rPr>
        <w:t xml:space="preserve"> that was used by mankind and that study</w:t>
      </w:r>
      <w:r w:rsidR="0082637A">
        <w:rPr>
          <w:rFonts w:ascii="Times New Roman" w:hAnsi="Times New Roman" w:cs="Times New Roman"/>
          <w:sz w:val="24"/>
          <w:szCs w:val="24"/>
        </w:rPr>
        <w:t>,</w:t>
      </w:r>
      <w:r w:rsidRPr="007B5D99">
        <w:rPr>
          <w:rFonts w:ascii="Times New Roman" w:hAnsi="Times New Roman" w:cs="Times New Roman"/>
          <w:sz w:val="24"/>
          <w:szCs w:val="24"/>
        </w:rPr>
        <w:t xml:space="preserve"> </w:t>
      </w:r>
      <w:proofErr w:type="gramStart"/>
      <w:r w:rsidRPr="007B5D99">
        <w:rPr>
          <w:rFonts w:ascii="Times New Roman" w:hAnsi="Times New Roman" w:cs="Times New Roman"/>
          <w:sz w:val="24"/>
          <w:szCs w:val="24"/>
        </w:rPr>
        <w:t>on the basis of</w:t>
      </w:r>
      <w:proofErr w:type="gramEnd"/>
      <w:r w:rsidRPr="007B5D99">
        <w:rPr>
          <w:rFonts w:ascii="Times New Roman" w:hAnsi="Times New Roman" w:cs="Times New Roman"/>
          <w:sz w:val="24"/>
          <w:szCs w:val="24"/>
        </w:rPr>
        <w:t xml:space="preserve"> that viewpoint</w:t>
      </w:r>
      <w:r w:rsidR="0082637A">
        <w:rPr>
          <w:rFonts w:ascii="Times New Roman" w:hAnsi="Times New Roman" w:cs="Times New Roman"/>
          <w:sz w:val="24"/>
          <w:szCs w:val="24"/>
        </w:rPr>
        <w:t>,</w:t>
      </w:r>
      <w:r w:rsidRPr="007B5D99">
        <w:rPr>
          <w:rFonts w:ascii="Times New Roman" w:hAnsi="Times New Roman" w:cs="Times New Roman"/>
          <w:sz w:val="24"/>
          <w:szCs w:val="24"/>
        </w:rPr>
        <w:t xml:space="preserve"> and then looked </w:t>
      </w:r>
      <w:r w:rsidR="0082637A">
        <w:rPr>
          <w:rFonts w:ascii="Times New Roman" w:hAnsi="Times New Roman" w:cs="Times New Roman"/>
          <w:sz w:val="24"/>
          <w:szCs w:val="24"/>
        </w:rPr>
        <w:t xml:space="preserve">at this </w:t>
      </w:r>
      <w:r w:rsidRPr="007B5D99">
        <w:rPr>
          <w:rFonts w:ascii="Times New Roman" w:hAnsi="Times New Roman" w:cs="Times New Roman"/>
          <w:sz w:val="24"/>
          <w:szCs w:val="24"/>
        </w:rPr>
        <w:t xml:space="preserve">under the angle of the cognitive studies, so as to understand blindness </w:t>
      </w:r>
      <w:r w:rsidR="0082637A">
        <w:rPr>
          <w:rFonts w:ascii="Times New Roman" w:hAnsi="Times New Roman" w:cs="Times New Roman"/>
          <w:sz w:val="24"/>
          <w:szCs w:val="24"/>
        </w:rPr>
        <w:t>in a multi-sense approach.</w:t>
      </w:r>
      <w:r w:rsidRPr="007B5D99">
        <w:rPr>
          <w:rFonts w:ascii="Times New Roman" w:hAnsi="Times New Roman" w:cs="Times New Roman"/>
          <w:sz w:val="24"/>
          <w:szCs w:val="24"/>
        </w:rPr>
        <w:t xml:space="preserve"> I've also looked at a book called </w:t>
      </w:r>
      <w:r w:rsidR="0082637A" w:rsidRPr="0082637A">
        <w:rPr>
          <w:rFonts w:ascii="Times New Roman" w:hAnsi="Times New Roman" w:cs="Times New Roman"/>
          <w:i/>
          <w:sz w:val="24"/>
          <w:szCs w:val="24"/>
        </w:rPr>
        <w:t>T</w:t>
      </w:r>
      <w:r w:rsidRPr="0082637A">
        <w:rPr>
          <w:rFonts w:ascii="Times New Roman" w:hAnsi="Times New Roman" w:cs="Times New Roman"/>
          <w:i/>
          <w:sz w:val="24"/>
          <w:szCs w:val="24"/>
        </w:rPr>
        <w:t>elling the non</w:t>
      </w:r>
      <w:r w:rsidR="0082637A" w:rsidRPr="0082637A">
        <w:rPr>
          <w:rFonts w:ascii="Times New Roman" w:hAnsi="Times New Roman" w:cs="Times New Roman"/>
          <w:i/>
          <w:sz w:val="24"/>
          <w:szCs w:val="24"/>
        </w:rPr>
        <w:t>-</w:t>
      </w:r>
      <w:r w:rsidRPr="0082637A">
        <w:rPr>
          <w:rFonts w:ascii="Times New Roman" w:hAnsi="Times New Roman" w:cs="Times New Roman"/>
          <w:i/>
          <w:sz w:val="24"/>
          <w:szCs w:val="24"/>
        </w:rPr>
        <w:t>visual aspects of life</w:t>
      </w:r>
      <w:r w:rsidRPr="007B5D99">
        <w:rPr>
          <w:rFonts w:ascii="Times New Roman" w:hAnsi="Times New Roman" w:cs="Times New Roman"/>
          <w:sz w:val="24"/>
          <w:szCs w:val="24"/>
        </w:rPr>
        <w:t xml:space="preserve">. This first part led me to a second </w:t>
      </w:r>
      <w:r w:rsidR="0082637A">
        <w:rPr>
          <w:rFonts w:ascii="Times New Roman" w:hAnsi="Times New Roman" w:cs="Times New Roman"/>
          <w:sz w:val="24"/>
          <w:szCs w:val="24"/>
        </w:rPr>
        <w:t>part</w:t>
      </w:r>
      <w:r w:rsidRPr="007B5D99">
        <w:rPr>
          <w:rFonts w:ascii="Times New Roman" w:hAnsi="Times New Roman" w:cs="Times New Roman"/>
          <w:sz w:val="24"/>
          <w:szCs w:val="24"/>
        </w:rPr>
        <w:t>, which allowed me to study blindness</w:t>
      </w:r>
      <w:r w:rsidR="0082637A">
        <w:rPr>
          <w:rFonts w:ascii="Times New Roman" w:hAnsi="Times New Roman" w:cs="Times New Roman"/>
          <w:sz w:val="24"/>
          <w:szCs w:val="24"/>
        </w:rPr>
        <w:t>,</w:t>
      </w:r>
      <w:r w:rsidRPr="007B5D99">
        <w:rPr>
          <w:rFonts w:ascii="Times New Roman" w:hAnsi="Times New Roman" w:cs="Times New Roman"/>
          <w:sz w:val="24"/>
          <w:szCs w:val="24"/>
        </w:rPr>
        <w:t xml:space="preserve"> not distinguishing to humanities</w:t>
      </w:r>
      <w:r w:rsidR="00066913">
        <w:rPr>
          <w:rFonts w:ascii="Times New Roman" w:hAnsi="Times New Roman" w:cs="Times New Roman"/>
          <w:sz w:val="24"/>
          <w:szCs w:val="24"/>
        </w:rPr>
        <w:t>,</w:t>
      </w:r>
      <w:r w:rsidRPr="007B5D99">
        <w:rPr>
          <w:rFonts w:ascii="Times New Roman" w:hAnsi="Times New Roman" w:cs="Times New Roman"/>
          <w:sz w:val="24"/>
          <w:szCs w:val="24"/>
        </w:rPr>
        <w:t xml:space="preserve"> with different rhythm </w:t>
      </w:r>
      <w:r w:rsidR="00066913">
        <w:rPr>
          <w:rFonts w:ascii="Times New Roman" w:hAnsi="Times New Roman" w:cs="Times New Roman"/>
          <w:sz w:val="24"/>
          <w:szCs w:val="24"/>
        </w:rPr>
        <w:t xml:space="preserve">and I </w:t>
      </w:r>
      <w:r w:rsidRPr="007B5D99">
        <w:rPr>
          <w:rFonts w:ascii="Times New Roman" w:hAnsi="Times New Roman" w:cs="Times New Roman"/>
          <w:sz w:val="24"/>
          <w:szCs w:val="24"/>
        </w:rPr>
        <w:t xml:space="preserve">looked at the </w:t>
      </w:r>
      <w:r w:rsidR="00066913">
        <w:rPr>
          <w:rFonts w:ascii="Times New Roman" w:hAnsi="Times New Roman" w:cs="Times New Roman"/>
          <w:sz w:val="24"/>
          <w:szCs w:val="24"/>
        </w:rPr>
        <w:t>Michalko</w:t>
      </w:r>
      <w:r w:rsidRPr="007B5D99">
        <w:rPr>
          <w:rFonts w:ascii="Times New Roman" w:hAnsi="Times New Roman" w:cs="Times New Roman"/>
          <w:sz w:val="24"/>
          <w:szCs w:val="24"/>
        </w:rPr>
        <w:t xml:space="preserve"> book</w:t>
      </w:r>
      <w:r w:rsidR="00066913">
        <w:rPr>
          <w:rFonts w:ascii="Times New Roman" w:hAnsi="Times New Roman" w:cs="Times New Roman"/>
          <w:sz w:val="24"/>
          <w:szCs w:val="24"/>
        </w:rPr>
        <w:t>,</w:t>
      </w:r>
      <w:r w:rsidRPr="007B5D99">
        <w:rPr>
          <w:rFonts w:ascii="Times New Roman" w:hAnsi="Times New Roman" w:cs="Times New Roman"/>
          <w:sz w:val="24"/>
          <w:szCs w:val="24"/>
        </w:rPr>
        <w:t xml:space="preserve"> </w:t>
      </w:r>
      <w:r w:rsidR="00066913">
        <w:rPr>
          <w:rFonts w:ascii="Times New Roman" w:hAnsi="Times New Roman" w:cs="Times New Roman"/>
          <w:sz w:val="24"/>
          <w:szCs w:val="24"/>
        </w:rPr>
        <w:t>which is</w:t>
      </w:r>
      <w:r w:rsidRPr="007B5D99">
        <w:rPr>
          <w:rFonts w:ascii="Times New Roman" w:hAnsi="Times New Roman" w:cs="Times New Roman"/>
          <w:sz w:val="24"/>
          <w:szCs w:val="24"/>
        </w:rPr>
        <w:t xml:space="preserve"> a book pretty exceptional</w:t>
      </w:r>
      <w:r w:rsidR="00066913">
        <w:rPr>
          <w:rFonts w:ascii="Times New Roman" w:hAnsi="Times New Roman" w:cs="Times New Roman"/>
          <w:sz w:val="24"/>
          <w:szCs w:val="24"/>
        </w:rPr>
        <w:t>,</w:t>
      </w:r>
      <w:r w:rsidRPr="007B5D99">
        <w:rPr>
          <w:rFonts w:ascii="Times New Roman" w:hAnsi="Times New Roman" w:cs="Times New Roman"/>
          <w:sz w:val="24"/>
          <w:szCs w:val="24"/>
        </w:rPr>
        <w:t xml:space="preserve"> </w:t>
      </w:r>
      <w:r w:rsidR="00622842">
        <w:rPr>
          <w:rFonts w:ascii="Times New Roman" w:hAnsi="Times New Roman" w:cs="Times New Roman"/>
          <w:sz w:val="24"/>
          <w:szCs w:val="24"/>
        </w:rPr>
        <w:t>telling us</w:t>
      </w:r>
      <w:r w:rsidRPr="007B5D99">
        <w:rPr>
          <w:rFonts w:ascii="Times New Roman" w:hAnsi="Times New Roman" w:cs="Times New Roman"/>
          <w:sz w:val="24"/>
          <w:szCs w:val="24"/>
        </w:rPr>
        <w:t xml:space="preserve"> about blindness as critical time with regard</w:t>
      </w:r>
      <w:r w:rsidR="0041378C">
        <w:rPr>
          <w:rFonts w:ascii="Times New Roman" w:hAnsi="Times New Roman" w:cs="Times New Roman"/>
          <w:sz w:val="24"/>
          <w:szCs w:val="24"/>
        </w:rPr>
        <w:t>s to</w:t>
      </w:r>
      <w:r w:rsidRPr="007B5D99">
        <w:rPr>
          <w:rFonts w:ascii="Times New Roman" w:hAnsi="Times New Roman" w:cs="Times New Roman"/>
          <w:sz w:val="24"/>
          <w:szCs w:val="24"/>
        </w:rPr>
        <w:t xml:space="preserve"> phenomenology, how </w:t>
      </w:r>
      <w:r w:rsidR="0041378C">
        <w:rPr>
          <w:rFonts w:ascii="Times New Roman" w:hAnsi="Times New Roman" w:cs="Times New Roman"/>
          <w:sz w:val="24"/>
          <w:szCs w:val="24"/>
        </w:rPr>
        <w:t>blindness</w:t>
      </w:r>
      <w:r w:rsidRPr="007B5D99">
        <w:rPr>
          <w:rFonts w:ascii="Times New Roman" w:hAnsi="Times New Roman" w:cs="Times New Roman"/>
          <w:sz w:val="24"/>
          <w:szCs w:val="24"/>
        </w:rPr>
        <w:t xml:space="preserve"> can </w:t>
      </w:r>
      <w:r w:rsidR="0041378C">
        <w:rPr>
          <w:rFonts w:ascii="Times New Roman" w:hAnsi="Times New Roman" w:cs="Times New Roman"/>
          <w:sz w:val="24"/>
          <w:szCs w:val="24"/>
        </w:rPr>
        <w:t xml:space="preserve">help </w:t>
      </w:r>
      <w:r w:rsidRPr="007B5D99">
        <w:rPr>
          <w:rFonts w:ascii="Times New Roman" w:hAnsi="Times New Roman" w:cs="Times New Roman"/>
          <w:sz w:val="24"/>
          <w:szCs w:val="24"/>
        </w:rPr>
        <w:t>reduce phenomenology</w:t>
      </w:r>
      <w:r w:rsidR="0041378C">
        <w:rPr>
          <w:rFonts w:ascii="Times New Roman" w:hAnsi="Times New Roman" w:cs="Times New Roman"/>
          <w:sz w:val="24"/>
          <w:szCs w:val="24"/>
        </w:rPr>
        <w:t>,</w:t>
      </w:r>
      <w:r w:rsidRPr="007B5D99">
        <w:rPr>
          <w:rFonts w:ascii="Times New Roman" w:hAnsi="Times New Roman" w:cs="Times New Roman"/>
          <w:sz w:val="24"/>
          <w:szCs w:val="24"/>
        </w:rPr>
        <w:t xml:space="preserve"> that time where vision is completely obstructed, so as to leave the room to another positiveness</w:t>
      </w:r>
      <w:r w:rsidR="00066913">
        <w:rPr>
          <w:rFonts w:ascii="Times New Roman" w:hAnsi="Times New Roman" w:cs="Times New Roman"/>
          <w:sz w:val="24"/>
          <w:szCs w:val="24"/>
        </w:rPr>
        <w:t>, w</w:t>
      </w:r>
      <w:r w:rsidRPr="007B5D99">
        <w:rPr>
          <w:rFonts w:ascii="Times New Roman" w:hAnsi="Times New Roman" w:cs="Times New Roman"/>
          <w:sz w:val="24"/>
          <w:szCs w:val="24"/>
        </w:rPr>
        <w:t>hich, which allow</w:t>
      </w:r>
      <w:r w:rsidR="00066913">
        <w:rPr>
          <w:rFonts w:ascii="Times New Roman" w:hAnsi="Times New Roman" w:cs="Times New Roman"/>
          <w:sz w:val="24"/>
          <w:szCs w:val="24"/>
        </w:rPr>
        <w:t>ed</w:t>
      </w:r>
      <w:r w:rsidRPr="007B5D99">
        <w:rPr>
          <w:rFonts w:ascii="Times New Roman" w:hAnsi="Times New Roman" w:cs="Times New Roman"/>
          <w:sz w:val="24"/>
          <w:szCs w:val="24"/>
        </w:rPr>
        <w:t xml:space="preserve"> me to define blindness </w:t>
      </w:r>
      <w:r w:rsidR="00066913">
        <w:rPr>
          <w:rFonts w:ascii="Times New Roman" w:hAnsi="Times New Roman" w:cs="Times New Roman"/>
          <w:sz w:val="24"/>
          <w:szCs w:val="24"/>
        </w:rPr>
        <w:t xml:space="preserve">not as difference </w:t>
      </w:r>
      <w:r w:rsidR="00510B8D">
        <w:rPr>
          <w:rFonts w:ascii="Times New Roman" w:hAnsi="Times New Roman" w:cs="Times New Roman"/>
          <w:sz w:val="24"/>
          <w:szCs w:val="24"/>
        </w:rPr>
        <w:t>of</w:t>
      </w:r>
      <w:r w:rsidRPr="007B5D99">
        <w:rPr>
          <w:rFonts w:ascii="Times New Roman" w:hAnsi="Times New Roman" w:cs="Times New Roman"/>
          <w:sz w:val="24"/>
          <w:szCs w:val="24"/>
        </w:rPr>
        <w:t xml:space="preserve"> the sighted people </w:t>
      </w:r>
      <w:r w:rsidR="00510B8D">
        <w:rPr>
          <w:rFonts w:ascii="Times New Roman" w:hAnsi="Times New Roman" w:cs="Times New Roman"/>
          <w:sz w:val="24"/>
          <w:szCs w:val="24"/>
        </w:rPr>
        <w:t>but as its origin</w:t>
      </w:r>
      <w:r w:rsidRPr="007B5D99">
        <w:rPr>
          <w:rFonts w:ascii="Times New Roman" w:hAnsi="Times New Roman" w:cs="Times New Roman"/>
          <w:sz w:val="24"/>
          <w:szCs w:val="24"/>
        </w:rPr>
        <w:t xml:space="preserve"> leading to the work of </w:t>
      </w:r>
      <w:r w:rsidR="00510B8D">
        <w:rPr>
          <w:rFonts w:ascii="Times New Roman" w:hAnsi="Times New Roman" w:cs="Times New Roman"/>
          <w:sz w:val="24"/>
          <w:szCs w:val="24"/>
        </w:rPr>
        <w:t>[...]</w:t>
      </w:r>
      <w:r w:rsidRPr="007B5D99">
        <w:rPr>
          <w:rFonts w:ascii="Times New Roman" w:hAnsi="Times New Roman" w:cs="Times New Roman"/>
          <w:sz w:val="24"/>
          <w:szCs w:val="24"/>
        </w:rPr>
        <w:t xml:space="preserve"> </w:t>
      </w:r>
      <w:r w:rsidR="00510B8D">
        <w:rPr>
          <w:rFonts w:ascii="Times New Roman" w:hAnsi="Times New Roman" w:cs="Times New Roman"/>
          <w:sz w:val="24"/>
          <w:szCs w:val="24"/>
        </w:rPr>
        <w:t>and the methodological</w:t>
      </w:r>
      <w:r w:rsidRPr="007B5D99">
        <w:rPr>
          <w:rFonts w:ascii="Times New Roman" w:hAnsi="Times New Roman" w:cs="Times New Roman"/>
          <w:sz w:val="24"/>
          <w:szCs w:val="24"/>
        </w:rPr>
        <w:t xml:space="preserve"> works, made by him, considering the possibility of invisible sphere. So that's what I did.</w:t>
      </w:r>
    </w:p>
    <w:p w14:paraId="1DB33BA9" w14:textId="77777777" w:rsidR="00FD282F" w:rsidRPr="007B5D99" w:rsidRDefault="00FD282F">
      <w:pPr>
        <w:spacing w:after="0"/>
        <w:rPr>
          <w:rFonts w:ascii="Times New Roman" w:hAnsi="Times New Roman" w:cs="Times New Roman"/>
          <w:sz w:val="24"/>
          <w:szCs w:val="24"/>
        </w:rPr>
      </w:pPr>
    </w:p>
    <w:p w14:paraId="00047846"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b/>
          <w:sz w:val="24"/>
          <w:szCs w:val="24"/>
        </w:rPr>
        <w:t xml:space="preserve">Vanessa </w:t>
      </w:r>
      <w:proofErr w:type="gramStart"/>
      <w:r w:rsidRPr="007B5D99">
        <w:rPr>
          <w:rFonts w:ascii="Times New Roman" w:hAnsi="Times New Roman" w:cs="Times New Roman"/>
          <w:b/>
          <w:sz w:val="24"/>
          <w:szCs w:val="24"/>
        </w:rPr>
        <w:t xml:space="preserve">Warne  </w:t>
      </w:r>
      <w:r w:rsidRPr="007B5D99">
        <w:rPr>
          <w:rFonts w:ascii="Times New Roman" w:hAnsi="Times New Roman" w:cs="Times New Roman"/>
          <w:color w:val="5D7284"/>
          <w:sz w:val="24"/>
          <w:szCs w:val="24"/>
        </w:rPr>
        <w:t>27:30</w:t>
      </w:r>
      <w:proofErr w:type="gramEnd"/>
    </w:p>
    <w:p w14:paraId="4686B98C" w14:textId="7558CAA9"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sz w:val="24"/>
          <w:szCs w:val="24"/>
        </w:rPr>
        <w:t xml:space="preserve">Thank you very much, Dylan. And thank you to </w:t>
      </w:r>
      <w:proofErr w:type="gramStart"/>
      <w:r w:rsidRPr="007B5D99">
        <w:rPr>
          <w:rFonts w:ascii="Times New Roman" w:hAnsi="Times New Roman" w:cs="Times New Roman"/>
          <w:sz w:val="24"/>
          <w:szCs w:val="24"/>
        </w:rPr>
        <w:t>all of</w:t>
      </w:r>
      <w:proofErr w:type="gramEnd"/>
      <w:r w:rsidRPr="007B5D99">
        <w:rPr>
          <w:rFonts w:ascii="Times New Roman" w:hAnsi="Times New Roman" w:cs="Times New Roman"/>
          <w:sz w:val="24"/>
          <w:szCs w:val="24"/>
        </w:rPr>
        <w:t xml:space="preserve"> our speakers. I'm just having a technical issue. Translate translation into French versus English. </w:t>
      </w:r>
      <w:proofErr w:type="gramStart"/>
      <w:r w:rsidRPr="007B5D99">
        <w:rPr>
          <w:rFonts w:ascii="Times New Roman" w:hAnsi="Times New Roman" w:cs="Times New Roman"/>
          <w:sz w:val="24"/>
          <w:szCs w:val="24"/>
        </w:rPr>
        <w:t>So</w:t>
      </w:r>
      <w:proofErr w:type="gramEnd"/>
      <w:r w:rsidRPr="007B5D99">
        <w:rPr>
          <w:rFonts w:ascii="Times New Roman" w:hAnsi="Times New Roman" w:cs="Times New Roman"/>
          <w:sz w:val="24"/>
          <w:szCs w:val="24"/>
        </w:rPr>
        <w:t xml:space="preserve"> I think perhaps our translators are offering on the wrong line right now. Maybe it's taken care of? </w:t>
      </w:r>
      <w:r w:rsidR="00D821B2">
        <w:rPr>
          <w:rFonts w:ascii="Times New Roman" w:hAnsi="Times New Roman" w:cs="Times New Roman"/>
          <w:sz w:val="24"/>
          <w:szCs w:val="24"/>
        </w:rPr>
        <w:t>T</w:t>
      </w:r>
      <w:r w:rsidRPr="007B5D99">
        <w:rPr>
          <w:rFonts w:ascii="Times New Roman" w:hAnsi="Times New Roman" w:cs="Times New Roman"/>
          <w:sz w:val="24"/>
          <w:szCs w:val="24"/>
        </w:rPr>
        <w:t>hank you so much to our translators. And with great gratitude to our translators, I will invite all of us to speak perhaps more slowly than we normally would</w:t>
      </w:r>
      <w:r w:rsidR="00D821B2">
        <w:rPr>
          <w:rFonts w:ascii="Times New Roman" w:hAnsi="Times New Roman" w:cs="Times New Roman"/>
          <w:sz w:val="24"/>
          <w:szCs w:val="24"/>
        </w:rPr>
        <w:t>.</w:t>
      </w:r>
      <w:r w:rsidRPr="007B5D99">
        <w:rPr>
          <w:rFonts w:ascii="Times New Roman" w:hAnsi="Times New Roman" w:cs="Times New Roman"/>
          <w:sz w:val="24"/>
          <w:szCs w:val="24"/>
        </w:rPr>
        <w:t xml:space="preserve"> I will find that very difficult, we all have so much to say. But especially at the end of this long day, if we may try to slow down that would be very accommodating for all involved, especially at this time </w:t>
      </w:r>
      <w:proofErr w:type="gramStart"/>
      <w:r w:rsidRPr="007B5D99">
        <w:rPr>
          <w:rFonts w:ascii="Times New Roman" w:hAnsi="Times New Roman" w:cs="Times New Roman"/>
          <w:sz w:val="24"/>
          <w:szCs w:val="24"/>
        </w:rPr>
        <w:t>in</w:t>
      </w:r>
      <w:proofErr w:type="gramEnd"/>
      <w:r w:rsidRPr="007B5D99">
        <w:rPr>
          <w:rFonts w:ascii="Times New Roman" w:hAnsi="Times New Roman" w:cs="Times New Roman"/>
          <w:sz w:val="24"/>
          <w:szCs w:val="24"/>
        </w:rPr>
        <w:t xml:space="preserve"> the day, as noted. </w:t>
      </w:r>
      <w:proofErr w:type="gramStart"/>
      <w:r w:rsidRPr="007B5D99">
        <w:rPr>
          <w:rFonts w:ascii="Times New Roman" w:hAnsi="Times New Roman" w:cs="Times New Roman"/>
          <w:sz w:val="24"/>
          <w:szCs w:val="24"/>
        </w:rPr>
        <w:t>So</w:t>
      </w:r>
      <w:proofErr w:type="gramEnd"/>
      <w:r w:rsidRPr="007B5D99">
        <w:rPr>
          <w:rFonts w:ascii="Times New Roman" w:hAnsi="Times New Roman" w:cs="Times New Roman"/>
          <w:sz w:val="24"/>
          <w:szCs w:val="24"/>
        </w:rPr>
        <w:t xml:space="preserve"> thank you all very much. It is my great pleasure to respond to what you have offered in writing </w:t>
      </w:r>
      <w:proofErr w:type="gramStart"/>
      <w:r w:rsidRPr="007B5D99">
        <w:rPr>
          <w:rFonts w:ascii="Times New Roman" w:hAnsi="Times New Roman" w:cs="Times New Roman"/>
          <w:sz w:val="24"/>
          <w:szCs w:val="24"/>
        </w:rPr>
        <w:t>and</w:t>
      </w:r>
      <w:proofErr w:type="gramEnd"/>
      <w:r w:rsidRPr="007B5D99">
        <w:rPr>
          <w:rFonts w:ascii="Times New Roman" w:hAnsi="Times New Roman" w:cs="Times New Roman"/>
          <w:sz w:val="24"/>
          <w:szCs w:val="24"/>
        </w:rPr>
        <w:t xml:space="preserve"> otherwise. And I will just note, for David who offered an apology, we embrace work in progress and no apology is needed. We are here </w:t>
      </w:r>
      <w:proofErr w:type="gramStart"/>
      <w:r w:rsidRPr="007B5D99">
        <w:rPr>
          <w:rFonts w:ascii="Times New Roman" w:hAnsi="Times New Roman" w:cs="Times New Roman"/>
          <w:sz w:val="24"/>
          <w:szCs w:val="24"/>
        </w:rPr>
        <w:t>to</w:t>
      </w:r>
      <w:proofErr w:type="gramEnd"/>
      <w:r w:rsidR="00D821B2">
        <w:rPr>
          <w:rFonts w:ascii="Times New Roman" w:hAnsi="Times New Roman" w:cs="Times New Roman"/>
          <w:sz w:val="24"/>
          <w:szCs w:val="24"/>
        </w:rPr>
        <w:t>,</w:t>
      </w:r>
      <w:r w:rsidRPr="007B5D99">
        <w:rPr>
          <w:rFonts w:ascii="Times New Roman" w:hAnsi="Times New Roman" w:cs="Times New Roman"/>
          <w:sz w:val="24"/>
          <w:szCs w:val="24"/>
        </w:rPr>
        <w:t xml:space="preserve"> to think together. And so please know that that is </w:t>
      </w:r>
      <w:r w:rsidRPr="007B5D99">
        <w:rPr>
          <w:rFonts w:ascii="Times New Roman" w:hAnsi="Times New Roman" w:cs="Times New Roman"/>
          <w:sz w:val="24"/>
          <w:szCs w:val="24"/>
        </w:rPr>
        <w:lastRenderedPageBreak/>
        <w:t>very welcome. To be part of the evolution of your work is a great excitement for us all. I would like to just say a few words about some connections, and then to address our important guiding questions. But I will just flag that I have a question for all of you regarding methodology, as I feel you've been very generous in discussing methodology. And I see an important connection to memoir, which is a topic we have already engaged in a previous session</w:t>
      </w:r>
      <w:r w:rsidR="003C4876">
        <w:rPr>
          <w:rFonts w:ascii="Times New Roman" w:hAnsi="Times New Roman" w:cs="Times New Roman"/>
          <w:sz w:val="24"/>
          <w:szCs w:val="24"/>
        </w:rPr>
        <w:t>,</w:t>
      </w:r>
      <w:r w:rsidRPr="007B5D99">
        <w:rPr>
          <w:rFonts w:ascii="Times New Roman" w:hAnsi="Times New Roman" w:cs="Times New Roman"/>
          <w:sz w:val="24"/>
          <w:szCs w:val="24"/>
        </w:rPr>
        <w:t xml:space="preserve"> today. </w:t>
      </w:r>
      <w:proofErr w:type="gramStart"/>
      <w:r w:rsidRPr="007B5D99">
        <w:rPr>
          <w:rFonts w:ascii="Times New Roman" w:hAnsi="Times New Roman" w:cs="Times New Roman"/>
          <w:sz w:val="24"/>
          <w:szCs w:val="24"/>
        </w:rPr>
        <w:t>So</w:t>
      </w:r>
      <w:proofErr w:type="gramEnd"/>
      <w:r w:rsidRPr="007B5D99">
        <w:rPr>
          <w:rFonts w:ascii="Times New Roman" w:hAnsi="Times New Roman" w:cs="Times New Roman"/>
          <w:sz w:val="24"/>
          <w:szCs w:val="24"/>
        </w:rPr>
        <w:t xml:space="preserve"> I will return to that. But I will just note that we have been hearin</w:t>
      </w:r>
      <w:r w:rsidR="003C4876">
        <w:rPr>
          <w:rFonts w:ascii="Times New Roman" w:hAnsi="Times New Roman" w:cs="Times New Roman"/>
          <w:sz w:val="24"/>
          <w:szCs w:val="24"/>
        </w:rPr>
        <w:t>g from three scholars who offer</w:t>
      </w:r>
      <w:r w:rsidRPr="007B5D99">
        <w:rPr>
          <w:rFonts w:ascii="Times New Roman" w:hAnsi="Times New Roman" w:cs="Times New Roman"/>
          <w:sz w:val="24"/>
          <w:szCs w:val="24"/>
        </w:rPr>
        <w:t xml:space="preserve"> their thoughts on ways we might map spatially</w:t>
      </w:r>
      <w:r w:rsidR="003C4876">
        <w:rPr>
          <w:rFonts w:ascii="Times New Roman" w:hAnsi="Times New Roman" w:cs="Times New Roman"/>
          <w:sz w:val="24"/>
          <w:szCs w:val="24"/>
        </w:rPr>
        <w:t>,</w:t>
      </w:r>
      <w:r w:rsidRPr="007B5D99">
        <w:rPr>
          <w:rFonts w:ascii="Times New Roman" w:hAnsi="Times New Roman" w:cs="Times New Roman"/>
          <w:sz w:val="24"/>
          <w:szCs w:val="24"/>
        </w:rPr>
        <w:t xml:space="preserve"> through phenomenology</w:t>
      </w:r>
      <w:r w:rsidR="003C4876">
        <w:rPr>
          <w:rFonts w:ascii="Times New Roman" w:hAnsi="Times New Roman" w:cs="Times New Roman"/>
          <w:sz w:val="24"/>
          <w:szCs w:val="24"/>
        </w:rPr>
        <w:t>,</w:t>
      </w:r>
      <w:r w:rsidRPr="007B5D99">
        <w:rPr>
          <w:rFonts w:ascii="Times New Roman" w:hAnsi="Times New Roman" w:cs="Times New Roman"/>
          <w:sz w:val="24"/>
          <w:szCs w:val="24"/>
        </w:rPr>
        <w:t xml:space="preserve"> or relationally</w:t>
      </w:r>
      <w:r w:rsidR="003C4876">
        <w:rPr>
          <w:rFonts w:ascii="Times New Roman" w:hAnsi="Times New Roman" w:cs="Times New Roman"/>
          <w:sz w:val="24"/>
          <w:szCs w:val="24"/>
        </w:rPr>
        <w:t>,</w:t>
      </w:r>
      <w:r w:rsidRPr="007B5D99">
        <w:rPr>
          <w:rFonts w:ascii="Times New Roman" w:hAnsi="Times New Roman" w:cs="Times New Roman"/>
          <w:sz w:val="24"/>
          <w:szCs w:val="24"/>
        </w:rPr>
        <w:t xml:space="preserve"> experiences of blindness. And I think you will probably agree with me as audience members that we can sense their work is connected by a shared interest in the genre and</w:t>
      </w:r>
      <w:r w:rsidR="003C4876">
        <w:rPr>
          <w:rFonts w:ascii="Times New Roman" w:hAnsi="Times New Roman" w:cs="Times New Roman"/>
          <w:sz w:val="24"/>
          <w:szCs w:val="24"/>
        </w:rPr>
        <w:t>,</w:t>
      </w:r>
      <w:r w:rsidRPr="007B5D99">
        <w:rPr>
          <w:rFonts w:ascii="Times New Roman" w:hAnsi="Times New Roman" w:cs="Times New Roman"/>
          <w:sz w:val="24"/>
          <w:szCs w:val="24"/>
        </w:rPr>
        <w:t xml:space="preserve"> and the capacity of memoir of its importance to lived experiences of blindness, </w:t>
      </w:r>
      <w:proofErr w:type="gramStart"/>
      <w:r w:rsidRPr="007B5D99">
        <w:rPr>
          <w:rFonts w:ascii="Times New Roman" w:hAnsi="Times New Roman" w:cs="Times New Roman"/>
          <w:sz w:val="24"/>
          <w:szCs w:val="24"/>
        </w:rPr>
        <w:t>and also</w:t>
      </w:r>
      <w:proofErr w:type="gramEnd"/>
      <w:r w:rsidRPr="007B5D99">
        <w:rPr>
          <w:rFonts w:ascii="Times New Roman" w:hAnsi="Times New Roman" w:cs="Times New Roman"/>
          <w:sz w:val="24"/>
          <w:szCs w:val="24"/>
        </w:rPr>
        <w:t xml:space="preserve"> their interest in self</w:t>
      </w:r>
      <w:r w:rsidR="003C4876">
        <w:rPr>
          <w:rFonts w:ascii="Times New Roman" w:hAnsi="Times New Roman" w:cs="Times New Roman"/>
          <w:sz w:val="24"/>
          <w:szCs w:val="24"/>
        </w:rPr>
        <w:t>-</w:t>
      </w:r>
      <w:r w:rsidRPr="007B5D99">
        <w:rPr>
          <w:rFonts w:ascii="Times New Roman" w:hAnsi="Times New Roman" w:cs="Times New Roman"/>
          <w:sz w:val="24"/>
          <w:szCs w:val="24"/>
        </w:rPr>
        <w:t xml:space="preserve"> represent</w:t>
      </w:r>
      <w:r w:rsidR="003C4876">
        <w:rPr>
          <w:rFonts w:ascii="Times New Roman" w:hAnsi="Times New Roman" w:cs="Times New Roman"/>
          <w:sz w:val="24"/>
          <w:szCs w:val="24"/>
        </w:rPr>
        <w:t>ation</w:t>
      </w:r>
      <w:r w:rsidRPr="007B5D99">
        <w:rPr>
          <w:rFonts w:ascii="Times New Roman" w:hAnsi="Times New Roman" w:cs="Times New Roman"/>
          <w:sz w:val="24"/>
          <w:szCs w:val="24"/>
        </w:rPr>
        <w:t xml:space="preserve"> and creative or varied routes of self</w:t>
      </w:r>
      <w:r w:rsidR="003C4876">
        <w:rPr>
          <w:rFonts w:ascii="Times New Roman" w:hAnsi="Times New Roman" w:cs="Times New Roman"/>
          <w:sz w:val="24"/>
          <w:szCs w:val="24"/>
        </w:rPr>
        <w:t>-</w:t>
      </w:r>
      <w:r w:rsidRPr="007B5D99">
        <w:rPr>
          <w:rFonts w:ascii="Times New Roman" w:hAnsi="Times New Roman" w:cs="Times New Roman"/>
          <w:sz w:val="24"/>
          <w:szCs w:val="24"/>
        </w:rPr>
        <w:t xml:space="preserve">representation. And </w:t>
      </w:r>
      <w:proofErr w:type="gramStart"/>
      <w:r w:rsidRPr="007B5D99">
        <w:rPr>
          <w:rFonts w:ascii="Times New Roman" w:hAnsi="Times New Roman" w:cs="Times New Roman"/>
          <w:sz w:val="24"/>
          <w:szCs w:val="24"/>
        </w:rPr>
        <w:t>also</w:t>
      </w:r>
      <w:proofErr w:type="gramEnd"/>
      <w:r w:rsidRPr="007B5D99">
        <w:rPr>
          <w:rFonts w:ascii="Times New Roman" w:hAnsi="Times New Roman" w:cs="Times New Roman"/>
          <w:sz w:val="24"/>
          <w:szCs w:val="24"/>
        </w:rPr>
        <w:t xml:space="preserve"> I think very importantly by relationships, relationships between people, between people and non</w:t>
      </w:r>
      <w:r w:rsidR="003C4876">
        <w:rPr>
          <w:rFonts w:ascii="Times New Roman" w:hAnsi="Times New Roman" w:cs="Times New Roman"/>
          <w:sz w:val="24"/>
          <w:szCs w:val="24"/>
        </w:rPr>
        <w:t>-</w:t>
      </w:r>
      <w:r w:rsidRPr="007B5D99">
        <w:rPr>
          <w:rFonts w:ascii="Times New Roman" w:hAnsi="Times New Roman" w:cs="Times New Roman"/>
          <w:sz w:val="24"/>
          <w:szCs w:val="24"/>
        </w:rPr>
        <w:t>human animals, and between people and their environments, including their perceived environment. This</w:t>
      </w:r>
      <w:r w:rsidR="003C4876">
        <w:rPr>
          <w:rFonts w:ascii="Times New Roman" w:hAnsi="Times New Roman" w:cs="Times New Roman"/>
          <w:sz w:val="24"/>
          <w:szCs w:val="24"/>
        </w:rPr>
        <w:t>,</w:t>
      </w:r>
      <w:r w:rsidRPr="007B5D99">
        <w:rPr>
          <w:rFonts w:ascii="Times New Roman" w:hAnsi="Times New Roman" w:cs="Times New Roman"/>
          <w:sz w:val="24"/>
          <w:szCs w:val="24"/>
        </w:rPr>
        <w:t xml:space="preserve"> of course, includes natural spaces. I am struck that all three of you are referencing the work of Ro</w:t>
      </w:r>
      <w:r w:rsidR="009D2CA5">
        <w:rPr>
          <w:rFonts w:ascii="Times New Roman" w:hAnsi="Times New Roman" w:cs="Times New Roman"/>
          <w:sz w:val="24"/>
          <w:szCs w:val="24"/>
        </w:rPr>
        <w:t>d</w:t>
      </w:r>
      <w:r w:rsidRPr="007B5D99">
        <w:rPr>
          <w:rFonts w:ascii="Times New Roman" w:hAnsi="Times New Roman" w:cs="Times New Roman"/>
          <w:sz w:val="24"/>
          <w:szCs w:val="24"/>
        </w:rPr>
        <w:t xml:space="preserve"> </w:t>
      </w:r>
      <w:r w:rsidR="003C4876">
        <w:rPr>
          <w:rFonts w:ascii="Times New Roman" w:hAnsi="Times New Roman" w:cs="Times New Roman"/>
          <w:sz w:val="24"/>
          <w:szCs w:val="24"/>
        </w:rPr>
        <w:t>Michalko</w:t>
      </w:r>
      <w:r w:rsidRPr="007B5D99">
        <w:rPr>
          <w:rFonts w:ascii="Times New Roman" w:hAnsi="Times New Roman" w:cs="Times New Roman"/>
          <w:sz w:val="24"/>
          <w:szCs w:val="24"/>
        </w:rPr>
        <w:t xml:space="preserve"> today, which is very exciting. I, I am proud to be Canadian at this moment. Interestingly, a strong presence from Canadian scholarship here, but we also sen</w:t>
      </w:r>
      <w:r w:rsidR="003C4876">
        <w:rPr>
          <w:rFonts w:ascii="Times New Roman" w:hAnsi="Times New Roman" w:cs="Times New Roman"/>
          <w:sz w:val="24"/>
          <w:szCs w:val="24"/>
        </w:rPr>
        <w:t>se</w:t>
      </w:r>
      <w:r w:rsidRPr="007B5D99">
        <w:rPr>
          <w:rFonts w:ascii="Times New Roman" w:hAnsi="Times New Roman" w:cs="Times New Roman"/>
          <w:sz w:val="24"/>
          <w:szCs w:val="24"/>
        </w:rPr>
        <w:t xml:space="preserve"> the importance of work by John Hull to wo</w:t>
      </w:r>
      <w:r w:rsidR="003C4876">
        <w:rPr>
          <w:rFonts w:ascii="Times New Roman" w:hAnsi="Times New Roman" w:cs="Times New Roman"/>
          <w:sz w:val="24"/>
          <w:szCs w:val="24"/>
        </w:rPr>
        <w:t xml:space="preserve">rk that you are sharing with us. </w:t>
      </w:r>
      <w:r w:rsidRPr="007B5D99">
        <w:rPr>
          <w:rFonts w:ascii="Times New Roman" w:hAnsi="Times New Roman" w:cs="Times New Roman"/>
          <w:sz w:val="24"/>
          <w:szCs w:val="24"/>
        </w:rPr>
        <w:t xml:space="preserve">I'm grateful for what you shared. But I would like to begin if I might with this question of memoir, whether it is memoir as object of study, in perhaps your case, </w:t>
      </w:r>
      <w:r w:rsidR="003C4876">
        <w:rPr>
          <w:rFonts w:ascii="Times New Roman" w:hAnsi="Times New Roman" w:cs="Times New Roman"/>
          <w:sz w:val="24"/>
          <w:szCs w:val="24"/>
        </w:rPr>
        <w:t>Dylan,</w:t>
      </w:r>
      <w:r w:rsidRPr="007B5D99">
        <w:rPr>
          <w:rFonts w:ascii="Times New Roman" w:hAnsi="Times New Roman" w:cs="Times New Roman"/>
          <w:sz w:val="24"/>
          <w:szCs w:val="24"/>
        </w:rPr>
        <w:t xml:space="preserve"> most obviously, Devon, perhaps</w:t>
      </w:r>
      <w:r w:rsidR="003C4876">
        <w:rPr>
          <w:rFonts w:ascii="Times New Roman" w:hAnsi="Times New Roman" w:cs="Times New Roman"/>
          <w:sz w:val="24"/>
          <w:szCs w:val="24"/>
        </w:rPr>
        <w:t>,</w:t>
      </w:r>
      <w:r w:rsidRPr="007B5D99">
        <w:rPr>
          <w:rFonts w:ascii="Times New Roman" w:hAnsi="Times New Roman" w:cs="Times New Roman"/>
          <w:sz w:val="24"/>
          <w:szCs w:val="24"/>
        </w:rPr>
        <w:t xml:space="preserve"> memoir as method. And perhaps I might invite us to think about what </w:t>
      </w:r>
      <w:r w:rsidR="003C4876">
        <w:rPr>
          <w:rFonts w:ascii="Times New Roman" w:hAnsi="Times New Roman" w:cs="Times New Roman"/>
          <w:sz w:val="24"/>
          <w:szCs w:val="24"/>
        </w:rPr>
        <w:t>S</w:t>
      </w:r>
      <w:r w:rsidRPr="007B5D99">
        <w:rPr>
          <w:rFonts w:ascii="Times New Roman" w:hAnsi="Times New Roman" w:cs="Times New Roman"/>
          <w:sz w:val="24"/>
          <w:szCs w:val="24"/>
        </w:rPr>
        <w:t xml:space="preserve">elina Mills so generously shared earlier today, regarding the way in which memoir has shaped and perhaps energized her engagement with the history of blindness. This seems to me </w:t>
      </w:r>
      <w:proofErr w:type="gramStart"/>
      <w:r w:rsidRPr="007B5D99">
        <w:rPr>
          <w:rFonts w:ascii="Times New Roman" w:hAnsi="Times New Roman" w:cs="Times New Roman"/>
          <w:sz w:val="24"/>
          <w:szCs w:val="24"/>
        </w:rPr>
        <w:t>a theme</w:t>
      </w:r>
      <w:proofErr w:type="gramEnd"/>
      <w:r w:rsidRPr="007B5D99">
        <w:rPr>
          <w:rFonts w:ascii="Times New Roman" w:hAnsi="Times New Roman" w:cs="Times New Roman"/>
          <w:sz w:val="24"/>
          <w:szCs w:val="24"/>
        </w:rPr>
        <w:t xml:space="preserve"> coming out of our conversation today. David, </w:t>
      </w:r>
      <w:r w:rsidR="003C4876">
        <w:rPr>
          <w:rFonts w:ascii="Times New Roman" w:hAnsi="Times New Roman" w:cs="Times New Roman"/>
          <w:sz w:val="24"/>
          <w:szCs w:val="24"/>
        </w:rPr>
        <w:t>m</w:t>
      </w:r>
      <w:r w:rsidRPr="007B5D99">
        <w:rPr>
          <w:rFonts w:ascii="Times New Roman" w:hAnsi="Times New Roman" w:cs="Times New Roman"/>
          <w:sz w:val="24"/>
          <w:szCs w:val="24"/>
        </w:rPr>
        <w:t xml:space="preserve">ay I begin with you, because memoir has featured for you as an object of study. And then perhaps we could go </w:t>
      </w:r>
      <w:proofErr w:type="gramStart"/>
      <w:r w:rsidRPr="007B5D99">
        <w:rPr>
          <w:rFonts w:ascii="Times New Roman" w:hAnsi="Times New Roman" w:cs="Times New Roman"/>
          <w:sz w:val="24"/>
          <w:szCs w:val="24"/>
        </w:rPr>
        <w:t>in order to</w:t>
      </w:r>
      <w:proofErr w:type="gramEnd"/>
      <w:r w:rsidRPr="007B5D99">
        <w:rPr>
          <w:rFonts w:ascii="Times New Roman" w:hAnsi="Times New Roman" w:cs="Times New Roman"/>
          <w:sz w:val="24"/>
          <w:szCs w:val="24"/>
        </w:rPr>
        <w:t xml:space="preserve"> Devon and then to Dylan. David</w:t>
      </w:r>
      <w:r w:rsidR="003C4876">
        <w:rPr>
          <w:rFonts w:ascii="Times New Roman" w:hAnsi="Times New Roman" w:cs="Times New Roman"/>
          <w:sz w:val="24"/>
          <w:szCs w:val="24"/>
        </w:rPr>
        <w:t>?</w:t>
      </w:r>
    </w:p>
    <w:p w14:paraId="3988F878" w14:textId="77777777" w:rsidR="00FD282F" w:rsidRPr="007B5D99" w:rsidRDefault="00FD282F">
      <w:pPr>
        <w:spacing w:after="0"/>
        <w:rPr>
          <w:rFonts w:ascii="Times New Roman" w:hAnsi="Times New Roman" w:cs="Times New Roman"/>
          <w:sz w:val="24"/>
          <w:szCs w:val="24"/>
        </w:rPr>
      </w:pPr>
    </w:p>
    <w:p w14:paraId="56B0D54E"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b/>
          <w:sz w:val="24"/>
          <w:szCs w:val="24"/>
        </w:rPr>
        <w:t xml:space="preserve">David </w:t>
      </w:r>
      <w:proofErr w:type="gramStart"/>
      <w:r w:rsidRPr="007B5D99">
        <w:rPr>
          <w:rFonts w:ascii="Times New Roman" w:hAnsi="Times New Roman" w:cs="Times New Roman"/>
          <w:b/>
          <w:sz w:val="24"/>
          <w:szCs w:val="24"/>
        </w:rPr>
        <w:t xml:space="preserve">Anderson  </w:t>
      </w:r>
      <w:r w:rsidRPr="007B5D99">
        <w:rPr>
          <w:rFonts w:ascii="Times New Roman" w:hAnsi="Times New Roman" w:cs="Times New Roman"/>
          <w:color w:val="5D7284"/>
          <w:sz w:val="24"/>
          <w:szCs w:val="24"/>
        </w:rPr>
        <w:t>31:48</w:t>
      </w:r>
      <w:proofErr w:type="gramEnd"/>
    </w:p>
    <w:p w14:paraId="58F3F6A3" w14:textId="26693EAB"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sz w:val="24"/>
          <w:szCs w:val="24"/>
        </w:rPr>
        <w:t>Thank you very much again, what a generous question. And I apologize to the translators. I so a</w:t>
      </w:r>
      <w:r w:rsidR="003C4876">
        <w:rPr>
          <w:rFonts w:ascii="Times New Roman" w:hAnsi="Times New Roman" w:cs="Times New Roman"/>
          <w:sz w:val="24"/>
          <w:szCs w:val="24"/>
        </w:rPr>
        <w:t xml:space="preserve">ppreciate the work you've </w:t>
      </w:r>
      <w:proofErr w:type="gramStart"/>
      <w:r w:rsidR="003C4876">
        <w:rPr>
          <w:rFonts w:ascii="Times New Roman" w:hAnsi="Times New Roman" w:cs="Times New Roman"/>
          <w:sz w:val="24"/>
          <w:szCs w:val="24"/>
        </w:rPr>
        <w:t>done</w:t>
      </w:r>
      <w:proofErr w:type="gramEnd"/>
      <w:r w:rsidR="003C4876">
        <w:rPr>
          <w:rFonts w:ascii="Times New Roman" w:hAnsi="Times New Roman" w:cs="Times New Roman"/>
          <w:sz w:val="24"/>
          <w:szCs w:val="24"/>
        </w:rPr>
        <w:t xml:space="preserve"> a</w:t>
      </w:r>
      <w:r w:rsidRPr="007B5D99">
        <w:rPr>
          <w:rFonts w:ascii="Times New Roman" w:hAnsi="Times New Roman" w:cs="Times New Roman"/>
          <w:sz w:val="24"/>
          <w:szCs w:val="24"/>
        </w:rPr>
        <w:t xml:space="preserve">nd I apologize for speaking so fast. Yeah, it's a great question. You know, Helen Keller, in </w:t>
      </w:r>
      <w:r w:rsidR="003C4876" w:rsidRPr="003C4876">
        <w:rPr>
          <w:rFonts w:ascii="Times New Roman" w:hAnsi="Times New Roman" w:cs="Times New Roman"/>
          <w:i/>
          <w:sz w:val="24"/>
          <w:szCs w:val="24"/>
        </w:rPr>
        <w:t>T</w:t>
      </w:r>
      <w:r w:rsidRPr="003C4876">
        <w:rPr>
          <w:rFonts w:ascii="Times New Roman" w:hAnsi="Times New Roman" w:cs="Times New Roman"/>
          <w:i/>
          <w:sz w:val="24"/>
          <w:szCs w:val="24"/>
        </w:rPr>
        <w:t xml:space="preserve">he </w:t>
      </w:r>
      <w:r w:rsidR="003C4876" w:rsidRPr="003C4876">
        <w:rPr>
          <w:rFonts w:ascii="Times New Roman" w:hAnsi="Times New Roman" w:cs="Times New Roman"/>
          <w:i/>
          <w:sz w:val="24"/>
          <w:szCs w:val="24"/>
        </w:rPr>
        <w:t>W</w:t>
      </w:r>
      <w:r w:rsidRPr="003C4876">
        <w:rPr>
          <w:rFonts w:ascii="Times New Roman" w:hAnsi="Times New Roman" w:cs="Times New Roman"/>
          <w:i/>
          <w:sz w:val="24"/>
          <w:szCs w:val="24"/>
        </w:rPr>
        <w:t xml:space="preserve">orld I </w:t>
      </w:r>
      <w:r w:rsidR="003C4876" w:rsidRPr="003C4876">
        <w:rPr>
          <w:rFonts w:ascii="Times New Roman" w:hAnsi="Times New Roman" w:cs="Times New Roman"/>
          <w:i/>
          <w:sz w:val="24"/>
          <w:szCs w:val="24"/>
        </w:rPr>
        <w:t>L</w:t>
      </w:r>
      <w:r w:rsidRPr="003C4876">
        <w:rPr>
          <w:rFonts w:ascii="Times New Roman" w:hAnsi="Times New Roman" w:cs="Times New Roman"/>
          <w:i/>
          <w:sz w:val="24"/>
          <w:szCs w:val="24"/>
        </w:rPr>
        <w:t xml:space="preserve">ive </w:t>
      </w:r>
      <w:r w:rsidR="003C4876" w:rsidRPr="003C4876">
        <w:rPr>
          <w:rFonts w:ascii="Times New Roman" w:hAnsi="Times New Roman" w:cs="Times New Roman"/>
          <w:i/>
          <w:sz w:val="24"/>
          <w:szCs w:val="24"/>
        </w:rPr>
        <w:t>I</w:t>
      </w:r>
      <w:r w:rsidRPr="003C4876">
        <w:rPr>
          <w:rFonts w:ascii="Times New Roman" w:hAnsi="Times New Roman" w:cs="Times New Roman"/>
          <w:i/>
          <w:sz w:val="24"/>
          <w:szCs w:val="24"/>
        </w:rPr>
        <w:t>n</w:t>
      </w:r>
      <w:r w:rsidRPr="007B5D99">
        <w:rPr>
          <w:rFonts w:ascii="Times New Roman" w:hAnsi="Times New Roman" w:cs="Times New Roman"/>
          <w:sz w:val="24"/>
          <w:szCs w:val="24"/>
        </w:rPr>
        <w:t xml:space="preserve"> </w:t>
      </w:r>
      <w:r w:rsidR="009D2CA5">
        <w:rPr>
          <w:rFonts w:ascii="Times New Roman" w:hAnsi="Times New Roman" w:cs="Times New Roman"/>
          <w:sz w:val="24"/>
          <w:szCs w:val="24"/>
        </w:rPr>
        <w:t xml:space="preserve">in </w:t>
      </w:r>
      <w:r w:rsidRPr="007B5D99">
        <w:rPr>
          <w:rFonts w:ascii="Times New Roman" w:hAnsi="Times New Roman" w:cs="Times New Roman"/>
          <w:sz w:val="24"/>
          <w:szCs w:val="24"/>
        </w:rPr>
        <w:t xml:space="preserve">the preface says something along the lines of all writing at one point or another is autobiographical. And yet she faces this accusation around, you know, </w:t>
      </w:r>
      <w:proofErr w:type="gramStart"/>
      <w:r w:rsidRPr="007B5D99">
        <w:rPr>
          <w:rFonts w:ascii="Times New Roman" w:hAnsi="Times New Roman" w:cs="Times New Roman"/>
          <w:sz w:val="24"/>
          <w:szCs w:val="24"/>
        </w:rPr>
        <w:t>either all</w:t>
      </w:r>
      <w:proofErr w:type="gramEnd"/>
      <w:r w:rsidRPr="007B5D99">
        <w:rPr>
          <w:rFonts w:ascii="Times New Roman" w:hAnsi="Times New Roman" w:cs="Times New Roman"/>
          <w:sz w:val="24"/>
          <w:szCs w:val="24"/>
        </w:rPr>
        <w:t xml:space="preserve"> we want to hear is about you. And then conversely, because all you can write if you can, right, we're not sure</w:t>
      </w:r>
      <w:r w:rsidR="003C4876">
        <w:rPr>
          <w:rFonts w:ascii="Times New Roman" w:hAnsi="Times New Roman" w:cs="Times New Roman"/>
          <w:sz w:val="24"/>
          <w:szCs w:val="24"/>
        </w:rPr>
        <w:t>,</w:t>
      </w:r>
      <w:r w:rsidRPr="007B5D99">
        <w:rPr>
          <w:rFonts w:ascii="Times New Roman" w:hAnsi="Times New Roman" w:cs="Times New Roman"/>
          <w:sz w:val="24"/>
          <w:szCs w:val="24"/>
        </w:rPr>
        <w:t xml:space="preserve"> is about you, you probably don't really have that much to say that we need to know. And I love that book, because of the way that she is making a response to these accusations and, and wh</w:t>
      </w:r>
      <w:r w:rsidR="004C6E55">
        <w:rPr>
          <w:rFonts w:ascii="Times New Roman" w:hAnsi="Times New Roman" w:cs="Times New Roman"/>
          <w:sz w:val="24"/>
          <w:szCs w:val="24"/>
        </w:rPr>
        <w:t xml:space="preserve">en I have been approaching them - </w:t>
      </w:r>
      <w:r w:rsidRPr="007B5D99">
        <w:rPr>
          <w:rFonts w:ascii="Times New Roman" w:hAnsi="Times New Roman" w:cs="Times New Roman"/>
          <w:sz w:val="24"/>
          <w:szCs w:val="24"/>
        </w:rPr>
        <w:t>as an object and kind of also as a method, partially to</w:t>
      </w:r>
      <w:r w:rsidR="004C6E55">
        <w:rPr>
          <w:rFonts w:ascii="Times New Roman" w:hAnsi="Times New Roman" w:cs="Times New Roman"/>
          <w:sz w:val="24"/>
          <w:szCs w:val="24"/>
        </w:rPr>
        <w:t>o</w:t>
      </w:r>
      <w:r w:rsidRPr="007B5D99">
        <w:rPr>
          <w:rFonts w:ascii="Times New Roman" w:hAnsi="Times New Roman" w:cs="Times New Roman"/>
          <w:sz w:val="24"/>
          <w:szCs w:val="24"/>
        </w:rPr>
        <w:t xml:space="preserve"> like, I think</w:t>
      </w:r>
      <w:r w:rsidR="004C6E55">
        <w:rPr>
          <w:rFonts w:ascii="Times New Roman" w:hAnsi="Times New Roman" w:cs="Times New Roman"/>
          <w:sz w:val="24"/>
          <w:szCs w:val="24"/>
        </w:rPr>
        <w:t>,</w:t>
      </w:r>
      <w:r w:rsidRPr="007B5D99">
        <w:rPr>
          <w:rFonts w:ascii="Times New Roman" w:hAnsi="Times New Roman" w:cs="Times New Roman"/>
          <w:sz w:val="24"/>
          <w:szCs w:val="24"/>
        </w:rPr>
        <w:t xml:space="preserve"> I take her seriously that we're always autobiographically part of the writing</w:t>
      </w:r>
      <w:r w:rsidR="004C6E55">
        <w:rPr>
          <w:rFonts w:ascii="Times New Roman" w:hAnsi="Times New Roman" w:cs="Times New Roman"/>
          <w:sz w:val="24"/>
          <w:szCs w:val="24"/>
        </w:rPr>
        <w:t>,</w:t>
      </w:r>
      <w:r w:rsidRPr="007B5D99">
        <w:rPr>
          <w:rFonts w:ascii="Times New Roman" w:hAnsi="Times New Roman" w:cs="Times New Roman"/>
          <w:sz w:val="24"/>
          <w:szCs w:val="24"/>
        </w:rPr>
        <w:t xml:space="preserve"> whether or not we're using a genre that distances ourselves from or</w:t>
      </w:r>
      <w:r w:rsidR="004C6E55">
        <w:rPr>
          <w:rFonts w:ascii="Times New Roman" w:hAnsi="Times New Roman" w:cs="Times New Roman"/>
          <w:sz w:val="24"/>
          <w:szCs w:val="24"/>
        </w:rPr>
        <w:t>,</w:t>
      </w:r>
      <w:r w:rsidRPr="007B5D99">
        <w:rPr>
          <w:rFonts w:ascii="Times New Roman" w:hAnsi="Times New Roman" w:cs="Times New Roman"/>
          <w:sz w:val="24"/>
          <w:szCs w:val="24"/>
        </w:rPr>
        <w:t xml:space="preserve"> you know, appears to distance ourselves from the text. </w:t>
      </w:r>
      <w:proofErr w:type="gramStart"/>
      <w:r w:rsidRPr="007B5D99">
        <w:rPr>
          <w:rFonts w:ascii="Times New Roman" w:hAnsi="Times New Roman" w:cs="Times New Roman"/>
          <w:sz w:val="24"/>
          <w:szCs w:val="24"/>
        </w:rPr>
        <w:t>So</w:t>
      </w:r>
      <w:proofErr w:type="gramEnd"/>
      <w:r w:rsidRPr="007B5D99">
        <w:rPr>
          <w:rFonts w:ascii="Times New Roman" w:hAnsi="Times New Roman" w:cs="Times New Roman"/>
          <w:sz w:val="24"/>
          <w:szCs w:val="24"/>
        </w:rPr>
        <w:t xml:space="preserve"> for sure</w:t>
      </w:r>
      <w:r w:rsidR="004C6E55">
        <w:rPr>
          <w:rFonts w:ascii="Times New Roman" w:hAnsi="Times New Roman" w:cs="Times New Roman"/>
          <w:sz w:val="24"/>
          <w:szCs w:val="24"/>
        </w:rPr>
        <w:t>, it</w:t>
      </w:r>
      <w:r w:rsidRPr="007B5D99">
        <w:rPr>
          <w:rFonts w:ascii="Times New Roman" w:hAnsi="Times New Roman" w:cs="Times New Roman"/>
          <w:sz w:val="24"/>
          <w:szCs w:val="24"/>
        </w:rPr>
        <w:t xml:space="preserve"> is an object. And for me, it's about a bit of a definition</w:t>
      </w:r>
      <w:r w:rsidR="009D2CA5">
        <w:rPr>
          <w:rFonts w:ascii="Times New Roman" w:hAnsi="Times New Roman" w:cs="Times New Roman"/>
          <w:sz w:val="24"/>
          <w:szCs w:val="24"/>
        </w:rPr>
        <w:t xml:space="preserve"> too</w:t>
      </w:r>
      <w:r w:rsidR="004C6E55">
        <w:rPr>
          <w:rFonts w:ascii="Times New Roman" w:hAnsi="Times New Roman" w:cs="Times New Roman"/>
          <w:sz w:val="24"/>
          <w:szCs w:val="24"/>
        </w:rPr>
        <w:t>,</w:t>
      </w:r>
      <w:r w:rsidRPr="007B5D99">
        <w:rPr>
          <w:rFonts w:ascii="Times New Roman" w:hAnsi="Times New Roman" w:cs="Times New Roman"/>
          <w:sz w:val="24"/>
          <w:szCs w:val="24"/>
        </w:rPr>
        <w:t xml:space="preserve"> not kind of one that I made for myself is that I tried to select texts that may be do track a life or in like, say Helen M</w:t>
      </w:r>
      <w:r w:rsidR="004C6E55">
        <w:rPr>
          <w:rFonts w:ascii="Times New Roman" w:hAnsi="Times New Roman" w:cs="Times New Roman"/>
          <w:sz w:val="24"/>
          <w:szCs w:val="24"/>
        </w:rPr>
        <w:t>acd</w:t>
      </w:r>
      <w:r w:rsidRPr="007B5D99">
        <w:rPr>
          <w:rFonts w:ascii="Times New Roman" w:hAnsi="Times New Roman" w:cs="Times New Roman"/>
          <w:sz w:val="24"/>
          <w:szCs w:val="24"/>
        </w:rPr>
        <w:t xml:space="preserve">onald's </w:t>
      </w:r>
      <w:r w:rsidRPr="004C6E55">
        <w:rPr>
          <w:rFonts w:ascii="Times New Roman" w:hAnsi="Times New Roman" w:cs="Times New Roman"/>
          <w:i/>
          <w:sz w:val="24"/>
          <w:szCs w:val="24"/>
        </w:rPr>
        <w:t>H is for Hawk</w:t>
      </w:r>
      <w:r w:rsidRPr="007B5D99">
        <w:rPr>
          <w:rFonts w:ascii="Times New Roman" w:hAnsi="Times New Roman" w:cs="Times New Roman"/>
          <w:sz w:val="24"/>
          <w:szCs w:val="24"/>
        </w:rPr>
        <w:t xml:space="preserve"> </w:t>
      </w:r>
      <w:r w:rsidR="004C6E55">
        <w:rPr>
          <w:rFonts w:ascii="Times New Roman" w:hAnsi="Times New Roman" w:cs="Times New Roman"/>
          <w:sz w:val="24"/>
          <w:szCs w:val="24"/>
        </w:rPr>
        <w:t xml:space="preserve">it </w:t>
      </w:r>
      <w:r w:rsidRPr="007B5D99">
        <w:rPr>
          <w:rFonts w:ascii="Times New Roman" w:hAnsi="Times New Roman" w:cs="Times New Roman"/>
          <w:sz w:val="24"/>
          <w:szCs w:val="24"/>
        </w:rPr>
        <w:t>is the year when her father dies, the loss and depression that brings on the madness and lunacy she talks about that it brings on or something larger, but for me memoir is always about bringing the world</w:t>
      </w:r>
      <w:r w:rsidR="001E68D4">
        <w:rPr>
          <w:rFonts w:ascii="Times New Roman" w:hAnsi="Times New Roman" w:cs="Times New Roman"/>
          <w:sz w:val="24"/>
          <w:szCs w:val="24"/>
        </w:rPr>
        <w:t>,</w:t>
      </w:r>
      <w:r w:rsidRPr="007B5D99">
        <w:rPr>
          <w:rFonts w:ascii="Times New Roman" w:hAnsi="Times New Roman" w:cs="Times New Roman"/>
          <w:sz w:val="24"/>
          <w:szCs w:val="24"/>
        </w:rPr>
        <w:t xml:space="preserve"> in bringing </w:t>
      </w:r>
      <w:r w:rsidR="001E68D4">
        <w:rPr>
          <w:rFonts w:ascii="Times New Roman" w:hAnsi="Times New Roman" w:cs="Times New Roman"/>
          <w:sz w:val="24"/>
          <w:szCs w:val="24"/>
        </w:rPr>
        <w:t xml:space="preserve">the </w:t>
      </w:r>
      <w:r w:rsidRPr="007B5D99">
        <w:rPr>
          <w:rFonts w:ascii="Times New Roman" w:hAnsi="Times New Roman" w:cs="Times New Roman"/>
          <w:sz w:val="24"/>
          <w:szCs w:val="24"/>
        </w:rPr>
        <w:t>consequence in</w:t>
      </w:r>
      <w:r w:rsidR="001E68D4">
        <w:rPr>
          <w:rFonts w:ascii="Times New Roman" w:hAnsi="Times New Roman" w:cs="Times New Roman"/>
          <w:sz w:val="24"/>
          <w:szCs w:val="24"/>
        </w:rPr>
        <w:t>,</w:t>
      </w:r>
      <w:r w:rsidRPr="007B5D99">
        <w:rPr>
          <w:rFonts w:ascii="Times New Roman" w:hAnsi="Times New Roman" w:cs="Times New Roman"/>
          <w:sz w:val="24"/>
          <w:szCs w:val="24"/>
        </w:rPr>
        <w:t xml:space="preserve"> bringing the reality of the material world into like to highlight it</w:t>
      </w:r>
      <w:r w:rsidR="001E68D4">
        <w:rPr>
          <w:rFonts w:ascii="Times New Roman" w:hAnsi="Times New Roman" w:cs="Times New Roman"/>
          <w:sz w:val="24"/>
          <w:szCs w:val="24"/>
        </w:rPr>
        <w:t>,</w:t>
      </w:r>
      <w:r w:rsidRPr="007B5D99">
        <w:rPr>
          <w:rFonts w:ascii="Times New Roman" w:hAnsi="Times New Roman" w:cs="Times New Roman"/>
          <w:sz w:val="24"/>
          <w:szCs w:val="24"/>
        </w:rPr>
        <w:t xml:space="preserve"> in order to show how one</w:t>
      </w:r>
      <w:r w:rsidR="001E68D4">
        <w:rPr>
          <w:rFonts w:ascii="Times New Roman" w:hAnsi="Times New Roman" w:cs="Times New Roman"/>
          <w:sz w:val="24"/>
          <w:szCs w:val="24"/>
        </w:rPr>
        <w:t>,</w:t>
      </w:r>
      <w:r w:rsidRPr="007B5D99">
        <w:rPr>
          <w:rFonts w:ascii="Times New Roman" w:hAnsi="Times New Roman" w:cs="Times New Roman"/>
          <w:sz w:val="24"/>
          <w:szCs w:val="24"/>
        </w:rPr>
        <w:t xml:space="preserve"> one individual life is connected to many others. And in this </w:t>
      </w:r>
      <w:proofErr w:type="gramStart"/>
      <w:r w:rsidRPr="007B5D99">
        <w:rPr>
          <w:rFonts w:ascii="Times New Roman" w:hAnsi="Times New Roman" w:cs="Times New Roman"/>
          <w:sz w:val="24"/>
          <w:szCs w:val="24"/>
        </w:rPr>
        <w:t>chapter</w:t>
      </w:r>
      <w:proofErr w:type="gramEnd"/>
      <w:r w:rsidRPr="007B5D99">
        <w:rPr>
          <w:rFonts w:ascii="Times New Roman" w:hAnsi="Times New Roman" w:cs="Times New Roman"/>
          <w:sz w:val="24"/>
          <w:szCs w:val="24"/>
        </w:rPr>
        <w:t xml:space="preserve"> I'm working on with the </w:t>
      </w:r>
      <w:r w:rsidRPr="007B5D99">
        <w:rPr>
          <w:rFonts w:ascii="Times New Roman" w:hAnsi="Times New Roman" w:cs="Times New Roman"/>
          <w:sz w:val="24"/>
          <w:szCs w:val="24"/>
        </w:rPr>
        <w:lastRenderedPageBreak/>
        <w:t xml:space="preserve">work of </w:t>
      </w:r>
      <w:r w:rsidR="001E68D4">
        <w:rPr>
          <w:rFonts w:ascii="Times New Roman" w:hAnsi="Times New Roman" w:cs="Times New Roman"/>
          <w:sz w:val="24"/>
          <w:szCs w:val="24"/>
        </w:rPr>
        <w:t>Michalko</w:t>
      </w:r>
      <w:r w:rsidRPr="007B5D99">
        <w:rPr>
          <w:rFonts w:ascii="Times New Roman" w:hAnsi="Times New Roman" w:cs="Times New Roman"/>
          <w:sz w:val="24"/>
          <w:szCs w:val="24"/>
        </w:rPr>
        <w:t xml:space="preserve"> and M</w:t>
      </w:r>
      <w:r w:rsidR="001E68D4">
        <w:rPr>
          <w:rFonts w:ascii="Times New Roman" w:hAnsi="Times New Roman" w:cs="Times New Roman"/>
          <w:sz w:val="24"/>
          <w:szCs w:val="24"/>
        </w:rPr>
        <w:t>ac</w:t>
      </w:r>
      <w:r w:rsidRPr="007B5D99">
        <w:rPr>
          <w:rFonts w:ascii="Times New Roman" w:hAnsi="Times New Roman" w:cs="Times New Roman"/>
          <w:sz w:val="24"/>
          <w:szCs w:val="24"/>
        </w:rPr>
        <w:t xml:space="preserve">Donald, again, it's because animals do not </w:t>
      </w:r>
      <w:r w:rsidR="001E68D4">
        <w:rPr>
          <w:rFonts w:ascii="Times New Roman" w:hAnsi="Times New Roman" w:cs="Times New Roman"/>
          <w:sz w:val="24"/>
          <w:szCs w:val="24"/>
        </w:rPr>
        <w:t>write</w:t>
      </w:r>
      <w:r w:rsidRPr="007B5D99">
        <w:rPr>
          <w:rFonts w:ascii="Times New Roman" w:hAnsi="Times New Roman" w:cs="Times New Roman"/>
          <w:sz w:val="24"/>
          <w:szCs w:val="24"/>
        </w:rPr>
        <w:t>. And we talked</w:t>
      </w:r>
      <w:r w:rsidR="001E68D4">
        <w:rPr>
          <w:rFonts w:ascii="Times New Roman" w:hAnsi="Times New Roman" w:cs="Times New Roman"/>
          <w:sz w:val="24"/>
          <w:szCs w:val="24"/>
        </w:rPr>
        <w:t>,</w:t>
      </w:r>
      <w:r w:rsidRPr="007B5D99">
        <w:rPr>
          <w:rFonts w:ascii="Times New Roman" w:hAnsi="Times New Roman" w:cs="Times New Roman"/>
          <w:sz w:val="24"/>
          <w:szCs w:val="24"/>
        </w:rPr>
        <w:t xml:space="preserve"> the presenters spoke and answered questions in the last couple of sessions about writing</w:t>
      </w:r>
      <w:r w:rsidR="001E68D4">
        <w:rPr>
          <w:rFonts w:ascii="Times New Roman" w:hAnsi="Times New Roman" w:cs="Times New Roman"/>
          <w:sz w:val="24"/>
          <w:szCs w:val="24"/>
        </w:rPr>
        <w:t>,</w:t>
      </w:r>
      <w:r w:rsidRPr="007B5D99">
        <w:rPr>
          <w:rFonts w:ascii="Times New Roman" w:hAnsi="Times New Roman" w:cs="Times New Roman"/>
          <w:sz w:val="24"/>
          <w:szCs w:val="24"/>
        </w:rPr>
        <w:t xml:space="preserve"> about definitions of blindness. And, for me, it was, you know, the blind</w:t>
      </w:r>
      <w:r w:rsidR="001E68D4">
        <w:rPr>
          <w:rFonts w:ascii="Times New Roman" w:hAnsi="Times New Roman" w:cs="Times New Roman"/>
          <w:sz w:val="24"/>
          <w:szCs w:val="24"/>
        </w:rPr>
        <w:t>,</w:t>
      </w:r>
      <w:r w:rsidRPr="007B5D99">
        <w:rPr>
          <w:rFonts w:ascii="Times New Roman" w:hAnsi="Times New Roman" w:cs="Times New Roman"/>
          <w:sz w:val="24"/>
          <w:szCs w:val="24"/>
        </w:rPr>
        <w:t xml:space="preserve"> I think, share in a sense of being </w:t>
      </w:r>
      <w:r w:rsidR="001E68D4">
        <w:rPr>
          <w:rFonts w:ascii="Times New Roman" w:hAnsi="Times New Roman" w:cs="Times New Roman"/>
          <w:sz w:val="24"/>
          <w:szCs w:val="24"/>
        </w:rPr>
        <w:t>written</w:t>
      </w:r>
      <w:r w:rsidRPr="007B5D99">
        <w:rPr>
          <w:rFonts w:ascii="Times New Roman" w:hAnsi="Times New Roman" w:cs="Times New Roman"/>
          <w:sz w:val="24"/>
          <w:szCs w:val="24"/>
        </w:rPr>
        <w:t xml:space="preserve"> for, like animals. And so, you know, animals can't write their memoirs, I guess, is what I'm saying. So, yeah, I think it's a fascinating mode of choosing objects. I also think it's very helpful as a method, you know, you know, Devon's work in terms of performance, right? And, and Dylan's analysis of </w:t>
      </w:r>
      <w:r w:rsidR="001E68D4">
        <w:rPr>
          <w:rFonts w:ascii="Times New Roman" w:hAnsi="Times New Roman" w:cs="Times New Roman"/>
          <w:sz w:val="24"/>
          <w:szCs w:val="24"/>
        </w:rPr>
        <w:t>Hull</w:t>
      </w:r>
      <w:r w:rsidRPr="007B5D99">
        <w:rPr>
          <w:rFonts w:ascii="Times New Roman" w:hAnsi="Times New Roman" w:cs="Times New Roman"/>
          <w:sz w:val="24"/>
          <w:szCs w:val="24"/>
        </w:rPr>
        <w:t xml:space="preserve"> and looking at, you know, Derrida, </w:t>
      </w:r>
      <w:r w:rsidR="001E68D4" w:rsidRPr="001E68D4">
        <w:rPr>
          <w:rFonts w:ascii="Times New Roman" w:hAnsi="Times New Roman" w:cs="Times New Roman"/>
          <w:i/>
          <w:sz w:val="24"/>
          <w:szCs w:val="24"/>
        </w:rPr>
        <w:t>M</w:t>
      </w:r>
      <w:r w:rsidRPr="001E68D4">
        <w:rPr>
          <w:rFonts w:ascii="Times New Roman" w:hAnsi="Times New Roman" w:cs="Times New Roman"/>
          <w:i/>
          <w:sz w:val="24"/>
          <w:szCs w:val="24"/>
        </w:rPr>
        <w:t xml:space="preserve">emoirs of the </w:t>
      </w:r>
      <w:r w:rsidR="001E68D4" w:rsidRPr="001E68D4">
        <w:rPr>
          <w:rFonts w:ascii="Times New Roman" w:hAnsi="Times New Roman" w:cs="Times New Roman"/>
          <w:i/>
          <w:sz w:val="24"/>
          <w:szCs w:val="24"/>
        </w:rPr>
        <w:t>B</w:t>
      </w:r>
      <w:r w:rsidRPr="001E68D4">
        <w:rPr>
          <w:rFonts w:ascii="Times New Roman" w:hAnsi="Times New Roman" w:cs="Times New Roman"/>
          <w:i/>
          <w:sz w:val="24"/>
          <w:szCs w:val="24"/>
        </w:rPr>
        <w:t>lind</w:t>
      </w:r>
      <w:r w:rsidRPr="007B5D99">
        <w:rPr>
          <w:rFonts w:ascii="Times New Roman" w:hAnsi="Times New Roman" w:cs="Times New Roman"/>
          <w:sz w:val="24"/>
          <w:szCs w:val="24"/>
        </w:rPr>
        <w:t xml:space="preserve">, different depictions of painters painting themselves. </w:t>
      </w:r>
      <w:proofErr w:type="gramStart"/>
      <w:r w:rsidRPr="007B5D99">
        <w:rPr>
          <w:rFonts w:ascii="Times New Roman" w:hAnsi="Times New Roman" w:cs="Times New Roman"/>
          <w:sz w:val="24"/>
          <w:szCs w:val="24"/>
        </w:rPr>
        <w:t>So</w:t>
      </w:r>
      <w:proofErr w:type="gramEnd"/>
      <w:r w:rsidRPr="007B5D99">
        <w:rPr>
          <w:rFonts w:ascii="Times New Roman" w:hAnsi="Times New Roman" w:cs="Times New Roman"/>
          <w:sz w:val="24"/>
          <w:szCs w:val="24"/>
        </w:rPr>
        <w:t xml:space="preserve"> I think it's a fascinating one</w:t>
      </w:r>
      <w:r w:rsidR="001E68D4">
        <w:rPr>
          <w:rFonts w:ascii="Times New Roman" w:hAnsi="Times New Roman" w:cs="Times New Roman"/>
          <w:sz w:val="24"/>
          <w:szCs w:val="24"/>
        </w:rPr>
        <w:t>.</w:t>
      </w:r>
      <w:r w:rsidRPr="007B5D99">
        <w:rPr>
          <w:rFonts w:ascii="Times New Roman" w:hAnsi="Times New Roman" w:cs="Times New Roman"/>
          <w:sz w:val="24"/>
          <w:szCs w:val="24"/>
        </w:rPr>
        <w:t xml:space="preserve"> I, I always worry that you know, certain </w:t>
      </w:r>
      <w:r w:rsidR="009D2CA5">
        <w:rPr>
          <w:rFonts w:ascii="Times New Roman" w:hAnsi="Times New Roman" w:cs="Times New Roman"/>
          <w:sz w:val="24"/>
          <w:szCs w:val="24"/>
        </w:rPr>
        <w:t>memoirs</w:t>
      </w:r>
      <w:r w:rsidRPr="007B5D99">
        <w:rPr>
          <w:rFonts w:ascii="Times New Roman" w:hAnsi="Times New Roman" w:cs="Times New Roman"/>
          <w:sz w:val="24"/>
          <w:szCs w:val="24"/>
        </w:rPr>
        <w:t xml:space="preserve"> aren't always equal to others base they cleave more to autobiography a sort of unending laundry list of their day</w:t>
      </w:r>
      <w:r w:rsidR="001E68D4">
        <w:rPr>
          <w:rFonts w:ascii="Times New Roman" w:hAnsi="Times New Roman" w:cs="Times New Roman"/>
          <w:sz w:val="24"/>
          <w:szCs w:val="24"/>
        </w:rPr>
        <w:t>-</w:t>
      </w:r>
      <w:r w:rsidRPr="007B5D99">
        <w:rPr>
          <w:rFonts w:ascii="Times New Roman" w:hAnsi="Times New Roman" w:cs="Times New Roman"/>
          <w:sz w:val="24"/>
          <w:szCs w:val="24"/>
        </w:rPr>
        <w:t>to</w:t>
      </w:r>
      <w:r w:rsidR="001E68D4">
        <w:rPr>
          <w:rFonts w:ascii="Times New Roman" w:hAnsi="Times New Roman" w:cs="Times New Roman"/>
          <w:sz w:val="24"/>
          <w:szCs w:val="24"/>
        </w:rPr>
        <w:t>-</w:t>
      </w:r>
      <w:r w:rsidRPr="007B5D99">
        <w:rPr>
          <w:rFonts w:ascii="Times New Roman" w:hAnsi="Times New Roman" w:cs="Times New Roman"/>
          <w:sz w:val="24"/>
          <w:szCs w:val="24"/>
        </w:rPr>
        <w:t xml:space="preserve">day minutia, but not really connecting to the outside world. </w:t>
      </w:r>
      <w:proofErr w:type="gramStart"/>
      <w:r w:rsidRPr="007B5D99">
        <w:rPr>
          <w:rFonts w:ascii="Times New Roman" w:hAnsi="Times New Roman" w:cs="Times New Roman"/>
          <w:sz w:val="24"/>
          <w:szCs w:val="24"/>
        </w:rPr>
        <w:t>So</w:t>
      </w:r>
      <w:proofErr w:type="gramEnd"/>
      <w:r w:rsidRPr="007B5D99">
        <w:rPr>
          <w:rFonts w:ascii="Times New Roman" w:hAnsi="Times New Roman" w:cs="Times New Roman"/>
          <w:sz w:val="24"/>
          <w:szCs w:val="24"/>
        </w:rPr>
        <w:t xml:space="preserve"> for me, it was big</w:t>
      </w:r>
      <w:r w:rsidR="001E68D4">
        <w:rPr>
          <w:rFonts w:ascii="Times New Roman" w:hAnsi="Times New Roman" w:cs="Times New Roman"/>
          <w:sz w:val="24"/>
          <w:szCs w:val="24"/>
        </w:rPr>
        <w:t xml:space="preserve"> ... I</w:t>
      </w:r>
      <w:r w:rsidRPr="007B5D99">
        <w:rPr>
          <w:rFonts w:ascii="Times New Roman" w:hAnsi="Times New Roman" w:cs="Times New Roman"/>
          <w:sz w:val="24"/>
          <w:szCs w:val="24"/>
        </w:rPr>
        <w:t xml:space="preserve">'m a literary studies scholar, but I'm very concerned about the material </w:t>
      </w:r>
      <w:proofErr w:type="gramStart"/>
      <w:r w:rsidRPr="007B5D99">
        <w:rPr>
          <w:rFonts w:ascii="Times New Roman" w:hAnsi="Times New Roman" w:cs="Times New Roman"/>
          <w:sz w:val="24"/>
          <w:szCs w:val="24"/>
        </w:rPr>
        <w:t>consequences say</w:t>
      </w:r>
      <w:proofErr w:type="gramEnd"/>
      <w:r w:rsidRPr="007B5D99">
        <w:rPr>
          <w:rFonts w:ascii="Times New Roman" w:hAnsi="Times New Roman" w:cs="Times New Roman"/>
          <w:sz w:val="24"/>
          <w:szCs w:val="24"/>
        </w:rPr>
        <w:t xml:space="preserve"> of, you know, the global</w:t>
      </w:r>
      <w:r w:rsidR="001E68D4">
        <w:rPr>
          <w:rFonts w:ascii="Times New Roman" w:hAnsi="Times New Roman" w:cs="Times New Roman"/>
          <w:sz w:val="24"/>
          <w:szCs w:val="24"/>
        </w:rPr>
        <w:t>,</w:t>
      </w:r>
      <w:r w:rsidRPr="007B5D99">
        <w:rPr>
          <w:rFonts w:ascii="Times New Roman" w:hAnsi="Times New Roman" w:cs="Times New Roman"/>
          <w:sz w:val="24"/>
          <w:szCs w:val="24"/>
        </w:rPr>
        <w:t xml:space="preserve"> global climate crisis</w:t>
      </w:r>
      <w:r w:rsidR="001E68D4">
        <w:rPr>
          <w:rFonts w:ascii="Times New Roman" w:hAnsi="Times New Roman" w:cs="Times New Roman"/>
          <w:sz w:val="24"/>
          <w:szCs w:val="24"/>
        </w:rPr>
        <w:t>, f</w:t>
      </w:r>
      <w:r w:rsidRPr="007B5D99">
        <w:rPr>
          <w:rFonts w:ascii="Times New Roman" w:hAnsi="Times New Roman" w:cs="Times New Roman"/>
          <w:sz w:val="24"/>
          <w:szCs w:val="24"/>
        </w:rPr>
        <w:t xml:space="preserve">or instance, racialized violence that has caused a spike in instances of blindness in racialized communities. </w:t>
      </w:r>
      <w:proofErr w:type="gramStart"/>
      <w:r w:rsidRPr="007B5D99">
        <w:rPr>
          <w:rFonts w:ascii="Times New Roman" w:hAnsi="Times New Roman" w:cs="Times New Roman"/>
          <w:sz w:val="24"/>
          <w:szCs w:val="24"/>
        </w:rPr>
        <w:t>So</w:t>
      </w:r>
      <w:proofErr w:type="gramEnd"/>
      <w:r w:rsidRPr="007B5D99">
        <w:rPr>
          <w:rFonts w:ascii="Times New Roman" w:hAnsi="Times New Roman" w:cs="Times New Roman"/>
          <w:sz w:val="24"/>
          <w:szCs w:val="24"/>
        </w:rPr>
        <w:t xml:space="preserve"> memoir to me was a good place to go as a balance between literature of all kinds, which I lo</w:t>
      </w:r>
      <w:r w:rsidR="001E68D4">
        <w:rPr>
          <w:rFonts w:ascii="Times New Roman" w:hAnsi="Times New Roman" w:cs="Times New Roman"/>
          <w:sz w:val="24"/>
          <w:szCs w:val="24"/>
        </w:rPr>
        <w:t>ve, poetry, fiction, everything</w:t>
      </w:r>
      <w:r w:rsidRPr="007B5D99">
        <w:rPr>
          <w:rFonts w:ascii="Times New Roman" w:hAnsi="Times New Roman" w:cs="Times New Roman"/>
          <w:sz w:val="24"/>
          <w:szCs w:val="24"/>
        </w:rPr>
        <w:t xml:space="preserve"> </w:t>
      </w:r>
      <w:r w:rsidR="001E68D4">
        <w:rPr>
          <w:rFonts w:ascii="Times New Roman" w:hAnsi="Times New Roman" w:cs="Times New Roman"/>
          <w:sz w:val="24"/>
          <w:szCs w:val="24"/>
        </w:rPr>
        <w:t>a</w:t>
      </w:r>
      <w:r w:rsidRPr="007B5D99">
        <w:rPr>
          <w:rFonts w:ascii="Times New Roman" w:hAnsi="Times New Roman" w:cs="Times New Roman"/>
          <w:sz w:val="24"/>
          <w:szCs w:val="24"/>
        </w:rPr>
        <w:t>nd, you know, the politics of our day to day work. I hope I'm answering that</w:t>
      </w:r>
      <w:r w:rsidR="001E68D4">
        <w:rPr>
          <w:rFonts w:ascii="Times New Roman" w:hAnsi="Times New Roman" w:cs="Times New Roman"/>
          <w:sz w:val="24"/>
          <w:szCs w:val="24"/>
        </w:rPr>
        <w:t xml:space="preserve"> question.</w:t>
      </w:r>
    </w:p>
    <w:p w14:paraId="2249BB3C" w14:textId="77777777" w:rsidR="00FD282F" w:rsidRPr="007B5D99" w:rsidRDefault="00FD282F">
      <w:pPr>
        <w:spacing w:after="0"/>
        <w:rPr>
          <w:rFonts w:ascii="Times New Roman" w:hAnsi="Times New Roman" w:cs="Times New Roman"/>
          <w:sz w:val="24"/>
          <w:szCs w:val="24"/>
        </w:rPr>
      </w:pPr>
    </w:p>
    <w:p w14:paraId="01A0B57B"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b/>
          <w:sz w:val="24"/>
          <w:szCs w:val="24"/>
        </w:rPr>
        <w:t xml:space="preserve">Vanessa </w:t>
      </w:r>
      <w:proofErr w:type="gramStart"/>
      <w:r w:rsidRPr="007B5D99">
        <w:rPr>
          <w:rFonts w:ascii="Times New Roman" w:hAnsi="Times New Roman" w:cs="Times New Roman"/>
          <w:b/>
          <w:sz w:val="24"/>
          <w:szCs w:val="24"/>
        </w:rPr>
        <w:t xml:space="preserve">Warne  </w:t>
      </w:r>
      <w:r w:rsidRPr="007B5D99">
        <w:rPr>
          <w:rFonts w:ascii="Times New Roman" w:hAnsi="Times New Roman" w:cs="Times New Roman"/>
          <w:color w:val="5D7284"/>
          <w:sz w:val="24"/>
          <w:szCs w:val="24"/>
        </w:rPr>
        <w:t>35:21</w:t>
      </w:r>
      <w:proofErr w:type="gramEnd"/>
    </w:p>
    <w:p w14:paraId="0D5EEA81"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sz w:val="24"/>
          <w:szCs w:val="24"/>
        </w:rPr>
        <w:t xml:space="preserve">Yes. And thank you, David. </w:t>
      </w:r>
      <w:proofErr w:type="gramStart"/>
      <w:r w:rsidRPr="007B5D99">
        <w:rPr>
          <w:rFonts w:ascii="Times New Roman" w:hAnsi="Times New Roman" w:cs="Times New Roman"/>
          <w:sz w:val="24"/>
          <w:szCs w:val="24"/>
        </w:rPr>
        <w:t>And actually, you</w:t>
      </w:r>
      <w:proofErr w:type="gramEnd"/>
      <w:r w:rsidRPr="007B5D99">
        <w:rPr>
          <w:rFonts w:ascii="Times New Roman" w:hAnsi="Times New Roman" w:cs="Times New Roman"/>
          <w:sz w:val="24"/>
          <w:szCs w:val="24"/>
        </w:rPr>
        <w:t xml:space="preserve"> give us a very nice bridge to Devon</w:t>
      </w:r>
      <w:r w:rsidR="001E68D4">
        <w:rPr>
          <w:rFonts w:ascii="Times New Roman" w:hAnsi="Times New Roman" w:cs="Times New Roman"/>
          <w:sz w:val="24"/>
          <w:szCs w:val="24"/>
        </w:rPr>
        <w:t>,</w:t>
      </w:r>
      <w:r w:rsidRPr="007B5D99">
        <w:rPr>
          <w:rFonts w:ascii="Times New Roman" w:hAnsi="Times New Roman" w:cs="Times New Roman"/>
          <w:sz w:val="24"/>
          <w:szCs w:val="24"/>
        </w:rPr>
        <w:t xml:space="preserve"> because Devon in the work that you shared, prior to our gathering today, you use poetry, as well as memoir to enrich and again, to make your engagement with blindness and lived experiences both deeply personal and powerfully theorized. Dev</w:t>
      </w:r>
      <w:r w:rsidR="009A250F">
        <w:rPr>
          <w:rFonts w:ascii="Times New Roman" w:hAnsi="Times New Roman" w:cs="Times New Roman"/>
          <w:sz w:val="24"/>
          <w:szCs w:val="24"/>
        </w:rPr>
        <w:t>o</w:t>
      </w:r>
      <w:r w:rsidRPr="007B5D99">
        <w:rPr>
          <w:rFonts w:ascii="Times New Roman" w:hAnsi="Times New Roman" w:cs="Times New Roman"/>
          <w:sz w:val="24"/>
          <w:szCs w:val="24"/>
        </w:rPr>
        <w:t>n, could we turn to you now?</w:t>
      </w:r>
    </w:p>
    <w:p w14:paraId="0D5720E6" w14:textId="77777777" w:rsidR="00FD282F" w:rsidRPr="007B5D99" w:rsidRDefault="00FD282F">
      <w:pPr>
        <w:spacing w:after="0"/>
        <w:rPr>
          <w:rFonts w:ascii="Times New Roman" w:hAnsi="Times New Roman" w:cs="Times New Roman"/>
          <w:sz w:val="24"/>
          <w:szCs w:val="24"/>
        </w:rPr>
      </w:pPr>
    </w:p>
    <w:p w14:paraId="6295C1DA"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b/>
          <w:sz w:val="24"/>
          <w:szCs w:val="24"/>
        </w:rPr>
        <w:t xml:space="preserve">Devon </w:t>
      </w:r>
      <w:proofErr w:type="gramStart"/>
      <w:r w:rsidRPr="007B5D99">
        <w:rPr>
          <w:rFonts w:ascii="Times New Roman" w:hAnsi="Times New Roman" w:cs="Times New Roman"/>
          <w:b/>
          <w:sz w:val="24"/>
          <w:szCs w:val="24"/>
        </w:rPr>
        <w:t xml:space="preserve">Healey  </w:t>
      </w:r>
      <w:r w:rsidRPr="007B5D99">
        <w:rPr>
          <w:rFonts w:ascii="Times New Roman" w:hAnsi="Times New Roman" w:cs="Times New Roman"/>
          <w:color w:val="5D7284"/>
          <w:sz w:val="24"/>
          <w:szCs w:val="24"/>
        </w:rPr>
        <w:t>35:53</w:t>
      </w:r>
      <w:proofErr w:type="gramEnd"/>
    </w:p>
    <w:p w14:paraId="263AA36C" w14:textId="2E95E643" w:rsidR="00FD282F" w:rsidRPr="007B5D99" w:rsidRDefault="000C5E47">
      <w:pPr>
        <w:spacing w:after="0"/>
        <w:rPr>
          <w:rFonts w:ascii="Times New Roman" w:hAnsi="Times New Roman" w:cs="Times New Roman"/>
          <w:sz w:val="24"/>
          <w:szCs w:val="24"/>
        </w:rPr>
      </w:pPr>
      <w:proofErr w:type="gramStart"/>
      <w:r w:rsidRPr="007B5D99">
        <w:rPr>
          <w:rFonts w:ascii="Times New Roman" w:hAnsi="Times New Roman" w:cs="Times New Roman"/>
          <w:sz w:val="24"/>
          <w:szCs w:val="24"/>
        </w:rPr>
        <w:t>Hi,</w:t>
      </w:r>
      <w:proofErr w:type="gramEnd"/>
      <w:r w:rsidRPr="007B5D99">
        <w:rPr>
          <w:rFonts w:ascii="Times New Roman" w:hAnsi="Times New Roman" w:cs="Times New Roman"/>
          <w:sz w:val="24"/>
          <w:szCs w:val="24"/>
        </w:rPr>
        <w:t xml:space="preserve"> Vanessa, thanks so much, Dev</w:t>
      </w:r>
      <w:r w:rsidR="009A250F">
        <w:rPr>
          <w:rFonts w:ascii="Times New Roman" w:hAnsi="Times New Roman" w:cs="Times New Roman"/>
          <w:sz w:val="24"/>
          <w:szCs w:val="24"/>
        </w:rPr>
        <w:t>o</w:t>
      </w:r>
      <w:r w:rsidRPr="007B5D99">
        <w:rPr>
          <w:rFonts w:ascii="Times New Roman" w:hAnsi="Times New Roman" w:cs="Times New Roman"/>
          <w:sz w:val="24"/>
          <w:szCs w:val="24"/>
        </w:rPr>
        <w:t xml:space="preserve">n speaking here. I'm reminded of the words of Thomas King, where he says in his book, </w:t>
      </w:r>
      <w:r w:rsidRPr="009A250F">
        <w:rPr>
          <w:rFonts w:ascii="Times New Roman" w:hAnsi="Times New Roman" w:cs="Times New Roman"/>
          <w:i/>
          <w:sz w:val="24"/>
          <w:szCs w:val="24"/>
        </w:rPr>
        <w:t>The Truth About Stories</w:t>
      </w:r>
      <w:r w:rsidRPr="007B5D99">
        <w:rPr>
          <w:rFonts w:ascii="Times New Roman" w:hAnsi="Times New Roman" w:cs="Times New Roman"/>
          <w:sz w:val="24"/>
          <w:szCs w:val="24"/>
        </w:rPr>
        <w:t xml:space="preserve">, and he says, quote, </w:t>
      </w:r>
      <w:r w:rsidR="009A250F">
        <w:rPr>
          <w:rFonts w:ascii="Times New Roman" w:hAnsi="Times New Roman" w:cs="Times New Roman"/>
          <w:sz w:val="24"/>
          <w:szCs w:val="24"/>
        </w:rPr>
        <w:t>“</w:t>
      </w:r>
      <w:r w:rsidRPr="007B5D99">
        <w:rPr>
          <w:rFonts w:ascii="Times New Roman" w:hAnsi="Times New Roman" w:cs="Times New Roman"/>
          <w:sz w:val="24"/>
          <w:szCs w:val="24"/>
        </w:rPr>
        <w:t>The Truth About Stories is that that's all we are,</w:t>
      </w:r>
      <w:r w:rsidR="009A250F">
        <w:rPr>
          <w:rFonts w:ascii="Times New Roman" w:hAnsi="Times New Roman" w:cs="Times New Roman"/>
          <w:sz w:val="24"/>
          <w:szCs w:val="24"/>
        </w:rPr>
        <w:t>” end quote. And I can't shake that</w:t>
      </w:r>
      <w:r w:rsidRPr="007B5D99">
        <w:rPr>
          <w:rFonts w:ascii="Times New Roman" w:hAnsi="Times New Roman" w:cs="Times New Roman"/>
          <w:sz w:val="24"/>
          <w:szCs w:val="24"/>
        </w:rPr>
        <w:t xml:space="preserve"> quote, no matter how many times I think I've got i</w:t>
      </w:r>
      <w:r w:rsidR="009A250F">
        <w:rPr>
          <w:rFonts w:ascii="Times New Roman" w:hAnsi="Times New Roman" w:cs="Times New Roman"/>
          <w:sz w:val="24"/>
          <w:szCs w:val="24"/>
        </w:rPr>
        <w:t>t down, okay, I figured that out, the truth about stories</w:t>
      </w:r>
      <w:r w:rsidRPr="007B5D99">
        <w:rPr>
          <w:rFonts w:ascii="Times New Roman" w:hAnsi="Times New Roman" w:cs="Times New Roman"/>
          <w:sz w:val="24"/>
          <w:szCs w:val="24"/>
        </w:rPr>
        <w:t xml:space="preserve">, it comes back to me, it comes back to me when I think about my life, as a blind woman, and my life in blindness, and the interactions that I have with people, when we think about memoir and experience, and in particular lived experience comes </w:t>
      </w:r>
      <w:r w:rsidR="000F56F6">
        <w:rPr>
          <w:rFonts w:ascii="Times New Roman" w:hAnsi="Times New Roman" w:cs="Times New Roman"/>
          <w:sz w:val="24"/>
          <w:szCs w:val="24"/>
        </w:rPr>
        <w:t>up</w:t>
      </w:r>
      <w:r w:rsidRPr="007B5D99">
        <w:rPr>
          <w:rFonts w:ascii="Times New Roman" w:hAnsi="Times New Roman" w:cs="Times New Roman"/>
          <w:sz w:val="24"/>
          <w:szCs w:val="24"/>
        </w:rPr>
        <w:t xml:space="preserve">. I don't experience my blindness alone, </w:t>
      </w:r>
      <w:r w:rsidR="000F56F6">
        <w:rPr>
          <w:rFonts w:ascii="Times New Roman" w:hAnsi="Times New Roman" w:cs="Times New Roman"/>
          <w:sz w:val="24"/>
          <w:szCs w:val="24"/>
        </w:rPr>
        <w:t xml:space="preserve">we </w:t>
      </w:r>
      <w:r w:rsidRPr="007B5D99">
        <w:rPr>
          <w:rFonts w:ascii="Times New Roman" w:hAnsi="Times New Roman" w:cs="Times New Roman"/>
          <w:sz w:val="24"/>
          <w:szCs w:val="24"/>
        </w:rPr>
        <w:t xml:space="preserve">are never alone in our bodies, my blindness comes alive </w:t>
      </w:r>
      <w:proofErr w:type="gramStart"/>
      <w:r w:rsidRPr="007B5D99">
        <w:rPr>
          <w:rFonts w:ascii="Times New Roman" w:hAnsi="Times New Roman" w:cs="Times New Roman"/>
          <w:sz w:val="24"/>
          <w:szCs w:val="24"/>
        </w:rPr>
        <w:t>in the midst of</w:t>
      </w:r>
      <w:proofErr w:type="gramEnd"/>
      <w:r w:rsidRPr="007B5D99">
        <w:rPr>
          <w:rFonts w:ascii="Times New Roman" w:hAnsi="Times New Roman" w:cs="Times New Roman"/>
          <w:sz w:val="24"/>
          <w:szCs w:val="24"/>
        </w:rPr>
        <w:t xml:space="preserve"> others, and interactions with all of you here today, with sighted people and I'm gesturing to a</w:t>
      </w:r>
      <w:r w:rsidR="000F56F6">
        <w:rPr>
          <w:rFonts w:ascii="Times New Roman" w:hAnsi="Times New Roman" w:cs="Times New Roman"/>
          <w:sz w:val="24"/>
          <w:szCs w:val="24"/>
        </w:rPr>
        <w:t xml:space="preserve"> window beside me on the street</w:t>
      </w:r>
      <w:r w:rsidRPr="007B5D99">
        <w:rPr>
          <w:rFonts w:ascii="Times New Roman" w:hAnsi="Times New Roman" w:cs="Times New Roman"/>
          <w:sz w:val="24"/>
          <w:szCs w:val="24"/>
        </w:rPr>
        <w:t>, as wel</w:t>
      </w:r>
      <w:r w:rsidR="000F56F6">
        <w:rPr>
          <w:rFonts w:ascii="Times New Roman" w:hAnsi="Times New Roman" w:cs="Times New Roman"/>
          <w:sz w:val="24"/>
          <w:szCs w:val="24"/>
        </w:rPr>
        <w:t>l as blind people on the street</w:t>
      </w:r>
      <w:r w:rsidRPr="007B5D99">
        <w:rPr>
          <w:rFonts w:ascii="Times New Roman" w:hAnsi="Times New Roman" w:cs="Times New Roman"/>
          <w:sz w:val="24"/>
          <w:szCs w:val="24"/>
        </w:rPr>
        <w:t xml:space="preserve">. And </w:t>
      </w:r>
      <w:proofErr w:type="gramStart"/>
      <w:r w:rsidRPr="007B5D99">
        <w:rPr>
          <w:rFonts w:ascii="Times New Roman" w:hAnsi="Times New Roman" w:cs="Times New Roman"/>
          <w:sz w:val="24"/>
          <w:szCs w:val="24"/>
        </w:rPr>
        <w:t>so</w:t>
      </w:r>
      <w:proofErr w:type="gramEnd"/>
      <w:r w:rsidRPr="007B5D99">
        <w:rPr>
          <w:rFonts w:ascii="Times New Roman" w:hAnsi="Times New Roman" w:cs="Times New Roman"/>
          <w:sz w:val="24"/>
          <w:szCs w:val="24"/>
        </w:rPr>
        <w:t xml:space="preserve"> what I find intriguing about </w:t>
      </w:r>
      <w:proofErr w:type="gramStart"/>
      <w:r w:rsidRPr="007B5D99">
        <w:rPr>
          <w:rFonts w:ascii="Times New Roman" w:hAnsi="Times New Roman" w:cs="Times New Roman"/>
          <w:sz w:val="24"/>
          <w:szCs w:val="24"/>
        </w:rPr>
        <w:t>memoir</w:t>
      </w:r>
      <w:proofErr w:type="gramEnd"/>
      <w:r w:rsidRPr="007B5D99">
        <w:rPr>
          <w:rFonts w:ascii="Times New Roman" w:hAnsi="Times New Roman" w:cs="Times New Roman"/>
          <w:sz w:val="24"/>
          <w:szCs w:val="24"/>
        </w:rPr>
        <w:t xml:space="preserve"> is that it is </w:t>
      </w:r>
      <w:r w:rsidR="000F56F6">
        <w:rPr>
          <w:rFonts w:ascii="Times New Roman" w:hAnsi="Times New Roman" w:cs="Times New Roman"/>
          <w:sz w:val="24"/>
          <w:szCs w:val="24"/>
        </w:rPr>
        <w:t>a snapshot</w:t>
      </w:r>
      <w:r w:rsidRPr="007B5D99">
        <w:rPr>
          <w:rFonts w:ascii="Times New Roman" w:hAnsi="Times New Roman" w:cs="Times New Roman"/>
          <w:sz w:val="24"/>
          <w:szCs w:val="24"/>
        </w:rPr>
        <w:t xml:space="preserve"> of the culture within which we</w:t>
      </w:r>
      <w:r w:rsidR="000F56F6">
        <w:rPr>
          <w:rFonts w:ascii="Times New Roman" w:hAnsi="Times New Roman" w:cs="Times New Roman"/>
          <w:sz w:val="24"/>
          <w:szCs w:val="24"/>
        </w:rPr>
        <w:t>,</w:t>
      </w:r>
      <w:r w:rsidRPr="007B5D99">
        <w:rPr>
          <w:rFonts w:ascii="Times New Roman" w:hAnsi="Times New Roman" w:cs="Times New Roman"/>
          <w:sz w:val="24"/>
          <w:szCs w:val="24"/>
        </w:rPr>
        <w:t xml:space="preserve"> we live and exist. And to, to </w:t>
      </w:r>
      <w:proofErr w:type="gramStart"/>
      <w:r w:rsidRPr="007B5D99">
        <w:rPr>
          <w:rFonts w:ascii="Times New Roman" w:hAnsi="Times New Roman" w:cs="Times New Roman"/>
          <w:sz w:val="24"/>
          <w:szCs w:val="24"/>
        </w:rPr>
        <w:t>enter into</w:t>
      </w:r>
      <w:proofErr w:type="gramEnd"/>
      <w:r w:rsidRPr="007B5D99">
        <w:rPr>
          <w:rFonts w:ascii="Times New Roman" w:hAnsi="Times New Roman" w:cs="Times New Roman"/>
          <w:sz w:val="24"/>
          <w:szCs w:val="24"/>
        </w:rPr>
        <w:t xml:space="preserve"> theorizing blindness, to pause in these moments, these snapshots, these stories of blindness, and to listen to our culture</w:t>
      </w:r>
      <w:r w:rsidR="00E06FCA">
        <w:rPr>
          <w:rFonts w:ascii="Times New Roman" w:hAnsi="Times New Roman" w:cs="Times New Roman"/>
          <w:sz w:val="24"/>
          <w:szCs w:val="24"/>
        </w:rPr>
        <w:t xml:space="preserve"> a</w:t>
      </w:r>
      <w:r w:rsidRPr="007B5D99">
        <w:rPr>
          <w:rFonts w:ascii="Times New Roman" w:hAnsi="Times New Roman" w:cs="Times New Roman"/>
          <w:sz w:val="24"/>
          <w:szCs w:val="24"/>
        </w:rPr>
        <w:t>nd to think okay, what is happening in this moment? How is my blindness coming alive? How is it being interpreted? How am I living blind and blindness</w:t>
      </w:r>
      <w:r w:rsidR="00E06FCA">
        <w:rPr>
          <w:rFonts w:ascii="Times New Roman" w:hAnsi="Times New Roman" w:cs="Times New Roman"/>
          <w:sz w:val="24"/>
          <w:szCs w:val="24"/>
        </w:rPr>
        <w:t>?</w:t>
      </w:r>
      <w:r w:rsidRPr="007B5D99">
        <w:rPr>
          <w:rFonts w:ascii="Times New Roman" w:hAnsi="Times New Roman" w:cs="Times New Roman"/>
          <w:sz w:val="24"/>
          <w:szCs w:val="24"/>
        </w:rPr>
        <w:t xml:space="preserve"> And </w:t>
      </w:r>
      <w:proofErr w:type="gramStart"/>
      <w:r w:rsidRPr="007B5D99">
        <w:rPr>
          <w:rFonts w:ascii="Times New Roman" w:hAnsi="Times New Roman" w:cs="Times New Roman"/>
          <w:sz w:val="24"/>
          <w:szCs w:val="24"/>
        </w:rPr>
        <w:t>so</w:t>
      </w:r>
      <w:proofErr w:type="gramEnd"/>
      <w:r w:rsidRPr="007B5D99">
        <w:rPr>
          <w:rFonts w:ascii="Times New Roman" w:hAnsi="Times New Roman" w:cs="Times New Roman"/>
          <w:sz w:val="24"/>
          <w:szCs w:val="24"/>
        </w:rPr>
        <w:t xml:space="preserve"> in, in my writing, I draw on experiences, not to suggest any sort of expertise in blindness, because I don't think that being blind provides that sense of expertise. In fact, I really questioned the notion of </w:t>
      </w:r>
      <w:proofErr w:type="gramStart"/>
      <w:r w:rsidRPr="007B5D99">
        <w:rPr>
          <w:rFonts w:ascii="Times New Roman" w:hAnsi="Times New Roman" w:cs="Times New Roman"/>
          <w:sz w:val="24"/>
          <w:szCs w:val="24"/>
        </w:rPr>
        <w:t>expert</w:t>
      </w:r>
      <w:proofErr w:type="gramEnd"/>
      <w:r w:rsidRPr="007B5D99">
        <w:rPr>
          <w:rFonts w:ascii="Times New Roman" w:hAnsi="Times New Roman" w:cs="Times New Roman"/>
          <w:sz w:val="24"/>
          <w:szCs w:val="24"/>
        </w:rPr>
        <w:t xml:space="preserve"> to begin with, but rather </w:t>
      </w:r>
      <w:proofErr w:type="gramStart"/>
      <w:r w:rsidRPr="007B5D99">
        <w:rPr>
          <w:rFonts w:ascii="Times New Roman" w:hAnsi="Times New Roman" w:cs="Times New Roman"/>
          <w:sz w:val="24"/>
          <w:szCs w:val="24"/>
        </w:rPr>
        <w:t>as a way to</w:t>
      </w:r>
      <w:proofErr w:type="gramEnd"/>
      <w:r w:rsidRPr="007B5D99">
        <w:rPr>
          <w:rFonts w:ascii="Times New Roman" w:hAnsi="Times New Roman" w:cs="Times New Roman"/>
          <w:sz w:val="24"/>
          <w:szCs w:val="24"/>
        </w:rPr>
        <w:t xml:space="preserve"> enter or perhaps to raise the curtain on this many stages of everyday life where blindness does make an appearance. And to theorize that and I just I feel when I'm talking about it, the excitement </w:t>
      </w:r>
      <w:r w:rsidRPr="007B5D99">
        <w:rPr>
          <w:rFonts w:ascii="Times New Roman" w:hAnsi="Times New Roman" w:cs="Times New Roman"/>
          <w:sz w:val="24"/>
          <w:szCs w:val="24"/>
        </w:rPr>
        <w:lastRenderedPageBreak/>
        <w:t>to me when</w:t>
      </w:r>
      <w:r w:rsidR="00816FC1">
        <w:rPr>
          <w:rFonts w:ascii="Times New Roman" w:hAnsi="Times New Roman" w:cs="Times New Roman"/>
          <w:sz w:val="24"/>
          <w:szCs w:val="24"/>
        </w:rPr>
        <w:t>,</w:t>
      </w:r>
      <w:r w:rsidRPr="007B5D99">
        <w:rPr>
          <w:rFonts w:ascii="Times New Roman" w:hAnsi="Times New Roman" w:cs="Times New Roman"/>
          <w:sz w:val="24"/>
          <w:szCs w:val="24"/>
        </w:rPr>
        <w:t xml:space="preserve"> when we bring in memoir, or performance, blindness comes alive in ways that I did, I don't think I experienced in those moments of interaction. And so that's a bit of a methodological twist</w:t>
      </w:r>
      <w:r w:rsidR="00816FC1">
        <w:rPr>
          <w:rFonts w:ascii="Times New Roman" w:hAnsi="Times New Roman" w:cs="Times New Roman"/>
          <w:sz w:val="24"/>
          <w:szCs w:val="24"/>
        </w:rPr>
        <w:t>,</w:t>
      </w:r>
      <w:r w:rsidRPr="007B5D99">
        <w:rPr>
          <w:rFonts w:ascii="Times New Roman" w:hAnsi="Times New Roman" w:cs="Times New Roman"/>
          <w:sz w:val="24"/>
          <w:szCs w:val="24"/>
        </w:rPr>
        <w:t xml:space="preserve"> Vanessa, I'm hope I'm answering your question that that I use. And of course, I'm following many blind scholars who have come before me, and I hope to add a little speck of my own blindness and my own sense of theorization to that. </w:t>
      </w:r>
      <w:proofErr w:type="gramStart"/>
      <w:r w:rsidRPr="007B5D99">
        <w:rPr>
          <w:rFonts w:ascii="Times New Roman" w:hAnsi="Times New Roman" w:cs="Times New Roman"/>
          <w:sz w:val="24"/>
          <w:szCs w:val="24"/>
        </w:rPr>
        <w:t>So</w:t>
      </w:r>
      <w:proofErr w:type="gramEnd"/>
      <w:r w:rsidRPr="007B5D99">
        <w:rPr>
          <w:rFonts w:ascii="Times New Roman" w:hAnsi="Times New Roman" w:cs="Times New Roman"/>
          <w:sz w:val="24"/>
          <w:szCs w:val="24"/>
        </w:rPr>
        <w:t xml:space="preserve"> I'm so grateful to have spent the day with all of you</w:t>
      </w:r>
      <w:r w:rsidR="00816FC1">
        <w:rPr>
          <w:rFonts w:ascii="Times New Roman" w:hAnsi="Times New Roman" w:cs="Times New Roman"/>
          <w:sz w:val="24"/>
          <w:szCs w:val="24"/>
        </w:rPr>
        <w:t xml:space="preserve"> and now</w:t>
      </w:r>
      <w:r w:rsidRPr="007B5D99">
        <w:rPr>
          <w:rFonts w:ascii="Times New Roman" w:hAnsi="Times New Roman" w:cs="Times New Roman"/>
          <w:sz w:val="24"/>
          <w:szCs w:val="24"/>
        </w:rPr>
        <w:t xml:space="preserve"> Dylan and David to hear you both</w:t>
      </w:r>
      <w:r w:rsidR="00816FC1">
        <w:rPr>
          <w:rFonts w:ascii="Times New Roman" w:hAnsi="Times New Roman" w:cs="Times New Roman"/>
          <w:sz w:val="24"/>
          <w:szCs w:val="24"/>
        </w:rPr>
        <w:t xml:space="preserve"> because</w:t>
      </w:r>
      <w:r w:rsidRPr="007B5D99">
        <w:rPr>
          <w:rFonts w:ascii="Times New Roman" w:hAnsi="Times New Roman" w:cs="Times New Roman"/>
          <w:sz w:val="24"/>
          <w:szCs w:val="24"/>
        </w:rPr>
        <w:t xml:space="preserve"> as King says, The Truth About Stories is that that's all we are</w:t>
      </w:r>
      <w:r w:rsidR="00816FC1">
        <w:rPr>
          <w:rFonts w:ascii="Times New Roman" w:hAnsi="Times New Roman" w:cs="Times New Roman"/>
          <w:sz w:val="24"/>
          <w:szCs w:val="24"/>
        </w:rPr>
        <w:t>,</w:t>
      </w:r>
      <w:r w:rsidRPr="007B5D99">
        <w:rPr>
          <w:rFonts w:ascii="Times New Roman" w:hAnsi="Times New Roman" w:cs="Times New Roman"/>
          <w:sz w:val="24"/>
          <w:szCs w:val="24"/>
        </w:rPr>
        <w:t xml:space="preserve"> and now together, we're a part of each other's thanks so much, Vanessa.</w:t>
      </w:r>
    </w:p>
    <w:p w14:paraId="329C3283" w14:textId="77777777" w:rsidR="00FD282F" w:rsidRPr="007B5D99" w:rsidRDefault="00FD282F">
      <w:pPr>
        <w:spacing w:after="0"/>
        <w:rPr>
          <w:rFonts w:ascii="Times New Roman" w:hAnsi="Times New Roman" w:cs="Times New Roman"/>
          <w:sz w:val="24"/>
          <w:szCs w:val="24"/>
        </w:rPr>
      </w:pPr>
    </w:p>
    <w:p w14:paraId="2D4AA1FC"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b/>
          <w:sz w:val="24"/>
          <w:szCs w:val="24"/>
        </w:rPr>
        <w:t xml:space="preserve">Vanessa </w:t>
      </w:r>
      <w:proofErr w:type="gramStart"/>
      <w:r w:rsidRPr="007B5D99">
        <w:rPr>
          <w:rFonts w:ascii="Times New Roman" w:hAnsi="Times New Roman" w:cs="Times New Roman"/>
          <w:b/>
          <w:sz w:val="24"/>
          <w:szCs w:val="24"/>
        </w:rPr>
        <w:t xml:space="preserve">Warne  </w:t>
      </w:r>
      <w:r w:rsidRPr="007B5D99">
        <w:rPr>
          <w:rFonts w:ascii="Times New Roman" w:hAnsi="Times New Roman" w:cs="Times New Roman"/>
          <w:color w:val="5D7284"/>
          <w:sz w:val="24"/>
          <w:szCs w:val="24"/>
        </w:rPr>
        <w:t>39:21</w:t>
      </w:r>
      <w:proofErr w:type="gramEnd"/>
    </w:p>
    <w:p w14:paraId="23350495"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sz w:val="24"/>
          <w:szCs w:val="24"/>
        </w:rPr>
        <w:t>Thank you very much, Dev</w:t>
      </w:r>
      <w:r w:rsidR="00816FC1">
        <w:rPr>
          <w:rFonts w:ascii="Times New Roman" w:hAnsi="Times New Roman" w:cs="Times New Roman"/>
          <w:sz w:val="24"/>
          <w:szCs w:val="24"/>
        </w:rPr>
        <w:t>o</w:t>
      </w:r>
      <w:r w:rsidRPr="007B5D99">
        <w:rPr>
          <w:rFonts w:ascii="Times New Roman" w:hAnsi="Times New Roman" w:cs="Times New Roman"/>
          <w:sz w:val="24"/>
          <w:szCs w:val="24"/>
        </w:rPr>
        <w:t>n and Dylan as we turn to you on this question of memoir. I will go slowly for our translators here</w:t>
      </w:r>
      <w:r w:rsidR="00816FC1">
        <w:rPr>
          <w:rFonts w:ascii="Times New Roman" w:hAnsi="Times New Roman" w:cs="Times New Roman"/>
          <w:sz w:val="24"/>
          <w:szCs w:val="24"/>
        </w:rPr>
        <w:t>-</w:t>
      </w:r>
      <w:r w:rsidRPr="007B5D99">
        <w:rPr>
          <w:rFonts w:ascii="Times New Roman" w:hAnsi="Times New Roman" w:cs="Times New Roman"/>
          <w:sz w:val="24"/>
          <w:szCs w:val="24"/>
        </w:rPr>
        <w:t xml:space="preserve"> I am thinking about the way in which the work of some contemporary authors memoirists, like Georgina </w:t>
      </w:r>
      <w:r w:rsidR="00816FC1">
        <w:rPr>
          <w:rFonts w:ascii="Times New Roman" w:hAnsi="Times New Roman" w:cs="Times New Roman"/>
          <w:sz w:val="24"/>
          <w:szCs w:val="24"/>
        </w:rPr>
        <w:t>Kleege</w:t>
      </w:r>
      <w:r w:rsidRPr="007B5D99">
        <w:rPr>
          <w:rFonts w:ascii="Times New Roman" w:hAnsi="Times New Roman" w:cs="Times New Roman"/>
          <w:sz w:val="24"/>
          <w:szCs w:val="24"/>
        </w:rPr>
        <w:t>, who joins us as a plenary at this event</w:t>
      </w:r>
      <w:r w:rsidR="00816FC1">
        <w:rPr>
          <w:rFonts w:ascii="Times New Roman" w:hAnsi="Times New Roman" w:cs="Times New Roman"/>
          <w:sz w:val="24"/>
          <w:szCs w:val="24"/>
        </w:rPr>
        <w:t>, t</w:t>
      </w:r>
      <w:r w:rsidRPr="007B5D99">
        <w:rPr>
          <w:rFonts w:ascii="Times New Roman" w:hAnsi="Times New Roman" w:cs="Times New Roman"/>
          <w:sz w:val="24"/>
          <w:szCs w:val="24"/>
        </w:rPr>
        <w:t>heir memoir work is almost like it is a response but a correction</w:t>
      </w:r>
      <w:r w:rsidR="00816FC1">
        <w:rPr>
          <w:rFonts w:ascii="Times New Roman" w:hAnsi="Times New Roman" w:cs="Times New Roman"/>
          <w:sz w:val="24"/>
          <w:szCs w:val="24"/>
        </w:rPr>
        <w:t>,</w:t>
      </w:r>
      <w:r w:rsidRPr="007B5D99">
        <w:rPr>
          <w:rFonts w:ascii="Times New Roman" w:hAnsi="Times New Roman" w:cs="Times New Roman"/>
          <w:sz w:val="24"/>
          <w:szCs w:val="24"/>
        </w:rPr>
        <w:t xml:space="preserve"> a corrective to some of the work especially of the 18th century French philosophers and their yo</w:t>
      </w:r>
      <w:r w:rsidR="00816FC1">
        <w:rPr>
          <w:rFonts w:ascii="Times New Roman" w:hAnsi="Times New Roman" w:cs="Times New Roman"/>
          <w:sz w:val="24"/>
          <w:szCs w:val="24"/>
        </w:rPr>
        <w:t>u know, hypothetical, a</w:t>
      </w:r>
      <w:r w:rsidRPr="007B5D99">
        <w:rPr>
          <w:rFonts w:ascii="Times New Roman" w:hAnsi="Times New Roman" w:cs="Times New Roman"/>
          <w:sz w:val="24"/>
          <w:szCs w:val="24"/>
        </w:rPr>
        <w:t xml:space="preserve">gain, I draw on Georgina </w:t>
      </w:r>
      <w:r w:rsidR="00816FC1">
        <w:rPr>
          <w:rFonts w:ascii="Times New Roman" w:hAnsi="Times New Roman" w:cs="Times New Roman"/>
          <w:sz w:val="24"/>
          <w:szCs w:val="24"/>
        </w:rPr>
        <w:t>Kleege</w:t>
      </w:r>
      <w:r w:rsidRPr="007B5D99">
        <w:rPr>
          <w:rFonts w:ascii="Times New Roman" w:hAnsi="Times New Roman" w:cs="Times New Roman"/>
          <w:sz w:val="24"/>
          <w:szCs w:val="24"/>
        </w:rPr>
        <w:t xml:space="preserve"> here</w:t>
      </w:r>
      <w:r w:rsidR="00816FC1">
        <w:rPr>
          <w:rFonts w:ascii="Times New Roman" w:hAnsi="Times New Roman" w:cs="Times New Roman"/>
          <w:sz w:val="24"/>
          <w:szCs w:val="24"/>
        </w:rPr>
        <w:t>,</w:t>
      </w:r>
      <w:r w:rsidRPr="007B5D99">
        <w:rPr>
          <w:rFonts w:ascii="Times New Roman" w:hAnsi="Times New Roman" w:cs="Times New Roman"/>
          <w:sz w:val="24"/>
          <w:szCs w:val="24"/>
        </w:rPr>
        <w:t xml:space="preserve"> their hypothetical conceptions of blindness. </w:t>
      </w:r>
      <w:proofErr w:type="gramStart"/>
      <w:r w:rsidRPr="007B5D99">
        <w:rPr>
          <w:rFonts w:ascii="Times New Roman" w:hAnsi="Times New Roman" w:cs="Times New Roman"/>
          <w:sz w:val="24"/>
          <w:szCs w:val="24"/>
        </w:rPr>
        <w:t>So</w:t>
      </w:r>
      <w:proofErr w:type="gramEnd"/>
      <w:r w:rsidRPr="007B5D99">
        <w:rPr>
          <w:rFonts w:ascii="Times New Roman" w:hAnsi="Times New Roman" w:cs="Times New Roman"/>
          <w:sz w:val="24"/>
          <w:szCs w:val="24"/>
        </w:rPr>
        <w:t xml:space="preserve"> Dylan, I am very interested and excited about your work for you put into conversation the memoirist and the philosopher, when of course those things as we are being reminded, also overlap and do not have a clear barrier between them. Dylan, would you like to speak </w:t>
      </w:r>
      <w:proofErr w:type="gramStart"/>
      <w:r w:rsidRPr="007B5D99">
        <w:rPr>
          <w:rFonts w:ascii="Times New Roman" w:hAnsi="Times New Roman" w:cs="Times New Roman"/>
          <w:sz w:val="24"/>
          <w:szCs w:val="24"/>
        </w:rPr>
        <w:t>to</w:t>
      </w:r>
      <w:proofErr w:type="gramEnd"/>
      <w:r w:rsidRPr="007B5D99">
        <w:rPr>
          <w:rFonts w:ascii="Times New Roman" w:hAnsi="Times New Roman" w:cs="Times New Roman"/>
          <w:sz w:val="24"/>
          <w:szCs w:val="24"/>
        </w:rPr>
        <w:t xml:space="preserve"> this subject of your object of study</w:t>
      </w:r>
      <w:r w:rsidR="00816FC1">
        <w:rPr>
          <w:rFonts w:ascii="Times New Roman" w:hAnsi="Times New Roman" w:cs="Times New Roman"/>
          <w:sz w:val="24"/>
          <w:szCs w:val="24"/>
        </w:rPr>
        <w:t>,</w:t>
      </w:r>
      <w:r w:rsidRPr="007B5D99">
        <w:rPr>
          <w:rFonts w:ascii="Times New Roman" w:hAnsi="Times New Roman" w:cs="Times New Roman"/>
          <w:sz w:val="24"/>
          <w:szCs w:val="24"/>
        </w:rPr>
        <w:t xml:space="preserve"> the memoir</w:t>
      </w:r>
      <w:r w:rsidR="00816FC1">
        <w:rPr>
          <w:rFonts w:ascii="Times New Roman" w:hAnsi="Times New Roman" w:cs="Times New Roman"/>
          <w:sz w:val="24"/>
          <w:szCs w:val="24"/>
        </w:rPr>
        <w:t>.</w:t>
      </w:r>
    </w:p>
    <w:p w14:paraId="43FD9F45" w14:textId="77777777" w:rsidR="00FD282F" w:rsidRPr="007B5D99" w:rsidRDefault="00FD282F">
      <w:pPr>
        <w:spacing w:after="0"/>
        <w:rPr>
          <w:rFonts w:ascii="Times New Roman" w:hAnsi="Times New Roman" w:cs="Times New Roman"/>
          <w:sz w:val="24"/>
          <w:szCs w:val="24"/>
        </w:rPr>
      </w:pPr>
    </w:p>
    <w:p w14:paraId="73D3FD6B" w14:textId="77777777" w:rsidR="00FD282F" w:rsidRPr="007B5D99" w:rsidRDefault="00816FC1">
      <w:pPr>
        <w:spacing w:after="0"/>
        <w:rPr>
          <w:rFonts w:ascii="Times New Roman" w:hAnsi="Times New Roman" w:cs="Times New Roman"/>
          <w:sz w:val="24"/>
          <w:szCs w:val="24"/>
        </w:rPr>
      </w:pPr>
      <w:r>
        <w:rPr>
          <w:rFonts w:ascii="Times New Roman" w:hAnsi="Times New Roman" w:cs="Times New Roman"/>
          <w:b/>
          <w:sz w:val="24"/>
          <w:szCs w:val="24"/>
        </w:rPr>
        <w:t xml:space="preserve">Dylan </w:t>
      </w:r>
      <w:proofErr w:type="spellStart"/>
      <w:proofErr w:type="gramStart"/>
      <w:r>
        <w:rPr>
          <w:rFonts w:ascii="Times New Roman" w:hAnsi="Times New Roman" w:cs="Times New Roman"/>
          <w:b/>
          <w:sz w:val="24"/>
          <w:szCs w:val="24"/>
        </w:rPr>
        <w:t>Sroussi</w:t>
      </w:r>
      <w:proofErr w:type="spellEnd"/>
      <w:r w:rsidRPr="007B5D99">
        <w:rPr>
          <w:rFonts w:ascii="Times New Roman" w:hAnsi="Times New Roman" w:cs="Times New Roman"/>
          <w:b/>
          <w:sz w:val="24"/>
          <w:szCs w:val="24"/>
        </w:rPr>
        <w:t xml:space="preserve">  </w:t>
      </w:r>
      <w:r w:rsidR="000C5E47" w:rsidRPr="007B5D99">
        <w:rPr>
          <w:rFonts w:ascii="Times New Roman" w:hAnsi="Times New Roman" w:cs="Times New Roman"/>
          <w:color w:val="5D7284"/>
          <w:sz w:val="24"/>
          <w:szCs w:val="24"/>
        </w:rPr>
        <w:t>40:29</w:t>
      </w:r>
      <w:proofErr w:type="gramEnd"/>
    </w:p>
    <w:p w14:paraId="26ADEC88" w14:textId="63A5C4E3"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sz w:val="24"/>
          <w:szCs w:val="24"/>
        </w:rPr>
        <w:t xml:space="preserve">Yes, of course. For </w:t>
      </w:r>
      <w:r w:rsidR="002E668C">
        <w:rPr>
          <w:rFonts w:ascii="Times New Roman" w:hAnsi="Times New Roman" w:cs="Times New Roman"/>
          <w:sz w:val="24"/>
          <w:szCs w:val="24"/>
        </w:rPr>
        <w:t xml:space="preserve">memoir, Georgina </w:t>
      </w:r>
      <w:proofErr w:type="spellStart"/>
      <w:r w:rsidR="002E668C">
        <w:rPr>
          <w:rFonts w:ascii="Times New Roman" w:hAnsi="Times New Roman" w:cs="Times New Roman"/>
          <w:sz w:val="24"/>
          <w:szCs w:val="24"/>
        </w:rPr>
        <w:t>Kleege’s</w:t>
      </w:r>
      <w:proofErr w:type="spellEnd"/>
      <w:r w:rsidR="002E668C">
        <w:rPr>
          <w:rFonts w:ascii="Times New Roman" w:hAnsi="Times New Roman" w:cs="Times New Roman"/>
          <w:sz w:val="24"/>
          <w:szCs w:val="24"/>
        </w:rPr>
        <w:t xml:space="preserve"> work</w:t>
      </w:r>
      <w:r w:rsidRPr="007B5D99">
        <w:rPr>
          <w:rFonts w:ascii="Times New Roman" w:hAnsi="Times New Roman" w:cs="Times New Roman"/>
          <w:sz w:val="24"/>
          <w:szCs w:val="24"/>
        </w:rPr>
        <w:t>, I will try to speak more slowly to try to understand</w:t>
      </w:r>
      <w:r w:rsidR="002E668C">
        <w:rPr>
          <w:rFonts w:ascii="Times New Roman" w:hAnsi="Times New Roman" w:cs="Times New Roman"/>
          <w:sz w:val="24"/>
          <w:szCs w:val="24"/>
        </w:rPr>
        <w:t>-</w:t>
      </w:r>
      <w:r w:rsidRPr="007B5D99">
        <w:rPr>
          <w:rFonts w:ascii="Times New Roman" w:hAnsi="Times New Roman" w:cs="Times New Roman"/>
          <w:sz w:val="24"/>
          <w:szCs w:val="24"/>
        </w:rPr>
        <w:t xml:space="preserve"> the critics made the correction she brought with regards by what was said, by the </w:t>
      </w:r>
      <w:r w:rsidR="002E668C">
        <w:rPr>
          <w:rFonts w:ascii="Times New Roman" w:hAnsi="Times New Roman" w:cs="Times New Roman"/>
          <w:sz w:val="24"/>
          <w:szCs w:val="24"/>
        </w:rPr>
        <w:t xml:space="preserve">philosophers </w:t>
      </w:r>
      <w:r w:rsidRPr="007B5D99">
        <w:rPr>
          <w:rFonts w:ascii="Times New Roman" w:hAnsi="Times New Roman" w:cs="Times New Roman"/>
          <w:sz w:val="24"/>
          <w:szCs w:val="24"/>
        </w:rPr>
        <w:t>of the 17th century</w:t>
      </w:r>
      <w:r w:rsidR="002E668C">
        <w:rPr>
          <w:rFonts w:ascii="Times New Roman" w:hAnsi="Times New Roman" w:cs="Times New Roman"/>
          <w:sz w:val="24"/>
          <w:szCs w:val="24"/>
        </w:rPr>
        <w:t>;</w:t>
      </w:r>
      <w:r w:rsidRPr="007B5D99">
        <w:rPr>
          <w:rFonts w:ascii="Times New Roman" w:hAnsi="Times New Roman" w:cs="Times New Roman"/>
          <w:sz w:val="24"/>
          <w:szCs w:val="24"/>
        </w:rPr>
        <w:t xml:space="preserve"> she was angry against </w:t>
      </w:r>
      <w:r w:rsidR="002E668C">
        <w:rPr>
          <w:rFonts w:ascii="Times New Roman" w:hAnsi="Times New Roman" w:cs="Times New Roman"/>
          <w:sz w:val="24"/>
          <w:szCs w:val="24"/>
        </w:rPr>
        <w:t>Descartes</w:t>
      </w:r>
      <w:r w:rsidRPr="007B5D99">
        <w:rPr>
          <w:rFonts w:ascii="Times New Roman" w:hAnsi="Times New Roman" w:cs="Times New Roman"/>
          <w:sz w:val="24"/>
          <w:szCs w:val="24"/>
        </w:rPr>
        <w:t xml:space="preserve">, who </w:t>
      </w:r>
      <w:r w:rsidR="007F7E2D">
        <w:rPr>
          <w:rFonts w:ascii="Times New Roman" w:hAnsi="Times New Roman" w:cs="Times New Roman"/>
          <w:sz w:val="24"/>
          <w:szCs w:val="24"/>
        </w:rPr>
        <w:t>hypothesized</w:t>
      </w:r>
      <w:r w:rsidRPr="007B5D99">
        <w:rPr>
          <w:rFonts w:ascii="Times New Roman" w:hAnsi="Times New Roman" w:cs="Times New Roman"/>
          <w:sz w:val="24"/>
          <w:szCs w:val="24"/>
        </w:rPr>
        <w:t xml:space="preserve"> the blind person, who would use just </w:t>
      </w:r>
      <w:r w:rsidR="002E668C">
        <w:rPr>
          <w:rFonts w:ascii="Times New Roman" w:hAnsi="Times New Roman" w:cs="Times New Roman"/>
          <w:sz w:val="24"/>
          <w:szCs w:val="24"/>
        </w:rPr>
        <w:t>a cane</w:t>
      </w:r>
      <w:r w:rsidRPr="007B5D99">
        <w:rPr>
          <w:rFonts w:ascii="Times New Roman" w:hAnsi="Times New Roman" w:cs="Times New Roman"/>
          <w:sz w:val="24"/>
          <w:szCs w:val="24"/>
        </w:rPr>
        <w:t xml:space="preserve">, another sighted person. </w:t>
      </w:r>
      <w:proofErr w:type="gramStart"/>
      <w:r w:rsidRPr="007B5D99">
        <w:rPr>
          <w:rFonts w:ascii="Times New Roman" w:hAnsi="Times New Roman" w:cs="Times New Roman"/>
          <w:sz w:val="24"/>
          <w:szCs w:val="24"/>
        </w:rPr>
        <w:t>So</w:t>
      </w:r>
      <w:proofErr w:type="gramEnd"/>
      <w:r w:rsidRPr="007B5D99">
        <w:rPr>
          <w:rFonts w:ascii="Times New Roman" w:hAnsi="Times New Roman" w:cs="Times New Roman"/>
          <w:sz w:val="24"/>
          <w:szCs w:val="24"/>
        </w:rPr>
        <w:t xml:space="preserve"> </w:t>
      </w:r>
      <w:r w:rsidR="007F7E2D">
        <w:rPr>
          <w:rFonts w:ascii="Times New Roman" w:hAnsi="Times New Roman" w:cs="Times New Roman"/>
          <w:sz w:val="24"/>
          <w:szCs w:val="24"/>
        </w:rPr>
        <w:t xml:space="preserve">her </w:t>
      </w:r>
      <w:r w:rsidRPr="007B5D99">
        <w:rPr>
          <w:rFonts w:ascii="Times New Roman" w:hAnsi="Times New Roman" w:cs="Times New Roman"/>
          <w:sz w:val="24"/>
          <w:szCs w:val="24"/>
        </w:rPr>
        <w:t>memoir of the blind person</w:t>
      </w:r>
      <w:r w:rsidR="002E668C">
        <w:rPr>
          <w:rFonts w:ascii="Times New Roman" w:hAnsi="Times New Roman" w:cs="Times New Roman"/>
          <w:sz w:val="24"/>
          <w:szCs w:val="24"/>
        </w:rPr>
        <w:t>:</w:t>
      </w:r>
      <w:r w:rsidRPr="007B5D99">
        <w:rPr>
          <w:rFonts w:ascii="Times New Roman" w:hAnsi="Times New Roman" w:cs="Times New Roman"/>
          <w:sz w:val="24"/>
          <w:szCs w:val="24"/>
        </w:rPr>
        <w:t xml:space="preserve"> the way she is staging herself in a</w:t>
      </w:r>
      <w:r w:rsidR="002E668C">
        <w:rPr>
          <w:rFonts w:ascii="Times New Roman" w:hAnsi="Times New Roman" w:cs="Times New Roman"/>
          <w:sz w:val="24"/>
          <w:szCs w:val="24"/>
        </w:rPr>
        <w:t>n auto</w:t>
      </w:r>
      <w:r w:rsidRPr="007B5D99">
        <w:rPr>
          <w:rFonts w:ascii="Times New Roman" w:hAnsi="Times New Roman" w:cs="Times New Roman"/>
          <w:sz w:val="24"/>
          <w:szCs w:val="24"/>
        </w:rPr>
        <w:t xml:space="preserve">biography is very interesting, because she is considering the way she is watching movies with the very little sight she still has. </w:t>
      </w:r>
      <w:proofErr w:type="gramStart"/>
      <w:r w:rsidRPr="007B5D99">
        <w:rPr>
          <w:rFonts w:ascii="Times New Roman" w:hAnsi="Times New Roman" w:cs="Times New Roman"/>
          <w:sz w:val="24"/>
          <w:szCs w:val="24"/>
        </w:rPr>
        <w:t>So</w:t>
      </w:r>
      <w:proofErr w:type="gramEnd"/>
      <w:r w:rsidRPr="007B5D99">
        <w:rPr>
          <w:rFonts w:ascii="Times New Roman" w:hAnsi="Times New Roman" w:cs="Times New Roman"/>
          <w:sz w:val="24"/>
          <w:szCs w:val="24"/>
        </w:rPr>
        <w:t xml:space="preserve"> she is considering the different pictures she has had in her life, and she is trying to build her own identity as a blind person</w:t>
      </w:r>
      <w:r w:rsidR="002E668C">
        <w:rPr>
          <w:rFonts w:ascii="Times New Roman" w:hAnsi="Times New Roman" w:cs="Times New Roman"/>
          <w:sz w:val="24"/>
          <w:szCs w:val="24"/>
        </w:rPr>
        <w:t>.</w:t>
      </w:r>
      <w:r w:rsidRPr="007B5D99">
        <w:rPr>
          <w:rFonts w:ascii="Times New Roman" w:hAnsi="Times New Roman" w:cs="Times New Roman"/>
          <w:sz w:val="24"/>
          <w:szCs w:val="24"/>
        </w:rPr>
        <w:t xml:space="preserve"> </w:t>
      </w:r>
      <w:r w:rsidR="002E668C">
        <w:rPr>
          <w:rFonts w:ascii="Times New Roman" w:hAnsi="Times New Roman" w:cs="Times New Roman"/>
          <w:sz w:val="24"/>
          <w:szCs w:val="24"/>
        </w:rPr>
        <w:t>T</w:t>
      </w:r>
      <w:r w:rsidRPr="007B5D99">
        <w:rPr>
          <w:rFonts w:ascii="Times New Roman" w:hAnsi="Times New Roman" w:cs="Times New Roman"/>
          <w:sz w:val="24"/>
          <w:szCs w:val="24"/>
        </w:rPr>
        <w:t>hen the issue of memoir, memory</w:t>
      </w:r>
      <w:r w:rsidR="002E668C">
        <w:rPr>
          <w:rFonts w:ascii="Times New Roman" w:hAnsi="Times New Roman" w:cs="Times New Roman"/>
          <w:sz w:val="24"/>
          <w:szCs w:val="24"/>
        </w:rPr>
        <w:t>,</w:t>
      </w:r>
      <w:r w:rsidRPr="007B5D99">
        <w:rPr>
          <w:rFonts w:ascii="Times New Roman" w:hAnsi="Times New Roman" w:cs="Times New Roman"/>
          <w:sz w:val="24"/>
          <w:szCs w:val="24"/>
        </w:rPr>
        <w:t xml:space="preserve"> is related to a past</w:t>
      </w:r>
      <w:r w:rsidR="002E668C">
        <w:rPr>
          <w:rFonts w:ascii="Times New Roman" w:hAnsi="Times New Roman" w:cs="Times New Roman"/>
          <w:sz w:val="24"/>
          <w:szCs w:val="24"/>
        </w:rPr>
        <w:t>,</w:t>
      </w:r>
      <w:r w:rsidRPr="007B5D99">
        <w:rPr>
          <w:rFonts w:ascii="Times New Roman" w:hAnsi="Times New Roman" w:cs="Times New Roman"/>
          <w:sz w:val="24"/>
          <w:szCs w:val="24"/>
        </w:rPr>
        <w:t xml:space="preserve"> the past of a person who was sometime a sighted person, sometimes a blind person, </w:t>
      </w:r>
      <w:r w:rsidR="002E668C">
        <w:rPr>
          <w:rFonts w:ascii="Times New Roman" w:hAnsi="Times New Roman" w:cs="Times New Roman"/>
          <w:sz w:val="24"/>
          <w:szCs w:val="24"/>
        </w:rPr>
        <w:t xml:space="preserve">but in Georgina </w:t>
      </w:r>
      <w:proofErr w:type="spellStart"/>
      <w:r w:rsidR="002E668C">
        <w:rPr>
          <w:rFonts w:ascii="Times New Roman" w:hAnsi="Times New Roman" w:cs="Times New Roman"/>
          <w:sz w:val="24"/>
          <w:szCs w:val="24"/>
        </w:rPr>
        <w:t>Kleege’s</w:t>
      </w:r>
      <w:proofErr w:type="spellEnd"/>
      <w:r w:rsidRPr="007B5D99">
        <w:rPr>
          <w:rFonts w:ascii="Times New Roman" w:hAnsi="Times New Roman" w:cs="Times New Roman"/>
          <w:sz w:val="24"/>
          <w:szCs w:val="24"/>
        </w:rPr>
        <w:t xml:space="preserve"> work, this issue exists</w:t>
      </w:r>
      <w:r w:rsidR="002E668C">
        <w:rPr>
          <w:rFonts w:ascii="Times New Roman" w:hAnsi="Times New Roman" w:cs="Times New Roman"/>
          <w:sz w:val="24"/>
          <w:szCs w:val="24"/>
        </w:rPr>
        <w:t xml:space="preserve"> b</w:t>
      </w:r>
      <w:r w:rsidRPr="007B5D99">
        <w:rPr>
          <w:rFonts w:ascii="Times New Roman" w:hAnsi="Times New Roman" w:cs="Times New Roman"/>
          <w:sz w:val="24"/>
          <w:szCs w:val="24"/>
        </w:rPr>
        <w:t>ut this issue is even more important in the autobiography of John H</w:t>
      </w:r>
      <w:r w:rsidR="002E668C">
        <w:rPr>
          <w:rFonts w:ascii="Times New Roman" w:hAnsi="Times New Roman" w:cs="Times New Roman"/>
          <w:sz w:val="24"/>
          <w:szCs w:val="24"/>
        </w:rPr>
        <w:t>u</w:t>
      </w:r>
      <w:r w:rsidRPr="007B5D99">
        <w:rPr>
          <w:rFonts w:ascii="Times New Roman" w:hAnsi="Times New Roman" w:cs="Times New Roman"/>
          <w:sz w:val="24"/>
          <w:szCs w:val="24"/>
        </w:rPr>
        <w:t>ll. This is a time where John H</w:t>
      </w:r>
      <w:r w:rsidR="002E668C">
        <w:rPr>
          <w:rFonts w:ascii="Times New Roman" w:hAnsi="Times New Roman" w:cs="Times New Roman"/>
          <w:sz w:val="24"/>
          <w:szCs w:val="24"/>
        </w:rPr>
        <w:t>u</w:t>
      </w:r>
      <w:r w:rsidRPr="007B5D99">
        <w:rPr>
          <w:rFonts w:ascii="Times New Roman" w:hAnsi="Times New Roman" w:cs="Times New Roman"/>
          <w:sz w:val="24"/>
          <w:szCs w:val="24"/>
        </w:rPr>
        <w:t xml:space="preserve">ll is talking a lot about his visual past </w:t>
      </w:r>
      <w:r w:rsidR="002E668C">
        <w:rPr>
          <w:rFonts w:ascii="Times New Roman" w:hAnsi="Times New Roman" w:cs="Times New Roman"/>
          <w:sz w:val="24"/>
          <w:szCs w:val="24"/>
        </w:rPr>
        <w:t>-</w:t>
      </w:r>
      <w:r w:rsidRPr="007B5D99">
        <w:rPr>
          <w:rFonts w:ascii="Times New Roman" w:hAnsi="Times New Roman" w:cs="Times New Roman"/>
          <w:sz w:val="24"/>
          <w:szCs w:val="24"/>
        </w:rPr>
        <w:t xml:space="preserve"> so we can distinguish early blindness or a </w:t>
      </w:r>
      <w:r w:rsidR="002E668C">
        <w:rPr>
          <w:rFonts w:ascii="Times New Roman" w:hAnsi="Times New Roman" w:cs="Times New Roman"/>
          <w:sz w:val="24"/>
          <w:szCs w:val="24"/>
        </w:rPr>
        <w:t>late</w:t>
      </w:r>
      <w:r w:rsidRPr="007B5D99">
        <w:rPr>
          <w:rFonts w:ascii="Times New Roman" w:hAnsi="Times New Roman" w:cs="Times New Roman"/>
          <w:sz w:val="24"/>
          <w:szCs w:val="24"/>
        </w:rPr>
        <w:t xml:space="preserve"> blindness such as </w:t>
      </w:r>
      <w:r w:rsidR="002E668C">
        <w:rPr>
          <w:rFonts w:ascii="Times New Roman" w:hAnsi="Times New Roman" w:cs="Times New Roman"/>
          <w:sz w:val="24"/>
          <w:szCs w:val="24"/>
        </w:rPr>
        <w:t>tha</w:t>
      </w:r>
      <w:r w:rsidRPr="007B5D99">
        <w:rPr>
          <w:rFonts w:ascii="Times New Roman" w:hAnsi="Times New Roman" w:cs="Times New Roman"/>
          <w:sz w:val="24"/>
          <w:szCs w:val="24"/>
        </w:rPr>
        <w:t>t of John H</w:t>
      </w:r>
      <w:r w:rsidR="002E668C">
        <w:rPr>
          <w:rFonts w:ascii="Times New Roman" w:hAnsi="Times New Roman" w:cs="Times New Roman"/>
          <w:sz w:val="24"/>
          <w:szCs w:val="24"/>
        </w:rPr>
        <w:t>ull</w:t>
      </w:r>
      <w:r w:rsidRPr="007B5D99">
        <w:rPr>
          <w:rFonts w:ascii="Times New Roman" w:hAnsi="Times New Roman" w:cs="Times New Roman"/>
          <w:sz w:val="24"/>
          <w:szCs w:val="24"/>
        </w:rPr>
        <w:t>, who is haunted by his visual past. The iss</w:t>
      </w:r>
      <w:r w:rsidR="002E668C">
        <w:rPr>
          <w:rFonts w:ascii="Times New Roman" w:hAnsi="Times New Roman" w:cs="Times New Roman"/>
          <w:sz w:val="24"/>
          <w:szCs w:val="24"/>
        </w:rPr>
        <w:t xml:space="preserve">ue of the memoir here is very </w:t>
      </w:r>
      <w:r w:rsidRPr="007B5D99">
        <w:rPr>
          <w:rFonts w:ascii="Times New Roman" w:hAnsi="Times New Roman" w:cs="Times New Roman"/>
          <w:sz w:val="24"/>
          <w:szCs w:val="24"/>
        </w:rPr>
        <w:t>ambiguous, leading to more problems</w:t>
      </w:r>
      <w:r w:rsidR="002E668C">
        <w:rPr>
          <w:rFonts w:ascii="Times New Roman" w:hAnsi="Times New Roman" w:cs="Times New Roman"/>
          <w:sz w:val="24"/>
          <w:szCs w:val="24"/>
        </w:rPr>
        <w:t xml:space="preserve"> b</w:t>
      </w:r>
      <w:r w:rsidRPr="007B5D99">
        <w:rPr>
          <w:rFonts w:ascii="Times New Roman" w:hAnsi="Times New Roman" w:cs="Times New Roman"/>
          <w:sz w:val="24"/>
          <w:szCs w:val="24"/>
        </w:rPr>
        <w:t xml:space="preserve">ecause one may wonder why this </w:t>
      </w:r>
      <w:r w:rsidR="007F7E2D">
        <w:rPr>
          <w:rFonts w:ascii="Times New Roman" w:hAnsi="Times New Roman" w:cs="Times New Roman"/>
          <w:sz w:val="24"/>
          <w:szCs w:val="24"/>
        </w:rPr>
        <w:t>memoir</w:t>
      </w:r>
      <w:r w:rsidRPr="007B5D99">
        <w:rPr>
          <w:rFonts w:ascii="Times New Roman" w:hAnsi="Times New Roman" w:cs="Times New Roman"/>
          <w:sz w:val="24"/>
          <w:szCs w:val="24"/>
        </w:rPr>
        <w:t xml:space="preserve"> is still a reality for John </w:t>
      </w:r>
      <w:r w:rsidR="002E668C">
        <w:rPr>
          <w:rFonts w:ascii="Times New Roman" w:hAnsi="Times New Roman" w:cs="Times New Roman"/>
          <w:sz w:val="24"/>
          <w:szCs w:val="24"/>
        </w:rPr>
        <w:t>H</w:t>
      </w:r>
      <w:r w:rsidRPr="007B5D99">
        <w:rPr>
          <w:rFonts w:ascii="Times New Roman" w:hAnsi="Times New Roman" w:cs="Times New Roman"/>
          <w:sz w:val="24"/>
          <w:szCs w:val="24"/>
        </w:rPr>
        <w:t>ull. This visual memory is still haunting him</w:t>
      </w:r>
      <w:r w:rsidR="002E668C">
        <w:rPr>
          <w:rFonts w:ascii="Times New Roman" w:hAnsi="Times New Roman" w:cs="Times New Roman"/>
          <w:sz w:val="24"/>
          <w:szCs w:val="24"/>
        </w:rPr>
        <w:t xml:space="preserve"> and</w:t>
      </w:r>
      <w:r w:rsidRPr="007B5D99">
        <w:rPr>
          <w:rFonts w:ascii="Times New Roman" w:hAnsi="Times New Roman" w:cs="Times New Roman"/>
          <w:sz w:val="24"/>
          <w:szCs w:val="24"/>
        </w:rPr>
        <w:t xml:space="preserve"> then h</w:t>
      </w:r>
      <w:r w:rsidR="002E668C">
        <w:rPr>
          <w:rFonts w:ascii="Times New Roman" w:hAnsi="Times New Roman" w:cs="Times New Roman"/>
          <w:sz w:val="24"/>
          <w:szCs w:val="24"/>
        </w:rPr>
        <w:t>is</w:t>
      </w:r>
      <w:r w:rsidRPr="007B5D99">
        <w:rPr>
          <w:rFonts w:ascii="Times New Roman" w:hAnsi="Times New Roman" w:cs="Times New Roman"/>
          <w:sz w:val="24"/>
          <w:szCs w:val="24"/>
        </w:rPr>
        <w:t xml:space="preserve"> dialectic is much more complex</w:t>
      </w:r>
      <w:r w:rsidR="002E668C">
        <w:rPr>
          <w:rFonts w:ascii="Times New Roman" w:hAnsi="Times New Roman" w:cs="Times New Roman"/>
          <w:sz w:val="24"/>
          <w:szCs w:val="24"/>
        </w:rPr>
        <w:t>, there’s a phenomenological p</w:t>
      </w:r>
      <w:r w:rsidRPr="007B5D99">
        <w:rPr>
          <w:rFonts w:ascii="Times New Roman" w:hAnsi="Times New Roman" w:cs="Times New Roman"/>
          <w:sz w:val="24"/>
          <w:szCs w:val="24"/>
        </w:rPr>
        <w:t xml:space="preserve">oint of view, there's still something in his memoir, which does not allow him to be positive </w:t>
      </w:r>
      <w:r w:rsidR="002E668C">
        <w:rPr>
          <w:rFonts w:ascii="Times New Roman" w:hAnsi="Times New Roman" w:cs="Times New Roman"/>
          <w:sz w:val="24"/>
          <w:szCs w:val="24"/>
        </w:rPr>
        <w:t>as</w:t>
      </w:r>
      <w:r w:rsidRPr="007B5D99">
        <w:rPr>
          <w:rFonts w:ascii="Times New Roman" w:hAnsi="Times New Roman" w:cs="Times New Roman"/>
          <w:sz w:val="24"/>
          <w:szCs w:val="24"/>
        </w:rPr>
        <w:t xml:space="preserve"> regard</w:t>
      </w:r>
      <w:r w:rsidR="002E668C">
        <w:rPr>
          <w:rFonts w:ascii="Times New Roman" w:hAnsi="Times New Roman" w:cs="Times New Roman"/>
          <w:sz w:val="24"/>
          <w:szCs w:val="24"/>
        </w:rPr>
        <w:t>s</w:t>
      </w:r>
      <w:r w:rsidRPr="007B5D99">
        <w:rPr>
          <w:rFonts w:ascii="Times New Roman" w:hAnsi="Times New Roman" w:cs="Times New Roman"/>
          <w:sz w:val="24"/>
          <w:szCs w:val="24"/>
        </w:rPr>
        <w:t xml:space="preserve"> </w:t>
      </w:r>
      <w:r w:rsidR="002E668C">
        <w:rPr>
          <w:rFonts w:ascii="Times New Roman" w:hAnsi="Times New Roman" w:cs="Times New Roman"/>
          <w:sz w:val="24"/>
          <w:szCs w:val="24"/>
        </w:rPr>
        <w:t>h</w:t>
      </w:r>
      <w:r w:rsidRPr="007B5D99">
        <w:rPr>
          <w:rFonts w:ascii="Times New Roman" w:hAnsi="Times New Roman" w:cs="Times New Roman"/>
          <w:sz w:val="24"/>
          <w:szCs w:val="24"/>
        </w:rPr>
        <w:t xml:space="preserve">is blindness. And I think the issue of memoir is more than essential, it is instrumental. We can see that because </w:t>
      </w:r>
      <w:proofErr w:type="gramStart"/>
      <w:r w:rsidR="007F7E2D">
        <w:rPr>
          <w:rFonts w:ascii="Times New Roman" w:hAnsi="Times New Roman" w:cs="Times New Roman"/>
          <w:sz w:val="24"/>
          <w:szCs w:val="24"/>
        </w:rPr>
        <w:t>memoir</w:t>
      </w:r>
      <w:proofErr w:type="gramEnd"/>
      <w:r w:rsidRPr="007B5D99">
        <w:rPr>
          <w:rFonts w:ascii="Times New Roman" w:hAnsi="Times New Roman" w:cs="Times New Roman"/>
          <w:sz w:val="24"/>
          <w:szCs w:val="24"/>
        </w:rPr>
        <w:t xml:space="preserve"> is </w:t>
      </w:r>
      <w:r w:rsidR="002E668C">
        <w:rPr>
          <w:rFonts w:ascii="Times New Roman" w:hAnsi="Times New Roman" w:cs="Times New Roman"/>
          <w:sz w:val="24"/>
          <w:szCs w:val="24"/>
        </w:rPr>
        <w:t>not only</w:t>
      </w:r>
      <w:r w:rsidRPr="007B5D99">
        <w:rPr>
          <w:rFonts w:ascii="Times New Roman" w:hAnsi="Times New Roman" w:cs="Times New Roman"/>
          <w:sz w:val="24"/>
          <w:szCs w:val="24"/>
        </w:rPr>
        <w:t xml:space="preserve"> that of our past, but it was also a </w:t>
      </w:r>
      <w:r w:rsidR="007F7E2D">
        <w:rPr>
          <w:rFonts w:ascii="Times New Roman" w:hAnsi="Times New Roman" w:cs="Times New Roman"/>
          <w:sz w:val="24"/>
          <w:szCs w:val="24"/>
        </w:rPr>
        <w:t>memoir</w:t>
      </w:r>
      <w:r w:rsidRPr="007B5D99">
        <w:rPr>
          <w:rFonts w:ascii="Times New Roman" w:hAnsi="Times New Roman" w:cs="Times New Roman"/>
          <w:sz w:val="24"/>
          <w:szCs w:val="24"/>
        </w:rPr>
        <w:t xml:space="preserve"> of our </w:t>
      </w:r>
      <w:r w:rsidR="002E668C">
        <w:rPr>
          <w:rFonts w:ascii="Times New Roman" w:hAnsi="Times New Roman" w:cs="Times New Roman"/>
          <w:sz w:val="24"/>
          <w:szCs w:val="24"/>
        </w:rPr>
        <w:t>body</w:t>
      </w:r>
      <w:r w:rsidRPr="007B5D99">
        <w:rPr>
          <w:rFonts w:ascii="Times New Roman" w:hAnsi="Times New Roman" w:cs="Times New Roman"/>
          <w:sz w:val="24"/>
          <w:szCs w:val="24"/>
        </w:rPr>
        <w:t xml:space="preserve">, </w:t>
      </w:r>
      <w:r w:rsidR="002E668C">
        <w:rPr>
          <w:rFonts w:ascii="Times New Roman" w:hAnsi="Times New Roman" w:cs="Times New Roman"/>
          <w:sz w:val="24"/>
          <w:szCs w:val="24"/>
        </w:rPr>
        <w:t xml:space="preserve">such as </w:t>
      </w:r>
      <w:r w:rsidRPr="007B5D99">
        <w:rPr>
          <w:rFonts w:ascii="Times New Roman" w:hAnsi="Times New Roman" w:cs="Times New Roman"/>
          <w:sz w:val="24"/>
          <w:szCs w:val="24"/>
        </w:rPr>
        <w:t xml:space="preserve">John Health's experiences </w:t>
      </w:r>
      <w:proofErr w:type="gramStart"/>
      <w:r w:rsidRPr="007B5D99">
        <w:rPr>
          <w:rFonts w:ascii="Times New Roman" w:hAnsi="Times New Roman" w:cs="Times New Roman"/>
          <w:sz w:val="24"/>
          <w:szCs w:val="24"/>
        </w:rPr>
        <w:t>on a daily basis</w:t>
      </w:r>
      <w:proofErr w:type="gramEnd"/>
      <w:r w:rsidR="002E668C">
        <w:rPr>
          <w:rFonts w:ascii="Times New Roman" w:hAnsi="Times New Roman" w:cs="Times New Roman"/>
          <w:sz w:val="24"/>
          <w:szCs w:val="24"/>
        </w:rPr>
        <w:t>,</w:t>
      </w:r>
      <w:r w:rsidRPr="007B5D99">
        <w:rPr>
          <w:rFonts w:ascii="Times New Roman" w:hAnsi="Times New Roman" w:cs="Times New Roman"/>
          <w:sz w:val="24"/>
          <w:szCs w:val="24"/>
        </w:rPr>
        <w:t xml:space="preserve"> </w:t>
      </w:r>
      <w:r w:rsidR="002E668C">
        <w:rPr>
          <w:rFonts w:ascii="Times New Roman" w:hAnsi="Times New Roman" w:cs="Times New Roman"/>
          <w:sz w:val="24"/>
          <w:szCs w:val="24"/>
        </w:rPr>
        <w:t>the</w:t>
      </w:r>
      <w:r w:rsidRPr="007B5D99">
        <w:rPr>
          <w:rFonts w:ascii="Times New Roman" w:hAnsi="Times New Roman" w:cs="Times New Roman"/>
          <w:sz w:val="24"/>
          <w:szCs w:val="24"/>
        </w:rPr>
        <w:t xml:space="preserve"> memory of his </w:t>
      </w:r>
      <w:r w:rsidR="002E668C">
        <w:rPr>
          <w:rFonts w:ascii="Times New Roman" w:hAnsi="Times New Roman" w:cs="Times New Roman"/>
          <w:sz w:val="24"/>
          <w:szCs w:val="24"/>
        </w:rPr>
        <w:t xml:space="preserve">body. </w:t>
      </w:r>
      <w:r w:rsidRPr="007B5D99">
        <w:rPr>
          <w:rFonts w:ascii="Times New Roman" w:hAnsi="Times New Roman" w:cs="Times New Roman"/>
          <w:sz w:val="24"/>
          <w:szCs w:val="24"/>
        </w:rPr>
        <w:t>That helps him to belong. That is the way that I will approach the subject.</w:t>
      </w:r>
    </w:p>
    <w:p w14:paraId="7957DE37" w14:textId="77777777" w:rsidR="00FD282F" w:rsidRPr="007B5D99" w:rsidRDefault="00FD282F">
      <w:pPr>
        <w:spacing w:after="0"/>
        <w:rPr>
          <w:rFonts w:ascii="Times New Roman" w:hAnsi="Times New Roman" w:cs="Times New Roman"/>
          <w:sz w:val="24"/>
          <w:szCs w:val="24"/>
        </w:rPr>
      </w:pPr>
    </w:p>
    <w:p w14:paraId="3AF4E8C1"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b/>
          <w:sz w:val="24"/>
          <w:szCs w:val="24"/>
        </w:rPr>
        <w:lastRenderedPageBreak/>
        <w:t xml:space="preserve">Vanessa </w:t>
      </w:r>
      <w:proofErr w:type="gramStart"/>
      <w:r w:rsidRPr="007B5D99">
        <w:rPr>
          <w:rFonts w:ascii="Times New Roman" w:hAnsi="Times New Roman" w:cs="Times New Roman"/>
          <w:b/>
          <w:sz w:val="24"/>
          <w:szCs w:val="24"/>
        </w:rPr>
        <w:t xml:space="preserve">Warne  </w:t>
      </w:r>
      <w:r w:rsidRPr="007B5D99">
        <w:rPr>
          <w:rFonts w:ascii="Times New Roman" w:hAnsi="Times New Roman" w:cs="Times New Roman"/>
          <w:color w:val="5D7284"/>
          <w:sz w:val="24"/>
          <w:szCs w:val="24"/>
        </w:rPr>
        <w:t>43:50</w:t>
      </w:r>
      <w:proofErr w:type="gramEnd"/>
    </w:p>
    <w:p w14:paraId="609208DB" w14:textId="697F2FD3"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sz w:val="24"/>
          <w:szCs w:val="24"/>
        </w:rPr>
        <w:t xml:space="preserve">Thank you very much. This is very useful. I have a responsibility now to be sure to engage with some of our subjects, our guiding questions very directly. And if I might, I would like to begin with the question of </w:t>
      </w:r>
      <w:r w:rsidR="0070238B">
        <w:rPr>
          <w:rFonts w:ascii="Times New Roman" w:hAnsi="Times New Roman" w:cs="Times New Roman"/>
          <w:sz w:val="24"/>
          <w:szCs w:val="24"/>
        </w:rPr>
        <w:t>D</w:t>
      </w:r>
      <w:r w:rsidRPr="007B5D99">
        <w:rPr>
          <w:rFonts w:ascii="Times New Roman" w:hAnsi="Times New Roman" w:cs="Times New Roman"/>
          <w:sz w:val="24"/>
          <w:szCs w:val="24"/>
        </w:rPr>
        <w:t xml:space="preserve">isability </w:t>
      </w:r>
      <w:r w:rsidR="0070238B">
        <w:rPr>
          <w:rFonts w:ascii="Times New Roman" w:hAnsi="Times New Roman" w:cs="Times New Roman"/>
          <w:sz w:val="24"/>
          <w:szCs w:val="24"/>
        </w:rPr>
        <w:t>S</w:t>
      </w:r>
      <w:r w:rsidRPr="007B5D99">
        <w:rPr>
          <w:rFonts w:ascii="Times New Roman" w:hAnsi="Times New Roman" w:cs="Times New Roman"/>
          <w:sz w:val="24"/>
          <w:szCs w:val="24"/>
        </w:rPr>
        <w:t>tudies. We have an interesting situation. Perhaps I can start with you, Dev</w:t>
      </w:r>
      <w:r w:rsidR="00816FC1">
        <w:rPr>
          <w:rFonts w:ascii="Times New Roman" w:hAnsi="Times New Roman" w:cs="Times New Roman"/>
          <w:sz w:val="24"/>
          <w:szCs w:val="24"/>
        </w:rPr>
        <w:t>o</w:t>
      </w:r>
      <w:r w:rsidRPr="007B5D99">
        <w:rPr>
          <w:rFonts w:ascii="Times New Roman" w:hAnsi="Times New Roman" w:cs="Times New Roman"/>
          <w:sz w:val="24"/>
          <w:szCs w:val="24"/>
        </w:rPr>
        <w:t xml:space="preserve">n. As you now have your academic home in </w:t>
      </w:r>
      <w:r w:rsidR="0070238B">
        <w:rPr>
          <w:rFonts w:ascii="Times New Roman" w:hAnsi="Times New Roman" w:cs="Times New Roman"/>
          <w:sz w:val="24"/>
          <w:szCs w:val="24"/>
        </w:rPr>
        <w:t>D</w:t>
      </w:r>
      <w:r w:rsidRPr="007B5D99">
        <w:rPr>
          <w:rFonts w:ascii="Times New Roman" w:hAnsi="Times New Roman" w:cs="Times New Roman"/>
          <w:sz w:val="24"/>
          <w:szCs w:val="24"/>
        </w:rPr>
        <w:t xml:space="preserve">isability </w:t>
      </w:r>
      <w:proofErr w:type="spellStart"/>
      <w:r w:rsidR="0070238B">
        <w:rPr>
          <w:rFonts w:ascii="Times New Roman" w:hAnsi="Times New Roman" w:cs="Times New Roman"/>
          <w:sz w:val="24"/>
          <w:szCs w:val="24"/>
        </w:rPr>
        <w:t>A</w:t>
      </w:r>
      <w:r w:rsidRPr="007B5D99">
        <w:rPr>
          <w:rFonts w:ascii="Times New Roman" w:hAnsi="Times New Roman" w:cs="Times New Roman"/>
          <w:sz w:val="24"/>
          <w:szCs w:val="24"/>
        </w:rPr>
        <w:t>tudies</w:t>
      </w:r>
      <w:proofErr w:type="spellEnd"/>
      <w:r w:rsidRPr="007B5D99">
        <w:rPr>
          <w:rFonts w:ascii="Times New Roman" w:hAnsi="Times New Roman" w:cs="Times New Roman"/>
          <w:sz w:val="24"/>
          <w:szCs w:val="24"/>
        </w:rPr>
        <w:t xml:space="preserve">. And for </w:t>
      </w:r>
      <w:proofErr w:type="gramStart"/>
      <w:r w:rsidRPr="007B5D99">
        <w:rPr>
          <w:rFonts w:ascii="Times New Roman" w:hAnsi="Times New Roman" w:cs="Times New Roman"/>
          <w:sz w:val="24"/>
          <w:szCs w:val="24"/>
        </w:rPr>
        <w:t>you</w:t>
      </w:r>
      <w:proofErr w:type="gramEnd"/>
      <w:r w:rsidRPr="007B5D99">
        <w:rPr>
          <w:rFonts w:ascii="Times New Roman" w:hAnsi="Times New Roman" w:cs="Times New Roman"/>
          <w:sz w:val="24"/>
          <w:szCs w:val="24"/>
        </w:rPr>
        <w:t xml:space="preserve"> blindness studies seems to be part of a larger kind of umbrella</w:t>
      </w:r>
      <w:r w:rsidR="0070238B">
        <w:rPr>
          <w:rFonts w:ascii="Times New Roman" w:hAnsi="Times New Roman" w:cs="Times New Roman"/>
          <w:sz w:val="24"/>
          <w:szCs w:val="24"/>
        </w:rPr>
        <w:t>, c</w:t>
      </w:r>
      <w:r w:rsidRPr="007B5D99">
        <w:rPr>
          <w:rFonts w:ascii="Times New Roman" w:hAnsi="Times New Roman" w:cs="Times New Roman"/>
          <w:sz w:val="24"/>
          <w:szCs w:val="24"/>
        </w:rPr>
        <w:t>ould we say</w:t>
      </w:r>
      <w:r w:rsidR="0070238B">
        <w:rPr>
          <w:rFonts w:ascii="Times New Roman" w:hAnsi="Times New Roman" w:cs="Times New Roman"/>
          <w:sz w:val="24"/>
          <w:szCs w:val="24"/>
        </w:rPr>
        <w:t>,</w:t>
      </w:r>
      <w:r w:rsidRPr="007B5D99">
        <w:rPr>
          <w:rFonts w:ascii="Times New Roman" w:hAnsi="Times New Roman" w:cs="Times New Roman"/>
          <w:sz w:val="24"/>
          <w:szCs w:val="24"/>
        </w:rPr>
        <w:t xml:space="preserve"> idea of disability studies. But one of the challenges we seem to encounter is the diversity of experiences of disability. And one of the questions many people will raise is what does the lived experience of blindness perhaps have to do with</w:t>
      </w:r>
      <w:r w:rsidR="0070238B">
        <w:rPr>
          <w:rFonts w:ascii="Times New Roman" w:hAnsi="Times New Roman" w:cs="Times New Roman"/>
          <w:sz w:val="24"/>
          <w:szCs w:val="24"/>
        </w:rPr>
        <w:t>,</w:t>
      </w:r>
      <w:r w:rsidRPr="007B5D99">
        <w:rPr>
          <w:rFonts w:ascii="Times New Roman" w:hAnsi="Times New Roman" w:cs="Times New Roman"/>
          <w:sz w:val="24"/>
          <w:szCs w:val="24"/>
        </w:rPr>
        <w:t xml:space="preserve"> say, a lived experience of intellectual difference? Or a lived experience of mobility limitation? And </w:t>
      </w:r>
      <w:proofErr w:type="gramStart"/>
      <w:r w:rsidRPr="007B5D99">
        <w:rPr>
          <w:rFonts w:ascii="Times New Roman" w:hAnsi="Times New Roman" w:cs="Times New Roman"/>
          <w:sz w:val="24"/>
          <w:szCs w:val="24"/>
        </w:rPr>
        <w:t>so</w:t>
      </w:r>
      <w:proofErr w:type="gramEnd"/>
      <w:r w:rsidRPr="007B5D99">
        <w:rPr>
          <w:rFonts w:ascii="Times New Roman" w:hAnsi="Times New Roman" w:cs="Times New Roman"/>
          <w:sz w:val="24"/>
          <w:szCs w:val="24"/>
        </w:rPr>
        <w:t xml:space="preserve"> Dev</w:t>
      </w:r>
      <w:r w:rsidR="00816FC1">
        <w:rPr>
          <w:rFonts w:ascii="Times New Roman" w:hAnsi="Times New Roman" w:cs="Times New Roman"/>
          <w:sz w:val="24"/>
          <w:szCs w:val="24"/>
        </w:rPr>
        <w:t>o</w:t>
      </w:r>
      <w:r w:rsidRPr="007B5D99">
        <w:rPr>
          <w:rFonts w:ascii="Times New Roman" w:hAnsi="Times New Roman" w:cs="Times New Roman"/>
          <w:sz w:val="24"/>
          <w:szCs w:val="24"/>
        </w:rPr>
        <w:t>n, may I start with you, and I should say, think of this perhaps as a lightning round</w:t>
      </w:r>
      <w:r w:rsidR="0070238B">
        <w:rPr>
          <w:rFonts w:ascii="Times New Roman" w:hAnsi="Times New Roman" w:cs="Times New Roman"/>
          <w:sz w:val="24"/>
          <w:szCs w:val="24"/>
        </w:rPr>
        <w:t>,</w:t>
      </w:r>
      <w:r w:rsidRPr="007B5D99">
        <w:rPr>
          <w:rFonts w:ascii="Times New Roman" w:hAnsi="Times New Roman" w:cs="Times New Roman"/>
          <w:sz w:val="24"/>
          <w:szCs w:val="24"/>
        </w:rPr>
        <w:t xml:space="preserve"> as fast</w:t>
      </w:r>
      <w:r w:rsidR="0070238B">
        <w:rPr>
          <w:rFonts w:ascii="Times New Roman" w:hAnsi="Times New Roman" w:cs="Times New Roman"/>
          <w:sz w:val="24"/>
          <w:szCs w:val="24"/>
        </w:rPr>
        <w:t>,</w:t>
      </w:r>
      <w:r w:rsidRPr="007B5D99">
        <w:rPr>
          <w:rFonts w:ascii="Times New Roman" w:hAnsi="Times New Roman" w:cs="Times New Roman"/>
          <w:sz w:val="24"/>
          <w:szCs w:val="24"/>
        </w:rPr>
        <w:t xml:space="preserve"> but to think about a comment from you first Devon on disability studies and</w:t>
      </w:r>
      <w:r w:rsidR="0070238B">
        <w:rPr>
          <w:rFonts w:ascii="Times New Roman" w:hAnsi="Times New Roman" w:cs="Times New Roman"/>
          <w:sz w:val="24"/>
          <w:szCs w:val="24"/>
        </w:rPr>
        <w:t>/</w:t>
      </w:r>
      <w:r w:rsidRPr="007B5D99">
        <w:rPr>
          <w:rFonts w:ascii="Times New Roman" w:hAnsi="Times New Roman" w:cs="Times New Roman"/>
          <w:sz w:val="24"/>
          <w:szCs w:val="24"/>
        </w:rPr>
        <w:t>or blindness studies. Thank you.</w:t>
      </w:r>
    </w:p>
    <w:p w14:paraId="5D6AA41B" w14:textId="77777777" w:rsidR="00FD282F" w:rsidRPr="007B5D99" w:rsidRDefault="00FD282F">
      <w:pPr>
        <w:spacing w:after="0"/>
        <w:rPr>
          <w:rFonts w:ascii="Times New Roman" w:hAnsi="Times New Roman" w:cs="Times New Roman"/>
          <w:sz w:val="24"/>
          <w:szCs w:val="24"/>
        </w:rPr>
      </w:pPr>
    </w:p>
    <w:p w14:paraId="5F2684E3"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b/>
          <w:sz w:val="24"/>
          <w:szCs w:val="24"/>
        </w:rPr>
        <w:t xml:space="preserve">Devon </w:t>
      </w:r>
      <w:proofErr w:type="gramStart"/>
      <w:r w:rsidRPr="007B5D99">
        <w:rPr>
          <w:rFonts w:ascii="Times New Roman" w:hAnsi="Times New Roman" w:cs="Times New Roman"/>
          <w:b/>
          <w:sz w:val="24"/>
          <w:szCs w:val="24"/>
        </w:rPr>
        <w:t xml:space="preserve">Healey  </w:t>
      </w:r>
      <w:r w:rsidRPr="007B5D99">
        <w:rPr>
          <w:rFonts w:ascii="Times New Roman" w:hAnsi="Times New Roman" w:cs="Times New Roman"/>
          <w:color w:val="5D7284"/>
          <w:sz w:val="24"/>
          <w:szCs w:val="24"/>
        </w:rPr>
        <w:t>45:09</w:t>
      </w:r>
      <w:proofErr w:type="gramEnd"/>
    </w:p>
    <w:p w14:paraId="63C4D393" w14:textId="7DDF162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sz w:val="24"/>
          <w:szCs w:val="24"/>
        </w:rPr>
        <w:t xml:space="preserve">Hi, thanks, Vanessa. I think what is dynamic about </w:t>
      </w:r>
      <w:r w:rsidR="0070238B">
        <w:rPr>
          <w:rFonts w:ascii="Times New Roman" w:hAnsi="Times New Roman" w:cs="Times New Roman"/>
          <w:sz w:val="24"/>
          <w:szCs w:val="24"/>
        </w:rPr>
        <w:t>D</w:t>
      </w:r>
      <w:r w:rsidRPr="007B5D99">
        <w:rPr>
          <w:rFonts w:ascii="Times New Roman" w:hAnsi="Times New Roman" w:cs="Times New Roman"/>
          <w:sz w:val="24"/>
          <w:szCs w:val="24"/>
        </w:rPr>
        <w:t xml:space="preserve">isability </w:t>
      </w:r>
      <w:r w:rsidR="0070238B">
        <w:rPr>
          <w:rFonts w:ascii="Times New Roman" w:hAnsi="Times New Roman" w:cs="Times New Roman"/>
          <w:sz w:val="24"/>
          <w:szCs w:val="24"/>
        </w:rPr>
        <w:t>S</w:t>
      </w:r>
      <w:r w:rsidRPr="007B5D99">
        <w:rPr>
          <w:rFonts w:ascii="Times New Roman" w:hAnsi="Times New Roman" w:cs="Times New Roman"/>
          <w:sz w:val="24"/>
          <w:szCs w:val="24"/>
        </w:rPr>
        <w:t xml:space="preserve">tudies is that it does not </w:t>
      </w:r>
      <w:r w:rsidR="0070238B">
        <w:rPr>
          <w:rFonts w:ascii="Times New Roman" w:hAnsi="Times New Roman" w:cs="Times New Roman"/>
          <w:sz w:val="24"/>
          <w:szCs w:val="24"/>
        </w:rPr>
        <w:t>thing-</w:t>
      </w:r>
      <w:proofErr w:type="spellStart"/>
      <w:r w:rsidR="0070238B">
        <w:rPr>
          <w:rFonts w:ascii="Times New Roman" w:hAnsi="Times New Roman" w:cs="Times New Roman"/>
          <w:sz w:val="24"/>
          <w:szCs w:val="24"/>
        </w:rPr>
        <w:t>ify</w:t>
      </w:r>
      <w:proofErr w:type="spellEnd"/>
      <w:r w:rsidRPr="007B5D99">
        <w:rPr>
          <w:rFonts w:ascii="Times New Roman" w:hAnsi="Times New Roman" w:cs="Times New Roman"/>
          <w:sz w:val="24"/>
          <w:szCs w:val="24"/>
        </w:rPr>
        <w:t xml:space="preserve"> disability as an object to be studied, but rather turns that gaze that typically, medicine has taken up to, to focus </w:t>
      </w:r>
      <w:r w:rsidR="007F7E2D">
        <w:rPr>
          <w:rFonts w:ascii="Times New Roman" w:hAnsi="Times New Roman" w:cs="Times New Roman"/>
          <w:sz w:val="24"/>
          <w:szCs w:val="24"/>
        </w:rPr>
        <w:t>and</w:t>
      </w:r>
      <w:r w:rsidRPr="007B5D99">
        <w:rPr>
          <w:rFonts w:ascii="Times New Roman" w:hAnsi="Times New Roman" w:cs="Times New Roman"/>
          <w:sz w:val="24"/>
          <w:szCs w:val="24"/>
        </w:rPr>
        <w:t xml:space="preserve"> question and solve and define the </w:t>
      </w:r>
      <w:r w:rsidR="0070238B">
        <w:rPr>
          <w:rFonts w:ascii="Times New Roman" w:hAnsi="Times New Roman" w:cs="Times New Roman"/>
          <w:sz w:val="24"/>
          <w:szCs w:val="24"/>
        </w:rPr>
        <w:t>quote</w:t>
      </w:r>
      <w:r w:rsidRPr="007B5D99">
        <w:rPr>
          <w:rFonts w:ascii="Times New Roman" w:hAnsi="Times New Roman" w:cs="Times New Roman"/>
          <w:sz w:val="24"/>
          <w:szCs w:val="24"/>
        </w:rPr>
        <w:t xml:space="preserve"> problem of disability</w:t>
      </w:r>
      <w:r w:rsidR="0070238B">
        <w:rPr>
          <w:rFonts w:ascii="Times New Roman" w:hAnsi="Times New Roman" w:cs="Times New Roman"/>
          <w:sz w:val="24"/>
          <w:szCs w:val="24"/>
        </w:rPr>
        <w:t xml:space="preserve">- </w:t>
      </w:r>
      <w:r w:rsidRPr="007B5D99">
        <w:rPr>
          <w:rFonts w:ascii="Times New Roman" w:hAnsi="Times New Roman" w:cs="Times New Roman"/>
          <w:sz w:val="24"/>
          <w:szCs w:val="24"/>
        </w:rPr>
        <w:t>We turn that gaze to normalcy, and question how it is, this sense of normal is constructed</w:t>
      </w:r>
      <w:r w:rsidR="0070238B">
        <w:rPr>
          <w:rFonts w:ascii="Times New Roman" w:hAnsi="Times New Roman" w:cs="Times New Roman"/>
          <w:sz w:val="24"/>
          <w:szCs w:val="24"/>
        </w:rPr>
        <w:t>.</w:t>
      </w:r>
      <w:r w:rsidRPr="007B5D99">
        <w:rPr>
          <w:rFonts w:ascii="Times New Roman" w:hAnsi="Times New Roman" w:cs="Times New Roman"/>
          <w:sz w:val="24"/>
          <w:szCs w:val="24"/>
        </w:rPr>
        <w:t xml:space="preserve"> And I think that in particular, and I love that Vanessa, the umbrella term of blind studies, what all of us can offer, is that that sense of perception of perceiving the</w:t>
      </w:r>
      <w:r w:rsidR="0070238B">
        <w:rPr>
          <w:rFonts w:ascii="Times New Roman" w:hAnsi="Times New Roman" w:cs="Times New Roman"/>
          <w:sz w:val="24"/>
          <w:szCs w:val="24"/>
        </w:rPr>
        <w:t>,</w:t>
      </w:r>
      <w:r w:rsidRPr="007B5D99">
        <w:rPr>
          <w:rFonts w:ascii="Times New Roman" w:hAnsi="Times New Roman" w:cs="Times New Roman"/>
          <w:sz w:val="24"/>
          <w:szCs w:val="24"/>
        </w:rPr>
        <w:t xml:space="preserve"> the ways in which we come together, the ways in which we know our perceptions can offer a different sense of what it means to be human, and of how it is we come together. </w:t>
      </w:r>
      <w:proofErr w:type="gramStart"/>
      <w:r w:rsidRPr="007B5D99">
        <w:rPr>
          <w:rFonts w:ascii="Times New Roman" w:hAnsi="Times New Roman" w:cs="Times New Roman"/>
          <w:sz w:val="24"/>
          <w:szCs w:val="24"/>
        </w:rPr>
        <w:t>That that's</w:t>
      </w:r>
      <w:proofErr w:type="gramEnd"/>
      <w:r w:rsidRPr="007B5D99">
        <w:rPr>
          <w:rFonts w:ascii="Times New Roman" w:hAnsi="Times New Roman" w:cs="Times New Roman"/>
          <w:sz w:val="24"/>
          <w:szCs w:val="24"/>
        </w:rPr>
        <w:t xml:space="preserve"> my quick lightning </w:t>
      </w:r>
      <w:r w:rsidR="007F7E2D">
        <w:rPr>
          <w:rFonts w:ascii="Times New Roman" w:hAnsi="Times New Roman" w:cs="Times New Roman"/>
          <w:sz w:val="24"/>
          <w:szCs w:val="24"/>
        </w:rPr>
        <w:t>round</w:t>
      </w:r>
      <w:r w:rsidRPr="007B5D99">
        <w:rPr>
          <w:rFonts w:ascii="Times New Roman" w:hAnsi="Times New Roman" w:cs="Times New Roman"/>
          <w:sz w:val="24"/>
          <w:szCs w:val="24"/>
        </w:rPr>
        <w:t xml:space="preserve"> answer.</w:t>
      </w:r>
    </w:p>
    <w:p w14:paraId="10F5A9D0" w14:textId="77777777" w:rsidR="00FD282F" w:rsidRPr="007B5D99" w:rsidRDefault="00FD282F">
      <w:pPr>
        <w:spacing w:after="0"/>
        <w:rPr>
          <w:rFonts w:ascii="Times New Roman" w:hAnsi="Times New Roman" w:cs="Times New Roman"/>
          <w:sz w:val="24"/>
          <w:szCs w:val="24"/>
        </w:rPr>
      </w:pPr>
    </w:p>
    <w:p w14:paraId="3B804A42"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b/>
          <w:sz w:val="24"/>
          <w:szCs w:val="24"/>
        </w:rPr>
        <w:t xml:space="preserve">Vanessa </w:t>
      </w:r>
      <w:proofErr w:type="gramStart"/>
      <w:r w:rsidRPr="007B5D99">
        <w:rPr>
          <w:rFonts w:ascii="Times New Roman" w:hAnsi="Times New Roman" w:cs="Times New Roman"/>
          <w:b/>
          <w:sz w:val="24"/>
          <w:szCs w:val="24"/>
        </w:rPr>
        <w:t xml:space="preserve">Warne  </w:t>
      </w:r>
      <w:r w:rsidRPr="007B5D99">
        <w:rPr>
          <w:rFonts w:ascii="Times New Roman" w:hAnsi="Times New Roman" w:cs="Times New Roman"/>
          <w:color w:val="5D7284"/>
          <w:sz w:val="24"/>
          <w:szCs w:val="24"/>
        </w:rPr>
        <w:t>46:20</w:t>
      </w:r>
      <w:proofErr w:type="gramEnd"/>
    </w:p>
    <w:p w14:paraId="43AD9A92"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sz w:val="24"/>
          <w:szCs w:val="24"/>
        </w:rPr>
        <w:t>Thank you. We appreciate that</w:t>
      </w:r>
      <w:r w:rsidR="00412203">
        <w:rPr>
          <w:rFonts w:ascii="Times New Roman" w:hAnsi="Times New Roman" w:cs="Times New Roman"/>
          <w:sz w:val="24"/>
          <w:szCs w:val="24"/>
        </w:rPr>
        <w:t>,</w:t>
      </w:r>
      <w:r w:rsidRPr="007B5D99">
        <w:rPr>
          <w:rFonts w:ascii="Times New Roman" w:hAnsi="Times New Roman" w:cs="Times New Roman"/>
          <w:sz w:val="24"/>
          <w:szCs w:val="24"/>
        </w:rPr>
        <w:t xml:space="preserve"> Dev</w:t>
      </w:r>
      <w:r w:rsidR="00412203">
        <w:rPr>
          <w:rFonts w:ascii="Times New Roman" w:hAnsi="Times New Roman" w:cs="Times New Roman"/>
          <w:sz w:val="24"/>
          <w:szCs w:val="24"/>
        </w:rPr>
        <w:t>o</w:t>
      </w:r>
      <w:r w:rsidRPr="007B5D99">
        <w:rPr>
          <w:rFonts w:ascii="Times New Roman" w:hAnsi="Times New Roman" w:cs="Times New Roman"/>
          <w:sz w:val="24"/>
          <w:szCs w:val="24"/>
        </w:rPr>
        <w:t xml:space="preserve">n. David, I will turn to you next, if I </w:t>
      </w:r>
      <w:proofErr w:type="gramStart"/>
      <w:r w:rsidRPr="007B5D99">
        <w:rPr>
          <w:rFonts w:ascii="Times New Roman" w:hAnsi="Times New Roman" w:cs="Times New Roman"/>
          <w:sz w:val="24"/>
          <w:szCs w:val="24"/>
        </w:rPr>
        <w:t>could</w:t>
      </w:r>
      <w:proofErr w:type="gramEnd"/>
      <w:r w:rsidRPr="007B5D99">
        <w:rPr>
          <w:rFonts w:ascii="Times New Roman" w:hAnsi="Times New Roman" w:cs="Times New Roman"/>
          <w:sz w:val="24"/>
          <w:szCs w:val="24"/>
        </w:rPr>
        <w:t>, because you work at the intersections also, of course</w:t>
      </w:r>
      <w:r w:rsidR="00412203">
        <w:rPr>
          <w:rFonts w:ascii="Times New Roman" w:hAnsi="Times New Roman" w:cs="Times New Roman"/>
          <w:sz w:val="24"/>
          <w:szCs w:val="24"/>
        </w:rPr>
        <w:t>,</w:t>
      </w:r>
      <w:r w:rsidRPr="007B5D99">
        <w:rPr>
          <w:rFonts w:ascii="Times New Roman" w:hAnsi="Times New Roman" w:cs="Times New Roman"/>
          <w:sz w:val="24"/>
          <w:szCs w:val="24"/>
        </w:rPr>
        <w:t xml:space="preserve"> of</w:t>
      </w:r>
      <w:r w:rsidR="00412203">
        <w:rPr>
          <w:rFonts w:ascii="Times New Roman" w:hAnsi="Times New Roman" w:cs="Times New Roman"/>
          <w:sz w:val="24"/>
          <w:szCs w:val="24"/>
        </w:rPr>
        <w:t>,</w:t>
      </w:r>
      <w:r w:rsidRPr="007B5D99">
        <w:rPr>
          <w:rFonts w:ascii="Times New Roman" w:hAnsi="Times New Roman" w:cs="Times New Roman"/>
          <w:sz w:val="24"/>
          <w:szCs w:val="24"/>
        </w:rPr>
        <w:t xml:space="preserve"> of animal studies, and of ecology studies. And so perhaps you have a perspective you would like to share about that</w:t>
      </w:r>
      <w:r w:rsidR="00C67CDC">
        <w:rPr>
          <w:rFonts w:ascii="Times New Roman" w:hAnsi="Times New Roman" w:cs="Times New Roman"/>
          <w:sz w:val="24"/>
          <w:szCs w:val="24"/>
        </w:rPr>
        <w:t>,</w:t>
      </w:r>
      <w:r w:rsidRPr="007B5D99">
        <w:rPr>
          <w:rFonts w:ascii="Times New Roman" w:hAnsi="Times New Roman" w:cs="Times New Roman"/>
          <w:sz w:val="24"/>
          <w:szCs w:val="24"/>
        </w:rPr>
        <w:t xml:space="preserve"> that idea of how blindness studies may relate </w:t>
      </w:r>
      <w:proofErr w:type="gramStart"/>
      <w:r w:rsidRPr="007B5D99">
        <w:rPr>
          <w:rFonts w:ascii="Times New Roman" w:hAnsi="Times New Roman" w:cs="Times New Roman"/>
          <w:sz w:val="24"/>
          <w:szCs w:val="24"/>
        </w:rPr>
        <w:t>to</w:t>
      </w:r>
      <w:r w:rsidR="00C67CDC">
        <w:rPr>
          <w:rFonts w:ascii="Times New Roman" w:hAnsi="Times New Roman" w:cs="Times New Roman"/>
          <w:sz w:val="24"/>
          <w:szCs w:val="24"/>
        </w:rPr>
        <w:t>,</w:t>
      </w:r>
      <w:proofErr w:type="gramEnd"/>
      <w:r w:rsidRPr="007B5D99">
        <w:rPr>
          <w:rFonts w:ascii="Times New Roman" w:hAnsi="Times New Roman" w:cs="Times New Roman"/>
          <w:sz w:val="24"/>
          <w:szCs w:val="24"/>
        </w:rPr>
        <w:t xml:space="preserve"> differ from</w:t>
      </w:r>
      <w:r w:rsidR="00C67CDC">
        <w:rPr>
          <w:rFonts w:ascii="Times New Roman" w:hAnsi="Times New Roman" w:cs="Times New Roman"/>
          <w:sz w:val="24"/>
          <w:szCs w:val="24"/>
        </w:rPr>
        <w:t>,</w:t>
      </w:r>
      <w:r w:rsidRPr="007B5D99">
        <w:rPr>
          <w:rFonts w:ascii="Times New Roman" w:hAnsi="Times New Roman" w:cs="Times New Roman"/>
          <w:sz w:val="24"/>
          <w:szCs w:val="24"/>
        </w:rPr>
        <w:t xml:space="preserve"> belong as part of disability studies. </w:t>
      </w:r>
      <w:proofErr w:type="gramStart"/>
      <w:r w:rsidRPr="007B5D99">
        <w:rPr>
          <w:rFonts w:ascii="Times New Roman" w:hAnsi="Times New Roman" w:cs="Times New Roman"/>
          <w:sz w:val="24"/>
          <w:szCs w:val="24"/>
        </w:rPr>
        <w:t>So</w:t>
      </w:r>
      <w:proofErr w:type="gramEnd"/>
      <w:r w:rsidRPr="007B5D99">
        <w:rPr>
          <w:rFonts w:ascii="Times New Roman" w:hAnsi="Times New Roman" w:cs="Times New Roman"/>
          <w:sz w:val="24"/>
          <w:szCs w:val="24"/>
        </w:rPr>
        <w:t xml:space="preserve"> to you, David?</w:t>
      </w:r>
    </w:p>
    <w:p w14:paraId="760FAFA6" w14:textId="77777777" w:rsidR="00FD282F" w:rsidRPr="007B5D99" w:rsidRDefault="00FD282F">
      <w:pPr>
        <w:spacing w:after="0"/>
        <w:rPr>
          <w:rFonts w:ascii="Times New Roman" w:hAnsi="Times New Roman" w:cs="Times New Roman"/>
          <w:sz w:val="24"/>
          <w:szCs w:val="24"/>
        </w:rPr>
      </w:pPr>
    </w:p>
    <w:p w14:paraId="52D260A0"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b/>
          <w:sz w:val="24"/>
          <w:szCs w:val="24"/>
        </w:rPr>
        <w:t xml:space="preserve">David </w:t>
      </w:r>
      <w:proofErr w:type="gramStart"/>
      <w:r w:rsidRPr="007B5D99">
        <w:rPr>
          <w:rFonts w:ascii="Times New Roman" w:hAnsi="Times New Roman" w:cs="Times New Roman"/>
          <w:b/>
          <w:sz w:val="24"/>
          <w:szCs w:val="24"/>
        </w:rPr>
        <w:t xml:space="preserve">Anderson  </w:t>
      </w:r>
      <w:r w:rsidRPr="007B5D99">
        <w:rPr>
          <w:rFonts w:ascii="Times New Roman" w:hAnsi="Times New Roman" w:cs="Times New Roman"/>
          <w:color w:val="5D7284"/>
          <w:sz w:val="24"/>
          <w:szCs w:val="24"/>
        </w:rPr>
        <w:t>46:53</w:t>
      </w:r>
      <w:proofErr w:type="gramEnd"/>
    </w:p>
    <w:p w14:paraId="6BD1B490"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sz w:val="24"/>
          <w:szCs w:val="24"/>
        </w:rPr>
        <w:t xml:space="preserve">Yeah, I mean, disability studies from me, is something that just needs to be additive. I feel like a lot of what we find in </w:t>
      </w:r>
      <w:r w:rsidR="00C67CDC">
        <w:rPr>
          <w:rFonts w:ascii="Times New Roman" w:hAnsi="Times New Roman" w:cs="Times New Roman"/>
          <w:sz w:val="24"/>
          <w:szCs w:val="24"/>
        </w:rPr>
        <w:t>d</w:t>
      </w:r>
      <w:r w:rsidRPr="007B5D99">
        <w:rPr>
          <w:rFonts w:ascii="Times New Roman" w:hAnsi="Times New Roman" w:cs="Times New Roman"/>
          <w:sz w:val="24"/>
          <w:szCs w:val="24"/>
        </w:rPr>
        <w:t xml:space="preserve">isabilities is the is the outcome or consequence, not all the time, but </w:t>
      </w:r>
      <w:r w:rsidR="00C67CDC">
        <w:rPr>
          <w:rFonts w:ascii="Times New Roman" w:hAnsi="Times New Roman" w:cs="Times New Roman"/>
          <w:sz w:val="24"/>
          <w:szCs w:val="24"/>
        </w:rPr>
        <w:t>of other, you</w:t>
      </w:r>
      <w:r w:rsidRPr="007B5D99">
        <w:rPr>
          <w:rFonts w:ascii="Times New Roman" w:hAnsi="Times New Roman" w:cs="Times New Roman"/>
          <w:sz w:val="24"/>
          <w:szCs w:val="24"/>
        </w:rPr>
        <w:t xml:space="preserve"> know, colonial capitalist neoliberal issues that then can create situations where either we become disabled or debilitated</w:t>
      </w:r>
      <w:r w:rsidR="00A001AF">
        <w:rPr>
          <w:rFonts w:ascii="Times New Roman" w:hAnsi="Times New Roman" w:cs="Times New Roman"/>
          <w:sz w:val="24"/>
          <w:szCs w:val="24"/>
        </w:rPr>
        <w:t xml:space="preserve"> or</w:t>
      </w:r>
      <w:r w:rsidRPr="007B5D99">
        <w:rPr>
          <w:rFonts w:ascii="Times New Roman" w:hAnsi="Times New Roman" w:cs="Times New Roman"/>
          <w:sz w:val="24"/>
          <w:szCs w:val="24"/>
        </w:rPr>
        <w:t xml:space="preserve"> we encounter disability in terms of the physical environment, the social environment. So th</w:t>
      </w:r>
      <w:r w:rsidR="00A001AF">
        <w:rPr>
          <w:rFonts w:ascii="Times New Roman" w:hAnsi="Times New Roman" w:cs="Times New Roman"/>
          <w:sz w:val="24"/>
          <w:szCs w:val="24"/>
        </w:rPr>
        <w:t>at's why I exactly I use eco crip</w:t>
      </w:r>
      <w:r w:rsidRPr="007B5D99">
        <w:rPr>
          <w:rFonts w:ascii="Times New Roman" w:hAnsi="Times New Roman" w:cs="Times New Roman"/>
          <w:sz w:val="24"/>
          <w:szCs w:val="24"/>
        </w:rPr>
        <w:t xml:space="preserve"> theory, which is sort of a new burgeoning area of study, </w:t>
      </w:r>
      <w:r w:rsidR="00A001AF">
        <w:rPr>
          <w:rFonts w:ascii="Times New Roman" w:hAnsi="Times New Roman" w:cs="Times New Roman"/>
          <w:sz w:val="24"/>
          <w:szCs w:val="24"/>
        </w:rPr>
        <w:t>eco-crip</w:t>
      </w:r>
      <w:r w:rsidRPr="007B5D99">
        <w:rPr>
          <w:rFonts w:ascii="Times New Roman" w:hAnsi="Times New Roman" w:cs="Times New Roman"/>
          <w:sz w:val="24"/>
          <w:szCs w:val="24"/>
        </w:rPr>
        <w:t xml:space="preserve"> theory. But I'm also really indebted to Black Disability Studies. And of course, you know, as I mentioned earlier, </w:t>
      </w:r>
      <w:r w:rsidR="005341FB">
        <w:rPr>
          <w:rFonts w:ascii="Times New Roman" w:hAnsi="Times New Roman" w:cs="Times New Roman"/>
          <w:sz w:val="24"/>
          <w:szCs w:val="24"/>
        </w:rPr>
        <w:t>crip,</w:t>
      </w:r>
      <w:r w:rsidRPr="007B5D99">
        <w:rPr>
          <w:rFonts w:ascii="Times New Roman" w:hAnsi="Times New Roman" w:cs="Times New Roman"/>
          <w:sz w:val="24"/>
          <w:szCs w:val="24"/>
        </w:rPr>
        <w:t xml:space="preserve"> queer and feminist disability studies</w:t>
      </w:r>
      <w:r w:rsidR="005341FB">
        <w:rPr>
          <w:rFonts w:ascii="Times New Roman" w:hAnsi="Times New Roman" w:cs="Times New Roman"/>
          <w:sz w:val="24"/>
          <w:szCs w:val="24"/>
        </w:rPr>
        <w:t>.</w:t>
      </w:r>
      <w:r w:rsidRPr="007B5D99">
        <w:rPr>
          <w:rFonts w:ascii="Times New Roman" w:hAnsi="Times New Roman" w:cs="Times New Roman"/>
          <w:sz w:val="24"/>
          <w:szCs w:val="24"/>
        </w:rPr>
        <w:t xml:space="preserve"> </w:t>
      </w:r>
      <w:r w:rsidR="005341FB">
        <w:rPr>
          <w:rFonts w:ascii="Times New Roman" w:hAnsi="Times New Roman" w:cs="Times New Roman"/>
          <w:sz w:val="24"/>
          <w:szCs w:val="24"/>
        </w:rPr>
        <w:t>T</w:t>
      </w:r>
      <w:r w:rsidRPr="007B5D99">
        <w:rPr>
          <w:rFonts w:ascii="Times New Roman" w:hAnsi="Times New Roman" w:cs="Times New Roman"/>
          <w:sz w:val="24"/>
          <w:szCs w:val="24"/>
        </w:rPr>
        <w:t>o me, Disability Studies, and then that's the project of blind</w:t>
      </w:r>
      <w:r w:rsidR="005341FB">
        <w:rPr>
          <w:rFonts w:ascii="Times New Roman" w:hAnsi="Times New Roman" w:cs="Times New Roman"/>
          <w:sz w:val="24"/>
          <w:szCs w:val="24"/>
        </w:rPr>
        <w:t>ness</w:t>
      </w:r>
      <w:r w:rsidRPr="007B5D99">
        <w:rPr>
          <w:rFonts w:ascii="Times New Roman" w:hAnsi="Times New Roman" w:cs="Times New Roman"/>
          <w:sz w:val="24"/>
          <w:szCs w:val="24"/>
        </w:rPr>
        <w:t xml:space="preserve"> studies, if it's not </w:t>
      </w:r>
      <w:proofErr w:type="gramStart"/>
      <w:r w:rsidRPr="007B5D99">
        <w:rPr>
          <w:rFonts w:ascii="Times New Roman" w:hAnsi="Times New Roman" w:cs="Times New Roman"/>
          <w:sz w:val="24"/>
          <w:szCs w:val="24"/>
        </w:rPr>
        <w:t>really fundamentally</w:t>
      </w:r>
      <w:proofErr w:type="gramEnd"/>
      <w:r w:rsidRPr="007B5D99">
        <w:rPr>
          <w:rFonts w:ascii="Times New Roman" w:hAnsi="Times New Roman" w:cs="Times New Roman"/>
          <w:sz w:val="24"/>
          <w:szCs w:val="24"/>
        </w:rPr>
        <w:t xml:space="preserve"> engaged with these areas, it really loses out. In my</w:t>
      </w:r>
      <w:proofErr w:type="gramStart"/>
      <w:r w:rsidR="005341FB">
        <w:rPr>
          <w:rFonts w:ascii="Times New Roman" w:hAnsi="Times New Roman" w:cs="Times New Roman"/>
          <w:sz w:val="24"/>
          <w:szCs w:val="24"/>
        </w:rPr>
        <w:t xml:space="preserve"> ..</w:t>
      </w:r>
      <w:proofErr w:type="gramEnd"/>
      <w:r w:rsidRPr="007B5D99">
        <w:rPr>
          <w:rFonts w:ascii="Times New Roman" w:hAnsi="Times New Roman" w:cs="Times New Roman"/>
          <w:sz w:val="24"/>
          <w:szCs w:val="24"/>
        </w:rPr>
        <w:t xml:space="preserve"> </w:t>
      </w:r>
      <w:proofErr w:type="gramStart"/>
      <w:r w:rsidRPr="007B5D99">
        <w:rPr>
          <w:rFonts w:ascii="Times New Roman" w:hAnsi="Times New Roman" w:cs="Times New Roman"/>
          <w:sz w:val="24"/>
          <w:szCs w:val="24"/>
        </w:rPr>
        <w:t>when</w:t>
      </w:r>
      <w:proofErr w:type="gramEnd"/>
      <w:r w:rsidRPr="007B5D99">
        <w:rPr>
          <w:rFonts w:ascii="Times New Roman" w:hAnsi="Times New Roman" w:cs="Times New Roman"/>
          <w:sz w:val="24"/>
          <w:szCs w:val="24"/>
        </w:rPr>
        <w:t xml:space="preserve"> I teach with students, I often say, you know, blindness studies, they're like, is that a thing? </w:t>
      </w:r>
      <w:proofErr w:type="gramStart"/>
      <w:r w:rsidRPr="007B5D99">
        <w:rPr>
          <w:rFonts w:ascii="Times New Roman" w:hAnsi="Times New Roman" w:cs="Times New Roman"/>
          <w:sz w:val="24"/>
          <w:szCs w:val="24"/>
        </w:rPr>
        <w:t>Is</w:t>
      </w:r>
      <w:proofErr w:type="gramEnd"/>
      <w:r w:rsidRPr="007B5D99">
        <w:rPr>
          <w:rFonts w:ascii="Times New Roman" w:hAnsi="Times New Roman" w:cs="Times New Roman"/>
          <w:sz w:val="24"/>
          <w:szCs w:val="24"/>
        </w:rPr>
        <w:t xml:space="preserve"> it and I always make it an acronym? B S, which, as we know, pardon my language, but you know, could be </w:t>
      </w:r>
      <w:proofErr w:type="gramStart"/>
      <w:r w:rsidRPr="007B5D99">
        <w:rPr>
          <w:rFonts w:ascii="Times New Roman" w:hAnsi="Times New Roman" w:cs="Times New Roman"/>
          <w:sz w:val="24"/>
          <w:szCs w:val="24"/>
        </w:rPr>
        <w:t>bullshit</w:t>
      </w:r>
      <w:proofErr w:type="gramEnd"/>
      <w:r w:rsidRPr="007B5D99">
        <w:rPr>
          <w:rFonts w:ascii="Times New Roman" w:hAnsi="Times New Roman" w:cs="Times New Roman"/>
          <w:sz w:val="24"/>
          <w:szCs w:val="24"/>
        </w:rPr>
        <w:t xml:space="preserve">, right? So how to make it not </w:t>
      </w:r>
      <w:proofErr w:type="gramStart"/>
      <w:r w:rsidRPr="007B5D99">
        <w:rPr>
          <w:rFonts w:ascii="Times New Roman" w:hAnsi="Times New Roman" w:cs="Times New Roman"/>
          <w:sz w:val="24"/>
          <w:szCs w:val="24"/>
        </w:rPr>
        <w:t>bullshit</w:t>
      </w:r>
      <w:proofErr w:type="gramEnd"/>
      <w:r w:rsidRPr="007B5D99">
        <w:rPr>
          <w:rFonts w:ascii="Times New Roman" w:hAnsi="Times New Roman" w:cs="Times New Roman"/>
          <w:sz w:val="24"/>
          <w:szCs w:val="24"/>
        </w:rPr>
        <w:t xml:space="preserve"> to me is about, you </w:t>
      </w:r>
      <w:r w:rsidRPr="007B5D99">
        <w:rPr>
          <w:rFonts w:ascii="Times New Roman" w:hAnsi="Times New Roman" w:cs="Times New Roman"/>
          <w:sz w:val="24"/>
          <w:szCs w:val="24"/>
        </w:rPr>
        <w:lastRenderedPageBreak/>
        <w:t>know, things that Dev</w:t>
      </w:r>
      <w:r w:rsidR="005341FB">
        <w:rPr>
          <w:rFonts w:ascii="Times New Roman" w:hAnsi="Times New Roman" w:cs="Times New Roman"/>
          <w:sz w:val="24"/>
          <w:szCs w:val="24"/>
        </w:rPr>
        <w:t>o</w:t>
      </w:r>
      <w:r w:rsidRPr="007B5D99">
        <w:rPr>
          <w:rFonts w:ascii="Times New Roman" w:hAnsi="Times New Roman" w:cs="Times New Roman"/>
          <w:sz w:val="24"/>
          <w:szCs w:val="24"/>
        </w:rPr>
        <w:t>n mentioned, Dylan's attention to memoir and what it is capable of or not and how</w:t>
      </w:r>
      <w:r w:rsidR="005341FB">
        <w:rPr>
          <w:rFonts w:ascii="Times New Roman" w:hAnsi="Times New Roman" w:cs="Times New Roman"/>
          <w:sz w:val="24"/>
          <w:szCs w:val="24"/>
        </w:rPr>
        <w:t>,</w:t>
      </w:r>
      <w:r w:rsidRPr="007B5D99">
        <w:rPr>
          <w:rFonts w:ascii="Times New Roman" w:hAnsi="Times New Roman" w:cs="Times New Roman"/>
          <w:sz w:val="24"/>
          <w:szCs w:val="24"/>
        </w:rPr>
        <w:t xml:space="preserve"> how we read</w:t>
      </w:r>
      <w:r w:rsidR="005341FB">
        <w:rPr>
          <w:rFonts w:ascii="Times New Roman" w:hAnsi="Times New Roman" w:cs="Times New Roman"/>
          <w:sz w:val="24"/>
          <w:szCs w:val="24"/>
        </w:rPr>
        <w:t>.</w:t>
      </w:r>
      <w:r w:rsidRPr="007B5D99">
        <w:rPr>
          <w:rFonts w:ascii="Times New Roman" w:hAnsi="Times New Roman" w:cs="Times New Roman"/>
          <w:sz w:val="24"/>
          <w:szCs w:val="24"/>
        </w:rPr>
        <w:t xml:space="preserve"> </w:t>
      </w:r>
      <w:r w:rsidR="005341FB">
        <w:rPr>
          <w:rFonts w:ascii="Times New Roman" w:hAnsi="Times New Roman" w:cs="Times New Roman"/>
          <w:sz w:val="24"/>
          <w:szCs w:val="24"/>
        </w:rPr>
        <w:t xml:space="preserve">To me, </w:t>
      </w:r>
      <w:r w:rsidRPr="007B5D99">
        <w:rPr>
          <w:rFonts w:ascii="Times New Roman" w:hAnsi="Times New Roman" w:cs="Times New Roman"/>
          <w:sz w:val="24"/>
          <w:szCs w:val="24"/>
        </w:rPr>
        <w:t xml:space="preserve">disability studies </w:t>
      </w:r>
      <w:r w:rsidR="005341FB">
        <w:rPr>
          <w:rFonts w:ascii="Times New Roman" w:hAnsi="Times New Roman" w:cs="Times New Roman"/>
          <w:sz w:val="24"/>
          <w:szCs w:val="24"/>
        </w:rPr>
        <w:t>and</w:t>
      </w:r>
      <w:r w:rsidRPr="007B5D99">
        <w:rPr>
          <w:rFonts w:ascii="Times New Roman" w:hAnsi="Times New Roman" w:cs="Times New Roman"/>
          <w:sz w:val="24"/>
          <w:szCs w:val="24"/>
        </w:rPr>
        <w:t xml:space="preserve"> blind studies need to be in conversation with these </w:t>
      </w:r>
      <w:proofErr w:type="gramStart"/>
      <w:r w:rsidRPr="007B5D99">
        <w:rPr>
          <w:rFonts w:ascii="Times New Roman" w:hAnsi="Times New Roman" w:cs="Times New Roman"/>
          <w:sz w:val="24"/>
          <w:szCs w:val="24"/>
        </w:rPr>
        <w:t>often oppressive</w:t>
      </w:r>
      <w:proofErr w:type="gramEnd"/>
      <w:r w:rsidRPr="007B5D99">
        <w:rPr>
          <w:rFonts w:ascii="Times New Roman" w:hAnsi="Times New Roman" w:cs="Times New Roman"/>
          <w:sz w:val="24"/>
          <w:szCs w:val="24"/>
        </w:rPr>
        <w:t xml:space="preserve"> forces, but also the work that's being done both academically</w:t>
      </w:r>
      <w:r w:rsidR="005341FB">
        <w:rPr>
          <w:rFonts w:ascii="Times New Roman" w:hAnsi="Times New Roman" w:cs="Times New Roman"/>
          <w:sz w:val="24"/>
          <w:szCs w:val="24"/>
        </w:rPr>
        <w:t>,</w:t>
      </w:r>
      <w:r w:rsidRPr="007B5D99">
        <w:rPr>
          <w:rFonts w:ascii="Times New Roman" w:hAnsi="Times New Roman" w:cs="Times New Roman"/>
          <w:sz w:val="24"/>
          <w:szCs w:val="24"/>
        </w:rPr>
        <w:t xml:space="preserve"> activist</w:t>
      </w:r>
      <w:r w:rsidR="005341FB">
        <w:rPr>
          <w:rFonts w:ascii="Times New Roman" w:hAnsi="Times New Roman" w:cs="Times New Roman"/>
          <w:sz w:val="24"/>
          <w:szCs w:val="24"/>
        </w:rPr>
        <w:t>,</w:t>
      </w:r>
      <w:r w:rsidRPr="007B5D99">
        <w:rPr>
          <w:rFonts w:ascii="Times New Roman" w:hAnsi="Times New Roman" w:cs="Times New Roman"/>
          <w:sz w:val="24"/>
          <w:szCs w:val="24"/>
        </w:rPr>
        <w:t xml:space="preserve"> in an activist way</w:t>
      </w:r>
      <w:r w:rsidR="005341FB">
        <w:rPr>
          <w:rFonts w:ascii="Times New Roman" w:hAnsi="Times New Roman" w:cs="Times New Roman"/>
          <w:sz w:val="24"/>
          <w:szCs w:val="24"/>
        </w:rPr>
        <w:t>,</w:t>
      </w:r>
      <w:r w:rsidRPr="007B5D99">
        <w:rPr>
          <w:rFonts w:ascii="Times New Roman" w:hAnsi="Times New Roman" w:cs="Times New Roman"/>
          <w:sz w:val="24"/>
          <w:szCs w:val="24"/>
        </w:rPr>
        <w:t xml:space="preserve"> and artistically to combat resist and reimagine them. That I think would be my, my response to that just briefly.</w:t>
      </w:r>
    </w:p>
    <w:p w14:paraId="6708DB5E" w14:textId="77777777" w:rsidR="00FD282F" w:rsidRPr="007B5D99" w:rsidRDefault="00FD282F">
      <w:pPr>
        <w:spacing w:after="0"/>
        <w:rPr>
          <w:rFonts w:ascii="Times New Roman" w:hAnsi="Times New Roman" w:cs="Times New Roman"/>
          <w:sz w:val="24"/>
          <w:szCs w:val="24"/>
        </w:rPr>
      </w:pPr>
    </w:p>
    <w:p w14:paraId="59D48415"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b/>
          <w:sz w:val="24"/>
          <w:szCs w:val="24"/>
        </w:rPr>
        <w:t xml:space="preserve">Vanessa </w:t>
      </w:r>
      <w:proofErr w:type="gramStart"/>
      <w:r w:rsidRPr="007B5D99">
        <w:rPr>
          <w:rFonts w:ascii="Times New Roman" w:hAnsi="Times New Roman" w:cs="Times New Roman"/>
          <w:b/>
          <w:sz w:val="24"/>
          <w:szCs w:val="24"/>
        </w:rPr>
        <w:t xml:space="preserve">Warne  </w:t>
      </w:r>
      <w:r w:rsidRPr="007B5D99">
        <w:rPr>
          <w:rFonts w:ascii="Times New Roman" w:hAnsi="Times New Roman" w:cs="Times New Roman"/>
          <w:color w:val="5D7284"/>
          <w:sz w:val="24"/>
          <w:szCs w:val="24"/>
        </w:rPr>
        <w:t>48:44</w:t>
      </w:r>
      <w:proofErr w:type="gramEnd"/>
    </w:p>
    <w:p w14:paraId="48DBF8CA"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sz w:val="24"/>
          <w:szCs w:val="24"/>
        </w:rPr>
        <w:t xml:space="preserve">Thank you very much, David. I think I'm not sure how this will translate into </w:t>
      </w:r>
      <w:proofErr w:type="gramStart"/>
      <w:r w:rsidRPr="007B5D99">
        <w:rPr>
          <w:rFonts w:ascii="Times New Roman" w:hAnsi="Times New Roman" w:cs="Times New Roman"/>
          <w:sz w:val="24"/>
          <w:szCs w:val="24"/>
        </w:rPr>
        <w:t>French</w:t>
      </w:r>
      <w:proofErr w:type="gramEnd"/>
      <w:r w:rsidRPr="007B5D99">
        <w:rPr>
          <w:rFonts w:ascii="Times New Roman" w:hAnsi="Times New Roman" w:cs="Times New Roman"/>
          <w:sz w:val="24"/>
          <w:szCs w:val="24"/>
        </w:rPr>
        <w:t xml:space="preserve"> but you remind us of the dangers of the silo, yes</w:t>
      </w:r>
      <w:r w:rsidR="005341FB">
        <w:rPr>
          <w:rFonts w:ascii="Times New Roman" w:hAnsi="Times New Roman" w:cs="Times New Roman"/>
          <w:sz w:val="24"/>
          <w:szCs w:val="24"/>
        </w:rPr>
        <w:t>?</w:t>
      </w:r>
      <w:r w:rsidRPr="007B5D99">
        <w:rPr>
          <w:rFonts w:ascii="Times New Roman" w:hAnsi="Times New Roman" w:cs="Times New Roman"/>
          <w:sz w:val="24"/>
          <w:szCs w:val="24"/>
        </w:rPr>
        <w:t xml:space="preserve"> And not only the silo between perhaps disciplines, but also the silo between creative work and academic work </w:t>
      </w:r>
      <w:proofErr w:type="gramStart"/>
      <w:r w:rsidRPr="007B5D99">
        <w:rPr>
          <w:rFonts w:ascii="Times New Roman" w:hAnsi="Times New Roman" w:cs="Times New Roman"/>
          <w:sz w:val="24"/>
          <w:szCs w:val="24"/>
        </w:rPr>
        <w:t>and also</w:t>
      </w:r>
      <w:proofErr w:type="gramEnd"/>
      <w:r w:rsidRPr="007B5D99">
        <w:rPr>
          <w:rFonts w:ascii="Times New Roman" w:hAnsi="Times New Roman" w:cs="Times New Roman"/>
          <w:sz w:val="24"/>
          <w:szCs w:val="24"/>
        </w:rPr>
        <w:t xml:space="preserve"> importantly and pressingly, I hope we will get to this in the discussion, social justice work, which is</w:t>
      </w:r>
      <w:r w:rsidR="005341FB">
        <w:rPr>
          <w:rFonts w:ascii="Times New Roman" w:hAnsi="Times New Roman" w:cs="Times New Roman"/>
          <w:sz w:val="24"/>
          <w:szCs w:val="24"/>
        </w:rPr>
        <w:t>,</w:t>
      </w:r>
      <w:r w:rsidRPr="007B5D99">
        <w:rPr>
          <w:rFonts w:ascii="Times New Roman" w:hAnsi="Times New Roman" w:cs="Times New Roman"/>
          <w:sz w:val="24"/>
          <w:szCs w:val="24"/>
        </w:rPr>
        <w:t xml:space="preserve"> of course, important</w:t>
      </w:r>
      <w:r w:rsidR="005341FB">
        <w:rPr>
          <w:rFonts w:ascii="Times New Roman" w:hAnsi="Times New Roman" w:cs="Times New Roman"/>
          <w:sz w:val="24"/>
          <w:szCs w:val="24"/>
        </w:rPr>
        <w:t>,</w:t>
      </w:r>
      <w:r w:rsidRPr="007B5D99">
        <w:rPr>
          <w:rFonts w:ascii="Times New Roman" w:hAnsi="Times New Roman" w:cs="Times New Roman"/>
          <w:sz w:val="24"/>
          <w:szCs w:val="24"/>
        </w:rPr>
        <w:t xml:space="preserve"> at the core of disability studies, but also of the work you have been doing in terms of ecological work. Dylan, can we turn to you now do you feel at home in disability studies? </w:t>
      </w:r>
      <w:proofErr w:type="gramStart"/>
      <w:r w:rsidRPr="007B5D99">
        <w:rPr>
          <w:rFonts w:ascii="Times New Roman" w:hAnsi="Times New Roman" w:cs="Times New Roman"/>
          <w:sz w:val="24"/>
          <w:szCs w:val="24"/>
        </w:rPr>
        <w:t>Is</w:t>
      </w:r>
      <w:proofErr w:type="gramEnd"/>
      <w:r w:rsidRPr="007B5D99">
        <w:rPr>
          <w:rFonts w:ascii="Times New Roman" w:hAnsi="Times New Roman" w:cs="Times New Roman"/>
          <w:sz w:val="24"/>
          <w:szCs w:val="24"/>
        </w:rPr>
        <w:t xml:space="preserve"> blindness studies something you seek to define? Over to you</w:t>
      </w:r>
      <w:r w:rsidR="008A026F">
        <w:rPr>
          <w:rFonts w:ascii="Times New Roman" w:hAnsi="Times New Roman" w:cs="Times New Roman"/>
          <w:sz w:val="24"/>
          <w:szCs w:val="24"/>
        </w:rPr>
        <w:t>, Dylan.</w:t>
      </w:r>
    </w:p>
    <w:p w14:paraId="39E42B16" w14:textId="77777777" w:rsidR="00FD282F" w:rsidRPr="007B5D99" w:rsidRDefault="00FD282F">
      <w:pPr>
        <w:spacing w:after="0"/>
        <w:rPr>
          <w:rFonts w:ascii="Times New Roman" w:hAnsi="Times New Roman" w:cs="Times New Roman"/>
          <w:sz w:val="24"/>
          <w:szCs w:val="24"/>
        </w:rPr>
      </w:pPr>
    </w:p>
    <w:p w14:paraId="0155AC55" w14:textId="77777777" w:rsidR="00FD282F" w:rsidRPr="007B5D99" w:rsidRDefault="008A026F">
      <w:pPr>
        <w:spacing w:after="0"/>
        <w:rPr>
          <w:rFonts w:ascii="Times New Roman" w:hAnsi="Times New Roman" w:cs="Times New Roman"/>
          <w:sz w:val="24"/>
          <w:szCs w:val="24"/>
        </w:rPr>
      </w:pPr>
      <w:r>
        <w:rPr>
          <w:rFonts w:ascii="Times New Roman" w:hAnsi="Times New Roman" w:cs="Times New Roman"/>
          <w:b/>
          <w:sz w:val="24"/>
          <w:szCs w:val="24"/>
        </w:rPr>
        <w:t xml:space="preserve">Dylan </w:t>
      </w:r>
      <w:proofErr w:type="spellStart"/>
      <w:proofErr w:type="gramStart"/>
      <w:r>
        <w:rPr>
          <w:rFonts w:ascii="Times New Roman" w:hAnsi="Times New Roman" w:cs="Times New Roman"/>
          <w:b/>
          <w:sz w:val="24"/>
          <w:szCs w:val="24"/>
        </w:rPr>
        <w:t>Sroussi</w:t>
      </w:r>
      <w:proofErr w:type="spellEnd"/>
      <w:r w:rsidR="000C5E47" w:rsidRPr="007B5D99">
        <w:rPr>
          <w:rFonts w:ascii="Times New Roman" w:hAnsi="Times New Roman" w:cs="Times New Roman"/>
          <w:b/>
          <w:sz w:val="24"/>
          <w:szCs w:val="24"/>
        </w:rPr>
        <w:t xml:space="preserve">  </w:t>
      </w:r>
      <w:r w:rsidR="000C5E47" w:rsidRPr="007B5D99">
        <w:rPr>
          <w:rFonts w:ascii="Times New Roman" w:hAnsi="Times New Roman" w:cs="Times New Roman"/>
          <w:color w:val="5D7284"/>
          <w:sz w:val="24"/>
          <w:szCs w:val="24"/>
        </w:rPr>
        <w:t>49:34</w:t>
      </w:r>
      <w:proofErr w:type="gramEnd"/>
    </w:p>
    <w:p w14:paraId="4EC0FB57" w14:textId="77777777" w:rsidR="00FD282F" w:rsidRPr="007B5D99" w:rsidRDefault="008A026F">
      <w:pPr>
        <w:spacing w:after="0"/>
        <w:rPr>
          <w:rFonts w:ascii="Times New Roman" w:hAnsi="Times New Roman" w:cs="Times New Roman"/>
          <w:sz w:val="24"/>
          <w:szCs w:val="24"/>
        </w:rPr>
      </w:pPr>
      <w:r>
        <w:rPr>
          <w:rFonts w:ascii="Times New Roman" w:hAnsi="Times New Roman" w:cs="Times New Roman"/>
          <w:sz w:val="24"/>
          <w:szCs w:val="24"/>
        </w:rPr>
        <w:t>Disability</w:t>
      </w:r>
      <w:r w:rsidR="000C5E47" w:rsidRPr="007B5D99">
        <w:rPr>
          <w:rFonts w:ascii="Times New Roman" w:hAnsi="Times New Roman" w:cs="Times New Roman"/>
          <w:sz w:val="24"/>
          <w:szCs w:val="24"/>
        </w:rPr>
        <w:t xml:space="preserve"> studies, above all, have been used in my work as a springboard and social analysis of blindness and its social construction. It's at that level that I use disability studies</w:t>
      </w:r>
      <w:r w:rsidR="00B87399">
        <w:rPr>
          <w:rFonts w:ascii="Times New Roman" w:hAnsi="Times New Roman" w:cs="Times New Roman"/>
          <w:sz w:val="24"/>
          <w:szCs w:val="24"/>
        </w:rPr>
        <w:t>.</w:t>
      </w:r>
      <w:r w:rsidR="000C5E47" w:rsidRPr="007B5D99">
        <w:rPr>
          <w:rFonts w:ascii="Times New Roman" w:hAnsi="Times New Roman" w:cs="Times New Roman"/>
          <w:sz w:val="24"/>
          <w:szCs w:val="24"/>
        </w:rPr>
        <w:t xml:space="preserve"> </w:t>
      </w:r>
      <w:proofErr w:type="gramStart"/>
      <w:r w:rsidR="00B87399">
        <w:rPr>
          <w:rFonts w:ascii="Times New Roman" w:hAnsi="Times New Roman" w:cs="Times New Roman"/>
          <w:sz w:val="24"/>
          <w:szCs w:val="24"/>
        </w:rPr>
        <w:t>A</w:t>
      </w:r>
      <w:r w:rsidR="000C5E47" w:rsidRPr="007B5D99">
        <w:rPr>
          <w:rFonts w:ascii="Times New Roman" w:hAnsi="Times New Roman" w:cs="Times New Roman"/>
          <w:sz w:val="24"/>
          <w:szCs w:val="24"/>
        </w:rPr>
        <w:t>lso</w:t>
      </w:r>
      <w:proofErr w:type="gramEnd"/>
      <w:r w:rsidR="000C5E47" w:rsidRPr="007B5D99">
        <w:rPr>
          <w:rFonts w:ascii="Times New Roman" w:hAnsi="Times New Roman" w:cs="Times New Roman"/>
          <w:sz w:val="24"/>
          <w:szCs w:val="24"/>
        </w:rPr>
        <w:t xml:space="preserve"> in the manner in which disability studies have shown the fact that </w:t>
      </w:r>
      <w:r w:rsidR="00B87399">
        <w:rPr>
          <w:rFonts w:ascii="Times New Roman" w:hAnsi="Times New Roman" w:cs="Times New Roman"/>
          <w:sz w:val="24"/>
          <w:szCs w:val="24"/>
        </w:rPr>
        <w:t>experience</w:t>
      </w:r>
      <w:r w:rsidR="000C5E47" w:rsidRPr="007B5D99">
        <w:rPr>
          <w:rFonts w:ascii="Times New Roman" w:hAnsi="Times New Roman" w:cs="Times New Roman"/>
          <w:sz w:val="24"/>
          <w:szCs w:val="24"/>
        </w:rPr>
        <w:t xml:space="preserve"> cannot be reduced to an overall group of sensations</w:t>
      </w:r>
      <w:r w:rsidR="00B87399">
        <w:rPr>
          <w:rFonts w:ascii="Times New Roman" w:hAnsi="Times New Roman" w:cs="Times New Roman"/>
          <w:sz w:val="24"/>
          <w:szCs w:val="24"/>
        </w:rPr>
        <w:t xml:space="preserve"> b</w:t>
      </w:r>
      <w:r w:rsidR="000C5E47" w:rsidRPr="007B5D99">
        <w:rPr>
          <w:rFonts w:ascii="Times New Roman" w:hAnsi="Times New Roman" w:cs="Times New Roman"/>
          <w:sz w:val="24"/>
          <w:szCs w:val="24"/>
        </w:rPr>
        <w:t xml:space="preserve">ut that blindness is </w:t>
      </w:r>
      <w:r w:rsidR="00B87399">
        <w:rPr>
          <w:rFonts w:ascii="Times New Roman" w:hAnsi="Times New Roman" w:cs="Times New Roman"/>
          <w:sz w:val="24"/>
          <w:szCs w:val="24"/>
        </w:rPr>
        <w:t xml:space="preserve">a </w:t>
      </w:r>
      <w:r w:rsidR="000C5E47" w:rsidRPr="007B5D99">
        <w:rPr>
          <w:rFonts w:ascii="Times New Roman" w:hAnsi="Times New Roman" w:cs="Times New Roman"/>
          <w:sz w:val="24"/>
          <w:szCs w:val="24"/>
        </w:rPr>
        <w:t xml:space="preserve">witness and an actor. And that's what I'm trying to develop in terms of the way that the social field itself is an experience that is </w:t>
      </w:r>
      <w:proofErr w:type="gramStart"/>
      <w:r w:rsidR="000C5E47" w:rsidRPr="007B5D99">
        <w:rPr>
          <w:rFonts w:ascii="Times New Roman" w:hAnsi="Times New Roman" w:cs="Times New Roman"/>
          <w:sz w:val="24"/>
          <w:szCs w:val="24"/>
        </w:rPr>
        <w:t>really phenomenologically</w:t>
      </w:r>
      <w:proofErr w:type="gramEnd"/>
      <w:r w:rsidR="000C5E47" w:rsidRPr="007B5D99">
        <w:rPr>
          <w:rFonts w:ascii="Times New Roman" w:hAnsi="Times New Roman" w:cs="Times New Roman"/>
          <w:sz w:val="24"/>
          <w:szCs w:val="24"/>
        </w:rPr>
        <w:t xml:space="preserve"> experienced. And it </w:t>
      </w:r>
      <w:r w:rsidR="00B87399">
        <w:rPr>
          <w:rFonts w:ascii="Times New Roman" w:hAnsi="Times New Roman" w:cs="Times New Roman"/>
          <w:sz w:val="24"/>
          <w:szCs w:val="24"/>
        </w:rPr>
        <w:t>is</w:t>
      </w:r>
      <w:r w:rsidR="000C5E47" w:rsidRPr="007B5D99">
        <w:rPr>
          <w:rFonts w:ascii="Times New Roman" w:hAnsi="Times New Roman" w:cs="Times New Roman"/>
          <w:sz w:val="24"/>
          <w:szCs w:val="24"/>
        </w:rPr>
        <w:t xml:space="preserve"> at the crossroads of those two fields of study that I was able to bring together the link between lived experience, as it is lived by blind people </w:t>
      </w:r>
      <w:proofErr w:type="gramStart"/>
      <w:r w:rsidR="000C5E47" w:rsidRPr="007B5D99">
        <w:rPr>
          <w:rFonts w:ascii="Times New Roman" w:hAnsi="Times New Roman" w:cs="Times New Roman"/>
          <w:sz w:val="24"/>
          <w:szCs w:val="24"/>
        </w:rPr>
        <w:t>on a daily basis</w:t>
      </w:r>
      <w:proofErr w:type="gramEnd"/>
      <w:r w:rsidR="000C5E47" w:rsidRPr="007B5D99">
        <w:rPr>
          <w:rFonts w:ascii="Times New Roman" w:hAnsi="Times New Roman" w:cs="Times New Roman"/>
          <w:sz w:val="24"/>
          <w:szCs w:val="24"/>
        </w:rPr>
        <w:t>, and at the same time</w:t>
      </w:r>
      <w:r w:rsidR="00B87399">
        <w:rPr>
          <w:rFonts w:ascii="Times New Roman" w:hAnsi="Times New Roman" w:cs="Times New Roman"/>
          <w:sz w:val="24"/>
          <w:szCs w:val="24"/>
        </w:rPr>
        <w:t>,</w:t>
      </w:r>
      <w:r w:rsidR="000C5E47" w:rsidRPr="007B5D99">
        <w:rPr>
          <w:rFonts w:ascii="Times New Roman" w:hAnsi="Times New Roman" w:cs="Times New Roman"/>
          <w:sz w:val="24"/>
          <w:szCs w:val="24"/>
        </w:rPr>
        <w:t xml:space="preserve"> society that is mostly not ada</w:t>
      </w:r>
      <w:r w:rsidR="00B87399">
        <w:rPr>
          <w:rFonts w:ascii="Times New Roman" w:hAnsi="Times New Roman" w:cs="Times New Roman"/>
          <w:sz w:val="24"/>
          <w:szCs w:val="24"/>
        </w:rPr>
        <w:t xml:space="preserve">pted to </w:t>
      </w:r>
      <w:r w:rsidR="000C5E47" w:rsidRPr="007B5D99">
        <w:rPr>
          <w:rFonts w:ascii="Times New Roman" w:hAnsi="Times New Roman" w:cs="Times New Roman"/>
          <w:sz w:val="24"/>
          <w:szCs w:val="24"/>
        </w:rPr>
        <w:t>non</w:t>
      </w:r>
      <w:r w:rsidR="00B87399">
        <w:rPr>
          <w:rFonts w:ascii="Times New Roman" w:hAnsi="Times New Roman" w:cs="Times New Roman"/>
          <w:sz w:val="24"/>
          <w:szCs w:val="24"/>
        </w:rPr>
        <w:t>-</w:t>
      </w:r>
      <w:r w:rsidR="000C5E47" w:rsidRPr="007B5D99">
        <w:rPr>
          <w:rFonts w:ascii="Times New Roman" w:hAnsi="Times New Roman" w:cs="Times New Roman"/>
          <w:sz w:val="24"/>
          <w:szCs w:val="24"/>
        </w:rPr>
        <w:t>seeing people. So that's how I've been using Disability Studies, despite some of the voices that we hear. And I've been talking with Mario</w:t>
      </w:r>
      <w:r w:rsidR="00B87399">
        <w:rPr>
          <w:rFonts w:ascii="Times New Roman" w:hAnsi="Times New Roman" w:cs="Times New Roman"/>
          <w:sz w:val="24"/>
          <w:szCs w:val="24"/>
        </w:rPr>
        <w:t>n</w:t>
      </w:r>
      <w:r w:rsidR="000C5E47" w:rsidRPr="007B5D99">
        <w:rPr>
          <w:rFonts w:ascii="Times New Roman" w:hAnsi="Times New Roman" w:cs="Times New Roman"/>
          <w:sz w:val="24"/>
          <w:szCs w:val="24"/>
        </w:rPr>
        <w:t xml:space="preserve"> yesterday. The n</w:t>
      </w:r>
      <w:r w:rsidR="00B87399">
        <w:rPr>
          <w:rFonts w:ascii="Times New Roman" w:hAnsi="Times New Roman" w:cs="Times New Roman"/>
          <w:sz w:val="24"/>
          <w:szCs w:val="24"/>
        </w:rPr>
        <w:t>eo</w:t>
      </w:r>
      <w:r w:rsidR="000C5E47" w:rsidRPr="007B5D99">
        <w:rPr>
          <w:rFonts w:ascii="Times New Roman" w:hAnsi="Times New Roman" w:cs="Times New Roman"/>
          <w:sz w:val="24"/>
          <w:szCs w:val="24"/>
        </w:rPr>
        <w:t xml:space="preserve"> materialistic approaches of S</w:t>
      </w:r>
      <w:r w:rsidR="00B87399">
        <w:rPr>
          <w:rFonts w:ascii="Times New Roman" w:hAnsi="Times New Roman" w:cs="Times New Roman"/>
          <w:sz w:val="24"/>
          <w:szCs w:val="24"/>
        </w:rPr>
        <w:t>ny</w:t>
      </w:r>
      <w:r w:rsidR="000C5E47" w:rsidRPr="007B5D99">
        <w:rPr>
          <w:rFonts w:ascii="Times New Roman" w:hAnsi="Times New Roman" w:cs="Times New Roman"/>
          <w:sz w:val="24"/>
          <w:szCs w:val="24"/>
        </w:rPr>
        <w:t>der and Mitchell leaves me a little bit uncertain, less</w:t>
      </w:r>
      <w:r w:rsidR="00B87399">
        <w:rPr>
          <w:rFonts w:ascii="Times New Roman" w:hAnsi="Times New Roman" w:cs="Times New Roman"/>
          <w:sz w:val="24"/>
          <w:szCs w:val="24"/>
        </w:rPr>
        <w:t>,</w:t>
      </w:r>
      <w:r w:rsidR="000C5E47" w:rsidRPr="007B5D99">
        <w:rPr>
          <w:rFonts w:ascii="Times New Roman" w:hAnsi="Times New Roman" w:cs="Times New Roman"/>
          <w:sz w:val="24"/>
          <w:szCs w:val="24"/>
        </w:rPr>
        <w:t xml:space="preserve"> less convinced than others</w:t>
      </w:r>
      <w:r w:rsidR="00B87399">
        <w:rPr>
          <w:rFonts w:ascii="Times New Roman" w:hAnsi="Times New Roman" w:cs="Times New Roman"/>
          <w:sz w:val="24"/>
          <w:szCs w:val="24"/>
        </w:rPr>
        <w:t xml:space="preserve"> a</w:t>
      </w:r>
      <w:r w:rsidR="000C5E47" w:rsidRPr="007B5D99">
        <w:rPr>
          <w:rFonts w:ascii="Times New Roman" w:hAnsi="Times New Roman" w:cs="Times New Roman"/>
          <w:sz w:val="24"/>
          <w:szCs w:val="24"/>
        </w:rPr>
        <w:t>s to the question of differences.</w:t>
      </w:r>
    </w:p>
    <w:p w14:paraId="5C7716DD" w14:textId="77777777" w:rsidR="00FD282F" w:rsidRPr="007B5D99" w:rsidRDefault="00FD282F">
      <w:pPr>
        <w:spacing w:after="0"/>
        <w:rPr>
          <w:rFonts w:ascii="Times New Roman" w:hAnsi="Times New Roman" w:cs="Times New Roman"/>
          <w:sz w:val="24"/>
          <w:szCs w:val="24"/>
        </w:rPr>
      </w:pPr>
    </w:p>
    <w:p w14:paraId="5FB514EB"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b/>
          <w:sz w:val="24"/>
          <w:szCs w:val="24"/>
        </w:rPr>
        <w:t xml:space="preserve">Vanessa </w:t>
      </w:r>
      <w:proofErr w:type="gramStart"/>
      <w:r w:rsidRPr="007B5D99">
        <w:rPr>
          <w:rFonts w:ascii="Times New Roman" w:hAnsi="Times New Roman" w:cs="Times New Roman"/>
          <w:b/>
          <w:sz w:val="24"/>
          <w:szCs w:val="24"/>
        </w:rPr>
        <w:t xml:space="preserve">Warne  </w:t>
      </w:r>
      <w:r w:rsidRPr="007B5D99">
        <w:rPr>
          <w:rFonts w:ascii="Times New Roman" w:hAnsi="Times New Roman" w:cs="Times New Roman"/>
          <w:color w:val="5D7284"/>
          <w:sz w:val="24"/>
          <w:szCs w:val="24"/>
        </w:rPr>
        <w:t>51:19</w:t>
      </w:r>
      <w:proofErr w:type="gramEnd"/>
    </w:p>
    <w:p w14:paraId="40F06625"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sz w:val="24"/>
          <w:szCs w:val="24"/>
        </w:rPr>
        <w:t xml:space="preserve">And Dylan references </w:t>
      </w:r>
      <w:proofErr w:type="gramStart"/>
      <w:r w:rsidRPr="007B5D99">
        <w:rPr>
          <w:rFonts w:ascii="Times New Roman" w:hAnsi="Times New Roman" w:cs="Times New Roman"/>
          <w:sz w:val="24"/>
          <w:szCs w:val="24"/>
        </w:rPr>
        <w:t>there Sharon S</w:t>
      </w:r>
      <w:r w:rsidR="00956001">
        <w:rPr>
          <w:rFonts w:ascii="Times New Roman" w:hAnsi="Times New Roman" w:cs="Times New Roman"/>
          <w:sz w:val="24"/>
          <w:szCs w:val="24"/>
        </w:rPr>
        <w:t>ny</w:t>
      </w:r>
      <w:r w:rsidRPr="007B5D99">
        <w:rPr>
          <w:rFonts w:ascii="Times New Roman" w:hAnsi="Times New Roman" w:cs="Times New Roman"/>
          <w:sz w:val="24"/>
          <w:szCs w:val="24"/>
        </w:rPr>
        <w:t>der and David Mitchell's work</w:t>
      </w:r>
      <w:proofErr w:type="gramEnd"/>
      <w:r w:rsidRPr="007B5D99">
        <w:rPr>
          <w:rFonts w:ascii="Times New Roman" w:hAnsi="Times New Roman" w:cs="Times New Roman"/>
          <w:sz w:val="24"/>
          <w:szCs w:val="24"/>
        </w:rPr>
        <w:t xml:space="preserve">, perhaps most famously synthesized in </w:t>
      </w:r>
      <w:r w:rsidR="00956001" w:rsidRPr="00956001">
        <w:rPr>
          <w:rFonts w:ascii="Times New Roman" w:hAnsi="Times New Roman" w:cs="Times New Roman"/>
          <w:i/>
          <w:sz w:val="24"/>
          <w:szCs w:val="24"/>
        </w:rPr>
        <w:t>N</w:t>
      </w:r>
      <w:r w:rsidRPr="00956001">
        <w:rPr>
          <w:rFonts w:ascii="Times New Roman" w:hAnsi="Times New Roman" w:cs="Times New Roman"/>
          <w:i/>
          <w:sz w:val="24"/>
          <w:szCs w:val="24"/>
        </w:rPr>
        <w:t xml:space="preserve">arrative </w:t>
      </w:r>
      <w:r w:rsidR="00956001" w:rsidRPr="00956001">
        <w:rPr>
          <w:rFonts w:ascii="Times New Roman" w:hAnsi="Times New Roman" w:cs="Times New Roman"/>
          <w:i/>
          <w:sz w:val="24"/>
          <w:szCs w:val="24"/>
        </w:rPr>
        <w:t>Prost</w:t>
      </w:r>
      <w:r w:rsidRPr="00956001">
        <w:rPr>
          <w:rFonts w:ascii="Times New Roman" w:hAnsi="Times New Roman" w:cs="Times New Roman"/>
          <w:i/>
          <w:sz w:val="24"/>
          <w:szCs w:val="24"/>
        </w:rPr>
        <w:t>hesis</w:t>
      </w:r>
      <w:r w:rsidR="00956001">
        <w:rPr>
          <w:rFonts w:ascii="Times New Roman" w:hAnsi="Times New Roman" w:cs="Times New Roman"/>
          <w:sz w:val="24"/>
          <w:szCs w:val="24"/>
        </w:rPr>
        <w:t>. You</w:t>
      </w:r>
      <w:r w:rsidRPr="007B5D99">
        <w:rPr>
          <w:rFonts w:ascii="Times New Roman" w:hAnsi="Times New Roman" w:cs="Times New Roman"/>
          <w:sz w:val="24"/>
          <w:szCs w:val="24"/>
        </w:rPr>
        <w:t xml:space="preserve"> have all been so succinct and generous</w:t>
      </w:r>
      <w:r w:rsidR="00956001">
        <w:rPr>
          <w:rFonts w:ascii="Times New Roman" w:hAnsi="Times New Roman" w:cs="Times New Roman"/>
          <w:sz w:val="24"/>
          <w:szCs w:val="24"/>
        </w:rPr>
        <w:t>.</w:t>
      </w:r>
      <w:r w:rsidRPr="007B5D99">
        <w:rPr>
          <w:rFonts w:ascii="Times New Roman" w:hAnsi="Times New Roman" w:cs="Times New Roman"/>
          <w:sz w:val="24"/>
          <w:szCs w:val="24"/>
        </w:rPr>
        <w:t xml:space="preserve"> I will turn to Mari</w:t>
      </w:r>
      <w:r w:rsidR="00956001">
        <w:rPr>
          <w:rFonts w:ascii="Times New Roman" w:hAnsi="Times New Roman" w:cs="Times New Roman"/>
          <w:sz w:val="24"/>
          <w:szCs w:val="24"/>
        </w:rPr>
        <w:t>o</w:t>
      </w:r>
      <w:r w:rsidRPr="007B5D99">
        <w:rPr>
          <w:rFonts w:ascii="Times New Roman" w:hAnsi="Times New Roman" w:cs="Times New Roman"/>
          <w:sz w:val="24"/>
          <w:szCs w:val="24"/>
        </w:rPr>
        <w:t>n, my colleague</w:t>
      </w:r>
      <w:r w:rsidR="00956001">
        <w:rPr>
          <w:rFonts w:ascii="Times New Roman" w:hAnsi="Times New Roman" w:cs="Times New Roman"/>
          <w:sz w:val="24"/>
          <w:szCs w:val="24"/>
        </w:rPr>
        <w:t>,</w:t>
      </w:r>
      <w:r w:rsidRPr="007B5D99">
        <w:rPr>
          <w:rFonts w:ascii="Times New Roman" w:hAnsi="Times New Roman" w:cs="Times New Roman"/>
          <w:sz w:val="24"/>
          <w:szCs w:val="24"/>
        </w:rPr>
        <w:t xml:space="preserve"> in just two minutes</w:t>
      </w:r>
      <w:r w:rsidR="00956001">
        <w:rPr>
          <w:rFonts w:ascii="Times New Roman" w:hAnsi="Times New Roman" w:cs="Times New Roman"/>
          <w:sz w:val="24"/>
          <w:szCs w:val="24"/>
        </w:rPr>
        <w:t>,</w:t>
      </w:r>
      <w:r w:rsidRPr="007B5D99">
        <w:rPr>
          <w:rFonts w:ascii="Times New Roman" w:hAnsi="Times New Roman" w:cs="Times New Roman"/>
          <w:sz w:val="24"/>
          <w:szCs w:val="24"/>
        </w:rPr>
        <w:t xml:space="preserve"> Mari</w:t>
      </w:r>
      <w:r w:rsidR="00956001">
        <w:rPr>
          <w:rFonts w:ascii="Times New Roman" w:hAnsi="Times New Roman" w:cs="Times New Roman"/>
          <w:sz w:val="24"/>
          <w:szCs w:val="24"/>
        </w:rPr>
        <w:t>o</w:t>
      </w:r>
      <w:r w:rsidRPr="007B5D99">
        <w:rPr>
          <w:rFonts w:ascii="Times New Roman" w:hAnsi="Times New Roman" w:cs="Times New Roman"/>
          <w:sz w:val="24"/>
          <w:szCs w:val="24"/>
        </w:rPr>
        <w:t>n</w:t>
      </w:r>
      <w:r w:rsidR="00956001">
        <w:rPr>
          <w:rFonts w:ascii="Times New Roman" w:hAnsi="Times New Roman" w:cs="Times New Roman"/>
          <w:sz w:val="24"/>
          <w:szCs w:val="24"/>
        </w:rPr>
        <w:t>. I</w:t>
      </w:r>
      <w:r w:rsidRPr="007B5D99">
        <w:rPr>
          <w:rFonts w:ascii="Times New Roman" w:hAnsi="Times New Roman" w:cs="Times New Roman"/>
          <w:sz w:val="24"/>
          <w:szCs w:val="24"/>
        </w:rPr>
        <w:t>f our public</w:t>
      </w:r>
      <w:r w:rsidR="00956001">
        <w:rPr>
          <w:rFonts w:ascii="Times New Roman" w:hAnsi="Times New Roman" w:cs="Times New Roman"/>
          <w:sz w:val="24"/>
          <w:szCs w:val="24"/>
        </w:rPr>
        <w:t>,</w:t>
      </w:r>
      <w:r w:rsidRPr="007B5D99">
        <w:rPr>
          <w:rFonts w:ascii="Times New Roman" w:hAnsi="Times New Roman" w:cs="Times New Roman"/>
          <w:sz w:val="24"/>
          <w:szCs w:val="24"/>
        </w:rPr>
        <w:t xml:space="preserve"> our audience</w:t>
      </w:r>
      <w:r w:rsidR="00956001">
        <w:rPr>
          <w:rFonts w:ascii="Times New Roman" w:hAnsi="Times New Roman" w:cs="Times New Roman"/>
          <w:sz w:val="24"/>
          <w:szCs w:val="24"/>
        </w:rPr>
        <w:t>,</w:t>
      </w:r>
      <w:r w:rsidRPr="007B5D99">
        <w:rPr>
          <w:rFonts w:ascii="Times New Roman" w:hAnsi="Times New Roman" w:cs="Times New Roman"/>
          <w:sz w:val="24"/>
          <w:szCs w:val="24"/>
        </w:rPr>
        <w:t xml:space="preserve"> could begin to raise hands to share questions or comments, that would be great. But even now, a quicker lightning round, perhaps</w:t>
      </w:r>
      <w:r w:rsidR="00956001">
        <w:rPr>
          <w:rFonts w:ascii="Times New Roman" w:hAnsi="Times New Roman" w:cs="Times New Roman"/>
          <w:sz w:val="24"/>
          <w:szCs w:val="24"/>
        </w:rPr>
        <w:t>:</w:t>
      </w:r>
      <w:r w:rsidRPr="007B5D99">
        <w:rPr>
          <w:rFonts w:ascii="Times New Roman" w:hAnsi="Times New Roman" w:cs="Times New Roman"/>
          <w:sz w:val="24"/>
          <w:szCs w:val="24"/>
        </w:rPr>
        <w:t xml:space="preserve"> what may I ask is the one thing you would like to see included in a definition</w:t>
      </w:r>
      <w:r w:rsidR="00956001">
        <w:rPr>
          <w:rFonts w:ascii="Times New Roman" w:hAnsi="Times New Roman" w:cs="Times New Roman"/>
          <w:sz w:val="24"/>
          <w:szCs w:val="24"/>
        </w:rPr>
        <w:t xml:space="preserve"> o</w:t>
      </w:r>
      <w:r w:rsidRPr="007B5D99">
        <w:rPr>
          <w:rFonts w:ascii="Times New Roman" w:hAnsi="Times New Roman" w:cs="Times New Roman"/>
          <w:sz w:val="24"/>
          <w:szCs w:val="24"/>
        </w:rPr>
        <w:t>r a mapping out of blindness studies? This is a tough question. And we have days to come to resolve it or to develop it. But is there one pressing thing that strikes you on this evening, on this afternoon</w:t>
      </w:r>
      <w:r w:rsidR="00866F65">
        <w:rPr>
          <w:rFonts w:ascii="Times New Roman" w:hAnsi="Times New Roman" w:cs="Times New Roman"/>
          <w:sz w:val="24"/>
          <w:szCs w:val="24"/>
        </w:rPr>
        <w:t xml:space="preserve"> t</w:t>
      </w:r>
      <w:r w:rsidRPr="007B5D99">
        <w:rPr>
          <w:rFonts w:ascii="Times New Roman" w:hAnsi="Times New Roman" w:cs="Times New Roman"/>
          <w:sz w:val="24"/>
          <w:szCs w:val="24"/>
        </w:rPr>
        <w:t xml:space="preserve">hat you would like to see </w:t>
      </w:r>
      <w:r w:rsidR="00866F65">
        <w:rPr>
          <w:rFonts w:ascii="Times New Roman" w:hAnsi="Times New Roman" w:cs="Times New Roman"/>
          <w:sz w:val="24"/>
          <w:szCs w:val="24"/>
        </w:rPr>
        <w:t>i</w:t>
      </w:r>
      <w:r w:rsidRPr="007B5D99">
        <w:rPr>
          <w:rFonts w:ascii="Times New Roman" w:hAnsi="Times New Roman" w:cs="Times New Roman"/>
          <w:sz w:val="24"/>
          <w:szCs w:val="24"/>
        </w:rPr>
        <w:t>ncorporated</w:t>
      </w:r>
      <w:r w:rsidR="00866F65">
        <w:rPr>
          <w:rFonts w:ascii="Times New Roman" w:hAnsi="Times New Roman" w:cs="Times New Roman"/>
          <w:sz w:val="24"/>
          <w:szCs w:val="24"/>
        </w:rPr>
        <w:t xml:space="preserve"> in</w:t>
      </w:r>
      <w:r w:rsidRPr="007B5D99">
        <w:rPr>
          <w:rFonts w:ascii="Times New Roman" w:hAnsi="Times New Roman" w:cs="Times New Roman"/>
          <w:sz w:val="24"/>
          <w:szCs w:val="24"/>
        </w:rPr>
        <w:t xml:space="preserve"> the definition of this field? Should that be the direction we go in as a community? I </w:t>
      </w:r>
      <w:proofErr w:type="gramStart"/>
      <w:r w:rsidRPr="007B5D99">
        <w:rPr>
          <w:rFonts w:ascii="Times New Roman" w:hAnsi="Times New Roman" w:cs="Times New Roman"/>
          <w:sz w:val="24"/>
          <w:szCs w:val="24"/>
        </w:rPr>
        <w:t>will to</w:t>
      </w:r>
      <w:proofErr w:type="gramEnd"/>
      <w:r w:rsidRPr="007B5D99">
        <w:rPr>
          <w:rFonts w:ascii="Times New Roman" w:hAnsi="Times New Roman" w:cs="Times New Roman"/>
          <w:sz w:val="24"/>
          <w:szCs w:val="24"/>
        </w:rPr>
        <w:t xml:space="preserve"> shake things up</w:t>
      </w:r>
      <w:r w:rsidR="00866F65">
        <w:rPr>
          <w:rFonts w:ascii="Times New Roman" w:hAnsi="Times New Roman" w:cs="Times New Roman"/>
          <w:sz w:val="24"/>
          <w:szCs w:val="24"/>
        </w:rPr>
        <w:t>,</w:t>
      </w:r>
      <w:r w:rsidRPr="007B5D99">
        <w:rPr>
          <w:rFonts w:ascii="Times New Roman" w:hAnsi="Times New Roman" w:cs="Times New Roman"/>
          <w:sz w:val="24"/>
          <w:szCs w:val="24"/>
        </w:rPr>
        <w:t xml:space="preserve"> </w:t>
      </w:r>
      <w:r w:rsidR="00866F65">
        <w:rPr>
          <w:rFonts w:ascii="Times New Roman" w:hAnsi="Times New Roman" w:cs="Times New Roman"/>
          <w:sz w:val="24"/>
          <w:szCs w:val="24"/>
        </w:rPr>
        <w:t>i</w:t>
      </w:r>
      <w:r w:rsidRPr="007B5D99">
        <w:rPr>
          <w:rFonts w:ascii="Times New Roman" w:hAnsi="Times New Roman" w:cs="Times New Roman"/>
          <w:sz w:val="24"/>
          <w:szCs w:val="24"/>
        </w:rPr>
        <w:t>f it's okay, I will I will reverse order</w:t>
      </w:r>
      <w:r w:rsidR="00866F65">
        <w:rPr>
          <w:rFonts w:ascii="Times New Roman" w:hAnsi="Times New Roman" w:cs="Times New Roman"/>
          <w:sz w:val="24"/>
          <w:szCs w:val="24"/>
        </w:rPr>
        <w:t>, a</w:t>
      </w:r>
      <w:r w:rsidRPr="007B5D99">
        <w:rPr>
          <w:rFonts w:ascii="Times New Roman" w:hAnsi="Times New Roman" w:cs="Times New Roman"/>
          <w:sz w:val="24"/>
          <w:szCs w:val="24"/>
        </w:rPr>
        <w:t>nd Dylan</w:t>
      </w:r>
      <w:r w:rsidR="00866F65">
        <w:rPr>
          <w:rFonts w:ascii="Times New Roman" w:hAnsi="Times New Roman" w:cs="Times New Roman"/>
          <w:sz w:val="24"/>
          <w:szCs w:val="24"/>
        </w:rPr>
        <w:t>,</w:t>
      </w:r>
      <w:r w:rsidRPr="007B5D99">
        <w:rPr>
          <w:rFonts w:ascii="Times New Roman" w:hAnsi="Times New Roman" w:cs="Times New Roman"/>
          <w:sz w:val="24"/>
          <w:szCs w:val="24"/>
        </w:rPr>
        <w:t xml:space="preserve"> take a moment to think before we move on to the discussion period. But Dylan, is there something you think is for you urgent for inclusion in this definition?</w:t>
      </w:r>
    </w:p>
    <w:p w14:paraId="618B6D0F" w14:textId="77777777" w:rsidR="00FD282F" w:rsidRPr="007B5D99" w:rsidRDefault="00FD282F">
      <w:pPr>
        <w:spacing w:after="0"/>
        <w:rPr>
          <w:rFonts w:ascii="Times New Roman" w:hAnsi="Times New Roman" w:cs="Times New Roman"/>
          <w:sz w:val="24"/>
          <w:szCs w:val="24"/>
        </w:rPr>
      </w:pPr>
    </w:p>
    <w:p w14:paraId="3CE3CD90"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b/>
          <w:sz w:val="24"/>
          <w:szCs w:val="24"/>
        </w:rPr>
        <w:t xml:space="preserve">Dylan </w:t>
      </w:r>
      <w:proofErr w:type="spellStart"/>
      <w:proofErr w:type="gramStart"/>
      <w:r w:rsidRPr="007B5D99">
        <w:rPr>
          <w:rFonts w:ascii="Times New Roman" w:hAnsi="Times New Roman" w:cs="Times New Roman"/>
          <w:b/>
          <w:sz w:val="24"/>
          <w:szCs w:val="24"/>
        </w:rPr>
        <w:t>Sroussi</w:t>
      </w:r>
      <w:proofErr w:type="spellEnd"/>
      <w:r w:rsidRPr="007B5D99">
        <w:rPr>
          <w:rFonts w:ascii="Times New Roman" w:hAnsi="Times New Roman" w:cs="Times New Roman"/>
          <w:b/>
          <w:sz w:val="24"/>
          <w:szCs w:val="24"/>
        </w:rPr>
        <w:t xml:space="preserve">  </w:t>
      </w:r>
      <w:r w:rsidRPr="007B5D99">
        <w:rPr>
          <w:rFonts w:ascii="Times New Roman" w:hAnsi="Times New Roman" w:cs="Times New Roman"/>
          <w:color w:val="5D7284"/>
          <w:sz w:val="24"/>
          <w:szCs w:val="24"/>
        </w:rPr>
        <w:t>52:42</w:t>
      </w:r>
      <w:proofErr w:type="gramEnd"/>
    </w:p>
    <w:p w14:paraId="0A51E37C"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sz w:val="24"/>
          <w:szCs w:val="24"/>
        </w:rPr>
        <w:t xml:space="preserve">I will confess I have never thought deeply about that. But you're talking about definition </w:t>
      </w:r>
      <w:r w:rsidR="00BB7969">
        <w:rPr>
          <w:rFonts w:ascii="Times New Roman" w:hAnsi="Times New Roman" w:cs="Times New Roman"/>
          <w:sz w:val="24"/>
          <w:szCs w:val="24"/>
        </w:rPr>
        <w:t xml:space="preserve">of </w:t>
      </w:r>
      <w:r w:rsidRPr="007B5D99">
        <w:rPr>
          <w:rFonts w:ascii="Times New Roman" w:hAnsi="Times New Roman" w:cs="Times New Roman"/>
          <w:sz w:val="24"/>
          <w:szCs w:val="24"/>
        </w:rPr>
        <w:t xml:space="preserve">blindness studies, in general, what they should involve in terms of discussion and dialogue. The discussion? </w:t>
      </w:r>
      <w:r w:rsidR="00BB7969">
        <w:rPr>
          <w:rFonts w:ascii="Times New Roman" w:hAnsi="Times New Roman" w:cs="Times New Roman"/>
          <w:sz w:val="24"/>
          <w:szCs w:val="24"/>
        </w:rPr>
        <w:t>A m</w:t>
      </w:r>
      <w:r w:rsidRPr="007B5D99">
        <w:rPr>
          <w:rFonts w:ascii="Times New Roman" w:hAnsi="Times New Roman" w:cs="Times New Roman"/>
          <w:sz w:val="24"/>
          <w:szCs w:val="24"/>
        </w:rPr>
        <w:t>ain one would be to know to what extent it must continue using sighted people's categories. One of the</w:t>
      </w:r>
      <w:r w:rsidR="00BB7969">
        <w:rPr>
          <w:rFonts w:ascii="Times New Roman" w:hAnsi="Times New Roman" w:cs="Times New Roman"/>
          <w:sz w:val="24"/>
          <w:szCs w:val="24"/>
        </w:rPr>
        <w:t>,</w:t>
      </w:r>
      <w:r w:rsidRPr="007B5D99">
        <w:rPr>
          <w:rFonts w:ascii="Times New Roman" w:hAnsi="Times New Roman" w:cs="Times New Roman"/>
          <w:sz w:val="24"/>
          <w:szCs w:val="24"/>
        </w:rPr>
        <w:t xml:space="preserve"> one of the problems, obvious problems</w:t>
      </w:r>
      <w:r w:rsidR="00BB7969">
        <w:rPr>
          <w:rFonts w:ascii="Times New Roman" w:hAnsi="Times New Roman" w:cs="Times New Roman"/>
          <w:sz w:val="24"/>
          <w:szCs w:val="24"/>
        </w:rPr>
        <w:t>:</w:t>
      </w:r>
      <w:r w:rsidRPr="007B5D99">
        <w:rPr>
          <w:rFonts w:ascii="Times New Roman" w:hAnsi="Times New Roman" w:cs="Times New Roman"/>
          <w:sz w:val="24"/>
          <w:szCs w:val="24"/>
        </w:rPr>
        <w:t xml:space="preserve"> to what extent can we continue to use a sighted vocabulary to continue studying this field? Should we build blindness studies around the duality of sighted and non</w:t>
      </w:r>
      <w:r w:rsidR="009E7E70">
        <w:rPr>
          <w:rFonts w:ascii="Times New Roman" w:hAnsi="Times New Roman" w:cs="Times New Roman"/>
          <w:sz w:val="24"/>
          <w:szCs w:val="24"/>
        </w:rPr>
        <w:t>-</w:t>
      </w:r>
      <w:r w:rsidRPr="007B5D99">
        <w:rPr>
          <w:rFonts w:ascii="Times New Roman" w:hAnsi="Times New Roman" w:cs="Times New Roman"/>
          <w:sz w:val="24"/>
          <w:szCs w:val="24"/>
        </w:rPr>
        <w:t xml:space="preserve">sighted? Or should we go the opposite direction? And talk about the positivity of blindness in all its field of </w:t>
      </w:r>
      <w:proofErr w:type="gramStart"/>
      <w:r w:rsidRPr="007B5D99">
        <w:rPr>
          <w:rFonts w:ascii="Times New Roman" w:hAnsi="Times New Roman" w:cs="Times New Roman"/>
          <w:sz w:val="24"/>
          <w:szCs w:val="24"/>
        </w:rPr>
        <w:t>experiences</w:t>
      </w:r>
      <w:proofErr w:type="gramEnd"/>
      <w:r w:rsidRPr="007B5D99">
        <w:rPr>
          <w:rFonts w:ascii="Times New Roman" w:hAnsi="Times New Roman" w:cs="Times New Roman"/>
          <w:sz w:val="24"/>
          <w:szCs w:val="24"/>
        </w:rPr>
        <w:t>? It's a very difficult dialogue, a very difficult issue and maybe impossible to solve. But we need to talk about the risk. And that's something I'm going to be</w:t>
      </w:r>
      <w:r w:rsidR="0016647D">
        <w:rPr>
          <w:rFonts w:ascii="Times New Roman" w:hAnsi="Times New Roman" w:cs="Times New Roman"/>
          <w:sz w:val="24"/>
          <w:szCs w:val="24"/>
        </w:rPr>
        <w:t>...</w:t>
      </w:r>
      <w:r w:rsidRPr="007B5D99">
        <w:rPr>
          <w:rFonts w:ascii="Times New Roman" w:hAnsi="Times New Roman" w:cs="Times New Roman"/>
          <w:sz w:val="24"/>
          <w:szCs w:val="24"/>
        </w:rPr>
        <w:t xml:space="preserve"> I'm interested in my research.</w:t>
      </w:r>
    </w:p>
    <w:p w14:paraId="0290BB2E" w14:textId="77777777" w:rsidR="00FD282F" w:rsidRPr="007B5D99" w:rsidRDefault="00FD282F">
      <w:pPr>
        <w:spacing w:after="0"/>
        <w:rPr>
          <w:rFonts w:ascii="Times New Roman" w:hAnsi="Times New Roman" w:cs="Times New Roman"/>
          <w:sz w:val="24"/>
          <w:szCs w:val="24"/>
        </w:rPr>
      </w:pPr>
    </w:p>
    <w:p w14:paraId="056990DB"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b/>
          <w:sz w:val="24"/>
          <w:szCs w:val="24"/>
        </w:rPr>
        <w:t xml:space="preserve">Vanessa </w:t>
      </w:r>
      <w:proofErr w:type="gramStart"/>
      <w:r w:rsidRPr="007B5D99">
        <w:rPr>
          <w:rFonts w:ascii="Times New Roman" w:hAnsi="Times New Roman" w:cs="Times New Roman"/>
          <w:b/>
          <w:sz w:val="24"/>
          <w:szCs w:val="24"/>
        </w:rPr>
        <w:t xml:space="preserve">Warne  </w:t>
      </w:r>
      <w:r w:rsidRPr="007B5D99">
        <w:rPr>
          <w:rFonts w:ascii="Times New Roman" w:hAnsi="Times New Roman" w:cs="Times New Roman"/>
          <w:color w:val="5D7284"/>
          <w:sz w:val="24"/>
          <w:szCs w:val="24"/>
        </w:rPr>
        <w:t>53:59</w:t>
      </w:r>
      <w:proofErr w:type="gramEnd"/>
    </w:p>
    <w:p w14:paraId="3DE6DD6E"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sz w:val="24"/>
          <w:szCs w:val="24"/>
        </w:rPr>
        <w:t xml:space="preserve">Thank you very much, Dylan, and that has wonderful connections to our first roundtable today, I think, </w:t>
      </w:r>
      <w:proofErr w:type="gramStart"/>
      <w:r w:rsidRPr="007B5D99">
        <w:rPr>
          <w:rFonts w:ascii="Times New Roman" w:hAnsi="Times New Roman" w:cs="Times New Roman"/>
          <w:sz w:val="24"/>
          <w:szCs w:val="24"/>
        </w:rPr>
        <w:t>and also</w:t>
      </w:r>
      <w:proofErr w:type="gramEnd"/>
      <w:r w:rsidRPr="007B5D99">
        <w:rPr>
          <w:rFonts w:ascii="Times New Roman" w:hAnsi="Times New Roman" w:cs="Times New Roman"/>
          <w:sz w:val="24"/>
          <w:szCs w:val="24"/>
        </w:rPr>
        <w:t xml:space="preserve">, of course, to our wonderful plenary at first thing this morning from </w:t>
      </w:r>
      <w:r w:rsidR="0016647D">
        <w:rPr>
          <w:rFonts w:ascii="Times New Roman" w:hAnsi="Times New Roman" w:cs="Times New Roman"/>
          <w:sz w:val="24"/>
          <w:szCs w:val="24"/>
        </w:rPr>
        <w:t>Corine</w:t>
      </w:r>
      <w:r w:rsidRPr="007B5D99">
        <w:rPr>
          <w:rFonts w:ascii="Times New Roman" w:hAnsi="Times New Roman" w:cs="Times New Roman"/>
          <w:sz w:val="24"/>
          <w:szCs w:val="24"/>
        </w:rPr>
        <w:t>. May I go to you now, David?</w:t>
      </w:r>
    </w:p>
    <w:p w14:paraId="5CC99473" w14:textId="77777777" w:rsidR="00FD282F" w:rsidRPr="007B5D99" w:rsidRDefault="00FD282F">
      <w:pPr>
        <w:spacing w:after="0"/>
        <w:rPr>
          <w:rFonts w:ascii="Times New Roman" w:hAnsi="Times New Roman" w:cs="Times New Roman"/>
          <w:sz w:val="24"/>
          <w:szCs w:val="24"/>
        </w:rPr>
      </w:pPr>
    </w:p>
    <w:p w14:paraId="3C50E5FB"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b/>
          <w:sz w:val="24"/>
          <w:szCs w:val="24"/>
        </w:rPr>
        <w:t xml:space="preserve">David </w:t>
      </w:r>
      <w:proofErr w:type="gramStart"/>
      <w:r w:rsidRPr="007B5D99">
        <w:rPr>
          <w:rFonts w:ascii="Times New Roman" w:hAnsi="Times New Roman" w:cs="Times New Roman"/>
          <w:b/>
          <w:sz w:val="24"/>
          <w:szCs w:val="24"/>
        </w:rPr>
        <w:t xml:space="preserve">Anderson  </w:t>
      </w:r>
      <w:r w:rsidRPr="007B5D99">
        <w:rPr>
          <w:rFonts w:ascii="Times New Roman" w:hAnsi="Times New Roman" w:cs="Times New Roman"/>
          <w:color w:val="5D7284"/>
          <w:sz w:val="24"/>
          <w:szCs w:val="24"/>
        </w:rPr>
        <w:t>54:16</w:t>
      </w:r>
      <w:proofErr w:type="gramEnd"/>
    </w:p>
    <w:p w14:paraId="06939EBC"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sz w:val="24"/>
          <w:szCs w:val="24"/>
        </w:rPr>
        <w:t xml:space="preserve">Thank you. </w:t>
      </w:r>
      <w:proofErr w:type="gramStart"/>
      <w:r w:rsidRPr="007B5D99">
        <w:rPr>
          <w:rFonts w:ascii="Times New Roman" w:hAnsi="Times New Roman" w:cs="Times New Roman"/>
          <w:sz w:val="24"/>
          <w:szCs w:val="24"/>
        </w:rPr>
        <w:t>So</w:t>
      </w:r>
      <w:proofErr w:type="gramEnd"/>
      <w:r w:rsidRPr="007B5D99">
        <w:rPr>
          <w:rFonts w:ascii="Times New Roman" w:hAnsi="Times New Roman" w:cs="Times New Roman"/>
          <w:sz w:val="24"/>
          <w:szCs w:val="24"/>
        </w:rPr>
        <w:t xml:space="preserve"> this is the question about the definitions that we use</w:t>
      </w:r>
      <w:r w:rsidR="0016647D">
        <w:rPr>
          <w:rFonts w:ascii="Times New Roman" w:hAnsi="Times New Roman" w:cs="Times New Roman"/>
          <w:sz w:val="24"/>
          <w:szCs w:val="24"/>
        </w:rPr>
        <w:t>?</w:t>
      </w:r>
    </w:p>
    <w:p w14:paraId="683D4FE3" w14:textId="77777777" w:rsidR="00FD282F" w:rsidRPr="007B5D99" w:rsidRDefault="00FD282F">
      <w:pPr>
        <w:spacing w:after="0"/>
        <w:rPr>
          <w:rFonts w:ascii="Times New Roman" w:hAnsi="Times New Roman" w:cs="Times New Roman"/>
          <w:sz w:val="24"/>
          <w:szCs w:val="24"/>
        </w:rPr>
      </w:pPr>
    </w:p>
    <w:p w14:paraId="132E9D25"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b/>
          <w:sz w:val="24"/>
          <w:szCs w:val="24"/>
        </w:rPr>
        <w:t xml:space="preserve">Vanessa </w:t>
      </w:r>
      <w:proofErr w:type="gramStart"/>
      <w:r w:rsidRPr="007B5D99">
        <w:rPr>
          <w:rFonts w:ascii="Times New Roman" w:hAnsi="Times New Roman" w:cs="Times New Roman"/>
          <w:b/>
          <w:sz w:val="24"/>
          <w:szCs w:val="24"/>
        </w:rPr>
        <w:t xml:space="preserve">Warne  </w:t>
      </w:r>
      <w:r w:rsidRPr="007B5D99">
        <w:rPr>
          <w:rFonts w:ascii="Times New Roman" w:hAnsi="Times New Roman" w:cs="Times New Roman"/>
          <w:color w:val="5D7284"/>
          <w:sz w:val="24"/>
          <w:szCs w:val="24"/>
        </w:rPr>
        <w:t>54:21</w:t>
      </w:r>
      <w:proofErr w:type="gramEnd"/>
    </w:p>
    <w:p w14:paraId="7E4F5A92"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sz w:val="24"/>
          <w:szCs w:val="24"/>
        </w:rPr>
        <w:t>This is a question</w:t>
      </w:r>
      <w:r w:rsidR="0016647D">
        <w:rPr>
          <w:rFonts w:ascii="Times New Roman" w:hAnsi="Times New Roman" w:cs="Times New Roman"/>
          <w:sz w:val="24"/>
          <w:szCs w:val="24"/>
        </w:rPr>
        <w:t>,</w:t>
      </w:r>
      <w:r w:rsidRPr="007B5D99">
        <w:rPr>
          <w:rFonts w:ascii="Times New Roman" w:hAnsi="Times New Roman" w:cs="Times New Roman"/>
          <w:sz w:val="24"/>
          <w:szCs w:val="24"/>
        </w:rPr>
        <w:t xml:space="preserve"> perhaps it is a difficult one, but I'm trying to ask what you would like to have </w:t>
      </w:r>
      <w:proofErr w:type="gramStart"/>
      <w:r w:rsidRPr="007B5D99">
        <w:rPr>
          <w:rFonts w:ascii="Times New Roman" w:hAnsi="Times New Roman" w:cs="Times New Roman"/>
          <w:sz w:val="24"/>
          <w:szCs w:val="24"/>
        </w:rPr>
        <w:t>included</w:t>
      </w:r>
      <w:proofErr w:type="gramEnd"/>
      <w:r w:rsidR="0016647D">
        <w:rPr>
          <w:rFonts w:ascii="Times New Roman" w:hAnsi="Times New Roman" w:cs="Times New Roman"/>
          <w:sz w:val="24"/>
          <w:szCs w:val="24"/>
        </w:rPr>
        <w:t xml:space="preserve"> s</w:t>
      </w:r>
      <w:r w:rsidRPr="007B5D99">
        <w:rPr>
          <w:rFonts w:ascii="Times New Roman" w:hAnsi="Times New Roman" w:cs="Times New Roman"/>
          <w:sz w:val="24"/>
          <w:szCs w:val="24"/>
        </w:rPr>
        <w:t xml:space="preserve">hould blindness studies be defined as </w:t>
      </w:r>
      <w:r w:rsidR="0016647D">
        <w:rPr>
          <w:rFonts w:ascii="Times New Roman" w:hAnsi="Times New Roman" w:cs="Times New Roman"/>
          <w:sz w:val="24"/>
          <w:szCs w:val="24"/>
        </w:rPr>
        <w:t>a field</w:t>
      </w:r>
      <w:r w:rsidRPr="007B5D99">
        <w:rPr>
          <w:rFonts w:ascii="Times New Roman" w:hAnsi="Times New Roman" w:cs="Times New Roman"/>
          <w:sz w:val="24"/>
          <w:szCs w:val="24"/>
        </w:rPr>
        <w:t>? What would you want? What is your thing you could not be without</w:t>
      </w:r>
      <w:r w:rsidR="0016647D">
        <w:rPr>
          <w:rFonts w:ascii="Times New Roman" w:hAnsi="Times New Roman" w:cs="Times New Roman"/>
          <w:sz w:val="24"/>
          <w:szCs w:val="24"/>
        </w:rPr>
        <w:t>?</w:t>
      </w:r>
    </w:p>
    <w:p w14:paraId="455293D7" w14:textId="77777777" w:rsidR="00FD282F" w:rsidRPr="007B5D99" w:rsidRDefault="00FD282F">
      <w:pPr>
        <w:spacing w:after="0"/>
        <w:rPr>
          <w:rFonts w:ascii="Times New Roman" w:hAnsi="Times New Roman" w:cs="Times New Roman"/>
          <w:sz w:val="24"/>
          <w:szCs w:val="24"/>
        </w:rPr>
      </w:pPr>
    </w:p>
    <w:p w14:paraId="0BFE823D"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b/>
          <w:sz w:val="24"/>
          <w:szCs w:val="24"/>
        </w:rPr>
        <w:t xml:space="preserve">David </w:t>
      </w:r>
      <w:proofErr w:type="gramStart"/>
      <w:r w:rsidRPr="007B5D99">
        <w:rPr>
          <w:rFonts w:ascii="Times New Roman" w:hAnsi="Times New Roman" w:cs="Times New Roman"/>
          <w:b/>
          <w:sz w:val="24"/>
          <w:szCs w:val="24"/>
        </w:rPr>
        <w:t xml:space="preserve">Anderson  </w:t>
      </w:r>
      <w:r w:rsidRPr="007B5D99">
        <w:rPr>
          <w:rFonts w:ascii="Times New Roman" w:hAnsi="Times New Roman" w:cs="Times New Roman"/>
          <w:color w:val="5D7284"/>
          <w:sz w:val="24"/>
          <w:szCs w:val="24"/>
        </w:rPr>
        <w:t>54:35</w:t>
      </w:r>
      <w:proofErr w:type="gramEnd"/>
    </w:p>
    <w:p w14:paraId="3DD71D8D" w14:textId="58CF4001" w:rsidR="00FD282F" w:rsidRPr="007B5D99" w:rsidRDefault="0016647D">
      <w:pPr>
        <w:spacing w:after="0"/>
        <w:rPr>
          <w:rFonts w:ascii="Times New Roman" w:hAnsi="Times New Roman" w:cs="Times New Roman"/>
          <w:sz w:val="24"/>
          <w:szCs w:val="24"/>
        </w:rPr>
      </w:pPr>
      <w:r>
        <w:rPr>
          <w:rFonts w:ascii="Times New Roman" w:hAnsi="Times New Roman" w:cs="Times New Roman"/>
          <w:sz w:val="24"/>
          <w:szCs w:val="24"/>
        </w:rPr>
        <w:t>I see.</w:t>
      </w:r>
      <w:r w:rsidR="000C5E47" w:rsidRPr="007B5D99">
        <w:rPr>
          <w:rFonts w:ascii="Times New Roman" w:hAnsi="Times New Roman" w:cs="Times New Roman"/>
          <w:sz w:val="24"/>
          <w:szCs w:val="24"/>
        </w:rPr>
        <w:t xml:space="preserve"> Thank you. I love that. I mean, I really am interested. Just to riff on Dylan</w:t>
      </w:r>
      <w:r>
        <w:rPr>
          <w:rFonts w:ascii="Times New Roman" w:hAnsi="Times New Roman" w:cs="Times New Roman"/>
          <w:sz w:val="24"/>
          <w:szCs w:val="24"/>
        </w:rPr>
        <w:t xml:space="preserve"> to</w:t>
      </w:r>
      <w:r w:rsidR="000C5E47" w:rsidRPr="007B5D99">
        <w:rPr>
          <w:rFonts w:ascii="Times New Roman" w:hAnsi="Times New Roman" w:cs="Times New Roman"/>
          <w:sz w:val="24"/>
          <w:szCs w:val="24"/>
        </w:rPr>
        <w:t xml:space="preserve"> add to that, the sense of the site of vocabulary. I'd be interested to think about Yeah, what could blindness studies and definitions of blindness </w:t>
      </w:r>
      <w:r>
        <w:rPr>
          <w:rFonts w:ascii="Times New Roman" w:hAnsi="Times New Roman" w:cs="Times New Roman"/>
          <w:sz w:val="24"/>
          <w:szCs w:val="24"/>
        </w:rPr>
        <w:t>d</w:t>
      </w:r>
      <w:r w:rsidR="000C5E47" w:rsidRPr="007B5D99">
        <w:rPr>
          <w:rFonts w:ascii="Times New Roman" w:hAnsi="Times New Roman" w:cs="Times New Roman"/>
          <w:sz w:val="24"/>
          <w:szCs w:val="24"/>
        </w:rPr>
        <w:t xml:space="preserve">o </w:t>
      </w:r>
      <w:r>
        <w:rPr>
          <w:rFonts w:ascii="Times New Roman" w:hAnsi="Times New Roman" w:cs="Times New Roman"/>
          <w:sz w:val="24"/>
          <w:szCs w:val="24"/>
        </w:rPr>
        <w:t>t</w:t>
      </w:r>
      <w:r w:rsidR="000C5E47" w:rsidRPr="007B5D99">
        <w:rPr>
          <w:rFonts w:ascii="Times New Roman" w:hAnsi="Times New Roman" w:cs="Times New Roman"/>
          <w:sz w:val="24"/>
          <w:szCs w:val="24"/>
        </w:rPr>
        <w:t>o complicate that</w:t>
      </w:r>
      <w:r>
        <w:rPr>
          <w:rFonts w:ascii="Times New Roman" w:hAnsi="Times New Roman" w:cs="Times New Roman"/>
          <w:sz w:val="24"/>
          <w:szCs w:val="24"/>
        </w:rPr>
        <w:t>.</w:t>
      </w:r>
      <w:r w:rsidR="000C5E47" w:rsidRPr="007B5D99">
        <w:rPr>
          <w:rFonts w:ascii="Times New Roman" w:hAnsi="Times New Roman" w:cs="Times New Roman"/>
          <w:sz w:val="24"/>
          <w:szCs w:val="24"/>
        </w:rPr>
        <w:t xml:space="preserve"> I guess for me, I'm thinking and thinking </w:t>
      </w:r>
      <w:r>
        <w:rPr>
          <w:rFonts w:ascii="Times New Roman" w:hAnsi="Times New Roman" w:cs="Times New Roman"/>
          <w:sz w:val="24"/>
          <w:szCs w:val="24"/>
        </w:rPr>
        <w:t>t</w:t>
      </w:r>
      <w:r w:rsidR="000C5E47" w:rsidRPr="007B5D99">
        <w:rPr>
          <w:rFonts w:ascii="Times New Roman" w:hAnsi="Times New Roman" w:cs="Times New Roman"/>
          <w:sz w:val="24"/>
          <w:szCs w:val="24"/>
        </w:rPr>
        <w:t>oday a lot about wha</w:t>
      </w:r>
      <w:r>
        <w:rPr>
          <w:rFonts w:ascii="Times New Roman" w:hAnsi="Times New Roman" w:cs="Times New Roman"/>
          <w:sz w:val="24"/>
          <w:szCs w:val="24"/>
        </w:rPr>
        <w:t xml:space="preserve">t Bertrand mentioned about </w:t>
      </w:r>
      <w:proofErr w:type="spellStart"/>
      <w:r>
        <w:rPr>
          <w:rFonts w:ascii="Times New Roman" w:hAnsi="Times New Roman" w:cs="Times New Roman"/>
          <w:sz w:val="24"/>
          <w:szCs w:val="24"/>
        </w:rPr>
        <w:t>poly</w:t>
      </w:r>
      <w:r w:rsidR="000C5E47" w:rsidRPr="007B5D99">
        <w:rPr>
          <w:rFonts w:ascii="Times New Roman" w:hAnsi="Times New Roman" w:cs="Times New Roman"/>
          <w:sz w:val="24"/>
          <w:szCs w:val="24"/>
        </w:rPr>
        <w:t>sensuality</w:t>
      </w:r>
      <w:proofErr w:type="spellEnd"/>
      <w:r w:rsidR="000C5E47" w:rsidRPr="007B5D99">
        <w:rPr>
          <w:rFonts w:ascii="Times New Roman" w:hAnsi="Times New Roman" w:cs="Times New Roman"/>
          <w:sz w:val="24"/>
          <w:szCs w:val="24"/>
        </w:rPr>
        <w:t xml:space="preserve">. For me, it's like </w:t>
      </w:r>
      <w:r>
        <w:rPr>
          <w:rFonts w:ascii="Times New Roman" w:hAnsi="Times New Roman" w:cs="Times New Roman"/>
          <w:sz w:val="24"/>
          <w:szCs w:val="24"/>
        </w:rPr>
        <w:t xml:space="preserve">Kleege writes in </w:t>
      </w:r>
      <w:r w:rsidRPr="0016647D">
        <w:rPr>
          <w:rFonts w:ascii="Times New Roman" w:hAnsi="Times New Roman" w:cs="Times New Roman"/>
          <w:i/>
          <w:sz w:val="24"/>
          <w:szCs w:val="24"/>
        </w:rPr>
        <w:t>Sight U</w:t>
      </w:r>
      <w:r w:rsidR="000C5E47" w:rsidRPr="0016647D">
        <w:rPr>
          <w:rFonts w:ascii="Times New Roman" w:hAnsi="Times New Roman" w:cs="Times New Roman"/>
          <w:i/>
          <w:sz w:val="24"/>
          <w:szCs w:val="24"/>
        </w:rPr>
        <w:t>nseen</w:t>
      </w:r>
      <w:r w:rsidR="000C5E47" w:rsidRPr="007B5D99">
        <w:rPr>
          <w:rFonts w:ascii="Times New Roman" w:hAnsi="Times New Roman" w:cs="Times New Roman"/>
          <w:sz w:val="24"/>
          <w:szCs w:val="24"/>
        </w:rPr>
        <w:t xml:space="preserve"> about how, you know, it's not that the blind </w:t>
      </w:r>
      <w:proofErr w:type="gramStart"/>
      <w:r w:rsidR="000C5E47" w:rsidRPr="007B5D99">
        <w:rPr>
          <w:rFonts w:ascii="Times New Roman" w:hAnsi="Times New Roman" w:cs="Times New Roman"/>
          <w:sz w:val="24"/>
          <w:szCs w:val="24"/>
        </w:rPr>
        <w:t>have</w:t>
      </w:r>
      <w:proofErr w:type="gramEnd"/>
      <w:r w:rsidR="000C5E47" w:rsidRPr="007B5D99">
        <w:rPr>
          <w:rFonts w:ascii="Times New Roman" w:hAnsi="Times New Roman" w:cs="Times New Roman"/>
          <w:sz w:val="24"/>
          <w:szCs w:val="24"/>
        </w:rPr>
        <w:t xml:space="preserve"> heightened senses, it's just that we use them differently. And, you know, the world is full of things to sense and feel and perceive</w:t>
      </w:r>
      <w:r w:rsidR="00772E88">
        <w:rPr>
          <w:rFonts w:ascii="Times New Roman" w:hAnsi="Times New Roman" w:cs="Times New Roman"/>
          <w:sz w:val="24"/>
          <w:szCs w:val="24"/>
        </w:rPr>
        <w:t>,</w:t>
      </w:r>
      <w:r w:rsidR="000C5E47" w:rsidRPr="007B5D99">
        <w:rPr>
          <w:rFonts w:ascii="Times New Roman" w:hAnsi="Times New Roman" w:cs="Times New Roman"/>
          <w:sz w:val="24"/>
          <w:szCs w:val="24"/>
        </w:rPr>
        <w:t xml:space="preserve"> it's just about </w:t>
      </w:r>
      <w:proofErr w:type="gramStart"/>
      <w:r w:rsidR="000C5E47" w:rsidRPr="007B5D99">
        <w:rPr>
          <w:rFonts w:ascii="Times New Roman" w:hAnsi="Times New Roman" w:cs="Times New Roman"/>
          <w:sz w:val="24"/>
          <w:szCs w:val="24"/>
        </w:rPr>
        <w:t>whether or not</w:t>
      </w:r>
      <w:proofErr w:type="gramEnd"/>
      <w:r w:rsidR="000C5E47" w:rsidRPr="007B5D99">
        <w:rPr>
          <w:rFonts w:ascii="Times New Roman" w:hAnsi="Times New Roman" w:cs="Times New Roman"/>
          <w:sz w:val="24"/>
          <w:szCs w:val="24"/>
        </w:rPr>
        <w:t xml:space="preserve"> we pay attention to them. You know, since moving to Toronto, I've often found that as an also, like, I'm 41 years old, I'm a man</w:t>
      </w:r>
      <w:r w:rsidR="00772E88">
        <w:rPr>
          <w:rFonts w:ascii="Times New Roman" w:hAnsi="Times New Roman" w:cs="Times New Roman"/>
          <w:sz w:val="24"/>
          <w:szCs w:val="24"/>
        </w:rPr>
        <w:t>,</w:t>
      </w:r>
      <w:r w:rsidR="000C5E47" w:rsidRPr="007B5D99">
        <w:rPr>
          <w:rFonts w:ascii="Times New Roman" w:hAnsi="Times New Roman" w:cs="Times New Roman"/>
          <w:sz w:val="24"/>
          <w:szCs w:val="24"/>
        </w:rPr>
        <w:t xml:space="preserve"> and my hearing is starting to go, and the less I can hear, you know, I</w:t>
      </w:r>
      <w:r w:rsidR="00772E88">
        <w:rPr>
          <w:rFonts w:ascii="Times New Roman" w:hAnsi="Times New Roman" w:cs="Times New Roman"/>
          <w:sz w:val="24"/>
          <w:szCs w:val="24"/>
        </w:rPr>
        <w:t>,</w:t>
      </w:r>
      <w:r w:rsidR="000C5E47" w:rsidRPr="007B5D99">
        <w:rPr>
          <w:rFonts w:ascii="Times New Roman" w:hAnsi="Times New Roman" w:cs="Times New Roman"/>
          <w:sz w:val="24"/>
          <w:szCs w:val="24"/>
        </w:rPr>
        <w:t xml:space="preserve"> th</w:t>
      </w:r>
      <w:r w:rsidR="00772E88">
        <w:rPr>
          <w:rFonts w:ascii="Times New Roman" w:hAnsi="Times New Roman" w:cs="Times New Roman"/>
          <w:sz w:val="24"/>
          <w:szCs w:val="24"/>
        </w:rPr>
        <w:t>e blinder I feel, the more blind,</w:t>
      </w:r>
      <w:r w:rsidR="000C5E47" w:rsidRPr="007B5D99">
        <w:rPr>
          <w:rFonts w:ascii="Times New Roman" w:hAnsi="Times New Roman" w:cs="Times New Roman"/>
          <w:sz w:val="24"/>
          <w:szCs w:val="24"/>
        </w:rPr>
        <w:t xml:space="preserve"> that I am changing my relationship to that. And so for me, I think any blindness studies that we use to me has to be both intersectional in terms of what are the larger formations, especially oppressive formations that are shaping all of us all the time, but also the beauty and the opportunity and the risk</w:t>
      </w:r>
      <w:r w:rsidR="00753C4C">
        <w:rPr>
          <w:rFonts w:ascii="Times New Roman" w:hAnsi="Times New Roman" w:cs="Times New Roman"/>
          <w:sz w:val="24"/>
          <w:szCs w:val="24"/>
        </w:rPr>
        <w:t xml:space="preserve">, </w:t>
      </w:r>
      <w:r w:rsidR="00C6563A">
        <w:rPr>
          <w:rFonts w:ascii="Times New Roman" w:hAnsi="Times New Roman" w:cs="Times New Roman"/>
          <w:sz w:val="24"/>
          <w:szCs w:val="24"/>
        </w:rPr>
        <w:t xml:space="preserve">as Dylan also said, </w:t>
      </w:r>
      <w:r w:rsidR="00753C4C">
        <w:rPr>
          <w:rFonts w:ascii="Times New Roman" w:hAnsi="Times New Roman" w:cs="Times New Roman"/>
          <w:sz w:val="24"/>
          <w:szCs w:val="24"/>
        </w:rPr>
        <w:t>I like that word a lot,</w:t>
      </w:r>
      <w:r w:rsidR="000C5E47" w:rsidRPr="007B5D99">
        <w:rPr>
          <w:rFonts w:ascii="Times New Roman" w:hAnsi="Times New Roman" w:cs="Times New Roman"/>
          <w:sz w:val="24"/>
          <w:szCs w:val="24"/>
        </w:rPr>
        <w:t xml:space="preserve"> of you know the multi </w:t>
      </w:r>
      <w:r w:rsidR="00753C4C">
        <w:rPr>
          <w:rFonts w:ascii="Times New Roman" w:hAnsi="Times New Roman" w:cs="Times New Roman"/>
          <w:sz w:val="24"/>
          <w:szCs w:val="24"/>
        </w:rPr>
        <w:t>poly s</w:t>
      </w:r>
      <w:r w:rsidR="000C5E47" w:rsidRPr="007B5D99">
        <w:rPr>
          <w:rFonts w:ascii="Times New Roman" w:hAnsi="Times New Roman" w:cs="Times New Roman"/>
          <w:sz w:val="24"/>
          <w:szCs w:val="24"/>
        </w:rPr>
        <w:t>ensuousness available to us</w:t>
      </w:r>
      <w:r w:rsidR="00753C4C">
        <w:rPr>
          <w:rFonts w:ascii="Times New Roman" w:hAnsi="Times New Roman" w:cs="Times New Roman"/>
          <w:sz w:val="24"/>
          <w:szCs w:val="24"/>
        </w:rPr>
        <w:t>,</w:t>
      </w:r>
      <w:r w:rsidR="000C5E47" w:rsidRPr="007B5D99">
        <w:rPr>
          <w:rFonts w:ascii="Times New Roman" w:hAnsi="Times New Roman" w:cs="Times New Roman"/>
          <w:sz w:val="24"/>
          <w:szCs w:val="24"/>
        </w:rPr>
        <w:t xml:space="preserve"> the way that we are all sensing each other, we might not ever be able to share those perfectly. My sense of correspondence that I borrow from Helen Keller is </w:t>
      </w:r>
      <w:proofErr w:type="gramStart"/>
      <w:r w:rsidR="000C5E47" w:rsidRPr="007B5D99">
        <w:rPr>
          <w:rFonts w:ascii="Times New Roman" w:hAnsi="Times New Roman" w:cs="Times New Roman"/>
          <w:sz w:val="24"/>
          <w:szCs w:val="24"/>
        </w:rPr>
        <w:t>really about</w:t>
      </w:r>
      <w:proofErr w:type="gramEnd"/>
      <w:r w:rsidR="000C5E47" w:rsidRPr="007B5D99">
        <w:rPr>
          <w:rFonts w:ascii="Times New Roman" w:hAnsi="Times New Roman" w:cs="Times New Roman"/>
          <w:sz w:val="24"/>
          <w:szCs w:val="24"/>
        </w:rPr>
        <w:t>, there's always a limit, you know, that's why she says there are not deaf blind terms</w:t>
      </w:r>
      <w:r w:rsidR="004C0011">
        <w:rPr>
          <w:rFonts w:ascii="Times New Roman" w:hAnsi="Times New Roman" w:cs="Times New Roman"/>
          <w:sz w:val="24"/>
          <w:szCs w:val="24"/>
        </w:rPr>
        <w:t>,</w:t>
      </w:r>
      <w:r w:rsidR="000C5E47" w:rsidRPr="007B5D99">
        <w:rPr>
          <w:rFonts w:ascii="Times New Roman" w:hAnsi="Times New Roman" w:cs="Times New Roman"/>
          <w:sz w:val="24"/>
          <w:szCs w:val="24"/>
        </w:rPr>
        <w:t xml:space="preserve"> </w:t>
      </w:r>
      <w:r w:rsidR="00C6563A">
        <w:rPr>
          <w:rFonts w:ascii="Times New Roman" w:hAnsi="Times New Roman" w:cs="Times New Roman"/>
          <w:sz w:val="24"/>
          <w:szCs w:val="24"/>
        </w:rPr>
        <w:t>there are</w:t>
      </w:r>
      <w:r w:rsidR="000C5E47" w:rsidRPr="007B5D99">
        <w:rPr>
          <w:rFonts w:ascii="Times New Roman" w:hAnsi="Times New Roman" w:cs="Times New Roman"/>
          <w:sz w:val="24"/>
          <w:szCs w:val="24"/>
        </w:rPr>
        <w:t xml:space="preserve"> not deaf blind metaphors in the </w:t>
      </w:r>
      <w:r w:rsidR="000C5E47" w:rsidRPr="007B5D99">
        <w:rPr>
          <w:rFonts w:ascii="Times New Roman" w:hAnsi="Times New Roman" w:cs="Times New Roman"/>
          <w:sz w:val="24"/>
          <w:szCs w:val="24"/>
        </w:rPr>
        <w:lastRenderedPageBreak/>
        <w:t>general parlance</w:t>
      </w:r>
      <w:r w:rsidR="004C0011">
        <w:rPr>
          <w:rFonts w:ascii="Times New Roman" w:hAnsi="Times New Roman" w:cs="Times New Roman"/>
          <w:sz w:val="24"/>
          <w:szCs w:val="24"/>
        </w:rPr>
        <w:t>,</w:t>
      </w:r>
      <w:r w:rsidR="000C5E47" w:rsidRPr="007B5D99">
        <w:rPr>
          <w:rFonts w:ascii="Times New Roman" w:hAnsi="Times New Roman" w:cs="Times New Roman"/>
          <w:sz w:val="24"/>
          <w:szCs w:val="24"/>
        </w:rPr>
        <w:t xml:space="preserve"> th</w:t>
      </w:r>
      <w:r w:rsidR="004C0011">
        <w:rPr>
          <w:rFonts w:ascii="Times New Roman" w:hAnsi="Times New Roman" w:cs="Times New Roman"/>
          <w:sz w:val="24"/>
          <w:szCs w:val="24"/>
        </w:rPr>
        <w:t>e</w:t>
      </w:r>
      <w:r w:rsidR="000C5E47" w:rsidRPr="007B5D99">
        <w:rPr>
          <w:rFonts w:ascii="Times New Roman" w:hAnsi="Times New Roman" w:cs="Times New Roman"/>
          <w:sz w:val="24"/>
          <w:szCs w:val="24"/>
        </w:rPr>
        <w:t xml:space="preserve"> general vocabulary for us to use. And that's why she says I'm turning to </w:t>
      </w:r>
      <w:r w:rsidR="004C0011">
        <w:rPr>
          <w:rFonts w:ascii="Times New Roman" w:hAnsi="Times New Roman" w:cs="Times New Roman"/>
          <w:sz w:val="24"/>
          <w:szCs w:val="24"/>
        </w:rPr>
        <w:t>sight</w:t>
      </w:r>
      <w:r w:rsidR="000C5E47" w:rsidRPr="007B5D99">
        <w:rPr>
          <w:rFonts w:ascii="Times New Roman" w:hAnsi="Times New Roman" w:cs="Times New Roman"/>
          <w:sz w:val="24"/>
          <w:szCs w:val="24"/>
        </w:rPr>
        <w:t xml:space="preserve"> metaphors </w:t>
      </w:r>
      <w:proofErr w:type="gramStart"/>
      <w:r w:rsidR="004C0011">
        <w:rPr>
          <w:rFonts w:ascii="Times New Roman" w:hAnsi="Times New Roman" w:cs="Times New Roman"/>
          <w:sz w:val="24"/>
          <w:szCs w:val="24"/>
        </w:rPr>
        <w:t>to</w:t>
      </w:r>
      <w:proofErr w:type="gramEnd"/>
      <w:r w:rsidR="004C0011">
        <w:rPr>
          <w:rFonts w:ascii="Times New Roman" w:hAnsi="Times New Roman" w:cs="Times New Roman"/>
          <w:sz w:val="24"/>
          <w:szCs w:val="24"/>
        </w:rPr>
        <w:t>,</w:t>
      </w:r>
      <w:r w:rsidR="000C5E47" w:rsidRPr="007B5D99">
        <w:rPr>
          <w:rFonts w:ascii="Times New Roman" w:hAnsi="Times New Roman" w:cs="Times New Roman"/>
          <w:sz w:val="24"/>
          <w:szCs w:val="24"/>
        </w:rPr>
        <w:t xml:space="preserve"> so that you the </w:t>
      </w:r>
      <w:r w:rsidR="004C0011">
        <w:rPr>
          <w:rFonts w:ascii="Times New Roman" w:hAnsi="Times New Roman" w:cs="Times New Roman"/>
          <w:sz w:val="24"/>
          <w:szCs w:val="24"/>
        </w:rPr>
        <w:t>sighted world can</w:t>
      </w:r>
      <w:r w:rsidR="000C5E47" w:rsidRPr="007B5D99">
        <w:rPr>
          <w:rFonts w:ascii="Times New Roman" w:hAnsi="Times New Roman" w:cs="Times New Roman"/>
          <w:sz w:val="24"/>
          <w:szCs w:val="24"/>
        </w:rPr>
        <w:t xml:space="preserve"> understand. But I think there's a great opportunity, as risky as it might be</w:t>
      </w:r>
      <w:r w:rsidR="004C0011">
        <w:rPr>
          <w:rFonts w:ascii="Times New Roman" w:hAnsi="Times New Roman" w:cs="Times New Roman"/>
          <w:sz w:val="24"/>
          <w:szCs w:val="24"/>
        </w:rPr>
        <w:t>,</w:t>
      </w:r>
      <w:r w:rsidR="000C5E47" w:rsidRPr="007B5D99">
        <w:rPr>
          <w:rFonts w:ascii="Times New Roman" w:hAnsi="Times New Roman" w:cs="Times New Roman"/>
          <w:sz w:val="24"/>
          <w:szCs w:val="24"/>
        </w:rPr>
        <w:t xml:space="preserve"> to like really </w:t>
      </w:r>
      <w:proofErr w:type="gramStart"/>
      <w:r w:rsidR="000C5E47" w:rsidRPr="007B5D99">
        <w:rPr>
          <w:rFonts w:ascii="Times New Roman" w:hAnsi="Times New Roman" w:cs="Times New Roman"/>
          <w:sz w:val="24"/>
          <w:szCs w:val="24"/>
        </w:rPr>
        <w:t>insist</w:t>
      </w:r>
      <w:proofErr w:type="gramEnd"/>
      <w:r w:rsidR="000C5E47" w:rsidRPr="007B5D99">
        <w:rPr>
          <w:rFonts w:ascii="Times New Roman" w:hAnsi="Times New Roman" w:cs="Times New Roman"/>
          <w:sz w:val="24"/>
          <w:szCs w:val="24"/>
        </w:rPr>
        <w:t xml:space="preserve"> on that</w:t>
      </w:r>
      <w:r w:rsidR="004C0011">
        <w:rPr>
          <w:rFonts w:ascii="Times New Roman" w:hAnsi="Times New Roman" w:cs="Times New Roman"/>
          <w:sz w:val="24"/>
          <w:szCs w:val="24"/>
        </w:rPr>
        <w:t xml:space="preserve"> poly</w:t>
      </w:r>
      <w:r w:rsidR="000C5E47" w:rsidRPr="007B5D99">
        <w:rPr>
          <w:rFonts w:ascii="Times New Roman" w:hAnsi="Times New Roman" w:cs="Times New Roman"/>
          <w:sz w:val="24"/>
          <w:szCs w:val="24"/>
        </w:rPr>
        <w:t xml:space="preserve"> sensuousness. And that we all come to blindness differently</w:t>
      </w:r>
      <w:r w:rsidR="004C0011">
        <w:rPr>
          <w:rFonts w:ascii="Times New Roman" w:hAnsi="Times New Roman" w:cs="Times New Roman"/>
          <w:sz w:val="24"/>
          <w:szCs w:val="24"/>
        </w:rPr>
        <w:t>,</w:t>
      </w:r>
      <w:r w:rsidR="000C5E47" w:rsidRPr="007B5D99">
        <w:rPr>
          <w:rFonts w:ascii="Times New Roman" w:hAnsi="Times New Roman" w:cs="Times New Roman"/>
          <w:sz w:val="24"/>
          <w:szCs w:val="24"/>
        </w:rPr>
        <w:t xml:space="preserve"> that it </w:t>
      </w:r>
      <w:proofErr w:type="gramStart"/>
      <w:r w:rsidR="000C5E47" w:rsidRPr="007B5D99">
        <w:rPr>
          <w:rFonts w:ascii="Times New Roman" w:hAnsi="Times New Roman" w:cs="Times New Roman"/>
          <w:sz w:val="24"/>
          <w:szCs w:val="24"/>
        </w:rPr>
        <w:t>has to</w:t>
      </w:r>
      <w:proofErr w:type="gramEnd"/>
      <w:r w:rsidR="000C5E47" w:rsidRPr="007B5D99">
        <w:rPr>
          <w:rFonts w:ascii="Times New Roman" w:hAnsi="Times New Roman" w:cs="Times New Roman"/>
          <w:sz w:val="24"/>
          <w:szCs w:val="24"/>
        </w:rPr>
        <w:t xml:space="preserve"> be these </w:t>
      </w:r>
      <w:proofErr w:type="spellStart"/>
      <w:r w:rsidR="000C5E47" w:rsidRPr="007B5D99">
        <w:rPr>
          <w:rFonts w:ascii="Times New Roman" w:hAnsi="Times New Roman" w:cs="Times New Roman"/>
          <w:sz w:val="24"/>
          <w:szCs w:val="24"/>
        </w:rPr>
        <w:t>blindness</w:t>
      </w:r>
      <w:r w:rsidR="004C0011">
        <w:rPr>
          <w:rFonts w:ascii="Times New Roman" w:hAnsi="Times New Roman" w:cs="Times New Roman"/>
          <w:sz w:val="24"/>
          <w:szCs w:val="24"/>
        </w:rPr>
        <w:t>es</w:t>
      </w:r>
      <w:proofErr w:type="spellEnd"/>
      <w:r w:rsidR="000C5E47" w:rsidRPr="007B5D99">
        <w:rPr>
          <w:rFonts w:ascii="Times New Roman" w:hAnsi="Times New Roman" w:cs="Times New Roman"/>
          <w:sz w:val="24"/>
          <w:szCs w:val="24"/>
        </w:rPr>
        <w:t xml:space="preserve">, </w:t>
      </w:r>
      <w:proofErr w:type="spellStart"/>
      <w:r w:rsidR="000C5E47" w:rsidRPr="007B5D99">
        <w:rPr>
          <w:rFonts w:ascii="Times New Roman" w:hAnsi="Times New Roman" w:cs="Times New Roman"/>
          <w:sz w:val="24"/>
          <w:szCs w:val="24"/>
        </w:rPr>
        <w:t>blindness</w:t>
      </w:r>
      <w:r w:rsidR="004C0011">
        <w:rPr>
          <w:rFonts w:ascii="Times New Roman" w:hAnsi="Times New Roman" w:cs="Times New Roman"/>
          <w:sz w:val="24"/>
          <w:szCs w:val="24"/>
        </w:rPr>
        <w:t>es</w:t>
      </w:r>
      <w:proofErr w:type="spellEnd"/>
      <w:r w:rsidR="004C0011">
        <w:rPr>
          <w:rFonts w:ascii="Times New Roman" w:hAnsi="Times New Roman" w:cs="Times New Roman"/>
          <w:sz w:val="24"/>
          <w:szCs w:val="24"/>
        </w:rPr>
        <w:t xml:space="preserve"> as Michalko talks about.</w:t>
      </w:r>
      <w:r w:rsidR="000C5E47" w:rsidRPr="007B5D99">
        <w:rPr>
          <w:rFonts w:ascii="Times New Roman" w:hAnsi="Times New Roman" w:cs="Times New Roman"/>
          <w:sz w:val="24"/>
          <w:szCs w:val="24"/>
        </w:rPr>
        <w:t xml:space="preserve"> </w:t>
      </w:r>
      <w:proofErr w:type="gramStart"/>
      <w:r w:rsidR="000C5E47" w:rsidRPr="007B5D99">
        <w:rPr>
          <w:rFonts w:ascii="Times New Roman" w:hAnsi="Times New Roman" w:cs="Times New Roman"/>
          <w:sz w:val="24"/>
          <w:szCs w:val="24"/>
        </w:rPr>
        <w:t>So</w:t>
      </w:r>
      <w:proofErr w:type="gramEnd"/>
      <w:r w:rsidR="000C5E47" w:rsidRPr="007B5D99">
        <w:rPr>
          <w:rFonts w:ascii="Times New Roman" w:hAnsi="Times New Roman" w:cs="Times New Roman"/>
          <w:sz w:val="24"/>
          <w:szCs w:val="24"/>
        </w:rPr>
        <w:t xml:space="preserve"> I hope that answers the question. It's a good one. It's a tough one.</w:t>
      </w:r>
    </w:p>
    <w:p w14:paraId="00957754" w14:textId="77777777" w:rsidR="00FD282F" w:rsidRPr="007B5D99" w:rsidRDefault="00FD282F">
      <w:pPr>
        <w:spacing w:after="0"/>
        <w:rPr>
          <w:rFonts w:ascii="Times New Roman" w:hAnsi="Times New Roman" w:cs="Times New Roman"/>
          <w:sz w:val="24"/>
          <w:szCs w:val="24"/>
        </w:rPr>
      </w:pPr>
    </w:p>
    <w:p w14:paraId="010F8179"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b/>
          <w:sz w:val="24"/>
          <w:szCs w:val="24"/>
        </w:rPr>
        <w:t xml:space="preserve">Vanessa </w:t>
      </w:r>
      <w:proofErr w:type="gramStart"/>
      <w:r w:rsidRPr="007B5D99">
        <w:rPr>
          <w:rFonts w:ascii="Times New Roman" w:hAnsi="Times New Roman" w:cs="Times New Roman"/>
          <w:b/>
          <w:sz w:val="24"/>
          <w:szCs w:val="24"/>
        </w:rPr>
        <w:t xml:space="preserve">Warne  </w:t>
      </w:r>
      <w:r w:rsidRPr="007B5D99">
        <w:rPr>
          <w:rFonts w:ascii="Times New Roman" w:hAnsi="Times New Roman" w:cs="Times New Roman"/>
          <w:color w:val="5D7284"/>
          <w:sz w:val="24"/>
          <w:szCs w:val="24"/>
        </w:rPr>
        <w:t>57:02</w:t>
      </w:r>
      <w:proofErr w:type="gramEnd"/>
    </w:p>
    <w:p w14:paraId="4AE6BC06"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sz w:val="24"/>
          <w:szCs w:val="24"/>
        </w:rPr>
        <w:t xml:space="preserve">It is. Thank you, David, and thank you for your generosity </w:t>
      </w:r>
      <w:r w:rsidR="009C6D7F">
        <w:rPr>
          <w:rFonts w:ascii="Times New Roman" w:hAnsi="Times New Roman" w:cs="Times New Roman"/>
          <w:sz w:val="24"/>
          <w:szCs w:val="24"/>
        </w:rPr>
        <w:t>in</w:t>
      </w:r>
      <w:r w:rsidRPr="007B5D99">
        <w:rPr>
          <w:rFonts w:ascii="Times New Roman" w:hAnsi="Times New Roman" w:cs="Times New Roman"/>
          <w:sz w:val="24"/>
          <w:szCs w:val="24"/>
        </w:rPr>
        <w:t xml:space="preserve"> answering it. And I hope we will return to this question of metaphor, which matters so much to conversations about blindness in Western culture in the contemporary moment, as it has for several centuries</w:t>
      </w:r>
      <w:r w:rsidR="009C6D7F">
        <w:rPr>
          <w:rFonts w:ascii="Times New Roman" w:hAnsi="Times New Roman" w:cs="Times New Roman"/>
          <w:sz w:val="24"/>
          <w:szCs w:val="24"/>
        </w:rPr>
        <w:t>.</w:t>
      </w:r>
      <w:r w:rsidRPr="007B5D99">
        <w:rPr>
          <w:rFonts w:ascii="Times New Roman" w:hAnsi="Times New Roman" w:cs="Times New Roman"/>
          <w:sz w:val="24"/>
          <w:szCs w:val="24"/>
        </w:rPr>
        <w:t xml:space="preserve"> Devon, to you, perhaps for </w:t>
      </w:r>
      <w:r w:rsidR="009C6D7F">
        <w:rPr>
          <w:rFonts w:ascii="Times New Roman" w:hAnsi="Times New Roman" w:cs="Times New Roman"/>
          <w:sz w:val="24"/>
          <w:szCs w:val="24"/>
        </w:rPr>
        <w:t xml:space="preserve">a </w:t>
      </w:r>
      <w:r w:rsidRPr="007B5D99">
        <w:rPr>
          <w:rFonts w:ascii="Times New Roman" w:hAnsi="Times New Roman" w:cs="Times New Roman"/>
          <w:sz w:val="24"/>
          <w:szCs w:val="24"/>
        </w:rPr>
        <w:t xml:space="preserve">thought before we </w:t>
      </w:r>
      <w:proofErr w:type="gramStart"/>
      <w:r w:rsidRPr="007B5D99">
        <w:rPr>
          <w:rFonts w:ascii="Times New Roman" w:hAnsi="Times New Roman" w:cs="Times New Roman"/>
          <w:sz w:val="24"/>
          <w:szCs w:val="24"/>
        </w:rPr>
        <w:t>hand</w:t>
      </w:r>
      <w:proofErr w:type="gramEnd"/>
      <w:r w:rsidRPr="007B5D99">
        <w:rPr>
          <w:rFonts w:ascii="Times New Roman" w:hAnsi="Times New Roman" w:cs="Times New Roman"/>
          <w:sz w:val="24"/>
          <w:szCs w:val="24"/>
        </w:rPr>
        <w:t xml:space="preserve"> over to </w:t>
      </w:r>
      <w:r w:rsidR="009C6D7F">
        <w:rPr>
          <w:rFonts w:ascii="Times New Roman" w:hAnsi="Times New Roman" w:cs="Times New Roman"/>
          <w:sz w:val="24"/>
          <w:szCs w:val="24"/>
        </w:rPr>
        <w:t>Marion</w:t>
      </w:r>
      <w:r w:rsidRPr="007B5D99">
        <w:rPr>
          <w:rFonts w:ascii="Times New Roman" w:hAnsi="Times New Roman" w:cs="Times New Roman"/>
          <w:sz w:val="24"/>
          <w:szCs w:val="24"/>
        </w:rPr>
        <w:t xml:space="preserve"> for the discussion period.</w:t>
      </w:r>
    </w:p>
    <w:p w14:paraId="10C818F2" w14:textId="77777777" w:rsidR="00FD282F" w:rsidRPr="007B5D99" w:rsidRDefault="00FD282F">
      <w:pPr>
        <w:spacing w:after="0"/>
        <w:rPr>
          <w:rFonts w:ascii="Times New Roman" w:hAnsi="Times New Roman" w:cs="Times New Roman"/>
          <w:sz w:val="24"/>
          <w:szCs w:val="24"/>
        </w:rPr>
      </w:pPr>
    </w:p>
    <w:p w14:paraId="6771B036"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b/>
          <w:sz w:val="24"/>
          <w:szCs w:val="24"/>
        </w:rPr>
        <w:t xml:space="preserve">Devon </w:t>
      </w:r>
      <w:proofErr w:type="gramStart"/>
      <w:r w:rsidRPr="007B5D99">
        <w:rPr>
          <w:rFonts w:ascii="Times New Roman" w:hAnsi="Times New Roman" w:cs="Times New Roman"/>
          <w:b/>
          <w:sz w:val="24"/>
          <w:szCs w:val="24"/>
        </w:rPr>
        <w:t xml:space="preserve">Healey  </w:t>
      </w:r>
      <w:r w:rsidRPr="007B5D99">
        <w:rPr>
          <w:rFonts w:ascii="Times New Roman" w:hAnsi="Times New Roman" w:cs="Times New Roman"/>
          <w:color w:val="5D7284"/>
          <w:sz w:val="24"/>
          <w:szCs w:val="24"/>
        </w:rPr>
        <w:t>57:23</w:t>
      </w:r>
      <w:proofErr w:type="gramEnd"/>
    </w:p>
    <w:p w14:paraId="0F81FF95"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sz w:val="24"/>
          <w:szCs w:val="24"/>
        </w:rPr>
        <w:t>Thanks, Devon speaking here, Vanessa, I think my</w:t>
      </w:r>
      <w:r w:rsidR="009C6D7F">
        <w:rPr>
          <w:rFonts w:ascii="Times New Roman" w:hAnsi="Times New Roman" w:cs="Times New Roman"/>
          <w:sz w:val="24"/>
          <w:szCs w:val="24"/>
        </w:rPr>
        <w:t>,</w:t>
      </w:r>
      <w:r w:rsidRPr="007B5D99">
        <w:rPr>
          <w:rFonts w:ascii="Times New Roman" w:hAnsi="Times New Roman" w:cs="Times New Roman"/>
          <w:sz w:val="24"/>
          <w:szCs w:val="24"/>
        </w:rPr>
        <w:t xml:space="preserve"> my hope, for the definition of blindness studies is that we never reach one. I think that engaging with the mystery</w:t>
      </w:r>
      <w:r w:rsidR="009C6D7F">
        <w:rPr>
          <w:rFonts w:ascii="Times New Roman" w:hAnsi="Times New Roman" w:cs="Times New Roman"/>
          <w:sz w:val="24"/>
          <w:szCs w:val="24"/>
        </w:rPr>
        <w:t xml:space="preserve"> a</w:t>
      </w:r>
      <w:r w:rsidRPr="007B5D99">
        <w:rPr>
          <w:rFonts w:ascii="Times New Roman" w:hAnsi="Times New Roman" w:cs="Times New Roman"/>
          <w:sz w:val="24"/>
          <w:szCs w:val="24"/>
        </w:rPr>
        <w:t>nd the beauty of blindness and not pinning that down is</w:t>
      </w:r>
      <w:proofErr w:type="gramStart"/>
      <w:r w:rsidR="009C6D7F">
        <w:rPr>
          <w:rFonts w:ascii="Times New Roman" w:hAnsi="Times New Roman" w:cs="Times New Roman"/>
          <w:sz w:val="24"/>
          <w:szCs w:val="24"/>
        </w:rPr>
        <w:t>,</w:t>
      </w:r>
      <w:r w:rsidRPr="007B5D99">
        <w:rPr>
          <w:rFonts w:ascii="Times New Roman" w:hAnsi="Times New Roman" w:cs="Times New Roman"/>
          <w:sz w:val="24"/>
          <w:szCs w:val="24"/>
        </w:rPr>
        <w:t xml:space="preserve"> is</w:t>
      </w:r>
      <w:proofErr w:type="gramEnd"/>
      <w:r w:rsidRPr="007B5D99">
        <w:rPr>
          <w:rFonts w:ascii="Times New Roman" w:hAnsi="Times New Roman" w:cs="Times New Roman"/>
          <w:sz w:val="24"/>
          <w:szCs w:val="24"/>
        </w:rPr>
        <w:t xml:space="preserve"> quite honestly, I think, the power of blind perception. I know for myself that as soon as I think that I have blindness figured out</w:t>
      </w:r>
      <w:r w:rsidR="006859A5">
        <w:rPr>
          <w:rFonts w:ascii="Times New Roman" w:hAnsi="Times New Roman" w:cs="Times New Roman"/>
          <w:sz w:val="24"/>
          <w:szCs w:val="24"/>
        </w:rPr>
        <w:t>,</w:t>
      </w:r>
      <w:r w:rsidRPr="007B5D99">
        <w:rPr>
          <w:rFonts w:ascii="Times New Roman" w:hAnsi="Times New Roman" w:cs="Times New Roman"/>
          <w:sz w:val="24"/>
          <w:szCs w:val="24"/>
        </w:rPr>
        <w:t xml:space="preserve"> that I can do this, quote, blind thing</w:t>
      </w:r>
      <w:r w:rsidR="006859A5">
        <w:rPr>
          <w:rFonts w:ascii="Times New Roman" w:hAnsi="Times New Roman" w:cs="Times New Roman"/>
          <w:sz w:val="24"/>
          <w:szCs w:val="24"/>
        </w:rPr>
        <w:t>, it</w:t>
      </w:r>
      <w:r w:rsidRPr="007B5D99">
        <w:rPr>
          <w:rFonts w:ascii="Times New Roman" w:hAnsi="Times New Roman" w:cs="Times New Roman"/>
          <w:sz w:val="24"/>
          <w:szCs w:val="24"/>
        </w:rPr>
        <w:t xml:space="preserve"> changes from day to day. And </w:t>
      </w:r>
      <w:proofErr w:type="gramStart"/>
      <w:r w:rsidRPr="007B5D99">
        <w:rPr>
          <w:rFonts w:ascii="Times New Roman" w:hAnsi="Times New Roman" w:cs="Times New Roman"/>
          <w:sz w:val="24"/>
          <w:szCs w:val="24"/>
        </w:rPr>
        <w:t>so</w:t>
      </w:r>
      <w:proofErr w:type="gramEnd"/>
      <w:r w:rsidRPr="007B5D99">
        <w:rPr>
          <w:rFonts w:ascii="Times New Roman" w:hAnsi="Times New Roman" w:cs="Times New Roman"/>
          <w:sz w:val="24"/>
          <w:szCs w:val="24"/>
        </w:rPr>
        <w:t xml:space="preserve"> I'm constantly being introduced to blindness</w:t>
      </w:r>
      <w:r w:rsidR="006859A5">
        <w:rPr>
          <w:rFonts w:ascii="Times New Roman" w:hAnsi="Times New Roman" w:cs="Times New Roman"/>
          <w:sz w:val="24"/>
          <w:szCs w:val="24"/>
        </w:rPr>
        <w:t>,</w:t>
      </w:r>
      <w:r w:rsidRPr="007B5D99">
        <w:rPr>
          <w:rFonts w:ascii="Times New Roman" w:hAnsi="Times New Roman" w:cs="Times New Roman"/>
          <w:sz w:val="24"/>
          <w:szCs w:val="24"/>
        </w:rPr>
        <w:t xml:space="preserve"> to myself as blind. And </w:t>
      </w:r>
      <w:proofErr w:type="gramStart"/>
      <w:r w:rsidRPr="007B5D99">
        <w:rPr>
          <w:rFonts w:ascii="Times New Roman" w:hAnsi="Times New Roman" w:cs="Times New Roman"/>
          <w:sz w:val="24"/>
          <w:szCs w:val="24"/>
        </w:rPr>
        <w:t>so</w:t>
      </w:r>
      <w:proofErr w:type="gramEnd"/>
      <w:r w:rsidRPr="007B5D99">
        <w:rPr>
          <w:rFonts w:ascii="Times New Roman" w:hAnsi="Times New Roman" w:cs="Times New Roman"/>
          <w:sz w:val="24"/>
          <w:szCs w:val="24"/>
        </w:rPr>
        <w:t xml:space="preserve"> my blindness is always a work in progress. And I can never quite pin it down. And I hope that together and all of us</w:t>
      </w:r>
      <w:r w:rsidR="00DC7745">
        <w:rPr>
          <w:rFonts w:ascii="Times New Roman" w:hAnsi="Times New Roman" w:cs="Times New Roman"/>
          <w:sz w:val="24"/>
          <w:szCs w:val="24"/>
        </w:rPr>
        <w:t>,</w:t>
      </w:r>
      <w:r w:rsidRPr="007B5D99">
        <w:rPr>
          <w:rFonts w:ascii="Times New Roman" w:hAnsi="Times New Roman" w:cs="Times New Roman"/>
          <w:sz w:val="24"/>
          <w:szCs w:val="24"/>
        </w:rPr>
        <w:t xml:space="preserve"> in blind studies, work to resist the pinning down of blind studies, but always to respond and to address the questions that, you know, definitions often</w:t>
      </w:r>
      <w:r w:rsidR="00DC7745">
        <w:rPr>
          <w:rFonts w:ascii="Times New Roman" w:hAnsi="Times New Roman" w:cs="Times New Roman"/>
          <w:sz w:val="24"/>
          <w:szCs w:val="24"/>
        </w:rPr>
        <w:t>,</w:t>
      </w:r>
      <w:r w:rsidRPr="007B5D99">
        <w:rPr>
          <w:rFonts w:ascii="Times New Roman" w:hAnsi="Times New Roman" w:cs="Times New Roman"/>
          <w:sz w:val="24"/>
          <w:szCs w:val="24"/>
        </w:rPr>
        <w:t xml:space="preserve"> often raise. Thank you for that.</w:t>
      </w:r>
    </w:p>
    <w:p w14:paraId="0936A331" w14:textId="77777777" w:rsidR="00FD282F" w:rsidRPr="007B5D99" w:rsidRDefault="00FD282F">
      <w:pPr>
        <w:spacing w:after="0"/>
        <w:rPr>
          <w:rFonts w:ascii="Times New Roman" w:hAnsi="Times New Roman" w:cs="Times New Roman"/>
          <w:sz w:val="24"/>
          <w:szCs w:val="24"/>
        </w:rPr>
      </w:pPr>
    </w:p>
    <w:p w14:paraId="101F3AC9"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b/>
          <w:sz w:val="24"/>
          <w:szCs w:val="24"/>
        </w:rPr>
        <w:t xml:space="preserve">Vanessa </w:t>
      </w:r>
      <w:proofErr w:type="gramStart"/>
      <w:r w:rsidRPr="007B5D99">
        <w:rPr>
          <w:rFonts w:ascii="Times New Roman" w:hAnsi="Times New Roman" w:cs="Times New Roman"/>
          <w:b/>
          <w:sz w:val="24"/>
          <w:szCs w:val="24"/>
        </w:rPr>
        <w:t xml:space="preserve">Warne  </w:t>
      </w:r>
      <w:r w:rsidRPr="007B5D99">
        <w:rPr>
          <w:rFonts w:ascii="Times New Roman" w:hAnsi="Times New Roman" w:cs="Times New Roman"/>
          <w:color w:val="5D7284"/>
          <w:sz w:val="24"/>
          <w:szCs w:val="24"/>
        </w:rPr>
        <w:t>58:32</w:t>
      </w:r>
      <w:proofErr w:type="gramEnd"/>
    </w:p>
    <w:p w14:paraId="191EFC66"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sz w:val="24"/>
          <w:szCs w:val="24"/>
        </w:rPr>
        <w:t>Thank you very much for that</w:t>
      </w:r>
      <w:r w:rsidR="00DC7745">
        <w:rPr>
          <w:rFonts w:ascii="Times New Roman" w:hAnsi="Times New Roman" w:cs="Times New Roman"/>
          <w:sz w:val="24"/>
          <w:szCs w:val="24"/>
        </w:rPr>
        <w:t>;</w:t>
      </w:r>
      <w:r w:rsidRPr="007B5D99">
        <w:rPr>
          <w:rFonts w:ascii="Times New Roman" w:hAnsi="Times New Roman" w:cs="Times New Roman"/>
          <w:sz w:val="24"/>
          <w:szCs w:val="24"/>
        </w:rPr>
        <w:t xml:space="preserve"> very provocative and important. </w:t>
      </w:r>
      <w:proofErr w:type="gramStart"/>
      <w:r w:rsidRPr="007B5D99">
        <w:rPr>
          <w:rFonts w:ascii="Times New Roman" w:hAnsi="Times New Roman" w:cs="Times New Roman"/>
          <w:sz w:val="24"/>
          <w:szCs w:val="24"/>
        </w:rPr>
        <w:t>So</w:t>
      </w:r>
      <w:proofErr w:type="gramEnd"/>
      <w:r w:rsidRPr="007B5D99">
        <w:rPr>
          <w:rFonts w:ascii="Times New Roman" w:hAnsi="Times New Roman" w:cs="Times New Roman"/>
          <w:sz w:val="24"/>
          <w:szCs w:val="24"/>
        </w:rPr>
        <w:t xml:space="preserve"> I will just in case, </w:t>
      </w:r>
      <w:r w:rsidR="00DC7745">
        <w:rPr>
          <w:rFonts w:ascii="Times New Roman" w:hAnsi="Times New Roman" w:cs="Times New Roman"/>
          <w:sz w:val="24"/>
          <w:szCs w:val="24"/>
        </w:rPr>
        <w:t>I</w:t>
      </w:r>
      <w:r w:rsidRPr="007B5D99">
        <w:rPr>
          <w:rFonts w:ascii="Times New Roman" w:hAnsi="Times New Roman" w:cs="Times New Roman"/>
          <w:sz w:val="24"/>
          <w:szCs w:val="24"/>
        </w:rPr>
        <w:t xml:space="preserve"> do not have a chance</w:t>
      </w:r>
      <w:r w:rsidR="00DC7745">
        <w:rPr>
          <w:rFonts w:ascii="Times New Roman" w:hAnsi="Times New Roman" w:cs="Times New Roman"/>
          <w:sz w:val="24"/>
          <w:szCs w:val="24"/>
        </w:rPr>
        <w:t>: t</w:t>
      </w:r>
      <w:r w:rsidRPr="007B5D99">
        <w:rPr>
          <w:rFonts w:ascii="Times New Roman" w:hAnsi="Times New Roman" w:cs="Times New Roman"/>
          <w:sz w:val="24"/>
          <w:szCs w:val="24"/>
        </w:rPr>
        <w:t xml:space="preserve">hank you all for this opportunity to be in conversation with you. I've enjoyed it very much. And now over to you </w:t>
      </w:r>
      <w:r w:rsidR="00DC7745">
        <w:rPr>
          <w:rFonts w:ascii="Times New Roman" w:hAnsi="Times New Roman" w:cs="Times New Roman"/>
          <w:sz w:val="24"/>
          <w:szCs w:val="24"/>
        </w:rPr>
        <w:t>Marion</w:t>
      </w:r>
      <w:r w:rsidRPr="007B5D99">
        <w:rPr>
          <w:rFonts w:ascii="Times New Roman" w:hAnsi="Times New Roman" w:cs="Times New Roman"/>
          <w:sz w:val="24"/>
          <w:szCs w:val="24"/>
        </w:rPr>
        <w:t>.</w:t>
      </w:r>
    </w:p>
    <w:p w14:paraId="54C5A48D" w14:textId="77777777" w:rsidR="00FD282F" w:rsidRPr="007B5D99" w:rsidRDefault="00FD282F">
      <w:pPr>
        <w:spacing w:after="0"/>
        <w:rPr>
          <w:rFonts w:ascii="Times New Roman" w:hAnsi="Times New Roman" w:cs="Times New Roman"/>
          <w:sz w:val="24"/>
          <w:szCs w:val="24"/>
        </w:rPr>
      </w:pPr>
    </w:p>
    <w:p w14:paraId="3D46AAB6"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b/>
          <w:sz w:val="24"/>
          <w:szCs w:val="24"/>
        </w:rPr>
        <w:t xml:space="preserve">Marion </w:t>
      </w:r>
      <w:proofErr w:type="gramStart"/>
      <w:r w:rsidRPr="007B5D99">
        <w:rPr>
          <w:rFonts w:ascii="Times New Roman" w:hAnsi="Times New Roman" w:cs="Times New Roman"/>
          <w:b/>
          <w:sz w:val="24"/>
          <w:szCs w:val="24"/>
        </w:rPr>
        <w:t xml:space="preserve">Chottin  </w:t>
      </w:r>
      <w:r w:rsidRPr="007B5D99">
        <w:rPr>
          <w:rFonts w:ascii="Times New Roman" w:hAnsi="Times New Roman" w:cs="Times New Roman"/>
          <w:color w:val="5D7284"/>
          <w:sz w:val="24"/>
          <w:szCs w:val="24"/>
        </w:rPr>
        <w:t>58:50</w:t>
      </w:r>
      <w:proofErr w:type="gramEnd"/>
    </w:p>
    <w:p w14:paraId="5B0FDAC3" w14:textId="77777777" w:rsidR="0058707B" w:rsidRDefault="000C5E47">
      <w:pPr>
        <w:spacing w:after="0"/>
        <w:rPr>
          <w:rFonts w:ascii="Times New Roman" w:hAnsi="Times New Roman" w:cs="Times New Roman"/>
          <w:sz w:val="24"/>
          <w:szCs w:val="24"/>
        </w:rPr>
      </w:pPr>
      <w:r w:rsidRPr="007B5D99">
        <w:rPr>
          <w:rFonts w:ascii="Times New Roman" w:hAnsi="Times New Roman" w:cs="Times New Roman"/>
          <w:sz w:val="24"/>
          <w:szCs w:val="24"/>
        </w:rPr>
        <w:t xml:space="preserve">Thank you, Vanessa, thank you to </w:t>
      </w:r>
      <w:proofErr w:type="gramStart"/>
      <w:r w:rsidRPr="007B5D99">
        <w:rPr>
          <w:rFonts w:ascii="Times New Roman" w:hAnsi="Times New Roman" w:cs="Times New Roman"/>
          <w:sz w:val="24"/>
          <w:szCs w:val="24"/>
        </w:rPr>
        <w:t>all of</w:t>
      </w:r>
      <w:proofErr w:type="gramEnd"/>
      <w:r w:rsidRPr="007B5D99">
        <w:rPr>
          <w:rFonts w:ascii="Times New Roman" w:hAnsi="Times New Roman" w:cs="Times New Roman"/>
          <w:sz w:val="24"/>
          <w:szCs w:val="24"/>
        </w:rPr>
        <w:t xml:space="preserve"> the participants for what you've had to say. Philosophical, very convergen</w:t>
      </w:r>
      <w:r w:rsidR="00DC7745">
        <w:rPr>
          <w:rFonts w:ascii="Times New Roman" w:hAnsi="Times New Roman" w:cs="Times New Roman"/>
          <w:sz w:val="24"/>
          <w:szCs w:val="24"/>
        </w:rPr>
        <w:t>t</w:t>
      </w:r>
      <w:r w:rsidRPr="007B5D99">
        <w:rPr>
          <w:rFonts w:ascii="Times New Roman" w:hAnsi="Times New Roman" w:cs="Times New Roman"/>
          <w:sz w:val="24"/>
          <w:szCs w:val="24"/>
        </w:rPr>
        <w:t xml:space="preserve">. Before I </w:t>
      </w:r>
      <w:proofErr w:type="gramStart"/>
      <w:r w:rsidRPr="007B5D99">
        <w:rPr>
          <w:rFonts w:ascii="Times New Roman" w:hAnsi="Times New Roman" w:cs="Times New Roman"/>
          <w:sz w:val="24"/>
          <w:szCs w:val="24"/>
        </w:rPr>
        <w:t>hand</w:t>
      </w:r>
      <w:proofErr w:type="gramEnd"/>
      <w:r w:rsidRPr="007B5D99">
        <w:rPr>
          <w:rFonts w:ascii="Times New Roman" w:hAnsi="Times New Roman" w:cs="Times New Roman"/>
          <w:sz w:val="24"/>
          <w:szCs w:val="24"/>
        </w:rPr>
        <w:t xml:space="preserve"> over to our friend Flavio</w:t>
      </w:r>
      <w:r w:rsidR="00DC7745">
        <w:rPr>
          <w:rFonts w:ascii="Times New Roman" w:hAnsi="Times New Roman" w:cs="Times New Roman"/>
          <w:sz w:val="24"/>
          <w:szCs w:val="24"/>
        </w:rPr>
        <w:t>,</w:t>
      </w:r>
      <w:r w:rsidRPr="007B5D99">
        <w:rPr>
          <w:rFonts w:ascii="Times New Roman" w:hAnsi="Times New Roman" w:cs="Times New Roman"/>
          <w:sz w:val="24"/>
          <w:szCs w:val="24"/>
        </w:rPr>
        <w:t xml:space="preserve"> who puts his hand up</w:t>
      </w:r>
      <w:r w:rsidR="00DC7745">
        <w:rPr>
          <w:rFonts w:ascii="Times New Roman" w:hAnsi="Times New Roman" w:cs="Times New Roman"/>
          <w:sz w:val="24"/>
          <w:szCs w:val="24"/>
        </w:rPr>
        <w:t>,</w:t>
      </w:r>
      <w:r w:rsidRPr="007B5D99">
        <w:rPr>
          <w:rFonts w:ascii="Times New Roman" w:hAnsi="Times New Roman" w:cs="Times New Roman"/>
          <w:sz w:val="24"/>
          <w:szCs w:val="24"/>
        </w:rPr>
        <w:t xml:space="preserve"> I want to point out that what is obvious from what you've said is that the multiplicity of not just </w:t>
      </w:r>
      <w:r w:rsidR="004D098C">
        <w:rPr>
          <w:rFonts w:ascii="Times New Roman" w:hAnsi="Times New Roman" w:cs="Times New Roman"/>
          <w:sz w:val="24"/>
          <w:szCs w:val="24"/>
        </w:rPr>
        <w:t>of sensualities</w:t>
      </w:r>
      <w:r w:rsidRPr="007B5D99">
        <w:rPr>
          <w:rFonts w:ascii="Times New Roman" w:hAnsi="Times New Roman" w:cs="Times New Roman"/>
          <w:sz w:val="24"/>
          <w:szCs w:val="24"/>
        </w:rPr>
        <w:t>, but also the multiplicities themselves</w:t>
      </w:r>
      <w:r w:rsidR="004D098C">
        <w:rPr>
          <w:rFonts w:ascii="Times New Roman" w:hAnsi="Times New Roman" w:cs="Times New Roman"/>
          <w:sz w:val="24"/>
          <w:szCs w:val="24"/>
        </w:rPr>
        <w:t>,</w:t>
      </w:r>
      <w:r w:rsidRPr="007B5D99">
        <w:rPr>
          <w:rFonts w:ascii="Times New Roman" w:hAnsi="Times New Roman" w:cs="Times New Roman"/>
          <w:sz w:val="24"/>
          <w:szCs w:val="24"/>
        </w:rPr>
        <w:t xml:space="preserve"> of blindness itself. So far from the construction of its definition</w:t>
      </w:r>
      <w:r w:rsidR="004D098C">
        <w:rPr>
          <w:rFonts w:ascii="Times New Roman" w:hAnsi="Times New Roman" w:cs="Times New Roman"/>
          <w:sz w:val="24"/>
          <w:szCs w:val="24"/>
        </w:rPr>
        <w:t xml:space="preserve"> a</w:t>
      </w:r>
      <w:r w:rsidRPr="007B5D99">
        <w:rPr>
          <w:rFonts w:ascii="Times New Roman" w:hAnsi="Times New Roman" w:cs="Times New Roman"/>
          <w:sz w:val="24"/>
          <w:szCs w:val="24"/>
        </w:rPr>
        <w:t xml:space="preserve">s a deficiency of </w:t>
      </w:r>
      <w:r w:rsidR="004D098C">
        <w:rPr>
          <w:rFonts w:ascii="Times New Roman" w:hAnsi="Times New Roman" w:cs="Times New Roman"/>
          <w:sz w:val="24"/>
          <w:szCs w:val="24"/>
        </w:rPr>
        <w:t>sight</w:t>
      </w:r>
      <w:r w:rsidRPr="007B5D99">
        <w:rPr>
          <w:rFonts w:ascii="Times New Roman" w:hAnsi="Times New Roman" w:cs="Times New Roman"/>
          <w:sz w:val="24"/>
          <w:szCs w:val="24"/>
        </w:rPr>
        <w:t xml:space="preserve"> that </w:t>
      </w:r>
      <w:r w:rsidR="004D098C">
        <w:rPr>
          <w:rFonts w:ascii="Times New Roman" w:hAnsi="Times New Roman" w:cs="Times New Roman"/>
          <w:sz w:val="24"/>
          <w:szCs w:val="24"/>
        </w:rPr>
        <w:t>Corine Doria</w:t>
      </w:r>
      <w:r w:rsidRPr="007B5D99">
        <w:rPr>
          <w:rFonts w:ascii="Times New Roman" w:hAnsi="Times New Roman" w:cs="Times New Roman"/>
          <w:sz w:val="24"/>
          <w:szCs w:val="24"/>
        </w:rPr>
        <w:t xml:space="preserve"> showed us this morning, I think you share</w:t>
      </w:r>
      <w:r w:rsidR="004D098C">
        <w:rPr>
          <w:rFonts w:ascii="Times New Roman" w:hAnsi="Times New Roman" w:cs="Times New Roman"/>
          <w:sz w:val="24"/>
          <w:szCs w:val="24"/>
        </w:rPr>
        <w:t xml:space="preserve">d, </w:t>
      </w:r>
      <w:r w:rsidRPr="007B5D99">
        <w:rPr>
          <w:rFonts w:ascii="Times New Roman" w:hAnsi="Times New Roman" w:cs="Times New Roman"/>
          <w:sz w:val="24"/>
          <w:szCs w:val="24"/>
        </w:rPr>
        <w:t>all three of you</w:t>
      </w:r>
      <w:r w:rsidR="004D098C">
        <w:rPr>
          <w:rFonts w:ascii="Times New Roman" w:hAnsi="Times New Roman" w:cs="Times New Roman"/>
          <w:sz w:val="24"/>
          <w:szCs w:val="24"/>
        </w:rPr>
        <w:t>,</w:t>
      </w:r>
      <w:r w:rsidRPr="007B5D99">
        <w:rPr>
          <w:rFonts w:ascii="Times New Roman" w:hAnsi="Times New Roman" w:cs="Times New Roman"/>
          <w:sz w:val="24"/>
          <w:szCs w:val="24"/>
        </w:rPr>
        <w:t xml:space="preserve"> an apprehension i</w:t>
      </w:r>
      <w:r w:rsidR="004D098C">
        <w:rPr>
          <w:rFonts w:ascii="Times New Roman" w:hAnsi="Times New Roman" w:cs="Times New Roman"/>
          <w:sz w:val="24"/>
          <w:szCs w:val="24"/>
        </w:rPr>
        <w:t>n the sense of a concept, a non-</w:t>
      </w:r>
      <w:r w:rsidRPr="007B5D99">
        <w:rPr>
          <w:rFonts w:ascii="Times New Roman" w:hAnsi="Times New Roman" w:cs="Times New Roman"/>
          <w:sz w:val="24"/>
          <w:szCs w:val="24"/>
        </w:rPr>
        <w:t xml:space="preserve">monolithic concept, mobile and fluctuating concept of blindness. You've said </w:t>
      </w:r>
      <w:r w:rsidR="004D098C">
        <w:rPr>
          <w:rFonts w:ascii="Times New Roman" w:hAnsi="Times New Roman" w:cs="Times New Roman"/>
          <w:sz w:val="24"/>
          <w:szCs w:val="24"/>
        </w:rPr>
        <w:t>it</w:t>
      </w:r>
      <w:r w:rsidRPr="007B5D99">
        <w:rPr>
          <w:rFonts w:ascii="Times New Roman" w:hAnsi="Times New Roman" w:cs="Times New Roman"/>
          <w:sz w:val="24"/>
          <w:szCs w:val="24"/>
        </w:rPr>
        <w:t xml:space="preserve"> Dev</w:t>
      </w:r>
      <w:r w:rsidR="004D098C">
        <w:rPr>
          <w:rFonts w:ascii="Times New Roman" w:hAnsi="Times New Roman" w:cs="Times New Roman"/>
          <w:sz w:val="24"/>
          <w:szCs w:val="24"/>
        </w:rPr>
        <w:t>o</w:t>
      </w:r>
      <w:r w:rsidRPr="007B5D99">
        <w:rPr>
          <w:rFonts w:ascii="Times New Roman" w:hAnsi="Times New Roman" w:cs="Times New Roman"/>
          <w:sz w:val="24"/>
          <w:szCs w:val="24"/>
        </w:rPr>
        <w:t>n and Dylan to</w:t>
      </w:r>
      <w:r w:rsidR="004D098C">
        <w:rPr>
          <w:rFonts w:ascii="Times New Roman" w:hAnsi="Times New Roman" w:cs="Times New Roman"/>
          <w:sz w:val="24"/>
          <w:szCs w:val="24"/>
        </w:rPr>
        <w:t>o</w:t>
      </w:r>
      <w:r w:rsidRPr="007B5D99">
        <w:rPr>
          <w:rFonts w:ascii="Times New Roman" w:hAnsi="Times New Roman" w:cs="Times New Roman"/>
          <w:sz w:val="24"/>
          <w:szCs w:val="24"/>
        </w:rPr>
        <w:t xml:space="preserve"> all three </w:t>
      </w:r>
      <w:r w:rsidR="004D098C">
        <w:rPr>
          <w:rFonts w:ascii="Times New Roman" w:hAnsi="Times New Roman" w:cs="Times New Roman"/>
          <w:sz w:val="24"/>
          <w:szCs w:val="24"/>
        </w:rPr>
        <w:t>of you</w:t>
      </w:r>
      <w:r w:rsidRPr="007B5D99">
        <w:rPr>
          <w:rFonts w:ascii="Times New Roman" w:hAnsi="Times New Roman" w:cs="Times New Roman"/>
          <w:sz w:val="24"/>
          <w:szCs w:val="24"/>
        </w:rPr>
        <w:t xml:space="preserve"> I believe, approach of blindness as a mode of perception, alternative mode of perception and you have a joint of an intersection between all three of you. We talked </w:t>
      </w:r>
      <w:proofErr w:type="gramStart"/>
      <w:r w:rsidR="004D098C">
        <w:rPr>
          <w:rFonts w:ascii="Times New Roman" w:hAnsi="Times New Roman" w:cs="Times New Roman"/>
          <w:sz w:val="24"/>
          <w:szCs w:val="24"/>
        </w:rPr>
        <w:t>of</w:t>
      </w:r>
      <w:proofErr w:type="gramEnd"/>
      <w:r w:rsidR="004D098C">
        <w:rPr>
          <w:rFonts w:ascii="Times New Roman" w:hAnsi="Times New Roman" w:cs="Times New Roman"/>
          <w:sz w:val="24"/>
          <w:szCs w:val="24"/>
        </w:rPr>
        <w:t xml:space="preserve"> Michalko</w:t>
      </w:r>
      <w:r w:rsidRPr="007B5D99">
        <w:rPr>
          <w:rFonts w:ascii="Times New Roman" w:hAnsi="Times New Roman" w:cs="Times New Roman"/>
          <w:sz w:val="24"/>
          <w:szCs w:val="24"/>
        </w:rPr>
        <w:t xml:space="preserve"> and John Hill. And those think of those pages that Dylan commented </w:t>
      </w:r>
      <w:r w:rsidR="004D098C">
        <w:rPr>
          <w:rFonts w:ascii="Times New Roman" w:hAnsi="Times New Roman" w:cs="Times New Roman"/>
          <w:sz w:val="24"/>
          <w:szCs w:val="24"/>
        </w:rPr>
        <w:t xml:space="preserve">on </w:t>
      </w:r>
      <w:r w:rsidRPr="007B5D99">
        <w:rPr>
          <w:rFonts w:ascii="Times New Roman" w:hAnsi="Times New Roman" w:cs="Times New Roman"/>
          <w:sz w:val="24"/>
          <w:szCs w:val="24"/>
        </w:rPr>
        <w:t>in his work of the rain falling, that is represented, representative of what you've said in so far as the people who see, see the rain fall on the world</w:t>
      </w:r>
      <w:r w:rsidR="00BE2902">
        <w:rPr>
          <w:rFonts w:ascii="Times New Roman" w:hAnsi="Times New Roman" w:cs="Times New Roman"/>
          <w:sz w:val="24"/>
          <w:szCs w:val="24"/>
        </w:rPr>
        <w:t xml:space="preserve"> w</w:t>
      </w:r>
      <w:r w:rsidRPr="007B5D99">
        <w:rPr>
          <w:rFonts w:ascii="Times New Roman" w:hAnsi="Times New Roman" w:cs="Times New Roman"/>
          <w:sz w:val="24"/>
          <w:szCs w:val="24"/>
        </w:rPr>
        <w:t>hereas John H</w:t>
      </w:r>
      <w:r w:rsidR="00BE2902">
        <w:rPr>
          <w:rFonts w:ascii="Times New Roman" w:hAnsi="Times New Roman" w:cs="Times New Roman"/>
          <w:sz w:val="24"/>
          <w:szCs w:val="24"/>
        </w:rPr>
        <w:t>u</w:t>
      </w:r>
      <w:r w:rsidRPr="007B5D99">
        <w:rPr>
          <w:rFonts w:ascii="Times New Roman" w:hAnsi="Times New Roman" w:cs="Times New Roman"/>
          <w:sz w:val="24"/>
          <w:szCs w:val="24"/>
        </w:rPr>
        <w:t xml:space="preserve">ll shows us how the rain falling makes the world as far as he's concerned. And I think it's an example of this same experience of rhythm. You both use the term </w:t>
      </w:r>
      <w:proofErr w:type="gramStart"/>
      <w:r w:rsidRPr="007B5D99">
        <w:rPr>
          <w:rFonts w:ascii="Times New Roman" w:hAnsi="Times New Roman" w:cs="Times New Roman"/>
          <w:sz w:val="24"/>
          <w:szCs w:val="24"/>
        </w:rPr>
        <w:lastRenderedPageBreak/>
        <w:t>something</w:t>
      </w:r>
      <w:r w:rsidR="00254EB4">
        <w:rPr>
          <w:rFonts w:ascii="Times New Roman" w:hAnsi="Times New Roman" w:cs="Times New Roman"/>
          <w:sz w:val="24"/>
          <w:szCs w:val="24"/>
        </w:rPr>
        <w:t>,</w:t>
      </w:r>
      <w:proofErr w:type="gramEnd"/>
      <w:r w:rsidRPr="007B5D99">
        <w:rPr>
          <w:rFonts w:ascii="Times New Roman" w:hAnsi="Times New Roman" w:cs="Times New Roman"/>
          <w:sz w:val="24"/>
          <w:szCs w:val="24"/>
        </w:rPr>
        <w:t xml:space="preserve"> that is philosophically based</w:t>
      </w:r>
      <w:r w:rsidR="00254EB4">
        <w:rPr>
          <w:rFonts w:ascii="Times New Roman" w:hAnsi="Times New Roman" w:cs="Times New Roman"/>
          <w:sz w:val="24"/>
          <w:szCs w:val="24"/>
        </w:rPr>
        <w:t>,</w:t>
      </w:r>
      <w:r w:rsidRPr="007B5D99">
        <w:rPr>
          <w:rFonts w:ascii="Times New Roman" w:hAnsi="Times New Roman" w:cs="Times New Roman"/>
          <w:sz w:val="24"/>
          <w:szCs w:val="24"/>
        </w:rPr>
        <w:t xml:space="preserve"> that is experiential, as well as being present in the texts, the literature that we have seen earlier today. Thank you so much for all to all three of you. I'm </w:t>
      </w:r>
      <w:proofErr w:type="gramStart"/>
      <w:r w:rsidRPr="007B5D99">
        <w:rPr>
          <w:rFonts w:ascii="Times New Roman" w:hAnsi="Times New Roman" w:cs="Times New Roman"/>
          <w:sz w:val="24"/>
          <w:szCs w:val="24"/>
        </w:rPr>
        <w:t>handing</w:t>
      </w:r>
      <w:proofErr w:type="gramEnd"/>
      <w:r w:rsidRPr="007B5D99">
        <w:rPr>
          <w:rFonts w:ascii="Times New Roman" w:hAnsi="Times New Roman" w:cs="Times New Roman"/>
          <w:sz w:val="24"/>
          <w:szCs w:val="24"/>
        </w:rPr>
        <w:t xml:space="preserve"> over now to Flavio. And then there will be a question from Mario</w:t>
      </w:r>
      <w:r w:rsidR="0058707B">
        <w:rPr>
          <w:rFonts w:ascii="Times New Roman" w:hAnsi="Times New Roman" w:cs="Times New Roman"/>
          <w:sz w:val="24"/>
          <w:szCs w:val="24"/>
        </w:rPr>
        <w:t>n I</w:t>
      </w:r>
      <w:r w:rsidRPr="007B5D99">
        <w:rPr>
          <w:rFonts w:ascii="Times New Roman" w:hAnsi="Times New Roman" w:cs="Times New Roman"/>
          <w:sz w:val="24"/>
          <w:szCs w:val="24"/>
        </w:rPr>
        <w:t xml:space="preserve">nk and David Johnson. Let's listen to Flavio now. If you aren't ready, maybe </w:t>
      </w:r>
      <w:r w:rsidR="0058707B">
        <w:rPr>
          <w:rFonts w:ascii="Times New Roman" w:hAnsi="Times New Roman" w:cs="Times New Roman"/>
          <w:sz w:val="24"/>
          <w:szCs w:val="24"/>
        </w:rPr>
        <w:t>Marion</w:t>
      </w:r>
      <w:r w:rsidRPr="007B5D99">
        <w:rPr>
          <w:rFonts w:ascii="Times New Roman" w:hAnsi="Times New Roman" w:cs="Times New Roman"/>
          <w:sz w:val="24"/>
          <w:szCs w:val="24"/>
        </w:rPr>
        <w:t xml:space="preserve">, you </w:t>
      </w:r>
      <w:proofErr w:type="gramStart"/>
      <w:r w:rsidRPr="007B5D99">
        <w:rPr>
          <w:rFonts w:ascii="Times New Roman" w:hAnsi="Times New Roman" w:cs="Times New Roman"/>
          <w:sz w:val="24"/>
          <w:szCs w:val="24"/>
        </w:rPr>
        <w:t>could you</w:t>
      </w:r>
      <w:proofErr w:type="gramEnd"/>
      <w:r w:rsidRPr="007B5D99">
        <w:rPr>
          <w:rFonts w:ascii="Times New Roman" w:hAnsi="Times New Roman" w:cs="Times New Roman"/>
          <w:sz w:val="24"/>
          <w:szCs w:val="24"/>
        </w:rPr>
        <w:t xml:space="preserve"> ask your question and we'll come back to Flavio later in a second time</w:t>
      </w:r>
      <w:r w:rsidR="0058707B">
        <w:rPr>
          <w:rFonts w:ascii="Times New Roman" w:hAnsi="Times New Roman" w:cs="Times New Roman"/>
          <w:sz w:val="24"/>
          <w:szCs w:val="24"/>
        </w:rPr>
        <w:t>,</w:t>
      </w:r>
      <w:r w:rsidRPr="007B5D99">
        <w:rPr>
          <w:rFonts w:ascii="Times New Roman" w:hAnsi="Times New Roman" w:cs="Times New Roman"/>
          <w:sz w:val="24"/>
          <w:szCs w:val="24"/>
        </w:rPr>
        <w:t xml:space="preserve"> </w:t>
      </w:r>
      <w:proofErr w:type="gramStart"/>
      <w:r w:rsidRPr="007B5D99">
        <w:rPr>
          <w:rFonts w:ascii="Times New Roman" w:hAnsi="Times New Roman" w:cs="Times New Roman"/>
          <w:sz w:val="24"/>
          <w:szCs w:val="24"/>
        </w:rPr>
        <w:t>later on</w:t>
      </w:r>
      <w:proofErr w:type="gramEnd"/>
      <w:r w:rsidRPr="007B5D99">
        <w:rPr>
          <w:rFonts w:ascii="Times New Roman" w:hAnsi="Times New Roman" w:cs="Times New Roman"/>
          <w:sz w:val="24"/>
          <w:szCs w:val="24"/>
        </w:rPr>
        <w:t xml:space="preserve">. </w:t>
      </w:r>
    </w:p>
    <w:p w14:paraId="0A485218" w14:textId="77777777" w:rsidR="0058707B" w:rsidRDefault="0058707B">
      <w:pPr>
        <w:spacing w:after="0"/>
        <w:rPr>
          <w:rFonts w:ascii="Times New Roman" w:hAnsi="Times New Roman" w:cs="Times New Roman"/>
          <w:sz w:val="24"/>
          <w:szCs w:val="24"/>
        </w:rPr>
      </w:pPr>
    </w:p>
    <w:p w14:paraId="138221BD" w14:textId="77777777" w:rsidR="008147B0" w:rsidRPr="008147B0" w:rsidRDefault="008147B0">
      <w:pPr>
        <w:spacing w:after="0"/>
        <w:rPr>
          <w:rFonts w:ascii="Times New Roman" w:hAnsi="Times New Roman" w:cs="Times New Roman"/>
          <w:b/>
          <w:sz w:val="24"/>
          <w:szCs w:val="24"/>
        </w:rPr>
      </w:pPr>
      <w:r w:rsidRPr="008147B0">
        <w:rPr>
          <w:rFonts w:ascii="Times New Roman" w:hAnsi="Times New Roman" w:cs="Times New Roman"/>
          <w:b/>
          <w:sz w:val="24"/>
          <w:szCs w:val="24"/>
        </w:rPr>
        <w:t>Audience Member</w:t>
      </w:r>
    </w:p>
    <w:p w14:paraId="7E369A45" w14:textId="77777777" w:rsidR="00037755" w:rsidRDefault="000C5E47">
      <w:pPr>
        <w:spacing w:after="0"/>
        <w:rPr>
          <w:rFonts w:ascii="Times New Roman" w:hAnsi="Times New Roman" w:cs="Times New Roman"/>
          <w:sz w:val="24"/>
          <w:szCs w:val="24"/>
        </w:rPr>
      </w:pPr>
      <w:r w:rsidRPr="007B5D99">
        <w:rPr>
          <w:rFonts w:ascii="Times New Roman" w:hAnsi="Times New Roman" w:cs="Times New Roman"/>
          <w:sz w:val="24"/>
          <w:szCs w:val="24"/>
        </w:rPr>
        <w:t xml:space="preserve">It's a question </w:t>
      </w:r>
      <w:proofErr w:type="gramStart"/>
      <w:r w:rsidRPr="007B5D99">
        <w:rPr>
          <w:rFonts w:ascii="Times New Roman" w:hAnsi="Times New Roman" w:cs="Times New Roman"/>
          <w:sz w:val="24"/>
          <w:szCs w:val="24"/>
        </w:rPr>
        <w:t>to</w:t>
      </w:r>
      <w:proofErr w:type="gramEnd"/>
      <w:r w:rsidRPr="007B5D99">
        <w:rPr>
          <w:rFonts w:ascii="Times New Roman" w:hAnsi="Times New Roman" w:cs="Times New Roman"/>
          <w:sz w:val="24"/>
          <w:szCs w:val="24"/>
        </w:rPr>
        <w:t xml:space="preserve"> all three of you. But probably more to Dylan. I will talk about it more during the roundtable on Tuesday. I want to show how perception goes beyond understanding of </w:t>
      </w:r>
      <w:proofErr w:type="spellStart"/>
      <w:r w:rsidR="008147B0">
        <w:rPr>
          <w:rFonts w:ascii="Times New Roman" w:hAnsi="Times New Roman" w:cs="Times New Roman"/>
          <w:sz w:val="24"/>
          <w:szCs w:val="24"/>
        </w:rPr>
        <w:t>sensoriality</w:t>
      </w:r>
      <w:proofErr w:type="spellEnd"/>
      <w:r w:rsidRPr="007B5D99">
        <w:rPr>
          <w:rFonts w:ascii="Times New Roman" w:hAnsi="Times New Roman" w:cs="Times New Roman"/>
          <w:sz w:val="24"/>
          <w:szCs w:val="24"/>
        </w:rPr>
        <w:t xml:space="preserve">. </w:t>
      </w:r>
      <w:proofErr w:type="gramStart"/>
      <w:r w:rsidRPr="007B5D99">
        <w:rPr>
          <w:rFonts w:ascii="Times New Roman" w:hAnsi="Times New Roman" w:cs="Times New Roman"/>
          <w:sz w:val="24"/>
          <w:szCs w:val="24"/>
        </w:rPr>
        <w:t>As long as</w:t>
      </w:r>
      <w:proofErr w:type="gramEnd"/>
      <w:r w:rsidRPr="007B5D99">
        <w:rPr>
          <w:rFonts w:ascii="Times New Roman" w:hAnsi="Times New Roman" w:cs="Times New Roman"/>
          <w:sz w:val="24"/>
          <w:szCs w:val="24"/>
        </w:rPr>
        <w:t xml:space="preserve"> we stay with the sensory perception of reality there </w:t>
      </w:r>
      <w:r w:rsidR="008147B0">
        <w:rPr>
          <w:rFonts w:ascii="Times New Roman" w:hAnsi="Times New Roman" w:cs="Times New Roman"/>
          <w:sz w:val="24"/>
          <w:szCs w:val="24"/>
        </w:rPr>
        <w:t xml:space="preserve">will always be </w:t>
      </w:r>
      <w:proofErr w:type="spellStart"/>
      <w:r w:rsidR="008147B0">
        <w:rPr>
          <w:rFonts w:ascii="Times New Roman" w:hAnsi="Times New Roman" w:cs="Times New Roman"/>
          <w:sz w:val="24"/>
          <w:szCs w:val="24"/>
        </w:rPr>
        <w:t>ocularcentr</w:t>
      </w:r>
      <w:r w:rsidRPr="007B5D99">
        <w:rPr>
          <w:rFonts w:ascii="Times New Roman" w:hAnsi="Times New Roman" w:cs="Times New Roman"/>
          <w:sz w:val="24"/>
          <w:szCs w:val="24"/>
        </w:rPr>
        <w:t>ism</w:t>
      </w:r>
      <w:proofErr w:type="spellEnd"/>
      <w:r w:rsidR="008147B0">
        <w:rPr>
          <w:rFonts w:ascii="Times New Roman" w:hAnsi="Times New Roman" w:cs="Times New Roman"/>
          <w:sz w:val="24"/>
          <w:szCs w:val="24"/>
        </w:rPr>
        <w:t xml:space="preserve">. </w:t>
      </w:r>
    </w:p>
    <w:p w14:paraId="2F27A5C0" w14:textId="77777777" w:rsidR="00037755" w:rsidRDefault="00037755">
      <w:pPr>
        <w:spacing w:after="0"/>
        <w:rPr>
          <w:rFonts w:ascii="Times New Roman" w:hAnsi="Times New Roman" w:cs="Times New Roman"/>
          <w:b/>
          <w:bCs/>
          <w:sz w:val="24"/>
          <w:szCs w:val="24"/>
        </w:rPr>
      </w:pPr>
      <w:r w:rsidRPr="00037755">
        <w:rPr>
          <w:rFonts w:ascii="Times New Roman" w:hAnsi="Times New Roman" w:cs="Times New Roman"/>
          <w:b/>
          <w:bCs/>
          <w:sz w:val="24"/>
          <w:szCs w:val="24"/>
        </w:rPr>
        <w:t>Translator</w:t>
      </w:r>
    </w:p>
    <w:p w14:paraId="1538599C" w14:textId="12E9D1F0" w:rsidR="00037755" w:rsidRDefault="008147B0">
      <w:pPr>
        <w:spacing w:after="0"/>
        <w:rPr>
          <w:rFonts w:ascii="Times New Roman" w:hAnsi="Times New Roman" w:cs="Times New Roman"/>
          <w:sz w:val="24"/>
          <w:szCs w:val="24"/>
        </w:rPr>
      </w:pPr>
      <w:r>
        <w:rPr>
          <w:rFonts w:ascii="Times New Roman" w:hAnsi="Times New Roman" w:cs="Times New Roman"/>
          <w:sz w:val="24"/>
          <w:szCs w:val="24"/>
        </w:rPr>
        <w:t>The</w:t>
      </w:r>
      <w:r w:rsidR="000C5E47" w:rsidRPr="007B5D99">
        <w:rPr>
          <w:rFonts w:ascii="Times New Roman" w:hAnsi="Times New Roman" w:cs="Times New Roman"/>
          <w:sz w:val="24"/>
          <w:szCs w:val="24"/>
        </w:rPr>
        <w:t xml:space="preserve"> sound is very </w:t>
      </w:r>
      <w:proofErr w:type="gramStart"/>
      <w:r w:rsidR="000C5E47" w:rsidRPr="007B5D99">
        <w:rPr>
          <w:rFonts w:ascii="Times New Roman" w:hAnsi="Times New Roman" w:cs="Times New Roman"/>
          <w:sz w:val="24"/>
          <w:szCs w:val="24"/>
        </w:rPr>
        <w:t>bad</w:t>
      </w:r>
      <w:proofErr w:type="gramEnd"/>
      <w:r w:rsidR="000C5E47" w:rsidRPr="007B5D99">
        <w:rPr>
          <w:rFonts w:ascii="Times New Roman" w:hAnsi="Times New Roman" w:cs="Times New Roman"/>
          <w:sz w:val="24"/>
          <w:szCs w:val="24"/>
        </w:rPr>
        <w:t xml:space="preserve"> I'm very sorry</w:t>
      </w:r>
      <w:r>
        <w:rPr>
          <w:rFonts w:ascii="Times New Roman" w:hAnsi="Times New Roman" w:cs="Times New Roman"/>
          <w:sz w:val="24"/>
          <w:szCs w:val="24"/>
        </w:rPr>
        <w:t>;</w:t>
      </w:r>
      <w:r w:rsidR="000C5E47" w:rsidRPr="007B5D99">
        <w:rPr>
          <w:rFonts w:ascii="Times New Roman" w:hAnsi="Times New Roman" w:cs="Times New Roman"/>
          <w:sz w:val="24"/>
          <w:szCs w:val="24"/>
        </w:rPr>
        <w:t xml:space="preserve"> I ha</w:t>
      </w:r>
      <w:r>
        <w:rPr>
          <w:rFonts w:ascii="Times New Roman" w:hAnsi="Times New Roman" w:cs="Times New Roman"/>
          <w:sz w:val="24"/>
          <w:szCs w:val="24"/>
        </w:rPr>
        <w:t>ve</w:t>
      </w:r>
      <w:r w:rsidR="000C5E47" w:rsidRPr="007B5D99">
        <w:rPr>
          <w:rFonts w:ascii="Times New Roman" w:hAnsi="Times New Roman" w:cs="Times New Roman"/>
          <w:sz w:val="24"/>
          <w:szCs w:val="24"/>
        </w:rPr>
        <w:t xml:space="preserve"> terrible difficulty understanding the words</w:t>
      </w:r>
      <w:r>
        <w:rPr>
          <w:rFonts w:ascii="Times New Roman" w:hAnsi="Times New Roman" w:cs="Times New Roman"/>
          <w:sz w:val="24"/>
          <w:szCs w:val="24"/>
        </w:rPr>
        <w:t>.</w:t>
      </w:r>
      <w:r w:rsidR="000C5E47" w:rsidRPr="007B5D99">
        <w:rPr>
          <w:rFonts w:ascii="Times New Roman" w:hAnsi="Times New Roman" w:cs="Times New Roman"/>
          <w:sz w:val="24"/>
          <w:szCs w:val="24"/>
        </w:rPr>
        <w:t xml:space="preserve"> </w:t>
      </w:r>
    </w:p>
    <w:p w14:paraId="1598E80B" w14:textId="77777777" w:rsidR="00037755" w:rsidRDefault="00037755">
      <w:pPr>
        <w:spacing w:after="0"/>
        <w:rPr>
          <w:rFonts w:ascii="Times New Roman" w:hAnsi="Times New Roman" w:cs="Times New Roman"/>
          <w:sz w:val="24"/>
          <w:szCs w:val="24"/>
        </w:rPr>
      </w:pPr>
      <w:r w:rsidRPr="00037755">
        <w:rPr>
          <w:rFonts w:ascii="Times New Roman" w:hAnsi="Times New Roman" w:cs="Times New Roman"/>
          <w:b/>
          <w:bCs/>
          <w:sz w:val="24"/>
          <w:szCs w:val="24"/>
        </w:rPr>
        <w:t>Audience Member</w:t>
      </w:r>
    </w:p>
    <w:p w14:paraId="0254F9EC" w14:textId="0C6EE6CC" w:rsidR="00FD282F" w:rsidRPr="007B5D99" w:rsidRDefault="008147B0">
      <w:pPr>
        <w:spacing w:after="0"/>
        <w:rPr>
          <w:rFonts w:ascii="Times New Roman" w:hAnsi="Times New Roman" w:cs="Times New Roman"/>
          <w:sz w:val="24"/>
          <w:szCs w:val="24"/>
        </w:rPr>
      </w:pPr>
      <w:r>
        <w:rPr>
          <w:rFonts w:ascii="Times New Roman" w:hAnsi="Times New Roman" w:cs="Times New Roman"/>
          <w:sz w:val="24"/>
          <w:szCs w:val="24"/>
        </w:rPr>
        <w:t>T</w:t>
      </w:r>
      <w:r w:rsidR="000C5E47" w:rsidRPr="007B5D99">
        <w:rPr>
          <w:rFonts w:ascii="Times New Roman" w:hAnsi="Times New Roman" w:cs="Times New Roman"/>
          <w:sz w:val="24"/>
          <w:szCs w:val="24"/>
        </w:rPr>
        <w:t>his dimension</w:t>
      </w:r>
      <w:r>
        <w:rPr>
          <w:rFonts w:ascii="Times New Roman" w:hAnsi="Times New Roman" w:cs="Times New Roman"/>
          <w:sz w:val="24"/>
          <w:szCs w:val="24"/>
        </w:rPr>
        <w:t>,</w:t>
      </w:r>
      <w:r w:rsidR="000C5E47" w:rsidRPr="007B5D99">
        <w:rPr>
          <w:rFonts w:ascii="Times New Roman" w:hAnsi="Times New Roman" w:cs="Times New Roman"/>
          <w:sz w:val="24"/>
          <w:szCs w:val="24"/>
        </w:rPr>
        <w:t xml:space="preserve"> is this dimension something that you have already studied in terms of perception</w:t>
      </w:r>
      <w:r>
        <w:rPr>
          <w:rFonts w:ascii="Times New Roman" w:hAnsi="Times New Roman" w:cs="Times New Roman"/>
          <w:sz w:val="24"/>
          <w:szCs w:val="24"/>
        </w:rPr>
        <w:t>?</w:t>
      </w:r>
      <w:r w:rsidR="000C5E47" w:rsidRPr="007B5D99">
        <w:rPr>
          <w:rFonts w:ascii="Times New Roman" w:hAnsi="Times New Roman" w:cs="Times New Roman"/>
          <w:sz w:val="24"/>
          <w:szCs w:val="24"/>
        </w:rPr>
        <w:t xml:space="preserve"> Furthermore</w:t>
      </w:r>
      <w:r>
        <w:rPr>
          <w:rFonts w:ascii="Times New Roman" w:hAnsi="Times New Roman" w:cs="Times New Roman"/>
          <w:sz w:val="24"/>
          <w:szCs w:val="24"/>
        </w:rPr>
        <w:t>,</w:t>
      </w:r>
      <w:r w:rsidR="000C5E47" w:rsidRPr="007B5D99">
        <w:rPr>
          <w:rFonts w:ascii="Times New Roman" w:hAnsi="Times New Roman" w:cs="Times New Roman"/>
          <w:sz w:val="24"/>
          <w:szCs w:val="24"/>
        </w:rPr>
        <w:t xml:space="preserve"> it has been said in the works in philosophy and phenomenology</w:t>
      </w:r>
      <w:r>
        <w:rPr>
          <w:rFonts w:ascii="Times New Roman" w:hAnsi="Times New Roman" w:cs="Times New Roman"/>
          <w:sz w:val="24"/>
          <w:szCs w:val="24"/>
        </w:rPr>
        <w:t>,</w:t>
      </w:r>
      <w:r w:rsidR="000C5E47" w:rsidRPr="007B5D99">
        <w:rPr>
          <w:rFonts w:ascii="Times New Roman" w:hAnsi="Times New Roman" w:cs="Times New Roman"/>
          <w:sz w:val="24"/>
          <w:szCs w:val="24"/>
        </w:rPr>
        <w:t xml:space="preserve"> except that I feel that even phenomenologist who are persuaded </w:t>
      </w:r>
      <w:r>
        <w:rPr>
          <w:rFonts w:ascii="Times New Roman" w:hAnsi="Times New Roman" w:cs="Times New Roman"/>
          <w:sz w:val="24"/>
          <w:szCs w:val="24"/>
        </w:rPr>
        <w:t>of</w:t>
      </w:r>
      <w:r w:rsidR="000C5E47" w:rsidRPr="007B5D99">
        <w:rPr>
          <w:rFonts w:ascii="Times New Roman" w:hAnsi="Times New Roman" w:cs="Times New Roman"/>
          <w:sz w:val="24"/>
          <w:szCs w:val="24"/>
        </w:rPr>
        <w:t xml:space="preserve"> a practical and sensitive approach to perception in concrete terms</w:t>
      </w:r>
      <w:r>
        <w:rPr>
          <w:rFonts w:ascii="Times New Roman" w:hAnsi="Times New Roman" w:cs="Times New Roman"/>
          <w:sz w:val="24"/>
          <w:szCs w:val="24"/>
        </w:rPr>
        <w:t>,</w:t>
      </w:r>
      <w:r w:rsidR="000C5E47" w:rsidRPr="007B5D99">
        <w:rPr>
          <w:rFonts w:ascii="Times New Roman" w:hAnsi="Times New Roman" w:cs="Times New Roman"/>
          <w:sz w:val="24"/>
          <w:szCs w:val="24"/>
        </w:rPr>
        <w:t xml:space="preserve"> we are coming back to an extremely </w:t>
      </w:r>
      <w:r>
        <w:rPr>
          <w:rFonts w:ascii="Times New Roman" w:hAnsi="Times New Roman" w:cs="Times New Roman"/>
          <w:sz w:val="24"/>
          <w:szCs w:val="24"/>
        </w:rPr>
        <w:t>sensorially-</w:t>
      </w:r>
      <w:r w:rsidR="000C5E47" w:rsidRPr="007B5D99">
        <w:rPr>
          <w:rFonts w:ascii="Times New Roman" w:hAnsi="Times New Roman" w:cs="Times New Roman"/>
          <w:sz w:val="24"/>
          <w:szCs w:val="24"/>
        </w:rPr>
        <w:t xml:space="preserve"> centered on </w:t>
      </w:r>
      <w:proofErr w:type="spellStart"/>
      <w:r w:rsidR="000C5E47" w:rsidRPr="007B5D99">
        <w:rPr>
          <w:rFonts w:ascii="Times New Roman" w:hAnsi="Times New Roman" w:cs="Times New Roman"/>
          <w:sz w:val="24"/>
          <w:szCs w:val="24"/>
        </w:rPr>
        <w:t>on</w:t>
      </w:r>
      <w:proofErr w:type="spellEnd"/>
      <w:r w:rsidR="000C5E47" w:rsidRPr="007B5D99">
        <w:rPr>
          <w:rFonts w:ascii="Times New Roman" w:hAnsi="Times New Roman" w:cs="Times New Roman"/>
          <w:sz w:val="24"/>
          <w:szCs w:val="24"/>
        </w:rPr>
        <w:t xml:space="preserve"> </w:t>
      </w:r>
      <w:proofErr w:type="spellStart"/>
      <w:r w:rsidR="000C5E47" w:rsidRPr="007B5D99">
        <w:rPr>
          <w:rFonts w:ascii="Times New Roman" w:hAnsi="Times New Roman" w:cs="Times New Roman"/>
          <w:sz w:val="24"/>
          <w:szCs w:val="24"/>
        </w:rPr>
        <w:t>on</w:t>
      </w:r>
      <w:proofErr w:type="spellEnd"/>
      <w:r w:rsidR="000C5E47" w:rsidRPr="007B5D99">
        <w:rPr>
          <w:rFonts w:ascii="Times New Roman" w:hAnsi="Times New Roman" w:cs="Times New Roman"/>
          <w:sz w:val="24"/>
          <w:szCs w:val="24"/>
        </w:rPr>
        <w:t xml:space="preserve"> sense</w:t>
      </w:r>
      <w:r>
        <w:rPr>
          <w:rFonts w:ascii="Times New Roman" w:hAnsi="Times New Roman" w:cs="Times New Roman"/>
          <w:sz w:val="24"/>
          <w:szCs w:val="24"/>
        </w:rPr>
        <w:t>s</w:t>
      </w:r>
      <w:r w:rsidR="000C5E47" w:rsidRPr="007B5D99">
        <w:rPr>
          <w:rFonts w:ascii="Times New Roman" w:hAnsi="Times New Roman" w:cs="Times New Roman"/>
          <w:sz w:val="24"/>
          <w:szCs w:val="24"/>
        </w:rPr>
        <w:t xml:space="preserve"> as conceiving perception as a phenomenon of the </w:t>
      </w:r>
      <w:r>
        <w:rPr>
          <w:rFonts w:ascii="Times New Roman" w:hAnsi="Times New Roman" w:cs="Times New Roman"/>
          <w:sz w:val="24"/>
          <w:szCs w:val="24"/>
        </w:rPr>
        <w:t>senses</w:t>
      </w:r>
      <w:r w:rsidR="000C5E47" w:rsidRPr="007B5D99">
        <w:rPr>
          <w:rFonts w:ascii="Times New Roman" w:hAnsi="Times New Roman" w:cs="Times New Roman"/>
          <w:sz w:val="24"/>
          <w:szCs w:val="24"/>
        </w:rPr>
        <w:t xml:space="preserve">. </w:t>
      </w:r>
    </w:p>
    <w:p w14:paraId="1104974C" w14:textId="77777777" w:rsidR="008147B0" w:rsidRDefault="008147B0">
      <w:pPr>
        <w:spacing w:after="0"/>
        <w:rPr>
          <w:rFonts w:ascii="Times New Roman" w:hAnsi="Times New Roman" w:cs="Times New Roman"/>
          <w:color w:val="5D7284"/>
          <w:sz w:val="24"/>
          <w:szCs w:val="24"/>
        </w:rPr>
      </w:pPr>
    </w:p>
    <w:p w14:paraId="782CF9CD" w14:textId="77777777" w:rsidR="00FD282F" w:rsidRPr="007B5D99" w:rsidRDefault="008147B0">
      <w:pPr>
        <w:spacing w:after="0"/>
        <w:rPr>
          <w:rFonts w:ascii="Times New Roman" w:hAnsi="Times New Roman" w:cs="Times New Roman"/>
          <w:sz w:val="24"/>
          <w:szCs w:val="24"/>
        </w:rPr>
      </w:pPr>
      <w:r w:rsidRPr="007B5D99">
        <w:rPr>
          <w:rFonts w:ascii="Times New Roman" w:hAnsi="Times New Roman" w:cs="Times New Roman"/>
          <w:b/>
          <w:sz w:val="24"/>
          <w:szCs w:val="24"/>
        </w:rPr>
        <w:t xml:space="preserve">Marion </w:t>
      </w:r>
      <w:proofErr w:type="gramStart"/>
      <w:r w:rsidRPr="007B5D99">
        <w:rPr>
          <w:rFonts w:ascii="Times New Roman" w:hAnsi="Times New Roman" w:cs="Times New Roman"/>
          <w:b/>
          <w:sz w:val="24"/>
          <w:szCs w:val="24"/>
        </w:rPr>
        <w:t xml:space="preserve">Chottin  </w:t>
      </w:r>
      <w:r w:rsidR="000C5E47" w:rsidRPr="007B5D99">
        <w:rPr>
          <w:rFonts w:ascii="Times New Roman" w:hAnsi="Times New Roman" w:cs="Times New Roman"/>
          <w:color w:val="5D7284"/>
          <w:sz w:val="24"/>
          <w:szCs w:val="24"/>
        </w:rPr>
        <w:t>1:03:41</w:t>
      </w:r>
      <w:proofErr w:type="gramEnd"/>
    </w:p>
    <w:p w14:paraId="70783158" w14:textId="77777777" w:rsidR="00FD282F" w:rsidRPr="007B5D99" w:rsidRDefault="008147B0">
      <w:pPr>
        <w:spacing w:after="0"/>
        <w:rPr>
          <w:rFonts w:ascii="Times New Roman" w:hAnsi="Times New Roman" w:cs="Times New Roman"/>
          <w:sz w:val="24"/>
          <w:szCs w:val="24"/>
        </w:rPr>
      </w:pPr>
      <w:r>
        <w:rPr>
          <w:rFonts w:ascii="Times New Roman" w:hAnsi="Times New Roman" w:cs="Times New Roman"/>
          <w:sz w:val="24"/>
          <w:szCs w:val="24"/>
        </w:rPr>
        <w:t>Dylan, can you answer Marion?</w:t>
      </w:r>
      <w:r w:rsidRPr="008147B0">
        <w:rPr>
          <w:rFonts w:ascii="Times New Roman" w:hAnsi="Times New Roman" w:cs="Times New Roman"/>
          <w:sz w:val="24"/>
          <w:szCs w:val="24"/>
        </w:rPr>
        <w:t xml:space="preserve"> </w:t>
      </w:r>
      <w:r>
        <w:rPr>
          <w:rFonts w:ascii="Times New Roman" w:hAnsi="Times New Roman" w:cs="Times New Roman"/>
          <w:sz w:val="24"/>
          <w:szCs w:val="24"/>
        </w:rPr>
        <w:t>C</w:t>
      </w:r>
      <w:r w:rsidRPr="007B5D99">
        <w:rPr>
          <w:rFonts w:ascii="Times New Roman" w:hAnsi="Times New Roman" w:cs="Times New Roman"/>
          <w:sz w:val="24"/>
          <w:szCs w:val="24"/>
        </w:rPr>
        <w:t xml:space="preserve">oncerning this concept of </w:t>
      </w:r>
      <w:r>
        <w:rPr>
          <w:rFonts w:ascii="Times New Roman" w:hAnsi="Times New Roman" w:cs="Times New Roman"/>
          <w:sz w:val="24"/>
          <w:szCs w:val="24"/>
        </w:rPr>
        <w:t>perception</w:t>
      </w:r>
      <w:r w:rsidRPr="007B5D99">
        <w:rPr>
          <w:rFonts w:ascii="Times New Roman" w:hAnsi="Times New Roman" w:cs="Times New Roman"/>
          <w:sz w:val="24"/>
          <w:szCs w:val="24"/>
        </w:rPr>
        <w:t xml:space="preserve"> based on the sense reality on </w:t>
      </w:r>
      <w:r>
        <w:rPr>
          <w:rFonts w:ascii="Times New Roman" w:hAnsi="Times New Roman" w:cs="Times New Roman"/>
          <w:sz w:val="24"/>
          <w:szCs w:val="24"/>
        </w:rPr>
        <w:t>senses</w:t>
      </w:r>
      <w:r w:rsidRPr="007B5D99">
        <w:rPr>
          <w:rFonts w:ascii="Times New Roman" w:hAnsi="Times New Roman" w:cs="Times New Roman"/>
          <w:sz w:val="24"/>
          <w:szCs w:val="24"/>
        </w:rPr>
        <w:t xml:space="preserve"> and the vision</w:t>
      </w:r>
      <w:r>
        <w:rPr>
          <w:rFonts w:ascii="Times New Roman" w:hAnsi="Times New Roman" w:cs="Times New Roman"/>
          <w:sz w:val="24"/>
          <w:szCs w:val="24"/>
        </w:rPr>
        <w:t>?</w:t>
      </w:r>
    </w:p>
    <w:p w14:paraId="4E09F12F" w14:textId="77777777" w:rsidR="00FD282F" w:rsidRPr="007B5D99" w:rsidRDefault="00FD282F">
      <w:pPr>
        <w:spacing w:after="0"/>
        <w:rPr>
          <w:rFonts w:ascii="Times New Roman" w:hAnsi="Times New Roman" w:cs="Times New Roman"/>
          <w:sz w:val="24"/>
          <w:szCs w:val="24"/>
        </w:rPr>
      </w:pPr>
    </w:p>
    <w:p w14:paraId="6E76676C" w14:textId="77777777" w:rsidR="00FD282F" w:rsidRPr="007B5D99" w:rsidRDefault="008147B0">
      <w:pPr>
        <w:spacing w:after="0"/>
        <w:rPr>
          <w:rFonts w:ascii="Times New Roman" w:hAnsi="Times New Roman" w:cs="Times New Roman"/>
          <w:sz w:val="24"/>
          <w:szCs w:val="24"/>
        </w:rPr>
      </w:pPr>
      <w:r w:rsidRPr="008147B0">
        <w:rPr>
          <w:rFonts w:ascii="Times New Roman" w:hAnsi="Times New Roman" w:cs="Times New Roman"/>
          <w:b/>
          <w:sz w:val="24"/>
          <w:szCs w:val="24"/>
        </w:rPr>
        <w:t xml:space="preserve">Dylan </w:t>
      </w:r>
      <w:proofErr w:type="spellStart"/>
      <w:r w:rsidRPr="008147B0">
        <w:rPr>
          <w:rFonts w:ascii="Times New Roman" w:hAnsi="Times New Roman" w:cs="Times New Roman"/>
          <w:b/>
          <w:sz w:val="24"/>
          <w:szCs w:val="24"/>
        </w:rPr>
        <w:t>Sroussi</w:t>
      </w:r>
      <w:proofErr w:type="spellEnd"/>
      <w:r w:rsidRPr="008147B0">
        <w:rPr>
          <w:rFonts w:ascii="Times New Roman" w:hAnsi="Times New Roman" w:cs="Times New Roman"/>
          <w:sz w:val="24"/>
          <w:szCs w:val="24"/>
        </w:rPr>
        <w:t xml:space="preserve"> </w:t>
      </w:r>
      <w:r w:rsidR="000C5E47" w:rsidRPr="007B5D99">
        <w:rPr>
          <w:rFonts w:ascii="Times New Roman" w:hAnsi="Times New Roman" w:cs="Times New Roman"/>
          <w:color w:val="5D7284"/>
          <w:sz w:val="24"/>
          <w:szCs w:val="24"/>
        </w:rPr>
        <w:t>1:03:46</w:t>
      </w:r>
    </w:p>
    <w:p w14:paraId="4F6A81C9" w14:textId="63ED3726" w:rsidR="00D65BEB" w:rsidRDefault="000C5E47">
      <w:pPr>
        <w:spacing w:after="0"/>
        <w:rPr>
          <w:rFonts w:ascii="Times New Roman" w:hAnsi="Times New Roman" w:cs="Times New Roman"/>
          <w:sz w:val="24"/>
          <w:szCs w:val="24"/>
        </w:rPr>
      </w:pPr>
      <w:r w:rsidRPr="007B5D99">
        <w:rPr>
          <w:rFonts w:ascii="Times New Roman" w:hAnsi="Times New Roman" w:cs="Times New Roman"/>
          <w:sz w:val="24"/>
          <w:szCs w:val="24"/>
        </w:rPr>
        <w:t xml:space="preserve">I will answer in various pieces. I </w:t>
      </w:r>
      <w:proofErr w:type="gramStart"/>
      <w:r w:rsidRPr="007B5D99">
        <w:rPr>
          <w:rFonts w:ascii="Times New Roman" w:hAnsi="Times New Roman" w:cs="Times New Roman"/>
          <w:sz w:val="24"/>
          <w:szCs w:val="24"/>
        </w:rPr>
        <w:t xml:space="preserve">am </w:t>
      </w:r>
      <w:r w:rsidR="008147B0">
        <w:rPr>
          <w:rFonts w:ascii="Times New Roman" w:hAnsi="Times New Roman" w:cs="Times New Roman"/>
          <w:sz w:val="24"/>
          <w:szCs w:val="24"/>
        </w:rPr>
        <w:t>i</w:t>
      </w:r>
      <w:r w:rsidRPr="007B5D99">
        <w:rPr>
          <w:rFonts w:ascii="Times New Roman" w:hAnsi="Times New Roman" w:cs="Times New Roman"/>
          <w:sz w:val="24"/>
          <w:szCs w:val="24"/>
        </w:rPr>
        <w:t>n agreement</w:t>
      </w:r>
      <w:proofErr w:type="gramEnd"/>
      <w:r w:rsidRPr="007B5D99">
        <w:rPr>
          <w:rFonts w:ascii="Times New Roman" w:hAnsi="Times New Roman" w:cs="Times New Roman"/>
          <w:sz w:val="24"/>
          <w:szCs w:val="24"/>
        </w:rPr>
        <w:t xml:space="preserve"> with the issue. I do not know the practical sensitive concept, but that perception is a practice that is an education</w:t>
      </w:r>
      <w:r w:rsidR="008147B0">
        <w:rPr>
          <w:rFonts w:ascii="Times New Roman" w:hAnsi="Times New Roman" w:cs="Times New Roman"/>
          <w:sz w:val="24"/>
          <w:szCs w:val="24"/>
        </w:rPr>
        <w:t>,</w:t>
      </w:r>
      <w:r w:rsidRPr="007B5D99">
        <w:rPr>
          <w:rFonts w:ascii="Times New Roman" w:hAnsi="Times New Roman" w:cs="Times New Roman"/>
          <w:sz w:val="24"/>
          <w:szCs w:val="24"/>
        </w:rPr>
        <w:t xml:space="preserve"> a construct of life</w:t>
      </w:r>
      <w:r w:rsidR="008147B0">
        <w:rPr>
          <w:rFonts w:ascii="Times New Roman" w:hAnsi="Times New Roman" w:cs="Times New Roman"/>
          <w:sz w:val="24"/>
          <w:szCs w:val="24"/>
        </w:rPr>
        <w:t>,</w:t>
      </w:r>
      <w:r w:rsidRPr="007B5D99">
        <w:rPr>
          <w:rFonts w:ascii="Times New Roman" w:hAnsi="Times New Roman" w:cs="Times New Roman"/>
          <w:sz w:val="24"/>
          <w:szCs w:val="24"/>
        </w:rPr>
        <w:t xml:space="preserve"> that seems obvious in phenomenology</w:t>
      </w:r>
      <w:r w:rsidR="008147B0">
        <w:rPr>
          <w:rFonts w:ascii="Times New Roman" w:hAnsi="Times New Roman" w:cs="Times New Roman"/>
          <w:sz w:val="24"/>
          <w:szCs w:val="24"/>
        </w:rPr>
        <w:t>;</w:t>
      </w:r>
      <w:r w:rsidRPr="007B5D99">
        <w:rPr>
          <w:rFonts w:ascii="Times New Roman" w:hAnsi="Times New Roman" w:cs="Times New Roman"/>
          <w:sz w:val="24"/>
          <w:szCs w:val="24"/>
        </w:rPr>
        <w:t xml:space="preserve"> it's already been defended by contemporary writers. But I do feel</w:t>
      </w:r>
      <w:r w:rsidR="008147B0">
        <w:rPr>
          <w:rFonts w:ascii="Times New Roman" w:hAnsi="Times New Roman" w:cs="Times New Roman"/>
          <w:sz w:val="24"/>
          <w:szCs w:val="24"/>
        </w:rPr>
        <w:t>,</w:t>
      </w:r>
      <w:r w:rsidRPr="007B5D99">
        <w:rPr>
          <w:rFonts w:ascii="Times New Roman" w:hAnsi="Times New Roman" w:cs="Times New Roman"/>
          <w:sz w:val="24"/>
          <w:szCs w:val="24"/>
        </w:rPr>
        <w:t xml:space="preserve"> on the other hand that</w:t>
      </w:r>
      <w:r w:rsidR="008147B0">
        <w:rPr>
          <w:rFonts w:ascii="Times New Roman" w:hAnsi="Times New Roman" w:cs="Times New Roman"/>
          <w:sz w:val="24"/>
          <w:szCs w:val="24"/>
        </w:rPr>
        <w:t>,</w:t>
      </w:r>
      <w:r w:rsidRPr="007B5D99">
        <w:rPr>
          <w:rFonts w:ascii="Times New Roman" w:hAnsi="Times New Roman" w:cs="Times New Roman"/>
          <w:sz w:val="24"/>
          <w:szCs w:val="24"/>
        </w:rPr>
        <w:t xml:space="preserve"> what when you criticize phenomenologists</w:t>
      </w:r>
      <w:r w:rsidR="008147B0">
        <w:rPr>
          <w:rFonts w:ascii="Times New Roman" w:hAnsi="Times New Roman" w:cs="Times New Roman"/>
          <w:sz w:val="24"/>
          <w:szCs w:val="24"/>
        </w:rPr>
        <w:t xml:space="preserve"> </w:t>
      </w:r>
      <w:r w:rsidR="00037755">
        <w:rPr>
          <w:rFonts w:ascii="Times New Roman" w:hAnsi="Times New Roman" w:cs="Times New Roman"/>
          <w:sz w:val="24"/>
          <w:szCs w:val="24"/>
        </w:rPr>
        <w:t>[…]</w:t>
      </w:r>
    </w:p>
    <w:p w14:paraId="4401D70F" w14:textId="77777777" w:rsidR="00D65BEB" w:rsidRDefault="00D65BEB">
      <w:pPr>
        <w:spacing w:after="0"/>
        <w:rPr>
          <w:rFonts w:ascii="Times New Roman" w:hAnsi="Times New Roman" w:cs="Times New Roman"/>
          <w:sz w:val="24"/>
          <w:szCs w:val="24"/>
        </w:rPr>
      </w:pPr>
    </w:p>
    <w:p w14:paraId="15A42887" w14:textId="77777777" w:rsidR="00FD282F" w:rsidRPr="007B5D99" w:rsidRDefault="00D65BEB">
      <w:pPr>
        <w:spacing w:after="0"/>
        <w:rPr>
          <w:rFonts w:ascii="Times New Roman" w:hAnsi="Times New Roman" w:cs="Times New Roman"/>
          <w:sz w:val="24"/>
          <w:szCs w:val="24"/>
        </w:rPr>
      </w:pPr>
      <w:r w:rsidRPr="00FB527F">
        <w:rPr>
          <w:rFonts w:ascii="Times New Roman" w:hAnsi="Times New Roman" w:cs="Times New Roman"/>
          <w:sz w:val="24"/>
          <w:szCs w:val="24"/>
          <w:highlight w:val="yellow"/>
        </w:rPr>
        <w:t>[</w:t>
      </w:r>
      <w:r w:rsidR="00FB527F">
        <w:rPr>
          <w:rFonts w:ascii="Times New Roman" w:hAnsi="Times New Roman" w:cs="Times New Roman"/>
          <w:sz w:val="24"/>
          <w:szCs w:val="24"/>
          <w:highlight w:val="yellow"/>
        </w:rPr>
        <w:t xml:space="preserve">The </w:t>
      </w:r>
      <w:r w:rsidRPr="00FB527F">
        <w:rPr>
          <w:rFonts w:ascii="Times New Roman" w:hAnsi="Times New Roman" w:cs="Times New Roman"/>
          <w:sz w:val="24"/>
          <w:szCs w:val="24"/>
          <w:highlight w:val="yellow"/>
        </w:rPr>
        <w:t>English translation feed was temporarily lost for this portion of the recording of this session].</w:t>
      </w:r>
      <w:r w:rsidR="000C5E47" w:rsidRPr="007B5D99">
        <w:rPr>
          <w:rFonts w:ascii="Times New Roman" w:hAnsi="Times New Roman" w:cs="Times New Roman"/>
          <w:sz w:val="24"/>
          <w:szCs w:val="24"/>
        </w:rPr>
        <w:t xml:space="preserve"> </w:t>
      </w:r>
    </w:p>
    <w:p w14:paraId="55B380DC" w14:textId="77777777" w:rsidR="00FD282F" w:rsidRPr="007B5D99" w:rsidRDefault="00FD282F">
      <w:pPr>
        <w:spacing w:after="0"/>
        <w:rPr>
          <w:rFonts w:ascii="Times New Roman" w:hAnsi="Times New Roman" w:cs="Times New Roman"/>
          <w:sz w:val="24"/>
          <w:szCs w:val="24"/>
        </w:rPr>
      </w:pPr>
    </w:p>
    <w:p w14:paraId="62634C24"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b/>
          <w:sz w:val="24"/>
          <w:szCs w:val="24"/>
        </w:rPr>
        <w:t xml:space="preserve">Devon </w:t>
      </w:r>
      <w:proofErr w:type="gramStart"/>
      <w:r w:rsidRPr="007B5D99">
        <w:rPr>
          <w:rFonts w:ascii="Times New Roman" w:hAnsi="Times New Roman" w:cs="Times New Roman"/>
          <w:b/>
          <w:sz w:val="24"/>
          <w:szCs w:val="24"/>
        </w:rPr>
        <w:t xml:space="preserve">Healey  </w:t>
      </w:r>
      <w:r w:rsidRPr="007B5D99">
        <w:rPr>
          <w:rFonts w:ascii="Times New Roman" w:hAnsi="Times New Roman" w:cs="Times New Roman"/>
          <w:color w:val="5D7284"/>
          <w:sz w:val="24"/>
          <w:szCs w:val="24"/>
        </w:rPr>
        <w:t>1:10:00</w:t>
      </w:r>
      <w:proofErr w:type="gramEnd"/>
    </w:p>
    <w:p w14:paraId="166CE137" w14:textId="18A1B0FE" w:rsidR="00FD282F" w:rsidRPr="007B5D99" w:rsidRDefault="00E955EF">
      <w:pPr>
        <w:spacing w:after="0"/>
        <w:rPr>
          <w:rFonts w:ascii="Times New Roman" w:hAnsi="Times New Roman" w:cs="Times New Roman"/>
          <w:sz w:val="24"/>
          <w:szCs w:val="24"/>
        </w:rPr>
      </w:pPr>
      <w:r>
        <w:rPr>
          <w:rFonts w:ascii="Times New Roman" w:hAnsi="Times New Roman" w:cs="Times New Roman"/>
          <w:sz w:val="24"/>
          <w:szCs w:val="24"/>
        </w:rPr>
        <w:t>Hi,</w:t>
      </w:r>
      <w:r w:rsidR="000C5E47" w:rsidRPr="007B5D99">
        <w:rPr>
          <w:rFonts w:ascii="Times New Roman" w:hAnsi="Times New Roman" w:cs="Times New Roman"/>
          <w:sz w:val="24"/>
          <w:szCs w:val="24"/>
        </w:rPr>
        <w:t xml:space="preserve"> </w:t>
      </w:r>
      <w:r w:rsidR="00D65BEB">
        <w:rPr>
          <w:rFonts w:ascii="Times New Roman" w:hAnsi="Times New Roman" w:cs="Times New Roman"/>
          <w:sz w:val="24"/>
          <w:szCs w:val="24"/>
        </w:rPr>
        <w:t>Devon</w:t>
      </w:r>
      <w:r w:rsidR="000C5E47" w:rsidRPr="007B5D99">
        <w:rPr>
          <w:rFonts w:ascii="Times New Roman" w:hAnsi="Times New Roman" w:cs="Times New Roman"/>
          <w:sz w:val="24"/>
          <w:szCs w:val="24"/>
        </w:rPr>
        <w:t xml:space="preserve"> speaking here</w:t>
      </w:r>
      <w:r w:rsidR="00D65BEB">
        <w:rPr>
          <w:rFonts w:ascii="Times New Roman" w:hAnsi="Times New Roman" w:cs="Times New Roman"/>
          <w:sz w:val="24"/>
          <w:szCs w:val="24"/>
        </w:rPr>
        <w:t>;</w:t>
      </w:r>
      <w:r w:rsidR="000C5E47" w:rsidRPr="007B5D99">
        <w:rPr>
          <w:rFonts w:ascii="Times New Roman" w:hAnsi="Times New Roman" w:cs="Times New Roman"/>
          <w:sz w:val="24"/>
          <w:szCs w:val="24"/>
        </w:rPr>
        <w:t xml:space="preserve"> Flavio, thank you for your question. You're introducing me as well to a new field of study. </w:t>
      </w:r>
      <w:proofErr w:type="gramStart"/>
      <w:r w:rsidR="000C5E47" w:rsidRPr="007B5D99">
        <w:rPr>
          <w:rFonts w:ascii="Times New Roman" w:hAnsi="Times New Roman" w:cs="Times New Roman"/>
          <w:sz w:val="24"/>
          <w:szCs w:val="24"/>
        </w:rPr>
        <w:t>So</w:t>
      </w:r>
      <w:proofErr w:type="gramEnd"/>
      <w:r w:rsidR="000C5E47" w:rsidRPr="007B5D99">
        <w:rPr>
          <w:rFonts w:ascii="Times New Roman" w:hAnsi="Times New Roman" w:cs="Times New Roman"/>
          <w:sz w:val="24"/>
          <w:szCs w:val="24"/>
        </w:rPr>
        <w:t xml:space="preserve"> I've, I've taken note of a few of your comments. And I will </w:t>
      </w:r>
      <w:proofErr w:type="gramStart"/>
      <w:r w:rsidR="000C5E47" w:rsidRPr="007B5D99">
        <w:rPr>
          <w:rFonts w:ascii="Times New Roman" w:hAnsi="Times New Roman" w:cs="Times New Roman"/>
          <w:sz w:val="24"/>
          <w:szCs w:val="24"/>
        </w:rPr>
        <w:t>look into</w:t>
      </w:r>
      <w:proofErr w:type="gramEnd"/>
      <w:r w:rsidR="000C5E47" w:rsidRPr="007B5D99">
        <w:rPr>
          <w:rFonts w:ascii="Times New Roman" w:hAnsi="Times New Roman" w:cs="Times New Roman"/>
          <w:sz w:val="24"/>
          <w:szCs w:val="24"/>
        </w:rPr>
        <w:t xml:space="preserve"> them. </w:t>
      </w:r>
      <w:proofErr w:type="gramStart"/>
      <w:r w:rsidR="000C5E47" w:rsidRPr="007B5D99">
        <w:rPr>
          <w:rFonts w:ascii="Times New Roman" w:hAnsi="Times New Roman" w:cs="Times New Roman"/>
          <w:sz w:val="24"/>
          <w:szCs w:val="24"/>
        </w:rPr>
        <w:t>So</w:t>
      </w:r>
      <w:proofErr w:type="gramEnd"/>
      <w:r w:rsidR="000C5E47" w:rsidRPr="007B5D99">
        <w:rPr>
          <w:rFonts w:ascii="Times New Roman" w:hAnsi="Times New Roman" w:cs="Times New Roman"/>
          <w:sz w:val="24"/>
          <w:szCs w:val="24"/>
        </w:rPr>
        <w:t xml:space="preserve"> forgive me if this is not a full answer. But I think that it does tie into a little bit with </w:t>
      </w:r>
      <w:r>
        <w:rPr>
          <w:rFonts w:ascii="Times New Roman" w:hAnsi="Times New Roman" w:cs="Times New Roman"/>
          <w:sz w:val="24"/>
          <w:szCs w:val="24"/>
        </w:rPr>
        <w:t>Marion’s question earlier a</w:t>
      </w:r>
      <w:r w:rsidR="000C5E47" w:rsidRPr="007B5D99">
        <w:rPr>
          <w:rFonts w:ascii="Times New Roman" w:hAnsi="Times New Roman" w:cs="Times New Roman"/>
          <w:sz w:val="24"/>
          <w:szCs w:val="24"/>
        </w:rPr>
        <w:t>nd Dylan, your answer in terms of phenomenology, and I'm thinking here of the senses in that</w:t>
      </w:r>
      <w:r>
        <w:rPr>
          <w:rFonts w:ascii="Times New Roman" w:hAnsi="Times New Roman" w:cs="Times New Roman"/>
          <w:sz w:val="24"/>
          <w:szCs w:val="24"/>
        </w:rPr>
        <w:t>:</w:t>
      </w:r>
      <w:r w:rsidR="000C5E47" w:rsidRPr="007B5D99">
        <w:rPr>
          <w:rFonts w:ascii="Times New Roman" w:hAnsi="Times New Roman" w:cs="Times New Roman"/>
          <w:sz w:val="24"/>
          <w:szCs w:val="24"/>
        </w:rPr>
        <w:t xml:space="preserve"> eyes don't see</w:t>
      </w:r>
      <w:r>
        <w:rPr>
          <w:rFonts w:ascii="Times New Roman" w:hAnsi="Times New Roman" w:cs="Times New Roman"/>
          <w:sz w:val="24"/>
          <w:szCs w:val="24"/>
        </w:rPr>
        <w:t>,</w:t>
      </w:r>
      <w:r w:rsidR="000C5E47" w:rsidRPr="007B5D99">
        <w:rPr>
          <w:rFonts w:ascii="Times New Roman" w:hAnsi="Times New Roman" w:cs="Times New Roman"/>
          <w:sz w:val="24"/>
          <w:szCs w:val="24"/>
        </w:rPr>
        <w:t xml:space="preserve"> people do. And </w:t>
      </w:r>
      <w:proofErr w:type="gramStart"/>
      <w:r w:rsidR="000C5E47" w:rsidRPr="007B5D99">
        <w:rPr>
          <w:rFonts w:ascii="Times New Roman" w:hAnsi="Times New Roman" w:cs="Times New Roman"/>
          <w:sz w:val="24"/>
          <w:szCs w:val="24"/>
        </w:rPr>
        <w:t>so</w:t>
      </w:r>
      <w:proofErr w:type="gramEnd"/>
      <w:r w:rsidR="000C5E47" w:rsidRPr="007B5D99">
        <w:rPr>
          <w:rFonts w:ascii="Times New Roman" w:hAnsi="Times New Roman" w:cs="Times New Roman"/>
          <w:sz w:val="24"/>
          <w:szCs w:val="24"/>
        </w:rPr>
        <w:t xml:space="preserve"> we interpret a world and make sense of it as a</w:t>
      </w:r>
      <w:r w:rsidR="00B3007B">
        <w:rPr>
          <w:rFonts w:ascii="Times New Roman" w:hAnsi="Times New Roman" w:cs="Times New Roman"/>
          <w:sz w:val="24"/>
          <w:szCs w:val="24"/>
        </w:rPr>
        <w:t>)</w:t>
      </w:r>
      <w:r w:rsidR="000C5E47" w:rsidRPr="007B5D99">
        <w:rPr>
          <w:rFonts w:ascii="Times New Roman" w:hAnsi="Times New Roman" w:cs="Times New Roman"/>
          <w:sz w:val="24"/>
          <w:szCs w:val="24"/>
        </w:rPr>
        <w:t xml:space="preserve"> there to be seen, and b</w:t>
      </w:r>
      <w:r w:rsidR="00B3007B">
        <w:rPr>
          <w:rFonts w:ascii="Times New Roman" w:hAnsi="Times New Roman" w:cs="Times New Roman"/>
          <w:sz w:val="24"/>
          <w:szCs w:val="24"/>
        </w:rPr>
        <w:t>)</w:t>
      </w:r>
      <w:r w:rsidR="000C5E47" w:rsidRPr="007B5D99">
        <w:rPr>
          <w:rFonts w:ascii="Times New Roman" w:hAnsi="Times New Roman" w:cs="Times New Roman"/>
          <w:sz w:val="24"/>
          <w:szCs w:val="24"/>
        </w:rPr>
        <w:t xml:space="preserve"> to be in and of that production of the world. A</w:t>
      </w:r>
      <w:r>
        <w:rPr>
          <w:rFonts w:ascii="Times New Roman" w:hAnsi="Times New Roman" w:cs="Times New Roman"/>
          <w:sz w:val="24"/>
          <w:szCs w:val="24"/>
        </w:rPr>
        <w:t xml:space="preserve">nd so, when you mention black </w:t>
      </w:r>
      <w:r w:rsidR="000C5E47" w:rsidRPr="007B5D99">
        <w:rPr>
          <w:rFonts w:ascii="Times New Roman" w:hAnsi="Times New Roman" w:cs="Times New Roman"/>
          <w:sz w:val="24"/>
          <w:szCs w:val="24"/>
        </w:rPr>
        <w:t>holes, are these hyper objects Flavio</w:t>
      </w:r>
      <w:r>
        <w:rPr>
          <w:rFonts w:ascii="Times New Roman" w:hAnsi="Times New Roman" w:cs="Times New Roman"/>
          <w:sz w:val="24"/>
          <w:szCs w:val="24"/>
        </w:rPr>
        <w:t>-</w:t>
      </w:r>
      <w:r w:rsidR="000C5E47" w:rsidRPr="007B5D99">
        <w:rPr>
          <w:rFonts w:ascii="Times New Roman" w:hAnsi="Times New Roman" w:cs="Times New Roman"/>
          <w:sz w:val="24"/>
          <w:szCs w:val="24"/>
        </w:rPr>
        <w:t xml:space="preserve"> </w:t>
      </w:r>
      <w:r>
        <w:rPr>
          <w:rFonts w:ascii="Times New Roman" w:hAnsi="Times New Roman" w:cs="Times New Roman"/>
          <w:sz w:val="24"/>
          <w:szCs w:val="24"/>
        </w:rPr>
        <w:t>p</w:t>
      </w:r>
      <w:r w:rsidR="000C5E47" w:rsidRPr="007B5D99">
        <w:rPr>
          <w:rFonts w:ascii="Times New Roman" w:hAnsi="Times New Roman" w:cs="Times New Roman"/>
          <w:sz w:val="24"/>
          <w:szCs w:val="24"/>
        </w:rPr>
        <w:t xml:space="preserve">lease correct me if I'm not getting that </w:t>
      </w:r>
      <w:r>
        <w:rPr>
          <w:rFonts w:ascii="Times New Roman" w:hAnsi="Times New Roman" w:cs="Times New Roman"/>
          <w:sz w:val="24"/>
          <w:szCs w:val="24"/>
        </w:rPr>
        <w:t>c</w:t>
      </w:r>
      <w:r w:rsidR="000C5E47" w:rsidRPr="007B5D99">
        <w:rPr>
          <w:rFonts w:ascii="Times New Roman" w:hAnsi="Times New Roman" w:cs="Times New Roman"/>
          <w:sz w:val="24"/>
          <w:szCs w:val="24"/>
        </w:rPr>
        <w:t xml:space="preserve">orrect. But when you </w:t>
      </w:r>
      <w:proofErr w:type="gramStart"/>
      <w:r w:rsidR="000C5E47" w:rsidRPr="007B5D99">
        <w:rPr>
          <w:rFonts w:ascii="Times New Roman" w:hAnsi="Times New Roman" w:cs="Times New Roman"/>
          <w:sz w:val="24"/>
          <w:szCs w:val="24"/>
        </w:rPr>
        <w:t>mentioned,</w:t>
      </w:r>
      <w:proofErr w:type="gramEnd"/>
      <w:r w:rsidR="000C5E47" w:rsidRPr="007B5D99">
        <w:rPr>
          <w:rFonts w:ascii="Times New Roman" w:hAnsi="Times New Roman" w:cs="Times New Roman"/>
          <w:sz w:val="24"/>
          <w:szCs w:val="24"/>
        </w:rPr>
        <w:t xml:space="preserve"> objects, such as hyper, hyper objects, such as black holes, I'm sure they're quote</w:t>
      </w:r>
      <w:r>
        <w:rPr>
          <w:rFonts w:ascii="Times New Roman" w:hAnsi="Times New Roman" w:cs="Times New Roman"/>
          <w:sz w:val="24"/>
          <w:szCs w:val="24"/>
        </w:rPr>
        <w:t xml:space="preserve"> “</w:t>
      </w:r>
      <w:r w:rsidR="000C5E47" w:rsidRPr="007B5D99">
        <w:rPr>
          <w:rFonts w:ascii="Times New Roman" w:hAnsi="Times New Roman" w:cs="Times New Roman"/>
          <w:sz w:val="24"/>
          <w:szCs w:val="24"/>
        </w:rPr>
        <w:t>there</w:t>
      </w:r>
      <w:r>
        <w:rPr>
          <w:rFonts w:ascii="Times New Roman" w:hAnsi="Times New Roman" w:cs="Times New Roman"/>
          <w:sz w:val="24"/>
          <w:szCs w:val="24"/>
        </w:rPr>
        <w:t>”</w:t>
      </w:r>
      <w:r w:rsidR="000C5E47" w:rsidRPr="007B5D99">
        <w:rPr>
          <w:rFonts w:ascii="Times New Roman" w:hAnsi="Times New Roman" w:cs="Times New Roman"/>
          <w:sz w:val="24"/>
          <w:szCs w:val="24"/>
        </w:rPr>
        <w:t xml:space="preserve">. But we interpret their </w:t>
      </w:r>
      <w:r>
        <w:rPr>
          <w:rFonts w:ascii="Times New Roman" w:hAnsi="Times New Roman" w:cs="Times New Roman"/>
          <w:sz w:val="24"/>
          <w:szCs w:val="24"/>
        </w:rPr>
        <w:t>there-ness</w:t>
      </w:r>
      <w:r w:rsidR="000C5E47" w:rsidRPr="007B5D99">
        <w:rPr>
          <w:rFonts w:ascii="Times New Roman" w:hAnsi="Times New Roman" w:cs="Times New Roman"/>
          <w:sz w:val="24"/>
          <w:szCs w:val="24"/>
        </w:rPr>
        <w:t xml:space="preserve"> as a </w:t>
      </w:r>
      <w:r w:rsidR="000C5E47" w:rsidRPr="007B5D99">
        <w:rPr>
          <w:rFonts w:ascii="Times New Roman" w:hAnsi="Times New Roman" w:cs="Times New Roman"/>
          <w:sz w:val="24"/>
          <w:szCs w:val="24"/>
        </w:rPr>
        <w:lastRenderedPageBreak/>
        <w:t xml:space="preserve">black hole. And we endow that black hole with meaning. And we research </w:t>
      </w:r>
      <w:proofErr w:type="gramStart"/>
      <w:r w:rsidR="000C5E47" w:rsidRPr="007B5D99">
        <w:rPr>
          <w:rFonts w:ascii="Times New Roman" w:hAnsi="Times New Roman" w:cs="Times New Roman"/>
          <w:sz w:val="24"/>
          <w:szCs w:val="24"/>
        </w:rPr>
        <w:t>that</w:t>
      </w:r>
      <w:proofErr w:type="gramEnd"/>
      <w:r w:rsidR="000C5E47" w:rsidRPr="007B5D99">
        <w:rPr>
          <w:rFonts w:ascii="Times New Roman" w:hAnsi="Times New Roman" w:cs="Times New Roman"/>
          <w:sz w:val="24"/>
          <w:szCs w:val="24"/>
        </w:rPr>
        <w:t xml:space="preserve"> and we make sense of that together. </w:t>
      </w:r>
      <w:proofErr w:type="gramStart"/>
      <w:r w:rsidR="000C5E47" w:rsidRPr="007B5D99">
        <w:rPr>
          <w:rFonts w:ascii="Times New Roman" w:hAnsi="Times New Roman" w:cs="Times New Roman"/>
          <w:sz w:val="24"/>
          <w:szCs w:val="24"/>
        </w:rPr>
        <w:t>So</w:t>
      </w:r>
      <w:proofErr w:type="gramEnd"/>
      <w:r w:rsidR="000C5E47" w:rsidRPr="007B5D99">
        <w:rPr>
          <w:rFonts w:ascii="Times New Roman" w:hAnsi="Times New Roman" w:cs="Times New Roman"/>
          <w:sz w:val="24"/>
          <w:szCs w:val="24"/>
        </w:rPr>
        <w:t xml:space="preserve"> in terms of your question, can we do this with blindness? I think we're doing it now. I think that by </w:t>
      </w:r>
      <w:r w:rsidR="00B3007B">
        <w:rPr>
          <w:rFonts w:ascii="Times New Roman" w:hAnsi="Times New Roman" w:cs="Times New Roman"/>
          <w:sz w:val="24"/>
          <w:szCs w:val="24"/>
        </w:rPr>
        <w:t>merely</w:t>
      </w:r>
      <w:r w:rsidR="000C5E47" w:rsidRPr="007B5D99">
        <w:rPr>
          <w:rFonts w:ascii="Times New Roman" w:hAnsi="Times New Roman" w:cs="Times New Roman"/>
          <w:sz w:val="24"/>
          <w:szCs w:val="24"/>
        </w:rPr>
        <w:t xml:space="preserve"> asking these questions, we are engaging in that pro</w:t>
      </w:r>
      <w:r>
        <w:rPr>
          <w:rFonts w:ascii="Times New Roman" w:hAnsi="Times New Roman" w:cs="Times New Roman"/>
          <w:sz w:val="24"/>
          <w:szCs w:val="24"/>
        </w:rPr>
        <w:t>cess of thinking how it is we</w:t>
      </w:r>
      <w:r w:rsidR="000C5E47" w:rsidRPr="007B5D99">
        <w:rPr>
          <w:rFonts w:ascii="Times New Roman" w:hAnsi="Times New Roman" w:cs="Times New Roman"/>
          <w:sz w:val="24"/>
          <w:szCs w:val="24"/>
        </w:rPr>
        <w:t xml:space="preserve"> come to say what we say and do what we do in relation to blindness</w:t>
      </w:r>
      <w:r>
        <w:rPr>
          <w:rFonts w:ascii="Times New Roman" w:hAnsi="Times New Roman" w:cs="Times New Roman"/>
          <w:sz w:val="24"/>
          <w:szCs w:val="24"/>
        </w:rPr>
        <w:t>,</w:t>
      </w:r>
      <w:r w:rsidR="000C5E47" w:rsidRPr="007B5D99">
        <w:rPr>
          <w:rFonts w:ascii="Times New Roman" w:hAnsi="Times New Roman" w:cs="Times New Roman"/>
          <w:sz w:val="24"/>
          <w:szCs w:val="24"/>
        </w:rPr>
        <w:t xml:space="preserve"> in relation to the world and</w:t>
      </w:r>
      <w:r>
        <w:rPr>
          <w:rFonts w:ascii="Times New Roman" w:hAnsi="Times New Roman" w:cs="Times New Roman"/>
          <w:sz w:val="24"/>
          <w:szCs w:val="24"/>
        </w:rPr>
        <w:t>,</w:t>
      </w:r>
      <w:r w:rsidR="000C5E47" w:rsidRPr="007B5D99">
        <w:rPr>
          <w:rFonts w:ascii="Times New Roman" w:hAnsi="Times New Roman" w:cs="Times New Roman"/>
          <w:sz w:val="24"/>
          <w:szCs w:val="24"/>
        </w:rPr>
        <w:t xml:space="preserve"> to quote </w:t>
      </w:r>
      <w:r>
        <w:rPr>
          <w:rFonts w:ascii="Times New Roman" w:hAnsi="Times New Roman" w:cs="Times New Roman"/>
          <w:sz w:val="24"/>
          <w:szCs w:val="24"/>
        </w:rPr>
        <w:t xml:space="preserve">Hull, </w:t>
      </w:r>
      <w:r w:rsidR="000C5E47" w:rsidRPr="007B5D99">
        <w:rPr>
          <w:rFonts w:ascii="Times New Roman" w:hAnsi="Times New Roman" w:cs="Times New Roman"/>
          <w:sz w:val="24"/>
          <w:szCs w:val="24"/>
        </w:rPr>
        <w:t xml:space="preserve">I think he </w:t>
      </w:r>
      <w:proofErr w:type="gramStart"/>
      <w:r w:rsidR="000C5E47" w:rsidRPr="007B5D99">
        <w:rPr>
          <w:rFonts w:ascii="Times New Roman" w:hAnsi="Times New Roman" w:cs="Times New Roman"/>
          <w:sz w:val="24"/>
          <w:szCs w:val="24"/>
        </w:rPr>
        <w:t>talks</w:t>
      </w:r>
      <w:r>
        <w:rPr>
          <w:rFonts w:ascii="Times New Roman" w:hAnsi="Times New Roman" w:cs="Times New Roman"/>
          <w:sz w:val="24"/>
          <w:szCs w:val="24"/>
        </w:rPr>
        <w:t>,</w:t>
      </w:r>
      <w:proofErr w:type="gramEnd"/>
      <w:r w:rsidR="000C5E47" w:rsidRPr="007B5D99">
        <w:rPr>
          <w:rFonts w:ascii="Times New Roman" w:hAnsi="Times New Roman" w:cs="Times New Roman"/>
          <w:sz w:val="24"/>
          <w:szCs w:val="24"/>
        </w:rPr>
        <w:t xml:space="preserve"> about Jonathan H</w:t>
      </w:r>
      <w:r w:rsidR="00FB527F">
        <w:rPr>
          <w:rFonts w:ascii="Times New Roman" w:hAnsi="Times New Roman" w:cs="Times New Roman"/>
          <w:sz w:val="24"/>
          <w:szCs w:val="24"/>
        </w:rPr>
        <w:t>u</w:t>
      </w:r>
      <w:r w:rsidR="000C5E47" w:rsidRPr="007B5D99">
        <w:rPr>
          <w:rFonts w:ascii="Times New Roman" w:hAnsi="Times New Roman" w:cs="Times New Roman"/>
          <w:sz w:val="24"/>
          <w:szCs w:val="24"/>
        </w:rPr>
        <w:t>ll. For those of you out there who are more familiar with his work</w:t>
      </w:r>
      <w:r>
        <w:rPr>
          <w:rFonts w:ascii="Times New Roman" w:hAnsi="Times New Roman" w:cs="Times New Roman"/>
          <w:sz w:val="24"/>
          <w:szCs w:val="24"/>
        </w:rPr>
        <w:t>,</w:t>
      </w:r>
      <w:r w:rsidR="000C5E47" w:rsidRPr="007B5D99">
        <w:rPr>
          <w:rFonts w:ascii="Times New Roman" w:hAnsi="Times New Roman" w:cs="Times New Roman"/>
          <w:sz w:val="24"/>
          <w:szCs w:val="24"/>
        </w:rPr>
        <w:t xml:space="preserve"> jump in if I got this wrong, tell me </w:t>
      </w:r>
      <w:r w:rsidR="00B3007B">
        <w:rPr>
          <w:rFonts w:ascii="Times New Roman" w:hAnsi="Times New Roman" w:cs="Times New Roman"/>
          <w:sz w:val="24"/>
          <w:szCs w:val="24"/>
        </w:rPr>
        <w:t>but</w:t>
      </w:r>
      <w:r w:rsidR="000C5E47" w:rsidRPr="007B5D99">
        <w:rPr>
          <w:rFonts w:ascii="Times New Roman" w:hAnsi="Times New Roman" w:cs="Times New Roman"/>
          <w:sz w:val="24"/>
          <w:szCs w:val="24"/>
        </w:rPr>
        <w:t xml:space="preserve"> I believe he speaks of blindness as world </w:t>
      </w:r>
      <w:r>
        <w:rPr>
          <w:rFonts w:ascii="Times New Roman" w:hAnsi="Times New Roman" w:cs="Times New Roman"/>
          <w:sz w:val="24"/>
          <w:szCs w:val="24"/>
        </w:rPr>
        <w:t>hyphen</w:t>
      </w:r>
      <w:r w:rsidR="000C5E47" w:rsidRPr="007B5D99">
        <w:rPr>
          <w:rFonts w:ascii="Times New Roman" w:hAnsi="Times New Roman" w:cs="Times New Roman"/>
          <w:sz w:val="24"/>
          <w:szCs w:val="24"/>
        </w:rPr>
        <w:t xml:space="preserve"> building. And </w:t>
      </w:r>
      <w:proofErr w:type="gramStart"/>
      <w:r w:rsidR="000C5E47" w:rsidRPr="007B5D99">
        <w:rPr>
          <w:rFonts w:ascii="Times New Roman" w:hAnsi="Times New Roman" w:cs="Times New Roman"/>
          <w:sz w:val="24"/>
          <w:szCs w:val="24"/>
        </w:rPr>
        <w:t>so</w:t>
      </w:r>
      <w:proofErr w:type="gramEnd"/>
      <w:r w:rsidR="000C5E47" w:rsidRPr="007B5D99">
        <w:rPr>
          <w:rFonts w:ascii="Times New Roman" w:hAnsi="Times New Roman" w:cs="Times New Roman"/>
          <w:sz w:val="24"/>
          <w:szCs w:val="24"/>
        </w:rPr>
        <w:t xml:space="preserve"> I think we're engaging with that right now. And, and so, yes, I think that we can interact and engage and think of the senses as</w:t>
      </w:r>
      <w:r>
        <w:rPr>
          <w:rFonts w:ascii="Times New Roman" w:hAnsi="Times New Roman" w:cs="Times New Roman"/>
          <w:sz w:val="24"/>
          <w:szCs w:val="24"/>
        </w:rPr>
        <w:t>,</w:t>
      </w:r>
      <w:r w:rsidR="000C5E47" w:rsidRPr="007B5D99">
        <w:rPr>
          <w:rFonts w:ascii="Times New Roman" w:hAnsi="Times New Roman" w:cs="Times New Roman"/>
          <w:sz w:val="24"/>
          <w:szCs w:val="24"/>
        </w:rPr>
        <w:t xml:space="preserve"> as not static, but as something that we endow with meaning. We create that meaning</w:t>
      </w:r>
      <w:r>
        <w:rPr>
          <w:rFonts w:ascii="Times New Roman" w:hAnsi="Times New Roman" w:cs="Times New Roman"/>
          <w:sz w:val="24"/>
          <w:szCs w:val="24"/>
        </w:rPr>
        <w:t>,</w:t>
      </w:r>
      <w:r w:rsidR="000C5E47" w:rsidRPr="007B5D99">
        <w:rPr>
          <w:rFonts w:ascii="Times New Roman" w:hAnsi="Times New Roman" w:cs="Times New Roman"/>
          <w:sz w:val="24"/>
          <w:szCs w:val="24"/>
        </w:rPr>
        <w:t xml:space="preserve"> we enact that meaning we perform that meaning. And I do think </w:t>
      </w:r>
      <w:proofErr w:type="gramStart"/>
      <w:r w:rsidR="000C5E47" w:rsidRPr="007B5D99">
        <w:rPr>
          <w:rFonts w:ascii="Times New Roman" w:hAnsi="Times New Roman" w:cs="Times New Roman"/>
          <w:sz w:val="24"/>
          <w:szCs w:val="24"/>
        </w:rPr>
        <w:t>Dylan</w:t>
      </w:r>
      <w:proofErr w:type="gramEnd"/>
      <w:r w:rsidR="000C5E47" w:rsidRPr="007B5D99">
        <w:rPr>
          <w:rFonts w:ascii="Times New Roman" w:hAnsi="Times New Roman" w:cs="Times New Roman"/>
          <w:sz w:val="24"/>
          <w:szCs w:val="24"/>
        </w:rPr>
        <w:t xml:space="preserve"> I so enjoyed your answer earlier. </w:t>
      </w:r>
      <w:proofErr w:type="gramStart"/>
      <w:r w:rsidR="000C5E47" w:rsidRPr="007B5D99">
        <w:rPr>
          <w:rFonts w:ascii="Times New Roman" w:hAnsi="Times New Roman" w:cs="Times New Roman"/>
          <w:sz w:val="24"/>
          <w:szCs w:val="24"/>
        </w:rPr>
        <w:t>So</w:t>
      </w:r>
      <w:proofErr w:type="gramEnd"/>
      <w:r w:rsidR="000C5E47" w:rsidRPr="007B5D99">
        <w:rPr>
          <w:rFonts w:ascii="Times New Roman" w:hAnsi="Times New Roman" w:cs="Times New Roman"/>
          <w:sz w:val="24"/>
          <w:szCs w:val="24"/>
        </w:rPr>
        <w:t xml:space="preserve"> I'm really thinking alongside you right now. And if you've got something that you want to add Dylan or David not to put either of you on the spot, but please do jump in but</w:t>
      </w:r>
      <w:r w:rsidR="00AF737F">
        <w:rPr>
          <w:rFonts w:ascii="Times New Roman" w:hAnsi="Times New Roman" w:cs="Times New Roman"/>
          <w:sz w:val="24"/>
          <w:szCs w:val="24"/>
        </w:rPr>
        <w:t>,</w:t>
      </w:r>
      <w:r w:rsidR="000C5E47" w:rsidRPr="007B5D99">
        <w:rPr>
          <w:rFonts w:ascii="Times New Roman" w:hAnsi="Times New Roman" w:cs="Times New Roman"/>
          <w:sz w:val="24"/>
          <w:szCs w:val="24"/>
        </w:rPr>
        <w:t xml:space="preserve"> but I do think we endow that meaning and we're engaging in that process right now. Thank you so much</w:t>
      </w:r>
      <w:r w:rsidR="00AF737F">
        <w:rPr>
          <w:rFonts w:ascii="Times New Roman" w:hAnsi="Times New Roman" w:cs="Times New Roman"/>
          <w:sz w:val="24"/>
          <w:szCs w:val="24"/>
        </w:rPr>
        <w:t>,</w:t>
      </w:r>
      <w:r w:rsidR="000C5E47" w:rsidRPr="007B5D99">
        <w:rPr>
          <w:rFonts w:ascii="Times New Roman" w:hAnsi="Times New Roman" w:cs="Times New Roman"/>
          <w:sz w:val="24"/>
          <w:szCs w:val="24"/>
        </w:rPr>
        <w:t xml:space="preserve"> Flavio.</w:t>
      </w:r>
    </w:p>
    <w:p w14:paraId="6A08B02D" w14:textId="77777777" w:rsidR="00FD282F" w:rsidRPr="007B5D99" w:rsidRDefault="00FD282F">
      <w:pPr>
        <w:spacing w:after="0"/>
        <w:rPr>
          <w:rFonts w:ascii="Times New Roman" w:hAnsi="Times New Roman" w:cs="Times New Roman"/>
          <w:sz w:val="24"/>
          <w:szCs w:val="24"/>
        </w:rPr>
      </w:pPr>
    </w:p>
    <w:p w14:paraId="6A5BAD33"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color w:val="5D7284"/>
          <w:sz w:val="24"/>
          <w:szCs w:val="24"/>
        </w:rPr>
        <w:t>1:12:54</w:t>
      </w:r>
    </w:p>
    <w:p w14:paraId="5A106B39" w14:textId="77777777" w:rsidR="00AF737F" w:rsidRPr="007B5D99" w:rsidRDefault="00AF737F" w:rsidP="00AF737F">
      <w:pPr>
        <w:spacing w:after="0"/>
        <w:rPr>
          <w:rFonts w:ascii="Times New Roman" w:hAnsi="Times New Roman" w:cs="Times New Roman"/>
          <w:sz w:val="24"/>
          <w:szCs w:val="24"/>
        </w:rPr>
      </w:pPr>
      <w:r w:rsidRPr="00FB527F">
        <w:rPr>
          <w:rFonts w:ascii="Times New Roman" w:hAnsi="Times New Roman" w:cs="Times New Roman"/>
          <w:sz w:val="24"/>
          <w:szCs w:val="24"/>
          <w:highlight w:val="yellow"/>
        </w:rPr>
        <w:t>[</w:t>
      </w:r>
      <w:r>
        <w:rPr>
          <w:rFonts w:ascii="Times New Roman" w:hAnsi="Times New Roman" w:cs="Times New Roman"/>
          <w:sz w:val="24"/>
          <w:szCs w:val="24"/>
          <w:highlight w:val="yellow"/>
        </w:rPr>
        <w:t xml:space="preserve">The </w:t>
      </w:r>
      <w:r w:rsidRPr="00FB527F">
        <w:rPr>
          <w:rFonts w:ascii="Times New Roman" w:hAnsi="Times New Roman" w:cs="Times New Roman"/>
          <w:sz w:val="24"/>
          <w:szCs w:val="24"/>
          <w:highlight w:val="yellow"/>
        </w:rPr>
        <w:t>English translation feed was temporarily lost for this portion of the recording of this session].</w:t>
      </w:r>
      <w:r w:rsidRPr="007B5D99">
        <w:rPr>
          <w:rFonts w:ascii="Times New Roman" w:hAnsi="Times New Roman" w:cs="Times New Roman"/>
          <w:sz w:val="24"/>
          <w:szCs w:val="24"/>
        </w:rPr>
        <w:t xml:space="preserve"> </w:t>
      </w:r>
    </w:p>
    <w:p w14:paraId="42EE408D" w14:textId="77777777" w:rsidR="00FD282F" w:rsidRPr="007B5D99" w:rsidRDefault="00FD282F">
      <w:pPr>
        <w:spacing w:after="0"/>
        <w:rPr>
          <w:rFonts w:ascii="Times New Roman" w:hAnsi="Times New Roman" w:cs="Times New Roman"/>
          <w:sz w:val="24"/>
          <w:szCs w:val="24"/>
        </w:rPr>
      </w:pPr>
    </w:p>
    <w:p w14:paraId="492F28B4"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b/>
          <w:sz w:val="24"/>
          <w:szCs w:val="24"/>
        </w:rPr>
        <w:t xml:space="preserve">David </w:t>
      </w:r>
      <w:proofErr w:type="gramStart"/>
      <w:r w:rsidRPr="007B5D99">
        <w:rPr>
          <w:rFonts w:ascii="Times New Roman" w:hAnsi="Times New Roman" w:cs="Times New Roman"/>
          <w:b/>
          <w:sz w:val="24"/>
          <w:szCs w:val="24"/>
        </w:rPr>
        <w:t xml:space="preserve">Anderson  </w:t>
      </w:r>
      <w:r w:rsidRPr="007B5D99">
        <w:rPr>
          <w:rFonts w:ascii="Times New Roman" w:hAnsi="Times New Roman" w:cs="Times New Roman"/>
          <w:color w:val="5D7284"/>
          <w:sz w:val="24"/>
          <w:szCs w:val="24"/>
        </w:rPr>
        <w:t>1:19:33</w:t>
      </w:r>
      <w:proofErr w:type="gramEnd"/>
    </w:p>
    <w:p w14:paraId="3139662C" w14:textId="1DCC5E0F"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sz w:val="24"/>
          <w:szCs w:val="24"/>
        </w:rPr>
        <w:t>Yes, I mean, sorry to interrupt there for a moment. Thank you for the very generous question. I was thinking when Flavio asked about the hyper objects</w:t>
      </w:r>
      <w:r w:rsidR="000E4E99">
        <w:rPr>
          <w:rFonts w:ascii="Times New Roman" w:hAnsi="Times New Roman" w:cs="Times New Roman"/>
          <w:sz w:val="24"/>
          <w:szCs w:val="24"/>
        </w:rPr>
        <w:t>,</w:t>
      </w:r>
      <w:r w:rsidRPr="007B5D99">
        <w:rPr>
          <w:rFonts w:ascii="Times New Roman" w:hAnsi="Times New Roman" w:cs="Times New Roman"/>
          <w:sz w:val="24"/>
          <w:szCs w:val="24"/>
        </w:rPr>
        <w:t xml:space="preserve"> all I could think of was the scholar </w:t>
      </w:r>
      <w:r w:rsidR="000E4E99" w:rsidRPr="000E4E99">
        <w:rPr>
          <w:rFonts w:ascii="Times New Roman" w:hAnsi="Times New Roman" w:cs="Times New Roman"/>
          <w:sz w:val="24"/>
          <w:szCs w:val="24"/>
        </w:rPr>
        <w:t xml:space="preserve">von </w:t>
      </w:r>
      <w:proofErr w:type="spellStart"/>
      <w:r w:rsidR="000E4E99" w:rsidRPr="000E4E99">
        <w:rPr>
          <w:rFonts w:ascii="Times New Roman" w:hAnsi="Times New Roman" w:cs="Times New Roman"/>
          <w:sz w:val="24"/>
          <w:szCs w:val="24"/>
        </w:rPr>
        <w:t>Uexküll</w:t>
      </w:r>
      <w:proofErr w:type="spellEnd"/>
      <w:r w:rsidR="000E4E99">
        <w:rPr>
          <w:rFonts w:ascii="Times New Roman" w:hAnsi="Times New Roman" w:cs="Times New Roman"/>
          <w:sz w:val="24"/>
          <w:szCs w:val="24"/>
        </w:rPr>
        <w:t xml:space="preserve"> </w:t>
      </w:r>
      <w:r w:rsidRPr="007B5D99">
        <w:rPr>
          <w:rFonts w:ascii="Times New Roman" w:hAnsi="Times New Roman" w:cs="Times New Roman"/>
          <w:sz w:val="24"/>
          <w:szCs w:val="24"/>
        </w:rPr>
        <w:t>who talks about this idea that say you can have a meadow and there are bees in the meadow</w:t>
      </w:r>
      <w:r w:rsidR="000E4E99">
        <w:rPr>
          <w:rFonts w:ascii="Times New Roman" w:hAnsi="Times New Roman" w:cs="Times New Roman"/>
          <w:sz w:val="24"/>
          <w:szCs w:val="24"/>
        </w:rPr>
        <w:t>,</w:t>
      </w:r>
      <w:r w:rsidRPr="007B5D99">
        <w:rPr>
          <w:rFonts w:ascii="Times New Roman" w:hAnsi="Times New Roman" w:cs="Times New Roman"/>
          <w:sz w:val="24"/>
          <w:szCs w:val="24"/>
        </w:rPr>
        <w:t xml:space="preserve"> there are flowers in the meadow, there are deer</w:t>
      </w:r>
      <w:r w:rsidR="0046132D">
        <w:rPr>
          <w:rFonts w:ascii="Times New Roman" w:hAnsi="Times New Roman" w:cs="Times New Roman"/>
          <w:sz w:val="24"/>
          <w:szCs w:val="24"/>
        </w:rPr>
        <w:t>,</w:t>
      </w:r>
      <w:r w:rsidRPr="007B5D99">
        <w:rPr>
          <w:rFonts w:ascii="Times New Roman" w:hAnsi="Times New Roman" w:cs="Times New Roman"/>
          <w:sz w:val="24"/>
          <w:szCs w:val="24"/>
        </w:rPr>
        <w:t xml:space="preserve"> people</w:t>
      </w:r>
      <w:r w:rsidR="0046132D">
        <w:rPr>
          <w:rFonts w:ascii="Times New Roman" w:hAnsi="Times New Roman" w:cs="Times New Roman"/>
          <w:sz w:val="24"/>
          <w:szCs w:val="24"/>
        </w:rPr>
        <w:t>,</w:t>
      </w:r>
      <w:r w:rsidRPr="007B5D99">
        <w:rPr>
          <w:rFonts w:ascii="Times New Roman" w:hAnsi="Times New Roman" w:cs="Times New Roman"/>
          <w:sz w:val="24"/>
          <w:szCs w:val="24"/>
        </w:rPr>
        <w:t xml:space="preserve"> </w:t>
      </w:r>
      <w:r w:rsidR="0046132D">
        <w:rPr>
          <w:rFonts w:ascii="Times New Roman" w:hAnsi="Times New Roman" w:cs="Times New Roman"/>
          <w:sz w:val="24"/>
          <w:szCs w:val="24"/>
        </w:rPr>
        <w:t>t</w:t>
      </w:r>
      <w:r w:rsidRPr="007B5D99">
        <w:rPr>
          <w:rFonts w:ascii="Times New Roman" w:hAnsi="Times New Roman" w:cs="Times New Roman"/>
          <w:sz w:val="24"/>
          <w:szCs w:val="24"/>
        </w:rPr>
        <w:t>rees, a breeze, all kinds of things. To me, you don't need a black hole to have what we might call</w:t>
      </w:r>
      <w:r w:rsidR="0046132D">
        <w:rPr>
          <w:rFonts w:ascii="Times New Roman" w:hAnsi="Times New Roman" w:cs="Times New Roman"/>
          <w:sz w:val="24"/>
          <w:szCs w:val="24"/>
        </w:rPr>
        <w:t>,</w:t>
      </w:r>
      <w:r w:rsidRPr="007B5D99">
        <w:rPr>
          <w:rFonts w:ascii="Times New Roman" w:hAnsi="Times New Roman" w:cs="Times New Roman"/>
          <w:sz w:val="24"/>
          <w:szCs w:val="24"/>
        </w:rPr>
        <w:t xml:space="preserve"> what Morton might call</w:t>
      </w:r>
      <w:r w:rsidR="0046132D">
        <w:rPr>
          <w:rFonts w:ascii="Times New Roman" w:hAnsi="Times New Roman" w:cs="Times New Roman"/>
          <w:sz w:val="24"/>
          <w:szCs w:val="24"/>
        </w:rPr>
        <w:t>,</w:t>
      </w:r>
      <w:r w:rsidRPr="007B5D99">
        <w:rPr>
          <w:rFonts w:ascii="Times New Roman" w:hAnsi="Times New Roman" w:cs="Times New Roman"/>
          <w:sz w:val="24"/>
          <w:szCs w:val="24"/>
        </w:rPr>
        <w:t xml:space="preserve"> hyper objects</w:t>
      </w:r>
      <w:r w:rsidR="000E4E99">
        <w:rPr>
          <w:rFonts w:ascii="Times New Roman" w:hAnsi="Times New Roman" w:cs="Times New Roman"/>
          <w:sz w:val="24"/>
          <w:szCs w:val="24"/>
        </w:rPr>
        <w:t>, because</w:t>
      </w:r>
      <w:r w:rsidRPr="007B5D99">
        <w:rPr>
          <w:rFonts w:ascii="Times New Roman" w:hAnsi="Times New Roman" w:cs="Times New Roman"/>
          <w:sz w:val="24"/>
          <w:szCs w:val="24"/>
        </w:rPr>
        <w:t xml:space="preserve"> everything in that meadow experiences the meadow differently. And we can't really separate our senses from perception or </w:t>
      </w:r>
      <w:r w:rsidR="000E4E99">
        <w:rPr>
          <w:rFonts w:ascii="Times New Roman" w:hAnsi="Times New Roman" w:cs="Times New Roman"/>
          <w:sz w:val="24"/>
          <w:szCs w:val="24"/>
        </w:rPr>
        <w:t xml:space="preserve">our </w:t>
      </w:r>
      <w:r w:rsidRPr="007B5D99">
        <w:rPr>
          <w:rFonts w:ascii="Times New Roman" w:hAnsi="Times New Roman" w:cs="Times New Roman"/>
          <w:sz w:val="24"/>
          <w:szCs w:val="24"/>
        </w:rPr>
        <w:t xml:space="preserve">bodies. They're all one. Dylan was saying some really great things about how perception is practiced in education. And, and I agree with that. And so in my work with say, </w:t>
      </w:r>
      <w:r w:rsidR="00AF737F">
        <w:rPr>
          <w:rFonts w:ascii="Times New Roman" w:hAnsi="Times New Roman" w:cs="Times New Roman"/>
          <w:sz w:val="24"/>
          <w:szCs w:val="24"/>
        </w:rPr>
        <w:t xml:space="preserve">Helen </w:t>
      </w:r>
      <w:r w:rsidRPr="007B5D99">
        <w:rPr>
          <w:rFonts w:ascii="Times New Roman" w:hAnsi="Times New Roman" w:cs="Times New Roman"/>
          <w:sz w:val="24"/>
          <w:szCs w:val="24"/>
        </w:rPr>
        <w:t>M</w:t>
      </w:r>
      <w:r w:rsidR="00AF737F">
        <w:rPr>
          <w:rFonts w:ascii="Times New Roman" w:hAnsi="Times New Roman" w:cs="Times New Roman"/>
          <w:sz w:val="24"/>
          <w:szCs w:val="24"/>
        </w:rPr>
        <w:t>a</w:t>
      </w:r>
      <w:r w:rsidRPr="007B5D99">
        <w:rPr>
          <w:rFonts w:ascii="Times New Roman" w:hAnsi="Times New Roman" w:cs="Times New Roman"/>
          <w:sz w:val="24"/>
          <w:szCs w:val="24"/>
        </w:rPr>
        <w:t>c</w:t>
      </w:r>
      <w:r w:rsidR="00AF737F">
        <w:rPr>
          <w:rFonts w:ascii="Times New Roman" w:hAnsi="Times New Roman" w:cs="Times New Roman"/>
          <w:sz w:val="24"/>
          <w:szCs w:val="24"/>
        </w:rPr>
        <w:t>d</w:t>
      </w:r>
      <w:r w:rsidRPr="007B5D99">
        <w:rPr>
          <w:rFonts w:ascii="Times New Roman" w:hAnsi="Times New Roman" w:cs="Times New Roman"/>
          <w:sz w:val="24"/>
          <w:szCs w:val="24"/>
        </w:rPr>
        <w:t xml:space="preserve">onald's </w:t>
      </w:r>
      <w:r w:rsidRPr="00AF737F">
        <w:rPr>
          <w:rFonts w:ascii="Times New Roman" w:hAnsi="Times New Roman" w:cs="Times New Roman"/>
          <w:i/>
          <w:sz w:val="24"/>
          <w:szCs w:val="24"/>
        </w:rPr>
        <w:t>H is for Hawk</w:t>
      </w:r>
      <w:r w:rsidRPr="007B5D99">
        <w:rPr>
          <w:rFonts w:ascii="Times New Roman" w:hAnsi="Times New Roman" w:cs="Times New Roman"/>
          <w:sz w:val="24"/>
          <w:szCs w:val="24"/>
        </w:rPr>
        <w:t>, what I really appreciate about her engagement</w:t>
      </w:r>
      <w:r w:rsidR="0046132D">
        <w:rPr>
          <w:rFonts w:ascii="Times New Roman" w:hAnsi="Times New Roman" w:cs="Times New Roman"/>
          <w:sz w:val="24"/>
          <w:szCs w:val="24"/>
        </w:rPr>
        <w:t>-</w:t>
      </w:r>
      <w:r w:rsidRPr="007B5D99">
        <w:rPr>
          <w:rFonts w:ascii="Times New Roman" w:hAnsi="Times New Roman" w:cs="Times New Roman"/>
          <w:sz w:val="24"/>
          <w:szCs w:val="24"/>
        </w:rPr>
        <w:t xml:space="preserve"> </w:t>
      </w:r>
      <w:r w:rsidR="0046132D">
        <w:rPr>
          <w:rFonts w:ascii="Times New Roman" w:hAnsi="Times New Roman" w:cs="Times New Roman"/>
          <w:sz w:val="24"/>
          <w:szCs w:val="24"/>
        </w:rPr>
        <w:t>s</w:t>
      </w:r>
      <w:r w:rsidRPr="007B5D99">
        <w:rPr>
          <w:rFonts w:ascii="Times New Roman" w:hAnsi="Times New Roman" w:cs="Times New Roman"/>
          <w:sz w:val="24"/>
          <w:szCs w:val="24"/>
        </w:rPr>
        <w:t xml:space="preserve">he's a very experienced </w:t>
      </w:r>
      <w:r w:rsidR="00AF737F">
        <w:rPr>
          <w:rFonts w:ascii="Times New Roman" w:hAnsi="Times New Roman" w:cs="Times New Roman"/>
          <w:sz w:val="24"/>
          <w:szCs w:val="24"/>
        </w:rPr>
        <w:t>falconer</w:t>
      </w:r>
      <w:r w:rsidRPr="007B5D99">
        <w:rPr>
          <w:rFonts w:ascii="Times New Roman" w:hAnsi="Times New Roman" w:cs="Times New Roman"/>
          <w:sz w:val="24"/>
          <w:szCs w:val="24"/>
        </w:rPr>
        <w:t xml:space="preserve">, she takes on a very difficult </w:t>
      </w:r>
      <w:r w:rsidR="00D32C5E">
        <w:rPr>
          <w:rFonts w:ascii="Times New Roman" w:hAnsi="Times New Roman" w:cs="Times New Roman"/>
          <w:sz w:val="24"/>
          <w:szCs w:val="24"/>
        </w:rPr>
        <w:t>hawk t</w:t>
      </w:r>
      <w:r w:rsidRPr="007B5D99">
        <w:rPr>
          <w:rFonts w:ascii="Times New Roman" w:hAnsi="Times New Roman" w:cs="Times New Roman"/>
          <w:sz w:val="24"/>
          <w:szCs w:val="24"/>
        </w:rPr>
        <w:t>o train</w:t>
      </w:r>
      <w:r w:rsidR="00AF737F">
        <w:rPr>
          <w:rFonts w:ascii="Times New Roman" w:hAnsi="Times New Roman" w:cs="Times New Roman"/>
          <w:sz w:val="24"/>
          <w:szCs w:val="24"/>
        </w:rPr>
        <w:t>,</w:t>
      </w:r>
      <w:r w:rsidRPr="007B5D99">
        <w:rPr>
          <w:rFonts w:ascii="Times New Roman" w:hAnsi="Times New Roman" w:cs="Times New Roman"/>
          <w:sz w:val="24"/>
          <w:szCs w:val="24"/>
        </w:rPr>
        <w:t xml:space="preserve"> that is a goshawk</w:t>
      </w:r>
      <w:r w:rsidR="00D32C5E">
        <w:rPr>
          <w:rFonts w:ascii="Times New Roman" w:hAnsi="Times New Roman" w:cs="Times New Roman"/>
          <w:sz w:val="24"/>
          <w:szCs w:val="24"/>
        </w:rPr>
        <w:t>,</w:t>
      </w:r>
      <w:r w:rsidRPr="007B5D99">
        <w:rPr>
          <w:rFonts w:ascii="Times New Roman" w:hAnsi="Times New Roman" w:cs="Times New Roman"/>
          <w:sz w:val="24"/>
          <w:szCs w:val="24"/>
        </w:rPr>
        <w:t xml:space="preserve"> during a very difficult time in her life, and one of the moments that really jumps off the page is when she talks about how hawks</w:t>
      </w:r>
      <w:r w:rsidR="0046132D">
        <w:rPr>
          <w:rFonts w:ascii="Times New Roman" w:hAnsi="Times New Roman" w:cs="Times New Roman"/>
          <w:sz w:val="24"/>
          <w:szCs w:val="24"/>
        </w:rPr>
        <w:t>’</w:t>
      </w:r>
      <w:r w:rsidRPr="007B5D99">
        <w:rPr>
          <w:rFonts w:ascii="Times New Roman" w:hAnsi="Times New Roman" w:cs="Times New Roman"/>
          <w:sz w:val="24"/>
          <w:szCs w:val="24"/>
        </w:rPr>
        <w:t xml:space="preserve"> eyes</w:t>
      </w:r>
      <w:r w:rsidR="0046132D">
        <w:rPr>
          <w:rFonts w:ascii="Times New Roman" w:hAnsi="Times New Roman" w:cs="Times New Roman"/>
          <w:sz w:val="24"/>
          <w:szCs w:val="24"/>
        </w:rPr>
        <w:t>...</w:t>
      </w:r>
      <w:r w:rsidRPr="007B5D99">
        <w:rPr>
          <w:rFonts w:ascii="Times New Roman" w:hAnsi="Times New Roman" w:cs="Times New Roman"/>
          <w:sz w:val="24"/>
          <w:szCs w:val="24"/>
        </w:rPr>
        <w:t xml:space="preserve"> if, for example, if they were as</w:t>
      </w:r>
      <w:r w:rsidR="0046132D">
        <w:rPr>
          <w:rFonts w:ascii="Times New Roman" w:hAnsi="Times New Roman" w:cs="Times New Roman"/>
          <w:sz w:val="24"/>
          <w:szCs w:val="24"/>
        </w:rPr>
        <w:t>,</w:t>
      </w:r>
      <w:r w:rsidRPr="007B5D99">
        <w:rPr>
          <w:rFonts w:ascii="Times New Roman" w:hAnsi="Times New Roman" w:cs="Times New Roman"/>
          <w:sz w:val="24"/>
          <w:szCs w:val="24"/>
        </w:rPr>
        <w:t xml:space="preserve"> if we had </w:t>
      </w:r>
      <w:r w:rsidR="00AF737F">
        <w:rPr>
          <w:rFonts w:ascii="Times New Roman" w:hAnsi="Times New Roman" w:cs="Times New Roman"/>
          <w:sz w:val="24"/>
          <w:szCs w:val="24"/>
        </w:rPr>
        <w:t>h</w:t>
      </w:r>
      <w:r w:rsidRPr="007B5D99">
        <w:rPr>
          <w:rFonts w:ascii="Times New Roman" w:hAnsi="Times New Roman" w:cs="Times New Roman"/>
          <w:sz w:val="24"/>
          <w:szCs w:val="24"/>
        </w:rPr>
        <w:t>awk eyes, as big as hawks</w:t>
      </w:r>
      <w:r w:rsidR="00AF737F">
        <w:rPr>
          <w:rFonts w:ascii="Times New Roman" w:hAnsi="Times New Roman" w:cs="Times New Roman"/>
          <w:sz w:val="24"/>
          <w:szCs w:val="24"/>
        </w:rPr>
        <w:t>’</w:t>
      </w:r>
      <w:r w:rsidRPr="007B5D99">
        <w:rPr>
          <w:rFonts w:ascii="Times New Roman" w:hAnsi="Times New Roman" w:cs="Times New Roman"/>
          <w:sz w:val="24"/>
          <w:szCs w:val="24"/>
        </w:rPr>
        <w:t>, our eyeballs would be like huge oranges sticking out of our head</w:t>
      </w:r>
      <w:r w:rsidR="00AF737F">
        <w:rPr>
          <w:rFonts w:ascii="Times New Roman" w:hAnsi="Times New Roman" w:cs="Times New Roman"/>
          <w:sz w:val="24"/>
          <w:szCs w:val="24"/>
        </w:rPr>
        <w:t>. T</w:t>
      </w:r>
      <w:r w:rsidRPr="007B5D99">
        <w:rPr>
          <w:rFonts w:ascii="Times New Roman" w:hAnsi="Times New Roman" w:cs="Times New Roman"/>
          <w:sz w:val="24"/>
          <w:szCs w:val="24"/>
        </w:rPr>
        <w:t xml:space="preserve">hey can see into the ultraviolet spectrum, they can see polarized light, so they can </w:t>
      </w:r>
      <w:proofErr w:type="gramStart"/>
      <w:r w:rsidRPr="007B5D99">
        <w:rPr>
          <w:rFonts w:ascii="Times New Roman" w:hAnsi="Times New Roman" w:cs="Times New Roman"/>
          <w:sz w:val="24"/>
          <w:szCs w:val="24"/>
        </w:rPr>
        <w:t>actually see</w:t>
      </w:r>
      <w:proofErr w:type="gramEnd"/>
      <w:r w:rsidRPr="007B5D99">
        <w:rPr>
          <w:rFonts w:ascii="Times New Roman" w:hAnsi="Times New Roman" w:cs="Times New Roman"/>
          <w:sz w:val="24"/>
          <w:szCs w:val="24"/>
        </w:rPr>
        <w:t xml:space="preserve"> hot and cold bands of air</w:t>
      </w:r>
      <w:r w:rsidR="0046132D">
        <w:rPr>
          <w:rFonts w:ascii="Times New Roman" w:hAnsi="Times New Roman" w:cs="Times New Roman"/>
          <w:sz w:val="24"/>
          <w:szCs w:val="24"/>
        </w:rPr>
        <w:t>;</w:t>
      </w:r>
      <w:r w:rsidRPr="007B5D99">
        <w:rPr>
          <w:rFonts w:ascii="Times New Roman" w:hAnsi="Times New Roman" w:cs="Times New Roman"/>
          <w:sz w:val="24"/>
          <w:szCs w:val="24"/>
        </w:rPr>
        <w:t xml:space="preserve"> they can detect the magnetic field of the Earth. And they can also </w:t>
      </w:r>
      <w:proofErr w:type="gramStart"/>
      <w:r w:rsidRPr="007B5D99">
        <w:rPr>
          <w:rFonts w:ascii="Times New Roman" w:hAnsi="Times New Roman" w:cs="Times New Roman"/>
          <w:sz w:val="24"/>
          <w:szCs w:val="24"/>
        </w:rPr>
        <w:t>see at</w:t>
      </w:r>
      <w:proofErr w:type="gramEnd"/>
      <w:r w:rsidRPr="007B5D99">
        <w:rPr>
          <w:rFonts w:ascii="Times New Roman" w:hAnsi="Times New Roman" w:cs="Times New Roman"/>
          <w:sz w:val="24"/>
          <w:szCs w:val="24"/>
        </w:rPr>
        <w:t xml:space="preserve"> great distances</w:t>
      </w:r>
      <w:r w:rsidR="00AF737F">
        <w:rPr>
          <w:rFonts w:ascii="Times New Roman" w:hAnsi="Times New Roman" w:cs="Times New Roman"/>
          <w:sz w:val="24"/>
          <w:szCs w:val="24"/>
        </w:rPr>
        <w:t>.</w:t>
      </w:r>
      <w:r w:rsidRPr="007B5D99">
        <w:rPr>
          <w:rFonts w:ascii="Times New Roman" w:hAnsi="Times New Roman" w:cs="Times New Roman"/>
          <w:sz w:val="24"/>
          <w:szCs w:val="24"/>
        </w:rPr>
        <w:t xml:space="preserve"> </w:t>
      </w:r>
      <w:r w:rsidR="00AF737F">
        <w:rPr>
          <w:rFonts w:ascii="Times New Roman" w:hAnsi="Times New Roman" w:cs="Times New Roman"/>
          <w:sz w:val="24"/>
          <w:szCs w:val="24"/>
        </w:rPr>
        <w:t>I</w:t>
      </w:r>
      <w:r w:rsidRPr="007B5D99">
        <w:rPr>
          <w:rFonts w:ascii="Times New Roman" w:hAnsi="Times New Roman" w:cs="Times New Roman"/>
          <w:sz w:val="24"/>
          <w:szCs w:val="24"/>
        </w:rPr>
        <w:t xml:space="preserve">n comparison, a human's talking about sight and blindness is kind of a joke. </w:t>
      </w:r>
      <w:proofErr w:type="gramStart"/>
      <w:r w:rsidRPr="007B5D99">
        <w:rPr>
          <w:rFonts w:ascii="Times New Roman" w:hAnsi="Times New Roman" w:cs="Times New Roman"/>
          <w:sz w:val="24"/>
          <w:szCs w:val="24"/>
        </w:rPr>
        <w:t>So</w:t>
      </w:r>
      <w:proofErr w:type="gramEnd"/>
      <w:r w:rsidRPr="007B5D99">
        <w:rPr>
          <w:rFonts w:ascii="Times New Roman" w:hAnsi="Times New Roman" w:cs="Times New Roman"/>
          <w:sz w:val="24"/>
          <w:szCs w:val="24"/>
        </w:rPr>
        <w:t xml:space="preserve"> for me, when blindness is a student to say ecology</w:t>
      </w:r>
      <w:r w:rsidR="00A642C8">
        <w:rPr>
          <w:rFonts w:ascii="Times New Roman" w:hAnsi="Times New Roman" w:cs="Times New Roman"/>
          <w:sz w:val="24"/>
          <w:szCs w:val="24"/>
        </w:rPr>
        <w:t>,</w:t>
      </w:r>
      <w:r w:rsidRPr="007B5D99">
        <w:rPr>
          <w:rFonts w:ascii="Times New Roman" w:hAnsi="Times New Roman" w:cs="Times New Roman"/>
          <w:sz w:val="24"/>
          <w:szCs w:val="24"/>
        </w:rPr>
        <w:t xml:space="preserve"> it like as </w:t>
      </w:r>
      <w:r w:rsidR="00A642C8">
        <w:rPr>
          <w:rFonts w:ascii="Times New Roman" w:hAnsi="Times New Roman" w:cs="Times New Roman"/>
          <w:sz w:val="24"/>
          <w:szCs w:val="24"/>
        </w:rPr>
        <w:t>you</w:t>
      </w:r>
      <w:r w:rsidRPr="007B5D99">
        <w:rPr>
          <w:rFonts w:ascii="Times New Roman" w:hAnsi="Times New Roman" w:cs="Times New Roman"/>
          <w:sz w:val="24"/>
          <w:szCs w:val="24"/>
        </w:rPr>
        <w:t xml:space="preserve"> asked to such a great question. This is sort of some of the things I think about</w:t>
      </w:r>
      <w:r w:rsidR="00A642C8">
        <w:rPr>
          <w:rFonts w:ascii="Times New Roman" w:hAnsi="Times New Roman" w:cs="Times New Roman"/>
          <w:sz w:val="24"/>
          <w:szCs w:val="24"/>
        </w:rPr>
        <w:t>--</w:t>
      </w:r>
      <w:r w:rsidRPr="007B5D99">
        <w:rPr>
          <w:rFonts w:ascii="Times New Roman" w:hAnsi="Times New Roman" w:cs="Times New Roman"/>
          <w:sz w:val="24"/>
          <w:szCs w:val="24"/>
        </w:rPr>
        <w:t xml:space="preserve"> is that human senses</w:t>
      </w:r>
      <w:r w:rsidR="00A642C8">
        <w:rPr>
          <w:rFonts w:ascii="Times New Roman" w:hAnsi="Times New Roman" w:cs="Times New Roman"/>
          <w:sz w:val="24"/>
          <w:szCs w:val="24"/>
        </w:rPr>
        <w:t>,</w:t>
      </w:r>
      <w:r w:rsidRPr="007B5D99">
        <w:rPr>
          <w:rFonts w:ascii="Times New Roman" w:hAnsi="Times New Roman" w:cs="Times New Roman"/>
          <w:sz w:val="24"/>
          <w:szCs w:val="24"/>
        </w:rPr>
        <w:t xml:space="preserve"> we were having this conversation about sight and blindness, which I think we</w:t>
      </w:r>
      <w:r w:rsidR="00A642C8">
        <w:rPr>
          <w:rFonts w:ascii="Times New Roman" w:hAnsi="Times New Roman" w:cs="Times New Roman"/>
          <w:sz w:val="24"/>
          <w:szCs w:val="24"/>
        </w:rPr>
        <w:t>,</w:t>
      </w:r>
      <w:r w:rsidRPr="007B5D99">
        <w:rPr>
          <w:rFonts w:ascii="Times New Roman" w:hAnsi="Times New Roman" w:cs="Times New Roman"/>
          <w:sz w:val="24"/>
          <w:szCs w:val="24"/>
        </w:rPr>
        <w:t xml:space="preserve"> I'm so excited about. I'm so grateful to be here, as many people have said, it's so nice to be with others who take these ideas seriously and really want to wrestle with them in generous ways. I also think if we don't learn to give much more </w:t>
      </w:r>
      <w:r w:rsidR="00A642C8">
        <w:rPr>
          <w:rFonts w:ascii="Times New Roman" w:hAnsi="Times New Roman" w:cs="Times New Roman"/>
          <w:sz w:val="24"/>
          <w:szCs w:val="24"/>
        </w:rPr>
        <w:t>presence</w:t>
      </w:r>
      <w:r w:rsidRPr="007B5D99">
        <w:rPr>
          <w:rFonts w:ascii="Times New Roman" w:hAnsi="Times New Roman" w:cs="Times New Roman"/>
          <w:sz w:val="24"/>
          <w:szCs w:val="24"/>
        </w:rPr>
        <w:t xml:space="preserve">, and I think Dylan mentioned something about spirituality or theology along with </w:t>
      </w:r>
      <w:r w:rsidR="00A642C8">
        <w:rPr>
          <w:rFonts w:ascii="Times New Roman" w:hAnsi="Times New Roman" w:cs="Times New Roman"/>
          <w:sz w:val="24"/>
          <w:szCs w:val="24"/>
        </w:rPr>
        <w:t>Hull</w:t>
      </w:r>
      <w:r w:rsidRPr="007B5D99">
        <w:rPr>
          <w:rFonts w:ascii="Times New Roman" w:hAnsi="Times New Roman" w:cs="Times New Roman"/>
          <w:sz w:val="24"/>
          <w:szCs w:val="24"/>
        </w:rPr>
        <w:t xml:space="preserve"> and I know, Devon'</w:t>
      </w:r>
      <w:r w:rsidR="00A642C8">
        <w:rPr>
          <w:rFonts w:ascii="Times New Roman" w:hAnsi="Times New Roman" w:cs="Times New Roman"/>
          <w:sz w:val="24"/>
          <w:szCs w:val="24"/>
        </w:rPr>
        <w:t>s work, like the idea of rhythm, a</w:t>
      </w:r>
      <w:r w:rsidRPr="007B5D99">
        <w:rPr>
          <w:rFonts w:ascii="Times New Roman" w:hAnsi="Times New Roman" w:cs="Times New Roman"/>
          <w:sz w:val="24"/>
          <w:szCs w:val="24"/>
        </w:rPr>
        <w:t xml:space="preserve">nd also I know she has a character and wonderful pieces, that </w:t>
      </w:r>
      <w:r w:rsidRPr="007B5D99">
        <w:rPr>
          <w:rFonts w:ascii="Times New Roman" w:hAnsi="Times New Roman" w:cs="Times New Roman"/>
          <w:sz w:val="24"/>
          <w:szCs w:val="24"/>
        </w:rPr>
        <w:lastRenderedPageBreak/>
        <w:t xml:space="preserve">sort of a, an imagined character, I guess there's something to me important around nature not as a place that we simply go for education, and then leave it behind, but that we, we take it with us and we give back </w:t>
      </w:r>
      <w:r w:rsidR="00A642C8">
        <w:rPr>
          <w:rFonts w:ascii="Times New Roman" w:hAnsi="Times New Roman" w:cs="Times New Roman"/>
          <w:sz w:val="24"/>
          <w:szCs w:val="24"/>
        </w:rPr>
        <w:t>and</w:t>
      </w:r>
      <w:r w:rsidRPr="007B5D99">
        <w:rPr>
          <w:rFonts w:ascii="Times New Roman" w:hAnsi="Times New Roman" w:cs="Times New Roman"/>
          <w:sz w:val="24"/>
          <w:szCs w:val="24"/>
        </w:rPr>
        <w:t xml:space="preserve"> we form an ethical relationship to, and I think that's something that we can do through our noticing of how different our </w:t>
      </w:r>
      <w:proofErr w:type="spellStart"/>
      <w:r w:rsidR="007252DE">
        <w:rPr>
          <w:rFonts w:ascii="Times New Roman" w:hAnsi="Times New Roman" w:cs="Times New Roman"/>
          <w:sz w:val="24"/>
          <w:szCs w:val="24"/>
        </w:rPr>
        <w:t>sensoriums</w:t>
      </w:r>
      <w:proofErr w:type="spellEnd"/>
      <w:r w:rsidRPr="007B5D99">
        <w:rPr>
          <w:rFonts w:ascii="Times New Roman" w:hAnsi="Times New Roman" w:cs="Times New Roman"/>
          <w:sz w:val="24"/>
          <w:szCs w:val="24"/>
        </w:rPr>
        <w:t xml:space="preserve"> are to other creatures</w:t>
      </w:r>
      <w:r w:rsidR="007252DE">
        <w:rPr>
          <w:rFonts w:ascii="Times New Roman" w:hAnsi="Times New Roman" w:cs="Times New Roman"/>
          <w:sz w:val="24"/>
          <w:szCs w:val="24"/>
        </w:rPr>
        <w:t>,</w:t>
      </w:r>
      <w:r w:rsidRPr="007B5D99">
        <w:rPr>
          <w:rFonts w:ascii="Times New Roman" w:hAnsi="Times New Roman" w:cs="Times New Roman"/>
          <w:sz w:val="24"/>
          <w:szCs w:val="24"/>
        </w:rPr>
        <w:t xml:space="preserve"> to one another. And yeah, maybe have more of a sense of spirit. You know, many indigenous scholars, Devon mentioned, Thomas King. I recently taught Eden Robinson</w:t>
      </w:r>
      <w:r w:rsidR="00AF737F">
        <w:rPr>
          <w:rFonts w:ascii="Times New Roman" w:hAnsi="Times New Roman" w:cs="Times New Roman"/>
          <w:sz w:val="24"/>
          <w:szCs w:val="24"/>
        </w:rPr>
        <w:t>’s</w:t>
      </w:r>
      <w:r w:rsidRPr="007B5D99">
        <w:rPr>
          <w:rFonts w:ascii="Times New Roman" w:hAnsi="Times New Roman" w:cs="Times New Roman"/>
          <w:sz w:val="24"/>
          <w:szCs w:val="24"/>
        </w:rPr>
        <w:t xml:space="preserve"> trickster trilogy. There's, there's this way in which indigenous scholars and writers give equal, if not more weight, to say, the agency, the power, the</w:t>
      </w:r>
      <w:r w:rsidR="00AF737F">
        <w:rPr>
          <w:rFonts w:ascii="Times New Roman" w:hAnsi="Times New Roman" w:cs="Times New Roman"/>
          <w:sz w:val="24"/>
          <w:szCs w:val="24"/>
        </w:rPr>
        <w:t>,</w:t>
      </w:r>
      <w:r w:rsidRPr="007B5D99">
        <w:rPr>
          <w:rFonts w:ascii="Times New Roman" w:hAnsi="Times New Roman" w:cs="Times New Roman"/>
          <w:sz w:val="24"/>
          <w:szCs w:val="24"/>
        </w:rPr>
        <w:t xml:space="preserve"> the active quality of different elements of making sure</w:t>
      </w:r>
      <w:r w:rsidR="00DD1A83">
        <w:rPr>
          <w:rFonts w:ascii="Times New Roman" w:hAnsi="Times New Roman" w:cs="Times New Roman"/>
          <w:sz w:val="24"/>
          <w:szCs w:val="24"/>
        </w:rPr>
        <w:t>--</w:t>
      </w:r>
      <w:r w:rsidRPr="007B5D99">
        <w:rPr>
          <w:rFonts w:ascii="Times New Roman" w:hAnsi="Times New Roman" w:cs="Times New Roman"/>
          <w:sz w:val="24"/>
          <w:szCs w:val="24"/>
        </w:rPr>
        <w:t xml:space="preserve"> even stone. And I think that in a </w:t>
      </w:r>
      <w:r w:rsidR="00DD1A83">
        <w:rPr>
          <w:rFonts w:ascii="Times New Roman" w:hAnsi="Times New Roman" w:cs="Times New Roman"/>
          <w:sz w:val="24"/>
          <w:szCs w:val="24"/>
        </w:rPr>
        <w:t>W</w:t>
      </w:r>
      <w:r w:rsidRPr="007B5D99">
        <w:rPr>
          <w:rFonts w:ascii="Times New Roman" w:hAnsi="Times New Roman" w:cs="Times New Roman"/>
          <w:sz w:val="24"/>
          <w:szCs w:val="24"/>
        </w:rPr>
        <w:t xml:space="preserve">estern tradition of blindness because of the Enlightenment, that's not something we do, and I'm not trying at all to read appropriate or just to appropriate period, </w:t>
      </w:r>
      <w:r w:rsidR="00DD1A83">
        <w:rPr>
          <w:rFonts w:ascii="Times New Roman" w:hAnsi="Times New Roman" w:cs="Times New Roman"/>
          <w:sz w:val="24"/>
          <w:szCs w:val="24"/>
        </w:rPr>
        <w:t>I</w:t>
      </w:r>
      <w:r w:rsidRPr="007B5D99">
        <w:rPr>
          <w:rFonts w:ascii="Times New Roman" w:hAnsi="Times New Roman" w:cs="Times New Roman"/>
          <w:sz w:val="24"/>
          <w:szCs w:val="24"/>
        </w:rPr>
        <w:t xml:space="preserve">ndigenous knowledge. But just to point out that there are different ways of sensing in nature. And again, to come back to </w:t>
      </w:r>
      <w:r w:rsidR="00AF737F">
        <w:rPr>
          <w:rFonts w:ascii="Times New Roman" w:hAnsi="Times New Roman" w:cs="Times New Roman"/>
          <w:sz w:val="24"/>
          <w:szCs w:val="24"/>
        </w:rPr>
        <w:t>Michalko</w:t>
      </w:r>
      <w:r w:rsidRPr="007B5D99">
        <w:rPr>
          <w:rFonts w:ascii="Times New Roman" w:hAnsi="Times New Roman" w:cs="Times New Roman"/>
          <w:sz w:val="24"/>
          <w:szCs w:val="24"/>
        </w:rPr>
        <w:t xml:space="preserve">. He talks about rather than living with blindness as something we sort of </w:t>
      </w:r>
      <w:r w:rsidR="00DD1A83">
        <w:rPr>
          <w:rFonts w:ascii="Times New Roman" w:hAnsi="Times New Roman" w:cs="Times New Roman"/>
          <w:sz w:val="24"/>
          <w:szCs w:val="24"/>
        </w:rPr>
        <w:t>begrudgingly</w:t>
      </w:r>
      <w:r w:rsidRPr="007B5D99">
        <w:rPr>
          <w:rFonts w:ascii="Times New Roman" w:hAnsi="Times New Roman" w:cs="Times New Roman"/>
          <w:sz w:val="24"/>
          <w:szCs w:val="24"/>
        </w:rPr>
        <w:t xml:space="preserve"> put up with or living with nature</w:t>
      </w:r>
      <w:r w:rsidR="00DD1A83">
        <w:rPr>
          <w:rFonts w:ascii="Times New Roman" w:hAnsi="Times New Roman" w:cs="Times New Roman"/>
          <w:sz w:val="24"/>
          <w:szCs w:val="24"/>
        </w:rPr>
        <w:t xml:space="preserve"> a</w:t>
      </w:r>
      <w:r w:rsidRPr="007B5D99">
        <w:rPr>
          <w:rFonts w:ascii="Times New Roman" w:hAnsi="Times New Roman" w:cs="Times New Roman"/>
          <w:sz w:val="24"/>
          <w:szCs w:val="24"/>
        </w:rPr>
        <w:t>nd this binary, we set up about mastery and subordination</w:t>
      </w:r>
      <w:r w:rsidR="00DD1A83">
        <w:rPr>
          <w:rFonts w:ascii="Times New Roman" w:hAnsi="Times New Roman" w:cs="Times New Roman"/>
          <w:sz w:val="24"/>
          <w:szCs w:val="24"/>
        </w:rPr>
        <w:t xml:space="preserve"> -w</w:t>
      </w:r>
      <w:r w:rsidRPr="007B5D99">
        <w:rPr>
          <w:rFonts w:ascii="Times New Roman" w:hAnsi="Times New Roman" w:cs="Times New Roman"/>
          <w:sz w:val="24"/>
          <w:szCs w:val="24"/>
        </w:rPr>
        <w:t>hat if we lived in blindness? And I think Dev</w:t>
      </w:r>
      <w:r w:rsidR="00AF737F">
        <w:rPr>
          <w:rFonts w:ascii="Times New Roman" w:hAnsi="Times New Roman" w:cs="Times New Roman"/>
          <w:sz w:val="24"/>
          <w:szCs w:val="24"/>
        </w:rPr>
        <w:t>o</w:t>
      </w:r>
      <w:r w:rsidRPr="007B5D99">
        <w:rPr>
          <w:rFonts w:ascii="Times New Roman" w:hAnsi="Times New Roman" w:cs="Times New Roman"/>
          <w:sz w:val="24"/>
          <w:szCs w:val="24"/>
        </w:rPr>
        <w:t xml:space="preserve">n articulated that </w:t>
      </w:r>
      <w:proofErr w:type="gramStart"/>
      <w:r w:rsidRPr="007B5D99">
        <w:rPr>
          <w:rFonts w:ascii="Times New Roman" w:hAnsi="Times New Roman" w:cs="Times New Roman"/>
          <w:sz w:val="24"/>
          <w:szCs w:val="24"/>
        </w:rPr>
        <w:t>really beautifully</w:t>
      </w:r>
      <w:proofErr w:type="gramEnd"/>
      <w:r w:rsidRPr="007B5D99">
        <w:rPr>
          <w:rFonts w:ascii="Times New Roman" w:hAnsi="Times New Roman" w:cs="Times New Roman"/>
          <w:sz w:val="24"/>
          <w:szCs w:val="24"/>
        </w:rPr>
        <w:t xml:space="preserve"> today</w:t>
      </w:r>
      <w:r w:rsidR="00DD1A83">
        <w:rPr>
          <w:rFonts w:ascii="Times New Roman" w:hAnsi="Times New Roman" w:cs="Times New Roman"/>
          <w:sz w:val="24"/>
          <w:szCs w:val="24"/>
        </w:rPr>
        <w:t>;</w:t>
      </w:r>
      <w:r w:rsidRPr="007B5D99">
        <w:rPr>
          <w:rFonts w:ascii="Times New Roman" w:hAnsi="Times New Roman" w:cs="Times New Roman"/>
          <w:sz w:val="24"/>
          <w:szCs w:val="24"/>
        </w:rPr>
        <w:t xml:space="preserve"> what if we lived in nature? Not just with it. </w:t>
      </w:r>
      <w:proofErr w:type="gramStart"/>
      <w:r w:rsidRPr="007B5D99">
        <w:rPr>
          <w:rFonts w:ascii="Times New Roman" w:hAnsi="Times New Roman" w:cs="Times New Roman"/>
          <w:sz w:val="24"/>
          <w:szCs w:val="24"/>
        </w:rPr>
        <w:t>So</w:t>
      </w:r>
      <w:proofErr w:type="gramEnd"/>
      <w:r w:rsidRPr="007B5D99">
        <w:rPr>
          <w:rFonts w:ascii="Times New Roman" w:hAnsi="Times New Roman" w:cs="Times New Roman"/>
          <w:sz w:val="24"/>
          <w:szCs w:val="24"/>
        </w:rPr>
        <w:t xml:space="preserve"> I'm not sure if I'm completely answering your question, but to me, and again, with the idea of the recovery memoir, Helen Macdonald goes to nature, she raises a goshawk. She makes mistakes along the way. But she never</w:t>
      </w:r>
      <w:r w:rsidR="00DD1A83">
        <w:rPr>
          <w:rFonts w:ascii="Times New Roman" w:hAnsi="Times New Roman" w:cs="Times New Roman"/>
          <w:sz w:val="24"/>
          <w:szCs w:val="24"/>
        </w:rPr>
        <w:t>...</w:t>
      </w:r>
      <w:r w:rsidRPr="007B5D99">
        <w:rPr>
          <w:rFonts w:ascii="Times New Roman" w:hAnsi="Times New Roman" w:cs="Times New Roman"/>
          <w:sz w:val="24"/>
          <w:szCs w:val="24"/>
        </w:rPr>
        <w:t xml:space="preserve"> once she recovers in the way that she can</w:t>
      </w:r>
      <w:r w:rsidR="00DD1A83">
        <w:rPr>
          <w:rFonts w:ascii="Times New Roman" w:hAnsi="Times New Roman" w:cs="Times New Roman"/>
          <w:sz w:val="24"/>
          <w:szCs w:val="24"/>
        </w:rPr>
        <w:t>, s</w:t>
      </w:r>
      <w:r w:rsidRPr="007B5D99">
        <w:rPr>
          <w:rFonts w:ascii="Times New Roman" w:hAnsi="Times New Roman" w:cs="Times New Roman"/>
          <w:sz w:val="24"/>
          <w:szCs w:val="24"/>
        </w:rPr>
        <w:t xml:space="preserve">he doesn't just abandon nature and </w:t>
      </w:r>
      <w:proofErr w:type="gramStart"/>
      <w:r w:rsidRPr="007B5D99">
        <w:rPr>
          <w:rFonts w:ascii="Times New Roman" w:hAnsi="Times New Roman" w:cs="Times New Roman"/>
          <w:sz w:val="24"/>
          <w:szCs w:val="24"/>
        </w:rPr>
        <w:t>walk</w:t>
      </w:r>
      <w:proofErr w:type="gramEnd"/>
      <w:r w:rsidRPr="007B5D99">
        <w:rPr>
          <w:rFonts w:ascii="Times New Roman" w:hAnsi="Times New Roman" w:cs="Times New Roman"/>
          <w:sz w:val="24"/>
          <w:szCs w:val="24"/>
        </w:rPr>
        <w:t xml:space="preserve"> away. It's something that remains a part of </w:t>
      </w:r>
      <w:proofErr w:type="gramStart"/>
      <w:r w:rsidRPr="007B5D99">
        <w:rPr>
          <w:rFonts w:ascii="Times New Roman" w:hAnsi="Times New Roman" w:cs="Times New Roman"/>
          <w:sz w:val="24"/>
          <w:szCs w:val="24"/>
        </w:rPr>
        <w:t>her</w:t>
      </w:r>
      <w:proofErr w:type="gramEnd"/>
      <w:r w:rsidRPr="007B5D99">
        <w:rPr>
          <w:rFonts w:ascii="Times New Roman" w:hAnsi="Times New Roman" w:cs="Times New Roman"/>
          <w:sz w:val="24"/>
          <w:szCs w:val="24"/>
        </w:rPr>
        <w:t xml:space="preserve"> and she learns better about what are the limits of being human, but that's also what makes living a beautiful thing. And I was go</w:t>
      </w:r>
      <w:r w:rsidR="00AF737F">
        <w:rPr>
          <w:rFonts w:ascii="Times New Roman" w:hAnsi="Times New Roman" w:cs="Times New Roman"/>
          <w:sz w:val="24"/>
          <w:szCs w:val="24"/>
        </w:rPr>
        <w:t>ing to</w:t>
      </w:r>
      <w:r w:rsidRPr="007B5D99">
        <w:rPr>
          <w:rFonts w:ascii="Times New Roman" w:hAnsi="Times New Roman" w:cs="Times New Roman"/>
          <w:sz w:val="24"/>
          <w:szCs w:val="24"/>
        </w:rPr>
        <w:t xml:space="preserve"> say one last point, just that, in terms of blindness for me, I think, I also think we need to include sighted folks and sighted writers, I would call it seeing otherwise</w:t>
      </w:r>
      <w:r w:rsidR="00DD1A83">
        <w:rPr>
          <w:rFonts w:ascii="Times New Roman" w:hAnsi="Times New Roman" w:cs="Times New Roman"/>
          <w:sz w:val="24"/>
          <w:szCs w:val="24"/>
        </w:rPr>
        <w:t>--</w:t>
      </w:r>
      <w:r w:rsidRPr="007B5D99">
        <w:rPr>
          <w:rFonts w:ascii="Times New Roman" w:hAnsi="Times New Roman" w:cs="Times New Roman"/>
          <w:sz w:val="24"/>
          <w:szCs w:val="24"/>
        </w:rPr>
        <w:t xml:space="preserve"> there's a way that even though we may a</w:t>
      </w:r>
      <w:r w:rsidR="00DD1A83">
        <w:rPr>
          <w:rFonts w:ascii="Times New Roman" w:hAnsi="Times New Roman" w:cs="Times New Roman"/>
          <w:sz w:val="24"/>
          <w:szCs w:val="24"/>
        </w:rPr>
        <w:t xml:space="preserve">lways have to fight with </w:t>
      </w:r>
      <w:proofErr w:type="spellStart"/>
      <w:r w:rsidR="00DD1A83">
        <w:rPr>
          <w:rFonts w:ascii="Times New Roman" w:hAnsi="Times New Roman" w:cs="Times New Roman"/>
          <w:sz w:val="24"/>
          <w:szCs w:val="24"/>
        </w:rPr>
        <w:t>ocular</w:t>
      </w:r>
      <w:r w:rsidRPr="007B5D99">
        <w:rPr>
          <w:rFonts w:ascii="Times New Roman" w:hAnsi="Times New Roman" w:cs="Times New Roman"/>
          <w:sz w:val="24"/>
          <w:szCs w:val="24"/>
        </w:rPr>
        <w:t>centrism</w:t>
      </w:r>
      <w:proofErr w:type="spellEnd"/>
      <w:r w:rsidR="00DD1A83">
        <w:rPr>
          <w:rFonts w:ascii="Times New Roman" w:hAnsi="Times New Roman" w:cs="Times New Roman"/>
          <w:sz w:val="24"/>
          <w:szCs w:val="24"/>
        </w:rPr>
        <w:t>,</w:t>
      </w:r>
      <w:r w:rsidRPr="007B5D99">
        <w:rPr>
          <w:rFonts w:ascii="Times New Roman" w:hAnsi="Times New Roman" w:cs="Times New Roman"/>
          <w:sz w:val="24"/>
          <w:szCs w:val="24"/>
        </w:rPr>
        <w:t xml:space="preserve"> I think our earlier question was about this point</w:t>
      </w:r>
      <w:r w:rsidR="00DD1A83">
        <w:rPr>
          <w:rFonts w:ascii="Times New Roman" w:hAnsi="Times New Roman" w:cs="Times New Roman"/>
          <w:sz w:val="24"/>
          <w:szCs w:val="24"/>
        </w:rPr>
        <w:t>, i</w:t>
      </w:r>
      <w:r w:rsidRPr="007B5D99">
        <w:rPr>
          <w:rFonts w:ascii="Times New Roman" w:hAnsi="Times New Roman" w:cs="Times New Roman"/>
          <w:sz w:val="24"/>
          <w:szCs w:val="24"/>
        </w:rPr>
        <w:t>f we focus too much on the sensorium</w:t>
      </w:r>
      <w:r w:rsidR="00DD1A83">
        <w:rPr>
          <w:rFonts w:ascii="Times New Roman" w:hAnsi="Times New Roman" w:cs="Times New Roman"/>
          <w:sz w:val="24"/>
          <w:szCs w:val="24"/>
        </w:rPr>
        <w:t>,</w:t>
      </w:r>
      <w:r w:rsidRPr="007B5D99">
        <w:rPr>
          <w:rFonts w:ascii="Times New Roman" w:hAnsi="Times New Roman" w:cs="Times New Roman"/>
          <w:sz w:val="24"/>
          <w:szCs w:val="24"/>
        </w:rPr>
        <w:t xml:space="preserve"> we can't escape it. But there are different ways of using our eyes. There are different ways of as Dylan quoted </w:t>
      </w:r>
      <w:r w:rsidR="00DD1A83">
        <w:rPr>
          <w:rFonts w:ascii="Times New Roman" w:hAnsi="Times New Roman" w:cs="Times New Roman"/>
          <w:sz w:val="24"/>
          <w:szCs w:val="24"/>
        </w:rPr>
        <w:t>Hull,</w:t>
      </w:r>
      <w:r w:rsidRPr="007B5D99">
        <w:rPr>
          <w:rFonts w:ascii="Times New Roman" w:hAnsi="Times New Roman" w:cs="Times New Roman"/>
          <w:sz w:val="24"/>
          <w:szCs w:val="24"/>
        </w:rPr>
        <w:t xml:space="preserve"> that blindness is seeing with one's whole body. We can</w:t>
      </w:r>
      <w:r w:rsidR="00C03B2F">
        <w:rPr>
          <w:rFonts w:ascii="Times New Roman" w:hAnsi="Times New Roman" w:cs="Times New Roman"/>
          <w:sz w:val="24"/>
          <w:szCs w:val="24"/>
        </w:rPr>
        <w:t>’t j</w:t>
      </w:r>
      <w:r w:rsidRPr="007B5D99">
        <w:rPr>
          <w:rFonts w:ascii="Times New Roman" w:hAnsi="Times New Roman" w:cs="Times New Roman"/>
          <w:sz w:val="24"/>
          <w:szCs w:val="24"/>
        </w:rPr>
        <w:t xml:space="preserve">ust erase language, but there are different ways we could use it. I hope I have answered </w:t>
      </w:r>
      <w:proofErr w:type="spellStart"/>
      <w:r w:rsidRPr="007B5D99">
        <w:rPr>
          <w:rFonts w:ascii="Times New Roman" w:hAnsi="Times New Roman" w:cs="Times New Roman"/>
          <w:sz w:val="24"/>
          <w:szCs w:val="24"/>
        </w:rPr>
        <w:t>your</w:t>
      </w:r>
      <w:proofErr w:type="spellEnd"/>
      <w:r w:rsidRPr="007B5D99">
        <w:rPr>
          <w:rFonts w:ascii="Times New Roman" w:hAnsi="Times New Roman" w:cs="Times New Roman"/>
          <w:sz w:val="24"/>
          <w:szCs w:val="24"/>
        </w:rPr>
        <w:t xml:space="preserve"> </w:t>
      </w:r>
      <w:proofErr w:type="gramStart"/>
      <w:r w:rsidRPr="007B5D99">
        <w:rPr>
          <w:rFonts w:ascii="Times New Roman" w:hAnsi="Times New Roman" w:cs="Times New Roman"/>
          <w:sz w:val="24"/>
          <w:szCs w:val="24"/>
        </w:rPr>
        <w:t>really great</w:t>
      </w:r>
      <w:proofErr w:type="gramEnd"/>
      <w:r w:rsidRPr="007B5D99">
        <w:rPr>
          <w:rFonts w:ascii="Times New Roman" w:hAnsi="Times New Roman" w:cs="Times New Roman"/>
          <w:sz w:val="24"/>
          <w:szCs w:val="24"/>
        </w:rPr>
        <w:t xml:space="preserve"> question</w:t>
      </w:r>
      <w:r w:rsidR="00DD1A83">
        <w:rPr>
          <w:rFonts w:ascii="Times New Roman" w:hAnsi="Times New Roman" w:cs="Times New Roman"/>
          <w:sz w:val="24"/>
          <w:szCs w:val="24"/>
        </w:rPr>
        <w:t>,</w:t>
      </w:r>
      <w:r w:rsidRPr="007B5D99">
        <w:rPr>
          <w:rFonts w:ascii="Times New Roman" w:hAnsi="Times New Roman" w:cs="Times New Roman"/>
          <w:sz w:val="24"/>
          <w:szCs w:val="24"/>
        </w:rPr>
        <w:t xml:space="preserve"> </w:t>
      </w:r>
      <w:r w:rsidR="00DD1A83">
        <w:rPr>
          <w:rFonts w:ascii="Times New Roman" w:hAnsi="Times New Roman" w:cs="Times New Roman"/>
          <w:sz w:val="24"/>
          <w:szCs w:val="24"/>
        </w:rPr>
        <w:t>Marion.</w:t>
      </w:r>
    </w:p>
    <w:p w14:paraId="0211653A" w14:textId="77777777" w:rsidR="00FD282F" w:rsidRPr="007B5D99" w:rsidRDefault="00FD282F">
      <w:pPr>
        <w:spacing w:after="0"/>
        <w:rPr>
          <w:rFonts w:ascii="Times New Roman" w:hAnsi="Times New Roman" w:cs="Times New Roman"/>
          <w:sz w:val="24"/>
          <w:szCs w:val="24"/>
        </w:rPr>
      </w:pPr>
    </w:p>
    <w:p w14:paraId="7065213B"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color w:val="5D7284"/>
          <w:sz w:val="24"/>
          <w:szCs w:val="24"/>
        </w:rPr>
        <w:t>1:25:00</w:t>
      </w:r>
    </w:p>
    <w:p w14:paraId="72B8D95B" w14:textId="77777777" w:rsidR="00DD1A83" w:rsidRPr="007B5D99" w:rsidRDefault="00DD1A83" w:rsidP="00DD1A83">
      <w:pPr>
        <w:spacing w:after="0"/>
        <w:rPr>
          <w:rFonts w:ascii="Times New Roman" w:hAnsi="Times New Roman" w:cs="Times New Roman"/>
          <w:sz w:val="24"/>
          <w:szCs w:val="24"/>
        </w:rPr>
      </w:pPr>
      <w:r w:rsidRPr="00FB527F">
        <w:rPr>
          <w:rFonts w:ascii="Times New Roman" w:hAnsi="Times New Roman" w:cs="Times New Roman"/>
          <w:sz w:val="24"/>
          <w:szCs w:val="24"/>
          <w:highlight w:val="yellow"/>
        </w:rPr>
        <w:t>[</w:t>
      </w:r>
      <w:r>
        <w:rPr>
          <w:rFonts w:ascii="Times New Roman" w:hAnsi="Times New Roman" w:cs="Times New Roman"/>
          <w:sz w:val="24"/>
          <w:szCs w:val="24"/>
          <w:highlight w:val="yellow"/>
        </w:rPr>
        <w:t xml:space="preserve">The </w:t>
      </w:r>
      <w:r w:rsidRPr="00FB527F">
        <w:rPr>
          <w:rFonts w:ascii="Times New Roman" w:hAnsi="Times New Roman" w:cs="Times New Roman"/>
          <w:sz w:val="24"/>
          <w:szCs w:val="24"/>
          <w:highlight w:val="yellow"/>
        </w:rPr>
        <w:t>English translation feed was temporarily lost for this portion of the recording of this session].</w:t>
      </w:r>
      <w:r w:rsidRPr="007B5D99">
        <w:rPr>
          <w:rFonts w:ascii="Times New Roman" w:hAnsi="Times New Roman" w:cs="Times New Roman"/>
          <w:sz w:val="24"/>
          <w:szCs w:val="24"/>
        </w:rPr>
        <w:t xml:space="preserve"> </w:t>
      </w:r>
    </w:p>
    <w:p w14:paraId="387771D1" w14:textId="77777777" w:rsidR="00FD282F" w:rsidRPr="007B5D99" w:rsidRDefault="00FD282F">
      <w:pPr>
        <w:spacing w:after="0"/>
        <w:rPr>
          <w:rFonts w:ascii="Times New Roman" w:hAnsi="Times New Roman" w:cs="Times New Roman"/>
          <w:sz w:val="24"/>
          <w:szCs w:val="24"/>
        </w:rPr>
      </w:pPr>
    </w:p>
    <w:p w14:paraId="59563F35"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b/>
          <w:sz w:val="24"/>
          <w:szCs w:val="24"/>
        </w:rPr>
        <w:t xml:space="preserve">David </w:t>
      </w:r>
      <w:proofErr w:type="gramStart"/>
      <w:r w:rsidRPr="007B5D99">
        <w:rPr>
          <w:rFonts w:ascii="Times New Roman" w:hAnsi="Times New Roman" w:cs="Times New Roman"/>
          <w:b/>
          <w:sz w:val="24"/>
          <w:szCs w:val="24"/>
        </w:rPr>
        <w:t xml:space="preserve">Anderson  </w:t>
      </w:r>
      <w:r w:rsidRPr="007B5D99">
        <w:rPr>
          <w:rFonts w:ascii="Times New Roman" w:hAnsi="Times New Roman" w:cs="Times New Roman"/>
          <w:color w:val="5D7284"/>
          <w:sz w:val="24"/>
          <w:szCs w:val="24"/>
        </w:rPr>
        <w:t>1:26:32</w:t>
      </w:r>
      <w:proofErr w:type="gramEnd"/>
    </w:p>
    <w:p w14:paraId="5CC3BDC0" w14:textId="77777777" w:rsidR="00DD5026" w:rsidRDefault="000C5E47">
      <w:pPr>
        <w:spacing w:after="0"/>
        <w:rPr>
          <w:rFonts w:ascii="Times New Roman" w:hAnsi="Times New Roman" w:cs="Times New Roman"/>
          <w:sz w:val="24"/>
          <w:szCs w:val="24"/>
        </w:rPr>
      </w:pPr>
      <w:r w:rsidRPr="007B5D99">
        <w:rPr>
          <w:rFonts w:ascii="Times New Roman" w:hAnsi="Times New Roman" w:cs="Times New Roman"/>
          <w:sz w:val="24"/>
          <w:szCs w:val="24"/>
        </w:rPr>
        <w:t xml:space="preserve">May I ask a question to Dylan in Devon? </w:t>
      </w:r>
    </w:p>
    <w:p w14:paraId="5C53655C" w14:textId="77777777" w:rsidR="00DD5026" w:rsidRDefault="00DD5026">
      <w:pPr>
        <w:spacing w:after="0"/>
        <w:rPr>
          <w:rFonts w:ascii="Times New Roman" w:hAnsi="Times New Roman" w:cs="Times New Roman"/>
          <w:sz w:val="24"/>
          <w:szCs w:val="24"/>
        </w:rPr>
      </w:pPr>
    </w:p>
    <w:p w14:paraId="066468DF" w14:textId="77777777" w:rsidR="00DD5026" w:rsidRPr="00DD5026" w:rsidRDefault="00DD5026">
      <w:pPr>
        <w:spacing w:after="0"/>
        <w:rPr>
          <w:rFonts w:ascii="Times New Roman" w:hAnsi="Times New Roman" w:cs="Times New Roman"/>
          <w:b/>
          <w:sz w:val="24"/>
          <w:szCs w:val="24"/>
        </w:rPr>
      </w:pPr>
      <w:r w:rsidRPr="00DD5026">
        <w:rPr>
          <w:rFonts w:ascii="Times New Roman" w:hAnsi="Times New Roman" w:cs="Times New Roman"/>
          <w:b/>
          <w:sz w:val="24"/>
          <w:szCs w:val="24"/>
        </w:rPr>
        <w:t>Hannah Thompson</w:t>
      </w:r>
    </w:p>
    <w:p w14:paraId="5517DC72" w14:textId="77777777" w:rsidR="00DD5026" w:rsidRDefault="000C5E47">
      <w:pPr>
        <w:spacing w:after="0"/>
        <w:rPr>
          <w:rFonts w:ascii="Times New Roman" w:hAnsi="Times New Roman" w:cs="Times New Roman"/>
          <w:sz w:val="24"/>
          <w:szCs w:val="24"/>
        </w:rPr>
      </w:pPr>
      <w:r w:rsidRPr="007B5D99">
        <w:rPr>
          <w:rFonts w:ascii="Times New Roman" w:hAnsi="Times New Roman" w:cs="Times New Roman"/>
          <w:sz w:val="24"/>
          <w:szCs w:val="24"/>
        </w:rPr>
        <w:t>Oh, oh, yeah. So absolutely. I'm go</w:t>
      </w:r>
      <w:r w:rsidR="00DD1A83">
        <w:rPr>
          <w:rFonts w:ascii="Times New Roman" w:hAnsi="Times New Roman" w:cs="Times New Roman"/>
          <w:sz w:val="24"/>
          <w:szCs w:val="24"/>
        </w:rPr>
        <w:t>ing,</w:t>
      </w:r>
      <w:r w:rsidRPr="007B5D99">
        <w:rPr>
          <w:rFonts w:ascii="Times New Roman" w:hAnsi="Times New Roman" w:cs="Times New Roman"/>
          <w:sz w:val="24"/>
          <w:szCs w:val="24"/>
        </w:rPr>
        <w:t xml:space="preserve"> I'm go</w:t>
      </w:r>
      <w:r w:rsidR="00DD1A83">
        <w:rPr>
          <w:rFonts w:ascii="Times New Roman" w:hAnsi="Times New Roman" w:cs="Times New Roman"/>
          <w:sz w:val="24"/>
          <w:szCs w:val="24"/>
        </w:rPr>
        <w:t>ing to</w:t>
      </w:r>
      <w:r w:rsidRPr="007B5D99">
        <w:rPr>
          <w:rFonts w:ascii="Times New Roman" w:hAnsi="Times New Roman" w:cs="Times New Roman"/>
          <w:sz w:val="24"/>
          <w:szCs w:val="24"/>
        </w:rPr>
        <w:t xml:space="preserve"> lower my hand because my questions can wait till tomorrow. </w:t>
      </w:r>
    </w:p>
    <w:p w14:paraId="0F70EC6A" w14:textId="77777777" w:rsidR="00DD5026" w:rsidRDefault="00DD5026">
      <w:pPr>
        <w:spacing w:after="0"/>
        <w:rPr>
          <w:rFonts w:ascii="Times New Roman" w:hAnsi="Times New Roman" w:cs="Times New Roman"/>
          <w:sz w:val="24"/>
          <w:szCs w:val="24"/>
        </w:rPr>
      </w:pPr>
    </w:p>
    <w:p w14:paraId="7A2A60AB" w14:textId="77777777" w:rsidR="00DD5026" w:rsidRDefault="00DD5026">
      <w:pPr>
        <w:spacing w:after="0"/>
        <w:rPr>
          <w:rFonts w:ascii="Times New Roman" w:hAnsi="Times New Roman" w:cs="Times New Roman"/>
          <w:sz w:val="24"/>
          <w:szCs w:val="24"/>
        </w:rPr>
      </w:pPr>
      <w:r w:rsidRPr="007B5D99">
        <w:rPr>
          <w:rFonts w:ascii="Times New Roman" w:hAnsi="Times New Roman" w:cs="Times New Roman"/>
          <w:b/>
          <w:sz w:val="24"/>
          <w:szCs w:val="24"/>
        </w:rPr>
        <w:t xml:space="preserve">David Anderson  </w:t>
      </w:r>
    </w:p>
    <w:p w14:paraId="46CB68DF" w14:textId="77777777" w:rsidR="00DD1A83" w:rsidRDefault="000C5E47">
      <w:pPr>
        <w:spacing w:after="0"/>
        <w:rPr>
          <w:rFonts w:ascii="Times New Roman" w:hAnsi="Times New Roman" w:cs="Times New Roman"/>
          <w:sz w:val="24"/>
          <w:szCs w:val="24"/>
        </w:rPr>
      </w:pPr>
      <w:r w:rsidRPr="007B5D99">
        <w:rPr>
          <w:rFonts w:ascii="Times New Roman" w:hAnsi="Times New Roman" w:cs="Times New Roman"/>
          <w:sz w:val="24"/>
          <w:szCs w:val="24"/>
        </w:rPr>
        <w:t xml:space="preserve">If we're out of time, it's okay. </w:t>
      </w:r>
    </w:p>
    <w:p w14:paraId="04830A75" w14:textId="77777777" w:rsidR="00DD1A83" w:rsidRDefault="00DD1A83">
      <w:pPr>
        <w:spacing w:after="0"/>
        <w:rPr>
          <w:rFonts w:ascii="Times New Roman" w:hAnsi="Times New Roman" w:cs="Times New Roman"/>
          <w:sz w:val="24"/>
          <w:szCs w:val="24"/>
        </w:rPr>
      </w:pPr>
    </w:p>
    <w:p w14:paraId="3234DD02" w14:textId="77777777" w:rsidR="00DD5026" w:rsidRPr="00DD5026" w:rsidRDefault="00DD5026" w:rsidP="00DD5026">
      <w:pPr>
        <w:spacing w:after="0"/>
        <w:rPr>
          <w:rFonts w:ascii="Times New Roman" w:hAnsi="Times New Roman" w:cs="Times New Roman"/>
          <w:b/>
          <w:sz w:val="24"/>
          <w:szCs w:val="24"/>
        </w:rPr>
      </w:pPr>
      <w:r w:rsidRPr="00DD5026">
        <w:rPr>
          <w:rFonts w:ascii="Times New Roman" w:hAnsi="Times New Roman" w:cs="Times New Roman"/>
          <w:b/>
          <w:sz w:val="24"/>
          <w:szCs w:val="24"/>
        </w:rPr>
        <w:t>Hannah Thompson</w:t>
      </w:r>
    </w:p>
    <w:p w14:paraId="310F598A" w14:textId="77777777" w:rsidR="00DD5026" w:rsidRDefault="00DD5026" w:rsidP="00DD1A83">
      <w:pPr>
        <w:spacing w:after="0"/>
        <w:rPr>
          <w:rFonts w:ascii="Times New Roman" w:hAnsi="Times New Roman" w:cs="Times New Roman"/>
          <w:sz w:val="24"/>
          <w:szCs w:val="24"/>
        </w:rPr>
      </w:pPr>
      <w:r w:rsidRPr="007B5D99">
        <w:rPr>
          <w:rFonts w:ascii="Times New Roman" w:hAnsi="Times New Roman" w:cs="Times New Roman"/>
          <w:sz w:val="24"/>
          <w:szCs w:val="24"/>
        </w:rPr>
        <w:lastRenderedPageBreak/>
        <w:t>I think it's okay. David Anderson for you to ask a quick question.</w:t>
      </w:r>
      <w:r>
        <w:rPr>
          <w:rFonts w:ascii="Times New Roman" w:hAnsi="Times New Roman" w:cs="Times New Roman"/>
          <w:sz w:val="24"/>
          <w:szCs w:val="24"/>
        </w:rPr>
        <w:t xml:space="preserve"> </w:t>
      </w:r>
    </w:p>
    <w:p w14:paraId="34EAC55F" w14:textId="77777777" w:rsidR="00DD5026" w:rsidRDefault="00DD5026" w:rsidP="00DD1A83">
      <w:pPr>
        <w:spacing w:after="0"/>
        <w:rPr>
          <w:rFonts w:ascii="Times New Roman" w:hAnsi="Times New Roman" w:cs="Times New Roman"/>
          <w:sz w:val="24"/>
          <w:szCs w:val="24"/>
        </w:rPr>
      </w:pPr>
    </w:p>
    <w:p w14:paraId="2DA296DE" w14:textId="77777777" w:rsidR="00DD1A83" w:rsidRPr="007B5D99" w:rsidRDefault="00DD1A83" w:rsidP="00DD1A83">
      <w:pPr>
        <w:spacing w:after="0"/>
        <w:rPr>
          <w:rFonts w:ascii="Times New Roman" w:hAnsi="Times New Roman" w:cs="Times New Roman"/>
          <w:sz w:val="24"/>
          <w:szCs w:val="24"/>
        </w:rPr>
      </w:pPr>
      <w:r w:rsidRPr="007B5D99">
        <w:rPr>
          <w:rFonts w:ascii="Times New Roman" w:hAnsi="Times New Roman" w:cs="Times New Roman"/>
          <w:b/>
          <w:sz w:val="24"/>
          <w:szCs w:val="24"/>
        </w:rPr>
        <w:t xml:space="preserve">Vanessa </w:t>
      </w:r>
      <w:proofErr w:type="gramStart"/>
      <w:r w:rsidRPr="007B5D99">
        <w:rPr>
          <w:rFonts w:ascii="Times New Roman" w:hAnsi="Times New Roman" w:cs="Times New Roman"/>
          <w:b/>
          <w:sz w:val="24"/>
          <w:szCs w:val="24"/>
        </w:rPr>
        <w:t xml:space="preserve">Warne  </w:t>
      </w:r>
      <w:r w:rsidRPr="007B5D99">
        <w:rPr>
          <w:rFonts w:ascii="Times New Roman" w:hAnsi="Times New Roman" w:cs="Times New Roman"/>
          <w:color w:val="5D7284"/>
          <w:sz w:val="24"/>
          <w:szCs w:val="24"/>
        </w:rPr>
        <w:t>1:26:54</w:t>
      </w:r>
      <w:proofErr w:type="gramEnd"/>
    </w:p>
    <w:p w14:paraId="518295D1" w14:textId="77777777" w:rsidR="00FD282F" w:rsidRPr="007B5D99" w:rsidRDefault="000C5E47">
      <w:pPr>
        <w:spacing w:after="0"/>
        <w:rPr>
          <w:rFonts w:ascii="Times New Roman" w:hAnsi="Times New Roman" w:cs="Times New Roman"/>
          <w:sz w:val="24"/>
          <w:szCs w:val="24"/>
        </w:rPr>
      </w:pPr>
      <w:r w:rsidRPr="007B5D99">
        <w:rPr>
          <w:rFonts w:ascii="Times New Roman" w:hAnsi="Times New Roman" w:cs="Times New Roman"/>
          <w:sz w:val="24"/>
          <w:szCs w:val="24"/>
        </w:rPr>
        <w:t xml:space="preserve">This is Vanessa stepping in. Perhaps we have technical difficulties. </w:t>
      </w:r>
      <w:proofErr w:type="gramStart"/>
      <w:r w:rsidRPr="007B5D99">
        <w:rPr>
          <w:rFonts w:ascii="Times New Roman" w:hAnsi="Times New Roman" w:cs="Times New Roman"/>
          <w:sz w:val="24"/>
          <w:szCs w:val="24"/>
        </w:rPr>
        <w:t>We, we</w:t>
      </w:r>
      <w:proofErr w:type="gramEnd"/>
      <w:r w:rsidRPr="007B5D99">
        <w:rPr>
          <w:rFonts w:ascii="Times New Roman" w:hAnsi="Times New Roman" w:cs="Times New Roman"/>
          <w:sz w:val="24"/>
          <w:szCs w:val="24"/>
        </w:rPr>
        <w:t xml:space="preserve"> opened the floor to David Johnson, who has technical difficulties. And then to David Anderson. David Anderson, did you want to briefly ask your question in our remaining minutes?</w:t>
      </w:r>
    </w:p>
    <w:p w14:paraId="19BA6498" w14:textId="77777777" w:rsidR="00FD282F" w:rsidRPr="007B5D99" w:rsidRDefault="00FD282F">
      <w:pPr>
        <w:spacing w:after="0"/>
        <w:rPr>
          <w:rFonts w:ascii="Times New Roman" w:hAnsi="Times New Roman" w:cs="Times New Roman"/>
          <w:sz w:val="24"/>
          <w:szCs w:val="24"/>
        </w:rPr>
      </w:pPr>
    </w:p>
    <w:p w14:paraId="1EB1E3C0" w14:textId="77777777" w:rsidR="00FD282F" w:rsidRPr="007B5D99" w:rsidRDefault="00DD5026">
      <w:pPr>
        <w:spacing w:after="0"/>
        <w:rPr>
          <w:rFonts w:ascii="Times New Roman" w:hAnsi="Times New Roman" w:cs="Times New Roman"/>
          <w:sz w:val="24"/>
          <w:szCs w:val="24"/>
        </w:rPr>
      </w:pPr>
      <w:r>
        <w:rPr>
          <w:rFonts w:ascii="Times New Roman" w:hAnsi="Times New Roman" w:cs="Times New Roman"/>
          <w:b/>
          <w:sz w:val="24"/>
          <w:szCs w:val="24"/>
        </w:rPr>
        <w:t xml:space="preserve">David Anderson </w:t>
      </w:r>
      <w:r w:rsidR="000C5E47" w:rsidRPr="007B5D99">
        <w:rPr>
          <w:rFonts w:ascii="Times New Roman" w:hAnsi="Times New Roman" w:cs="Times New Roman"/>
          <w:color w:val="5D7284"/>
          <w:sz w:val="24"/>
          <w:szCs w:val="24"/>
        </w:rPr>
        <w:t>1:27:15</w:t>
      </w:r>
    </w:p>
    <w:p w14:paraId="297B0FFF" w14:textId="77777777" w:rsidR="00FD282F" w:rsidRDefault="000C5E47" w:rsidP="00DD5026">
      <w:pPr>
        <w:spacing w:after="0"/>
        <w:rPr>
          <w:rFonts w:ascii="Times New Roman" w:hAnsi="Times New Roman" w:cs="Times New Roman"/>
          <w:sz w:val="24"/>
          <w:szCs w:val="24"/>
        </w:rPr>
      </w:pPr>
      <w:r w:rsidRPr="007B5D99">
        <w:rPr>
          <w:rFonts w:ascii="Times New Roman" w:hAnsi="Times New Roman" w:cs="Times New Roman"/>
          <w:sz w:val="24"/>
          <w:szCs w:val="24"/>
        </w:rPr>
        <w:t xml:space="preserve">Yeah, if I may. Thank you. And thank you both to Dylan and Devon. Really nice to present and </w:t>
      </w:r>
      <w:r w:rsidR="00DD5026">
        <w:rPr>
          <w:rFonts w:ascii="Times New Roman" w:hAnsi="Times New Roman" w:cs="Times New Roman"/>
          <w:sz w:val="24"/>
          <w:szCs w:val="24"/>
        </w:rPr>
        <w:t>the three Ds</w:t>
      </w:r>
      <w:r w:rsidRPr="007B5D99">
        <w:rPr>
          <w:rFonts w:ascii="Times New Roman" w:hAnsi="Times New Roman" w:cs="Times New Roman"/>
          <w:sz w:val="24"/>
          <w:szCs w:val="24"/>
        </w:rPr>
        <w:t xml:space="preserve">. I </w:t>
      </w:r>
      <w:proofErr w:type="gramStart"/>
      <w:r w:rsidRPr="007B5D99">
        <w:rPr>
          <w:rFonts w:ascii="Times New Roman" w:hAnsi="Times New Roman" w:cs="Times New Roman"/>
          <w:sz w:val="24"/>
          <w:szCs w:val="24"/>
        </w:rPr>
        <w:t>just I was</w:t>
      </w:r>
      <w:proofErr w:type="gramEnd"/>
      <w:r w:rsidRPr="007B5D99">
        <w:rPr>
          <w:rFonts w:ascii="Times New Roman" w:hAnsi="Times New Roman" w:cs="Times New Roman"/>
          <w:sz w:val="24"/>
          <w:szCs w:val="24"/>
        </w:rPr>
        <w:t xml:space="preserve"> like, that must be magic. My question is </w:t>
      </w:r>
      <w:proofErr w:type="gramStart"/>
      <w:r w:rsidRPr="007B5D99">
        <w:rPr>
          <w:rFonts w:ascii="Times New Roman" w:hAnsi="Times New Roman" w:cs="Times New Roman"/>
          <w:sz w:val="24"/>
          <w:szCs w:val="24"/>
        </w:rPr>
        <w:t>actually about</w:t>
      </w:r>
      <w:proofErr w:type="gramEnd"/>
      <w:r w:rsidRPr="007B5D99">
        <w:rPr>
          <w:rFonts w:ascii="Times New Roman" w:hAnsi="Times New Roman" w:cs="Times New Roman"/>
          <w:sz w:val="24"/>
          <w:szCs w:val="24"/>
        </w:rPr>
        <w:t xml:space="preserve"> magic. Dylan, I noticed in your written piece</w:t>
      </w:r>
      <w:r w:rsidR="00DD5026">
        <w:rPr>
          <w:rFonts w:ascii="Times New Roman" w:hAnsi="Times New Roman" w:cs="Times New Roman"/>
          <w:sz w:val="24"/>
          <w:szCs w:val="24"/>
        </w:rPr>
        <w:t>,</w:t>
      </w:r>
      <w:r w:rsidRPr="007B5D99">
        <w:rPr>
          <w:rFonts w:ascii="Times New Roman" w:hAnsi="Times New Roman" w:cs="Times New Roman"/>
          <w:sz w:val="24"/>
          <w:szCs w:val="24"/>
        </w:rPr>
        <w:t xml:space="preserve"> submitted to the website, you mentioned something about a blind seer. Like the</w:t>
      </w:r>
      <w:r w:rsidR="00DD5026">
        <w:rPr>
          <w:rFonts w:ascii="Times New Roman" w:hAnsi="Times New Roman" w:cs="Times New Roman"/>
          <w:sz w:val="24"/>
          <w:szCs w:val="24"/>
        </w:rPr>
        <w:t>,</w:t>
      </w:r>
      <w:r w:rsidRPr="007B5D99">
        <w:rPr>
          <w:rFonts w:ascii="Times New Roman" w:hAnsi="Times New Roman" w:cs="Times New Roman"/>
          <w:sz w:val="24"/>
          <w:szCs w:val="24"/>
        </w:rPr>
        <w:t xml:space="preserve"> that image of the blind person who can be kind of a prophet, whatever, but I felt like you were doing something reparative with that, and I was so curious to </w:t>
      </w:r>
      <w:r w:rsidR="00DD5026">
        <w:rPr>
          <w:rFonts w:ascii="Times New Roman" w:hAnsi="Times New Roman" w:cs="Times New Roman"/>
          <w:sz w:val="24"/>
          <w:szCs w:val="24"/>
        </w:rPr>
        <w:t>hear more. And similar question</w:t>
      </w:r>
      <w:r w:rsidRPr="007B5D99">
        <w:rPr>
          <w:rFonts w:ascii="Times New Roman" w:hAnsi="Times New Roman" w:cs="Times New Roman"/>
          <w:sz w:val="24"/>
          <w:szCs w:val="24"/>
        </w:rPr>
        <w:t xml:space="preserve"> </w:t>
      </w:r>
      <w:r w:rsidR="00DD5026">
        <w:rPr>
          <w:rFonts w:ascii="Times New Roman" w:hAnsi="Times New Roman" w:cs="Times New Roman"/>
          <w:sz w:val="24"/>
          <w:szCs w:val="24"/>
        </w:rPr>
        <w:t>to</w:t>
      </w:r>
      <w:r w:rsidRPr="007B5D99">
        <w:rPr>
          <w:rFonts w:ascii="Times New Roman" w:hAnsi="Times New Roman" w:cs="Times New Roman"/>
          <w:sz w:val="24"/>
          <w:szCs w:val="24"/>
        </w:rPr>
        <w:t xml:space="preserve"> Dev</w:t>
      </w:r>
      <w:r w:rsidR="00DD5026">
        <w:rPr>
          <w:rFonts w:ascii="Times New Roman" w:hAnsi="Times New Roman" w:cs="Times New Roman"/>
          <w:sz w:val="24"/>
          <w:szCs w:val="24"/>
        </w:rPr>
        <w:t>o</w:t>
      </w:r>
      <w:r w:rsidRPr="007B5D99">
        <w:rPr>
          <w:rFonts w:ascii="Times New Roman" w:hAnsi="Times New Roman" w:cs="Times New Roman"/>
          <w:sz w:val="24"/>
          <w:szCs w:val="24"/>
        </w:rPr>
        <w:t>n</w:t>
      </w:r>
      <w:r w:rsidR="00DD5026">
        <w:rPr>
          <w:rFonts w:ascii="Times New Roman" w:hAnsi="Times New Roman" w:cs="Times New Roman"/>
          <w:sz w:val="24"/>
          <w:szCs w:val="24"/>
        </w:rPr>
        <w:t>-</w:t>
      </w:r>
      <w:r w:rsidRPr="007B5D99">
        <w:rPr>
          <w:rFonts w:ascii="Times New Roman" w:hAnsi="Times New Roman" w:cs="Times New Roman"/>
          <w:sz w:val="24"/>
          <w:szCs w:val="24"/>
        </w:rPr>
        <w:t xml:space="preserve"> just you know, is there some, like we get trapped in this thing about being you know, the super crip or having some sort of magical insight, but to be used by the sighted or as burden but is there</w:t>
      </w:r>
      <w:r w:rsidR="00DD5026">
        <w:rPr>
          <w:rFonts w:ascii="Times New Roman" w:hAnsi="Times New Roman" w:cs="Times New Roman"/>
          <w:sz w:val="24"/>
          <w:szCs w:val="24"/>
        </w:rPr>
        <w:t>,</w:t>
      </w:r>
      <w:r w:rsidRPr="007B5D99">
        <w:rPr>
          <w:rFonts w:ascii="Times New Roman" w:hAnsi="Times New Roman" w:cs="Times New Roman"/>
          <w:sz w:val="24"/>
          <w:szCs w:val="24"/>
        </w:rPr>
        <w:t xml:space="preserve"> is this wrong question to even ask, is there something about you know</w:t>
      </w:r>
      <w:r w:rsidR="00DD5026">
        <w:rPr>
          <w:rFonts w:ascii="Times New Roman" w:hAnsi="Times New Roman" w:cs="Times New Roman"/>
          <w:sz w:val="24"/>
          <w:szCs w:val="24"/>
        </w:rPr>
        <w:t>...</w:t>
      </w:r>
      <w:r w:rsidRPr="007B5D99">
        <w:rPr>
          <w:rFonts w:ascii="Times New Roman" w:hAnsi="Times New Roman" w:cs="Times New Roman"/>
          <w:sz w:val="24"/>
          <w:szCs w:val="24"/>
        </w:rPr>
        <w:t xml:space="preserve"> that there could be something magic about blindness that is outside of these binaries in terms of just the experience? I'm not trying to be flippant or</w:t>
      </w:r>
      <w:r w:rsidR="00DD5026">
        <w:rPr>
          <w:rFonts w:ascii="Times New Roman" w:hAnsi="Times New Roman" w:cs="Times New Roman"/>
          <w:sz w:val="24"/>
          <w:szCs w:val="24"/>
        </w:rPr>
        <w:t>...</w:t>
      </w:r>
      <w:r w:rsidRPr="007B5D99">
        <w:rPr>
          <w:rFonts w:ascii="Times New Roman" w:hAnsi="Times New Roman" w:cs="Times New Roman"/>
          <w:sz w:val="24"/>
          <w:szCs w:val="24"/>
        </w:rPr>
        <w:t xml:space="preserve"> I don't know. I'm not trying to anyway, </w:t>
      </w:r>
      <w:r w:rsidR="00DD5026">
        <w:rPr>
          <w:rFonts w:ascii="Times New Roman" w:hAnsi="Times New Roman" w:cs="Times New Roman"/>
          <w:sz w:val="24"/>
          <w:szCs w:val="24"/>
        </w:rPr>
        <w:t xml:space="preserve">I </w:t>
      </w:r>
      <w:r w:rsidRPr="007B5D99">
        <w:rPr>
          <w:rFonts w:ascii="Times New Roman" w:hAnsi="Times New Roman" w:cs="Times New Roman"/>
          <w:sz w:val="24"/>
          <w:szCs w:val="24"/>
        </w:rPr>
        <w:t xml:space="preserve">apologize. That's my question. Just could we reappropriate the blind </w:t>
      </w:r>
      <w:r w:rsidR="00DD5026">
        <w:rPr>
          <w:rFonts w:ascii="Times New Roman" w:hAnsi="Times New Roman" w:cs="Times New Roman"/>
          <w:sz w:val="24"/>
          <w:szCs w:val="24"/>
        </w:rPr>
        <w:t>seer,</w:t>
      </w:r>
      <w:r w:rsidRPr="007B5D99">
        <w:rPr>
          <w:rFonts w:ascii="Times New Roman" w:hAnsi="Times New Roman" w:cs="Times New Roman"/>
          <w:sz w:val="24"/>
          <w:szCs w:val="24"/>
        </w:rPr>
        <w:t xml:space="preserve"> the performance and the magic of blindness</w:t>
      </w:r>
      <w:r w:rsidR="00DD5026">
        <w:rPr>
          <w:rFonts w:ascii="Times New Roman" w:hAnsi="Times New Roman" w:cs="Times New Roman"/>
          <w:sz w:val="24"/>
          <w:szCs w:val="24"/>
        </w:rPr>
        <w:t>,</w:t>
      </w:r>
      <w:r w:rsidRPr="007B5D99">
        <w:rPr>
          <w:rFonts w:ascii="Times New Roman" w:hAnsi="Times New Roman" w:cs="Times New Roman"/>
          <w:sz w:val="24"/>
          <w:szCs w:val="24"/>
        </w:rPr>
        <w:t xml:space="preserve"> the things </w:t>
      </w:r>
      <w:r w:rsidR="00DD5026">
        <w:rPr>
          <w:rFonts w:ascii="Times New Roman" w:hAnsi="Times New Roman" w:cs="Times New Roman"/>
          <w:sz w:val="24"/>
          <w:szCs w:val="24"/>
        </w:rPr>
        <w:t>it</w:t>
      </w:r>
      <w:r w:rsidRPr="007B5D99">
        <w:rPr>
          <w:rFonts w:ascii="Times New Roman" w:hAnsi="Times New Roman" w:cs="Times New Roman"/>
          <w:sz w:val="24"/>
          <w:szCs w:val="24"/>
        </w:rPr>
        <w:t xml:space="preserve"> can do differently? I don't know yeah, that's my question and thank you again both</w:t>
      </w:r>
      <w:r w:rsidR="00DD5026">
        <w:rPr>
          <w:rFonts w:ascii="Times New Roman" w:hAnsi="Times New Roman" w:cs="Times New Roman"/>
          <w:sz w:val="24"/>
          <w:szCs w:val="24"/>
        </w:rPr>
        <w:t xml:space="preserve"> for being on the panel with me.</w:t>
      </w:r>
    </w:p>
    <w:p w14:paraId="71217BE8" w14:textId="77777777" w:rsidR="00DD5026" w:rsidRDefault="00DD5026" w:rsidP="00DD5026">
      <w:pPr>
        <w:spacing w:after="0"/>
        <w:rPr>
          <w:rFonts w:ascii="Times New Roman" w:hAnsi="Times New Roman" w:cs="Times New Roman"/>
          <w:sz w:val="24"/>
          <w:szCs w:val="24"/>
        </w:rPr>
      </w:pPr>
    </w:p>
    <w:p w14:paraId="2C9B5E0E" w14:textId="77777777" w:rsidR="00DD5026" w:rsidRPr="007B5D99" w:rsidRDefault="00DD5026" w:rsidP="00DD5026">
      <w:pPr>
        <w:spacing w:after="0"/>
        <w:rPr>
          <w:rFonts w:ascii="Times New Roman" w:hAnsi="Times New Roman" w:cs="Times New Roman"/>
          <w:sz w:val="24"/>
          <w:szCs w:val="24"/>
        </w:rPr>
      </w:pPr>
      <w:r w:rsidRPr="00FB527F">
        <w:rPr>
          <w:rFonts w:ascii="Times New Roman" w:hAnsi="Times New Roman" w:cs="Times New Roman"/>
          <w:sz w:val="24"/>
          <w:szCs w:val="24"/>
          <w:highlight w:val="yellow"/>
        </w:rPr>
        <w:t>[</w:t>
      </w:r>
      <w:r>
        <w:rPr>
          <w:rFonts w:ascii="Times New Roman" w:hAnsi="Times New Roman" w:cs="Times New Roman"/>
          <w:sz w:val="24"/>
          <w:szCs w:val="24"/>
          <w:highlight w:val="yellow"/>
        </w:rPr>
        <w:t xml:space="preserve">The </w:t>
      </w:r>
      <w:r w:rsidRPr="00FB527F">
        <w:rPr>
          <w:rFonts w:ascii="Times New Roman" w:hAnsi="Times New Roman" w:cs="Times New Roman"/>
          <w:sz w:val="24"/>
          <w:szCs w:val="24"/>
          <w:highlight w:val="yellow"/>
        </w:rPr>
        <w:t xml:space="preserve">English translation feed was lost for </w:t>
      </w:r>
      <w:r w:rsidR="00AE6DC0" w:rsidRPr="00FB527F">
        <w:rPr>
          <w:rFonts w:ascii="Times New Roman" w:hAnsi="Times New Roman" w:cs="Times New Roman"/>
          <w:sz w:val="24"/>
          <w:szCs w:val="24"/>
          <w:highlight w:val="yellow"/>
        </w:rPr>
        <w:t>the recording</w:t>
      </w:r>
      <w:r w:rsidR="00AE6DC0">
        <w:rPr>
          <w:rFonts w:ascii="Times New Roman" w:hAnsi="Times New Roman" w:cs="Times New Roman"/>
          <w:sz w:val="24"/>
          <w:szCs w:val="24"/>
          <w:highlight w:val="yellow"/>
        </w:rPr>
        <w:t xml:space="preserve"> of </w:t>
      </w:r>
      <w:r>
        <w:rPr>
          <w:rFonts w:ascii="Times New Roman" w:hAnsi="Times New Roman" w:cs="Times New Roman"/>
          <w:sz w:val="24"/>
          <w:szCs w:val="24"/>
          <w:highlight w:val="yellow"/>
        </w:rPr>
        <w:t>the concluding</w:t>
      </w:r>
      <w:r w:rsidRPr="00FB527F">
        <w:rPr>
          <w:rFonts w:ascii="Times New Roman" w:hAnsi="Times New Roman" w:cs="Times New Roman"/>
          <w:sz w:val="24"/>
          <w:szCs w:val="24"/>
          <w:highlight w:val="yellow"/>
        </w:rPr>
        <w:t xml:space="preserve"> portion of this session].</w:t>
      </w:r>
    </w:p>
    <w:sectPr w:rsidR="00DD5026" w:rsidRPr="007B5D99"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BF69F" w14:textId="77777777" w:rsidR="0051586A" w:rsidRDefault="0051586A">
      <w:pPr>
        <w:spacing w:after="0" w:line="240" w:lineRule="auto"/>
      </w:pPr>
      <w:r>
        <w:separator/>
      </w:r>
    </w:p>
  </w:endnote>
  <w:endnote w:type="continuationSeparator" w:id="0">
    <w:p w14:paraId="14813B95" w14:textId="77777777" w:rsidR="0051586A" w:rsidRDefault="0051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BE55E2B" w14:textId="77777777" w:rsidR="008147B0" w:rsidRDefault="008147B0" w:rsidP="000C5E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095A8FA9" w14:textId="77777777" w:rsidR="008147B0" w:rsidRDefault="008147B0" w:rsidP="000C5E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45F96B" w14:textId="77777777" w:rsidR="008147B0" w:rsidRDefault="00814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AF9E49E" w14:textId="77777777" w:rsidR="008147B0" w:rsidRPr="009C3AF0" w:rsidRDefault="008147B0" w:rsidP="000C5E47">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9C12B4">
          <w:rPr>
            <w:rStyle w:val="PageNumber"/>
            <w:rFonts w:ascii="Arial" w:hAnsi="Arial" w:cs="Arial"/>
            <w:noProof/>
          </w:rPr>
          <w:t>- 17 -</w:t>
        </w:r>
        <w:r w:rsidRPr="009C3AF0">
          <w:rPr>
            <w:rStyle w:val="PageNumber"/>
            <w:rFonts w:ascii="Arial" w:hAnsi="Arial" w:cs="Arial"/>
          </w:rPr>
          <w:fldChar w:fldCharType="end"/>
        </w:r>
      </w:p>
    </w:sdtContent>
  </w:sdt>
  <w:p w14:paraId="0FC473BE" w14:textId="77777777" w:rsidR="008147B0" w:rsidRPr="009C3AF0" w:rsidRDefault="008147B0">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3421D" w14:textId="77777777" w:rsidR="0051586A" w:rsidRDefault="0051586A">
      <w:pPr>
        <w:spacing w:after="0" w:line="240" w:lineRule="auto"/>
      </w:pPr>
      <w:r>
        <w:separator/>
      </w:r>
    </w:p>
  </w:footnote>
  <w:footnote w:type="continuationSeparator" w:id="0">
    <w:p w14:paraId="7533DC92" w14:textId="77777777" w:rsidR="0051586A" w:rsidRDefault="00515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099210128">
    <w:abstractNumId w:val="8"/>
  </w:num>
  <w:num w:numId="2" w16cid:durableId="318192417">
    <w:abstractNumId w:val="6"/>
  </w:num>
  <w:num w:numId="3" w16cid:durableId="1378507858">
    <w:abstractNumId w:val="5"/>
  </w:num>
  <w:num w:numId="4" w16cid:durableId="1412461311">
    <w:abstractNumId w:val="4"/>
  </w:num>
  <w:num w:numId="5" w16cid:durableId="1960141182">
    <w:abstractNumId w:val="7"/>
  </w:num>
  <w:num w:numId="6" w16cid:durableId="1608003234">
    <w:abstractNumId w:val="3"/>
  </w:num>
  <w:num w:numId="7" w16cid:durableId="226259995">
    <w:abstractNumId w:val="2"/>
  </w:num>
  <w:num w:numId="8" w16cid:durableId="1978026598">
    <w:abstractNumId w:val="1"/>
  </w:num>
  <w:num w:numId="9" w16cid:durableId="1515535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34616"/>
    <w:rsid w:val="00037755"/>
    <w:rsid w:val="00050A6B"/>
    <w:rsid w:val="0006063C"/>
    <w:rsid w:val="00066610"/>
    <w:rsid w:val="00066913"/>
    <w:rsid w:val="000C5E47"/>
    <w:rsid w:val="000E4E99"/>
    <w:rsid w:val="000F0EFD"/>
    <w:rsid w:val="000F56F6"/>
    <w:rsid w:val="001216B9"/>
    <w:rsid w:val="00136A76"/>
    <w:rsid w:val="0015074B"/>
    <w:rsid w:val="0016647D"/>
    <w:rsid w:val="001E68D4"/>
    <w:rsid w:val="001F54CD"/>
    <w:rsid w:val="00254EB4"/>
    <w:rsid w:val="0029639D"/>
    <w:rsid w:val="002E668C"/>
    <w:rsid w:val="002F1532"/>
    <w:rsid w:val="002F47B3"/>
    <w:rsid w:val="00326F90"/>
    <w:rsid w:val="00370C6A"/>
    <w:rsid w:val="00391164"/>
    <w:rsid w:val="003C4876"/>
    <w:rsid w:val="00412203"/>
    <w:rsid w:val="0041378C"/>
    <w:rsid w:val="0046132D"/>
    <w:rsid w:val="004A641F"/>
    <w:rsid w:val="004B593C"/>
    <w:rsid w:val="004C0011"/>
    <w:rsid w:val="004C6E55"/>
    <w:rsid w:val="004D098C"/>
    <w:rsid w:val="004F6BE4"/>
    <w:rsid w:val="00510B8D"/>
    <w:rsid w:val="0051586A"/>
    <w:rsid w:val="005341FB"/>
    <w:rsid w:val="0058707B"/>
    <w:rsid w:val="005B036B"/>
    <w:rsid w:val="005C3C44"/>
    <w:rsid w:val="005E5F61"/>
    <w:rsid w:val="005E7CCE"/>
    <w:rsid w:val="0062087B"/>
    <w:rsid w:val="00622842"/>
    <w:rsid w:val="00644407"/>
    <w:rsid w:val="00661221"/>
    <w:rsid w:val="006859A5"/>
    <w:rsid w:val="006D6DDB"/>
    <w:rsid w:val="006E2A8C"/>
    <w:rsid w:val="006F5197"/>
    <w:rsid w:val="0070238B"/>
    <w:rsid w:val="007252DE"/>
    <w:rsid w:val="00753C4C"/>
    <w:rsid w:val="00772E88"/>
    <w:rsid w:val="007749AF"/>
    <w:rsid w:val="00794EBC"/>
    <w:rsid w:val="007B5D99"/>
    <w:rsid w:val="007F7E2D"/>
    <w:rsid w:val="008147B0"/>
    <w:rsid w:val="00816FC1"/>
    <w:rsid w:val="0082637A"/>
    <w:rsid w:val="00866F65"/>
    <w:rsid w:val="008A026F"/>
    <w:rsid w:val="008B6187"/>
    <w:rsid w:val="008B6F83"/>
    <w:rsid w:val="00930F33"/>
    <w:rsid w:val="00956001"/>
    <w:rsid w:val="00966391"/>
    <w:rsid w:val="009A250F"/>
    <w:rsid w:val="009C12B4"/>
    <w:rsid w:val="009C3AF0"/>
    <w:rsid w:val="009C6D7F"/>
    <w:rsid w:val="009D2CA5"/>
    <w:rsid w:val="009E7E70"/>
    <w:rsid w:val="00A001AF"/>
    <w:rsid w:val="00A12EE5"/>
    <w:rsid w:val="00A642C8"/>
    <w:rsid w:val="00A74BBD"/>
    <w:rsid w:val="00AA1D8D"/>
    <w:rsid w:val="00AE2C7A"/>
    <w:rsid w:val="00AE38FF"/>
    <w:rsid w:val="00AE6DC0"/>
    <w:rsid w:val="00AF737F"/>
    <w:rsid w:val="00B3007B"/>
    <w:rsid w:val="00B353FB"/>
    <w:rsid w:val="00B47730"/>
    <w:rsid w:val="00B87399"/>
    <w:rsid w:val="00BA4C2B"/>
    <w:rsid w:val="00BB7969"/>
    <w:rsid w:val="00BD0140"/>
    <w:rsid w:val="00BE2902"/>
    <w:rsid w:val="00BE4086"/>
    <w:rsid w:val="00C03B2F"/>
    <w:rsid w:val="00C24502"/>
    <w:rsid w:val="00C6563A"/>
    <w:rsid w:val="00C67CDC"/>
    <w:rsid w:val="00CB0664"/>
    <w:rsid w:val="00CB4F2A"/>
    <w:rsid w:val="00D32C5E"/>
    <w:rsid w:val="00D57E81"/>
    <w:rsid w:val="00D65BEB"/>
    <w:rsid w:val="00D70DEB"/>
    <w:rsid w:val="00D821B2"/>
    <w:rsid w:val="00DC2DC5"/>
    <w:rsid w:val="00DC2F9B"/>
    <w:rsid w:val="00DC7745"/>
    <w:rsid w:val="00DD1A83"/>
    <w:rsid w:val="00DD5026"/>
    <w:rsid w:val="00E06FCA"/>
    <w:rsid w:val="00E955EF"/>
    <w:rsid w:val="00ED3244"/>
    <w:rsid w:val="00F055BE"/>
    <w:rsid w:val="00FB527F"/>
    <w:rsid w:val="00FC693F"/>
    <w:rsid w:val="00FD2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D96F2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1">
    <w:name w:val="Unresolved Mention1"/>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633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562DB-0165-4D89-9B75-F2D0980BA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17</Pages>
  <Words>8440</Words>
  <Characters>48109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Hannah Thompson</cp:lastModifiedBy>
  <cp:revision>3</cp:revision>
  <dcterms:created xsi:type="dcterms:W3CDTF">2023-07-12T11:21:00Z</dcterms:created>
  <dcterms:modified xsi:type="dcterms:W3CDTF">2023-07-12T17:00:00Z</dcterms:modified>
  <cp:category/>
</cp:coreProperties>
</file>