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02D2" w14:textId="77777777" w:rsidR="00E676C2" w:rsidRDefault="00E676C2" w:rsidP="00E676C2">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Pr>
          <w:rFonts w:ascii="Times New Roman" w:hAnsi="Times New Roman" w:cs="Times New Roman"/>
          <w:b/>
          <w:i/>
          <w:sz w:val="24"/>
          <w:szCs w:val="24"/>
          <w:lang w:eastAsia="zh-CN"/>
        </w:rPr>
        <w:t xml:space="preserve">(Critical) Blindness </w:t>
      </w:r>
      <w:proofErr w:type="gramStart"/>
      <w:r>
        <w:rPr>
          <w:rFonts w:ascii="Times New Roman" w:hAnsi="Times New Roman" w:cs="Times New Roman"/>
          <w:b/>
          <w:i/>
          <w:sz w:val="24"/>
          <w:szCs w:val="24"/>
          <w:lang w:eastAsia="zh-CN"/>
        </w:rPr>
        <w:t>Studies :</w:t>
      </w:r>
      <w:proofErr w:type="gramEnd"/>
      <w:r>
        <w:rPr>
          <w:rFonts w:ascii="Times New Roman" w:hAnsi="Times New Roman" w:cs="Times New Roman"/>
          <w:b/>
          <w:i/>
          <w:sz w:val="24"/>
          <w:szCs w:val="24"/>
          <w:lang w:eastAsia="zh-CN"/>
        </w:rPr>
        <w:t xml:space="preserve"> Current Debates and Future Directions</w:t>
      </w:r>
    </w:p>
    <w:p w14:paraId="4A942694" w14:textId="77777777" w:rsidR="00E676C2" w:rsidRDefault="00E676C2" w:rsidP="00E676C2">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June 30 to July 5, 2023: Convened by Marion Chottin, Hannah Thompson, and Vanessa Warne</w:t>
      </w:r>
    </w:p>
    <w:p w14:paraId="3098D202" w14:textId="77777777" w:rsidR="00E676C2" w:rsidRDefault="00E676C2" w:rsidP="007A79BE">
      <w:pPr>
        <w:pStyle w:val="NormalWeb"/>
        <w:spacing w:before="0" w:beforeAutospacing="0"/>
        <w:rPr>
          <w:rStyle w:val="Strong"/>
        </w:rPr>
      </w:pPr>
    </w:p>
    <w:p w14:paraId="71BD732F" w14:textId="77777777" w:rsidR="007A79BE" w:rsidRDefault="00E676C2" w:rsidP="007A79BE">
      <w:pPr>
        <w:pStyle w:val="NormalWeb"/>
        <w:spacing w:before="0" w:beforeAutospacing="0"/>
        <w:rPr>
          <w:rStyle w:val="Strong"/>
        </w:rPr>
      </w:pPr>
      <w:r>
        <w:rPr>
          <w:rStyle w:val="Strong"/>
        </w:rPr>
        <w:t>Roundt</w:t>
      </w:r>
      <w:r w:rsidR="007A79BE">
        <w:rPr>
          <w:rStyle w:val="Strong"/>
        </w:rPr>
        <w:t xml:space="preserve">able </w:t>
      </w:r>
      <w:r>
        <w:rPr>
          <w:rStyle w:val="Strong"/>
        </w:rPr>
        <w:t>#</w:t>
      </w:r>
      <w:r w:rsidR="007A79BE">
        <w:rPr>
          <w:rStyle w:val="Strong"/>
        </w:rPr>
        <w:t>9</w:t>
      </w:r>
    </w:p>
    <w:p w14:paraId="0BF8D7D3" w14:textId="77777777" w:rsidR="001B14F4" w:rsidRPr="00F728FF" w:rsidRDefault="001B14F4" w:rsidP="007A79BE">
      <w:pPr>
        <w:pStyle w:val="NormalWeb"/>
        <w:spacing w:before="0" w:beforeAutospacing="0"/>
      </w:pPr>
      <w:r w:rsidRPr="00F728FF">
        <w:rPr>
          <w:rStyle w:val="Strong"/>
        </w:rPr>
        <w:t>Blindness and Societies: Sites, Representations, Institutions</w:t>
      </w:r>
    </w:p>
    <w:p w14:paraId="647C75F8" w14:textId="77777777" w:rsidR="00E676C2" w:rsidRDefault="001B14F4" w:rsidP="00964570">
      <w:pPr>
        <w:pStyle w:val="NormalWeb"/>
        <w:spacing w:before="0" w:beforeAutospacing="0"/>
        <w:rPr>
          <w:rStyle w:val="Strong"/>
          <w:b w:val="0"/>
        </w:rPr>
      </w:pPr>
      <w:r w:rsidRPr="00F728FF">
        <w:rPr>
          <w:rStyle w:val="Strong"/>
          <w:b w:val="0"/>
        </w:rPr>
        <w:t xml:space="preserve">Chair: </w:t>
      </w:r>
      <w:r w:rsidR="00E676C2">
        <w:rPr>
          <w:rStyle w:val="Strong"/>
          <w:b w:val="0"/>
        </w:rPr>
        <w:tab/>
      </w:r>
      <w:r w:rsidR="00E676C2">
        <w:rPr>
          <w:rStyle w:val="Strong"/>
          <w:b w:val="0"/>
        </w:rPr>
        <w:tab/>
      </w:r>
      <w:r w:rsidRPr="00F728FF">
        <w:rPr>
          <w:rStyle w:val="Strong"/>
          <w:b w:val="0"/>
        </w:rPr>
        <w:t>Gildas Bré</w:t>
      </w:r>
      <w:r w:rsidR="00DB7D80" w:rsidRPr="00F728FF">
        <w:rPr>
          <w:rStyle w:val="Strong"/>
          <w:b w:val="0"/>
        </w:rPr>
        <w:t>gain</w:t>
      </w:r>
    </w:p>
    <w:p w14:paraId="15C68D67" w14:textId="77777777" w:rsidR="001B14F4" w:rsidRPr="00F728FF" w:rsidRDefault="001B14F4" w:rsidP="00964570">
      <w:pPr>
        <w:pStyle w:val="NormalWeb"/>
        <w:spacing w:before="0" w:beforeAutospacing="0"/>
      </w:pPr>
      <w:r w:rsidRPr="00F728FF">
        <w:rPr>
          <w:rStyle w:val="Strong"/>
          <w:b w:val="0"/>
        </w:rPr>
        <w:t xml:space="preserve">Moderator: </w:t>
      </w:r>
      <w:r w:rsidR="00E676C2">
        <w:rPr>
          <w:rStyle w:val="Strong"/>
          <w:b w:val="0"/>
        </w:rPr>
        <w:tab/>
      </w:r>
      <w:r w:rsidRPr="00F728FF">
        <w:rPr>
          <w:rStyle w:val="Strong"/>
          <w:b w:val="0"/>
        </w:rPr>
        <w:t>Corinne Doria</w:t>
      </w:r>
    </w:p>
    <w:p w14:paraId="7D2B67E1" w14:textId="5C7D3EAB" w:rsidR="001B14F4" w:rsidRPr="00F728FF" w:rsidRDefault="00E676C2" w:rsidP="00964570">
      <w:pPr>
        <w:pStyle w:val="NormalWeb"/>
        <w:spacing w:before="0" w:beforeAutospacing="0"/>
        <w:rPr>
          <w:b/>
        </w:rPr>
      </w:pPr>
      <w:r>
        <w:rPr>
          <w:rStyle w:val="Strong"/>
          <w:b w:val="0"/>
        </w:rPr>
        <w:t xml:space="preserve">Speakers: </w:t>
      </w:r>
      <w:r>
        <w:rPr>
          <w:rStyle w:val="Strong"/>
          <w:b w:val="0"/>
        </w:rPr>
        <w:tab/>
      </w:r>
      <w:r w:rsidR="001B14F4" w:rsidRPr="00F728FF">
        <w:rPr>
          <w:rStyle w:val="Strong"/>
          <w:b w:val="0"/>
        </w:rPr>
        <w:t xml:space="preserve">Daniel </w:t>
      </w:r>
      <w:proofErr w:type="spellStart"/>
      <w:r w:rsidR="001B14F4" w:rsidRPr="00F728FF">
        <w:rPr>
          <w:rStyle w:val="Strong"/>
          <w:b w:val="0"/>
        </w:rPr>
        <w:t>Defoort</w:t>
      </w:r>
      <w:proofErr w:type="spellEnd"/>
      <w:r w:rsidR="001B14F4" w:rsidRPr="00F728FF">
        <w:rPr>
          <w:rStyle w:val="Strong"/>
          <w:b w:val="0"/>
        </w:rPr>
        <w:t xml:space="preserve"> (University of</w:t>
      </w:r>
      <w:r w:rsidR="005176FC">
        <w:rPr>
          <w:rStyle w:val="Strong"/>
          <w:b w:val="0"/>
        </w:rPr>
        <w:t xml:space="preserve"> </w:t>
      </w:r>
      <w:r w:rsidR="005176FC" w:rsidRPr="005176FC">
        <w:rPr>
          <w:rStyle w:val="Strong"/>
          <w:b w:val="0"/>
          <w:lang w:val="en-GB"/>
        </w:rPr>
        <w:t>Reims</w:t>
      </w:r>
      <w:r w:rsidR="001B14F4" w:rsidRPr="00F728FF">
        <w:rPr>
          <w:rStyle w:val="Strong"/>
          <w:b w:val="0"/>
        </w:rPr>
        <w:t>, France)</w:t>
      </w:r>
    </w:p>
    <w:p w14:paraId="053D1D2D" w14:textId="77777777" w:rsidR="001B14F4" w:rsidRPr="005176FC" w:rsidRDefault="001B14F4" w:rsidP="00E676C2">
      <w:pPr>
        <w:pStyle w:val="NormalWeb"/>
        <w:spacing w:before="0" w:beforeAutospacing="0"/>
        <w:ind w:left="720" w:firstLine="720"/>
        <w:rPr>
          <w:b/>
          <w:lang w:val="fr-FR"/>
        </w:rPr>
      </w:pPr>
      <w:proofErr w:type="spellStart"/>
      <w:r w:rsidRPr="005176FC">
        <w:rPr>
          <w:rStyle w:val="Strong"/>
          <w:b w:val="0"/>
          <w:lang w:val="fr-FR"/>
        </w:rPr>
        <w:t>Nidhal</w:t>
      </w:r>
      <w:proofErr w:type="spellEnd"/>
      <w:r w:rsidRPr="005176FC">
        <w:rPr>
          <w:rStyle w:val="Strong"/>
          <w:b w:val="0"/>
          <w:lang w:val="fr-FR"/>
        </w:rPr>
        <w:t xml:space="preserve"> Mahmoud (Sorbonne Université, France)</w:t>
      </w:r>
    </w:p>
    <w:p w14:paraId="1494F355" w14:textId="39B19341" w:rsidR="00396CEF" w:rsidRPr="005176FC" w:rsidRDefault="001B14F4" w:rsidP="00E676C2">
      <w:pPr>
        <w:pStyle w:val="NormalWeb"/>
        <w:spacing w:before="0" w:beforeAutospacing="0"/>
        <w:ind w:left="1440"/>
        <w:rPr>
          <w:b/>
          <w:lang w:val="fr-FR"/>
        </w:rPr>
      </w:pPr>
      <w:r w:rsidRPr="005176FC">
        <w:rPr>
          <w:rStyle w:val="Strong"/>
          <w:b w:val="0"/>
          <w:lang w:val="fr-FR"/>
        </w:rPr>
        <w:t xml:space="preserve">Aggée Célestin </w:t>
      </w:r>
      <w:proofErr w:type="spellStart"/>
      <w:r w:rsidRPr="005176FC">
        <w:rPr>
          <w:rStyle w:val="Strong"/>
          <w:b w:val="0"/>
          <w:lang w:val="fr-FR"/>
        </w:rPr>
        <w:t>Lomo</w:t>
      </w:r>
      <w:proofErr w:type="spellEnd"/>
      <w:r w:rsidRPr="005176FC">
        <w:rPr>
          <w:rStyle w:val="Strong"/>
          <w:b w:val="0"/>
          <w:lang w:val="fr-FR"/>
        </w:rPr>
        <w:t xml:space="preserve"> </w:t>
      </w:r>
      <w:proofErr w:type="spellStart"/>
      <w:r w:rsidRPr="005176FC">
        <w:rPr>
          <w:rStyle w:val="Strong"/>
          <w:b w:val="0"/>
          <w:lang w:val="fr-FR"/>
        </w:rPr>
        <w:t>Myazhiom</w:t>
      </w:r>
      <w:proofErr w:type="spellEnd"/>
      <w:r w:rsidRPr="005176FC">
        <w:rPr>
          <w:rStyle w:val="Strong"/>
          <w:b w:val="0"/>
          <w:lang w:val="fr-FR"/>
        </w:rPr>
        <w:t xml:space="preserve"> (Université de Strasbourg, France, and Université des études étrangères de Tokyo, Japon)</w:t>
      </w:r>
    </w:p>
    <w:p w14:paraId="3147CF42" w14:textId="77777777" w:rsidR="00396CEF" w:rsidRPr="00F728FF" w:rsidRDefault="00DB7D80" w:rsidP="00964570">
      <w:pPr>
        <w:spacing w:after="0"/>
        <w:rPr>
          <w:rFonts w:ascii="Times New Roman" w:hAnsi="Times New Roman" w:cs="Times New Roman"/>
          <w:sz w:val="24"/>
          <w:szCs w:val="24"/>
        </w:rPr>
      </w:pPr>
      <w:r w:rsidRPr="00F728FF">
        <w:rPr>
          <w:rStyle w:val="Strong"/>
          <w:rFonts w:ascii="Times New Roman" w:hAnsi="Times New Roman" w:cs="Times New Roman"/>
          <w:sz w:val="24"/>
          <w:szCs w:val="24"/>
        </w:rPr>
        <w:t>Gildas Brégain</w:t>
      </w:r>
      <w:r w:rsidRPr="00F728FF">
        <w:rPr>
          <w:rFonts w:ascii="Times New Roman" w:hAnsi="Times New Roman" w:cs="Times New Roman"/>
          <w:color w:val="5D7284"/>
          <w:sz w:val="24"/>
          <w:szCs w:val="24"/>
        </w:rPr>
        <w:t xml:space="preserve"> </w:t>
      </w:r>
      <w:r w:rsidR="0058414F" w:rsidRPr="00F728FF">
        <w:rPr>
          <w:rFonts w:ascii="Times New Roman" w:hAnsi="Times New Roman" w:cs="Times New Roman"/>
          <w:color w:val="5D7284"/>
          <w:sz w:val="24"/>
          <w:szCs w:val="24"/>
        </w:rPr>
        <w:t>00:00</w:t>
      </w:r>
    </w:p>
    <w:p w14:paraId="2AE6E67A" w14:textId="77777777" w:rsidR="00BB38AE"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Good evening, everybody</w:t>
      </w:r>
      <w:r w:rsidR="00DB7D80" w:rsidRPr="00F728FF">
        <w:rPr>
          <w:rFonts w:ascii="Times New Roman" w:hAnsi="Times New Roman" w:cs="Times New Roman"/>
          <w:sz w:val="24"/>
          <w:szCs w:val="24"/>
        </w:rPr>
        <w:t>.</w:t>
      </w:r>
      <w:r w:rsidRPr="00F728FF">
        <w:rPr>
          <w:rFonts w:ascii="Times New Roman" w:hAnsi="Times New Roman" w:cs="Times New Roman"/>
          <w:sz w:val="24"/>
          <w:szCs w:val="24"/>
        </w:rPr>
        <w:t xml:space="preserve"> I'm </w:t>
      </w:r>
      <w:r w:rsidR="00DB7D80" w:rsidRPr="00F728FF">
        <w:rPr>
          <w:rStyle w:val="Strong"/>
          <w:rFonts w:ascii="Times New Roman" w:hAnsi="Times New Roman" w:cs="Times New Roman"/>
          <w:b w:val="0"/>
          <w:sz w:val="24"/>
          <w:szCs w:val="24"/>
        </w:rPr>
        <w:t>Gildas Brégain.</w:t>
      </w:r>
      <w:r w:rsidR="00DB7D80" w:rsidRPr="00F728FF">
        <w:rPr>
          <w:rFonts w:ascii="Times New Roman" w:hAnsi="Times New Roman" w:cs="Times New Roman"/>
          <w:sz w:val="24"/>
          <w:szCs w:val="24"/>
        </w:rPr>
        <w:t xml:space="preserve"> </w:t>
      </w:r>
      <w:r w:rsidRPr="00F728FF">
        <w:rPr>
          <w:rFonts w:ascii="Times New Roman" w:hAnsi="Times New Roman" w:cs="Times New Roman"/>
          <w:sz w:val="24"/>
          <w:szCs w:val="24"/>
        </w:rPr>
        <w:t xml:space="preserve">I'm French. I have short brown hair. I'm 38 and </w:t>
      </w:r>
      <w:proofErr w:type="gramStart"/>
      <w:r w:rsidRPr="00F728FF">
        <w:rPr>
          <w:rFonts w:ascii="Times New Roman" w:hAnsi="Times New Roman" w:cs="Times New Roman"/>
          <w:sz w:val="24"/>
          <w:szCs w:val="24"/>
        </w:rPr>
        <w:t>wearing</w:t>
      </w:r>
      <w:proofErr w:type="gramEnd"/>
      <w:r w:rsidRPr="00F728FF">
        <w:rPr>
          <w:rFonts w:ascii="Times New Roman" w:hAnsi="Times New Roman" w:cs="Times New Roman"/>
          <w:sz w:val="24"/>
          <w:szCs w:val="24"/>
        </w:rPr>
        <w:t xml:space="preserve"> a black shirt and </w:t>
      </w:r>
      <w:r w:rsidR="00DB7D80" w:rsidRPr="00F728FF">
        <w:rPr>
          <w:rFonts w:ascii="Times New Roman" w:hAnsi="Times New Roman" w:cs="Times New Roman"/>
          <w:sz w:val="24"/>
          <w:szCs w:val="24"/>
        </w:rPr>
        <w:t>grey</w:t>
      </w:r>
      <w:r w:rsidRPr="00F728FF">
        <w:rPr>
          <w:rFonts w:ascii="Times New Roman" w:hAnsi="Times New Roman" w:cs="Times New Roman"/>
          <w:sz w:val="24"/>
          <w:szCs w:val="24"/>
        </w:rPr>
        <w:t xml:space="preserve"> glasses. </w:t>
      </w:r>
      <w:proofErr w:type="gramStart"/>
      <w:r w:rsidRPr="00F728FF">
        <w:rPr>
          <w:rFonts w:ascii="Times New Roman" w:hAnsi="Times New Roman" w:cs="Times New Roman"/>
          <w:sz w:val="24"/>
          <w:szCs w:val="24"/>
        </w:rPr>
        <w:t>First of all</w:t>
      </w:r>
      <w:proofErr w:type="gramEnd"/>
      <w:r w:rsidRPr="00F728FF">
        <w:rPr>
          <w:rFonts w:ascii="Times New Roman" w:hAnsi="Times New Roman" w:cs="Times New Roman"/>
          <w:sz w:val="24"/>
          <w:szCs w:val="24"/>
        </w:rPr>
        <w:t xml:space="preserve">, we're going to listen </w:t>
      </w:r>
      <w:r w:rsidR="00DB7D80" w:rsidRPr="00F728FF">
        <w:rPr>
          <w:rFonts w:ascii="Times New Roman" w:hAnsi="Times New Roman" w:cs="Times New Roman"/>
          <w:sz w:val="24"/>
          <w:szCs w:val="24"/>
        </w:rPr>
        <w:t xml:space="preserve">to </w:t>
      </w:r>
      <w:r w:rsidR="00DB7D80" w:rsidRPr="00F728FF">
        <w:rPr>
          <w:rStyle w:val="Strong"/>
          <w:rFonts w:ascii="Times New Roman" w:hAnsi="Times New Roman" w:cs="Times New Roman"/>
          <w:b w:val="0"/>
          <w:sz w:val="24"/>
          <w:szCs w:val="24"/>
        </w:rPr>
        <w:t xml:space="preserve">Daniel </w:t>
      </w:r>
      <w:proofErr w:type="spellStart"/>
      <w:r w:rsidR="00DB7D80" w:rsidRPr="00F728FF">
        <w:rPr>
          <w:rStyle w:val="Strong"/>
          <w:rFonts w:ascii="Times New Roman" w:hAnsi="Times New Roman" w:cs="Times New Roman"/>
          <w:b w:val="0"/>
          <w:sz w:val="24"/>
          <w:szCs w:val="24"/>
        </w:rPr>
        <w:t>Defoort</w:t>
      </w:r>
      <w:proofErr w:type="spellEnd"/>
      <w:r w:rsidR="00DB7D80" w:rsidRPr="00F728FF">
        <w:rPr>
          <w:rStyle w:val="Strong"/>
          <w:rFonts w:ascii="Times New Roman" w:hAnsi="Times New Roman" w:cs="Times New Roman"/>
          <w:b w:val="0"/>
          <w:sz w:val="24"/>
          <w:szCs w:val="24"/>
        </w:rPr>
        <w:t xml:space="preserve">, </w:t>
      </w:r>
      <w:r w:rsidRPr="00F728FF">
        <w:rPr>
          <w:rFonts w:ascii="Times New Roman" w:hAnsi="Times New Roman" w:cs="Times New Roman"/>
          <w:sz w:val="24"/>
          <w:szCs w:val="24"/>
        </w:rPr>
        <w:t>who is a doctoral student</w:t>
      </w:r>
      <w:r w:rsidR="00DB7D80" w:rsidRPr="00F728FF">
        <w:rPr>
          <w:rFonts w:ascii="Times New Roman" w:hAnsi="Times New Roman" w:cs="Times New Roman"/>
          <w:sz w:val="24"/>
          <w:szCs w:val="24"/>
        </w:rPr>
        <w:t xml:space="preserve"> </w:t>
      </w:r>
      <w:r w:rsidR="007C7F65" w:rsidRPr="00F728FF">
        <w:rPr>
          <w:rFonts w:ascii="Times New Roman" w:hAnsi="Times New Roman" w:cs="Times New Roman"/>
          <w:sz w:val="24"/>
          <w:szCs w:val="24"/>
        </w:rPr>
        <w:t xml:space="preserve">at </w:t>
      </w:r>
      <w:r w:rsidR="00DB7D80" w:rsidRPr="00F728FF">
        <w:rPr>
          <w:rStyle w:val="Strong"/>
          <w:rFonts w:ascii="Times New Roman" w:hAnsi="Times New Roman" w:cs="Times New Roman"/>
          <w:b w:val="0"/>
          <w:sz w:val="24"/>
          <w:szCs w:val="24"/>
        </w:rPr>
        <w:t xml:space="preserve">Reims </w:t>
      </w:r>
      <w:r w:rsidR="00DB7D80" w:rsidRPr="00F728FF">
        <w:rPr>
          <w:rFonts w:ascii="Times New Roman" w:hAnsi="Times New Roman" w:cs="Times New Roman"/>
          <w:sz w:val="24"/>
          <w:szCs w:val="24"/>
        </w:rPr>
        <w:t>doctoral</w:t>
      </w:r>
      <w:r w:rsidRPr="00F728FF">
        <w:rPr>
          <w:rFonts w:ascii="Times New Roman" w:hAnsi="Times New Roman" w:cs="Times New Roman"/>
          <w:sz w:val="24"/>
          <w:szCs w:val="24"/>
        </w:rPr>
        <w:t xml:space="preserve"> school with </w:t>
      </w:r>
      <w:r w:rsidR="007C7F65" w:rsidRPr="00F728FF">
        <w:rPr>
          <w:rFonts w:ascii="Times New Roman" w:hAnsi="Times New Roman" w:cs="Times New Roman"/>
          <w:sz w:val="24"/>
          <w:szCs w:val="24"/>
        </w:rPr>
        <w:t xml:space="preserve">Martine-Herzog Evans </w:t>
      </w:r>
      <w:r w:rsidRPr="00F728FF">
        <w:rPr>
          <w:rFonts w:ascii="Times New Roman" w:hAnsi="Times New Roman" w:cs="Times New Roman"/>
          <w:sz w:val="24"/>
          <w:szCs w:val="24"/>
        </w:rPr>
        <w:t>as his supervisor</w:t>
      </w:r>
      <w:r w:rsidR="007C7F65" w:rsidRPr="00F728FF">
        <w:rPr>
          <w:rFonts w:ascii="Times New Roman" w:hAnsi="Times New Roman" w:cs="Times New Roman"/>
          <w:sz w:val="24"/>
          <w:szCs w:val="24"/>
        </w:rPr>
        <w:t>. He is going to talk about “Visual cells, p</w:t>
      </w:r>
      <w:r w:rsidRPr="00F728FF">
        <w:rPr>
          <w:rFonts w:ascii="Times New Roman" w:hAnsi="Times New Roman" w:cs="Times New Roman"/>
          <w:sz w:val="24"/>
          <w:szCs w:val="24"/>
        </w:rPr>
        <w:t xml:space="preserve">enitentiary </w:t>
      </w:r>
      <w:r w:rsidR="007C7F65" w:rsidRPr="00F728FF">
        <w:rPr>
          <w:rFonts w:ascii="Times New Roman" w:hAnsi="Times New Roman" w:cs="Times New Roman"/>
          <w:sz w:val="24"/>
          <w:szCs w:val="24"/>
        </w:rPr>
        <w:t>c</w:t>
      </w:r>
      <w:r w:rsidRPr="00F728FF">
        <w:rPr>
          <w:rFonts w:ascii="Times New Roman" w:hAnsi="Times New Roman" w:cs="Times New Roman"/>
          <w:sz w:val="24"/>
          <w:szCs w:val="24"/>
        </w:rPr>
        <w:t>ells for incarcerated blind people</w:t>
      </w:r>
      <w:r w:rsidR="007C7F65" w:rsidRPr="00F728FF">
        <w:rPr>
          <w:rFonts w:ascii="Times New Roman" w:hAnsi="Times New Roman" w:cs="Times New Roman"/>
          <w:sz w:val="24"/>
          <w:szCs w:val="24"/>
        </w:rPr>
        <w:t>: W</w:t>
      </w:r>
      <w:r w:rsidRPr="00F728FF">
        <w:rPr>
          <w:rFonts w:ascii="Times New Roman" w:hAnsi="Times New Roman" w:cs="Times New Roman"/>
          <w:sz w:val="24"/>
          <w:szCs w:val="24"/>
        </w:rPr>
        <w:t>here is the biggest fault</w:t>
      </w:r>
      <w:r w:rsidR="007C7F65" w:rsidRPr="00F728FF">
        <w:rPr>
          <w:rFonts w:ascii="Times New Roman" w:hAnsi="Times New Roman" w:cs="Times New Roman"/>
          <w:sz w:val="24"/>
          <w:szCs w:val="24"/>
        </w:rPr>
        <w:t>?”</w:t>
      </w:r>
      <w:r w:rsidRPr="00F728FF">
        <w:rPr>
          <w:rFonts w:ascii="Times New Roman" w:hAnsi="Times New Roman" w:cs="Times New Roman"/>
          <w:sz w:val="24"/>
          <w:szCs w:val="24"/>
        </w:rPr>
        <w:t xml:space="preserve"> and I </w:t>
      </w:r>
      <w:proofErr w:type="gramStart"/>
      <w:r w:rsidRPr="00F728FF">
        <w:rPr>
          <w:rFonts w:ascii="Times New Roman" w:hAnsi="Times New Roman" w:cs="Times New Roman"/>
          <w:sz w:val="24"/>
          <w:szCs w:val="24"/>
        </w:rPr>
        <w:t>hand</w:t>
      </w:r>
      <w:proofErr w:type="gramEnd"/>
      <w:r w:rsidRPr="00F728FF">
        <w:rPr>
          <w:rFonts w:ascii="Times New Roman" w:hAnsi="Times New Roman" w:cs="Times New Roman"/>
          <w:sz w:val="24"/>
          <w:szCs w:val="24"/>
        </w:rPr>
        <w:t xml:space="preserve"> over to him now. </w:t>
      </w:r>
    </w:p>
    <w:p w14:paraId="7724A571" w14:textId="77777777" w:rsidR="00BB38AE" w:rsidRPr="00F728FF" w:rsidRDefault="00BB38AE" w:rsidP="00964570">
      <w:pPr>
        <w:spacing w:after="0"/>
        <w:rPr>
          <w:rFonts w:ascii="Times New Roman" w:hAnsi="Times New Roman" w:cs="Times New Roman"/>
          <w:sz w:val="24"/>
          <w:szCs w:val="24"/>
        </w:rPr>
      </w:pPr>
    </w:p>
    <w:p w14:paraId="53EBD90F" w14:textId="77777777" w:rsidR="001B14F4" w:rsidRPr="00F728FF" w:rsidRDefault="00DB7D80" w:rsidP="00964570">
      <w:pPr>
        <w:spacing w:after="0"/>
        <w:rPr>
          <w:rFonts w:ascii="Times New Roman" w:hAnsi="Times New Roman" w:cs="Times New Roman"/>
          <w:sz w:val="24"/>
          <w:szCs w:val="24"/>
        </w:rPr>
      </w:pPr>
      <w:r w:rsidRPr="00F728FF">
        <w:rPr>
          <w:rStyle w:val="Strong"/>
          <w:rFonts w:ascii="Times New Roman" w:hAnsi="Times New Roman" w:cs="Times New Roman"/>
          <w:sz w:val="24"/>
          <w:szCs w:val="24"/>
        </w:rPr>
        <w:t xml:space="preserve">Daniel </w:t>
      </w:r>
      <w:proofErr w:type="spellStart"/>
      <w:r w:rsidRPr="00F728FF">
        <w:rPr>
          <w:rStyle w:val="Strong"/>
          <w:rFonts w:ascii="Times New Roman" w:hAnsi="Times New Roman" w:cs="Times New Roman"/>
          <w:sz w:val="24"/>
          <w:szCs w:val="24"/>
        </w:rPr>
        <w:t>Defoort</w:t>
      </w:r>
      <w:proofErr w:type="spellEnd"/>
    </w:p>
    <w:p w14:paraId="19F2FBC7" w14:textId="44FDDD70" w:rsidR="001B14F4"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Good evening. I'm Daniel </w:t>
      </w:r>
      <w:proofErr w:type="spellStart"/>
      <w:r w:rsidR="005176FC">
        <w:rPr>
          <w:rFonts w:ascii="Times New Roman" w:hAnsi="Times New Roman" w:cs="Times New Roman"/>
          <w:sz w:val="24"/>
          <w:szCs w:val="24"/>
        </w:rPr>
        <w:t>Defoort</w:t>
      </w:r>
      <w:proofErr w:type="spellEnd"/>
      <w:r w:rsidRPr="00F728FF">
        <w:rPr>
          <w:rFonts w:ascii="Times New Roman" w:hAnsi="Times New Roman" w:cs="Times New Roman"/>
          <w:sz w:val="24"/>
          <w:szCs w:val="24"/>
        </w:rPr>
        <w:t xml:space="preserve">. I'm very short </w:t>
      </w:r>
      <w:r w:rsidR="007C7F65" w:rsidRPr="00F728FF">
        <w:rPr>
          <w:rFonts w:ascii="Times New Roman" w:hAnsi="Times New Roman" w:cs="Times New Roman"/>
          <w:sz w:val="24"/>
          <w:szCs w:val="24"/>
        </w:rPr>
        <w:t>hair</w:t>
      </w:r>
      <w:r w:rsidRPr="00F728FF">
        <w:rPr>
          <w:rFonts w:ascii="Times New Roman" w:hAnsi="Times New Roman" w:cs="Times New Roman"/>
          <w:sz w:val="24"/>
          <w:szCs w:val="24"/>
        </w:rPr>
        <w:t xml:space="preserve">, almost a shaved head. I'm </w:t>
      </w:r>
      <w:r w:rsidR="007C7F65" w:rsidRPr="00F728FF">
        <w:rPr>
          <w:rFonts w:ascii="Times New Roman" w:hAnsi="Times New Roman" w:cs="Times New Roman"/>
          <w:sz w:val="24"/>
          <w:szCs w:val="24"/>
        </w:rPr>
        <w:t>5</w:t>
      </w:r>
      <w:r w:rsidRPr="00F728FF">
        <w:rPr>
          <w:rFonts w:ascii="Times New Roman" w:hAnsi="Times New Roman" w:cs="Times New Roman"/>
          <w:sz w:val="24"/>
          <w:szCs w:val="24"/>
        </w:rPr>
        <w:t xml:space="preserve">0. And I'm wearing a red shirt and I live in </w:t>
      </w:r>
      <w:r w:rsidR="007C7F65" w:rsidRPr="00F728FF">
        <w:rPr>
          <w:rFonts w:ascii="Times New Roman" w:hAnsi="Times New Roman" w:cs="Times New Roman"/>
          <w:sz w:val="24"/>
          <w:szCs w:val="24"/>
        </w:rPr>
        <w:t>Aix-en-</w:t>
      </w:r>
      <w:r w:rsidRPr="00F728FF">
        <w:rPr>
          <w:rFonts w:ascii="Times New Roman" w:hAnsi="Times New Roman" w:cs="Times New Roman"/>
          <w:sz w:val="24"/>
          <w:szCs w:val="24"/>
        </w:rPr>
        <w:t>Provence. I've chosen to talk to you about visually deficient people in prison. How do you choose to be a d</w:t>
      </w:r>
      <w:r w:rsidR="007C7F65" w:rsidRPr="00F728FF">
        <w:rPr>
          <w:rFonts w:ascii="Times New Roman" w:hAnsi="Times New Roman" w:cs="Times New Roman"/>
          <w:sz w:val="24"/>
          <w:szCs w:val="24"/>
        </w:rPr>
        <w:t>elinquent is the first question? W</w:t>
      </w:r>
      <w:r w:rsidRPr="00F728FF">
        <w:rPr>
          <w:rFonts w:ascii="Times New Roman" w:hAnsi="Times New Roman" w:cs="Times New Roman"/>
          <w:sz w:val="24"/>
          <w:szCs w:val="24"/>
        </w:rPr>
        <w:t xml:space="preserve">e </w:t>
      </w:r>
      <w:r w:rsidR="007C7F65" w:rsidRPr="00F728FF">
        <w:rPr>
          <w:rFonts w:ascii="Times New Roman" w:hAnsi="Times New Roman" w:cs="Times New Roman"/>
          <w:sz w:val="24"/>
          <w:szCs w:val="24"/>
        </w:rPr>
        <w:t>form</w:t>
      </w:r>
      <w:r w:rsidRPr="00F728FF">
        <w:rPr>
          <w:rFonts w:ascii="Times New Roman" w:hAnsi="Times New Roman" w:cs="Times New Roman"/>
          <w:sz w:val="24"/>
          <w:szCs w:val="24"/>
        </w:rPr>
        <w:t xml:space="preserve"> our personality through our family environment</w:t>
      </w:r>
      <w:r w:rsidR="007C7F65" w:rsidRPr="00F728FF">
        <w:rPr>
          <w:rFonts w:ascii="Times New Roman" w:hAnsi="Times New Roman" w:cs="Times New Roman"/>
          <w:sz w:val="24"/>
          <w:szCs w:val="24"/>
        </w:rPr>
        <w:t>,</w:t>
      </w:r>
      <w:r w:rsidRPr="00F728FF">
        <w:rPr>
          <w:rFonts w:ascii="Times New Roman" w:hAnsi="Times New Roman" w:cs="Times New Roman"/>
          <w:sz w:val="24"/>
          <w:szCs w:val="24"/>
        </w:rPr>
        <w:t xml:space="preserve"> that gives us values</w:t>
      </w:r>
      <w:r w:rsidR="007C7F65" w:rsidRPr="00F728FF">
        <w:rPr>
          <w:rFonts w:ascii="Times New Roman" w:hAnsi="Times New Roman" w:cs="Times New Roman"/>
          <w:sz w:val="24"/>
          <w:szCs w:val="24"/>
        </w:rPr>
        <w:t>,</w:t>
      </w:r>
      <w:r w:rsidRPr="00F728FF">
        <w:rPr>
          <w:rFonts w:ascii="Times New Roman" w:hAnsi="Times New Roman" w:cs="Times New Roman"/>
          <w:sz w:val="24"/>
          <w:szCs w:val="24"/>
        </w:rPr>
        <w:t xml:space="preserve"> and our social environment </w:t>
      </w:r>
      <w:r w:rsidR="005176FC">
        <w:rPr>
          <w:rFonts w:ascii="Times New Roman" w:hAnsi="Times New Roman" w:cs="Times New Roman"/>
          <w:sz w:val="24"/>
          <w:szCs w:val="24"/>
        </w:rPr>
        <w:t xml:space="preserve">that </w:t>
      </w:r>
      <w:r w:rsidRPr="00F728FF">
        <w:rPr>
          <w:rFonts w:ascii="Times New Roman" w:hAnsi="Times New Roman" w:cs="Times New Roman"/>
          <w:sz w:val="24"/>
          <w:szCs w:val="24"/>
        </w:rPr>
        <w:t xml:space="preserve">acts on our behavior. Consequently, we </w:t>
      </w:r>
      <w:r w:rsidR="007C7F65" w:rsidRPr="00F728FF">
        <w:rPr>
          <w:rFonts w:ascii="Times New Roman" w:hAnsi="Times New Roman" w:cs="Times New Roman"/>
          <w:sz w:val="24"/>
          <w:szCs w:val="24"/>
        </w:rPr>
        <w:t>see</w:t>
      </w:r>
      <w:r w:rsidRPr="00F728FF">
        <w:rPr>
          <w:rFonts w:ascii="Times New Roman" w:hAnsi="Times New Roman" w:cs="Times New Roman"/>
          <w:sz w:val="24"/>
          <w:szCs w:val="24"/>
        </w:rPr>
        <w:t xml:space="preserve"> that people who've had inverted commas </w:t>
      </w:r>
      <w:r w:rsidR="007C7F65" w:rsidRPr="00F728FF">
        <w:rPr>
          <w:rFonts w:ascii="Times New Roman" w:hAnsi="Times New Roman" w:cs="Times New Roman"/>
          <w:sz w:val="24"/>
          <w:szCs w:val="24"/>
        </w:rPr>
        <w:t>“normal” education</w:t>
      </w:r>
      <w:proofErr w:type="gramStart"/>
      <w:r w:rsidR="007C7F65" w:rsidRPr="00F728FF">
        <w:rPr>
          <w:rFonts w:ascii="Times New Roman" w:hAnsi="Times New Roman" w:cs="Times New Roman"/>
          <w:sz w:val="24"/>
          <w:szCs w:val="24"/>
        </w:rPr>
        <w:t>,</w:t>
      </w:r>
      <w:r w:rsidRPr="00F728FF">
        <w:rPr>
          <w:rFonts w:ascii="Times New Roman" w:hAnsi="Times New Roman" w:cs="Times New Roman"/>
          <w:sz w:val="24"/>
          <w:szCs w:val="24"/>
        </w:rPr>
        <w:t xml:space="preserve"> they</w:t>
      </w:r>
      <w:proofErr w:type="gramEnd"/>
      <w:r w:rsidR="007C7F65" w:rsidRPr="00F728FF">
        <w:rPr>
          <w:rFonts w:ascii="Times New Roman" w:hAnsi="Times New Roman" w:cs="Times New Roman"/>
          <w:sz w:val="24"/>
          <w:szCs w:val="24"/>
        </w:rPr>
        <w:t xml:space="preserve"> very</w:t>
      </w:r>
      <w:r w:rsidRPr="00F728FF">
        <w:rPr>
          <w:rFonts w:ascii="Times New Roman" w:hAnsi="Times New Roman" w:cs="Times New Roman"/>
          <w:sz w:val="24"/>
          <w:szCs w:val="24"/>
        </w:rPr>
        <w:t xml:space="preserve"> rarely become delinquents</w:t>
      </w:r>
      <w:r w:rsidR="007C7F65" w:rsidRPr="00F728FF">
        <w:rPr>
          <w:rFonts w:ascii="Times New Roman" w:hAnsi="Times New Roman" w:cs="Times New Roman"/>
          <w:sz w:val="24"/>
          <w:szCs w:val="24"/>
        </w:rPr>
        <w:t>. T</w:t>
      </w:r>
      <w:r w:rsidRPr="00F728FF">
        <w:rPr>
          <w:rFonts w:ascii="Times New Roman" w:hAnsi="Times New Roman" w:cs="Times New Roman"/>
          <w:sz w:val="24"/>
          <w:szCs w:val="24"/>
        </w:rPr>
        <w:t xml:space="preserve">hese people meet people or people who </w:t>
      </w:r>
      <w:proofErr w:type="gramStart"/>
      <w:r w:rsidRPr="00F728FF">
        <w:rPr>
          <w:rFonts w:ascii="Times New Roman" w:hAnsi="Times New Roman" w:cs="Times New Roman"/>
          <w:sz w:val="24"/>
          <w:szCs w:val="24"/>
        </w:rPr>
        <w:t>become</w:t>
      </w:r>
      <w:r w:rsidR="007C7F65" w:rsidRPr="00F728FF">
        <w:rPr>
          <w:rFonts w:ascii="Times New Roman" w:hAnsi="Times New Roman" w:cs="Times New Roman"/>
          <w:sz w:val="24"/>
          <w:szCs w:val="24"/>
        </w:rPr>
        <w:t>,</w:t>
      </w:r>
      <w:proofErr w:type="gramEnd"/>
      <w:r w:rsidRPr="00F728FF">
        <w:rPr>
          <w:rFonts w:ascii="Times New Roman" w:hAnsi="Times New Roman" w:cs="Times New Roman"/>
          <w:sz w:val="24"/>
          <w:szCs w:val="24"/>
        </w:rPr>
        <w:t xml:space="preserve"> do</w:t>
      </w:r>
      <w:r w:rsidR="007C7F65" w:rsidRPr="00F728FF">
        <w:rPr>
          <w:rFonts w:ascii="Times New Roman" w:hAnsi="Times New Roman" w:cs="Times New Roman"/>
          <w:sz w:val="24"/>
          <w:szCs w:val="24"/>
        </w:rPr>
        <w:t xml:space="preserve"> have</w:t>
      </w:r>
      <w:r w:rsidRPr="00F728FF">
        <w:rPr>
          <w:rFonts w:ascii="Times New Roman" w:hAnsi="Times New Roman" w:cs="Times New Roman"/>
          <w:sz w:val="24"/>
          <w:szCs w:val="24"/>
        </w:rPr>
        <w:t xml:space="preserve"> delinquent friends, which leads us to show</w:t>
      </w:r>
      <w:r w:rsidR="007C7F65" w:rsidRPr="00F728FF">
        <w:rPr>
          <w:rFonts w:ascii="Times New Roman" w:hAnsi="Times New Roman" w:cs="Times New Roman"/>
          <w:sz w:val="24"/>
          <w:szCs w:val="24"/>
        </w:rPr>
        <w:t>,</w:t>
      </w:r>
      <w:r w:rsidRPr="00F728FF">
        <w:rPr>
          <w:rFonts w:ascii="Times New Roman" w:hAnsi="Times New Roman" w:cs="Times New Roman"/>
          <w:sz w:val="24"/>
          <w:szCs w:val="24"/>
        </w:rPr>
        <w:t xml:space="preserve"> to see that a human being changes over their lifetime. And they can be </w:t>
      </w:r>
      <w:r w:rsidR="000C50E4" w:rsidRPr="00F728FF">
        <w:rPr>
          <w:rFonts w:ascii="Times New Roman" w:hAnsi="Times New Roman" w:cs="Times New Roman"/>
          <w:sz w:val="24"/>
          <w:szCs w:val="24"/>
        </w:rPr>
        <w:t xml:space="preserve">a </w:t>
      </w:r>
      <w:r w:rsidRPr="00F728FF">
        <w:rPr>
          <w:rFonts w:ascii="Times New Roman" w:hAnsi="Times New Roman" w:cs="Times New Roman"/>
          <w:sz w:val="24"/>
          <w:szCs w:val="24"/>
        </w:rPr>
        <w:t xml:space="preserve">very good person and at a given point in time, they suddenly become delinquent.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we also need to ask the question, why? What makes us become delinquent? Do we choose to be a delinquent? Is there something</w:t>
      </w:r>
      <w:r w:rsidR="00D66725" w:rsidRPr="00F728FF">
        <w:rPr>
          <w:rFonts w:ascii="Times New Roman" w:hAnsi="Times New Roman" w:cs="Times New Roman"/>
          <w:sz w:val="24"/>
          <w:szCs w:val="24"/>
        </w:rPr>
        <w:t>,</w:t>
      </w:r>
      <w:r w:rsidRPr="00F728FF">
        <w:rPr>
          <w:rFonts w:ascii="Times New Roman" w:hAnsi="Times New Roman" w:cs="Times New Roman"/>
          <w:sz w:val="24"/>
          <w:szCs w:val="24"/>
        </w:rPr>
        <w:t xml:space="preserve"> something else that makes us fall into delinquency? May</w:t>
      </w:r>
      <w:r w:rsidR="00D66725" w:rsidRPr="00F728FF">
        <w:rPr>
          <w:rFonts w:ascii="Times New Roman" w:hAnsi="Times New Roman" w:cs="Times New Roman"/>
          <w:sz w:val="24"/>
          <w:szCs w:val="24"/>
        </w:rPr>
        <w:t>be</w:t>
      </w:r>
      <w:r w:rsidRPr="00F728FF">
        <w:rPr>
          <w:rFonts w:ascii="Times New Roman" w:hAnsi="Times New Roman" w:cs="Times New Roman"/>
          <w:sz w:val="24"/>
          <w:szCs w:val="24"/>
        </w:rPr>
        <w:t xml:space="preserve"> either spontaneously, somebody gets angry</w:t>
      </w:r>
      <w:r w:rsidR="00800E3D" w:rsidRPr="00F728FF">
        <w:rPr>
          <w:rFonts w:ascii="Times New Roman" w:hAnsi="Times New Roman" w:cs="Times New Roman"/>
          <w:sz w:val="24"/>
          <w:szCs w:val="24"/>
        </w:rPr>
        <w:t>;</w:t>
      </w:r>
      <w:r w:rsidRPr="00F728FF">
        <w:rPr>
          <w:rFonts w:ascii="Times New Roman" w:hAnsi="Times New Roman" w:cs="Times New Roman"/>
          <w:sz w:val="24"/>
          <w:szCs w:val="24"/>
        </w:rPr>
        <w:t xml:space="preserve"> they don't feel </w:t>
      </w:r>
      <w:proofErr w:type="gramStart"/>
      <w:r w:rsidRPr="00F728FF">
        <w:rPr>
          <w:rFonts w:ascii="Times New Roman" w:hAnsi="Times New Roman" w:cs="Times New Roman"/>
          <w:sz w:val="24"/>
          <w:szCs w:val="24"/>
        </w:rPr>
        <w:t>good</w:t>
      </w:r>
      <w:proofErr w:type="gramEnd"/>
      <w:r w:rsidR="00D66725" w:rsidRPr="00F728FF">
        <w:rPr>
          <w:rFonts w:ascii="Times New Roman" w:hAnsi="Times New Roman" w:cs="Times New Roman"/>
          <w:sz w:val="24"/>
          <w:szCs w:val="24"/>
        </w:rPr>
        <w:t xml:space="preserve"> a</w:t>
      </w:r>
      <w:r w:rsidRPr="00F728FF">
        <w:rPr>
          <w:rFonts w:ascii="Times New Roman" w:hAnsi="Times New Roman" w:cs="Times New Roman"/>
          <w:sz w:val="24"/>
          <w:szCs w:val="24"/>
        </w:rPr>
        <w:t xml:space="preserve">nd they act out? Or did they become professional delinquents? </w:t>
      </w:r>
      <w:r w:rsidR="00D66725" w:rsidRPr="00F728FF">
        <w:rPr>
          <w:rFonts w:ascii="Times New Roman" w:hAnsi="Times New Roman" w:cs="Times New Roman"/>
          <w:sz w:val="24"/>
          <w:szCs w:val="24"/>
        </w:rPr>
        <w:t>R</w:t>
      </w:r>
      <w:r w:rsidRPr="00F728FF">
        <w:rPr>
          <w:rFonts w:ascii="Times New Roman" w:hAnsi="Times New Roman" w:cs="Times New Roman"/>
          <w:sz w:val="24"/>
          <w:szCs w:val="24"/>
        </w:rPr>
        <w:t xml:space="preserve">epeatedly? And that is a bit more of a problem. Do we choose to become blind? Again, when an embryo is formed, </w:t>
      </w:r>
      <w:r w:rsidR="00D66725" w:rsidRPr="00F728FF">
        <w:rPr>
          <w:rFonts w:ascii="Times New Roman" w:hAnsi="Times New Roman" w:cs="Times New Roman"/>
          <w:sz w:val="24"/>
          <w:szCs w:val="24"/>
        </w:rPr>
        <w:t>there is</w:t>
      </w:r>
      <w:r w:rsidRPr="00F728FF">
        <w:rPr>
          <w:rFonts w:ascii="Times New Roman" w:hAnsi="Times New Roman" w:cs="Times New Roman"/>
          <w:sz w:val="24"/>
          <w:szCs w:val="24"/>
        </w:rPr>
        <w:t xml:space="preserve"> a human being</w:t>
      </w:r>
      <w:r w:rsidR="00800E3D" w:rsidRPr="00F728FF">
        <w:rPr>
          <w:rFonts w:ascii="Times New Roman" w:hAnsi="Times New Roman" w:cs="Times New Roman"/>
          <w:sz w:val="24"/>
          <w:szCs w:val="24"/>
        </w:rPr>
        <w:t xml:space="preserve"> with</w:t>
      </w:r>
      <w:r w:rsidRPr="00F728FF">
        <w:rPr>
          <w:rFonts w:ascii="Times New Roman" w:hAnsi="Times New Roman" w:cs="Times New Roman"/>
          <w:sz w:val="24"/>
          <w:szCs w:val="24"/>
        </w:rPr>
        <w:t xml:space="preserve"> </w:t>
      </w:r>
      <w:proofErr w:type="gramStart"/>
      <w:r w:rsidRPr="00F728FF">
        <w:rPr>
          <w:rFonts w:ascii="Times New Roman" w:hAnsi="Times New Roman" w:cs="Times New Roman"/>
          <w:sz w:val="24"/>
          <w:szCs w:val="24"/>
        </w:rPr>
        <w:t xml:space="preserve">all </w:t>
      </w:r>
      <w:r w:rsidR="005176FC">
        <w:rPr>
          <w:rFonts w:ascii="Times New Roman" w:hAnsi="Times New Roman" w:cs="Times New Roman"/>
          <w:sz w:val="24"/>
          <w:szCs w:val="24"/>
        </w:rPr>
        <w:t>of</w:t>
      </w:r>
      <w:proofErr w:type="gramEnd"/>
      <w:r w:rsidRPr="00F728FF">
        <w:rPr>
          <w:rFonts w:ascii="Times New Roman" w:hAnsi="Times New Roman" w:cs="Times New Roman"/>
          <w:sz w:val="24"/>
          <w:szCs w:val="24"/>
        </w:rPr>
        <w:t xml:space="preserve"> its senses. But sometimes there are accidents along the way that cause an anomaly. So, although we are born with all our senses, the trials of life mean that sometimes we can find ourselves with disabilities, physical </w:t>
      </w:r>
      <w:proofErr w:type="gramStart"/>
      <w:r w:rsidRPr="00F728FF">
        <w:rPr>
          <w:rFonts w:ascii="Times New Roman" w:hAnsi="Times New Roman" w:cs="Times New Roman"/>
          <w:sz w:val="24"/>
          <w:szCs w:val="24"/>
        </w:rPr>
        <w:t>disabilities</w:t>
      </w:r>
      <w:proofErr w:type="gramEnd"/>
      <w:r w:rsidRPr="00F728FF">
        <w:rPr>
          <w:rFonts w:ascii="Times New Roman" w:hAnsi="Times New Roman" w:cs="Times New Roman"/>
          <w:sz w:val="24"/>
          <w:szCs w:val="24"/>
        </w:rPr>
        <w:t xml:space="preserve"> and sensory disabilities. So</w:t>
      </w:r>
      <w:r w:rsidR="00800E3D" w:rsidRPr="00F728FF">
        <w:rPr>
          <w:rFonts w:ascii="Times New Roman" w:hAnsi="Times New Roman" w:cs="Times New Roman"/>
          <w:sz w:val="24"/>
          <w:szCs w:val="24"/>
        </w:rPr>
        <w:t>,</w:t>
      </w:r>
      <w:r w:rsidRPr="00F728FF">
        <w:rPr>
          <w:rFonts w:ascii="Times New Roman" w:hAnsi="Times New Roman" w:cs="Times New Roman"/>
          <w:sz w:val="24"/>
          <w:szCs w:val="24"/>
        </w:rPr>
        <w:t xml:space="preserve"> for example, to become non sighted</w:t>
      </w:r>
      <w:r w:rsidR="00800E3D" w:rsidRPr="00F728FF">
        <w:rPr>
          <w:rFonts w:ascii="Times New Roman" w:hAnsi="Times New Roman" w:cs="Times New Roman"/>
          <w:sz w:val="24"/>
          <w:szCs w:val="24"/>
        </w:rPr>
        <w:t>. Whether</w:t>
      </w:r>
      <w:r w:rsidRPr="00F728FF">
        <w:rPr>
          <w:rFonts w:ascii="Times New Roman" w:hAnsi="Times New Roman" w:cs="Times New Roman"/>
          <w:sz w:val="24"/>
          <w:szCs w:val="24"/>
        </w:rPr>
        <w:t xml:space="preserve"> we're delinquents, disabled</w:t>
      </w:r>
      <w:r w:rsidR="00800E3D" w:rsidRPr="00F728FF">
        <w:rPr>
          <w:rFonts w:ascii="Times New Roman" w:hAnsi="Times New Roman" w:cs="Times New Roman"/>
          <w:sz w:val="24"/>
          <w:szCs w:val="24"/>
        </w:rPr>
        <w:t>,</w:t>
      </w:r>
      <w:r w:rsidRPr="00F728FF">
        <w:rPr>
          <w:rFonts w:ascii="Times New Roman" w:hAnsi="Times New Roman" w:cs="Times New Roman"/>
          <w:sz w:val="24"/>
          <w:szCs w:val="24"/>
        </w:rPr>
        <w:t xml:space="preserve"> or both</w:t>
      </w:r>
      <w:r w:rsidR="00800E3D" w:rsidRPr="00F728FF">
        <w:rPr>
          <w:rFonts w:ascii="Times New Roman" w:hAnsi="Times New Roman" w:cs="Times New Roman"/>
          <w:sz w:val="24"/>
          <w:szCs w:val="24"/>
        </w:rPr>
        <w:t>, t</w:t>
      </w:r>
      <w:r w:rsidRPr="00F728FF">
        <w:rPr>
          <w:rFonts w:ascii="Times New Roman" w:hAnsi="Times New Roman" w:cs="Times New Roman"/>
          <w:sz w:val="24"/>
          <w:szCs w:val="24"/>
        </w:rPr>
        <w:t xml:space="preserve">hat's things we don't </w:t>
      </w:r>
      <w:r w:rsidRPr="00F728FF">
        <w:rPr>
          <w:rFonts w:ascii="Times New Roman" w:hAnsi="Times New Roman" w:cs="Times New Roman"/>
          <w:sz w:val="24"/>
          <w:szCs w:val="24"/>
        </w:rPr>
        <w:lastRenderedPageBreak/>
        <w:t xml:space="preserve">choose. </w:t>
      </w:r>
      <w:r w:rsidR="00800E3D" w:rsidRPr="00F728FF">
        <w:rPr>
          <w:rFonts w:ascii="Times New Roman" w:hAnsi="Times New Roman" w:cs="Times New Roman"/>
          <w:sz w:val="24"/>
          <w:szCs w:val="24"/>
        </w:rPr>
        <w:t>And</w:t>
      </w:r>
      <w:r w:rsidRPr="00F728FF">
        <w:rPr>
          <w:rFonts w:ascii="Times New Roman" w:hAnsi="Times New Roman" w:cs="Times New Roman"/>
          <w:sz w:val="24"/>
          <w:szCs w:val="24"/>
        </w:rPr>
        <w:t xml:space="preserve"> disability and blindness </w:t>
      </w:r>
      <w:proofErr w:type="gramStart"/>
      <w:r w:rsidRPr="00F728FF">
        <w:rPr>
          <w:rFonts w:ascii="Times New Roman" w:hAnsi="Times New Roman" w:cs="Times New Roman"/>
          <w:sz w:val="24"/>
          <w:szCs w:val="24"/>
        </w:rPr>
        <w:t>adds</w:t>
      </w:r>
      <w:proofErr w:type="gramEnd"/>
      <w:r w:rsidRPr="00F728FF">
        <w:rPr>
          <w:rFonts w:ascii="Times New Roman" w:hAnsi="Times New Roman" w:cs="Times New Roman"/>
          <w:sz w:val="24"/>
          <w:szCs w:val="24"/>
        </w:rPr>
        <w:t xml:space="preserve"> </w:t>
      </w:r>
      <w:proofErr w:type="gramStart"/>
      <w:r w:rsidRPr="00F728FF">
        <w:rPr>
          <w:rFonts w:ascii="Times New Roman" w:hAnsi="Times New Roman" w:cs="Times New Roman"/>
          <w:sz w:val="24"/>
          <w:szCs w:val="24"/>
        </w:rPr>
        <w:t>in</w:t>
      </w:r>
      <w:proofErr w:type="gramEnd"/>
      <w:r w:rsidRPr="00F728FF">
        <w:rPr>
          <w:rFonts w:ascii="Times New Roman" w:hAnsi="Times New Roman" w:cs="Times New Roman"/>
          <w:sz w:val="24"/>
          <w:szCs w:val="24"/>
        </w:rPr>
        <w:t xml:space="preserve"> an additional problem, which is vulnerability, because vulnerability makes us fragile, every</w:t>
      </w:r>
      <w:r w:rsidR="00800E3D" w:rsidRPr="00F728FF">
        <w:rPr>
          <w:rFonts w:ascii="Times New Roman" w:hAnsi="Times New Roman" w:cs="Times New Roman"/>
          <w:sz w:val="24"/>
          <w:szCs w:val="24"/>
        </w:rPr>
        <w:t xml:space="preserve"> </w:t>
      </w:r>
      <w:r w:rsidRPr="00F728FF">
        <w:rPr>
          <w:rFonts w:ascii="Times New Roman" w:hAnsi="Times New Roman" w:cs="Times New Roman"/>
          <w:sz w:val="24"/>
          <w:szCs w:val="24"/>
        </w:rPr>
        <w:t xml:space="preserve">day and even more so when we're in prison. There's a paradox in which an incarcerated person is seen as a dependent, fragile, vulnerable person. </w:t>
      </w:r>
      <w:proofErr w:type="gramStart"/>
      <w:r w:rsidRPr="00F728FF">
        <w:rPr>
          <w:rFonts w:ascii="Times New Roman" w:hAnsi="Times New Roman" w:cs="Times New Roman"/>
          <w:sz w:val="24"/>
          <w:szCs w:val="24"/>
        </w:rPr>
        <w:t>But</w:t>
      </w:r>
      <w:r w:rsidR="00800E3D" w:rsidRPr="00F728FF">
        <w:rPr>
          <w:rFonts w:ascii="Times New Roman" w:hAnsi="Times New Roman" w:cs="Times New Roman"/>
          <w:sz w:val="24"/>
          <w:szCs w:val="24"/>
        </w:rPr>
        <w:t xml:space="preserve"> and</w:t>
      </w:r>
      <w:proofErr w:type="gramEnd"/>
      <w:r w:rsidRPr="00F728FF">
        <w:rPr>
          <w:rFonts w:ascii="Times New Roman" w:hAnsi="Times New Roman" w:cs="Times New Roman"/>
          <w:sz w:val="24"/>
          <w:szCs w:val="24"/>
        </w:rPr>
        <w:t xml:space="preserve"> we think they can't be dangerous, </w:t>
      </w:r>
      <w:r w:rsidR="005176FC">
        <w:rPr>
          <w:rFonts w:ascii="Times New Roman" w:hAnsi="Times New Roman" w:cs="Times New Roman"/>
          <w:sz w:val="24"/>
          <w:szCs w:val="24"/>
        </w:rPr>
        <w:t>whereas</w:t>
      </w:r>
      <w:r w:rsidRPr="00F728FF">
        <w:rPr>
          <w:rFonts w:ascii="Times New Roman" w:hAnsi="Times New Roman" w:cs="Times New Roman"/>
          <w:sz w:val="24"/>
          <w:szCs w:val="24"/>
        </w:rPr>
        <w:t xml:space="preserve"> no handicap stop</w:t>
      </w:r>
      <w:r w:rsidR="00800E3D" w:rsidRPr="00F728FF">
        <w:rPr>
          <w:rFonts w:ascii="Times New Roman" w:hAnsi="Times New Roman" w:cs="Times New Roman"/>
          <w:sz w:val="24"/>
          <w:szCs w:val="24"/>
        </w:rPr>
        <w:t>s</w:t>
      </w:r>
      <w:r w:rsidRPr="00F728FF">
        <w:rPr>
          <w:rFonts w:ascii="Times New Roman" w:hAnsi="Times New Roman" w:cs="Times New Roman"/>
          <w:sz w:val="24"/>
          <w:szCs w:val="24"/>
        </w:rPr>
        <w:t xml:space="preserve"> </w:t>
      </w:r>
      <w:r w:rsidR="00800E3D" w:rsidRPr="00F728FF">
        <w:rPr>
          <w:rFonts w:ascii="Times New Roman" w:hAnsi="Times New Roman" w:cs="Times New Roman"/>
          <w:sz w:val="24"/>
          <w:szCs w:val="24"/>
        </w:rPr>
        <w:t xml:space="preserve">us from </w:t>
      </w:r>
      <w:r w:rsidRPr="00F728FF">
        <w:rPr>
          <w:rFonts w:ascii="Times New Roman" w:hAnsi="Times New Roman" w:cs="Times New Roman"/>
          <w:sz w:val="24"/>
          <w:szCs w:val="24"/>
        </w:rPr>
        <w:t xml:space="preserve">breaking the law and being punished as people who have no deficiencies.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the prisons need to be able to accommodate disabled people. There's a</w:t>
      </w:r>
      <w:r w:rsidR="00800E3D" w:rsidRPr="00F728FF">
        <w:rPr>
          <w:rFonts w:ascii="Times New Roman" w:hAnsi="Times New Roman" w:cs="Times New Roman"/>
          <w:sz w:val="24"/>
          <w:szCs w:val="24"/>
        </w:rPr>
        <w:t xml:space="preserve"> law from 2005 that </w:t>
      </w:r>
      <w:proofErr w:type="gramStart"/>
      <w:r w:rsidR="00800E3D" w:rsidRPr="00F728FF">
        <w:rPr>
          <w:rFonts w:ascii="Times New Roman" w:hAnsi="Times New Roman" w:cs="Times New Roman"/>
          <w:sz w:val="24"/>
          <w:szCs w:val="24"/>
        </w:rPr>
        <w:t>says,</w:t>
      </w:r>
      <w:proofErr w:type="gramEnd"/>
      <w:r w:rsidR="00800E3D" w:rsidRPr="00F728FF">
        <w:rPr>
          <w:rFonts w:ascii="Times New Roman" w:hAnsi="Times New Roman" w:cs="Times New Roman"/>
          <w:sz w:val="24"/>
          <w:szCs w:val="24"/>
        </w:rPr>
        <w:t xml:space="preserve"> that</w:t>
      </w:r>
      <w:r w:rsidRPr="00F728FF">
        <w:rPr>
          <w:rFonts w:ascii="Times New Roman" w:hAnsi="Times New Roman" w:cs="Times New Roman"/>
          <w:sz w:val="24"/>
          <w:szCs w:val="24"/>
        </w:rPr>
        <w:t xml:space="preserve"> public access </w:t>
      </w:r>
      <w:r w:rsidR="00800E3D" w:rsidRPr="00F728FF">
        <w:rPr>
          <w:rFonts w:ascii="Times New Roman" w:hAnsi="Times New Roman" w:cs="Times New Roman"/>
          <w:sz w:val="24"/>
          <w:szCs w:val="24"/>
        </w:rPr>
        <w:t>places</w:t>
      </w:r>
      <w:r w:rsidRPr="00F728FF">
        <w:rPr>
          <w:rFonts w:ascii="Times New Roman" w:hAnsi="Times New Roman" w:cs="Times New Roman"/>
          <w:sz w:val="24"/>
          <w:szCs w:val="24"/>
        </w:rPr>
        <w:t xml:space="preserve"> need to be accessible to disabled people. And </w:t>
      </w:r>
      <w:r w:rsidR="00800E3D" w:rsidRPr="00F728FF">
        <w:rPr>
          <w:rFonts w:ascii="Times New Roman" w:hAnsi="Times New Roman" w:cs="Times New Roman"/>
          <w:sz w:val="24"/>
          <w:szCs w:val="24"/>
        </w:rPr>
        <w:t>prisons</w:t>
      </w:r>
      <w:r w:rsidRPr="00F728FF">
        <w:rPr>
          <w:rFonts w:ascii="Times New Roman" w:hAnsi="Times New Roman" w:cs="Times New Roman"/>
          <w:sz w:val="24"/>
          <w:szCs w:val="24"/>
        </w:rPr>
        <w:t xml:space="preserve"> are no exception to that rule. And they shouldn't constitute an additional sentence for disabled people which should </w:t>
      </w:r>
      <w:proofErr w:type="gramStart"/>
      <w:r w:rsidRPr="00F728FF">
        <w:rPr>
          <w:rFonts w:ascii="Times New Roman" w:hAnsi="Times New Roman" w:cs="Times New Roman"/>
          <w:sz w:val="24"/>
          <w:szCs w:val="24"/>
        </w:rPr>
        <w:t>take into account</w:t>
      </w:r>
      <w:proofErr w:type="gramEnd"/>
      <w:r w:rsidRPr="00F728FF">
        <w:rPr>
          <w:rFonts w:ascii="Times New Roman" w:hAnsi="Times New Roman" w:cs="Times New Roman"/>
          <w:sz w:val="24"/>
          <w:szCs w:val="24"/>
        </w:rPr>
        <w:t xml:space="preserve"> their needs and meet those </w:t>
      </w:r>
      <w:r w:rsidR="00800E3D" w:rsidRPr="00F728FF">
        <w:rPr>
          <w:rFonts w:ascii="Times New Roman" w:hAnsi="Times New Roman" w:cs="Times New Roman"/>
          <w:sz w:val="24"/>
          <w:szCs w:val="24"/>
        </w:rPr>
        <w:t>needs</w:t>
      </w:r>
      <w:r w:rsidRPr="00F728FF">
        <w:rPr>
          <w:rFonts w:ascii="Times New Roman" w:hAnsi="Times New Roman" w:cs="Times New Roman"/>
          <w:sz w:val="24"/>
          <w:szCs w:val="24"/>
        </w:rPr>
        <w:t xml:space="preserve">. All vulnerable people today that are blind, </w:t>
      </w:r>
      <w:r w:rsidR="00800E3D" w:rsidRPr="00F728FF">
        <w:rPr>
          <w:rFonts w:ascii="Times New Roman" w:hAnsi="Times New Roman" w:cs="Times New Roman"/>
          <w:sz w:val="24"/>
          <w:szCs w:val="24"/>
        </w:rPr>
        <w:t>clinically</w:t>
      </w:r>
      <w:r w:rsidRPr="00F728FF">
        <w:rPr>
          <w:rFonts w:ascii="Times New Roman" w:hAnsi="Times New Roman" w:cs="Times New Roman"/>
          <w:sz w:val="24"/>
          <w:szCs w:val="24"/>
        </w:rPr>
        <w:t xml:space="preserve"> blind, either totally, or partially</w:t>
      </w:r>
      <w:r w:rsidR="00800E3D" w:rsidRPr="00F728FF">
        <w:rPr>
          <w:rFonts w:ascii="Times New Roman" w:hAnsi="Times New Roman" w:cs="Times New Roman"/>
          <w:sz w:val="24"/>
          <w:szCs w:val="24"/>
        </w:rPr>
        <w:t>, w</w:t>
      </w:r>
      <w:r w:rsidRPr="00F728FF">
        <w:rPr>
          <w:rFonts w:ascii="Times New Roman" w:hAnsi="Times New Roman" w:cs="Times New Roman"/>
          <w:sz w:val="24"/>
          <w:szCs w:val="24"/>
        </w:rPr>
        <w:t xml:space="preserve">ere in if they </w:t>
      </w:r>
      <w:r w:rsidR="00554D10" w:rsidRPr="00F728FF">
        <w:rPr>
          <w:rFonts w:ascii="Times New Roman" w:hAnsi="Times New Roman" w:cs="Times New Roman"/>
          <w:sz w:val="24"/>
          <w:szCs w:val="24"/>
        </w:rPr>
        <w:t>are deprived of their liberty</w:t>
      </w:r>
      <w:r w:rsidRPr="00F728FF">
        <w:rPr>
          <w:rFonts w:ascii="Times New Roman" w:hAnsi="Times New Roman" w:cs="Times New Roman"/>
          <w:sz w:val="24"/>
          <w:szCs w:val="24"/>
        </w:rPr>
        <w:t>, are now in prison. They are alone in a cell</w:t>
      </w:r>
      <w:r w:rsidR="00554D10" w:rsidRPr="00F728FF">
        <w:rPr>
          <w:rFonts w:ascii="Times New Roman" w:hAnsi="Times New Roman" w:cs="Times New Roman"/>
          <w:sz w:val="24"/>
          <w:szCs w:val="24"/>
        </w:rPr>
        <w:t>;</w:t>
      </w:r>
      <w:r w:rsidRPr="00F728FF">
        <w:rPr>
          <w:rFonts w:ascii="Times New Roman" w:hAnsi="Times New Roman" w:cs="Times New Roman"/>
          <w:sz w:val="24"/>
          <w:szCs w:val="24"/>
        </w:rPr>
        <w:t xml:space="preserve"> they don't know </w:t>
      </w:r>
      <w:r w:rsidR="00554D10" w:rsidRPr="00F728FF">
        <w:rPr>
          <w:rFonts w:ascii="Times New Roman" w:hAnsi="Times New Roman" w:cs="Times New Roman"/>
          <w:sz w:val="24"/>
          <w:szCs w:val="24"/>
        </w:rPr>
        <w:t>where t</w:t>
      </w:r>
      <w:r w:rsidRPr="00F728FF">
        <w:rPr>
          <w:rFonts w:ascii="Times New Roman" w:hAnsi="Times New Roman" w:cs="Times New Roman"/>
          <w:sz w:val="24"/>
          <w:szCs w:val="24"/>
        </w:rPr>
        <w:t xml:space="preserve">hey are.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what happens is that these people don't have any landmarks. Either they're alone or with </w:t>
      </w:r>
      <w:r w:rsidR="00554D10" w:rsidRPr="00F728FF">
        <w:rPr>
          <w:rFonts w:ascii="Times New Roman" w:hAnsi="Times New Roman" w:cs="Times New Roman"/>
          <w:sz w:val="24"/>
          <w:szCs w:val="24"/>
        </w:rPr>
        <w:t>cell</w:t>
      </w:r>
      <w:r w:rsidRPr="00F728FF">
        <w:rPr>
          <w:rFonts w:ascii="Times New Roman" w:hAnsi="Times New Roman" w:cs="Times New Roman"/>
          <w:sz w:val="24"/>
          <w:szCs w:val="24"/>
        </w:rPr>
        <w:t xml:space="preserve">mates. And at </w:t>
      </w:r>
      <w:r w:rsidR="005176FC">
        <w:rPr>
          <w:rFonts w:ascii="Times New Roman" w:hAnsi="Times New Roman" w:cs="Times New Roman"/>
          <w:sz w:val="24"/>
          <w:szCs w:val="24"/>
        </w:rPr>
        <w:t>a certain</w:t>
      </w:r>
      <w:r w:rsidRPr="00F728FF">
        <w:rPr>
          <w:rFonts w:ascii="Times New Roman" w:hAnsi="Times New Roman" w:cs="Times New Roman"/>
          <w:sz w:val="24"/>
          <w:szCs w:val="24"/>
        </w:rPr>
        <w:t xml:space="preserve"> point in time, for example, when they need to perform their toilet, they can't move, they can't go to the shower, they don't know how to move around, because they've nothing, no tactile </w:t>
      </w:r>
      <w:r w:rsidR="00554D10" w:rsidRPr="00F728FF">
        <w:rPr>
          <w:rFonts w:ascii="Times New Roman" w:hAnsi="Times New Roman" w:cs="Times New Roman"/>
          <w:sz w:val="24"/>
          <w:szCs w:val="24"/>
        </w:rPr>
        <w:t>land</w:t>
      </w:r>
      <w:r w:rsidRPr="00F728FF">
        <w:rPr>
          <w:rFonts w:ascii="Times New Roman" w:hAnsi="Times New Roman" w:cs="Times New Roman"/>
          <w:sz w:val="24"/>
          <w:szCs w:val="24"/>
        </w:rPr>
        <w:t xml:space="preserve">marks to tell them where they are.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what happens is that these vulnerable people are subjected to </w:t>
      </w:r>
      <w:r w:rsidR="00554D10" w:rsidRPr="00F728FF">
        <w:rPr>
          <w:rFonts w:ascii="Times New Roman" w:hAnsi="Times New Roman" w:cs="Times New Roman"/>
          <w:sz w:val="24"/>
          <w:szCs w:val="24"/>
        </w:rPr>
        <w:t>or</w:t>
      </w:r>
      <w:r w:rsidRPr="00F728FF">
        <w:rPr>
          <w:rFonts w:ascii="Times New Roman" w:hAnsi="Times New Roman" w:cs="Times New Roman"/>
          <w:sz w:val="24"/>
          <w:szCs w:val="24"/>
        </w:rPr>
        <w:t xml:space="preserve"> become subject to </w:t>
      </w:r>
      <w:r w:rsidR="005176FC">
        <w:rPr>
          <w:rFonts w:ascii="Times New Roman" w:hAnsi="Times New Roman" w:cs="Times New Roman"/>
          <w:sz w:val="24"/>
          <w:szCs w:val="24"/>
        </w:rPr>
        <w:t>their</w:t>
      </w:r>
      <w:r w:rsidRPr="00F728FF">
        <w:rPr>
          <w:rFonts w:ascii="Times New Roman" w:hAnsi="Times New Roman" w:cs="Times New Roman"/>
          <w:sz w:val="24"/>
          <w:szCs w:val="24"/>
        </w:rPr>
        <w:t xml:space="preserve"> cellmates who aren't always very pleasant. And it is </w:t>
      </w:r>
      <w:r w:rsidR="005176FC">
        <w:rPr>
          <w:rFonts w:ascii="Times New Roman" w:hAnsi="Times New Roman" w:cs="Times New Roman"/>
          <w:sz w:val="24"/>
          <w:szCs w:val="24"/>
        </w:rPr>
        <w:t>their</w:t>
      </w:r>
      <w:r w:rsidRPr="00F728FF">
        <w:rPr>
          <w:rFonts w:ascii="Times New Roman" w:hAnsi="Times New Roman" w:cs="Times New Roman"/>
          <w:sz w:val="24"/>
          <w:szCs w:val="24"/>
        </w:rPr>
        <w:t xml:space="preserve"> cellmates</w:t>
      </w:r>
      <w:r w:rsidR="00554D10" w:rsidRPr="00F728FF">
        <w:rPr>
          <w:rFonts w:ascii="Times New Roman" w:hAnsi="Times New Roman" w:cs="Times New Roman"/>
          <w:sz w:val="24"/>
          <w:szCs w:val="24"/>
        </w:rPr>
        <w:t xml:space="preserve"> or</w:t>
      </w:r>
      <w:r w:rsidRPr="00F728FF">
        <w:rPr>
          <w:rFonts w:ascii="Times New Roman" w:hAnsi="Times New Roman" w:cs="Times New Roman"/>
          <w:sz w:val="24"/>
          <w:szCs w:val="24"/>
        </w:rPr>
        <w:t xml:space="preserve"> the prison guards who take the place of carers to help them to wash </w:t>
      </w:r>
      <w:proofErr w:type="gramStart"/>
      <w:r w:rsidRPr="00F728FF">
        <w:rPr>
          <w:rFonts w:ascii="Times New Roman" w:hAnsi="Times New Roman" w:cs="Times New Roman"/>
          <w:sz w:val="24"/>
          <w:szCs w:val="24"/>
        </w:rPr>
        <w:t>themselves, or</w:t>
      </w:r>
      <w:proofErr w:type="gramEnd"/>
      <w:r w:rsidRPr="00F728FF">
        <w:rPr>
          <w:rFonts w:ascii="Times New Roman" w:hAnsi="Times New Roman" w:cs="Times New Roman"/>
          <w:sz w:val="24"/>
          <w:szCs w:val="24"/>
        </w:rPr>
        <w:t xml:space="preserve"> confront the universe around them. And, for me, this is something that isn't normal. Because these people are already in a vulnerable condition</w:t>
      </w:r>
      <w:r w:rsidR="00554D10" w:rsidRPr="00F728FF">
        <w:rPr>
          <w:rFonts w:ascii="Times New Roman" w:hAnsi="Times New Roman" w:cs="Times New Roman"/>
          <w:sz w:val="24"/>
          <w:szCs w:val="24"/>
        </w:rPr>
        <w:t>;</w:t>
      </w:r>
      <w:r w:rsidRPr="00F728FF">
        <w:rPr>
          <w:rFonts w:ascii="Times New Roman" w:hAnsi="Times New Roman" w:cs="Times New Roman"/>
          <w:sz w:val="24"/>
          <w:szCs w:val="24"/>
        </w:rPr>
        <w:t xml:space="preserve"> they're in prison. These are two things that for human beings are dramatic</w:t>
      </w:r>
      <w:r w:rsidR="00554D10" w:rsidRPr="00F728FF">
        <w:rPr>
          <w:rFonts w:ascii="Times New Roman" w:hAnsi="Times New Roman" w:cs="Times New Roman"/>
          <w:sz w:val="24"/>
          <w:szCs w:val="24"/>
        </w:rPr>
        <w:t>;</w:t>
      </w:r>
      <w:r w:rsidRPr="00F728FF">
        <w:rPr>
          <w:rFonts w:ascii="Times New Roman" w:hAnsi="Times New Roman" w:cs="Times New Roman"/>
          <w:sz w:val="24"/>
          <w:szCs w:val="24"/>
        </w:rPr>
        <w:t xml:space="preserve"> they're deprived of their fundamental </w:t>
      </w:r>
      <w:r w:rsidR="00554D10" w:rsidRPr="00F728FF">
        <w:rPr>
          <w:rFonts w:ascii="Times New Roman" w:hAnsi="Times New Roman" w:cs="Times New Roman"/>
          <w:sz w:val="24"/>
          <w:szCs w:val="24"/>
        </w:rPr>
        <w:t>r</w:t>
      </w:r>
      <w:r w:rsidRPr="00F728FF">
        <w:rPr>
          <w:rFonts w:ascii="Times New Roman" w:hAnsi="Times New Roman" w:cs="Times New Roman"/>
          <w:sz w:val="24"/>
          <w:szCs w:val="24"/>
        </w:rPr>
        <w:t>ights, because they're not recognized. And as they're vulnerable</w:t>
      </w:r>
      <w:r w:rsidR="00554D10" w:rsidRPr="00F728FF">
        <w:rPr>
          <w:rFonts w:ascii="Times New Roman" w:hAnsi="Times New Roman" w:cs="Times New Roman"/>
          <w:sz w:val="24"/>
          <w:szCs w:val="24"/>
        </w:rPr>
        <w:t>, w</w:t>
      </w:r>
      <w:r w:rsidRPr="00F728FF">
        <w:rPr>
          <w:rFonts w:ascii="Times New Roman" w:hAnsi="Times New Roman" w:cs="Times New Roman"/>
          <w:sz w:val="24"/>
          <w:szCs w:val="24"/>
        </w:rPr>
        <w:t>hat happens, as in all groups, is that there are people with strong personalities, who go towards the people to say, I'll help you</w:t>
      </w:r>
      <w:r w:rsidR="00554D10" w:rsidRPr="00F728FF">
        <w:rPr>
          <w:rFonts w:ascii="Times New Roman" w:hAnsi="Times New Roman" w:cs="Times New Roman"/>
          <w:sz w:val="24"/>
          <w:szCs w:val="24"/>
        </w:rPr>
        <w:t>,</w:t>
      </w:r>
      <w:r w:rsidRPr="00F728FF">
        <w:rPr>
          <w:rFonts w:ascii="Times New Roman" w:hAnsi="Times New Roman" w:cs="Times New Roman"/>
          <w:sz w:val="24"/>
          <w:szCs w:val="24"/>
        </w:rPr>
        <w:t xml:space="preserve"> don't worry. But the person</w:t>
      </w:r>
      <w:r w:rsidR="00554D10" w:rsidRPr="00F728FF">
        <w:rPr>
          <w:rFonts w:ascii="Times New Roman" w:hAnsi="Times New Roman" w:cs="Times New Roman"/>
          <w:sz w:val="24"/>
          <w:szCs w:val="24"/>
        </w:rPr>
        <w:t>,</w:t>
      </w:r>
      <w:r w:rsidRPr="00F728FF">
        <w:rPr>
          <w:rFonts w:ascii="Times New Roman" w:hAnsi="Times New Roman" w:cs="Times New Roman"/>
          <w:sz w:val="24"/>
          <w:szCs w:val="24"/>
        </w:rPr>
        <w:t xml:space="preserve"> the vulnerable person</w:t>
      </w:r>
      <w:r w:rsidR="00554D10" w:rsidRPr="00F728FF">
        <w:rPr>
          <w:rFonts w:ascii="Times New Roman" w:hAnsi="Times New Roman" w:cs="Times New Roman"/>
          <w:sz w:val="24"/>
          <w:szCs w:val="24"/>
        </w:rPr>
        <w:t>,</w:t>
      </w:r>
      <w:r w:rsidRPr="00F728FF">
        <w:rPr>
          <w:rFonts w:ascii="Times New Roman" w:hAnsi="Times New Roman" w:cs="Times New Roman"/>
          <w:sz w:val="24"/>
          <w:szCs w:val="24"/>
        </w:rPr>
        <w:t xml:space="preserve"> becomes indebted. And so that they're deprived of everything. And they start trusting the people that are guiding them. But then </w:t>
      </w:r>
      <w:r w:rsidR="00554D10" w:rsidRPr="00F728FF">
        <w:rPr>
          <w:rFonts w:ascii="Times New Roman" w:hAnsi="Times New Roman" w:cs="Times New Roman"/>
          <w:sz w:val="24"/>
          <w:szCs w:val="24"/>
        </w:rPr>
        <w:t>at a</w:t>
      </w:r>
      <w:r w:rsidRPr="00F728FF">
        <w:rPr>
          <w:rFonts w:ascii="Times New Roman" w:hAnsi="Times New Roman" w:cs="Times New Roman"/>
          <w:sz w:val="24"/>
          <w:szCs w:val="24"/>
        </w:rPr>
        <w:t xml:space="preserve"> certain point in time, these people are the people will influence</w:t>
      </w:r>
      <w:r w:rsidR="00554D10" w:rsidRPr="00F728FF">
        <w:rPr>
          <w:rFonts w:ascii="Times New Roman" w:hAnsi="Times New Roman" w:cs="Times New Roman"/>
          <w:sz w:val="24"/>
          <w:szCs w:val="24"/>
        </w:rPr>
        <w:t>- t</w:t>
      </w:r>
      <w:r w:rsidRPr="00F728FF">
        <w:rPr>
          <w:rFonts w:ascii="Times New Roman" w:hAnsi="Times New Roman" w:cs="Times New Roman"/>
          <w:sz w:val="24"/>
          <w:szCs w:val="24"/>
        </w:rPr>
        <w:t>hat's not the right word, really</w:t>
      </w:r>
      <w:r w:rsidR="00554D10" w:rsidRPr="00F728FF">
        <w:rPr>
          <w:rFonts w:ascii="Times New Roman" w:hAnsi="Times New Roman" w:cs="Times New Roman"/>
          <w:sz w:val="24"/>
          <w:szCs w:val="24"/>
        </w:rPr>
        <w:t>, but they'll exploit</w:t>
      </w:r>
      <w:r w:rsidRPr="00F728FF">
        <w:rPr>
          <w:rFonts w:ascii="Times New Roman" w:hAnsi="Times New Roman" w:cs="Times New Roman"/>
          <w:sz w:val="24"/>
          <w:szCs w:val="24"/>
        </w:rPr>
        <w:t xml:space="preserve"> the disability to make them do things that they shouldn't do, that they don't want to do. But because they're disabled and vulnerable, they'll start putting themselves in very difficult situations. And the problem with accessibility </w:t>
      </w:r>
      <w:r w:rsidR="00554D10" w:rsidRPr="00F728FF">
        <w:rPr>
          <w:rFonts w:ascii="Times New Roman" w:hAnsi="Times New Roman" w:cs="Times New Roman"/>
          <w:sz w:val="24"/>
          <w:szCs w:val="24"/>
        </w:rPr>
        <w:t>prisons</w:t>
      </w:r>
      <w:r w:rsidRPr="00F728FF">
        <w:rPr>
          <w:rFonts w:ascii="Times New Roman" w:hAnsi="Times New Roman" w:cs="Times New Roman"/>
          <w:sz w:val="24"/>
          <w:szCs w:val="24"/>
        </w:rPr>
        <w:t xml:space="preserve"> is that we should have prisons that are adapted to all forms of disability. But for now, the law exists, </w:t>
      </w:r>
      <w:r w:rsidR="00554D10" w:rsidRPr="00F728FF">
        <w:rPr>
          <w:rFonts w:ascii="Times New Roman" w:hAnsi="Times New Roman" w:cs="Times New Roman"/>
          <w:sz w:val="24"/>
          <w:szCs w:val="24"/>
        </w:rPr>
        <w:t>it</w:t>
      </w:r>
      <w:r w:rsidRPr="00F728FF">
        <w:rPr>
          <w:rFonts w:ascii="Times New Roman" w:hAnsi="Times New Roman" w:cs="Times New Roman"/>
          <w:sz w:val="24"/>
          <w:szCs w:val="24"/>
        </w:rPr>
        <w:t xml:space="preserve"> came out a few years ago, but due to prison overcrowding, and the work that would need to be done, as things stand at the time being</w:t>
      </w:r>
      <w:r w:rsidR="00967210" w:rsidRPr="00F728FF">
        <w:rPr>
          <w:rFonts w:ascii="Times New Roman" w:hAnsi="Times New Roman" w:cs="Times New Roman"/>
          <w:sz w:val="24"/>
          <w:szCs w:val="24"/>
        </w:rPr>
        <w:t>,</w:t>
      </w:r>
      <w:r w:rsidRPr="00F728FF">
        <w:rPr>
          <w:rFonts w:ascii="Times New Roman" w:hAnsi="Times New Roman" w:cs="Times New Roman"/>
          <w:sz w:val="24"/>
          <w:szCs w:val="24"/>
        </w:rPr>
        <w:t xml:space="preserve"> with problems of accessibility for people in wheelchair</w:t>
      </w:r>
      <w:r w:rsidR="00967210" w:rsidRPr="00F728FF">
        <w:rPr>
          <w:rFonts w:ascii="Times New Roman" w:hAnsi="Times New Roman" w:cs="Times New Roman"/>
          <w:sz w:val="24"/>
          <w:szCs w:val="24"/>
        </w:rPr>
        <w:t>s, and the visually impaired people, they</w:t>
      </w:r>
      <w:r w:rsidRPr="00F728FF">
        <w:rPr>
          <w:rFonts w:ascii="Times New Roman" w:hAnsi="Times New Roman" w:cs="Times New Roman"/>
          <w:sz w:val="24"/>
          <w:szCs w:val="24"/>
        </w:rPr>
        <w:t xml:space="preserve"> can't, for example, go out into the exercise yard, which means they're </w:t>
      </w:r>
      <w:r w:rsidR="00967210" w:rsidRPr="00F728FF">
        <w:rPr>
          <w:rFonts w:ascii="Times New Roman" w:hAnsi="Times New Roman" w:cs="Times New Roman"/>
          <w:sz w:val="24"/>
          <w:szCs w:val="24"/>
        </w:rPr>
        <w:t>cut off</w:t>
      </w:r>
      <w:r w:rsidRPr="00F728FF">
        <w:rPr>
          <w:rFonts w:ascii="Times New Roman" w:hAnsi="Times New Roman" w:cs="Times New Roman"/>
          <w:sz w:val="24"/>
          <w:szCs w:val="24"/>
        </w:rPr>
        <w:t xml:space="preserve"> from society</w:t>
      </w:r>
      <w:r w:rsidR="00967210" w:rsidRPr="00F728FF">
        <w:rPr>
          <w:rFonts w:ascii="Times New Roman" w:hAnsi="Times New Roman" w:cs="Times New Roman"/>
          <w:sz w:val="24"/>
          <w:szCs w:val="24"/>
        </w:rPr>
        <w:t>,</w:t>
      </w:r>
      <w:r w:rsidRPr="00F728FF">
        <w:rPr>
          <w:rFonts w:ascii="Times New Roman" w:hAnsi="Times New Roman" w:cs="Times New Roman"/>
          <w:sz w:val="24"/>
          <w:szCs w:val="24"/>
        </w:rPr>
        <w:t xml:space="preserve"> from the prison society. They can't make friends, and then </w:t>
      </w:r>
      <w:r w:rsidR="00967210" w:rsidRPr="00F728FF">
        <w:rPr>
          <w:rFonts w:ascii="Times New Roman" w:hAnsi="Times New Roman" w:cs="Times New Roman"/>
          <w:sz w:val="24"/>
          <w:szCs w:val="24"/>
        </w:rPr>
        <w:t>penitentiary</w:t>
      </w:r>
      <w:r w:rsidRPr="00F728FF">
        <w:rPr>
          <w:rFonts w:ascii="Times New Roman" w:hAnsi="Times New Roman" w:cs="Times New Roman"/>
          <w:sz w:val="24"/>
          <w:szCs w:val="24"/>
        </w:rPr>
        <w:t xml:space="preserve"> law </w:t>
      </w:r>
      <w:r w:rsidR="00967210" w:rsidRPr="00F728FF">
        <w:rPr>
          <w:rFonts w:ascii="Times New Roman" w:hAnsi="Times New Roman" w:cs="Times New Roman"/>
          <w:sz w:val="24"/>
          <w:szCs w:val="24"/>
        </w:rPr>
        <w:t xml:space="preserve">is </w:t>
      </w:r>
      <w:r w:rsidRPr="00F728FF">
        <w:rPr>
          <w:rFonts w:ascii="Times New Roman" w:hAnsi="Times New Roman" w:cs="Times New Roman"/>
          <w:sz w:val="24"/>
          <w:szCs w:val="24"/>
        </w:rPr>
        <w:t>obliged to take these people and put them in other prisons. And then what happens is that they are isolated even more because they are taken further away from their families. And they no longer have any landmarks at all. They're already destabilized due to the change of prison, and in addition, they can no longer talk to their families, or see their families</w:t>
      </w:r>
      <w:r w:rsidR="00967210" w:rsidRPr="00F728FF">
        <w:rPr>
          <w:rFonts w:ascii="Times New Roman" w:hAnsi="Times New Roman" w:cs="Times New Roman"/>
          <w:sz w:val="24"/>
          <w:szCs w:val="24"/>
        </w:rPr>
        <w:t>; it</w:t>
      </w:r>
      <w:r w:rsidRPr="00F728FF">
        <w:rPr>
          <w:rFonts w:ascii="Times New Roman" w:hAnsi="Times New Roman" w:cs="Times New Roman"/>
          <w:sz w:val="24"/>
          <w:szCs w:val="24"/>
        </w:rPr>
        <w:t xml:space="preserve"> is the same thing for going to the visiting room. There </w:t>
      </w:r>
      <w:proofErr w:type="gramStart"/>
      <w:r w:rsidRPr="00F728FF">
        <w:rPr>
          <w:rFonts w:ascii="Times New Roman" w:hAnsi="Times New Roman" w:cs="Times New Roman"/>
          <w:sz w:val="24"/>
          <w:szCs w:val="24"/>
        </w:rPr>
        <w:t>are people who are</w:t>
      </w:r>
      <w:proofErr w:type="gramEnd"/>
      <w:r w:rsidRPr="00F728FF">
        <w:rPr>
          <w:rFonts w:ascii="Times New Roman" w:hAnsi="Times New Roman" w:cs="Times New Roman"/>
          <w:sz w:val="24"/>
          <w:szCs w:val="24"/>
        </w:rPr>
        <w:t xml:space="preserve"> visually impaired and don'</w:t>
      </w:r>
      <w:r w:rsidR="00582E63" w:rsidRPr="00F728FF">
        <w:rPr>
          <w:rFonts w:ascii="Times New Roman" w:hAnsi="Times New Roman" w:cs="Times New Roman"/>
          <w:sz w:val="24"/>
          <w:szCs w:val="24"/>
        </w:rPr>
        <w:t>t have any landmarks. They need</w:t>
      </w:r>
      <w:r w:rsidRPr="00F728FF">
        <w:rPr>
          <w:rFonts w:ascii="Times New Roman" w:hAnsi="Times New Roman" w:cs="Times New Roman"/>
          <w:sz w:val="24"/>
          <w:szCs w:val="24"/>
        </w:rPr>
        <w:t xml:space="preserve"> to be taken to where they're going to be able to go and see their family. Education</w:t>
      </w:r>
      <w:r w:rsidR="00582E63" w:rsidRPr="00F728FF">
        <w:rPr>
          <w:rFonts w:ascii="Times New Roman" w:hAnsi="Times New Roman" w:cs="Times New Roman"/>
          <w:sz w:val="24"/>
          <w:szCs w:val="24"/>
        </w:rPr>
        <w:t>: that to</w:t>
      </w:r>
      <w:r w:rsidRPr="00F728FF">
        <w:rPr>
          <w:rFonts w:ascii="Times New Roman" w:hAnsi="Times New Roman" w:cs="Times New Roman"/>
          <w:sz w:val="24"/>
          <w:szCs w:val="24"/>
        </w:rPr>
        <w:t>o</w:t>
      </w:r>
      <w:r w:rsidR="00582E63" w:rsidRPr="00F728FF">
        <w:rPr>
          <w:rFonts w:ascii="Times New Roman" w:hAnsi="Times New Roman" w:cs="Times New Roman"/>
          <w:sz w:val="24"/>
          <w:szCs w:val="24"/>
        </w:rPr>
        <w:t>,</w:t>
      </w:r>
      <w:r w:rsidRPr="00F728FF">
        <w:rPr>
          <w:rFonts w:ascii="Times New Roman" w:hAnsi="Times New Roman" w:cs="Times New Roman"/>
          <w:sz w:val="24"/>
          <w:szCs w:val="24"/>
        </w:rPr>
        <w:t xml:space="preserve"> there's almost no books in braille, there are no resources so that they can read for themselves. I think that disability is already a factor of exclusion in the outside world, but this isolation is accentuated in prison. This exclusion is seen on two levels.</w:t>
      </w:r>
      <w:r w:rsidR="00582E63" w:rsidRPr="00F728FF">
        <w:rPr>
          <w:rFonts w:ascii="Times New Roman" w:hAnsi="Times New Roman" w:cs="Times New Roman"/>
          <w:sz w:val="24"/>
          <w:szCs w:val="24"/>
        </w:rPr>
        <w:t xml:space="preserve"> </w:t>
      </w:r>
      <w:r w:rsidRPr="00F728FF">
        <w:rPr>
          <w:rFonts w:ascii="Times New Roman" w:hAnsi="Times New Roman" w:cs="Times New Roman"/>
          <w:sz w:val="24"/>
          <w:szCs w:val="24"/>
        </w:rPr>
        <w:t xml:space="preserve">Firstly, by isolation from their families, and it's already a source of prejudice. Prejudice is </w:t>
      </w:r>
      <w:r w:rsidR="009C65C5" w:rsidRPr="00F728FF">
        <w:rPr>
          <w:rFonts w:ascii="Times New Roman" w:hAnsi="Times New Roman" w:cs="Times New Roman"/>
          <w:sz w:val="24"/>
          <w:szCs w:val="24"/>
        </w:rPr>
        <w:t>certain</w:t>
      </w:r>
      <w:r w:rsidRPr="00F728FF">
        <w:rPr>
          <w:rFonts w:ascii="Times New Roman" w:hAnsi="Times New Roman" w:cs="Times New Roman"/>
          <w:sz w:val="24"/>
          <w:szCs w:val="24"/>
        </w:rPr>
        <w:t xml:space="preserve"> because people </w:t>
      </w:r>
      <w:r w:rsidR="009C65C5" w:rsidRPr="00F728FF">
        <w:rPr>
          <w:rFonts w:ascii="Times New Roman" w:hAnsi="Times New Roman" w:cs="Times New Roman"/>
          <w:sz w:val="24"/>
          <w:szCs w:val="24"/>
        </w:rPr>
        <w:t>a</w:t>
      </w:r>
      <w:r w:rsidRPr="00F728FF">
        <w:rPr>
          <w:rFonts w:ascii="Times New Roman" w:hAnsi="Times New Roman" w:cs="Times New Roman"/>
          <w:sz w:val="24"/>
          <w:szCs w:val="24"/>
        </w:rPr>
        <w:t>ren't incarcerated for life</w:t>
      </w:r>
      <w:r w:rsidR="009C65C5" w:rsidRPr="00F728FF">
        <w:rPr>
          <w:rFonts w:ascii="Times New Roman" w:hAnsi="Times New Roman" w:cs="Times New Roman"/>
          <w:sz w:val="24"/>
          <w:szCs w:val="24"/>
        </w:rPr>
        <w:t>;</w:t>
      </w:r>
      <w:r w:rsidRPr="00F728FF">
        <w:rPr>
          <w:rFonts w:ascii="Times New Roman" w:hAnsi="Times New Roman" w:cs="Times New Roman"/>
          <w:sz w:val="24"/>
          <w:szCs w:val="24"/>
        </w:rPr>
        <w:t xml:space="preserve"> they're going to come out one </w:t>
      </w:r>
      <w:r w:rsidRPr="00F728FF">
        <w:rPr>
          <w:rFonts w:ascii="Times New Roman" w:hAnsi="Times New Roman" w:cs="Times New Roman"/>
          <w:sz w:val="24"/>
          <w:szCs w:val="24"/>
        </w:rPr>
        <w:lastRenderedPageBreak/>
        <w:t>day</w:t>
      </w:r>
      <w:r w:rsidR="009C65C5" w:rsidRPr="00F728FF">
        <w:rPr>
          <w:rFonts w:ascii="Times New Roman" w:hAnsi="Times New Roman" w:cs="Times New Roman"/>
          <w:sz w:val="24"/>
          <w:szCs w:val="24"/>
        </w:rPr>
        <w:t xml:space="preserve"> a</w:t>
      </w:r>
      <w:r w:rsidRPr="00F728FF">
        <w:rPr>
          <w:rFonts w:ascii="Times New Roman" w:hAnsi="Times New Roman" w:cs="Times New Roman"/>
          <w:sz w:val="24"/>
          <w:szCs w:val="24"/>
        </w:rPr>
        <w:t xml:space="preserve">nd the aim is that they shouldn't come back. That is </w:t>
      </w:r>
      <w:proofErr w:type="gramStart"/>
      <w:r w:rsidRPr="00F728FF">
        <w:rPr>
          <w:rFonts w:ascii="Times New Roman" w:hAnsi="Times New Roman" w:cs="Times New Roman"/>
          <w:sz w:val="24"/>
          <w:szCs w:val="24"/>
        </w:rPr>
        <w:t>a subject</w:t>
      </w:r>
      <w:proofErr w:type="gramEnd"/>
      <w:r w:rsidRPr="00F728FF">
        <w:rPr>
          <w:rFonts w:ascii="Times New Roman" w:hAnsi="Times New Roman" w:cs="Times New Roman"/>
          <w:sz w:val="24"/>
          <w:szCs w:val="24"/>
        </w:rPr>
        <w:t xml:space="preserve"> of my thesis to understand why people who com</w:t>
      </w:r>
      <w:r w:rsidR="009C65C5" w:rsidRPr="00F728FF">
        <w:rPr>
          <w:rFonts w:ascii="Times New Roman" w:hAnsi="Times New Roman" w:cs="Times New Roman"/>
          <w:sz w:val="24"/>
          <w:szCs w:val="24"/>
        </w:rPr>
        <w:t>e</w:t>
      </w:r>
      <w:r w:rsidRPr="00F728FF">
        <w:rPr>
          <w:rFonts w:ascii="Times New Roman" w:hAnsi="Times New Roman" w:cs="Times New Roman"/>
          <w:sz w:val="24"/>
          <w:szCs w:val="24"/>
        </w:rPr>
        <w:t xml:space="preserve"> back into </w:t>
      </w:r>
      <w:r w:rsidR="009C65C5" w:rsidRPr="00F728FF">
        <w:rPr>
          <w:rFonts w:ascii="Times New Roman" w:hAnsi="Times New Roman" w:cs="Times New Roman"/>
          <w:sz w:val="24"/>
          <w:szCs w:val="24"/>
        </w:rPr>
        <w:t>society,</w:t>
      </w:r>
      <w:r w:rsidRPr="00F728FF">
        <w:rPr>
          <w:rFonts w:ascii="Times New Roman" w:hAnsi="Times New Roman" w:cs="Times New Roman"/>
          <w:sz w:val="24"/>
          <w:szCs w:val="24"/>
        </w:rPr>
        <w:t xml:space="preserve"> sooner or later go back to prison.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these are the difficulties encountered by the people who are incarcerated.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 think I've said most of what I wanted to say</w:t>
      </w:r>
      <w:r w:rsidR="00C4274E" w:rsidRPr="00F728FF">
        <w:rPr>
          <w:rFonts w:ascii="Times New Roman" w:hAnsi="Times New Roman" w:cs="Times New Roman"/>
          <w:sz w:val="24"/>
          <w:szCs w:val="24"/>
        </w:rPr>
        <w:t>.</w:t>
      </w:r>
      <w:r w:rsidRPr="00F728FF">
        <w:rPr>
          <w:rFonts w:ascii="Times New Roman" w:hAnsi="Times New Roman" w:cs="Times New Roman"/>
          <w:sz w:val="24"/>
          <w:szCs w:val="24"/>
        </w:rPr>
        <w:t xml:space="preserve"> </w:t>
      </w:r>
    </w:p>
    <w:p w14:paraId="19B1C747" w14:textId="77777777" w:rsidR="001B14F4" w:rsidRPr="00F728FF" w:rsidRDefault="001B14F4" w:rsidP="00964570">
      <w:pPr>
        <w:spacing w:after="0"/>
        <w:rPr>
          <w:rFonts w:ascii="Times New Roman" w:hAnsi="Times New Roman" w:cs="Times New Roman"/>
          <w:sz w:val="24"/>
          <w:szCs w:val="24"/>
        </w:rPr>
      </w:pPr>
    </w:p>
    <w:p w14:paraId="5436BB4B" w14:textId="77777777" w:rsidR="001B14F4" w:rsidRPr="00F728FF" w:rsidRDefault="00C4274E" w:rsidP="00964570">
      <w:pPr>
        <w:spacing w:after="0"/>
        <w:rPr>
          <w:rFonts w:ascii="Times New Roman" w:hAnsi="Times New Roman" w:cs="Times New Roman"/>
          <w:sz w:val="24"/>
          <w:szCs w:val="24"/>
        </w:rPr>
      </w:pPr>
      <w:r w:rsidRPr="00F728FF">
        <w:rPr>
          <w:rStyle w:val="Strong"/>
          <w:rFonts w:ascii="Times New Roman" w:hAnsi="Times New Roman" w:cs="Times New Roman"/>
          <w:sz w:val="24"/>
          <w:szCs w:val="24"/>
        </w:rPr>
        <w:t>Gildas Brégain</w:t>
      </w:r>
      <w:r w:rsidRPr="00F728FF">
        <w:rPr>
          <w:rFonts w:ascii="Times New Roman" w:hAnsi="Times New Roman" w:cs="Times New Roman"/>
          <w:color w:val="5D7284"/>
          <w:sz w:val="24"/>
          <w:szCs w:val="24"/>
        </w:rPr>
        <w:t xml:space="preserve"> </w:t>
      </w:r>
      <w:r w:rsidR="001B14F4" w:rsidRPr="00F728FF">
        <w:rPr>
          <w:rFonts w:ascii="Times New Roman" w:hAnsi="Times New Roman" w:cs="Times New Roman"/>
          <w:color w:val="5D7284"/>
          <w:sz w:val="24"/>
          <w:szCs w:val="24"/>
        </w:rPr>
        <w:t>10:43</w:t>
      </w:r>
    </w:p>
    <w:p w14:paraId="52BC178B" w14:textId="77777777" w:rsidR="00396CEF" w:rsidRPr="00F728FF" w:rsidRDefault="00C4274E" w:rsidP="00964570">
      <w:pPr>
        <w:spacing w:after="0"/>
        <w:rPr>
          <w:rFonts w:ascii="Times New Roman" w:hAnsi="Times New Roman" w:cs="Times New Roman"/>
          <w:sz w:val="24"/>
          <w:szCs w:val="24"/>
        </w:rPr>
      </w:pPr>
      <w:r w:rsidRPr="00F728FF">
        <w:rPr>
          <w:rFonts w:ascii="Times New Roman" w:hAnsi="Times New Roman" w:cs="Times New Roman"/>
          <w:sz w:val="24"/>
          <w:szCs w:val="24"/>
        </w:rPr>
        <w:t>T</w:t>
      </w:r>
      <w:r w:rsidR="0058414F" w:rsidRPr="00F728FF">
        <w:rPr>
          <w:rFonts w:ascii="Times New Roman" w:hAnsi="Times New Roman" w:cs="Times New Roman"/>
          <w:sz w:val="24"/>
          <w:szCs w:val="24"/>
        </w:rPr>
        <w:t xml:space="preserve">hank you very much </w:t>
      </w:r>
      <w:r w:rsidRPr="00F728FF">
        <w:rPr>
          <w:rFonts w:ascii="Times New Roman" w:hAnsi="Times New Roman" w:cs="Times New Roman"/>
          <w:sz w:val="24"/>
          <w:szCs w:val="24"/>
        </w:rPr>
        <w:t>and now</w:t>
      </w:r>
      <w:r w:rsidR="0058414F" w:rsidRPr="00F728FF">
        <w:rPr>
          <w:rFonts w:ascii="Times New Roman" w:hAnsi="Times New Roman" w:cs="Times New Roman"/>
          <w:sz w:val="24"/>
          <w:szCs w:val="24"/>
        </w:rPr>
        <w:t xml:space="preserve"> then we're going to listen to </w:t>
      </w:r>
      <w:proofErr w:type="spellStart"/>
      <w:r w:rsidRPr="00F728FF">
        <w:rPr>
          <w:rStyle w:val="Strong"/>
          <w:rFonts w:ascii="Times New Roman" w:hAnsi="Times New Roman" w:cs="Times New Roman"/>
          <w:b w:val="0"/>
          <w:sz w:val="24"/>
          <w:szCs w:val="24"/>
        </w:rPr>
        <w:t>Aggée</w:t>
      </w:r>
      <w:proofErr w:type="spellEnd"/>
      <w:r w:rsidR="0058414F" w:rsidRPr="00F728FF">
        <w:rPr>
          <w:rFonts w:ascii="Times New Roman" w:hAnsi="Times New Roman" w:cs="Times New Roman"/>
          <w:sz w:val="24"/>
          <w:szCs w:val="24"/>
        </w:rPr>
        <w:t xml:space="preserve">, who's a professor in sociology, and a member of the Institute in </w:t>
      </w:r>
      <w:r w:rsidRPr="00F728FF">
        <w:rPr>
          <w:rFonts w:ascii="Times New Roman" w:hAnsi="Times New Roman" w:cs="Times New Roman"/>
          <w:sz w:val="24"/>
          <w:szCs w:val="24"/>
        </w:rPr>
        <w:t>Strasburg</w:t>
      </w:r>
      <w:r w:rsidR="0058414F" w:rsidRPr="00F728FF">
        <w:rPr>
          <w:rFonts w:ascii="Times New Roman" w:hAnsi="Times New Roman" w:cs="Times New Roman"/>
          <w:sz w:val="24"/>
          <w:szCs w:val="24"/>
        </w:rPr>
        <w:t>.</w:t>
      </w:r>
    </w:p>
    <w:p w14:paraId="14E00D89" w14:textId="77777777" w:rsidR="00396CEF" w:rsidRPr="00F728FF" w:rsidRDefault="00396CEF" w:rsidP="00964570">
      <w:pPr>
        <w:spacing w:after="0"/>
        <w:rPr>
          <w:rFonts w:ascii="Times New Roman" w:hAnsi="Times New Roman" w:cs="Times New Roman"/>
          <w:sz w:val="24"/>
          <w:szCs w:val="24"/>
        </w:rPr>
      </w:pPr>
    </w:p>
    <w:p w14:paraId="7273F2AB" w14:textId="77777777" w:rsidR="00C4274E" w:rsidRPr="00F728FF" w:rsidRDefault="00C4274E" w:rsidP="00964570">
      <w:pPr>
        <w:spacing w:after="0"/>
        <w:rPr>
          <w:rStyle w:val="Strong"/>
          <w:rFonts w:ascii="Times New Roman" w:hAnsi="Times New Roman" w:cs="Times New Roman"/>
          <w:sz w:val="24"/>
          <w:szCs w:val="24"/>
        </w:rPr>
      </w:pPr>
      <w:proofErr w:type="spellStart"/>
      <w:r w:rsidRPr="00F728FF">
        <w:rPr>
          <w:rStyle w:val="Strong"/>
          <w:rFonts w:ascii="Times New Roman" w:hAnsi="Times New Roman" w:cs="Times New Roman"/>
          <w:sz w:val="24"/>
          <w:szCs w:val="24"/>
        </w:rPr>
        <w:t>Aggée</w:t>
      </w:r>
      <w:proofErr w:type="spellEnd"/>
      <w:r w:rsidRPr="00F728FF">
        <w:rPr>
          <w:rStyle w:val="Strong"/>
          <w:rFonts w:ascii="Times New Roman" w:hAnsi="Times New Roman" w:cs="Times New Roman"/>
          <w:sz w:val="24"/>
          <w:szCs w:val="24"/>
        </w:rPr>
        <w:t xml:space="preserve"> Célestin Lomo </w:t>
      </w:r>
      <w:proofErr w:type="spellStart"/>
      <w:r w:rsidRPr="00F728FF">
        <w:rPr>
          <w:rStyle w:val="Strong"/>
          <w:rFonts w:ascii="Times New Roman" w:hAnsi="Times New Roman" w:cs="Times New Roman"/>
          <w:sz w:val="24"/>
          <w:szCs w:val="24"/>
        </w:rPr>
        <w:t>Myazhiom</w:t>
      </w:r>
      <w:proofErr w:type="spellEnd"/>
      <w:r w:rsidRPr="00F728FF">
        <w:rPr>
          <w:rStyle w:val="Strong"/>
          <w:rFonts w:ascii="Times New Roman" w:hAnsi="Times New Roman" w:cs="Times New Roman"/>
          <w:sz w:val="24"/>
          <w:szCs w:val="24"/>
        </w:rPr>
        <w:t xml:space="preserve"> </w:t>
      </w:r>
    </w:p>
    <w:p w14:paraId="65318946" w14:textId="0E60D804" w:rsidR="002D36D4"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I'm not sure if you can see me. But thank you for giving me the floor. And I have a</w:t>
      </w:r>
      <w:r w:rsidR="00C4274E" w:rsidRPr="00F728FF">
        <w:rPr>
          <w:rFonts w:ascii="Times New Roman" w:hAnsi="Times New Roman" w:cs="Times New Roman"/>
          <w:sz w:val="24"/>
          <w:szCs w:val="24"/>
        </w:rPr>
        <w:t xml:space="preserve">pparently </w:t>
      </w:r>
      <w:r w:rsidRPr="00F728FF">
        <w:rPr>
          <w:rFonts w:ascii="Times New Roman" w:hAnsi="Times New Roman" w:cs="Times New Roman"/>
          <w:sz w:val="24"/>
          <w:szCs w:val="24"/>
        </w:rPr>
        <w:t>five</w:t>
      </w:r>
      <w:r w:rsidR="00C4274E" w:rsidRPr="00F728FF">
        <w:rPr>
          <w:rFonts w:ascii="Times New Roman" w:hAnsi="Times New Roman" w:cs="Times New Roman"/>
          <w:sz w:val="24"/>
          <w:szCs w:val="24"/>
        </w:rPr>
        <w:t>...</w:t>
      </w:r>
      <w:r w:rsidRPr="00F728FF">
        <w:rPr>
          <w:rFonts w:ascii="Times New Roman" w:hAnsi="Times New Roman" w:cs="Times New Roman"/>
          <w:sz w:val="24"/>
          <w:szCs w:val="24"/>
        </w:rPr>
        <w:t xml:space="preserve"> </w:t>
      </w:r>
      <w:r w:rsidR="00C4274E" w:rsidRPr="00F728FF">
        <w:rPr>
          <w:rFonts w:ascii="Times New Roman" w:hAnsi="Times New Roman" w:cs="Times New Roman"/>
          <w:sz w:val="24"/>
          <w:szCs w:val="24"/>
        </w:rPr>
        <w:t xml:space="preserve">and </w:t>
      </w:r>
      <w:r w:rsidRPr="00F728FF">
        <w:rPr>
          <w:rFonts w:ascii="Times New Roman" w:hAnsi="Times New Roman" w:cs="Times New Roman"/>
          <w:sz w:val="24"/>
          <w:szCs w:val="24"/>
        </w:rPr>
        <w:t xml:space="preserve">I'm afraid I'm not able to </w:t>
      </w:r>
      <w:r w:rsidR="00C4274E" w:rsidRPr="00F728FF">
        <w:rPr>
          <w:rFonts w:ascii="Times New Roman" w:hAnsi="Times New Roman" w:cs="Times New Roman"/>
          <w:sz w:val="24"/>
          <w:szCs w:val="24"/>
        </w:rPr>
        <w:t>be at</w:t>
      </w:r>
      <w:r w:rsidRPr="00F728FF">
        <w:rPr>
          <w:rFonts w:ascii="Times New Roman" w:hAnsi="Times New Roman" w:cs="Times New Roman"/>
          <w:sz w:val="24"/>
          <w:szCs w:val="24"/>
        </w:rPr>
        <w:t xml:space="preserve"> the whole of this session. But</w:t>
      </w:r>
      <w:r w:rsidR="00C4274E" w:rsidRPr="00F728FF">
        <w:rPr>
          <w:rFonts w:ascii="Times New Roman" w:hAnsi="Times New Roman" w:cs="Times New Roman"/>
          <w:sz w:val="24"/>
          <w:szCs w:val="24"/>
        </w:rPr>
        <w:t xml:space="preserve"> </w:t>
      </w:r>
      <w:r w:rsidRPr="00F728FF">
        <w:rPr>
          <w:rFonts w:ascii="Times New Roman" w:hAnsi="Times New Roman" w:cs="Times New Roman"/>
          <w:sz w:val="24"/>
          <w:szCs w:val="24"/>
        </w:rPr>
        <w:t xml:space="preserve">briefly, </w:t>
      </w:r>
      <w:r w:rsidR="00C4274E" w:rsidRPr="00F728FF">
        <w:rPr>
          <w:rFonts w:ascii="Times New Roman" w:hAnsi="Times New Roman" w:cs="Times New Roman"/>
          <w:sz w:val="24"/>
          <w:szCs w:val="24"/>
        </w:rPr>
        <w:t>I’d like</w:t>
      </w:r>
      <w:r w:rsidRPr="00F728FF">
        <w:rPr>
          <w:rFonts w:ascii="Times New Roman" w:hAnsi="Times New Roman" w:cs="Times New Roman"/>
          <w:sz w:val="24"/>
          <w:szCs w:val="24"/>
        </w:rPr>
        <w:t xml:space="preserve"> to tell you about what I've been talking with</w:t>
      </w:r>
      <w:r w:rsidR="00C4274E" w:rsidRPr="00F728FF">
        <w:rPr>
          <w:rFonts w:ascii="Times New Roman" w:hAnsi="Times New Roman" w:cs="Times New Roman"/>
          <w:sz w:val="24"/>
          <w:szCs w:val="24"/>
        </w:rPr>
        <w:t>,</w:t>
      </w:r>
      <w:r w:rsidRPr="00F728FF">
        <w:rPr>
          <w:rFonts w:ascii="Times New Roman" w:hAnsi="Times New Roman" w:cs="Times New Roman"/>
          <w:sz w:val="24"/>
          <w:szCs w:val="24"/>
        </w:rPr>
        <w:t xml:space="preserve"> with</w:t>
      </w:r>
      <w:r w:rsidR="00C4274E" w:rsidRPr="00F728FF">
        <w:rPr>
          <w:rFonts w:ascii="Times New Roman" w:hAnsi="Times New Roman" w:cs="Times New Roman"/>
          <w:sz w:val="24"/>
          <w:szCs w:val="24"/>
        </w:rPr>
        <w:t>,</w:t>
      </w:r>
      <w:r w:rsidRPr="00F728FF">
        <w:rPr>
          <w:rFonts w:ascii="Times New Roman" w:hAnsi="Times New Roman" w:cs="Times New Roman"/>
          <w:sz w:val="24"/>
          <w:szCs w:val="24"/>
        </w:rPr>
        <w:t xml:space="preserve"> with </w:t>
      </w:r>
      <w:r w:rsidR="006C637F" w:rsidRPr="00F728FF">
        <w:rPr>
          <w:rFonts w:ascii="Times New Roman" w:hAnsi="Times New Roman" w:cs="Times New Roman"/>
          <w:sz w:val="24"/>
          <w:szCs w:val="24"/>
        </w:rPr>
        <w:t>doing</w:t>
      </w:r>
      <w:r w:rsidRPr="00F728FF">
        <w:rPr>
          <w:rFonts w:ascii="Times New Roman" w:hAnsi="Times New Roman" w:cs="Times New Roman"/>
          <w:sz w:val="24"/>
          <w:szCs w:val="24"/>
        </w:rPr>
        <w:t xml:space="preserve"> with </w:t>
      </w:r>
      <w:r w:rsidR="006C637F" w:rsidRPr="00F728FF">
        <w:rPr>
          <w:rFonts w:ascii="Times New Roman" w:hAnsi="Times New Roman" w:cs="Times New Roman"/>
          <w:sz w:val="24"/>
          <w:szCs w:val="24"/>
        </w:rPr>
        <w:t xml:space="preserve">Frédéric </w:t>
      </w:r>
      <w:proofErr w:type="spellStart"/>
      <w:r w:rsidR="006C637F" w:rsidRPr="00F728FF">
        <w:rPr>
          <w:rFonts w:ascii="Times New Roman" w:hAnsi="Times New Roman" w:cs="Times New Roman"/>
          <w:sz w:val="24"/>
          <w:szCs w:val="24"/>
        </w:rPr>
        <w:t>Reichhart</w:t>
      </w:r>
      <w:proofErr w:type="spellEnd"/>
      <w:r w:rsidR="006C637F" w:rsidRPr="00F728FF">
        <w:rPr>
          <w:rFonts w:ascii="Times New Roman" w:hAnsi="Times New Roman" w:cs="Times New Roman"/>
          <w:sz w:val="24"/>
          <w:szCs w:val="24"/>
        </w:rPr>
        <w:t xml:space="preserve"> </w:t>
      </w:r>
      <w:r w:rsidR="00C4274E" w:rsidRPr="00F728FF">
        <w:rPr>
          <w:rFonts w:ascii="Times New Roman" w:hAnsi="Times New Roman" w:cs="Times New Roman"/>
          <w:sz w:val="24"/>
          <w:szCs w:val="24"/>
        </w:rPr>
        <w:t>for the last few years. W</w:t>
      </w:r>
      <w:r w:rsidRPr="00F728FF">
        <w:rPr>
          <w:rFonts w:ascii="Times New Roman" w:hAnsi="Times New Roman" w:cs="Times New Roman"/>
          <w:sz w:val="24"/>
          <w:szCs w:val="24"/>
        </w:rPr>
        <w:t>e've been working on a comprehensive approach to disability within France</w:t>
      </w:r>
      <w:r w:rsidR="006C637F" w:rsidRPr="00F728FF">
        <w:rPr>
          <w:rFonts w:ascii="Times New Roman" w:hAnsi="Times New Roman" w:cs="Times New Roman"/>
          <w:sz w:val="24"/>
          <w:szCs w:val="24"/>
        </w:rPr>
        <w:t>--</w:t>
      </w:r>
      <w:r w:rsidRPr="00F728FF">
        <w:rPr>
          <w:rFonts w:ascii="Times New Roman" w:hAnsi="Times New Roman" w:cs="Times New Roman"/>
          <w:sz w:val="24"/>
          <w:szCs w:val="24"/>
        </w:rPr>
        <w:t xml:space="preserve"> France, Belgium, Switzerland, and sub</w:t>
      </w:r>
      <w:r w:rsidR="006C637F" w:rsidRPr="00F728FF">
        <w:rPr>
          <w:rFonts w:ascii="Times New Roman" w:hAnsi="Times New Roman" w:cs="Times New Roman"/>
          <w:sz w:val="24"/>
          <w:szCs w:val="24"/>
        </w:rPr>
        <w:t>-</w:t>
      </w:r>
      <w:r w:rsidRPr="00F728FF">
        <w:rPr>
          <w:rFonts w:ascii="Times New Roman" w:hAnsi="Times New Roman" w:cs="Times New Roman"/>
          <w:sz w:val="24"/>
          <w:szCs w:val="24"/>
        </w:rPr>
        <w:t xml:space="preserve"> Saharan African countries</w:t>
      </w:r>
      <w:r w:rsidR="006C637F" w:rsidRPr="00F728FF">
        <w:rPr>
          <w:rFonts w:ascii="Times New Roman" w:hAnsi="Times New Roman" w:cs="Times New Roman"/>
          <w:sz w:val="24"/>
          <w:szCs w:val="24"/>
        </w:rPr>
        <w:t>--</w:t>
      </w:r>
      <w:r w:rsidRPr="00F728FF">
        <w:rPr>
          <w:rFonts w:ascii="Times New Roman" w:hAnsi="Times New Roman" w:cs="Times New Roman"/>
          <w:sz w:val="24"/>
          <w:szCs w:val="24"/>
        </w:rPr>
        <w:t xml:space="preserve"> looking at two types of disability and particularly for those living in our region of Africa. The text we passed on emphasized </w:t>
      </w:r>
      <w:proofErr w:type="gramStart"/>
      <w:r w:rsidR="006C637F" w:rsidRPr="00F728FF">
        <w:rPr>
          <w:rFonts w:ascii="Times New Roman" w:hAnsi="Times New Roman" w:cs="Times New Roman"/>
          <w:sz w:val="24"/>
          <w:szCs w:val="24"/>
        </w:rPr>
        <w:t>in</w:t>
      </w:r>
      <w:r w:rsidRPr="00F728FF">
        <w:rPr>
          <w:rFonts w:ascii="Times New Roman" w:hAnsi="Times New Roman" w:cs="Times New Roman"/>
          <w:sz w:val="24"/>
          <w:szCs w:val="24"/>
        </w:rPr>
        <w:t xml:space="preserve"> particular albinism</w:t>
      </w:r>
      <w:proofErr w:type="gramEnd"/>
      <w:r w:rsidRPr="00F728FF">
        <w:rPr>
          <w:rFonts w:ascii="Times New Roman" w:hAnsi="Times New Roman" w:cs="Times New Roman"/>
          <w:sz w:val="24"/>
          <w:szCs w:val="24"/>
        </w:rPr>
        <w:t xml:space="preserve"> and I wanted to explain why </w:t>
      </w:r>
      <w:r w:rsidR="006C637F" w:rsidRPr="00F728FF">
        <w:rPr>
          <w:rFonts w:ascii="Times New Roman" w:hAnsi="Times New Roman" w:cs="Times New Roman"/>
          <w:sz w:val="24"/>
          <w:szCs w:val="24"/>
        </w:rPr>
        <w:t xml:space="preserve">we wanted </w:t>
      </w:r>
      <w:r w:rsidRPr="00F728FF">
        <w:rPr>
          <w:rFonts w:ascii="Times New Roman" w:hAnsi="Times New Roman" w:cs="Times New Roman"/>
          <w:sz w:val="24"/>
          <w:szCs w:val="24"/>
        </w:rPr>
        <w:t>to talk about these types of disability because firstly</w:t>
      </w:r>
      <w:r w:rsidR="006C637F" w:rsidRPr="00F728FF">
        <w:rPr>
          <w:rFonts w:ascii="Times New Roman" w:hAnsi="Times New Roman" w:cs="Times New Roman"/>
          <w:sz w:val="24"/>
          <w:szCs w:val="24"/>
        </w:rPr>
        <w:t xml:space="preserve">, </w:t>
      </w:r>
      <w:r w:rsidRPr="00F728FF">
        <w:rPr>
          <w:rFonts w:ascii="Times New Roman" w:hAnsi="Times New Roman" w:cs="Times New Roman"/>
          <w:sz w:val="24"/>
          <w:szCs w:val="24"/>
        </w:rPr>
        <w:t>in the general population, the rate is 1</w:t>
      </w:r>
      <w:r w:rsidR="006C637F" w:rsidRPr="00F728FF">
        <w:rPr>
          <w:rFonts w:ascii="Times New Roman" w:hAnsi="Times New Roman" w:cs="Times New Roman"/>
          <w:sz w:val="24"/>
          <w:szCs w:val="24"/>
        </w:rPr>
        <w:t xml:space="preserve"> in 50,</w:t>
      </w:r>
      <w:r w:rsidRPr="00F728FF">
        <w:rPr>
          <w:rFonts w:ascii="Times New Roman" w:hAnsi="Times New Roman" w:cs="Times New Roman"/>
          <w:sz w:val="24"/>
          <w:szCs w:val="24"/>
        </w:rPr>
        <w:t xml:space="preserve">000. But in Africa </w:t>
      </w:r>
      <w:r w:rsidR="00B74FD1">
        <w:rPr>
          <w:rFonts w:ascii="Times New Roman" w:hAnsi="Times New Roman" w:cs="Times New Roman"/>
          <w:sz w:val="24"/>
          <w:szCs w:val="24"/>
        </w:rPr>
        <w:t xml:space="preserve">it </w:t>
      </w:r>
      <w:r w:rsidRPr="00F728FF">
        <w:rPr>
          <w:rFonts w:ascii="Times New Roman" w:hAnsi="Times New Roman" w:cs="Times New Roman"/>
          <w:sz w:val="24"/>
          <w:szCs w:val="24"/>
        </w:rPr>
        <w:t>is more like one in 1000. This is also the case of river blindness and into tropical areas</w:t>
      </w:r>
      <w:r w:rsidR="006C637F" w:rsidRPr="00F728FF">
        <w:rPr>
          <w:rFonts w:ascii="Times New Roman" w:hAnsi="Times New Roman" w:cs="Times New Roman"/>
          <w:sz w:val="24"/>
          <w:szCs w:val="24"/>
        </w:rPr>
        <w:t>,</w:t>
      </w:r>
      <w:r w:rsidRPr="00F728FF">
        <w:rPr>
          <w:rFonts w:ascii="Times New Roman" w:hAnsi="Times New Roman" w:cs="Times New Roman"/>
          <w:sz w:val="24"/>
          <w:szCs w:val="24"/>
        </w:rPr>
        <w:t xml:space="preserve"> 90% of sufferers are in Sub</w:t>
      </w:r>
      <w:r w:rsidR="006C637F" w:rsidRPr="00F728FF">
        <w:rPr>
          <w:rFonts w:ascii="Times New Roman" w:hAnsi="Times New Roman" w:cs="Times New Roman"/>
          <w:sz w:val="24"/>
          <w:szCs w:val="24"/>
        </w:rPr>
        <w:t>-</w:t>
      </w:r>
      <w:r w:rsidRPr="00F728FF">
        <w:rPr>
          <w:rFonts w:ascii="Times New Roman" w:hAnsi="Times New Roman" w:cs="Times New Roman"/>
          <w:sz w:val="24"/>
          <w:szCs w:val="24"/>
        </w:rPr>
        <w:t xml:space="preserve">Saharan Africa and these two disabilities affect skin conditions </w:t>
      </w:r>
      <w:proofErr w:type="gramStart"/>
      <w:r w:rsidRPr="00F728FF">
        <w:rPr>
          <w:rFonts w:ascii="Times New Roman" w:hAnsi="Times New Roman" w:cs="Times New Roman"/>
          <w:sz w:val="24"/>
          <w:szCs w:val="24"/>
        </w:rPr>
        <w:t>and also</w:t>
      </w:r>
      <w:proofErr w:type="gramEnd"/>
      <w:r w:rsidRPr="00F728FF">
        <w:rPr>
          <w:rFonts w:ascii="Times New Roman" w:hAnsi="Times New Roman" w:cs="Times New Roman"/>
          <w:sz w:val="24"/>
          <w:szCs w:val="24"/>
        </w:rPr>
        <w:t xml:space="preserve"> sight and these issues cover several areas including that of social representation and how people </w:t>
      </w:r>
      <w:r w:rsidR="006C637F" w:rsidRPr="00F728FF">
        <w:rPr>
          <w:rFonts w:ascii="Times New Roman" w:hAnsi="Times New Roman" w:cs="Times New Roman"/>
          <w:sz w:val="24"/>
          <w:szCs w:val="24"/>
        </w:rPr>
        <w:t xml:space="preserve">are </w:t>
      </w:r>
      <w:r w:rsidRPr="00F728FF">
        <w:rPr>
          <w:rFonts w:ascii="Times New Roman" w:hAnsi="Times New Roman" w:cs="Times New Roman"/>
          <w:sz w:val="24"/>
          <w:szCs w:val="24"/>
        </w:rPr>
        <w:t xml:space="preserve">treated </w:t>
      </w:r>
      <w:r w:rsidR="006C637F" w:rsidRPr="00F728FF">
        <w:rPr>
          <w:rFonts w:ascii="Times New Roman" w:hAnsi="Times New Roman" w:cs="Times New Roman"/>
          <w:sz w:val="24"/>
          <w:szCs w:val="24"/>
        </w:rPr>
        <w:t xml:space="preserve">in </w:t>
      </w:r>
      <w:r w:rsidRPr="00F728FF">
        <w:rPr>
          <w:rFonts w:ascii="Times New Roman" w:hAnsi="Times New Roman" w:cs="Times New Roman"/>
          <w:sz w:val="24"/>
          <w:szCs w:val="24"/>
        </w:rPr>
        <w:t xml:space="preserve">society. This view is not only anthropological, but </w:t>
      </w:r>
      <w:proofErr w:type="spellStart"/>
      <w:r w:rsidRPr="00F728FF">
        <w:rPr>
          <w:rFonts w:ascii="Times New Roman" w:hAnsi="Times New Roman" w:cs="Times New Roman"/>
          <w:sz w:val="24"/>
          <w:szCs w:val="24"/>
        </w:rPr>
        <w:t>historic</w:t>
      </w:r>
      <w:r w:rsidR="006C637F" w:rsidRPr="00F728FF">
        <w:rPr>
          <w:rFonts w:ascii="Times New Roman" w:hAnsi="Times New Roman" w:cs="Times New Roman"/>
          <w:sz w:val="24"/>
          <w:szCs w:val="24"/>
        </w:rPr>
        <w:t>o</w:t>
      </w:r>
      <w:proofErr w:type="spellEnd"/>
      <w:r w:rsidR="00B74FD1">
        <w:rPr>
          <w:rFonts w:ascii="Times New Roman" w:hAnsi="Times New Roman" w:cs="Times New Roman"/>
          <w:sz w:val="24"/>
          <w:szCs w:val="24"/>
        </w:rPr>
        <w:t xml:space="preserve"> </w:t>
      </w:r>
      <w:r w:rsidR="006C637F" w:rsidRPr="00F728FF">
        <w:rPr>
          <w:rFonts w:ascii="Times New Roman" w:hAnsi="Times New Roman" w:cs="Times New Roman"/>
          <w:sz w:val="24"/>
          <w:szCs w:val="24"/>
        </w:rPr>
        <w:t xml:space="preserve">- anthropological. And we </w:t>
      </w:r>
      <w:r w:rsidRPr="00F728FF">
        <w:rPr>
          <w:rFonts w:ascii="Times New Roman" w:hAnsi="Times New Roman" w:cs="Times New Roman"/>
          <w:sz w:val="24"/>
          <w:szCs w:val="24"/>
        </w:rPr>
        <w:t>look at these two pathologies</w:t>
      </w:r>
      <w:r w:rsidR="006C637F" w:rsidRPr="00F728FF">
        <w:rPr>
          <w:rFonts w:ascii="Times New Roman" w:hAnsi="Times New Roman" w:cs="Times New Roman"/>
          <w:sz w:val="24"/>
          <w:szCs w:val="24"/>
        </w:rPr>
        <w:t>,</w:t>
      </w:r>
      <w:r w:rsidRPr="00F728FF">
        <w:rPr>
          <w:rFonts w:ascii="Times New Roman" w:hAnsi="Times New Roman" w:cs="Times New Roman"/>
          <w:sz w:val="24"/>
          <w:szCs w:val="24"/>
        </w:rPr>
        <w:t xml:space="preserve"> there's serious discrimination</w:t>
      </w:r>
      <w:r w:rsidR="006C637F" w:rsidRPr="00F728FF">
        <w:rPr>
          <w:rFonts w:ascii="Times New Roman" w:hAnsi="Times New Roman" w:cs="Times New Roman"/>
          <w:sz w:val="24"/>
          <w:szCs w:val="24"/>
        </w:rPr>
        <w:t xml:space="preserve"> against </w:t>
      </w:r>
      <w:r w:rsidRPr="00F728FF">
        <w:rPr>
          <w:rFonts w:ascii="Times New Roman" w:hAnsi="Times New Roman" w:cs="Times New Roman"/>
          <w:sz w:val="24"/>
          <w:szCs w:val="24"/>
        </w:rPr>
        <w:t>these categories of individual and there are some examples of individuals</w:t>
      </w:r>
      <w:r w:rsidR="004A2141" w:rsidRPr="00F728FF">
        <w:rPr>
          <w:rFonts w:ascii="Times New Roman" w:hAnsi="Times New Roman" w:cs="Times New Roman"/>
          <w:sz w:val="24"/>
          <w:szCs w:val="24"/>
        </w:rPr>
        <w:t>’</w:t>
      </w:r>
      <w:r w:rsidRPr="00F728FF">
        <w:rPr>
          <w:rFonts w:ascii="Times New Roman" w:hAnsi="Times New Roman" w:cs="Times New Roman"/>
          <w:sz w:val="24"/>
          <w:szCs w:val="24"/>
        </w:rPr>
        <w:t xml:space="preserve"> river blindness who have been able to move on in life and they will be liable to be treated as heroes and</w:t>
      </w:r>
      <w:r w:rsidR="004A2141" w:rsidRPr="00F728FF">
        <w:rPr>
          <w:rFonts w:ascii="Times New Roman" w:hAnsi="Times New Roman" w:cs="Times New Roman"/>
          <w:sz w:val="24"/>
          <w:szCs w:val="24"/>
        </w:rPr>
        <w:t>,</w:t>
      </w:r>
      <w:r w:rsidRPr="00F728FF">
        <w:rPr>
          <w:rFonts w:ascii="Times New Roman" w:hAnsi="Times New Roman" w:cs="Times New Roman"/>
          <w:sz w:val="24"/>
          <w:szCs w:val="24"/>
        </w:rPr>
        <w:t xml:space="preserve"> on the other hand, people affected with albinism may be the victims of cultural or ritual violence. This </w:t>
      </w:r>
      <w:r w:rsidR="0078247F" w:rsidRPr="00F728FF">
        <w:rPr>
          <w:rFonts w:ascii="Times New Roman" w:hAnsi="Times New Roman" w:cs="Times New Roman"/>
          <w:sz w:val="24"/>
          <w:szCs w:val="24"/>
        </w:rPr>
        <w:t>is particularly the case in Sub-</w:t>
      </w:r>
      <w:r w:rsidRPr="00F728FF">
        <w:rPr>
          <w:rFonts w:ascii="Times New Roman" w:hAnsi="Times New Roman" w:cs="Times New Roman"/>
          <w:sz w:val="24"/>
          <w:szCs w:val="24"/>
        </w:rPr>
        <w:t xml:space="preserve">Saharan Africa. This may be at birth. Others may see </w:t>
      </w:r>
      <w:r w:rsidR="0078247F" w:rsidRPr="00F728FF">
        <w:rPr>
          <w:rFonts w:ascii="Times New Roman" w:hAnsi="Times New Roman" w:cs="Times New Roman"/>
          <w:sz w:val="24"/>
          <w:szCs w:val="24"/>
        </w:rPr>
        <w:t>A</w:t>
      </w:r>
      <w:r w:rsidRPr="00F728FF">
        <w:rPr>
          <w:rFonts w:ascii="Times New Roman" w:hAnsi="Times New Roman" w:cs="Times New Roman"/>
          <w:sz w:val="24"/>
          <w:szCs w:val="24"/>
        </w:rPr>
        <w:t>lbinos</w:t>
      </w:r>
      <w:r w:rsidR="0078247F" w:rsidRPr="00F728FF">
        <w:rPr>
          <w:rFonts w:ascii="Times New Roman" w:hAnsi="Times New Roman" w:cs="Times New Roman"/>
          <w:sz w:val="24"/>
          <w:szCs w:val="24"/>
        </w:rPr>
        <w:t xml:space="preserve"> that</w:t>
      </w:r>
      <w:r w:rsidRPr="00F728FF">
        <w:rPr>
          <w:rFonts w:ascii="Times New Roman" w:hAnsi="Times New Roman" w:cs="Times New Roman"/>
          <w:sz w:val="24"/>
          <w:szCs w:val="24"/>
        </w:rPr>
        <w:t xml:space="preserve"> may play a particular role in the ritual cultural process</w:t>
      </w:r>
      <w:r w:rsidR="0078247F" w:rsidRPr="00F728FF">
        <w:rPr>
          <w:rFonts w:ascii="Times New Roman" w:hAnsi="Times New Roman" w:cs="Times New Roman"/>
          <w:sz w:val="24"/>
          <w:szCs w:val="24"/>
        </w:rPr>
        <w:t xml:space="preserve"> to do with</w:t>
      </w:r>
      <w:r w:rsidRPr="00F728FF">
        <w:rPr>
          <w:rFonts w:ascii="Times New Roman" w:hAnsi="Times New Roman" w:cs="Times New Roman"/>
          <w:sz w:val="24"/>
          <w:szCs w:val="24"/>
        </w:rPr>
        <w:t xml:space="preserve"> ancestors </w:t>
      </w:r>
      <w:r w:rsidR="0078247F" w:rsidRPr="00F728FF">
        <w:rPr>
          <w:rFonts w:ascii="Times New Roman" w:hAnsi="Times New Roman" w:cs="Times New Roman"/>
          <w:sz w:val="24"/>
          <w:szCs w:val="24"/>
        </w:rPr>
        <w:t>who are visible</w:t>
      </w:r>
      <w:r w:rsidRPr="00F728FF">
        <w:rPr>
          <w:rFonts w:ascii="Times New Roman" w:hAnsi="Times New Roman" w:cs="Times New Roman"/>
          <w:sz w:val="24"/>
          <w:szCs w:val="24"/>
        </w:rPr>
        <w:t>, so that this person may become sought out</w:t>
      </w:r>
      <w:r w:rsidR="0078247F" w:rsidRPr="00F728FF">
        <w:rPr>
          <w:rFonts w:ascii="Times New Roman" w:hAnsi="Times New Roman" w:cs="Times New Roman"/>
          <w:sz w:val="24"/>
          <w:szCs w:val="24"/>
        </w:rPr>
        <w:t xml:space="preserve"> b</w:t>
      </w:r>
      <w:r w:rsidRPr="00F728FF">
        <w:rPr>
          <w:rFonts w:ascii="Times New Roman" w:hAnsi="Times New Roman" w:cs="Times New Roman"/>
          <w:sz w:val="24"/>
          <w:szCs w:val="24"/>
        </w:rPr>
        <w:t xml:space="preserve">ecause that's </w:t>
      </w:r>
      <w:proofErr w:type="gramStart"/>
      <w:r w:rsidRPr="00F728FF">
        <w:rPr>
          <w:rFonts w:ascii="Times New Roman" w:hAnsi="Times New Roman" w:cs="Times New Roman"/>
          <w:sz w:val="24"/>
          <w:szCs w:val="24"/>
        </w:rPr>
        <w:t>they're</w:t>
      </w:r>
      <w:proofErr w:type="gramEnd"/>
      <w:r w:rsidRPr="00F728FF">
        <w:rPr>
          <w:rFonts w:ascii="Times New Roman" w:hAnsi="Times New Roman" w:cs="Times New Roman"/>
          <w:sz w:val="24"/>
          <w:szCs w:val="24"/>
        </w:rPr>
        <w:t xml:space="preserve"> believed to hold powers </w:t>
      </w:r>
      <w:proofErr w:type="gramStart"/>
      <w:r w:rsidRPr="00F728FF">
        <w:rPr>
          <w:rFonts w:ascii="Times New Roman" w:hAnsi="Times New Roman" w:cs="Times New Roman"/>
          <w:sz w:val="24"/>
          <w:szCs w:val="24"/>
        </w:rPr>
        <w:t>with regard to</w:t>
      </w:r>
      <w:proofErr w:type="gramEnd"/>
      <w:r w:rsidRPr="00F728FF">
        <w:rPr>
          <w:rFonts w:ascii="Times New Roman" w:hAnsi="Times New Roman" w:cs="Times New Roman"/>
          <w:sz w:val="24"/>
          <w:szCs w:val="24"/>
        </w:rPr>
        <w:t xml:space="preserve"> the ancestors.</w:t>
      </w:r>
      <w:r w:rsidR="0078247F" w:rsidRPr="00F728FF">
        <w:rPr>
          <w:rFonts w:ascii="Times New Roman" w:hAnsi="Times New Roman" w:cs="Times New Roman"/>
          <w:sz w:val="24"/>
          <w:szCs w:val="24"/>
        </w:rPr>
        <w:t xml:space="preserve"> </w:t>
      </w:r>
      <w:r w:rsidRPr="00F728FF">
        <w:rPr>
          <w:rFonts w:ascii="Times New Roman" w:hAnsi="Times New Roman" w:cs="Times New Roman"/>
          <w:sz w:val="24"/>
          <w:szCs w:val="24"/>
        </w:rPr>
        <w:t xml:space="preserve">Sometimes these people are killed to harvest the organs or bones, because these </w:t>
      </w:r>
      <w:r w:rsidR="0078247F" w:rsidRPr="00F728FF">
        <w:rPr>
          <w:rFonts w:ascii="Times New Roman" w:hAnsi="Times New Roman" w:cs="Times New Roman"/>
          <w:sz w:val="24"/>
          <w:szCs w:val="24"/>
        </w:rPr>
        <w:t>are believed to</w:t>
      </w:r>
      <w:r w:rsidRPr="00F728FF">
        <w:rPr>
          <w:rFonts w:ascii="Times New Roman" w:hAnsi="Times New Roman" w:cs="Times New Roman"/>
          <w:sz w:val="24"/>
          <w:szCs w:val="24"/>
        </w:rPr>
        <w:t xml:space="preserve"> confer powers. And all of this</w:t>
      </w:r>
      <w:r w:rsidR="0078247F" w:rsidRPr="00F728FF">
        <w:rPr>
          <w:rFonts w:ascii="Times New Roman" w:hAnsi="Times New Roman" w:cs="Times New Roman"/>
          <w:sz w:val="24"/>
          <w:szCs w:val="24"/>
        </w:rPr>
        <w:t>,</w:t>
      </w:r>
      <w:r w:rsidRPr="00F728FF">
        <w:rPr>
          <w:rFonts w:ascii="Times New Roman" w:hAnsi="Times New Roman" w:cs="Times New Roman"/>
          <w:sz w:val="24"/>
          <w:szCs w:val="24"/>
        </w:rPr>
        <w:t xml:space="preserve"> of course, takes place in a particular social and cultural</w:t>
      </w:r>
      <w:r w:rsidR="0078247F" w:rsidRPr="00F728FF">
        <w:rPr>
          <w:rFonts w:ascii="Times New Roman" w:hAnsi="Times New Roman" w:cs="Times New Roman"/>
          <w:sz w:val="24"/>
          <w:szCs w:val="24"/>
        </w:rPr>
        <w:t xml:space="preserve"> environment as a triple heritage: t</w:t>
      </w:r>
      <w:r w:rsidRPr="00F728FF">
        <w:rPr>
          <w:rFonts w:ascii="Times New Roman" w:hAnsi="Times New Roman" w:cs="Times New Roman"/>
          <w:sz w:val="24"/>
          <w:szCs w:val="24"/>
        </w:rPr>
        <w:t>he African ancestral heritage then changes with colonialization and then westernization which will mean</w:t>
      </w:r>
      <w:r w:rsidR="0078247F" w:rsidRPr="00F728FF">
        <w:rPr>
          <w:rFonts w:ascii="Times New Roman" w:hAnsi="Times New Roman" w:cs="Times New Roman"/>
          <w:sz w:val="24"/>
          <w:szCs w:val="24"/>
        </w:rPr>
        <w:t>,</w:t>
      </w:r>
      <w:r w:rsidRPr="00F728FF">
        <w:rPr>
          <w:rFonts w:ascii="Times New Roman" w:hAnsi="Times New Roman" w:cs="Times New Roman"/>
          <w:sz w:val="24"/>
          <w:szCs w:val="24"/>
        </w:rPr>
        <w:t xml:space="preserve"> on the one hand</w:t>
      </w:r>
      <w:r w:rsidR="0078247F" w:rsidRPr="00F728FF">
        <w:rPr>
          <w:rFonts w:ascii="Times New Roman" w:hAnsi="Times New Roman" w:cs="Times New Roman"/>
          <w:sz w:val="24"/>
          <w:szCs w:val="24"/>
        </w:rPr>
        <w:t xml:space="preserve">, </w:t>
      </w:r>
      <w:r w:rsidRPr="00F728FF">
        <w:rPr>
          <w:rFonts w:ascii="Times New Roman" w:hAnsi="Times New Roman" w:cs="Times New Roman"/>
          <w:sz w:val="24"/>
          <w:szCs w:val="24"/>
        </w:rPr>
        <w:t>these people will be cared for or there'll be some attempts take them into account</w:t>
      </w:r>
      <w:r w:rsidR="002D36D4" w:rsidRPr="00F728FF">
        <w:rPr>
          <w:rFonts w:ascii="Times New Roman" w:hAnsi="Times New Roman" w:cs="Times New Roman"/>
          <w:sz w:val="24"/>
          <w:szCs w:val="24"/>
        </w:rPr>
        <w:t>,</w:t>
      </w:r>
      <w:r w:rsidRPr="00F728FF">
        <w:rPr>
          <w:rFonts w:ascii="Times New Roman" w:hAnsi="Times New Roman" w:cs="Times New Roman"/>
          <w:sz w:val="24"/>
          <w:szCs w:val="24"/>
        </w:rPr>
        <w:t xml:space="preserve"> as you've heard previously with the social involvement and social par</w:t>
      </w:r>
      <w:r w:rsidR="002D36D4" w:rsidRPr="00F728FF">
        <w:rPr>
          <w:rFonts w:ascii="Times New Roman" w:hAnsi="Times New Roman" w:cs="Times New Roman"/>
          <w:sz w:val="24"/>
          <w:szCs w:val="24"/>
        </w:rPr>
        <w:t xml:space="preserve">ticipation of those individuals. </w:t>
      </w:r>
    </w:p>
    <w:p w14:paraId="386C25B6" w14:textId="77777777" w:rsidR="002D36D4" w:rsidRPr="00F728FF" w:rsidRDefault="002D36D4" w:rsidP="00964570">
      <w:pPr>
        <w:spacing w:after="0"/>
        <w:rPr>
          <w:rFonts w:ascii="Times New Roman" w:hAnsi="Times New Roman" w:cs="Times New Roman"/>
          <w:sz w:val="24"/>
          <w:szCs w:val="24"/>
        </w:rPr>
      </w:pPr>
    </w:p>
    <w:p w14:paraId="27EF8472" w14:textId="77777777" w:rsidR="002D36D4" w:rsidRPr="00F728FF" w:rsidRDefault="002D36D4" w:rsidP="00964570">
      <w:pPr>
        <w:spacing w:after="0"/>
        <w:rPr>
          <w:rFonts w:ascii="Times New Roman" w:hAnsi="Times New Roman" w:cs="Times New Roman"/>
          <w:color w:val="5D7284"/>
          <w:sz w:val="24"/>
          <w:szCs w:val="24"/>
        </w:rPr>
      </w:pPr>
      <w:r w:rsidRPr="00F728FF">
        <w:rPr>
          <w:rStyle w:val="Strong"/>
          <w:rFonts w:ascii="Times New Roman" w:hAnsi="Times New Roman" w:cs="Times New Roman"/>
          <w:sz w:val="24"/>
          <w:szCs w:val="24"/>
        </w:rPr>
        <w:t>Gildas Brégain</w:t>
      </w:r>
      <w:r w:rsidRPr="00F728FF">
        <w:rPr>
          <w:rFonts w:ascii="Times New Roman" w:hAnsi="Times New Roman" w:cs="Times New Roman"/>
          <w:color w:val="5D7284"/>
          <w:sz w:val="24"/>
          <w:szCs w:val="24"/>
        </w:rPr>
        <w:t xml:space="preserve">  </w:t>
      </w:r>
    </w:p>
    <w:p w14:paraId="2AB8CE46" w14:textId="10E6491B" w:rsidR="00807FF5" w:rsidRPr="00F728FF" w:rsidRDefault="002D36D4" w:rsidP="00B74FD1">
      <w:pPr>
        <w:pStyle w:val="NormalWeb"/>
        <w:spacing w:before="0" w:beforeAutospacing="0"/>
      </w:pPr>
      <w:r w:rsidRPr="00F728FF">
        <w:t>T</w:t>
      </w:r>
      <w:r w:rsidR="0058414F" w:rsidRPr="00F728FF">
        <w:t xml:space="preserve">hank you very much. We are going to try and see if </w:t>
      </w:r>
      <w:r w:rsidRPr="00F728FF">
        <w:rPr>
          <w:rStyle w:val="Strong"/>
          <w:b w:val="0"/>
        </w:rPr>
        <w:t>Nidhal Mahmoud</w:t>
      </w:r>
      <w:r w:rsidR="0058414F" w:rsidRPr="00F728FF">
        <w:t xml:space="preserve"> is with us. His </w:t>
      </w:r>
      <w:proofErr w:type="gramStart"/>
      <w:r w:rsidR="0058414F" w:rsidRPr="00F728FF">
        <w:t xml:space="preserve">Doctorate of </w:t>
      </w:r>
      <w:r w:rsidRPr="00F728FF">
        <w:t>L</w:t>
      </w:r>
      <w:r w:rsidR="0058414F" w:rsidRPr="00F728FF">
        <w:t>iterature</w:t>
      </w:r>
      <w:proofErr w:type="gramEnd"/>
      <w:r w:rsidR="0058414F" w:rsidRPr="00F728FF">
        <w:t xml:space="preserve"> </w:t>
      </w:r>
      <w:r w:rsidRPr="00F728FF">
        <w:t>(Research I</w:t>
      </w:r>
      <w:r w:rsidR="0058414F" w:rsidRPr="00F728FF">
        <w:t>nstitute of French language and literature</w:t>
      </w:r>
      <w:r w:rsidRPr="00F728FF">
        <w:t>)</w:t>
      </w:r>
      <w:r w:rsidR="0058414F" w:rsidRPr="00F728FF">
        <w:t xml:space="preserve"> written </w:t>
      </w:r>
      <w:r w:rsidRPr="00F728FF">
        <w:t>on</w:t>
      </w:r>
      <w:r w:rsidR="0058414F" w:rsidRPr="00F728FF">
        <w:t xml:space="preserve"> </w:t>
      </w:r>
      <w:r w:rsidRPr="00F728FF">
        <w:t xml:space="preserve">Lucien </w:t>
      </w:r>
      <w:proofErr w:type="spellStart"/>
      <w:r w:rsidRPr="00F728FF">
        <w:t>Descaves</w:t>
      </w:r>
      <w:proofErr w:type="spellEnd"/>
      <w:r w:rsidR="00291744">
        <w:t>’</w:t>
      </w:r>
      <w:r w:rsidRPr="00F728FF">
        <w:t xml:space="preserve"> </w:t>
      </w:r>
      <w:r w:rsidR="0058414F" w:rsidRPr="00F728FF">
        <w:t xml:space="preserve">published in 2020, called </w:t>
      </w:r>
      <w:r w:rsidRPr="00F728FF">
        <w:t xml:space="preserve">Lucien </w:t>
      </w:r>
      <w:proofErr w:type="spellStart"/>
      <w:r w:rsidRPr="00F728FF">
        <w:t>Descaves</w:t>
      </w:r>
      <w:proofErr w:type="spellEnd"/>
      <w:r w:rsidRPr="00F728FF">
        <w:t>: A</w:t>
      </w:r>
      <w:r w:rsidR="0058414F" w:rsidRPr="00F728FF">
        <w:t xml:space="preserve"> reflection of </w:t>
      </w:r>
      <w:r w:rsidRPr="00F728FF">
        <w:t>his</w:t>
      </w:r>
      <w:r w:rsidR="0058414F" w:rsidRPr="00F728FF">
        <w:t xml:space="preserve"> </w:t>
      </w:r>
      <w:r w:rsidRPr="00F728FF">
        <w:t>works from natural</w:t>
      </w:r>
      <w:r w:rsidR="0058414F" w:rsidRPr="00F728FF">
        <w:t>ist roots to libertarian ideas. And there's the personality of the blind person in religious literature</w:t>
      </w:r>
      <w:r w:rsidRPr="00F728FF">
        <w:t>. I</w:t>
      </w:r>
      <w:r w:rsidR="0058414F" w:rsidRPr="00F728FF">
        <w:t xml:space="preserve"> hope that </w:t>
      </w:r>
      <w:r w:rsidRPr="00F728FF">
        <w:t>he</w:t>
      </w:r>
      <w:r w:rsidR="0058414F" w:rsidRPr="00F728FF">
        <w:t xml:space="preserve"> will be able to join us soon</w:t>
      </w:r>
      <w:r w:rsidRPr="00F728FF">
        <w:t>. I’m just</w:t>
      </w:r>
      <w:r w:rsidR="0058414F" w:rsidRPr="00F728FF">
        <w:t xml:space="preserve"> going to give you </w:t>
      </w:r>
      <w:proofErr w:type="gramStart"/>
      <w:r w:rsidR="0058414F" w:rsidRPr="00F728FF">
        <w:t>a brief summary</w:t>
      </w:r>
      <w:proofErr w:type="gramEnd"/>
      <w:r w:rsidR="0058414F" w:rsidRPr="00F728FF">
        <w:t xml:space="preserve"> of his paper in the meantime</w:t>
      </w:r>
      <w:r w:rsidRPr="00F728FF">
        <w:t>. T</w:t>
      </w:r>
      <w:r w:rsidR="0058414F" w:rsidRPr="00F728FF">
        <w:t xml:space="preserve">his is very different from the two previous presentations because Nidal Mahmoud's text presents a much more positive image of blind people while being somewhat abnormal, because the blind person sees </w:t>
      </w:r>
      <w:r w:rsidRPr="00F728FF">
        <w:t xml:space="preserve">what others </w:t>
      </w:r>
      <w:r w:rsidR="00E341A5" w:rsidRPr="00F728FF">
        <w:lastRenderedPageBreak/>
        <w:t xml:space="preserve">cannot. In Tahar Ben Jelloun’s novel </w:t>
      </w:r>
      <w:r w:rsidR="0058414F" w:rsidRPr="00F728FF">
        <w:t xml:space="preserve">known as </w:t>
      </w:r>
      <w:r w:rsidR="00E341A5" w:rsidRPr="00F728FF">
        <w:rPr>
          <w:i/>
        </w:rPr>
        <w:t>T</w:t>
      </w:r>
      <w:r w:rsidR="0058414F" w:rsidRPr="00F728FF">
        <w:rPr>
          <w:i/>
        </w:rPr>
        <w:t>he</w:t>
      </w:r>
      <w:r w:rsidR="0058414F" w:rsidRPr="00F728FF">
        <w:t xml:space="preserve"> </w:t>
      </w:r>
      <w:r w:rsidRPr="00F728FF">
        <w:rPr>
          <w:i/>
        </w:rPr>
        <w:t>S</w:t>
      </w:r>
      <w:r w:rsidR="0058414F" w:rsidRPr="00F728FF">
        <w:rPr>
          <w:i/>
        </w:rPr>
        <w:t xml:space="preserve">acred </w:t>
      </w:r>
      <w:r w:rsidRPr="00F728FF">
        <w:rPr>
          <w:i/>
        </w:rPr>
        <w:t>N</w:t>
      </w:r>
      <w:r w:rsidR="00E341A5" w:rsidRPr="00F728FF">
        <w:rPr>
          <w:i/>
        </w:rPr>
        <w:t>ight</w:t>
      </w:r>
      <w:r w:rsidR="00E341A5" w:rsidRPr="00F728FF">
        <w:t>,</w:t>
      </w:r>
      <w:r w:rsidR="0058414F" w:rsidRPr="00F728FF">
        <w:t xml:space="preserve"> </w:t>
      </w:r>
      <w:r w:rsidRPr="00F728FF">
        <w:t xml:space="preserve">Nidal Mahmoud </w:t>
      </w:r>
      <w:r w:rsidR="0058414F" w:rsidRPr="00F728FF">
        <w:t>studies the character of blind person</w:t>
      </w:r>
      <w:r w:rsidR="00E341A5" w:rsidRPr="00F728FF">
        <w:t>,</w:t>
      </w:r>
      <w:r w:rsidR="0058414F" w:rsidRPr="00F728FF">
        <w:t xml:space="preserve"> a central person in the story called </w:t>
      </w:r>
      <w:r w:rsidR="00E341A5" w:rsidRPr="00F728FF">
        <w:t>t</w:t>
      </w:r>
      <w:r w:rsidR="0058414F" w:rsidRPr="00F728FF">
        <w:t>he cons</w:t>
      </w:r>
      <w:r w:rsidR="00E341A5" w:rsidRPr="00F728FF">
        <w:t>ul</w:t>
      </w:r>
      <w:r w:rsidR="0058414F" w:rsidRPr="00F728FF">
        <w:t xml:space="preserve"> who is a blind man who teaches the Koran and his sister who </w:t>
      </w:r>
      <w:r w:rsidR="00E341A5" w:rsidRPr="00F728FF">
        <w:t>often calls him the consul</w:t>
      </w:r>
      <w:r w:rsidR="0058414F" w:rsidRPr="00F728FF">
        <w:t xml:space="preserve"> because she imagined him in a diplomatic career. But in </w:t>
      </w:r>
      <w:proofErr w:type="gramStart"/>
      <w:r w:rsidR="0058414F" w:rsidRPr="00F728FF">
        <w:t>actual fact</w:t>
      </w:r>
      <w:proofErr w:type="gramEnd"/>
      <w:r w:rsidR="0058414F" w:rsidRPr="00F728FF">
        <w:t>, this cons</w:t>
      </w:r>
      <w:r w:rsidR="00E341A5" w:rsidRPr="00F728FF">
        <w:t>ul</w:t>
      </w:r>
      <w:r w:rsidR="0058414F" w:rsidRPr="00F728FF">
        <w:t xml:space="preserve"> allows the heroine of the book</w:t>
      </w:r>
      <w:r w:rsidR="00E341A5" w:rsidRPr="00F728FF">
        <w:t>,</w:t>
      </w:r>
      <w:r w:rsidR="0058414F" w:rsidRPr="00F728FF">
        <w:t xml:space="preserve"> Zah</w:t>
      </w:r>
      <w:r w:rsidR="00E341A5" w:rsidRPr="00F728FF">
        <w:t>ra,</w:t>
      </w:r>
      <w:r w:rsidR="0058414F" w:rsidRPr="00F728FF">
        <w:t xml:space="preserve"> to become a woman in her own right, because the father had wanted</w:t>
      </w:r>
      <w:r w:rsidR="00E341A5" w:rsidRPr="00F728FF">
        <w:t xml:space="preserve"> her</w:t>
      </w:r>
      <w:r w:rsidR="0058414F" w:rsidRPr="00F728FF">
        <w:t xml:space="preserve"> to behave as a boy because he already had eight daughters and did not want a ninth and wanted to restore his honor amongst other young men of the town. And </w:t>
      </w:r>
      <w:proofErr w:type="gramStart"/>
      <w:r w:rsidR="0058414F" w:rsidRPr="00F728FF">
        <w:t>so</w:t>
      </w:r>
      <w:proofErr w:type="gramEnd"/>
      <w:r w:rsidR="0058414F" w:rsidRPr="00F728FF">
        <w:t xml:space="preserve"> he ordered his daughter </w:t>
      </w:r>
      <w:r w:rsidR="00E341A5" w:rsidRPr="00F728FF">
        <w:t>Zahra</w:t>
      </w:r>
      <w:r w:rsidR="0058414F" w:rsidRPr="00F728FF">
        <w:t xml:space="preserve"> to become a boy and the cons</w:t>
      </w:r>
      <w:r w:rsidR="00E341A5" w:rsidRPr="00F728FF">
        <w:t>ul</w:t>
      </w:r>
      <w:r w:rsidR="0058414F" w:rsidRPr="00F728FF">
        <w:t xml:space="preserve">, who is </w:t>
      </w:r>
      <w:r w:rsidR="00E341A5" w:rsidRPr="00F728FF">
        <w:t>blind,</w:t>
      </w:r>
      <w:r w:rsidR="0058414F" w:rsidRPr="00F728FF">
        <w:t xml:space="preserve"> enables Z</w:t>
      </w:r>
      <w:r w:rsidR="00E341A5" w:rsidRPr="00F728FF">
        <w:t>ahra</w:t>
      </w:r>
      <w:r w:rsidR="0058414F" w:rsidRPr="00F728FF">
        <w:t xml:space="preserve"> to become a woman and he is extremely sensitive and he </w:t>
      </w:r>
      <w:r w:rsidR="00E341A5" w:rsidRPr="00F728FF">
        <w:t>tells</w:t>
      </w:r>
      <w:r w:rsidR="0058414F" w:rsidRPr="00F728FF">
        <w:t xml:space="preserve"> Zah</w:t>
      </w:r>
      <w:r w:rsidR="00E341A5" w:rsidRPr="00F728FF">
        <w:t>ra</w:t>
      </w:r>
      <w:r w:rsidR="0058414F" w:rsidRPr="00F728FF">
        <w:t xml:space="preserve"> to face her fears and emancipate herself through spirituality through mysticism, Sufism. And Za</w:t>
      </w:r>
      <w:r w:rsidR="00E341A5" w:rsidRPr="00F728FF">
        <w:t>hra</w:t>
      </w:r>
      <w:r w:rsidR="0058414F" w:rsidRPr="00F728FF">
        <w:t xml:space="preserve"> on the council will also experience a romantic relationship which emancipates her and having killed her uncle in </w:t>
      </w:r>
      <w:r w:rsidR="00E341A5" w:rsidRPr="00F728FF">
        <w:t>a fit of</w:t>
      </w:r>
      <w:r w:rsidR="0058414F" w:rsidRPr="00F728FF">
        <w:t xml:space="preserve"> viole</w:t>
      </w:r>
      <w:r w:rsidR="00E341A5" w:rsidRPr="00F728FF">
        <w:t xml:space="preserve">nce is able to survive prison </w:t>
      </w:r>
      <w:proofErr w:type="gramStart"/>
      <w:r w:rsidR="00E341A5" w:rsidRPr="00F728FF">
        <w:t>as a result</w:t>
      </w:r>
      <w:r w:rsidR="0058414F" w:rsidRPr="00F728FF">
        <w:t xml:space="preserve"> of</w:t>
      </w:r>
      <w:proofErr w:type="gramEnd"/>
      <w:r w:rsidR="0058414F" w:rsidRPr="00F728FF">
        <w:t xml:space="preserve"> this. </w:t>
      </w:r>
      <w:proofErr w:type="gramStart"/>
      <w:r w:rsidR="0058414F" w:rsidRPr="00F728FF">
        <w:t>So</w:t>
      </w:r>
      <w:proofErr w:type="gramEnd"/>
      <w:r w:rsidR="0058414F" w:rsidRPr="00F728FF">
        <w:t xml:space="preserve"> </w:t>
      </w:r>
      <w:r w:rsidR="00E341A5" w:rsidRPr="00F728FF">
        <w:t xml:space="preserve">Zahra </w:t>
      </w:r>
      <w:r w:rsidR="0058414F" w:rsidRPr="00F728FF">
        <w:t>describes a b</w:t>
      </w:r>
      <w:r w:rsidR="00E341A5" w:rsidRPr="00F728FF">
        <w:t xml:space="preserve">lind person who is a great poet, </w:t>
      </w:r>
      <w:r w:rsidR="0058414F" w:rsidRPr="00F728FF">
        <w:t>highly sensitive, who sees what others do not see. And in this work, blindness allows the coun</w:t>
      </w:r>
      <w:r w:rsidR="00E341A5" w:rsidRPr="00F728FF">
        <w:t>sel</w:t>
      </w:r>
      <w:r w:rsidR="0058414F" w:rsidRPr="00F728FF">
        <w:t xml:space="preserve"> to achieve harmony with the world and with himself and enables the heroine Za</w:t>
      </w:r>
      <w:r w:rsidR="00E341A5" w:rsidRPr="00F728FF">
        <w:t>hra</w:t>
      </w:r>
      <w:r w:rsidR="0058414F" w:rsidRPr="00F728FF">
        <w:t xml:space="preserve"> to also come to terms with who she is. </w:t>
      </w:r>
      <w:r w:rsidR="00E341A5" w:rsidRPr="00F728FF">
        <w:t xml:space="preserve">Nidal Mahmoud </w:t>
      </w:r>
      <w:r w:rsidR="0058414F" w:rsidRPr="00F728FF">
        <w:t xml:space="preserve">is now with us. </w:t>
      </w:r>
      <w:proofErr w:type="gramStart"/>
      <w:r w:rsidR="0058414F" w:rsidRPr="00F728FF">
        <w:t>So</w:t>
      </w:r>
      <w:proofErr w:type="gramEnd"/>
      <w:r w:rsidR="0058414F" w:rsidRPr="00F728FF">
        <w:t xml:space="preserve"> I briefly summarized your paper. So over to you. </w:t>
      </w:r>
    </w:p>
    <w:p w14:paraId="0ECE2A80" w14:textId="77777777" w:rsidR="00807FF5" w:rsidRPr="00F728FF" w:rsidRDefault="00807FF5" w:rsidP="00964570">
      <w:pPr>
        <w:pStyle w:val="NormalWeb"/>
        <w:spacing w:before="0" w:beforeAutospacing="0" w:after="0" w:afterAutospacing="0"/>
        <w:rPr>
          <w:rStyle w:val="Strong"/>
        </w:rPr>
      </w:pPr>
      <w:r w:rsidRPr="00F728FF">
        <w:rPr>
          <w:rStyle w:val="Strong"/>
        </w:rPr>
        <w:t xml:space="preserve">Nidhal Mahmoud </w:t>
      </w:r>
    </w:p>
    <w:p w14:paraId="16412687" w14:textId="77777777" w:rsidR="00807FF5" w:rsidRPr="00F728FF" w:rsidRDefault="0058414F" w:rsidP="00964570">
      <w:pPr>
        <w:pStyle w:val="NormalWeb"/>
        <w:spacing w:before="0" w:beforeAutospacing="0" w:after="0" w:afterAutospacing="0"/>
      </w:pPr>
      <w:r w:rsidRPr="00F728FF">
        <w:t>Thank you</w:t>
      </w:r>
      <w:r w:rsidR="00807FF5" w:rsidRPr="00F728FF">
        <w:t>.</w:t>
      </w:r>
      <w:r w:rsidRPr="00F728FF">
        <w:t xml:space="preserve"> Thank you very much for this excellent summary and before talking abou</w:t>
      </w:r>
      <w:r w:rsidR="00807FF5" w:rsidRPr="00F728FF">
        <w:t xml:space="preserve">t that, </w:t>
      </w:r>
      <w:r w:rsidRPr="00F728FF">
        <w:t xml:space="preserve">a brief word of introduction. </w:t>
      </w:r>
    </w:p>
    <w:p w14:paraId="5C6FBB18" w14:textId="77777777" w:rsidR="00807FF5" w:rsidRPr="00F728FF" w:rsidRDefault="00807FF5" w:rsidP="00964570">
      <w:pPr>
        <w:pStyle w:val="NormalWeb"/>
        <w:spacing w:before="0" w:beforeAutospacing="0" w:after="0" w:afterAutospacing="0"/>
      </w:pPr>
    </w:p>
    <w:p w14:paraId="45696E72" w14:textId="77777777" w:rsidR="00807FF5" w:rsidRPr="00F728FF" w:rsidRDefault="00807FF5" w:rsidP="00964570">
      <w:pPr>
        <w:pStyle w:val="NormalWeb"/>
        <w:spacing w:before="0" w:beforeAutospacing="0" w:after="0" w:afterAutospacing="0"/>
        <w:rPr>
          <w:color w:val="5D7284"/>
        </w:rPr>
      </w:pPr>
      <w:r w:rsidRPr="00F728FF">
        <w:rPr>
          <w:rStyle w:val="Strong"/>
        </w:rPr>
        <w:t>Gildas Brégain</w:t>
      </w:r>
      <w:r w:rsidRPr="00F728FF">
        <w:rPr>
          <w:color w:val="5D7284"/>
        </w:rPr>
        <w:t xml:space="preserve">  </w:t>
      </w:r>
    </w:p>
    <w:p w14:paraId="78BEE660" w14:textId="77777777" w:rsidR="00807FF5" w:rsidRPr="00F728FF" w:rsidRDefault="0058414F" w:rsidP="00964570">
      <w:pPr>
        <w:pStyle w:val="NormalWeb"/>
        <w:spacing w:before="0" w:beforeAutospacing="0" w:after="0" w:afterAutospacing="0"/>
      </w:pPr>
      <w:r w:rsidRPr="00F728FF">
        <w:t xml:space="preserve">Please do switch on your camera if you wish. </w:t>
      </w:r>
    </w:p>
    <w:p w14:paraId="4E98DE58" w14:textId="77777777" w:rsidR="00807FF5" w:rsidRPr="00F728FF" w:rsidRDefault="00807FF5" w:rsidP="00964570">
      <w:pPr>
        <w:pStyle w:val="NormalWeb"/>
        <w:spacing w:before="0" w:beforeAutospacing="0" w:after="0" w:afterAutospacing="0"/>
      </w:pPr>
    </w:p>
    <w:p w14:paraId="5996BE58" w14:textId="77777777" w:rsidR="00807FF5" w:rsidRPr="00F728FF" w:rsidRDefault="00807FF5" w:rsidP="00964570">
      <w:pPr>
        <w:pStyle w:val="NormalWeb"/>
        <w:spacing w:before="0" w:beforeAutospacing="0" w:after="0" w:afterAutospacing="0"/>
        <w:rPr>
          <w:rStyle w:val="Strong"/>
        </w:rPr>
      </w:pPr>
      <w:r w:rsidRPr="00F728FF">
        <w:rPr>
          <w:rStyle w:val="Strong"/>
        </w:rPr>
        <w:t xml:space="preserve">Nidhal Mahmoud </w:t>
      </w:r>
    </w:p>
    <w:p w14:paraId="071110C9" w14:textId="6D8F3D9D" w:rsidR="00396CEF" w:rsidRPr="00F728FF" w:rsidRDefault="0058414F" w:rsidP="00964570">
      <w:pPr>
        <w:pStyle w:val="NormalWeb"/>
        <w:spacing w:before="0" w:beforeAutospacing="0" w:after="0" w:afterAutospacing="0"/>
      </w:pPr>
      <w:r w:rsidRPr="00F728FF">
        <w:t xml:space="preserve">I'm afraid I'm not able to </w:t>
      </w:r>
      <w:proofErr w:type="gramStart"/>
      <w:r w:rsidR="00807FF5" w:rsidRPr="00F728FF">
        <w:t xml:space="preserve">at </w:t>
      </w:r>
      <w:r w:rsidRPr="00F728FF">
        <w:t>the moment</w:t>
      </w:r>
      <w:proofErr w:type="gramEnd"/>
      <w:r w:rsidR="00807FF5" w:rsidRPr="00F728FF">
        <w:t>. A</w:t>
      </w:r>
      <w:r w:rsidRPr="00F728FF">
        <w:t>nyway</w:t>
      </w:r>
      <w:r w:rsidR="00807FF5" w:rsidRPr="00F728FF">
        <w:t>,</w:t>
      </w:r>
      <w:r w:rsidRPr="00F728FF">
        <w:t xml:space="preserve"> I won't describe myself physically either. That way you can leave your imagination to run </w:t>
      </w:r>
      <w:r w:rsidR="00807FF5" w:rsidRPr="00F728FF">
        <w:t>riot</w:t>
      </w:r>
      <w:r w:rsidRPr="00F728FF">
        <w:t xml:space="preserve"> because I believe that voices are already possibly a way of creating a mental image of the owner of the voice so, it's up to you who are listening to me to from my tone of voice to construct a visual image of who I am</w:t>
      </w:r>
      <w:r w:rsidR="00BD51C9" w:rsidRPr="00F728FF">
        <w:t>.</w:t>
      </w:r>
      <w:r w:rsidRPr="00F728FF">
        <w:t xml:space="preserve"> I'm </w:t>
      </w:r>
      <w:r w:rsidR="00BD51C9" w:rsidRPr="00F728FF">
        <w:t xml:space="preserve">a </w:t>
      </w:r>
      <w:r w:rsidRPr="00F728FF">
        <w:t>research</w:t>
      </w:r>
      <w:r w:rsidR="00BD51C9" w:rsidRPr="00F728FF">
        <w:t xml:space="preserve"> partner at the</w:t>
      </w:r>
      <w:r w:rsidRPr="00F728FF">
        <w:t xml:space="preserve"> research institute attached to </w:t>
      </w:r>
      <w:r w:rsidR="00BD51C9" w:rsidRPr="00F728FF">
        <w:t>Paris Sorbonne; I</w:t>
      </w:r>
      <w:r w:rsidRPr="00F728FF">
        <w:t xml:space="preserve"> work on naturalist and realistic literature in the 19th century and </w:t>
      </w:r>
      <w:r w:rsidR="00BD51C9" w:rsidRPr="00F728FF">
        <w:t xml:space="preserve">anarchist </w:t>
      </w:r>
      <w:r w:rsidRPr="00F728FF">
        <w:t>literature from the 1890s. And I</w:t>
      </w:r>
      <w:r w:rsidR="00BD51C9" w:rsidRPr="00F728FF">
        <w:t>,</w:t>
      </w:r>
      <w:r w:rsidRPr="00F728FF">
        <w:t xml:space="preserve"> I</w:t>
      </w:r>
      <w:r w:rsidR="00BD51C9" w:rsidRPr="00F728FF">
        <w:t>’m</w:t>
      </w:r>
      <w:r w:rsidRPr="00F728FF">
        <w:t xml:space="preserve"> also interested in disability studies and particularly the role of the blind person within French literature and North African French speaking literature including the literature of </w:t>
      </w:r>
      <w:r w:rsidR="000A4394" w:rsidRPr="00F728FF">
        <w:t xml:space="preserve">Tahar Ben Jelloun. </w:t>
      </w:r>
      <w:r w:rsidRPr="00F728FF">
        <w:t xml:space="preserve">And I'm delighted to be </w:t>
      </w:r>
      <w:r w:rsidR="000A4394" w:rsidRPr="00F728FF">
        <w:t>able</w:t>
      </w:r>
      <w:r w:rsidRPr="00F728FF">
        <w:t xml:space="preserve"> to tell you about research and to do so, with</w:t>
      </w:r>
    </w:p>
    <w:p w14:paraId="34BDA831" w14:textId="7C93E04A" w:rsidR="00396CE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specialists </w:t>
      </w:r>
      <w:r w:rsidR="000A4394" w:rsidRPr="00F728FF">
        <w:rPr>
          <w:rFonts w:ascii="Times New Roman" w:hAnsi="Times New Roman" w:cs="Times New Roman"/>
          <w:sz w:val="24"/>
          <w:szCs w:val="24"/>
        </w:rPr>
        <w:t>Marion Chottin, Céline Roussel,</w:t>
      </w:r>
      <w:r w:rsidRPr="00F728FF">
        <w:rPr>
          <w:rFonts w:ascii="Times New Roman" w:hAnsi="Times New Roman" w:cs="Times New Roman"/>
          <w:sz w:val="24"/>
          <w:szCs w:val="24"/>
        </w:rPr>
        <w:t xml:space="preserve"> </w:t>
      </w:r>
      <w:r w:rsidR="000A4394" w:rsidRPr="00F728FF">
        <w:rPr>
          <w:rFonts w:ascii="Times New Roman" w:hAnsi="Times New Roman" w:cs="Times New Roman"/>
          <w:sz w:val="24"/>
          <w:szCs w:val="24"/>
        </w:rPr>
        <w:t>and Hannah Thompson. W</w:t>
      </w:r>
      <w:r w:rsidRPr="00F728FF">
        <w:rPr>
          <w:rFonts w:ascii="Times New Roman" w:hAnsi="Times New Roman" w:cs="Times New Roman"/>
          <w:sz w:val="24"/>
          <w:szCs w:val="24"/>
        </w:rPr>
        <w:t>ithin disability studies</w:t>
      </w:r>
      <w:r w:rsidR="000A4394" w:rsidRPr="00F728FF">
        <w:rPr>
          <w:rFonts w:ascii="Times New Roman" w:hAnsi="Times New Roman" w:cs="Times New Roman"/>
          <w:sz w:val="24"/>
          <w:szCs w:val="24"/>
        </w:rPr>
        <w:t>,</w:t>
      </w:r>
      <w:r w:rsidRPr="00F728FF">
        <w:rPr>
          <w:rFonts w:ascii="Times New Roman" w:hAnsi="Times New Roman" w:cs="Times New Roman"/>
          <w:sz w:val="24"/>
          <w:szCs w:val="24"/>
        </w:rPr>
        <w:t xml:space="preserve"> </w:t>
      </w:r>
      <w:r w:rsidR="000A4394" w:rsidRPr="00F728FF">
        <w:rPr>
          <w:rFonts w:ascii="Times New Roman" w:hAnsi="Times New Roman" w:cs="Times New Roman"/>
          <w:sz w:val="24"/>
          <w:szCs w:val="24"/>
        </w:rPr>
        <w:t>my work</w:t>
      </w:r>
      <w:r w:rsidRPr="00F728FF">
        <w:rPr>
          <w:rFonts w:ascii="Times New Roman" w:hAnsi="Times New Roman" w:cs="Times New Roman"/>
          <w:sz w:val="24"/>
          <w:szCs w:val="24"/>
        </w:rPr>
        <w:t xml:space="preserve"> work goes back to 2011 when I started to look at </w:t>
      </w:r>
      <w:r w:rsidR="000A4394" w:rsidRPr="00F728FF">
        <w:rPr>
          <w:rFonts w:ascii="Times New Roman" w:hAnsi="Times New Roman" w:cs="Times New Roman"/>
          <w:sz w:val="24"/>
          <w:szCs w:val="24"/>
        </w:rPr>
        <w:t>Lucien</w:t>
      </w:r>
      <w:r w:rsidR="004D6FE7" w:rsidRPr="00F728FF">
        <w:rPr>
          <w:rFonts w:ascii="Times New Roman" w:hAnsi="Times New Roman" w:cs="Times New Roman"/>
          <w:sz w:val="24"/>
          <w:szCs w:val="24"/>
        </w:rPr>
        <w:t xml:space="preserve"> </w:t>
      </w:r>
      <w:proofErr w:type="spellStart"/>
      <w:r w:rsidR="004D6FE7" w:rsidRPr="00F728FF">
        <w:rPr>
          <w:rFonts w:ascii="Times New Roman" w:hAnsi="Times New Roman" w:cs="Times New Roman"/>
          <w:sz w:val="24"/>
          <w:szCs w:val="24"/>
        </w:rPr>
        <w:t>Descaves</w:t>
      </w:r>
      <w:proofErr w:type="spellEnd"/>
      <w:r w:rsidR="004D6FE7" w:rsidRPr="00F728FF">
        <w:rPr>
          <w:rFonts w:ascii="Times New Roman" w:hAnsi="Times New Roman" w:cs="Times New Roman"/>
          <w:sz w:val="24"/>
          <w:szCs w:val="24"/>
        </w:rPr>
        <w:t xml:space="preserve"> who was the subject of my PhD. S</w:t>
      </w:r>
      <w:r w:rsidRPr="00F728FF">
        <w:rPr>
          <w:rFonts w:ascii="Times New Roman" w:hAnsi="Times New Roman" w:cs="Times New Roman"/>
          <w:sz w:val="24"/>
          <w:szCs w:val="24"/>
        </w:rPr>
        <w:t xml:space="preserve">omebody </w:t>
      </w:r>
      <w:r w:rsidR="004D6FE7" w:rsidRPr="00F728FF">
        <w:rPr>
          <w:rFonts w:ascii="Times New Roman" w:hAnsi="Times New Roman" w:cs="Times New Roman"/>
          <w:sz w:val="24"/>
          <w:szCs w:val="24"/>
        </w:rPr>
        <w:t>I ran</w:t>
      </w:r>
      <w:r w:rsidRPr="00F728FF">
        <w:rPr>
          <w:rFonts w:ascii="Times New Roman" w:hAnsi="Times New Roman" w:cs="Times New Roman"/>
          <w:sz w:val="24"/>
          <w:szCs w:val="24"/>
        </w:rPr>
        <w:t xml:space="preserve"> across somewhat by chance </w:t>
      </w:r>
      <w:r w:rsidR="004D6FE7" w:rsidRPr="00F728FF">
        <w:rPr>
          <w:rFonts w:ascii="Times New Roman" w:hAnsi="Times New Roman" w:cs="Times New Roman"/>
          <w:sz w:val="24"/>
          <w:szCs w:val="24"/>
        </w:rPr>
        <w:t xml:space="preserve">in the Valentin </w:t>
      </w:r>
      <w:proofErr w:type="spellStart"/>
      <w:r w:rsidR="004D6FE7" w:rsidRPr="00F728FF">
        <w:rPr>
          <w:rFonts w:ascii="Times New Roman" w:hAnsi="Times New Roman" w:cs="Times New Roman"/>
          <w:sz w:val="24"/>
          <w:szCs w:val="24"/>
        </w:rPr>
        <w:t>Hauy</w:t>
      </w:r>
      <w:proofErr w:type="spellEnd"/>
      <w:r w:rsidRPr="00F728FF">
        <w:rPr>
          <w:rFonts w:ascii="Times New Roman" w:hAnsi="Times New Roman" w:cs="Times New Roman"/>
          <w:sz w:val="24"/>
          <w:szCs w:val="24"/>
        </w:rPr>
        <w:t xml:space="preserve"> library </w:t>
      </w:r>
      <w:r w:rsidR="004D6FE7" w:rsidRPr="00F728FF">
        <w:rPr>
          <w:rFonts w:ascii="Times New Roman" w:hAnsi="Times New Roman" w:cs="Times New Roman"/>
          <w:sz w:val="24"/>
          <w:szCs w:val="24"/>
        </w:rPr>
        <w:t>in Paris.</w:t>
      </w:r>
      <w:r w:rsidRPr="00F728FF">
        <w:rPr>
          <w:rFonts w:ascii="Times New Roman" w:hAnsi="Times New Roman" w:cs="Times New Roman"/>
          <w:sz w:val="24"/>
          <w:szCs w:val="24"/>
        </w:rPr>
        <w:t xml:space="preserve"> I saw a hand tran</w:t>
      </w:r>
      <w:r w:rsidR="004D6FE7" w:rsidRPr="00F728FF">
        <w:rPr>
          <w:rFonts w:ascii="Times New Roman" w:hAnsi="Times New Roman" w:cs="Times New Roman"/>
          <w:sz w:val="24"/>
          <w:szCs w:val="24"/>
        </w:rPr>
        <w:t xml:space="preserve">scribed book in Braille called The Walled </w:t>
      </w:r>
      <w:proofErr w:type="gramStart"/>
      <w:r w:rsidR="004D6FE7" w:rsidRPr="00F728FF">
        <w:rPr>
          <w:rFonts w:ascii="Times New Roman" w:hAnsi="Times New Roman" w:cs="Times New Roman"/>
          <w:sz w:val="24"/>
          <w:szCs w:val="24"/>
        </w:rPr>
        <w:t>In</w:t>
      </w:r>
      <w:proofErr w:type="gramEnd"/>
      <w:r w:rsidR="004D6FE7" w:rsidRPr="00F728FF">
        <w:rPr>
          <w:rFonts w:ascii="Times New Roman" w:hAnsi="Times New Roman" w:cs="Times New Roman"/>
          <w:sz w:val="24"/>
          <w:szCs w:val="24"/>
        </w:rPr>
        <w:t xml:space="preserve"> People,</w:t>
      </w:r>
      <w:r w:rsidRPr="00F728FF">
        <w:rPr>
          <w:rFonts w:ascii="Times New Roman" w:hAnsi="Times New Roman" w:cs="Times New Roman"/>
          <w:sz w:val="24"/>
          <w:szCs w:val="24"/>
        </w:rPr>
        <w:t xml:space="preserve"> dedicated to the blind and the sight</w:t>
      </w:r>
      <w:r w:rsidR="004D6FE7" w:rsidRPr="00F728FF">
        <w:rPr>
          <w:rFonts w:ascii="Times New Roman" w:hAnsi="Times New Roman" w:cs="Times New Roman"/>
          <w:sz w:val="24"/>
          <w:szCs w:val="24"/>
        </w:rPr>
        <w:t>ed</w:t>
      </w:r>
      <w:r w:rsidRPr="00F728FF">
        <w:rPr>
          <w:rFonts w:ascii="Times New Roman" w:hAnsi="Times New Roman" w:cs="Times New Roman"/>
          <w:sz w:val="24"/>
          <w:szCs w:val="24"/>
        </w:rPr>
        <w:t xml:space="preserve"> to free the former and raise the awareness of the </w:t>
      </w:r>
      <w:r w:rsidR="004D6FE7" w:rsidRPr="00F728FF">
        <w:rPr>
          <w:rFonts w:ascii="Times New Roman" w:hAnsi="Times New Roman" w:cs="Times New Roman"/>
          <w:sz w:val="24"/>
          <w:szCs w:val="24"/>
        </w:rPr>
        <w:t>latter</w:t>
      </w:r>
      <w:r w:rsidRPr="00F728FF">
        <w:rPr>
          <w:rFonts w:ascii="Times New Roman" w:hAnsi="Times New Roman" w:cs="Times New Roman"/>
          <w:sz w:val="24"/>
          <w:szCs w:val="24"/>
        </w:rPr>
        <w:t>. I believe that that</w:t>
      </w:r>
      <w:r w:rsidR="001F6412">
        <w:rPr>
          <w:rFonts w:ascii="Times New Roman" w:hAnsi="Times New Roman" w:cs="Times New Roman"/>
          <w:sz w:val="24"/>
          <w:szCs w:val="24"/>
        </w:rPr>
        <w:t xml:space="preserve"> </w:t>
      </w:r>
      <w:r w:rsidRPr="00F728FF">
        <w:rPr>
          <w:rFonts w:ascii="Times New Roman" w:hAnsi="Times New Roman" w:cs="Times New Roman"/>
          <w:sz w:val="24"/>
          <w:szCs w:val="24"/>
        </w:rPr>
        <w:t>was fully the issue of the time. The novel is a time</w:t>
      </w:r>
      <w:r w:rsidR="004D6FE7" w:rsidRPr="00F728FF">
        <w:rPr>
          <w:rFonts w:ascii="Times New Roman" w:hAnsi="Times New Roman" w:cs="Times New Roman"/>
          <w:sz w:val="24"/>
          <w:szCs w:val="24"/>
        </w:rPr>
        <w:t>,</w:t>
      </w:r>
      <w:r w:rsidRPr="00F728FF">
        <w:rPr>
          <w:rFonts w:ascii="Times New Roman" w:hAnsi="Times New Roman" w:cs="Times New Roman"/>
          <w:sz w:val="24"/>
          <w:szCs w:val="24"/>
        </w:rPr>
        <w:t xml:space="preserve"> a product of </w:t>
      </w:r>
      <w:r w:rsidR="004D6FE7" w:rsidRPr="00F728FF">
        <w:rPr>
          <w:rFonts w:ascii="Times New Roman" w:hAnsi="Times New Roman" w:cs="Times New Roman"/>
          <w:sz w:val="24"/>
          <w:szCs w:val="24"/>
        </w:rPr>
        <w:t>its</w:t>
      </w:r>
      <w:r w:rsidRPr="00F728FF">
        <w:rPr>
          <w:rFonts w:ascii="Times New Roman" w:hAnsi="Times New Roman" w:cs="Times New Roman"/>
          <w:sz w:val="24"/>
          <w:szCs w:val="24"/>
        </w:rPr>
        <w:t xml:space="preserve"> time</w:t>
      </w:r>
      <w:r w:rsidR="004D6FE7" w:rsidRPr="00F728FF">
        <w:rPr>
          <w:rFonts w:ascii="Times New Roman" w:hAnsi="Times New Roman" w:cs="Times New Roman"/>
          <w:sz w:val="24"/>
          <w:szCs w:val="24"/>
        </w:rPr>
        <w:t>,</w:t>
      </w:r>
      <w:r w:rsidRPr="00F728FF">
        <w:rPr>
          <w:rFonts w:ascii="Times New Roman" w:hAnsi="Times New Roman" w:cs="Times New Roman"/>
          <w:sz w:val="24"/>
          <w:szCs w:val="24"/>
        </w:rPr>
        <w:t xml:space="preserve"> the naturalist period</w:t>
      </w:r>
      <w:r w:rsidR="004D6FE7" w:rsidRPr="00F728FF">
        <w:rPr>
          <w:rFonts w:ascii="Times New Roman" w:hAnsi="Times New Roman" w:cs="Times New Roman"/>
          <w:sz w:val="24"/>
          <w:szCs w:val="24"/>
        </w:rPr>
        <w:t>, but</w:t>
      </w:r>
      <w:r w:rsidRPr="00F728FF">
        <w:rPr>
          <w:rFonts w:ascii="Times New Roman" w:hAnsi="Times New Roman" w:cs="Times New Roman"/>
          <w:sz w:val="24"/>
          <w:szCs w:val="24"/>
        </w:rPr>
        <w:t xml:space="preserve"> </w:t>
      </w:r>
      <w:proofErr w:type="spellStart"/>
      <w:r w:rsidR="004D6FE7" w:rsidRPr="00F728FF">
        <w:rPr>
          <w:rFonts w:ascii="Times New Roman" w:hAnsi="Times New Roman" w:cs="Times New Roman"/>
          <w:sz w:val="24"/>
          <w:szCs w:val="24"/>
        </w:rPr>
        <w:t>Descaves</w:t>
      </w:r>
      <w:proofErr w:type="spellEnd"/>
      <w:r w:rsidR="004D6FE7" w:rsidRPr="00F728FF">
        <w:rPr>
          <w:rFonts w:ascii="Times New Roman" w:hAnsi="Times New Roman" w:cs="Times New Roman"/>
          <w:sz w:val="24"/>
          <w:szCs w:val="24"/>
        </w:rPr>
        <w:t>,</w:t>
      </w:r>
      <w:r w:rsidRPr="00F728FF">
        <w:rPr>
          <w:rFonts w:ascii="Times New Roman" w:hAnsi="Times New Roman" w:cs="Times New Roman"/>
          <w:sz w:val="24"/>
          <w:szCs w:val="24"/>
        </w:rPr>
        <w:t xml:space="preserve"> however, gets away from the stereotypical characters of his day and the stereotypes of the authors of his day. And his protagonist is a blind man called </w:t>
      </w:r>
      <w:proofErr w:type="spellStart"/>
      <w:r w:rsidR="001F6412">
        <w:rPr>
          <w:rFonts w:ascii="Times New Roman" w:hAnsi="Times New Roman" w:cs="Times New Roman"/>
          <w:sz w:val="24"/>
          <w:szCs w:val="24"/>
        </w:rPr>
        <w:t>Savinien</w:t>
      </w:r>
      <w:proofErr w:type="spellEnd"/>
      <w:r w:rsidRPr="00F728FF">
        <w:rPr>
          <w:rFonts w:ascii="Times New Roman" w:hAnsi="Times New Roman" w:cs="Times New Roman"/>
          <w:sz w:val="24"/>
          <w:szCs w:val="24"/>
        </w:rPr>
        <w:t xml:space="preserve"> and describes his biography</w:t>
      </w:r>
      <w:r w:rsidR="004D6FE7" w:rsidRPr="00F728FF">
        <w:rPr>
          <w:rFonts w:ascii="Times New Roman" w:hAnsi="Times New Roman" w:cs="Times New Roman"/>
          <w:sz w:val="24"/>
          <w:szCs w:val="24"/>
        </w:rPr>
        <w:t>,</w:t>
      </w:r>
      <w:r w:rsidRPr="00F728FF">
        <w:rPr>
          <w:rFonts w:ascii="Times New Roman" w:hAnsi="Times New Roman" w:cs="Times New Roman"/>
          <w:sz w:val="24"/>
          <w:szCs w:val="24"/>
        </w:rPr>
        <w:t xml:space="preserve"> his struggle against a world that is not always in favor of </w:t>
      </w:r>
      <w:r w:rsidR="004D6FE7" w:rsidRPr="00F728FF">
        <w:rPr>
          <w:rFonts w:ascii="Times New Roman" w:hAnsi="Times New Roman" w:cs="Times New Roman"/>
          <w:sz w:val="24"/>
          <w:szCs w:val="24"/>
        </w:rPr>
        <w:t xml:space="preserve">the </w:t>
      </w:r>
      <w:r w:rsidRPr="00F728FF">
        <w:rPr>
          <w:rFonts w:ascii="Times New Roman" w:hAnsi="Times New Roman" w:cs="Times New Roman"/>
          <w:sz w:val="24"/>
          <w:szCs w:val="24"/>
        </w:rPr>
        <w:t>emancipation of the blind</w:t>
      </w:r>
      <w:r w:rsidR="004D6FE7" w:rsidRPr="00F728FF">
        <w:rPr>
          <w:rFonts w:ascii="Times New Roman" w:hAnsi="Times New Roman" w:cs="Times New Roman"/>
          <w:sz w:val="24"/>
          <w:szCs w:val="24"/>
        </w:rPr>
        <w:t>. T</w:t>
      </w:r>
      <w:r w:rsidRPr="00F728FF">
        <w:rPr>
          <w:rFonts w:ascii="Times New Roman" w:hAnsi="Times New Roman" w:cs="Times New Roman"/>
          <w:sz w:val="24"/>
          <w:szCs w:val="24"/>
        </w:rPr>
        <w:t xml:space="preserve">his novel is partly </w:t>
      </w:r>
      <w:r w:rsidR="004D6FE7" w:rsidRPr="00F728FF">
        <w:rPr>
          <w:rFonts w:ascii="Times New Roman" w:hAnsi="Times New Roman" w:cs="Times New Roman"/>
          <w:sz w:val="24"/>
          <w:szCs w:val="24"/>
        </w:rPr>
        <w:t>literature</w:t>
      </w:r>
      <w:r w:rsidRPr="00F728FF">
        <w:rPr>
          <w:rFonts w:ascii="Times New Roman" w:hAnsi="Times New Roman" w:cs="Times New Roman"/>
          <w:sz w:val="24"/>
          <w:szCs w:val="24"/>
        </w:rPr>
        <w:t xml:space="preserve">, </w:t>
      </w:r>
      <w:r w:rsidR="004D6FE7" w:rsidRPr="00F728FF">
        <w:rPr>
          <w:rFonts w:ascii="Times New Roman" w:hAnsi="Times New Roman" w:cs="Times New Roman"/>
          <w:sz w:val="24"/>
          <w:szCs w:val="24"/>
        </w:rPr>
        <w:t xml:space="preserve">part </w:t>
      </w:r>
      <w:r w:rsidRPr="00F728FF">
        <w:rPr>
          <w:rFonts w:ascii="Times New Roman" w:hAnsi="Times New Roman" w:cs="Times New Roman"/>
          <w:sz w:val="24"/>
          <w:szCs w:val="24"/>
        </w:rPr>
        <w:t xml:space="preserve">sociology, </w:t>
      </w:r>
      <w:r w:rsidR="004D6FE7" w:rsidRPr="00F728FF">
        <w:rPr>
          <w:rFonts w:ascii="Times New Roman" w:hAnsi="Times New Roman" w:cs="Times New Roman"/>
          <w:sz w:val="24"/>
          <w:szCs w:val="24"/>
        </w:rPr>
        <w:t xml:space="preserve">part </w:t>
      </w:r>
      <w:r w:rsidRPr="00F728FF">
        <w:rPr>
          <w:rFonts w:ascii="Times New Roman" w:hAnsi="Times New Roman" w:cs="Times New Roman"/>
          <w:sz w:val="24"/>
          <w:szCs w:val="24"/>
        </w:rPr>
        <w:t>literature and I devoted my contribution at a conference in November 2015 in Paris to this subject. So, the proceedings of the symposium were published in 2019. And I</w:t>
      </w:r>
      <w:proofErr w:type="gramStart"/>
      <w:r w:rsidR="004D6FE7" w:rsidRPr="00F728FF">
        <w:rPr>
          <w:rFonts w:ascii="Times New Roman" w:hAnsi="Times New Roman" w:cs="Times New Roman"/>
          <w:sz w:val="24"/>
          <w:szCs w:val="24"/>
        </w:rPr>
        <w:t>,</w:t>
      </w:r>
      <w:r w:rsidRPr="00F728FF">
        <w:rPr>
          <w:rFonts w:ascii="Times New Roman" w:hAnsi="Times New Roman" w:cs="Times New Roman"/>
          <w:sz w:val="24"/>
          <w:szCs w:val="24"/>
        </w:rPr>
        <w:t xml:space="preserve"> in particular</w:t>
      </w:r>
      <w:r w:rsidR="004D6FE7" w:rsidRPr="00F728FF">
        <w:rPr>
          <w:rFonts w:ascii="Times New Roman" w:hAnsi="Times New Roman" w:cs="Times New Roman"/>
          <w:sz w:val="24"/>
          <w:szCs w:val="24"/>
        </w:rPr>
        <w:t>,</w:t>
      </w:r>
      <w:r w:rsidRPr="00F728FF">
        <w:rPr>
          <w:rFonts w:ascii="Times New Roman" w:hAnsi="Times New Roman" w:cs="Times New Roman"/>
          <w:sz w:val="24"/>
          <w:szCs w:val="24"/>
        </w:rPr>
        <w:t xml:space="preserve"> mentioned</w:t>
      </w:r>
      <w:proofErr w:type="gramEnd"/>
      <w:r w:rsidRPr="00F728FF">
        <w:rPr>
          <w:rFonts w:ascii="Times New Roman" w:hAnsi="Times New Roman" w:cs="Times New Roman"/>
          <w:sz w:val="24"/>
          <w:szCs w:val="24"/>
        </w:rPr>
        <w:t xml:space="preserve"> aspects of this novel with </w:t>
      </w:r>
      <w:r w:rsidR="004D6FE7" w:rsidRPr="00F728FF">
        <w:rPr>
          <w:rFonts w:ascii="Times New Roman" w:hAnsi="Times New Roman" w:cs="Times New Roman"/>
          <w:sz w:val="24"/>
          <w:szCs w:val="24"/>
        </w:rPr>
        <w:t>reg</w:t>
      </w:r>
      <w:r w:rsidRPr="00F728FF">
        <w:rPr>
          <w:rFonts w:ascii="Times New Roman" w:hAnsi="Times New Roman" w:cs="Times New Roman"/>
          <w:sz w:val="24"/>
          <w:szCs w:val="24"/>
        </w:rPr>
        <w:t xml:space="preserve">ards </w:t>
      </w:r>
      <w:r w:rsidR="004D6FE7" w:rsidRPr="00F728FF">
        <w:rPr>
          <w:rFonts w:ascii="Times New Roman" w:hAnsi="Times New Roman" w:cs="Times New Roman"/>
          <w:sz w:val="24"/>
          <w:szCs w:val="24"/>
        </w:rPr>
        <w:t>to</w:t>
      </w:r>
      <w:r w:rsidRPr="00F728FF">
        <w:rPr>
          <w:rFonts w:ascii="Times New Roman" w:hAnsi="Times New Roman" w:cs="Times New Roman"/>
          <w:sz w:val="24"/>
          <w:szCs w:val="24"/>
        </w:rPr>
        <w:t xml:space="preserve"> </w:t>
      </w:r>
      <w:r w:rsidR="004D6FE7" w:rsidRPr="00F728FF">
        <w:rPr>
          <w:rFonts w:ascii="Times New Roman" w:hAnsi="Times New Roman" w:cs="Times New Roman"/>
          <w:sz w:val="24"/>
          <w:szCs w:val="24"/>
        </w:rPr>
        <w:t>inter</w:t>
      </w:r>
      <w:r w:rsidRPr="00F728FF">
        <w:rPr>
          <w:rFonts w:ascii="Times New Roman" w:hAnsi="Times New Roman" w:cs="Times New Roman"/>
          <w:sz w:val="24"/>
          <w:szCs w:val="24"/>
        </w:rPr>
        <w:t xml:space="preserve">sensory perception which are really essential to the aesthetics of </w:t>
      </w:r>
      <w:r w:rsidR="004D6FE7" w:rsidRPr="00F728FF">
        <w:rPr>
          <w:rFonts w:ascii="Times New Roman" w:hAnsi="Times New Roman" w:cs="Times New Roman"/>
          <w:sz w:val="24"/>
          <w:szCs w:val="24"/>
        </w:rPr>
        <w:t xml:space="preserve">Lucien </w:t>
      </w:r>
      <w:proofErr w:type="spellStart"/>
      <w:r w:rsidR="004D6FE7" w:rsidRPr="00F728FF">
        <w:rPr>
          <w:rFonts w:ascii="Times New Roman" w:hAnsi="Times New Roman" w:cs="Times New Roman"/>
          <w:sz w:val="24"/>
          <w:szCs w:val="24"/>
        </w:rPr>
        <w:t>Descaves</w:t>
      </w:r>
      <w:proofErr w:type="spellEnd"/>
      <w:r w:rsidRPr="00F728FF">
        <w:rPr>
          <w:rFonts w:ascii="Times New Roman" w:hAnsi="Times New Roman" w:cs="Times New Roman"/>
          <w:sz w:val="24"/>
          <w:szCs w:val="24"/>
        </w:rPr>
        <w:t xml:space="preserve">. So, after </w:t>
      </w:r>
      <w:r w:rsidR="00F728FF">
        <w:rPr>
          <w:rFonts w:ascii="Times New Roman" w:hAnsi="Times New Roman" w:cs="Times New Roman"/>
          <w:sz w:val="24"/>
          <w:szCs w:val="24"/>
        </w:rPr>
        <w:t>T</w:t>
      </w:r>
      <w:r w:rsidRPr="00F728FF">
        <w:rPr>
          <w:rFonts w:ascii="Times New Roman" w:hAnsi="Times New Roman" w:cs="Times New Roman"/>
          <w:sz w:val="24"/>
          <w:szCs w:val="24"/>
        </w:rPr>
        <w:t xml:space="preserve">he </w:t>
      </w:r>
      <w:r w:rsidR="00F728FF">
        <w:rPr>
          <w:rFonts w:ascii="Times New Roman" w:hAnsi="Times New Roman" w:cs="Times New Roman"/>
          <w:sz w:val="24"/>
          <w:szCs w:val="24"/>
        </w:rPr>
        <w:t>Walled I</w:t>
      </w:r>
      <w:r w:rsidRPr="00F728FF">
        <w:rPr>
          <w:rFonts w:ascii="Times New Roman" w:hAnsi="Times New Roman" w:cs="Times New Roman"/>
          <w:sz w:val="24"/>
          <w:szCs w:val="24"/>
        </w:rPr>
        <w:t>n</w:t>
      </w:r>
      <w:r w:rsidR="00F728FF">
        <w:rPr>
          <w:rFonts w:ascii="Times New Roman" w:hAnsi="Times New Roman" w:cs="Times New Roman"/>
          <w:sz w:val="24"/>
          <w:szCs w:val="24"/>
        </w:rPr>
        <w:t>,</w:t>
      </w:r>
      <w:r w:rsidRPr="00F728FF">
        <w:rPr>
          <w:rFonts w:ascii="Times New Roman" w:hAnsi="Times New Roman" w:cs="Times New Roman"/>
          <w:sz w:val="24"/>
          <w:szCs w:val="24"/>
        </w:rPr>
        <w:t xml:space="preserve"> this novel, I then look</w:t>
      </w:r>
      <w:r w:rsidR="00F728FF">
        <w:rPr>
          <w:rFonts w:ascii="Times New Roman" w:hAnsi="Times New Roman" w:cs="Times New Roman"/>
          <w:sz w:val="24"/>
          <w:szCs w:val="24"/>
        </w:rPr>
        <w:t>ed</w:t>
      </w:r>
      <w:r w:rsidRPr="00F728FF">
        <w:rPr>
          <w:rFonts w:ascii="Times New Roman" w:hAnsi="Times New Roman" w:cs="Times New Roman"/>
          <w:sz w:val="24"/>
          <w:szCs w:val="24"/>
        </w:rPr>
        <w:t xml:space="preserve"> for other characters in French literature and this led me to </w:t>
      </w:r>
      <w:proofErr w:type="gramStart"/>
      <w:r w:rsidRPr="00F728FF">
        <w:rPr>
          <w:rFonts w:ascii="Times New Roman" w:hAnsi="Times New Roman" w:cs="Times New Roman"/>
          <w:sz w:val="24"/>
          <w:szCs w:val="24"/>
        </w:rPr>
        <w:lastRenderedPageBreak/>
        <w:t>a number of</w:t>
      </w:r>
      <w:proofErr w:type="gramEnd"/>
      <w:r w:rsidRPr="00F728FF">
        <w:rPr>
          <w:rFonts w:ascii="Times New Roman" w:hAnsi="Times New Roman" w:cs="Times New Roman"/>
          <w:sz w:val="24"/>
          <w:szCs w:val="24"/>
        </w:rPr>
        <w:t xml:space="preserve"> authors and characters. I'm currently conducting </w:t>
      </w:r>
      <w:r w:rsidR="00F728FF">
        <w:rPr>
          <w:rFonts w:ascii="Times New Roman" w:hAnsi="Times New Roman" w:cs="Times New Roman"/>
          <w:sz w:val="24"/>
          <w:szCs w:val="24"/>
        </w:rPr>
        <w:t xml:space="preserve">a </w:t>
      </w:r>
      <w:r w:rsidRPr="00F728FF">
        <w:rPr>
          <w:rFonts w:ascii="Times New Roman" w:hAnsi="Times New Roman" w:cs="Times New Roman"/>
          <w:sz w:val="24"/>
          <w:szCs w:val="24"/>
        </w:rPr>
        <w:t xml:space="preserve">comparative study of </w:t>
      </w:r>
      <w:proofErr w:type="gramStart"/>
      <w:r w:rsidRPr="00F728FF">
        <w:rPr>
          <w:rFonts w:ascii="Times New Roman" w:hAnsi="Times New Roman" w:cs="Times New Roman"/>
          <w:sz w:val="24"/>
          <w:szCs w:val="24"/>
        </w:rPr>
        <w:t>a number of</w:t>
      </w:r>
      <w:proofErr w:type="gramEnd"/>
      <w:r w:rsidRPr="00F728FF">
        <w:rPr>
          <w:rFonts w:ascii="Times New Roman" w:hAnsi="Times New Roman" w:cs="Times New Roman"/>
          <w:sz w:val="24"/>
          <w:szCs w:val="24"/>
        </w:rPr>
        <w:t xml:space="preserve"> authors including </w:t>
      </w:r>
      <w:r w:rsidR="00F728FF" w:rsidRPr="00F728FF">
        <w:rPr>
          <w:rFonts w:ascii="Times New Roman" w:hAnsi="Times New Roman" w:cs="Times New Roman"/>
          <w:sz w:val="24"/>
          <w:szCs w:val="24"/>
        </w:rPr>
        <w:t xml:space="preserve">Lucien </w:t>
      </w:r>
      <w:proofErr w:type="spellStart"/>
      <w:r w:rsidR="00F728FF" w:rsidRPr="00F728FF">
        <w:rPr>
          <w:rFonts w:ascii="Times New Roman" w:hAnsi="Times New Roman" w:cs="Times New Roman"/>
          <w:sz w:val="24"/>
          <w:szCs w:val="24"/>
        </w:rPr>
        <w:t>Descaves</w:t>
      </w:r>
      <w:proofErr w:type="spellEnd"/>
      <w:r w:rsidR="00F728FF" w:rsidRPr="00F728FF">
        <w:rPr>
          <w:rFonts w:ascii="Times New Roman" w:hAnsi="Times New Roman" w:cs="Times New Roman"/>
          <w:sz w:val="24"/>
          <w:szCs w:val="24"/>
        </w:rPr>
        <w:t xml:space="preserve"> </w:t>
      </w:r>
      <w:r w:rsidRPr="00F728FF">
        <w:rPr>
          <w:rFonts w:ascii="Times New Roman" w:hAnsi="Times New Roman" w:cs="Times New Roman"/>
          <w:sz w:val="24"/>
          <w:szCs w:val="24"/>
        </w:rPr>
        <w:t xml:space="preserve">from a comparative perspective, looking at the blind person in </w:t>
      </w:r>
      <w:r w:rsidR="00F728FF">
        <w:rPr>
          <w:rFonts w:ascii="Times New Roman" w:hAnsi="Times New Roman" w:cs="Times New Roman"/>
          <w:sz w:val="24"/>
          <w:szCs w:val="24"/>
        </w:rPr>
        <w:t>E</w:t>
      </w:r>
      <w:r w:rsidRPr="00F728FF">
        <w:rPr>
          <w:rFonts w:ascii="Times New Roman" w:hAnsi="Times New Roman" w:cs="Times New Roman"/>
          <w:sz w:val="24"/>
          <w:szCs w:val="24"/>
        </w:rPr>
        <w:t>astern literature. This led me back to</w:t>
      </w:r>
      <w:r w:rsidR="00F728FF">
        <w:rPr>
          <w:rFonts w:ascii="Times New Roman" w:hAnsi="Times New Roman" w:cs="Times New Roman"/>
          <w:sz w:val="24"/>
          <w:szCs w:val="24"/>
        </w:rPr>
        <w:t xml:space="preserve"> </w:t>
      </w:r>
      <w:r w:rsidR="00F728FF" w:rsidRPr="00F728FF">
        <w:rPr>
          <w:rFonts w:ascii="Times New Roman" w:hAnsi="Times New Roman" w:cs="Times New Roman"/>
          <w:sz w:val="24"/>
          <w:szCs w:val="24"/>
        </w:rPr>
        <w:t>Tahar Ben Jelloun</w:t>
      </w:r>
      <w:r w:rsidRPr="00F728FF">
        <w:rPr>
          <w:rFonts w:ascii="Times New Roman" w:hAnsi="Times New Roman" w:cs="Times New Roman"/>
          <w:sz w:val="24"/>
          <w:szCs w:val="24"/>
        </w:rPr>
        <w:t xml:space="preserve">, </w:t>
      </w:r>
      <w:proofErr w:type="gramStart"/>
      <w:r w:rsidRPr="00F728FF">
        <w:rPr>
          <w:rFonts w:ascii="Times New Roman" w:hAnsi="Times New Roman" w:cs="Times New Roman"/>
          <w:sz w:val="24"/>
          <w:szCs w:val="24"/>
        </w:rPr>
        <w:t>very</w:t>
      </w:r>
      <w:proofErr w:type="gramEnd"/>
      <w:r w:rsidRPr="00F728FF">
        <w:rPr>
          <w:rFonts w:ascii="Times New Roman" w:hAnsi="Times New Roman" w:cs="Times New Roman"/>
          <w:sz w:val="24"/>
          <w:szCs w:val="24"/>
        </w:rPr>
        <w:t xml:space="preserve"> well known, prolific writer, studied by many critics and having read his</w:t>
      </w:r>
      <w:r w:rsidR="001F6412">
        <w:rPr>
          <w:rFonts w:ascii="Times New Roman" w:hAnsi="Times New Roman" w:cs="Times New Roman"/>
          <w:sz w:val="24"/>
          <w:szCs w:val="24"/>
        </w:rPr>
        <w:t xml:space="preserve"> </w:t>
      </w:r>
      <w:r w:rsidRPr="00F728FF">
        <w:rPr>
          <w:rFonts w:ascii="Times New Roman" w:hAnsi="Times New Roman" w:cs="Times New Roman"/>
          <w:sz w:val="24"/>
          <w:szCs w:val="24"/>
        </w:rPr>
        <w:t xml:space="preserve">novel, </w:t>
      </w:r>
      <w:r w:rsidRPr="00F728FF">
        <w:rPr>
          <w:rFonts w:ascii="Times New Roman" w:hAnsi="Times New Roman" w:cs="Times New Roman"/>
          <w:i/>
          <w:sz w:val="24"/>
          <w:szCs w:val="24"/>
        </w:rPr>
        <w:t>The</w:t>
      </w:r>
      <w:r w:rsidRPr="00F728FF">
        <w:rPr>
          <w:rFonts w:ascii="Times New Roman" w:hAnsi="Times New Roman" w:cs="Times New Roman"/>
          <w:sz w:val="24"/>
          <w:szCs w:val="24"/>
        </w:rPr>
        <w:t xml:space="preserve"> </w:t>
      </w:r>
      <w:r w:rsidR="00F728FF" w:rsidRPr="00F728FF">
        <w:rPr>
          <w:rFonts w:ascii="Times New Roman" w:hAnsi="Times New Roman" w:cs="Times New Roman"/>
          <w:i/>
          <w:sz w:val="24"/>
          <w:szCs w:val="24"/>
        </w:rPr>
        <w:t>S</w:t>
      </w:r>
      <w:r w:rsidRPr="00F728FF">
        <w:rPr>
          <w:rFonts w:ascii="Times New Roman" w:hAnsi="Times New Roman" w:cs="Times New Roman"/>
          <w:i/>
          <w:sz w:val="24"/>
          <w:szCs w:val="24"/>
        </w:rPr>
        <w:t xml:space="preserve">acred </w:t>
      </w:r>
      <w:r w:rsidR="00F728FF" w:rsidRPr="00F728FF">
        <w:rPr>
          <w:rFonts w:ascii="Times New Roman" w:hAnsi="Times New Roman" w:cs="Times New Roman"/>
          <w:i/>
          <w:sz w:val="24"/>
          <w:szCs w:val="24"/>
        </w:rPr>
        <w:t>Night</w:t>
      </w:r>
      <w:r w:rsidRPr="00F728FF">
        <w:rPr>
          <w:rFonts w:ascii="Times New Roman" w:hAnsi="Times New Roman" w:cs="Times New Roman"/>
          <w:i/>
          <w:sz w:val="24"/>
          <w:szCs w:val="24"/>
        </w:rPr>
        <w:t xml:space="preserve"> </w:t>
      </w:r>
      <w:r w:rsidRPr="00F728FF">
        <w:rPr>
          <w:rFonts w:ascii="Times New Roman" w:hAnsi="Times New Roman" w:cs="Times New Roman"/>
          <w:sz w:val="24"/>
          <w:szCs w:val="24"/>
        </w:rPr>
        <w:t>published in 1987</w:t>
      </w:r>
      <w:r w:rsidR="00F728FF">
        <w:rPr>
          <w:rFonts w:ascii="Times New Roman" w:hAnsi="Times New Roman" w:cs="Times New Roman"/>
          <w:sz w:val="24"/>
          <w:szCs w:val="24"/>
        </w:rPr>
        <w:t>,</w:t>
      </w:r>
      <w:r w:rsidRPr="00F728FF">
        <w:rPr>
          <w:rFonts w:ascii="Times New Roman" w:hAnsi="Times New Roman" w:cs="Times New Roman"/>
          <w:sz w:val="24"/>
          <w:szCs w:val="24"/>
        </w:rPr>
        <w:t xml:space="preserve"> I looked at how his unusual treatment of the issue as you summarized it just now</w:t>
      </w:r>
      <w:r w:rsidR="00D210F6">
        <w:rPr>
          <w:rFonts w:ascii="Times New Roman" w:hAnsi="Times New Roman" w:cs="Times New Roman"/>
          <w:sz w:val="24"/>
          <w:szCs w:val="24"/>
        </w:rPr>
        <w:t>. I</w:t>
      </w:r>
      <w:r w:rsidRPr="00F728FF">
        <w:rPr>
          <w:rFonts w:ascii="Times New Roman" w:hAnsi="Times New Roman" w:cs="Times New Roman"/>
          <w:sz w:val="24"/>
          <w:szCs w:val="24"/>
        </w:rPr>
        <w:t xml:space="preserve">n my research, and in fact, in almost all my work, I've adopted a thematic approach. </w:t>
      </w:r>
      <w:r w:rsidR="00D210F6" w:rsidRPr="001F6412">
        <w:rPr>
          <w:rFonts w:ascii="Times New Roman" w:hAnsi="Times New Roman" w:cs="Times New Roman"/>
          <w:sz w:val="24"/>
          <w:szCs w:val="24"/>
        </w:rPr>
        <w:t>Jean</w:t>
      </w:r>
      <w:r w:rsidR="001F6412">
        <w:rPr>
          <w:rFonts w:ascii="Times New Roman" w:hAnsi="Times New Roman" w:cs="Times New Roman"/>
          <w:sz w:val="24"/>
          <w:szCs w:val="24"/>
        </w:rPr>
        <w:t>-</w:t>
      </w:r>
      <w:r w:rsidR="001F6412" w:rsidRPr="001F6412">
        <w:rPr>
          <w:rFonts w:ascii="Times New Roman" w:hAnsi="Times New Roman" w:cs="Times New Roman"/>
          <w:sz w:val="24"/>
          <w:szCs w:val="24"/>
        </w:rPr>
        <w:t xml:space="preserve">Pierre </w:t>
      </w:r>
      <w:proofErr w:type="gramStart"/>
      <w:r w:rsidR="00D210F6" w:rsidRPr="001F6412">
        <w:rPr>
          <w:rFonts w:ascii="Times New Roman" w:hAnsi="Times New Roman" w:cs="Times New Roman"/>
          <w:sz w:val="24"/>
          <w:szCs w:val="24"/>
        </w:rPr>
        <w:t>Ric</w:t>
      </w:r>
      <w:r w:rsidR="001F6412" w:rsidRPr="001F6412">
        <w:rPr>
          <w:rFonts w:ascii="Times New Roman" w:hAnsi="Times New Roman" w:cs="Times New Roman"/>
          <w:sz w:val="24"/>
          <w:szCs w:val="24"/>
        </w:rPr>
        <w:t>h</w:t>
      </w:r>
      <w:r w:rsidR="00D210F6" w:rsidRPr="001F6412">
        <w:rPr>
          <w:rFonts w:ascii="Times New Roman" w:hAnsi="Times New Roman" w:cs="Times New Roman"/>
          <w:sz w:val="24"/>
          <w:szCs w:val="24"/>
        </w:rPr>
        <w:t>ard</w:t>
      </w:r>
      <w:proofErr w:type="gramEnd"/>
      <w:r w:rsidR="00D210F6">
        <w:rPr>
          <w:rFonts w:ascii="Times New Roman" w:hAnsi="Times New Roman" w:cs="Times New Roman"/>
          <w:sz w:val="24"/>
          <w:szCs w:val="24"/>
        </w:rPr>
        <w:t xml:space="preserve"> being</w:t>
      </w:r>
      <w:r w:rsidRPr="00F728FF">
        <w:rPr>
          <w:rFonts w:ascii="Times New Roman" w:hAnsi="Times New Roman" w:cs="Times New Roman"/>
          <w:sz w:val="24"/>
          <w:szCs w:val="24"/>
        </w:rPr>
        <w:t xml:space="preserve"> one of the architects of this approach, where they</w:t>
      </w:r>
      <w:r w:rsidR="00D210F6">
        <w:rPr>
          <w:rFonts w:ascii="Times New Roman" w:hAnsi="Times New Roman" w:cs="Times New Roman"/>
          <w:sz w:val="24"/>
          <w:szCs w:val="24"/>
        </w:rPr>
        <w:t>,</w:t>
      </w:r>
      <w:r w:rsidRPr="00F728FF">
        <w:rPr>
          <w:rFonts w:ascii="Times New Roman" w:hAnsi="Times New Roman" w:cs="Times New Roman"/>
          <w:sz w:val="24"/>
          <w:szCs w:val="24"/>
        </w:rPr>
        <w:t xml:space="preserve"> he defines the theme as a practical orga</w:t>
      </w:r>
      <w:r w:rsidR="00D210F6">
        <w:rPr>
          <w:rFonts w:ascii="Times New Roman" w:hAnsi="Times New Roman" w:cs="Times New Roman"/>
          <w:sz w:val="24"/>
          <w:szCs w:val="24"/>
        </w:rPr>
        <w:t xml:space="preserve">nizational principle, an object, </w:t>
      </w:r>
      <w:r w:rsidRPr="00F728FF">
        <w:rPr>
          <w:rFonts w:ascii="Times New Roman" w:hAnsi="Times New Roman" w:cs="Times New Roman"/>
          <w:sz w:val="24"/>
          <w:szCs w:val="24"/>
        </w:rPr>
        <w:t xml:space="preserve">for example, </w:t>
      </w:r>
      <w:r w:rsidR="00D210F6">
        <w:rPr>
          <w:rFonts w:ascii="Times New Roman" w:hAnsi="Times New Roman" w:cs="Times New Roman"/>
          <w:sz w:val="24"/>
          <w:szCs w:val="24"/>
        </w:rPr>
        <w:t xml:space="preserve">around </w:t>
      </w:r>
      <w:r w:rsidRPr="00F728FF">
        <w:rPr>
          <w:rFonts w:ascii="Times New Roman" w:hAnsi="Times New Roman" w:cs="Times New Roman"/>
          <w:sz w:val="24"/>
          <w:szCs w:val="24"/>
        </w:rPr>
        <w:t>which an entire world is constructed. Themes are constructed in terms of recurrence, and the recurring themes in a work</w:t>
      </w:r>
      <w:r w:rsidR="00D210F6">
        <w:rPr>
          <w:rFonts w:ascii="Times New Roman" w:hAnsi="Times New Roman" w:cs="Times New Roman"/>
          <w:sz w:val="24"/>
          <w:szCs w:val="24"/>
        </w:rPr>
        <w:t xml:space="preserve"> </w:t>
      </w:r>
      <w:r w:rsidRPr="00F728FF">
        <w:rPr>
          <w:rFonts w:ascii="Times New Roman" w:hAnsi="Times New Roman" w:cs="Times New Roman"/>
          <w:sz w:val="24"/>
          <w:szCs w:val="24"/>
        </w:rPr>
        <w:t>will give us a way of interpreting the work as a whole. So, postcolonial North Africa is an environment in which we can look at theoretical considerations of blindness from religious and social perspectives, sociological perspectives. I also deemed it relevant to look at the views of Islam on the blind and physical disabilities in general. And, in my paper, on this issue in Arabic and Muslim societies,</w:t>
      </w:r>
      <w:r w:rsidR="00B4559C">
        <w:rPr>
          <w:rFonts w:ascii="Times New Roman" w:hAnsi="Times New Roman" w:cs="Times New Roman"/>
          <w:sz w:val="24"/>
          <w:szCs w:val="24"/>
        </w:rPr>
        <w:t xml:space="preserve"> it</w:t>
      </w:r>
      <w:r w:rsidRPr="00F728FF">
        <w:rPr>
          <w:rFonts w:ascii="Times New Roman" w:hAnsi="Times New Roman" w:cs="Times New Roman"/>
          <w:sz w:val="24"/>
          <w:szCs w:val="24"/>
        </w:rPr>
        <w:t xml:space="preserve"> is often highlighting the fact that prior to the 2000s, the blind was not possible previously. Now, this has become more possible. In the Arab </w:t>
      </w:r>
      <w:r w:rsidR="00B4559C">
        <w:rPr>
          <w:rFonts w:ascii="Times New Roman" w:hAnsi="Times New Roman" w:cs="Times New Roman"/>
          <w:sz w:val="24"/>
          <w:szCs w:val="24"/>
        </w:rPr>
        <w:t xml:space="preserve">and </w:t>
      </w:r>
      <w:r w:rsidRPr="00F728FF">
        <w:rPr>
          <w:rFonts w:ascii="Times New Roman" w:hAnsi="Times New Roman" w:cs="Times New Roman"/>
          <w:sz w:val="24"/>
          <w:szCs w:val="24"/>
        </w:rPr>
        <w:t>Muslim world, there are some famous blind individuals who have made their impact on this world</w:t>
      </w:r>
      <w:r w:rsidR="00B4559C">
        <w:rPr>
          <w:rFonts w:ascii="Times New Roman" w:hAnsi="Times New Roman" w:cs="Times New Roman"/>
          <w:sz w:val="24"/>
          <w:szCs w:val="24"/>
        </w:rPr>
        <w:t>.</w:t>
      </w:r>
      <w:r w:rsidR="00CD49AA" w:rsidRPr="00CD49AA">
        <w:t xml:space="preserve"> </w:t>
      </w:r>
      <w:r w:rsidR="00CD49AA" w:rsidRPr="00CD49AA">
        <w:rPr>
          <w:rFonts w:ascii="Times New Roman" w:hAnsi="Times New Roman" w:cs="Times New Roman"/>
          <w:sz w:val="24"/>
          <w:szCs w:val="24"/>
        </w:rPr>
        <w:t>Al Ma'arri</w:t>
      </w:r>
      <w:r w:rsidRPr="00F728FF">
        <w:rPr>
          <w:rFonts w:ascii="Times New Roman" w:hAnsi="Times New Roman" w:cs="Times New Roman"/>
          <w:sz w:val="24"/>
          <w:szCs w:val="24"/>
        </w:rPr>
        <w:t xml:space="preserve"> is a poet who has </w:t>
      </w:r>
      <w:proofErr w:type="gramStart"/>
      <w:r w:rsidR="00CD49AA">
        <w:rPr>
          <w:rFonts w:ascii="Times New Roman" w:hAnsi="Times New Roman" w:cs="Times New Roman"/>
          <w:sz w:val="24"/>
          <w:szCs w:val="24"/>
        </w:rPr>
        <w:t>had an effect</w:t>
      </w:r>
      <w:r w:rsidRPr="00F728FF">
        <w:rPr>
          <w:rFonts w:ascii="Times New Roman" w:hAnsi="Times New Roman" w:cs="Times New Roman"/>
          <w:sz w:val="24"/>
          <w:szCs w:val="24"/>
        </w:rPr>
        <w:t xml:space="preserve"> on</w:t>
      </w:r>
      <w:proofErr w:type="gramEnd"/>
      <w:r w:rsidRPr="00F728FF">
        <w:rPr>
          <w:rFonts w:ascii="Times New Roman" w:hAnsi="Times New Roman" w:cs="Times New Roman"/>
          <w:sz w:val="24"/>
          <w:szCs w:val="24"/>
        </w:rPr>
        <w:t xml:space="preserve"> medieval</w:t>
      </w:r>
      <w:r w:rsidR="00B4559C">
        <w:rPr>
          <w:rFonts w:ascii="Times New Roman" w:hAnsi="Times New Roman" w:cs="Times New Roman"/>
          <w:sz w:val="24"/>
          <w:szCs w:val="24"/>
        </w:rPr>
        <w:t xml:space="preserve"> </w:t>
      </w:r>
      <w:r w:rsidR="00CD49AA">
        <w:rPr>
          <w:rFonts w:ascii="Times New Roman" w:hAnsi="Times New Roman" w:cs="Times New Roman"/>
          <w:sz w:val="24"/>
          <w:szCs w:val="24"/>
        </w:rPr>
        <w:t>A</w:t>
      </w:r>
      <w:r w:rsidR="00B4559C">
        <w:rPr>
          <w:rFonts w:ascii="Times New Roman" w:hAnsi="Times New Roman" w:cs="Times New Roman"/>
          <w:sz w:val="24"/>
          <w:szCs w:val="24"/>
        </w:rPr>
        <w:t xml:space="preserve">rab </w:t>
      </w:r>
      <w:r w:rsidRPr="00F728FF">
        <w:rPr>
          <w:rFonts w:ascii="Times New Roman" w:hAnsi="Times New Roman" w:cs="Times New Roman"/>
          <w:sz w:val="24"/>
          <w:szCs w:val="24"/>
        </w:rPr>
        <w:t xml:space="preserve">literature and </w:t>
      </w:r>
      <w:r w:rsidR="00B4559C">
        <w:rPr>
          <w:rFonts w:ascii="Times New Roman" w:hAnsi="Times New Roman" w:cs="Times New Roman"/>
          <w:sz w:val="24"/>
          <w:szCs w:val="24"/>
        </w:rPr>
        <w:t xml:space="preserve">there </w:t>
      </w:r>
      <w:r w:rsidRPr="00F728FF">
        <w:rPr>
          <w:rFonts w:ascii="Times New Roman" w:hAnsi="Times New Roman" w:cs="Times New Roman"/>
          <w:sz w:val="24"/>
          <w:szCs w:val="24"/>
        </w:rPr>
        <w:t xml:space="preserve">was another who was education minister in Egypt in the 1950s and was shortlisted for the Nobel </w:t>
      </w:r>
      <w:r w:rsidR="00B4559C">
        <w:rPr>
          <w:rFonts w:ascii="Times New Roman" w:hAnsi="Times New Roman" w:cs="Times New Roman"/>
          <w:sz w:val="24"/>
          <w:szCs w:val="24"/>
        </w:rPr>
        <w:t>Literature P</w:t>
      </w:r>
      <w:r w:rsidRPr="00F728FF">
        <w:rPr>
          <w:rFonts w:ascii="Times New Roman" w:hAnsi="Times New Roman" w:cs="Times New Roman"/>
          <w:sz w:val="24"/>
          <w:szCs w:val="24"/>
        </w:rPr>
        <w:t>rize. So, this novel is based on a fundamental paradox</w:t>
      </w:r>
      <w:r w:rsidR="00CD49AA">
        <w:rPr>
          <w:rFonts w:ascii="Times New Roman" w:hAnsi="Times New Roman" w:cs="Times New Roman"/>
          <w:sz w:val="24"/>
          <w:szCs w:val="24"/>
        </w:rPr>
        <w:t>: t</w:t>
      </w:r>
      <w:r w:rsidRPr="00F728FF">
        <w:rPr>
          <w:rFonts w:ascii="Times New Roman" w:hAnsi="Times New Roman" w:cs="Times New Roman"/>
          <w:sz w:val="24"/>
          <w:szCs w:val="24"/>
        </w:rPr>
        <w:t>he fact that the blind man sees more than the others, mysticism, apparent in this novel,</w:t>
      </w:r>
      <w:r w:rsidR="00CD49AA">
        <w:rPr>
          <w:rFonts w:ascii="Times New Roman" w:hAnsi="Times New Roman" w:cs="Times New Roman"/>
          <w:sz w:val="24"/>
          <w:szCs w:val="24"/>
        </w:rPr>
        <w:t xml:space="preserve"> </w:t>
      </w:r>
      <w:r w:rsidRPr="00F728FF">
        <w:rPr>
          <w:rFonts w:ascii="Times New Roman" w:hAnsi="Times New Roman" w:cs="Times New Roman"/>
          <w:sz w:val="24"/>
          <w:szCs w:val="24"/>
        </w:rPr>
        <w:t>through the predominant Sufism in the work</w:t>
      </w:r>
      <w:r w:rsidR="00CD49AA">
        <w:rPr>
          <w:rFonts w:ascii="Times New Roman" w:hAnsi="Times New Roman" w:cs="Times New Roman"/>
          <w:sz w:val="24"/>
          <w:szCs w:val="24"/>
        </w:rPr>
        <w:t>,</w:t>
      </w:r>
      <w:r w:rsidRPr="00F728FF">
        <w:rPr>
          <w:rFonts w:ascii="Times New Roman" w:hAnsi="Times New Roman" w:cs="Times New Roman"/>
          <w:sz w:val="24"/>
          <w:szCs w:val="24"/>
        </w:rPr>
        <w:t xml:space="preserve"> </w:t>
      </w:r>
      <w:r w:rsidR="001F6412">
        <w:rPr>
          <w:rFonts w:ascii="Times New Roman" w:hAnsi="Times New Roman" w:cs="Times New Roman"/>
          <w:sz w:val="24"/>
          <w:szCs w:val="24"/>
        </w:rPr>
        <w:t>is</w:t>
      </w:r>
      <w:r w:rsidRPr="00F728FF">
        <w:rPr>
          <w:rFonts w:ascii="Times New Roman" w:hAnsi="Times New Roman" w:cs="Times New Roman"/>
          <w:sz w:val="24"/>
          <w:szCs w:val="24"/>
        </w:rPr>
        <w:t xml:space="preserve"> a way of rehabilitating</w:t>
      </w:r>
      <w:r w:rsidR="00CD49AA">
        <w:rPr>
          <w:rFonts w:ascii="Times New Roman" w:hAnsi="Times New Roman" w:cs="Times New Roman"/>
          <w:sz w:val="24"/>
          <w:szCs w:val="24"/>
        </w:rPr>
        <w:t xml:space="preserve"> the</w:t>
      </w:r>
      <w:r w:rsidRPr="00F728FF">
        <w:rPr>
          <w:rFonts w:ascii="Times New Roman" w:hAnsi="Times New Roman" w:cs="Times New Roman"/>
          <w:sz w:val="24"/>
          <w:szCs w:val="24"/>
        </w:rPr>
        <w:t xml:space="preserve"> figure of the blind man.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there's a metaphysical role</w:t>
      </w:r>
      <w:r w:rsidR="00CD49AA">
        <w:rPr>
          <w:rFonts w:ascii="Times New Roman" w:hAnsi="Times New Roman" w:cs="Times New Roman"/>
          <w:sz w:val="24"/>
          <w:szCs w:val="24"/>
        </w:rPr>
        <w:t>,</w:t>
      </w:r>
      <w:r w:rsidRPr="00F728FF">
        <w:rPr>
          <w:rFonts w:ascii="Times New Roman" w:hAnsi="Times New Roman" w:cs="Times New Roman"/>
          <w:sz w:val="24"/>
          <w:szCs w:val="24"/>
        </w:rPr>
        <w:t xml:space="preserve"> metaphysics plays a role in rehabilitating the blind man</w:t>
      </w:r>
      <w:r w:rsidR="00CD49AA">
        <w:rPr>
          <w:rFonts w:ascii="Times New Roman" w:hAnsi="Times New Roman" w:cs="Times New Roman"/>
          <w:sz w:val="24"/>
          <w:szCs w:val="24"/>
        </w:rPr>
        <w:t>,</w:t>
      </w:r>
      <w:r w:rsidRPr="00F728FF">
        <w:rPr>
          <w:rFonts w:ascii="Times New Roman" w:hAnsi="Times New Roman" w:cs="Times New Roman"/>
          <w:sz w:val="24"/>
          <w:szCs w:val="24"/>
        </w:rPr>
        <w:t xml:space="preserve"> bringing</w:t>
      </w:r>
      <w:r w:rsidR="00CD49AA">
        <w:rPr>
          <w:rFonts w:ascii="Times New Roman" w:hAnsi="Times New Roman" w:cs="Times New Roman"/>
          <w:sz w:val="24"/>
          <w:szCs w:val="24"/>
        </w:rPr>
        <w:t xml:space="preserve"> his</w:t>
      </w:r>
      <w:r w:rsidRPr="00F728FF">
        <w:rPr>
          <w:rFonts w:ascii="Times New Roman" w:hAnsi="Times New Roman" w:cs="Times New Roman"/>
          <w:sz w:val="24"/>
          <w:szCs w:val="24"/>
        </w:rPr>
        <w:t xml:space="preserve"> contemporaries out of the blindness of materialism. This process is at the crossroads o</w:t>
      </w:r>
      <w:r w:rsidR="00CD49AA">
        <w:rPr>
          <w:rFonts w:ascii="Times New Roman" w:hAnsi="Times New Roman" w:cs="Times New Roman"/>
          <w:sz w:val="24"/>
          <w:szCs w:val="24"/>
        </w:rPr>
        <w:t>f philosophy and metaphysics</w:t>
      </w:r>
      <w:r w:rsidRPr="00F728FF">
        <w:rPr>
          <w:rFonts w:ascii="Times New Roman" w:hAnsi="Times New Roman" w:cs="Times New Roman"/>
          <w:sz w:val="24"/>
          <w:szCs w:val="24"/>
        </w:rPr>
        <w:t>. So, on the one hand, highly rationalistic and extremely fantastic metaphysics. And the</w:t>
      </w:r>
      <w:r w:rsidR="00CD49AA">
        <w:rPr>
          <w:rFonts w:ascii="Times New Roman" w:hAnsi="Times New Roman" w:cs="Times New Roman"/>
          <w:sz w:val="24"/>
          <w:szCs w:val="24"/>
        </w:rPr>
        <w:t>re is</w:t>
      </w:r>
      <w:r w:rsidRPr="00F728FF">
        <w:rPr>
          <w:rFonts w:ascii="Times New Roman" w:hAnsi="Times New Roman" w:cs="Times New Roman"/>
          <w:sz w:val="24"/>
          <w:szCs w:val="24"/>
        </w:rPr>
        <w:t xml:space="preserve"> something of a glorification of blindness.</w:t>
      </w:r>
    </w:p>
    <w:p w14:paraId="6AEA29FA" w14:textId="77777777" w:rsidR="00396CEF" w:rsidRPr="00F728FF" w:rsidRDefault="00396CEF" w:rsidP="00964570">
      <w:pPr>
        <w:spacing w:after="0"/>
        <w:rPr>
          <w:rFonts w:ascii="Times New Roman" w:hAnsi="Times New Roman" w:cs="Times New Roman"/>
          <w:sz w:val="24"/>
          <w:szCs w:val="24"/>
        </w:rPr>
      </w:pPr>
    </w:p>
    <w:p w14:paraId="34595548" w14:textId="77777777" w:rsidR="00396CEF" w:rsidRPr="00CD49AA" w:rsidRDefault="00CD49AA" w:rsidP="00964570">
      <w:pPr>
        <w:pStyle w:val="NormalWeb"/>
        <w:spacing w:before="0" w:beforeAutospacing="0" w:after="0" w:afterAutospacing="0"/>
        <w:rPr>
          <w:color w:val="5D7284"/>
        </w:rPr>
      </w:pPr>
      <w:r w:rsidRPr="00F728FF">
        <w:rPr>
          <w:rStyle w:val="Strong"/>
        </w:rPr>
        <w:t xml:space="preserve">Gildas </w:t>
      </w:r>
      <w:proofErr w:type="gramStart"/>
      <w:r w:rsidRPr="00F728FF">
        <w:rPr>
          <w:rStyle w:val="Strong"/>
        </w:rPr>
        <w:t>Brégain</w:t>
      </w:r>
      <w:r w:rsidRPr="00F728FF">
        <w:rPr>
          <w:color w:val="5D7284"/>
        </w:rPr>
        <w:t xml:space="preserve">  </w:t>
      </w:r>
      <w:r w:rsidR="0058414F" w:rsidRPr="00F728FF">
        <w:rPr>
          <w:color w:val="5D7284"/>
        </w:rPr>
        <w:t>29:20</w:t>
      </w:r>
      <w:proofErr w:type="gramEnd"/>
    </w:p>
    <w:p w14:paraId="62296F90" w14:textId="783AA6F9" w:rsidR="00396CEF"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Thank you very much for your presentation. The text presents a much more positive image of </w:t>
      </w:r>
      <w:r>
        <w:rPr>
          <w:rFonts w:ascii="Times New Roman" w:hAnsi="Times New Roman" w:cs="Times New Roman"/>
          <w:sz w:val="24"/>
          <w:szCs w:val="24"/>
        </w:rPr>
        <w:t>a</w:t>
      </w:r>
      <w:r w:rsidRPr="00F728FF">
        <w:rPr>
          <w:rFonts w:ascii="Times New Roman" w:hAnsi="Times New Roman" w:cs="Times New Roman"/>
          <w:sz w:val="24"/>
          <w:szCs w:val="24"/>
        </w:rPr>
        <w:t xml:space="preserve"> blind person whereas the works of </w:t>
      </w:r>
      <w:r w:rsidRPr="00F728FF">
        <w:rPr>
          <w:rStyle w:val="Strong"/>
          <w:rFonts w:ascii="Times New Roman" w:hAnsi="Times New Roman" w:cs="Times New Roman"/>
          <w:b w:val="0"/>
          <w:sz w:val="24"/>
          <w:szCs w:val="24"/>
        </w:rPr>
        <w:t xml:space="preserve">Célestin Lomo </w:t>
      </w:r>
      <w:r>
        <w:rPr>
          <w:rFonts w:ascii="Times New Roman" w:hAnsi="Times New Roman" w:cs="Times New Roman"/>
          <w:sz w:val="24"/>
          <w:szCs w:val="24"/>
        </w:rPr>
        <w:t>encourage us to fight against</w:t>
      </w:r>
      <w:r w:rsidRPr="00F728FF">
        <w:rPr>
          <w:rFonts w:ascii="Times New Roman" w:hAnsi="Times New Roman" w:cs="Times New Roman"/>
          <w:sz w:val="24"/>
          <w:szCs w:val="24"/>
        </w:rPr>
        <w:t xml:space="preserve"> discrimination and broken laws that blind people suffer in prison </w:t>
      </w:r>
      <w:r>
        <w:rPr>
          <w:rFonts w:ascii="Times New Roman" w:hAnsi="Times New Roman" w:cs="Times New Roman"/>
          <w:sz w:val="24"/>
          <w:szCs w:val="24"/>
        </w:rPr>
        <w:t>and that albino people</w:t>
      </w:r>
      <w:r w:rsidRPr="00F728FF">
        <w:rPr>
          <w:rFonts w:ascii="Times New Roman" w:hAnsi="Times New Roman" w:cs="Times New Roman"/>
          <w:sz w:val="24"/>
          <w:szCs w:val="24"/>
        </w:rPr>
        <w:t xml:space="preserve"> worked in</w:t>
      </w:r>
      <w:r>
        <w:rPr>
          <w:rFonts w:ascii="Times New Roman" w:hAnsi="Times New Roman" w:cs="Times New Roman"/>
          <w:sz w:val="24"/>
          <w:szCs w:val="24"/>
        </w:rPr>
        <w:t>,</w:t>
      </w:r>
      <w:r w:rsidRPr="00F728FF">
        <w:rPr>
          <w:rFonts w:ascii="Times New Roman" w:hAnsi="Times New Roman" w:cs="Times New Roman"/>
          <w:sz w:val="24"/>
          <w:szCs w:val="24"/>
        </w:rPr>
        <w:t xml:space="preserve"> suffer in Sub</w:t>
      </w:r>
      <w:r>
        <w:rPr>
          <w:rFonts w:ascii="Times New Roman" w:hAnsi="Times New Roman" w:cs="Times New Roman"/>
          <w:sz w:val="24"/>
          <w:szCs w:val="24"/>
        </w:rPr>
        <w:t>-</w:t>
      </w:r>
      <w:r w:rsidRPr="00F728FF">
        <w:rPr>
          <w:rFonts w:ascii="Times New Roman" w:hAnsi="Times New Roman" w:cs="Times New Roman"/>
          <w:sz w:val="24"/>
          <w:szCs w:val="24"/>
        </w:rPr>
        <w:t xml:space="preserve">Saharan Africa. And what struck me in reading </w:t>
      </w:r>
      <w:r>
        <w:rPr>
          <w:rFonts w:ascii="Times New Roman" w:hAnsi="Times New Roman" w:cs="Times New Roman"/>
          <w:sz w:val="24"/>
          <w:szCs w:val="24"/>
        </w:rPr>
        <w:t xml:space="preserve">the </w:t>
      </w:r>
      <w:r w:rsidRPr="00F728FF">
        <w:rPr>
          <w:rFonts w:ascii="Times New Roman" w:hAnsi="Times New Roman" w:cs="Times New Roman"/>
          <w:sz w:val="24"/>
          <w:szCs w:val="24"/>
        </w:rPr>
        <w:t>different contributions is the question of the historic inertia of negative representations of blindness and</w:t>
      </w:r>
      <w:r>
        <w:rPr>
          <w:rFonts w:ascii="Times New Roman" w:hAnsi="Times New Roman" w:cs="Times New Roman"/>
          <w:sz w:val="24"/>
          <w:szCs w:val="24"/>
        </w:rPr>
        <w:t>,</w:t>
      </w:r>
      <w:r w:rsidRPr="00F728FF">
        <w:rPr>
          <w:rFonts w:ascii="Times New Roman" w:hAnsi="Times New Roman" w:cs="Times New Roman"/>
          <w:sz w:val="24"/>
          <w:szCs w:val="24"/>
        </w:rPr>
        <w:t xml:space="preserve"> in </w:t>
      </w:r>
      <w:r w:rsidR="00CD49AA">
        <w:rPr>
          <w:rFonts w:ascii="Times New Roman" w:hAnsi="Times New Roman" w:cs="Times New Roman"/>
          <w:sz w:val="24"/>
          <w:szCs w:val="24"/>
        </w:rPr>
        <w:t>m</w:t>
      </w:r>
      <w:r w:rsidRPr="00F728FF">
        <w:rPr>
          <w:rFonts w:ascii="Times New Roman" w:hAnsi="Times New Roman" w:cs="Times New Roman"/>
          <w:sz w:val="24"/>
          <w:szCs w:val="24"/>
        </w:rPr>
        <w:t xml:space="preserve">y mind, to my mind, this raises a fundamental question, which is the question of the impact of public policies and historical changes in the reproduction or slight modification of these representations. Because in </w:t>
      </w:r>
      <w:r>
        <w:rPr>
          <w:rFonts w:ascii="Times New Roman" w:hAnsi="Times New Roman" w:cs="Times New Roman"/>
          <w:sz w:val="24"/>
          <w:szCs w:val="24"/>
        </w:rPr>
        <w:t>Arab</w:t>
      </w:r>
      <w:r w:rsidRPr="00F728FF">
        <w:rPr>
          <w:rFonts w:ascii="Times New Roman" w:hAnsi="Times New Roman" w:cs="Times New Roman"/>
          <w:sz w:val="24"/>
          <w:szCs w:val="24"/>
        </w:rPr>
        <w:t xml:space="preserve"> countries, there's</w:t>
      </w:r>
      <w:r w:rsidR="00CD49AA">
        <w:rPr>
          <w:rFonts w:ascii="Times New Roman" w:hAnsi="Times New Roman" w:cs="Times New Roman"/>
          <w:sz w:val="24"/>
          <w:szCs w:val="24"/>
        </w:rPr>
        <w:t>,</w:t>
      </w:r>
      <w:r w:rsidRPr="00F728FF">
        <w:rPr>
          <w:rFonts w:ascii="Times New Roman" w:hAnsi="Times New Roman" w:cs="Times New Roman"/>
          <w:sz w:val="24"/>
          <w:szCs w:val="24"/>
        </w:rPr>
        <w:t xml:space="preserve"> there's the primacy of the </w:t>
      </w:r>
      <w:r>
        <w:rPr>
          <w:rFonts w:ascii="Times New Roman" w:hAnsi="Times New Roman" w:cs="Times New Roman"/>
          <w:sz w:val="24"/>
          <w:szCs w:val="24"/>
        </w:rPr>
        <w:t>aural</w:t>
      </w:r>
      <w:r w:rsidRPr="00F728FF">
        <w:rPr>
          <w:rFonts w:ascii="Times New Roman" w:hAnsi="Times New Roman" w:cs="Times New Roman"/>
          <w:sz w:val="24"/>
          <w:szCs w:val="24"/>
        </w:rPr>
        <w:t xml:space="preserve"> tradition</w:t>
      </w:r>
      <w:r w:rsidR="00CD49AA">
        <w:rPr>
          <w:rFonts w:ascii="Times New Roman" w:hAnsi="Times New Roman" w:cs="Times New Roman"/>
          <w:sz w:val="24"/>
          <w:szCs w:val="24"/>
        </w:rPr>
        <w:t>,</w:t>
      </w:r>
      <w:r w:rsidRPr="00F728FF">
        <w:rPr>
          <w:rFonts w:ascii="Times New Roman" w:hAnsi="Times New Roman" w:cs="Times New Roman"/>
          <w:sz w:val="24"/>
          <w:szCs w:val="24"/>
        </w:rPr>
        <w:t xml:space="preserve"> where blind people can have high positions in society. Thanks to </w:t>
      </w:r>
      <w:r>
        <w:rPr>
          <w:rFonts w:ascii="Times New Roman" w:hAnsi="Times New Roman" w:cs="Times New Roman"/>
          <w:sz w:val="24"/>
          <w:szCs w:val="24"/>
        </w:rPr>
        <w:t>Koranic in</w:t>
      </w:r>
      <w:r w:rsidRPr="00F728FF">
        <w:rPr>
          <w:rFonts w:ascii="Times New Roman" w:hAnsi="Times New Roman" w:cs="Times New Roman"/>
          <w:sz w:val="24"/>
          <w:szCs w:val="24"/>
        </w:rPr>
        <w:t xml:space="preserve">struction, but it's true that this raises the question of </w:t>
      </w:r>
      <w:r>
        <w:rPr>
          <w:rFonts w:ascii="Times New Roman" w:hAnsi="Times New Roman" w:cs="Times New Roman"/>
          <w:sz w:val="24"/>
          <w:szCs w:val="24"/>
        </w:rPr>
        <w:t>a</w:t>
      </w:r>
      <w:r w:rsidRPr="00F728FF">
        <w:rPr>
          <w:rFonts w:ascii="Times New Roman" w:hAnsi="Times New Roman" w:cs="Times New Roman"/>
          <w:sz w:val="24"/>
          <w:szCs w:val="24"/>
        </w:rPr>
        <w:t xml:space="preserve"> complexity, as all blind children in a Muslim society won't have access to education</w:t>
      </w:r>
      <w:r>
        <w:rPr>
          <w:rFonts w:ascii="Times New Roman" w:hAnsi="Times New Roman" w:cs="Times New Roman"/>
          <w:sz w:val="24"/>
          <w:szCs w:val="24"/>
        </w:rPr>
        <w:t xml:space="preserve">. And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there's a complexity,</w:t>
      </w:r>
      <w:r w:rsidRPr="00F728FF">
        <w:rPr>
          <w:rFonts w:ascii="Times New Roman" w:hAnsi="Times New Roman" w:cs="Times New Roman"/>
          <w:sz w:val="24"/>
          <w:szCs w:val="24"/>
        </w:rPr>
        <w:t xml:space="preserve"> a diversity of life experiences, and even majority representation, like we see in the western world </w:t>
      </w:r>
      <w:r>
        <w:rPr>
          <w:rFonts w:ascii="Times New Roman" w:hAnsi="Times New Roman" w:cs="Times New Roman"/>
          <w:sz w:val="24"/>
          <w:szCs w:val="24"/>
        </w:rPr>
        <w:t>and</w:t>
      </w:r>
      <w:r w:rsidRPr="00F728FF">
        <w:rPr>
          <w:rFonts w:ascii="Times New Roman" w:hAnsi="Times New Roman" w:cs="Times New Roman"/>
          <w:sz w:val="24"/>
          <w:szCs w:val="24"/>
        </w:rPr>
        <w:t xml:space="preserve"> I think that these three texts </w:t>
      </w:r>
      <w:r w:rsidR="001C623A">
        <w:rPr>
          <w:rFonts w:ascii="Times New Roman" w:hAnsi="Times New Roman" w:cs="Times New Roman"/>
          <w:sz w:val="24"/>
          <w:szCs w:val="24"/>
        </w:rPr>
        <w:t>led</w:t>
      </w:r>
      <w:r w:rsidRPr="00F728FF">
        <w:rPr>
          <w:rFonts w:ascii="Times New Roman" w:hAnsi="Times New Roman" w:cs="Times New Roman"/>
          <w:sz w:val="24"/>
          <w:szCs w:val="24"/>
        </w:rPr>
        <w:t xml:space="preserve"> to questions about these dominant representations that can be </w:t>
      </w:r>
      <w:r>
        <w:rPr>
          <w:rFonts w:ascii="Times New Roman" w:hAnsi="Times New Roman" w:cs="Times New Roman"/>
          <w:sz w:val="24"/>
          <w:szCs w:val="24"/>
        </w:rPr>
        <w:t xml:space="preserve">quite </w:t>
      </w:r>
      <w:r w:rsidRPr="00F728FF">
        <w:rPr>
          <w:rFonts w:ascii="Times New Roman" w:hAnsi="Times New Roman" w:cs="Times New Roman"/>
          <w:sz w:val="24"/>
          <w:szCs w:val="24"/>
        </w:rPr>
        <w:t>negative, or the minority positive representations, lik</w:t>
      </w:r>
      <w:r>
        <w:rPr>
          <w:rFonts w:ascii="Times New Roman" w:hAnsi="Times New Roman" w:cs="Times New Roman"/>
          <w:sz w:val="24"/>
          <w:szCs w:val="24"/>
        </w:rPr>
        <w:t xml:space="preserve">e in </w:t>
      </w:r>
      <w:r w:rsidRPr="00F728FF">
        <w:rPr>
          <w:rFonts w:ascii="Times New Roman" w:hAnsi="Times New Roman" w:cs="Times New Roman"/>
          <w:sz w:val="24"/>
          <w:szCs w:val="24"/>
        </w:rPr>
        <w:t>Tahar Ben Jelloun</w:t>
      </w:r>
      <w:r>
        <w:rPr>
          <w:rFonts w:ascii="Times New Roman" w:hAnsi="Times New Roman" w:cs="Times New Roman"/>
          <w:sz w:val="24"/>
          <w:szCs w:val="24"/>
        </w:rPr>
        <w:t>’s</w:t>
      </w:r>
      <w:r w:rsidRPr="00F728FF">
        <w:rPr>
          <w:rFonts w:ascii="Times New Roman" w:hAnsi="Times New Roman" w:cs="Times New Roman"/>
          <w:sz w:val="24"/>
          <w:szCs w:val="24"/>
        </w:rPr>
        <w:t xml:space="preserve"> text. And </w:t>
      </w:r>
      <w:proofErr w:type="gramStart"/>
      <w:r>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w:t>
      </w:r>
      <w:r>
        <w:rPr>
          <w:rFonts w:ascii="Times New Roman" w:hAnsi="Times New Roman" w:cs="Times New Roman"/>
          <w:sz w:val="24"/>
          <w:szCs w:val="24"/>
        </w:rPr>
        <w:t>’d</w:t>
      </w:r>
      <w:r w:rsidRPr="00F728FF">
        <w:rPr>
          <w:rFonts w:ascii="Times New Roman" w:hAnsi="Times New Roman" w:cs="Times New Roman"/>
          <w:sz w:val="24"/>
          <w:szCs w:val="24"/>
        </w:rPr>
        <w:t xml:space="preserve"> like to come back to a few minutes to </w:t>
      </w:r>
      <w:r>
        <w:rPr>
          <w:rFonts w:ascii="Times New Roman" w:hAnsi="Times New Roman" w:cs="Times New Roman"/>
          <w:sz w:val="24"/>
          <w:szCs w:val="24"/>
        </w:rPr>
        <w:t xml:space="preserve">Daniel </w:t>
      </w:r>
      <w:proofErr w:type="spellStart"/>
      <w:r>
        <w:rPr>
          <w:rFonts w:ascii="Times New Roman" w:hAnsi="Times New Roman" w:cs="Times New Roman"/>
          <w:sz w:val="24"/>
          <w:szCs w:val="24"/>
        </w:rPr>
        <w:t>Defoort’s</w:t>
      </w:r>
      <w:proofErr w:type="spellEnd"/>
      <w:r w:rsidRPr="00F728FF">
        <w:rPr>
          <w:rFonts w:ascii="Times New Roman" w:hAnsi="Times New Roman" w:cs="Times New Roman"/>
          <w:sz w:val="24"/>
          <w:szCs w:val="24"/>
        </w:rPr>
        <w:t xml:space="preserve"> text and </w:t>
      </w:r>
      <w:proofErr w:type="spellStart"/>
      <w:r w:rsidRPr="00F728FF">
        <w:rPr>
          <w:rStyle w:val="Strong"/>
          <w:rFonts w:ascii="Times New Roman" w:hAnsi="Times New Roman" w:cs="Times New Roman"/>
          <w:b w:val="0"/>
          <w:sz w:val="24"/>
          <w:szCs w:val="24"/>
        </w:rPr>
        <w:t>Aggée</w:t>
      </w:r>
      <w:r>
        <w:rPr>
          <w:rStyle w:val="Strong"/>
          <w:rFonts w:ascii="Times New Roman" w:hAnsi="Times New Roman" w:cs="Times New Roman"/>
          <w:b w:val="0"/>
          <w:sz w:val="24"/>
          <w:szCs w:val="24"/>
        </w:rPr>
        <w:t>’s</w:t>
      </w:r>
      <w:proofErr w:type="spellEnd"/>
      <w:r>
        <w:rPr>
          <w:rFonts w:ascii="Times New Roman" w:hAnsi="Times New Roman" w:cs="Times New Roman"/>
          <w:sz w:val="24"/>
          <w:szCs w:val="24"/>
        </w:rPr>
        <w:t xml:space="preserve"> text. </w:t>
      </w:r>
      <w:r w:rsidRPr="00F728FF">
        <w:rPr>
          <w:rFonts w:ascii="Times New Roman" w:hAnsi="Times New Roman" w:cs="Times New Roman"/>
          <w:sz w:val="24"/>
          <w:szCs w:val="24"/>
        </w:rPr>
        <w:t xml:space="preserve">Daniel, in your book, you showed the blind people in prison </w:t>
      </w:r>
      <w:r>
        <w:rPr>
          <w:rFonts w:ascii="Times New Roman" w:hAnsi="Times New Roman" w:cs="Times New Roman"/>
          <w:sz w:val="24"/>
          <w:szCs w:val="24"/>
        </w:rPr>
        <w:t>encountered a lot of</w:t>
      </w:r>
      <w:r w:rsidRPr="00F728FF">
        <w:rPr>
          <w:rFonts w:ascii="Times New Roman" w:hAnsi="Times New Roman" w:cs="Times New Roman"/>
          <w:sz w:val="24"/>
          <w:szCs w:val="24"/>
        </w:rPr>
        <w:t xml:space="preserve"> difficult to get out of the</w:t>
      </w:r>
      <w:r w:rsidR="001C623A">
        <w:rPr>
          <w:rFonts w:ascii="Times New Roman" w:hAnsi="Times New Roman" w:cs="Times New Roman"/>
          <w:sz w:val="24"/>
          <w:szCs w:val="24"/>
        </w:rPr>
        <w:t>ir</w:t>
      </w:r>
      <w:r w:rsidRPr="00F728FF">
        <w:rPr>
          <w:rFonts w:ascii="Times New Roman" w:hAnsi="Times New Roman" w:cs="Times New Roman"/>
          <w:sz w:val="24"/>
          <w:szCs w:val="24"/>
        </w:rPr>
        <w:t xml:space="preserve"> cell because the prison isn't accessible. There is no tactile strip, for example. And some blind people can't have access autonomously to </w:t>
      </w:r>
      <w:r>
        <w:rPr>
          <w:rFonts w:ascii="Times New Roman" w:hAnsi="Times New Roman" w:cs="Times New Roman"/>
          <w:sz w:val="24"/>
          <w:szCs w:val="24"/>
        </w:rPr>
        <w:t>ac</w:t>
      </w:r>
      <w:r w:rsidRPr="00F728FF">
        <w:rPr>
          <w:rFonts w:ascii="Times New Roman" w:hAnsi="Times New Roman" w:cs="Times New Roman"/>
          <w:sz w:val="24"/>
          <w:szCs w:val="24"/>
        </w:rPr>
        <w:t xml:space="preserve">tivities. And they can't have access to certain </w:t>
      </w:r>
      <w:r w:rsidRPr="00F728FF">
        <w:rPr>
          <w:rFonts w:ascii="Times New Roman" w:hAnsi="Times New Roman" w:cs="Times New Roman"/>
          <w:sz w:val="24"/>
          <w:szCs w:val="24"/>
        </w:rPr>
        <w:lastRenderedPageBreak/>
        <w:t xml:space="preserve">leisure activities such as reading braille, for example.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all of these elements restrict the social progress of incarcerated people and their degree of dependencies due to the unsuitability of prison environments.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you showed that this visual feeling is very important given that their vulnerability sometimes causes them to be targets of other prisoners and other inmates. And I thought that was interesting. And </w:t>
      </w:r>
      <w:proofErr w:type="spellStart"/>
      <w:r w:rsidR="00963DFC" w:rsidRPr="00F728FF">
        <w:rPr>
          <w:rStyle w:val="Strong"/>
          <w:rFonts w:ascii="Times New Roman" w:hAnsi="Times New Roman" w:cs="Times New Roman"/>
          <w:b w:val="0"/>
          <w:sz w:val="24"/>
          <w:szCs w:val="24"/>
        </w:rPr>
        <w:t>Aggée</w:t>
      </w:r>
      <w:proofErr w:type="spellEnd"/>
      <w:r w:rsidRPr="00F728FF">
        <w:rPr>
          <w:rFonts w:ascii="Times New Roman" w:hAnsi="Times New Roman" w:cs="Times New Roman"/>
          <w:sz w:val="24"/>
          <w:szCs w:val="24"/>
        </w:rPr>
        <w:t>, you also look at the representation of victims of, of albinism in Sub</w:t>
      </w:r>
      <w:r w:rsidR="00963DFC">
        <w:rPr>
          <w:rFonts w:ascii="Times New Roman" w:hAnsi="Times New Roman" w:cs="Times New Roman"/>
          <w:sz w:val="24"/>
          <w:szCs w:val="24"/>
        </w:rPr>
        <w:t>-</w:t>
      </w:r>
      <w:r w:rsidRPr="00F728FF">
        <w:rPr>
          <w:rFonts w:ascii="Times New Roman" w:hAnsi="Times New Roman" w:cs="Times New Roman"/>
          <w:sz w:val="24"/>
          <w:szCs w:val="24"/>
        </w:rPr>
        <w:t>Saharan Africa and most of these people that are victims of discrimination</w:t>
      </w:r>
      <w:r w:rsidR="00963DFC">
        <w:rPr>
          <w:rFonts w:ascii="Times New Roman" w:hAnsi="Times New Roman" w:cs="Times New Roman"/>
          <w:sz w:val="24"/>
          <w:szCs w:val="24"/>
        </w:rPr>
        <w:t>, t</w:t>
      </w:r>
      <w:r w:rsidRPr="00F728FF">
        <w:rPr>
          <w:rFonts w:ascii="Times New Roman" w:hAnsi="Times New Roman" w:cs="Times New Roman"/>
          <w:sz w:val="24"/>
          <w:szCs w:val="24"/>
        </w:rPr>
        <w:t xml:space="preserve">hey're dismissed, </w:t>
      </w:r>
      <w:proofErr w:type="gramStart"/>
      <w:r w:rsidRPr="00F728FF">
        <w:rPr>
          <w:rFonts w:ascii="Times New Roman" w:hAnsi="Times New Roman" w:cs="Times New Roman"/>
          <w:sz w:val="24"/>
          <w:szCs w:val="24"/>
        </w:rPr>
        <w:t>based on the fact that</w:t>
      </w:r>
      <w:proofErr w:type="gramEnd"/>
      <w:r w:rsidRPr="00F728FF">
        <w:rPr>
          <w:rFonts w:ascii="Times New Roman" w:hAnsi="Times New Roman" w:cs="Times New Roman"/>
          <w:sz w:val="24"/>
          <w:szCs w:val="24"/>
        </w:rPr>
        <w:t xml:space="preserve"> they're attributed magical powers. And they can be marked, they can be rejected by their families, and </w:t>
      </w:r>
      <w:proofErr w:type="gramStart"/>
      <w:r w:rsidRPr="00F728FF">
        <w:rPr>
          <w:rFonts w:ascii="Times New Roman" w:hAnsi="Times New Roman" w:cs="Times New Roman"/>
          <w:sz w:val="24"/>
          <w:szCs w:val="24"/>
        </w:rPr>
        <w:t>discriminated</w:t>
      </w:r>
      <w:proofErr w:type="gramEnd"/>
      <w:r w:rsidRPr="00F728FF">
        <w:rPr>
          <w:rFonts w:ascii="Times New Roman" w:hAnsi="Times New Roman" w:cs="Times New Roman"/>
          <w:sz w:val="24"/>
          <w:szCs w:val="24"/>
        </w:rPr>
        <w:t xml:space="preserve"> because of their lack of intelligence</w:t>
      </w:r>
      <w:r w:rsidR="00963DFC">
        <w:rPr>
          <w:rFonts w:ascii="Times New Roman" w:hAnsi="Times New Roman" w:cs="Times New Roman"/>
          <w:sz w:val="24"/>
          <w:szCs w:val="24"/>
        </w:rPr>
        <w:t xml:space="preserve"> or</w:t>
      </w:r>
      <w:r w:rsidRPr="00F728FF">
        <w:rPr>
          <w:rFonts w:ascii="Times New Roman" w:hAnsi="Times New Roman" w:cs="Times New Roman"/>
          <w:sz w:val="24"/>
          <w:szCs w:val="24"/>
        </w:rPr>
        <w:t xml:space="preserve"> so it's thought</w:t>
      </w:r>
      <w:r w:rsidR="00963DFC">
        <w:rPr>
          <w:rFonts w:ascii="Times New Roman" w:hAnsi="Times New Roman" w:cs="Times New Roman"/>
          <w:sz w:val="24"/>
          <w:szCs w:val="24"/>
        </w:rPr>
        <w:t>. And</w:t>
      </w:r>
      <w:r w:rsidRPr="00F728FF">
        <w:rPr>
          <w:rFonts w:ascii="Times New Roman" w:hAnsi="Times New Roman" w:cs="Times New Roman"/>
          <w:sz w:val="24"/>
          <w:szCs w:val="24"/>
        </w:rPr>
        <w:t xml:space="preserve"> they can also be victims </w:t>
      </w:r>
      <w:r w:rsidR="00963DFC">
        <w:rPr>
          <w:rFonts w:ascii="Times New Roman" w:hAnsi="Times New Roman" w:cs="Times New Roman"/>
          <w:sz w:val="24"/>
          <w:szCs w:val="24"/>
        </w:rPr>
        <w:t>of infanticide; in</w:t>
      </w:r>
      <w:r w:rsidRPr="00F728FF">
        <w:rPr>
          <w:rFonts w:ascii="Times New Roman" w:hAnsi="Times New Roman" w:cs="Times New Roman"/>
          <w:sz w:val="24"/>
          <w:szCs w:val="24"/>
        </w:rPr>
        <w:t xml:space="preserve"> certain territories </w:t>
      </w:r>
      <w:r w:rsidR="00963DFC">
        <w:rPr>
          <w:rFonts w:ascii="Times New Roman" w:hAnsi="Times New Roman" w:cs="Times New Roman"/>
          <w:sz w:val="24"/>
          <w:szCs w:val="24"/>
        </w:rPr>
        <w:t>there</w:t>
      </w:r>
      <w:r w:rsidRPr="00F728FF">
        <w:rPr>
          <w:rFonts w:ascii="Times New Roman" w:hAnsi="Times New Roman" w:cs="Times New Roman"/>
          <w:sz w:val="24"/>
          <w:szCs w:val="24"/>
        </w:rPr>
        <w:t xml:space="preserve"> are </w:t>
      </w:r>
      <w:r w:rsidR="001C623A">
        <w:rPr>
          <w:rFonts w:ascii="Times New Roman" w:hAnsi="Times New Roman" w:cs="Times New Roman"/>
          <w:sz w:val="24"/>
          <w:szCs w:val="24"/>
        </w:rPr>
        <w:t xml:space="preserve">hunts </w:t>
      </w:r>
      <w:r w:rsidRPr="00F728FF">
        <w:rPr>
          <w:rFonts w:ascii="Times New Roman" w:hAnsi="Times New Roman" w:cs="Times New Roman"/>
          <w:sz w:val="24"/>
          <w:szCs w:val="24"/>
        </w:rPr>
        <w:t>organized</w:t>
      </w:r>
      <w:r w:rsidR="00963DFC">
        <w:rPr>
          <w:rFonts w:ascii="Times New Roman" w:hAnsi="Times New Roman" w:cs="Times New Roman"/>
          <w:sz w:val="24"/>
          <w:szCs w:val="24"/>
        </w:rPr>
        <w:t xml:space="preserve"> by other </w:t>
      </w:r>
      <w:proofErr w:type="gramStart"/>
      <w:r w:rsidR="00963DFC">
        <w:rPr>
          <w:rFonts w:ascii="Times New Roman" w:hAnsi="Times New Roman" w:cs="Times New Roman"/>
          <w:sz w:val="24"/>
          <w:szCs w:val="24"/>
        </w:rPr>
        <w:t>able bodied</w:t>
      </w:r>
      <w:proofErr w:type="gramEnd"/>
      <w:r w:rsidR="00963DFC">
        <w:rPr>
          <w:rFonts w:ascii="Times New Roman" w:hAnsi="Times New Roman" w:cs="Times New Roman"/>
          <w:sz w:val="24"/>
          <w:szCs w:val="24"/>
        </w:rPr>
        <w:t xml:space="preserve"> men, who seek</w:t>
      </w:r>
      <w:r w:rsidRPr="00F728FF">
        <w:rPr>
          <w:rFonts w:ascii="Times New Roman" w:hAnsi="Times New Roman" w:cs="Times New Roman"/>
          <w:sz w:val="24"/>
          <w:szCs w:val="24"/>
        </w:rPr>
        <w:t xml:space="preserve"> them for the organs, and they sometimes </w:t>
      </w:r>
      <w:r w:rsidR="00963DFC">
        <w:rPr>
          <w:rFonts w:ascii="Times New Roman" w:hAnsi="Times New Roman" w:cs="Times New Roman"/>
          <w:sz w:val="24"/>
          <w:szCs w:val="24"/>
        </w:rPr>
        <w:t xml:space="preserve">even </w:t>
      </w:r>
      <w:r w:rsidRPr="00F728FF">
        <w:rPr>
          <w:rFonts w:ascii="Times New Roman" w:hAnsi="Times New Roman" w:cs="Times New Roman"/>
          <w:sz w:val="24"/>
          <w:szCs w:val="24"/>
        </w:rPr>
        <w:t xml:space="preserve">kill them even because </w:t>
      </w:r>
      <w:r w:rsidR="00963DFC">
        <w:rPr>
          <w:rFonts w:ascii="Times New Roman" w:hAnsi="Times New Roman" w:cs="Times New Roman"/>
          <w:sz w:val="24"/>
          <w:szCs w:val="24"/>
        </w:rPr>
        <w:t>their</w:t>
      </w:r>
      <w:r w:rsidRPr="00F728FF">
        <w:rPr>
          <w:rFonts w:ascii="Times New Roman" w:hAnsi="Times New Roman" w:cs="Times New Roman"/>
          <w:sz w:val="24"/>
          <w:szCs w:val="24"/>
        </w:rPr>
        <w:t xml:space="preserve"> organs are considered to be useful to be eaten, because they can create some link with the</w:t>
      </w:r>
      <w:r w:rsidR="00963DFC">
        <w:rPr>
          <w:rFonts w:ascii="Times New Roman" w:hAnsi="Times New Roman" w:cs="Times New Roman"/>
          <w:sz w:val="24"/>
          <w:szCs w:val="24"/>
        </w:rPr>
        <w:t>,</w:t>
      </w:r>
      <w:r w:rsidRPr="00F728FF">
        <w:rPr>
          <w:rFonts w:ascii="Times New Roman" w:hAnsi="Times New Roman" w:cs="Times New Roman"/>
          <w:sz w:val="24"/>
          <w:szCs w:val="24"/>
        </w:rPr>
        <w:t xml:space="preserve"> with animism, but often </w:t>
      </w:r>
      <w:r w:rsidR="00963DFC">
        <w:rPr>
          <w:rFonts w:ascii="Times New Roman" w:hAnsi="Times New Roman" w:cs="Times New Roman"/>
          <w:sz w:val="24"/>
          <w:szCs w:val="24"/>
        </w:rPr>
        <w:t>reality</w:t>
      </w:r>
      <w:r w:rsidRPr="00F728FF">
        <w:rPr>
          <w:rFonts w:ascii="Times New Roman" w:hAnsi="Times New Roman" w:cs="Times New Roman"/>
          <w:sz w:val="24"/>
          <w:szCs w:val="24"/>
        </w:rPr>
        <w:t xml:space="preserve"> is more complex</w:t>
      </w:r>
      <w:r w:rsidR="00963DFC">
        <w:rPr>
          <w:rFonts w:ascii="Times New Roman" w:hAnsi="Times New Roman" w:cs="Times New Roman"/>
          <w:sz w:val="24"/>
          <w:szCs w:val="24"/>
        </w:rPr>
        <w:t xml:space="preserve">. </w:t>
      </w:r>
      <w:proofErr w:type="gramStart"/>
      <w:r w:rsidR="00963DFC">
        <w:rPr>
          <w:rFonts w:ascii="Times New Roman" w:hAnsi="Times New Roman" w:cs="Times New Roman"/>
          <w:sz w:val="24"/>
          <w:szCs w:val="24"/>
        </w:rPr>
        <w:t>T</w:t>
      </w:r>
      <w:r w:rsidRPr="00F728FF">
        <w:rPr>
          <w:rFonts w:ascii="Times New Roman" w:hAnsi="Times New Roman" w:cs="Times New Roman"/>
          <w:sz w:val="24"/>
          <w:szCs w:val="24"/>
        </w:rPr>
        <w:t>here's</w:t>
      </w:r>
      <w:proofErr w:type="gramEnd"/>
      <w:r w:rsidRPr="00F728FF">
        <w:rPr>
          <w:rFonts w:ascii="Times New Roman" w:hAnsi="Times New Roman" w:cs="Times New Roman"/>
          <w:sz w:val="24"/>
          <w:szCs w:val="24"/>
        </w:rPr>
        <w:t xml:space="preserve"> not just these representations, dominant representations </w:t>
      </w:r>
      <w:r w:rsidR="00963DFC">
        <w:rPr>
          <w:rFonts w:ascii="Times New Roman" w:hAnsi="Times New Roman" w:cs="Times New Roman"/>
          <w:sz w:val="24"/>
          <w:szCs w:val="24"/>
        </w:rPr>
        <w:t xml:space="preserve">that </w:t>
      </w:r>
      <w:r w:rsidRPr="00F728FF">
        <w:rPr>
          <w:rFonts w:ascii="Times New Roman" w:hAnsi="Times New Roman" w:cs="Times New Roman"/>
          <w:sz w:val="24"/>
          <w:szCs w:val="24"/>
        </w:rPr>
        <w:t xml:space="preserve">are very negative and discriminating in some societies. </w:t>
      </w:r>
      <w:r w:rsidR="00963DFC">
        <w:rPr>
          <w:rFonts w:ascii="Times New Roman" w:hAnsi="Times New Roman" w:cs="Times New Roman"/>
          <w:sz w:val="24"/>
          <w:szCs w:val="24"/>
        </w:rPr>
        <w:t>A</w:t>
      </w:r>
      <w:r w:rsidRPr="00F728FF">
        <w:rPr>
          <w:rFonts w:ascii="Times New Roman" w:hAnsi="Times New Roman" w:cs="Times New Roman"/>
          <w:sz w:val="24"/>
          <w:szCs w:val="24"/>
        </w:rPr>
        <w:t>lbi</w:t>
      </w:r>
      <w:r w:rsidR="00963DFC">
        <w:rPr>
          <w:rFonts w:ascii="Times New Roman" w:hAnsi="Times New Roman" w:cs="Times New Roman"/>
          <w:sz w:val="24"/>
          <w:szCs w:val="24"/>
        </w:rPr>
        <w:t xml:space="preserve">nism, somebody with albinism, </w:t>
      </w:r>
      <w:r w:rsidRPr="00F728FF">
        <w:rPr>
          <w:rFonts w:ascii="Times New Roman" w:hAnsi="Times New Roman" w:cs="Times New Roman"/>
          <w:sz w:val="24"/>
          <w:szCs w:val="24"/>
        </w:rPr>
        <w:t xml:space="preserve">can sometimes be seen to be positive, for example, in Cameroon, </w:t>
      </w:r>
      <w:proofErr w:type="gramStart"/>
      <w:r w:rsidR="001C623A">
        <w:rPr>
          <w:rFonts w:ascii="Times New Roman" w:hAnsi="Times New Roman" w:cs="Times New Roman"/>
          <w:sz w:val="24"/>
          <w:szCs w:val="24"/>
        </w:rPr>
        <w:t>where</w:t>
      </w:r>
      <w:r w:rsidRPr="00F728FF">
        <w:rPr>
          <w:rFonts w:ascii="Times New Roman" w:hAnsi="Times New Roman" w:cs="Times New Roman"/>
          <w:sz w:val="24"/>
          <w:szCs w:val="24"/>
        </w:rPr>
        <w:t>,</w:t>
      </w:r>
      <w:proofErr w:type="gramEnd"/>
      <w:r w:rsidRPr="00F728FF">
        <w:rPr>
          <w:rFonts w:ascii="Times New Roman" w:hAnsi="Times New Roman" w:cs="Times New Roman"/>
          <w:sz w:val="24"/>
          <w:szCs w:val="24"/>
        </w:rPr>
        <w:t xml:space="preserve"> it </w:t>
      </w:r>
      <w:r w:rsidR="001C623A">
        <w:rPr>
          <w:rFonts w:ascii="Times New Roman" w:hAnsi="Times New Roman" w:cs="Times New Roman"/>
          <w:sz w:val="24"/>
          <w:szCs w:val="24"/>
        </w:rPr>
        <w:t>is seen</w:t>
      </w:r>
      <w:r w:rsidRPr="00F728FF">
        <w:rPr>
          <w:rFonts w:ascii="Times New Roman" w:hAnsi="Times New Roman" w:cs="Times New Roman"/>
          <w:sz w:val="24"/>
          <w:szCs w:val="24"/>
        </w:rPr>
        <w:t xml:space="preserve"> to be a lucky mascot in the family, because of their mystical powers.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 find it </w:t>
      </w:r>
      <w:r w:rsidR="001C623A">
        <w:rPr>
          <w:rFonts w:ascii="Times New Roman" w:hAnsi="Times New Roman" w:cs="Times New Roman"/>
          <w:sz w:val="24"/>
          <w:szCs w:val="24"/>
        </w:rPr>
        <w:t>is</w:t>
      </w:r>
      <w:r w:rsidRPr="00F728FF">
        <w:rPr>
          <w:rFonts w:ascii="Times New Roman" w:hAnsi="Times New Roman" w:cs="Times New Roman"/>
          <w:sz w:val="24"/>
          <w:szCs w:val="24"/>
        </w:rPr>
        <w:t xml:space="preserve"> interesting to see that all of these texts talk about representations of blind people </w:t>
      </w:r>
      <w:r w:rsidR="00963DFC">
        <w:rPr>
          <w:rFonts w:ascii="Times New Roman" w:hAnsi="Times New Roman" w:cs="Times New Roman"/>
          <w:sz w:val="24"/>
          <w:szCs w:val="24"/>
        </w:rPr>
        <w:t>in</w:t>
      </w:r>
      <w:r w:rsidRPr="00F728FF">
        <w:rPr>
          <w:rFonts w:ascii="Times New Roman" w:hAnsi="Times New Roman" w:cs="Times New Roman"/>
          <w:sz w:val="24"/>
          <w:szCs w:val="24"/>
        </w:rPr>
        <w:t xml:space="preserve"> given societies in a historical or social political con</w:t>
      </w:r>
      <w:r w:rsidR="0010496C">
        <w:rPr>
          <w:rFonts w:ascii="Times New Roman" w:hAnsi="Times New Roman" w:cs="Times New Roman"/>
          <w:sz w:val="24"/>
          <w:szCs w:val="24"/>
        </w:rPr>
        <w:t xml:space="preserve">text, sometimes in institutions, </w:t>
      </w:r>
      <w:r w:rsidRPr="00F728FF">
        <w:rPr>
          <w:rFonts w:ascii="Times New Roman" w:hAnsi="Times New Roman" w:cs="Times New Roman"/>
          <w:sz w:val="24"/>
          <w:szCs w:val="24"/>
        </w:rPr>
        <w:t xml:space="preserve">such as in prison.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w:t>
      </w:r>
      <w:r w:rsidR="00963DFC">
        <w:rPr>
          <w:rFonts w:ascii="Times New Roman" w:hAnsi="Times New Roman" w:cs="Times New Roman"/>
          <w:sz w:val="24"/>
          <w:szCs w:val="24"/>
        </w:rPr>
        <w:t>I</w:t>
      </w:r>
      <w:r w:rsidRPr="00F728FF">
        <w:rPr>
          <w:rFonts w:ascii="Times New Roman" w:hAnsi="Times New Roman" w:cs="Times New Roman"/>
          <w:sz w:val="24"/>
          <w:szCs w:val="24"/>
        </w:rPr>
        <w:t xml:space="preserve"> now invite you to</w:t>
      </w:r>
      <w:r w:rsidR="00963DFC">
        <w:rPr>
          <w:rFonts w:ascii="Times New Roman" w:hAnsi="Times New Roman" w:cs="Times New Roman"/>
          <w:sz w:val="24"/>
          <w:szCs w:val="24"/>
        </w:rPr>
        <w:t>,</w:t>
      </w:r>
      <w:r w:rsidRPr="00F728FF">
        <w:rPr>
          <w:rFonts w:ascii="Times New Roman" w:hAnsi="Times New Roman" w:cs="Times New Roman"/>
          <w:sz w:val="24"/>
          <w:szCs w:val="24"/>
        </w:rPr>
        <w:t xml:space="preserve"> the three speakers</w:t>
      </w:r>
      <w:r w:rsidR="00963DFC">
        <w:rPr>
          <w:rFonts w:ascii="Times New Roman" w:hAnsi="Times New Roman" w:cs="Times New Roman"/>
          <w:sz w:val="24"/>
          <w:szCs w:val="24"/>
        </w:rPr>
        <w:t>,</w:t>
      </w:r>
      <w:r w:rsidRPr="00F728FF">
        <w:rPr>
          <w:rFonts w:ascii="Times New Roman" w:hAnsi="Times New Roman" w:cs="Times New Roman"/>
          <w:sz w:val="24"/>
          <w:szCs w:val="24"/>
        </w:rPr>
        <w:t xml:space="preserve"> to answer the three key questions for the conference. Where do you situate your work in French speaking work on disability studies? Who would like to speak first?</w:t>
      </w:r>
    </w:p>
    <w:p w14:paraId="6AA9E14B" w14:textId="77777777" w:rsidR="00396CEF" w:rsidRPr="00F728FF" w:rsidRDefault="00396CEF" w:rsidP="00964570">
      <w:pPr>
        <w:spacing w:after="0"/>
        <w:rPr>
          <w:rFonts w:ascii="Times New Roman" w:hAnsi="Times New Roman" w:cs="Times New Roman"/>
          <w:sz w:val="24"/>
          <w:szCs w:val="24"/>
        </w:rPr>
      </w:pPr>
    </w:p>
    <w:p w14:paraId="1234EF5D" w14:textId="77777777" w:rsidR="00396CEF" w:rsidRPr="00F728FF" w:rsidRDefault="0049428C" w:rsidP="00964570">
      <w:pPr>
        <w:spacing w:after="0"/>
        <w:rPr>
          <w:rFonts w:ascii="Times New Roman" w:hAnsi="Times New Roman" w:cs="Times New Roman"/>
          <w:sz w:val="24"/>
          <w:szCs w:val="24"/>
        </w:rPr>
      </w:pPr>
      <w:proofErr w:type="spellStart"/>
      <w:r w:rsidRPr="0049428C">
        <w:rPr>
          <w:rStyle w:val="Strong"/>
          <w:rFonts w:ascii="Times New Roman" w:hAnsi="Times New Roman" w:cs="Times New Roman"/>
          <w:sz w:val="24"/>
          <w:szCs w:val="24"/>
        </w:rPr>
        <w:t>Aggée</w:t>
      </w:r>
      <w:proofErr w:type="spellEnd"/>
      <w:r w:rsidRPr="0049428C">
        <w:rPr>
          <w:rStyle w:val="Strong"/>
          <w:rFonts w:ascii="Times New Roman" w:hAnsi="Times New Roman" w:cs="Times New Roman"/>
          <w:sz w:val="24"/>
          <w:szCs w:val="24"/>
        </w:rPr>
        <w:t xml:space="preserve"> Célestin Lomo </w:t>
      </w:r>
      <w:proofErr w:type="spellStart"/>
      <w:r w:rsidRPr="0049428C">
        <w:rPr>
          <w:rStyle w:val="Strong"/>
          <w:rFonts w:ascii="Times New Roman" w:hAnsi="Times New Roman" w:cs="Times New Roman"/>
          <w:sz w:val="24"/>
          <w:szCs w:val="24"/>
        </w:rPr>
        <w:t>Myazhiom</w:t>
      </w:r>
      <w:proofErr w:type="spellEnd"/>
      <w:r>
        <w:rPr>
          <w:rFonts w:ascii="Times New Roman" w:hAnsi="Times New Roman" w:cs="Times New Roman"/>
          <w:sz w:val="24"/>
          <w:szCs w:val="24"/>
        </w:rPr>
        <w:t xml:space="preserve"> </w:t>
      </w:r>
      <w:r w:rsidR="0058414F" w:rsidRPr="00F728FF">
        <w:rPr>
          <w:rFonts w:ascii="Times New Roman" w:hAnsi="Times New Roman" w:cs="Times New Roman"/>
          <w:color w:val="5D7284"/>
          <w:sz w:val="24"/>
          <w:szCs w:val="24"/>
        </w:rPr>
        <w:t>34:48</w:t>
      </w:r>
    </w:p>
    <w:p w14:paraId="13CF7298" w14:textId="77777777" w:rsidR="0049428C"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Yes, if I </w:t>
      </w:r>
      <w:proofErr w:type="gramStart"/>
      <w:r w:rsidRPr="00F728FF">
        <w:rPr>
          <w:rFonts w:ascii="Times New Roman" w:hAnsi="Times New Roman" w:cs="Times New Roman"/>
          <w:sz w:val="24"/>
          <w:szCs w:val="24"/>
        </w:rPr>
        <w:t>would, if</w:t>
      </w:r>
      <w:proofErr w:type="gramEnd"/>
      <w:r w:rsidRPr="00F728FF">
        <w:rPr>
          <w:rFonts w:ascii="Times New Roman" w:hAnsi="Times New Roman" w:cs="Times New Roman"/>
          <w:sz w:val="24"/>
          <w:szCs w:val="24"/>
        </w:rPr>
        <w:t xml:space="preserve"> I could speak first because I have to leave soo</w:t>
      </w:r>
      <w:r w:rsidR="0049428C">
        <w:rPr>
          <w:rFonts w:ascii="Times New Roman" w:hAnsi="Times New Roman" w:cs="Times New Roman"/>
          <w:sz w:val="24"/>
          <w:szCs w:val="24"/>
        </w:rPr>
        <w:t>n</w:t>
      </w:r>
      <w:r w:rsidRPr="00F728FF">
        <w:rPr>
          <w:rFonts w:ascii="Times New Roman" w:hAnsi="Times New Roman" w:cs="Times New Roman"/>
          <w:sz w:val="24"/>
          <w:szCs w:val="24"/>
        </w:rPr>
        <w:t xml:space="preserve">. </w:t>
      </w:r>
    </w:p>
    <w:p w14:paraId="186BE05A" w14:textId="77777777" w:rsidR="0049428C" w:rsidRDefault="0049428C" w:rsidP="00964570">
      <w:pPr>
        <w:spacing w:after="0"/>
        <w:rPr>
          <w:rFonts w:ascii="Times New Roman" w:hAnsi="Times New Roman" w:cs="Times New Roman"/>
          <w:sz w:val="24"/>
          <w:szCs w:val="24"/>
        </w:rPr>
      </w:pPr>
    </w:p>
    <w:p w14:paraId="7D8A99D5" w14:textId="77777777" w:rsidR="0049428C" w:rsidRPr="00F728FF" w:rsidRDefault="0049428C" w:rsidP="00964570">
      <w:pPr>
        <w:pStyle w:val="NormalWeb"/>
        <w:spacing w:before="0" w:beforeAutospacing="0" w:after="0" w:afterAutospacing="0"/>
        <w:rPr>
          <w:color w:val="5D7284"/>
        </w:rPr>
      </w:pPr>
      <w:r w:rsidRPr="00F728FF">
        <w:rPr>
          <w:rStyle w:val="Strong"/>
        </w:rPr>
        <w:t>Gildas Brégain</w:t>
      </w:r>
      <w:r w:rsidRPr="00F728FF">
        <w:rPr>
          <w:color w:val="5D7284"/>
        </w:rPr>
        <w:t xml:space="preserve">  </w:t>
      </w:r>
    </w:p>
    <w:p w14:paraId="493C88F9" w14:textId="77777777" w:rsidR="0049428C"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Yes, yes, of course. </w:t>
      </w:r>
    </w:p>
    <w:p w14:paraId="325F9764" w14:textId="77777777" w:rsidR="0049428C" w:rsidRDefault="0049428C" w:rsidP="00964570">
      <w:pPr>
        <w:spacing w:after="0"/>
        <w:rPr>
          <w:rFonts w:ascii="Times New Roman" w:hAnsi="Times New Roman" w:cs="Times New Roman"/>
          <w:sz w:val="24"/>
          <w:szCs w:val="24"/>
        </w:rPr>
      </w:pPr>
    </w:p>
    <w:p w14:paraId="183FB67D" w14:textId="77777777" w:rsidR="0049428C" w:rsidRDefault="0010496C" w:rsidP="00964570">
      <w:pPr>
        <w:spacing w:after="0"/>
        <w:rPr>
          <w:rFonts w:ascii="Times New Roman" w:hAnsi="Times New Roman" w:cs="Times New Roman"/>
          <w:sz w:val="24"/>
          <w:szCs w:val="24"/>
        </w:rPr>
      </w:pPr>
      <w:proofErr w:type="spellStart"/>
      <w:r w:rsidRPr="0049428C">
        <w:rPr>
          <w:rStyle w:val="Strong"/>
          <w:rFonts w:ascii="Times New Roman" w:hAnsi="Times New Roman" w:cs="Times New Roman"/>
          <w:sz w:val="24"/>
          <w:szCs w:val="24"/>
        </w:rPr>
        <w:t>Aggée</w:t>
      </w:r>
      <w:proofErr w:type="spellEnd"/>
      <w:r w:rsidRPr="0049428C">
        <w:rPr>
          <w:rStyle w:val="Strong"/>
          <w:rFonts w:ascii="Times New Roman" w:hAnsi="Times New Roman" w:cs="Times New Roman"/>
          <w:sz w:val="24"/>
          <w:szCs w:val="24"/>
        </w:rPr>
        <w:t xml:space="preserve"> Célestin Lomo </w:t>
      </w:r>
      <w:proofErr w:type="spellStart"/>
      <w:r w:rsidRPr="0049428C">
        <w:rPr>
          <w:rStyle w:val="Strong"/>
          <w:rFonts w:ascii="Times New Roman" w:hAnsi="Times New Roman" w:cs="Times New Roman"/>
          <w:sz w:val="24"/>
          <w:szCs w:val="24"/>
        </w:rPr>
        <w:t>Myazhiom</w:t>
      </w:r>
      <w:proofErr w:type="spellEnd"/>
    </w:p>
    <w:p w14:paraId="5F48A71C" w14:textId="284CCEE9" w:rsidR="00396CEF" w:rsidRPr="00F728FF" w:rsidRDefault="0010496C" w:rsidP="00964570">
      <w:pPr>
        <w:spacing w:after="0"/>
        <w:rPr>
          <w:rFonts w:ascii="Times New Roman" w:hAnsi="Times New Roman" w:cs="Times New Roman"/>
          <w:sz w:val="24"/>
          <w:szCs w:val="24"/>
        </w:rPr>
      </w:pPr>
      <w:r>
        <w:rPr>
          <w:rFonts w:ascii="Times New Roman" w:hAnsi="Times New Roman" w:cs="Times New Roman"/>
          <w:sz w:val="24"/>
          <w:szCs w:val="24"/>
        </w:rPr>
        <w:t>Before answering t</w:t>
      </w:r>
      <w:r w:rsidR="0058414F" w:rsidRPr="00F728FF">
        <w:rPr>
          <w:rFonts w:ascii="Times New Roman" w:hAnsi="Times New Roman" w:cs="Times New Roman"/>
          <w:sz w:val="24"/>
          <w:szCs w:val="24"/>
        </w:rPr>
        <w:t xml:space="preserve">his question about where </w:t>
      </w:r>
      <w:r w:rsidR="007A2DAF">
        <w:rPr>
          <w:rFonts w:ascii="Times New Roman" w:hAnsi="Times New Roman" w:cs="Times New Roman"/>
          <w:sz w:val="24"/>
          <w:szCs w:val="24"/>
        </w:rPr>
        <w:t xml:space="preserve">I would </w:t>
      </w:r>
      <w:r w:rsidR="001C623A">
        <w:rPr>
          <w:rFonts w:ascii="Times New Roman" w:hAnsi="Times New Roman" w:cs="Times New Roman"/>
          <w:sz w:val="24"/>
          <w:szCs w:val="24"/>
        </w:rPr>
        <w:t>situate</w:t>
      </w:r>
      <w:r w:rsidR="007A2DAF">
        <w:rPr>
          <w:rFonts w:ascii="Times New Roman" w:hAnsi="Times New Roman" w:cs="Times New Roman"/>
          <w:sz w:val="24"/>
          <w:szCs w:val="24"/>
        </w:rPr>
        <w:t xml:space="preserve"> my work in Disability Studies I would like to speak </w:t>
      </w:r>
      <w:r w:rsidR="0058414F" w:rsidRPr="00F728FF">
        <w:rPr>
          <w:rFonts w:ascii="Times New Roman" w:hAnsi="Times New Roman" w:cs="Times New Roman"/>
          <w:sz w:val="24"/>
          <w:szCs w:val="24"/>
        </w:rPr>
        <w:t>in front of the computer because the mic isn't working very well</w:t>
      </w:r>
      <w:r w:rsidR="007A2DAF">
        <w:rPr>
          <w:rFonts w:ascii="Times New Roman" w:hAnsi="Times New Roman" w:cs="Times New Roman"/>
          <w:sz w:val="24"/>
          <w:szCs w:val="24"/>
        </w:rPr>
        <w:t>. T</w:t>
      </w:r>
      <w:r w:rsidR="0058414F" w:rsidRPr="00F728FF">
        <w:rPr>
          <w:rFonts w:ascii="Times New Roman" w:hAnsi="Times New Roman" w:cs="Times New Roman"/>
          <w:sz w:val="24"/>
          <w:szCs w:val="24"/>
        </w:rPr>
        <w:t>he first element that I'd like to add, because I listened to what the previous speaker said about the overvaluation of blindness in the literature</w:t>
      </w:r>
      <w:r w:rsidR="007A2DAF">
        <w:rPr>
          <w:rFonts w:ascii="Times New Roman" w:hAnsi="Times New Roman" w:cs="Times New Roman"/>
          <w:sz w:val="24"/>
          <w:szCs w:val="24"/>
        </w:rPr>
        <w:t>,</w:t>
      </w:r>
      <w:r w:rsidR="0058414F" w:rsidRPr="00F728FF">
        <w:rPr>
          <w:rFonts w:ascii="Times New Roman" w:hAnsi="Times New Roman" w:cs="Times New Roman"/>
          <w:sz w:val="24"/>
          <w:szCs w:val="24"/>
        </w:rPr>
        <w:t xml:space="preserve"> </w:t>
      </w:r>
      <w:r w:rsidR="007A2DAF">
        <w:rPr>
          <w:rFonts w:ascii="Times New Roman" w:hAnsi="Times New Roman" w:cs="Times New Roman"/>
          <w:sz w:val="24"/>
          <w:szCs w:val="24"/>
        </w:rPr>
        <w:t>a</w:t>
      </w:r>
      <w:r w:rsidR="0058414F" w:rsidRPr="00F728FF">
        <w:rPr>
          <w:rFonts w:ascii="Times New Roman" w:hAnsi="Times New Roman" w:cs="Times New Roman"/>
          <w:sz w:val="24"/>
          <w:szCs w:val="24"/>
        </w:rPr>
        <w:t>nd that in certain contexts, there's the</w:t>
      </w:r>
      <w:r w:rsidR="001C623A">
        <w:rPr>
          <w:rFonts w:ascii="Times New Roman" w:hAnsi="Times New Roman" w:cs="Times New Roman"/>
          <w:sz w:val="24"/>
          <w:szCs w:val="24"/>
        </w:rPr>
        <w:t xml:space="preserve"> process of</w:t>
      </w:r>
      <w:r w:rsidR="0058414F" w:rsidRPr="00F728FF">
        <w:rPr>
          <w:rFonts w:ascii="Times New Roman" w:hAnsi="Times New Roman" w:cs="Times New Roman"/>
          <w:sz w:val="24"/>
          <w:szCs w:val="24"/>
        </w:rPr>
        <w:t xml:space="preserve"> making heroes of blind people</w:t>
      </w:r>
      <w:r w:rsidR="007A2DAF">
        <w:rPr>
          <w:rFonts w:ascii="Times New Roman" w:hAnsi="Times New Roman" w:cs="Times New Roman"/>
          <w:sz w:val="24"/>
          <w:szCs w:val="24"/>
        </w:rPr>
        <w:t xml:space="preserve"> a</w:t>
      </w:r>
      <w:r w:rsidR="0058414F" w:rsidRPr="00F728FF">
        <w:rPr>
          <w:rFonts w:ascii="Times New Roman" w:hAnsi="Times New Roman" w:cs="Times New Roman"/>
          <w:sz w:val="24"/>
          <w:szCs w:val="24"/>
        </w:rPr>
        <w:t>nd the dimension of</w:t>
      </w:r>
      <w:r w:rsidR="007A2DAF">
        <w:rPr>
          <w:rFonts w:ascii="Times New Roman" w:hAnsi="Times New Roman" w:cs="Times New Roman"/>
          <w:sz w:val="24"/>
          <w:szCs w:val="24"/>
        </w:rPr>
        <w:t>,</w:t>
      </w:r>
      <w:r w:rsidR="0058414F" w:rsidRPr="00F728FF">
        <w:rPr>
          <w:rFonts w:ascii="Times New Roman" w:hAnsi="Times New Roman" w:cs="Times New Roman"/>
          <w:sz w:val="24"/>
          <w:szCs w:val="24"/>
        </w:rPr>
        <w:t xml:space="preserve"> because in Africa, the context is different</w:t>
      </w:r>
      <w:r w:rsidR="007A2DAF">
        <w:rPr>
          <w:rFonts w:ascii="Times New Roman" w:hAnsi="Times New Roman" w:cs="Times New Roman"/>
          <w:sz w:val="24"/>
          <w:szCs w:val="24"/>
        </w:rPr>
        <w:t xml:space="preserve"> a</w:t>
      </w:r>
      <w:r w:rsidR="0058414F" w:rsidRPr="00F728FF">
        <w:rPr>
          <w:rFonts w:ascii="Times New Roman" w:hAnsi="Times New Roman" w:cs="Times New Roman"/>
          <w:sz w:val="24"/>
          <w:szCs w:val="24"/>
        </w:rPr>
        <w:t xml:space="preserve">nd you find </w:t>
      </w:r>
      <w:r w:rsidR="002B05C2">
        <w:rPr>
          <w:rFonts w:ascii="Times New Roman" w:hAnsi="Times New Roman" w:cs="Times New Roman"/>
          <w:sz w:val="24"/>
          <w:szCs w:val="24"/>
        </w:rPr>
        <w:t>[unclear word]</w:t>
      </w:r>
      <w:r w:rsidR="0058414F" w:rsidRPr="00F728FF">
        <w:rPr>
          <w:rFonts w:ascii="Times New Roman" w:hAnsi="Times New Roman" w:cs="Times New Roman"/>
          <w:sz w:val="24"/>
          <w:szCs w:val="24"/>
        </w:rPr>
        <w:t xml:space="preserve"> that </w:t>
      </w:r>
      <w:r w:rsidR="007A2DAF">
        <w:rPr>
          <w:rFonts w:ascii="Times New Roman" w:hAnsi="Times New Roman" w:cs="Times New Roman"/>
          <w:sz w:val="24"/>
          <w:szCs w:val="24"/>
        </w:rPr>
        <w:t>are</w:t>
      </w:r>
      <w:r w:rsidR="0058414F" w:rsidRPr="00F728FF">
        <w:rPr>
          <w:rFonts w:ascii="Times New Roman" w:hAnsi="Times New Roman" w:cs="Times New Roman"/>
          <w:sz w:val="24"/>
          <w:szCs w:val="24"/>
        </w:rPr>
        <w:t xml:space="preserve"> value</w:t>
      </w:r>
      <w:r w:rsidR="007A2DAF">
        <w:rPr>
          <w:rFonts w:ascii="Times New Roman" w:hAnsi="Times New Roman" w:cs="Times New Roman"/>
          <w:sz w:val="24"/>
          <w:szCs w:val="24"/>
        </w:rPr>
        <w:t>d</w:t>
      </w:r>
      <w:r w:rsidR="0058414F" w:rsidRPr="00F728FF">
        <w:rPr>
          <w:rFonts w:ascii="Times New Roman" w:hAnsi="Times New Roman" w:cs="Times New Roman"/>
          <w:sz w:val="24"/>
          <w:szCs w:val="24"/>
        </w:rPr>
        <w:t xml:space="preserve"> because of </w:t>
      </w:r>
      <w:r w:rsidR="007A2DAF">
        <w:rPr>
          <w:rFonts w:ascii="Times New Roman" w:hAnsi="Times New Roman" w:cs="Times New Roman"/>
          <w:sz w:val="24"/>
          <w:szCs w:val="24"/>
        </w:rPr>
        <w:t>their talent  a</w:t>
      </w:r>
      <w:r w:rsidR="0058414F" w:rsidRPr="00F728FF">
        <w:rPr>
          <w:rFonts w:ascii="Times New Roman" w:hAnsi="Times New Roman" w:cs="Times New Roman"/>
          <w:sz w:val="24"/>
          <w:szCs w:val="24"/>
        </w:rPr>
        <w:t>nd then the speaker presented this very well. It's a kind of anth</w:t>
      </w:r>
      <w:r w:rsidR="007A2DAF">
        <w:rPr>
          <w:rFonts w:ascii="Times New Roman" w:hAnsi="Times New Roman" w:cs="Times New Roman"/>
          <w:sz w:val="24"/>
          <w:szCs w:val="24"/>
        </w:rPr>
        <w:t xml:space="preserve">ropology, where you try to overvalue </w:t>
      </w:r>
      <w:proofErr w:type="gramStart"/>
      <w:r w:rsidR="007A2DAF">
        <w:rPr>
          <w:rFonts w:ascii="Times New Roman" w:hAnsi="Times New Roman" w:cs="Times New Roman"/>
          <w:sz w:val="24"/>
          <w:szCs w:val="24"/>
        </w:rPr>
        <w:t>p</w:t>
      </w:r>
      <w:r w:rsidR="0058414F" w:rsidRPr="00F728FF">
        <w:rPr>
          <w:rFonts w:ascii="Times New Roman" w:hAnsi="Times New Roman" w:cs="Times New Roman"/>
          <w:sz w:val="24"/>
          <w:szCs w:val="24"/>
        </w:rPr>
        <w:t>eople</w:t>
      </w:r>
      <w:proofErr w:type="gramEnd"/>
      <w:r w:rsidR="0058414F" w:rsidRPr="00F728FF">
        <w:rPr>
          <w:rFonts w:ascii="Times New Roman" w:hAnsi="Times New Roman" w:cs="Times New Roman"/>
          <w:sz w:val="24"/>
          <w:szCs w:val="24"/>
        </w:rPr>
        <w:t xml:space="preserve"> and this is also the role of people who are visually impaired to be able to see invisible things to perceive things that other people can't perceive. And you, as you said, very well, there's the issue with negative perceptions of </w:t>
      </w:r>
      <w:r w:rsidR="007A2DAF">
        <w:rPr>
          <w:rFonts w:ascii="Times New Roman" w:hAnsi="Times New Roman" w:cs="Times New Roman"/>
          <w:sz w:val="24"/>
          <w:szCs w:val="24"/>
        </w:rPr>
        <w:t>pictures,</w:t>
      </w:r>
      <w:r w:rsidR="0058414F" w:rsidRPr="00F728FF">
        <w:rPr>
          <w:rFonts w:ascii="Times New Roman" w:hAnsi="Times New Roman" w:cs="Times New Roman"/>
          <w:sz w:val="24"/>
          <w:szCs w:val="24"/>
        </w:rPr>
        <w:t xml:space="preserve"> images. And this is very, for example, the way people look at people and relationships with people </w:t>
      </w:r>
      <w:proofErr w:type="spellStart"/>
      <w:r w:rsidR="002B05C2">
        <w:rPr>
          <w:rFonts w:ascii="Times New Roman" w:hAnsi="Times New Roman" w:cs="Times New Roman"/>
          <w:sz w:val="24"/>
          <w:szCs w:val="24"/>
        </w:rPr>
        <w:t>become</w:t>
      </w:r>
      <w:r w:rsidR="0058414F" w:rsidRPr="00F728FF">
        <w:rPr>
          <w:rFonts w:ascii="Times New Roman" w:hAnsi="Times New Roman" w:cs="Times New Roman"/>
          <w:sz w:val="24"/>
          <w:szCs w:val="24"/>
        </w:rPr>
        <w:t>e</w:t>
      </w:r>
      <w:proofErr w:type="spellEnd"/>
      <w:r w:rsidR="0058414F" w:rsidRPr="00F728FF">
        <w:rPr>
          <w:rFonts w:ascii="Times New Roman" w:hAnsi="Times New Roman" w:cs="Times New Roman"/>
          <w:sz w:val="24"/>
          <w:szCs w:val="24"/>
        </w:rPr>
        <w:t xml:space="preserve"> very </w:t>
      </w:r>
      <w:r w:rsidR="00B66362">
        <w:rPr>
          <w:rFonts w:ascii="Times New Roman" w:hAnsi="Times New Roman" w:cs="Times New Roman"/>
          <w:sz w:val="24"/>
          <w:szCs w:val="24"/>
        </w:rPr>
        <w:t>reductive</w:t>
      </w:r>
      <w:r w:rsidR="0058414F" w:rsidRPr="00F728FF">
        <w:rPr>
          <w:rFonts w:ascii="Times New Roman" w:hAnsi="Times New Roman" w:cs="Times New Roman"/>
          <w:sz w:val="24"/>
          <w:szCs w:val="24"/>
        </w:rPr>
        <w:t>, when people try to domesticate otherness, and because you can't do this so that the people</w:t>
      </w:r>
      <w:r w:rsidR="00B66362">
        <w:rPr>
          <w:rFonts w:ascii="Times New Roman" w:hAnsi="Times New Roman" w:cs="Times New Roman"/>
          <w:sz w:val="24"/>
          <w:szCs w:val="24"/>
        </w:rPr>
        <w:t>, the</w:t>
      </w:r>
      <w:r w:rsidR="0058414F" w:rsidRPr="00F728FF">
        <w:rPr>
          <w:rFonts w:ascii="Times New Roman" w:hAnsi="Times New Roman" w:cs="Times New Roman"/>
          <w:sz w:val="24"/>
          <w:szCs w:val="24"/>
        </w:rPr>
        <w:t xml:space="preserve"> people</w:t>
      </w:r>
      <w:r w:rsidR="00B66362">
        <w:rPr>
          <w:rFonts w:ascii="Times New Roman" w:hAnsi="Times New Roman" w:cs="Times New Roman"/>
          <w:sz w:val="24"/>
          <w:szCs w:val="24"/>
        </w:rPr>
        <w:t xml:space="preserve"> who are a bit </w:t>
      </w:r>
      <w:proofErr w:type="gramStart"/>
      <w:r w:rsidR="00B66362">
        <w:rPr>
          <w:rFonts w:ascii="Times New Roman" w:hAnsi="Times New Roman" w:cs="Times New Roman"/>
          <w:sz w:val="24"/>
          <w:szCs w:val="24"/>
        </w:rPr>
        <w:t>different</w:t>
      </w:r>
      <w:proofErr w:type="gramEnd"/>
      <w:r w:rsidR="00B66362">
        <w:rPr>
          <w:rFonts w:ascii="Times New Roman" w:hAnsi="Times New Roman" w:cs="Times New Roman"/>
          <w:sz w:val="24"/>
          <w:szCs w:val="24"/>
        </w:rPr>
        <w:t xml:space="preserve"> are rejected. </w:t>
      </w:r>
      <w:r w:rsidR="0058414F" w:rsidRPr="00F728FF">
        <w:rPr>
          <w:rFonts w:ascii="Times New Roman" w:hAnsi="Times New Roman" w:cs="Times New Roman"/>
          <w:sz w:val="24"/>
          <w:szCs w:val="24"/>
        </w:rPr>
        <w:t>And to answer your question about where my studies are situated</w:t>
      </w:r>
      <w:r w:rsidR="00B66362">
        <w:rPr>
          <w:rFonts w:ascii="Times New Roman" w:hAnsi="Times New Roman" w:cs="Times New Roman"/>
          <w:sz w:val="24"/>
          <w:szCs w:val="24"/>
        </w:rPr>
        <w:t>,</w:t>
      </w:r>
      <w:r w:rsidR="0058414F" w:rsidRPr="00F728FF">
        <w:rPr>
          <w:rFonts w:ascii="Times New Roman" w:hAnsi="Times New Roman" w:cs="Times New Roman"/>
          <w:sz w:val="24"/>
          <w:szCs w:val="24"/>
        </w:rPr>
        <w:t xml:space="preserve"> the work I'm doing with my colleague, as I said at the beginning, this </w:t>
      </w:r>
      <w:r w:rsidR="00B66362">
        <w:rPr>
          <w:rFonts w:ascii="Times New Roman" w:hAnsi="Times New Roman" w:cs="Times New Roman"/>
          <w:sz w:val="24"/>
          <w:szCs w:val="24"/>
        </w:rPr>
        <w:t>has</w:t>
      </w:r>
      <w:r w:rsidR="0058414F" w:rsidRPr="00F728FF">
        <w:rPr>
          <w:rFonts w:ascii="Times New Roman" w:hAnsi="Times New Roman" w:cs="Times New Roman"/>
          <w:sz w:val="24"/>
          <w:szCs w:val="24"/>
        </w:rPr>
        <w:t xml:space="preserve"> a comparative dimension, to see how in different societies, that is something that seems to be important to me </w:t>
      </w:r>
      <w:r w:rsidR="00B66362">
        <w:rPr>
          <w:rFonts w:ascii="Times New Roman" w:hAnsi="Times New Roman" w:cs="Times New Roman"/>
          <w:sz w:val="24"/>
          <w:szCs w:val="24"/>
        </w:rPr>
        <w:t xml:space="preserve">is the factor of </w:t>
      </w:r>
      <w:proofErr w:type="spellStart"/>
      <w:r w:rsidR="002B05C2">
        <w:rPr>
          <w:rFonts w:ascii="Times New Roman" w:hAnsi="Times New Roman" w:cs="Times New Roman"/>
          <w:sz w:val="24"/>
          <w:szCs w:val="24"/>
        </w:rPr>
        <w:t>moderning</w:t>
      </w:r>
      <w:proofErr w:type="spellEnd"/>
      <w:r w:rsidR="00B66362">
        <w:rPr>
          <w:rFonts w:ascii="Times New Roman" w:hAnsi="Times New Roman" w:cs="Times New Roman"/>
          <w:sz w:val="24"/>
          <w:szCs w:val="24"/>
        </w:rPr>
        <w:t xml:space="preserve">. If we take </w:t>
      </w:r>
      <w:r w:rsidR="0058414F" w:rsidRPr="00F728FF">
        <w:rPr>
          <w:rFonts w:ascii="Times New Roman" w:hAnsi="Times New Roman" w:cs="Times New Roman"/>
          <w:sz w:val="24"/>
          <w:szCs w:val="24"/>
        </w:rPr>
        <w:lastRenderedPageBreak/>
        <w:t xml:space="preserve">African societies, they've been westernized with a very strong notion of the place of codification, which is fine, for example, in </w:t>
      </w:r>
      <w:r w:rsidR="00B66362">
        <w:rPr>
          <w:rFonts w:ascii="Times New Roman" w:hAnsi="Times New Roman" w:cs="Times New Roman"/>
          <w:sz w:val="24"/>
          <w:szCs w:val="24"/>
        </w:rPr>
        <w:t>W</w:t>
      </w:r>
      <w:r w:rsidR="0058414F" w:rsidRPr="00F728FF">
        <w:rPr>
          <w:rFonts w:ascii="Times New Roman" w:hAnsi="Times New Roman" w:cs="Times New Roman"/>
          <w:sz w:val="24"/>
          <w:szCs w:val="24"/>
        </w:rPr>
        <w:t xml:space="preserve">estern biomedicine. But people do also go to seek the solutions from their ancestors. And </w:t>
      </w:r>
      <w:proofErr w:type="gramStart"/>
      <w:r w:rsidR="0058414F" w:rsidRPr="00F728FF">
        <w:rPr>
          <w:rFonts w:ascii="Times New Roman" w:hAnsi="Times New Roman" w:cs="Times New Roman"/>
          <w:sz w:val="24"/>
          <w:szCs w:val="24"/>
        </w:rPr>
        <w:t>so</w:t>
      </w:r>
      <w:proofErr w:type="gramEnd"/>
      <w:r w:rsidR="0058414F" w:rsidRPr="00F728FF">
        <w:rPr>
          <w:rFonts w:ascii="Times New Roman" w:hAnsi="Times New Roman" w:cs="Times New Roman"/>
          <w:sz w:val="24"/>
          <w:szCs w:val="24"/>
        </w:rPr>
        <w:t xml:space="preserve"> this dual system</w:t>
      </w:r>
      <w:r w:rsidR="00B66362">
        <w:rPr>
          <w:rFonts w:ascii="Times New Roman" w:hAnsi="Times New Roman" w:cs="Times New Roman"/>
          <w:sz w:val="24"/>
          <w:szCs w:val="24"/>
        </w:rPr>
        <w:t>,</w:t>
      </w:r>
      <w:r w:rsidR="0058414F" w:rsidRPr="00F728FF">
        <w:rPr>
          <w:rFonts w:ascii="Times New Roman" w:hAnsi="Times New Roman" w:cs="Times New Roman"/>
          <w:sz w:val="24"/>
          <w:szCs w:val="24"/>
        </w:rPr>
        <w:t xml:space="preserve"> which we find </w:t>
      </w:r>
      <w:r w:rsidR="00B66362">
        <w:rPr>
          <w:rFonts w:ascii="Times New Roman" w:hAnsi="Times New Roman" w:cs="Times New Roman"/>
          <w:sz w:val="24"/>
          <w:szCs w:val="24"/>
        </w:rPr>
        <w:t xml:space="preserve">in </w:t>
      </w:r>
      <w:r w:rsidR="0058414F" w:rsidRPr="00F728FF">
        <w:rPr>
          <w:rFonts w:ascii="Times New Roman" w:hAnsi="Times New Roman" w:cs="Times New Roman"/>
          <w:sz w:val="24"/>
          <w:szCs w:val="24"/>
        </w:rPr>
        <w:t xml:space="preserve">Africa, we find </w:t>
      </w:r>
      <w:r w:rsidR="00B66362">
        <w:rPr>
          <w:rFonts w:ascii="Times New Roman" w:hAnsi="Times New Roman" w:cs="Times New Roman"/>
          <w:sz w:val="24"/>
          <w:szCs w:val="24"/>
        </w:rPr>
        <w:t>in other places, too. F</w:t>
      </w:r>
      <w:r w:rsidR="0058414F" w:rsidRPr="00F728FF">
        <w:rPr>
          <w:rFonts w:ascii="Times New Roman" w:hAnsi="Times New Roman" w:cs="Times New Roman"/>
          <w:sz w:val="24"/>
          <w:szCs w:val="24"/>
        </w:rPr>
        <w:t>or example, every time we say, why do people go to Lo</w:t>
      </w:r>
      <w:r w:rsidR="002B05C2">
        <w:rPr>
          <w:rFonts w:ascii="Times New Roman" w:hAnsi="Times New Roman" w:cs="Times New Roman"/>
          <w:sz w:val="24"/>
          <w:szCs w:val="24"/>
        </w:rPr>
        <w:t>u</w:t>
      </w:r>
      <w:r w:rsidR="0058414F" w:rsidRPr="00F728FF">
        <w:rPr>
          <w:rFonts w:ascii="Times New Roman" w:hAnsi="Times New Roman" w:cs="Times New Roman"/>
          <w:sz w:val="24"/>
          <w:szCs w:val="24"/>
        </w:rPr>
        <w:t>rd</w:t>
      </w:r>
      <w:r w:rsidR="00B66362">
        <w:rPr>
          <w:rFonts w:ascii="Times New Roman" w:hAnsi="Times New Roman" w:cs="Times New Roman"/>
          <w:sz w:val="24"/>
          <w:szCs w:val="24"/>
        </w:rPr>
        <w:t>es</w:t>
      </w:r>
      <w:r w:rsidR="0058414F" w:rsidRPr="00F728FF">
        <w:rPr>
          <w:rFonts w:ascii="Times New Roman" w:hAnsi="Times New Roman" w:cs="Times New Roman"/>
          <w:sz w:val="24"/>
          <w:szCs w:val="24"/>
        </w:rPr>
        <w:t xml:space="preserve"> in France, when they can get medical treatment</w:t>
      </w:r>
      <w:r w:rsidR="00B66362">
        <w:rPr>
          <w:rFonts w:ascii="Times New Roman" w:hAnsi="Times New Roman" w:cs="Times New Roman"/>
          <w:sz w:val="24"/>
          <w:szCs w:val="24"/>
        </w:rPr>
        <w:t>.</w:t>
      </w:r>
      <w:r w:rsidR="0058414F" w:rsidRPr="00F728FF">
        <w:rPr>
          <w:rFonts w:ascii="Times New Roman" w:hAnsi="Times New Roman" w:cs="Times New Roman"/>
          <w:sz w:val="24"/>
          <w:szCs w:val="24"/>
        </w:rPr>
        <w:t xml:space="preserve"> I </w:t>
      </w:r>
      <w:proofErr w:type="gramStart"/>
      <w:r w:rsidR="0058414F" w:rsidRPr="00F728FF">
        <w:rPr>
          <w:rFonts w:ascii="Times New Roman" w:hAnsi="Times New Roman" w:cs="Times New Roman"/>
          <w:sz w:val="24"/>
          <w:szCs w:val="24"/>
        </w:rPr>
        <w:t>live</w:t>
      </w:r>
      <w:proofErr w:type="gramEnd"/>
      <w:r w:rsidR="0058414F" w:rsidRPr="00F728FF">
        <w:rPr>
          <w:rFonts w:ascii="Times New Roman" w:hAnsi="Times New Roman" w:cs="Times New Roman"/>
          <w:sz w:val="24"/>
          <w:szCs w:val="24"/>
        </w:rPr>
        <w:t xml:space="preserve"> </w:t>
      </w:r>
      <w:r w:rsidR="00B66362">
        <w:rPr>
          <w:rFonts w:ascii="Times New Roman" w:hAnsi="Times New Roman" w:cs="Times New Roman"/>
          <w:sz w:val="24"/>
          <w:szCs w:val="24"/>
        </w:rPr>
        <w:t>Alsace</w:t>
      </w:r>
      <w:r w:rsidR="0058414F" w:rsidRPr="00F728FF">
        <w:rPr>
          <w:rFonts w:ascii="Times New Roman" w:hAnsi="Times New Roman" w:cs="Times New Roman"/>
          <w:sz w:val="24"/>
          <w:szCs w:val="24"/>
        </w:rPr>
        <w:t xml:space="preserve"> for many years. Why did you go to this</w:t>
      </w:r>
      <w:r w:rsidR="00B66362">
        <w:rPr>
          <w:rFonts w:ascii="Times New Roman" w:hAnsi="Times New Roman" w:cs="Times New Roman"/>
          <w:sz w:val="24"/>
          <w:szCs w:val="24"/>
        </w:rPr>
        <w:t>,</w:t>
      </w:r>
      <w:r w:rsidR="0058414F" w:rsidRPr="00F728FF">
        <w:rPr>
          <w:rFonts w:ascii="Times New Roman" w:hAnsi="Times New Roman" w:cs="Times New Roman"/>
          <w:sz w:val="24"/>
          <w:szCs w:val="24"/>
        </w:rPr>
        <w:t xml:space="preserve"> an emblematic shrine that we have locally</w:t>
      </w:r>
      <w:r w:rsidR="00B66362">
        <w:rPr>
          <w:rFonts w:ascii="Times New Roman" w:hAnsi="Times New Roman" w:cs="Times New Roman"/>
          <w:sz w:val="24"/>
          <w:szCs w:val="24"/>
        </w:rPr>
        <w:t>?</w:t>
      </w:r>
      <w:r w:rsidR="0058414F" w:rsidRPr="00F728FF">
        <w:rPr>
          <w:rFonts w:ascii="Times New Roman" w:hAnsi="Times New Roman" w:cs="Times New Roman"/>
          <w:sz w:val="24"/>
          <w:szCs w:val="24"/>
        </w:rPr>
        <w:t xml:space="preserve"> And </w:t>
      </w:r>
      <w:proofErr w:type="gramStart"/>
      <w:r w:rsidR="0058414F" w:rsidRPr="00F728FF">
        <w:rPr>
          <w:rFonts w:ascii="Times New Roman" w:hAnsi="Times New Roman" w:cs="Times New Roman"/>
          <w:sz w:val="24"/>
          <w:szCs w:val="24"/>
        </w:rPr>
        <w:t>so</w:t>
      </w:r>
      <w:proofErr w:type="gramEnd"/>
      <w:r w:rsidR="0058414F" w:rsidRPr="00F728FF">
        <w:rPr>
          <w:rFonts w:ascii="Times New Roman" w:hAnsi="Times New Roman" w:cs="Times New Roman"/>
          <w:sz w:val="24"/>
          <w:szCs w:val="24"/>
        </w:rPr>
        <w:t xml:space="preserve"> we</w:t>
      </w:r>
      <w:r w:rsidR="00B66362">
        <w:rPr>
          <w:rFonts w:ascii="Times New Roman" w:hAnsi="Times New Roman" w:cs="Times New Roman"/>
          <w:sz w:val="24"/>
          <w:szCs w:val="24"/>
        </w:rPr>
        <w:t>,</w:t>
      </w:r>
      <w:r w:rsidR="0058414F" w:rsidRPr="00F728FF">
        <w:rPr>
          <w:rFonts w:ascii="Times New Roman" w:hAnsi="Times New Roman" w:cs="Times New Roman"/>
          <w:sz w:val="24"/>
          <w:szCs w:val="24"/>
        </w:rPr>
        <w:t xml:space="preserve"> we have this element that was seeing where we get hold of these issues, and we can look at the different forms of that we find</w:t>
      </w:r>
      <w:r w:rsidR="00B66362">
        <w:rPr>
          <w:rFonts w:ascii="Times New Roman" w:hAnsi="Times New Roman" w:cs="Times New Roman"/>
          <w:sz w:val="24"/>
          <w:szCs w:val="24"/>
        </w:rPr>
        <w:t xml:space="preserve"> of</w:t>
      </w:r>
      <w:r w:rsidR="0058414F" w:rsidRPr="00F728FF">
        <w:rPr>
          <w:rFonts w:ascii="Times New Roman" w:hAnsi="Times New Roman" w:cs="Times New Roman"/>
          <w:sz w:val="24"/>
          <w:szCs w:val="24"/>
        </w:rPr>
        <w:t xml:space="preserve"> social treatment and accessibility, which my colleagues talked about </w:t>
      </w:r>
      <w:r w:rsidR="00B66362">
        <w:rPr>
          <w:rFonts w:ascii="Times New Roman" w:hAnsi="Times New Roman" w:cs="Times New Roman"/>
          <w:sz w:val="24"/>
          <w:szCs w:val="24"/>
        </w:rPr>
        <w:t>in their</w:t>
      </w:r>
      <w:r w:rsidR="0058414F" w:rsidRPr="00F728FF">
        <w:rPr>
          <w:rFonts w:ascii="Times New Roman" w:hAnsi="Times New Roman" w:cs="Times New Roman"/>
          <w:sz w:val="24"/>
          <w:szCs w:val="24"/>
        </w:rPr>
        <w:t xml:space="preserve"> work </w:t>
      </w:r>
      <w:proofErr w:type="gramStart"/>
      <w:r w:rsidR="0058414F" w:rsidRPr="00F728FF">
        <w:rPr>
          <w:rFonts w:ascii="Times New Roman" w:hAnsi="Times New Roman" w:cs="Times New Roman"/>
          <w:sz w:val="24"/>
          <w:szCs w:val="24"/>
        </w:rPr>
        <w:t>on</w:t>
      </w:r>
      <w:proofErr w:type="gramEnd"/>
      <w:r w:rsidR="0058414F" w:rsidRPr="00F728FF">
        <w:rPr>
          <w:rFonts w:ascii="Times New Roman" w:hAnsi="Times New Roman" w:cs="Times New Roman"/>
          <w:sz w:val="24"/>
          <w:szCs w:val="24"/>
        </w:rPr>
        <w:t xml:space="preserve"> prisons. And now I </w:t>
      </w:r>
      <w:proofErr w:type="gramStart"/>
      <w:r w:rsidR="0058414F" w:rsidRPr="00F728FF">
        <w:rPr>
          <w:rFonts w:ascii="Times New Roman" w:hAnsi="Times New Roman" w:cs="Times New Roman"/>
          <w:sz w:val="24"/>
          <w:szCs w:val="24"/>
        </w:rPr>
        <w:t>have to</w:t>
      </w:r>
      <w:proofErr w:type="gramEnd"/>
      <w:r w:rsidR="0058414F" w:rsidRPr="00F728FF">
        <w:rPr>
          <w:rFonts w:ascii="Times New Roman" w:hAnsi="Times New Roman" w:cs="Times New Roman"/>
          <w:sz w:val="24"/>
          <w:szCs w:val="24"/>
        </w:rPr>
        <w:t xml:space="preserve"> leave you</w:t>
      </w:r>
      <w:r w:rsidR="00B66362">
        <w:rPr>
          <w:rFonts w:ascii="Times New Roman" w:hAnsi="Times New Roman" w:cs="Times New Roman"/>
          <w:sz w:val="24"/>
          <w:szCs w:val="24"/>
        </w:rPr>
        <w:t>.</w:t>
      </w:r>
      <w:r w:rsidR="0058414F" w:rsidRPr="00F728FF">
        <w:rPr>
          <w:rFonts w:ascii="Times New Roman" w:hAnsi="Times New Roman" w:cs="Times New Roman"/>
          <w:sz w:val="24"/>
          <w:szCs w:val="24"/>
        </w:rPr>
        <w:t xml:space="preserve"> I'm sorry. Thank you very much.</w:t>
      </w:r>
    </w:p>
    <w:p w14:paraId="013FC4E0" w14:textId="77777777" w:rsidR="00396CEF" w:rsidRPr="00F728FF" w:rsidRDefault="00396CEF" w:rsidP="00964570">
      <w:pPr>
        <w:spacing w:after="0"/>
        <w:rPr>
          <w:rFonts w:ascii="Times New Roman" w:hAnsi="Times New Roman" w:cs="Times New Roman"/>
          <w:sz w:val="24"/>
          <w:szCs w:val="24"/>
        </w:rPr>
      </w:pPr>
    </w:p>
    <w:p w14:paraId="067087D7" w14:textId="77777777" w:rsidR="00396CEF" w:rsidRPr="00F728FF" w:rsidRDefault="001A7341" w:rsidP="00964570">
      <w:pPr>
        <w:spacing w:after="0"/>
        <w:rPr>
          <w:rFonts w:ascii="Times New Roman" w:hAnsi="Times New Roman" w:cs="Times New Roman"/>
          <w:sz w:val="24"/>
          <w:szCs w:val="24"/>
        </w:rPr>
      </w:pPr>
      <w:r w:rsidRPr="001A7341">
        <w:rPr>
          <w:rFonts w:ascii="Times New Roman" w:hAnsi="Times New Roman" w:cs="Times New Roman"/>
          <w:b/>
          <w:sz w:val="24"/>
          <w:szCs w:val="24"/>
        </w:rPr>
        <w:t xml:space="preserve">Daniel </w:t>
      </w:r>
      <w:proofErr w:type="spellStart"/>
      <w:r w:rsidRPr="001A7341">
        <w:rPr>
          <w:rFonts w:ascii="Times New Roman" w:hAnsi="Times New Roman" w:cs="Times New Roman"/>
          <w:b/>
          <w:sz w:val="24"/>
          <w:szCs w:val="24"/>
        </w:rPr>
        <w:t>Defoort</w:t>
      </w:r>
      <w:proofErr w:type="spellEnd"/>
      <w:r>
        <w:rPr>
          <w:rFonts w:ascii="Times New Roman" w:hAnsi="Times New Roman" w:cs="Times New Roman"/>
          <w:sz w:val="24"/>
          <w:szCs w:val="24"/>
        </w:rPr>
        <w:t xml:space="preserve"> </w:t>
      </w:r>
      <w:r w:rsidR="0058414F" w:rsidRPr="00F728FF">
        <w:rPr>
          <w:rFonts w:ascii="Times New Roman" w:hAnsi="Times New Roman" w:cs="Times New Roman"/>
          <w:color w:val="5D7284"/>
          <w:sz w:val="24"/>
          <w:szCs w:val="24"/>
        </w:rPr>
        <w:t>38:49</w:t>
      </w:r>
    </w:p>
    <w:p w14:paraId="2617FB01" w14:textId="103CF6F6" w:rsidR="00770644"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It's true that I've been looking at disabilities for a long time, because my first job was to work as a nurse.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 was confronted with disabilities and I still find that</w:t>
      </w:r>
      <w:r w:rsidR="001A7341">
        <w:rPr>
          <w:rFonts w:ascii="Times New Roman" w:hAnsi="Times New Roman" w:cs="Times New Roman"/>
          <w:sz w:val="24"/>
          <w:szCs w:val="24"/>
        </w:rPr>
        <w:t>,</w:t>
      </w:r>
      <w:r w:rsidRPr="00F728FF">
        <w:rPr>
          <w:rFonts w:ascii="Times New Roman" w:hAnsi="Times New Roman" w:cs="Times New Roman"/>
          <w:sz w:val="24"/>
          <w:szCs w:val="24"/>
        </w:rPr>
        <w:t xml:space="preserve"> in my family I've got disabled people </w:t>
      </w:r>
      <w:r w:rsidR="001A7341">
        <w:rPr>
          <w:rFonts w:ascii="Times New Roman" w:hAnsi="Times New Roman" w:cs="Times New Roman"/>
          <w:sz w:val="24"/>
          <w:szCs w:val="24"/>
        </w:rPr>
        <w:t>in my</w:t>
      </w:r>
      <w:r w:rsidRPr="00F728FF">
        <w:rPr>
          <w:rFonts w:ascii="Times New Roman" w:hAnsi="Times New Roman" w:cs="Times New Roman"/>
          <w:sz w:val="24"/>
          <w:szCs w:val="24"/>
        </w:rPr>
        <w:t xml:space="preserve"> family.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my research work</w:t>
      </w:r>
      <w:r w:rsidR="001A7341">
        <w:rPr>
          <w:rFonts w:ascii="Times New Roman" w:hAnsi="Times New Roman" w:cs="Times New Roman"/>
          <w:sz w:val="24"/>
          <w:szCs w:val="24"/>
        </w:rPr>
        <w:t xml:space="preserve"> on,</w:t>
      </w:r>
      <w:r w:rsidRPr="00F728FF">
        <w:rPr>
          <w:rFonts w:ascii="Times New Roman" w:hAnsi="Times New Roman" w:cs="Times New Roman"/>
          <w:sz w:val="24"/>
          <w:szCs w:val="24"/>
        </w:rPr>
        <w:t xml:space="preserve"> </w:t>
      </w:r>
      <w:r w:rsidR="001A7341">
        <w:rPr>
          <w:rFonts w:ascii="Times New Roman" w:hAnsi="Times New Roman" w:cs="Times New Roman"/>
          <w:sz w:val="24"/>
          <w:szCs w:val="24"/>
        </w:rPr>
        <w:t>for</w:t>
      </w:r>
      <w:r w:rsidRPr="00F728FF">
        <w:rPr>
          <w:rFonts w:ascii="Times New Roman" w:hAnsi="Times New Roman" w:cs="Times New Roman"/>
          <w:sz w:val="24"/>
          <w:szCs w:val="24"/>
        </w:rPr>
        <w:t xml:space="preserve"> my thesis is, is looking at </w:t>
      </w:r>
      <w:r w:rsidR="001A7341">
        <w:rPr>
          <w:rFonts w:ascii="Times New Roman" w:hAnsi="Times New Roman" w:cs="Times New Roman"/>
          <w:sz w:val="24"/>
          <w:szCs w:val="24"/>
        </w:rPr>
        <w:t>things to be caused by crime;</w:t>
      </w:r>
      <w:r w:rsidRPr="00F728FF">
        <w:rPr>
          <w:rFonts w:ascii="Times New Roman" w:hAnsi="Times New Roman" w:cs="Times New Roman"/>
          <w:sz w:val="24"/>
          <w:szCs w:val="24"/>
        </w:rPr>
        <w:t xml:space="preserve"> people are repeat offenders because they find themselves in </w:t>
      </w:r>
      <w:r w:rsidR="001A7341">
        <w:rPr>
          <w:rFonts w:ascii="Times New Roman" w:hAnsi="Times New Roman" w:cs="Times New Roman"/>
          <w:sz w:val="24"/>
          <w:szCs w:val="24"/>
        </w:rPr>
        <w:t>cells</w:t>
      </w:r>
      <w:r w:rsidRPr="00F728FF">
        <w:rPr>
          <w:rFonts w:ascii="Times New Roman" w:hAnsi="Times New Roman" w:cs="Times New Roman"/>
          <w:sz w:val="24"/>
          <w:szCs w:val="24"/>
        </w:rPr>
        <w:t xml:space="preserve"> with other inmates who have a strong character who try to dominate these vulnerable people. And for me, vulnerability is </w:t>
      </w:r>
      <w:r w:rsidR="001A7341">
        <w:rPr>
          <w:rFonts w:ascii="Times New Roman" w:hAnsi="Times New Roman" w:cs="Times New Roman"/>
          <w:sz w:val="24"/>
          <w:szCs w:val="24"/>
        </w:rPr>
        <w:t xml:space="preserve">a </w:t>
      </w:r>
      <w:r w:rsidR="002B05C2">
        <w:rPr>
          <w:rFonts w:ascii="Times New Roman" w:hAnsi="Times New Roman" w:cs="Times New Roman"/>
          <w:sz w:val="24"/>
          <w:szCs w:val="24"/>
        </w:rPr>
        <w:t>certain</w:t>
      </w:r>
      <w:r w:rsidRPr="00F728FF">
        <w:rPr>
          <w:rFonts w:ascii="Times New Roman" w:hAnsi="Times New Roman" w:cs="Times New Roman"/>
          <w:sz w:val="24"/>
          <w:szCs w:val="24"/>
        </w:rPr>
        <w:t xml:space="preserve"> form of disability. It's a psychological disability.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working on psychiatric conditions</w:t>
      </w:r>
      <w:r w:rsidR="00770644">
        <w:rPr>
          <w:rFonts w:ascii="Times New Roman" w:hAnsi="Times New Roman" w:cs="Times New Roman"/>
          <w:sz w:val="24"/>
          <w:szCs w:val="24"/>
        </w:rPr>
        <w:t>, f</w:t>
      </w:r>
      <w:r w:rsidRPr="00F728FF">
        <w:rPr>
          <w:rFonts w:ascii="Times New Roman" w:hAnsi="Times New Roman" w:cs="Times New Roman"/>
          <w:sz w:val="24"/>
          <w:szCs w:val="24"/>
        </w:rPr>
        <w:t xml:space="preserve">or example, if you have a weak person who is </w:t>
      </w:r>
      <w:r w:rsidR="00770644">
        <w:rPr>
          <w:rFonts w:ascii="Times New Roman" w:hAnsi="Times New Roman" w:cs="Times New Roman"/>
          <w:sz w:val="24"/>
          <w:szCs w:val="24"/>
        </w:rPr>
        <w:t xml:space="preserve">weak </w:t>
      </w:r>
      <w:r w:rsidRPr="00F728FF">
        <w:rPr>
          <w:rFonts w:ascii="Times New Roman" w:hAnsi="Times New Roman" w:cs="Times New Roman"/>
          <w:sz w:val="24"/>
          <w:szCs w:val="24"/>
        </w:rPr>
        <w:t>mentally you can't put them with other cellmate</w:t>
      </w:r>
      <w:r w:rsidR="00770644">
        <w:rPr>
          <w:rFonts w:ascii="Times New Roman" w:hAnsi="Times New Roman" w:cs="Times New Roman"/>
          <w:sz w:val="24"/>
          <w:szCs w:val="24"/>
        </w:rPr>
        <w:t xml:space="preserve">s, </w:t>
      </w:r>
      <w:r w:rsidRPr="00F728FF">
        <w:rPr>
          <w:rFonts w:ascii="Times New Roman" w:hAnsi="Times New Roman" w:cs="Times New Roman"/>
          <w:sz w:val="24"/>
          <w:szCs w:val="24"/>
        </w:rPr>
        <w:t>on the same level, that that they realize that what they've done, they can be co</w:t>
      </w:r>
      <w:r w:rsidR="00770644">
        <w:rPr>
          <w:rFonts w:ascii="Times New Roman" w:hAnsi="Times New Roman" w:cs="Times New Roman"/>
          <w:sz w:val="24"/>
          <w:szCs w:val="24"/>
        </w:rPr>
        <w:t>rr</w:t>
      </w:r>
      <w:r w:rsidRPr="00F728FF">
        <w:rPr>
          <w:rFonts w:ascii="Times New Roman" w:hAnsi="Times New Roman" w:cs="Times New Roman"/>
          <w:sz w:val="24"/>
          <w:szCs w:val="24"/>
        </w:rPr>
        <w:t>ected. And when they leave prison, th</w:t>
      </w:r>
      <w:r w:rsidR="00770644">
        <w:rPr>
          <w:rFonts w:ascii="Times New Roman" w:hAnsi="Times New Roman" w:cs="Times New Roman"/>
          <w:sz w:val="24"/>
          <w:szCs w:val="24"/>
        </w:rPr>
        <w:t>ey can start to live a new life. W</w:t>
      </w:r>
      <w:r w:rsidRPr="00F728FF">
        <w:rPr>
          <w:rFonts w:ascii="Times New Roman" w:hAnsi="Times New Roman" w:cs="Times New Roman"/>
          <w:sz w:val="24"/>
          <w:szCs w:val="24"/>
        </w:rPr>
        <w:t>here it's strong people, strong persons, they say, you can do this, you can do that</w:t>
      </w:r>
      <w:r w:rsidR="00770644">
        <w:rPr>
          <w:rFonts w:ascii="Times New Roman" w:hAnsi="Times New Roman" w:cs="Times New Roman"/>
          <w:sz w:val="24"/>
          <w:szCs w:val="24"/>
        </w:rPr>
        <w:t>,</w:t>
      </w:r>
      <w:r w:rsidRPr="00F728FF">
        <w:rPr>
          <w:rFonts w:ascii="Times New Roman" w:hAnsi="Times New Roman" w:cs="Times New Roman"/>
          <w:sz w:val="24"/>
          <w:szCs w:val="24"/>
        </w:rPr>
        <w:t xml:space="preserve"> you can steal that, or you can sell drugs, I'll give you money. And what happens is that these strong personalities, they don't have families, and they live in the, on the streets, and they st</w:t>
      </w:r>
      <w:r w:rsidR="00770644">
        <w:rPr>
          <w:rFonts w:ascii="Times New Roman" w:hAnsi="Times New Roman" w:cs="Times New Roman"/>
          <w:sz w:val="24"/>
          <w:szCs w:val="24"/>
        </w:rPr>
        <w:t>art to become delinquents again</w:t>
      </w:r>
      <w:r w:rsidRPr="00F728FF">
        <w:rPr>
          <w:rFonts w:ascii="Times New Roman" w:hAnsi="Times New Roman" w:cs="Times New Roman"/>
          <w:sz w:val="24"/>
          <w:szCs w:val="24"/>
        </w:rPr>
        <w:t xml:space="preserve"> and go back to prison. So that's my work on</w:t>
      </w:r>
      <w:r w:rsidR="00770644">
        <w:rPr>
          <w:rFonts w:ascii="Times New Roman" w:hAnsi="Times New Roman" w:cs="Times New Roman"/>
          <w:sz w:val="24"/>
          <w:szCs w:val="24"/>
        </w:rPr>
        <w:t>,</w:t>
      </w:r>
      <w:r w:rsidRPr="00F728FF">
        <w:rPr>
          <w:rFonts w:ascii="Times New Roman" w:hAnsi="Times New Roman" w:cs="Times New Roman"/>
          <w:sz w:val="24"/>
          <w:szCs w:val="24"/>
        </w:rPr>
        <w:t xml:space="preserve"> on disabilities. </w:t>
      </w:r>
    </w:p>
    <w:p w14:paraId="010527AC" w14:textId="77777777" w:rsidR="00770644" w:rsidRDefault="00770644" w:rsidP="00964570">
      <w:pPr>
        <w:spacing w:after="0"/>
        <w:rPr>
          <w:rFonts w:ascii="Times New Roman" w:hAnsi="Times New Roman" w:cs="Times New Roman"/>
          <w:sz w:val="24"/>
          <w:szCs w:val="24"/>
        </w:rPr>
      </w:pPr>
    </w:p>
    <w:p w14:paraId="3DCF9E8E" w14:textId="77777777" w:rsidR="00770644" w:rsidRPr="00F728FF" w:rsidRDefault="00770644" w:rsidP="00964570">
      <w:pPr>
        <w:pStyle w:val="NormalWeb"/>
        <w:spacing w:before="0" w:beforeAutospacing="0" w:after="0" w:afterAutospacing="0"/>
        <w:rPr>
          <w:color w:val="5D7284"/>
        </w:rPr>
      </w:pPr>
      <w:r w:rsidRPr="00F728FF">
        <w:rPr>
          <w:rStyle w:val="Strong"/>
        </w:rPr>
        <w:t>Gildas Brégain</w:t>
      </w:r>
      <w:r w:rsidRPr="00F728FF">
        <w:rPr>
          <w:color w:val="5D7284"/>
        </w:rPr>
        <w:t xml:space="preserve">  </w:t>
      </w:r>
    </w:p>
    <w:p w14:paraId="61027E19" w14:textId="77777777" w:rsidR="00770644"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Thank you </w:t>
      </w:r>
      <w:r w:rsidR="00770644">
        <w:rPr>
          <w:rFonts w:ascii="Times New Roman" w:hAnsi="Times New Roman" w:cs="Times New Roman"/>
          <w:sz w:val="24"/>
          <w:szCs w:val="24"/>
        </w:rPr>
        <w:t>and Mahmoud, c</w:t>
      </w:r>
      <w:r w:rsidRPr="00F728FF">
        <w:rPr>
          <w:rFonts w:ascii="Times New Roman" w:hAnsi="Times New Roman" w:cs="Times New Roman"/>
          <w:sz w:val="24"/>
          <w:szCs w:val="24"/>
        </w:rPr>
        <w:t xml:space="preserve">an you hear me? </w:t>
      </w:r>
    </w:p>
    <w:p w14:paraId="37AC5DDF" w14:textId="77777777" w:rsidR="00770644" w:rsidRDefault="00770644" w:rsidP="00964570">
      <w:pPr>
        <w:spacing w:after="0"/>
        <w:rPr>
          <w:rFonts w:ascii="Times New Roman" w:hAnsi="Times New Roman" w:cs="Times New Roman"/>
          <w:sz w:val="24"/>
          <w:szCs w:val="24"/>
        </w:rPr>
      </w:pPr>
    </w:p>
    <w:p w14:paraId="6A9A1737" w14:textId="77777777" w:rsidR="00770644" w:rsidRPr="00770644" w:rsidRDefault="00770644" w:rsidP="00964570">
      <w:pPr>
        <w:spacing w:after="0"/>
        <w:rPr>
          <w:rFonts w:ascii="Times New Roman" w:hAnsi="Times New Roman" w:cs="Times New Roman"/>
          <w:b/>
          <w:sz w:val="24"/>
          <w:szCs w:val="24"/>
        </w:rPr>
      </w:pPr>
      <w:r w:rsidRPr="00770644">
        <w:rPr>
          <w:rFonts w:ascii="Times New Roman" w:hAnsi="Times New Roman" w:cs="Times New Roman"/>
          <w:b/>
          <w:sz w:val="24"/>
          <w:szCs w:val="24"/>
        </w:rPr>
        <w:t xml:space="preserve">Nidhal Mahmoud </w:t>
      </w:r>
    </w:p>
    <w:p w14:paraId="347985B4" w14:textId="36DE35F0" w:rsidR="00770644"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Yes. </w:t>
      </w:r>
      <w:r w:rsidR="00770644">
        <w:rPr>
          <w:rFonts w:ascii="Times New Roman" w:hAnsi="Times New Roman" w:cs="Times New Roman"/>
          <w:sz w:val="24"/>
          <w:szCs w:val="24"/>
        </w:rPr>
        <w:t>So, a</w:t>
      </w:r>
      <w:r w:rsidRPr="00F728FF">
        <w:rPr>
          <w:rFonts w:ascii="Times New Roman" w:hAnsi="Times New Roman" w:cs="Times New Roman"/>
          <w:sz w:val="24"/>
          <w:szCs w:val="24"/>
        </w:rPr>
        <w:t xml:space="preserve">s far as I'm concerned, </w:t>
      </w:r>
      <w:proofErr w:type="gramStart"/>
      <w:r w:rsidRPr="00F728FF">
        <w:rPr>
          <w:rFonts w:ascii="Times New Roman" w:hAnsi="Times New Roman" w:cs="Times New Roman"/>
          <w:sz w:val="24"/>
          <w:szCs w:val="24"/>
        </w:rPr>
        <w:t>to</w:t>
      </w:r>
      <w:proofErr w:type="gramEnd"/>
      <w:r w:rsidRPr="00F728FF">
        <w:rPr>
          <w:rFonts w:ascii="Times New Roman" w:hAnsi="Times New Roman" w:cs="Times New Roman"/>
          <w:sz w:val="24"/>
          <w:szCs w:val="24"/>
        </w:rPr>
        <w:t xml:space="preserve"> answer your question. For disability studies, the literature, for instance, French language literature from North Africa was one region</w:t>
      </w:r>
      <w:r w:rsidR="00770644">
        <w:rPr>
          <w:rFonts w:ascii="Times New Roman" w:hAnsi="Times New Roman" w:cs="Times New Roman"/>
          <w:sz w:val="24"/>
          <w:szCs w:val="24"/>
        </w:rPr>
        <w:t xml:space="preserve"> [unclear audio] </w:t>
      </w:r>
      <w:r w:rsidRPr="00F728FF">
        <w:rPr>
          <w:rFonts w:ascii="Times New Roman" w:hAnsi="Times New Roman" w:cs="Times New Roman"/>
          <w:sz w:val="24"/>
          <w:szCs w:val="24"/>
        </w:rPr>
        <w:t xml:space="preserve">For the time being, </w:t>
      </w:r>
      <w:r w:rsidR="00770644">
        <w:rPr>
          <w:rFonts w:ascii="Times New Roman" w:hAnsi="Times New Roman" w:cs="Times New Roman"/>
          <w:sz w:val="24"/>
          <w:szCs w:val="24"/>
        </w:rPr>
        <w:t>disabled</w:t>
      </w:r>
      <w:r w:rsidRPr="00F728FF">
        <w:rPr>
          <w:rFonts w:ascii="Times New Roman" w:hAnsi="Times New Roman" w:cs="Times New Roman"/>
          <w:sz w:val="24"/>
          <w:szCs w:val="24"/>
        </w:rPr>
        <w:t xml:space="preserve"> people haven't been checking out in the </w:t>
      </w:r>
      <w:proofErr w:type="gramStart"/>
      <w:r w:rsidRPr="00F728FF">
        <w:rPr>
          <w:rFonts w:ascii="Times New Roman" w:hAnsi="Times New Roman" w:cs="Times New Roman"/>
          <w:sz w:val="24"/>
          <w:szCs w:val="24"/>
        </w:rPr>
        <w:t>socio cultural</w:t>
      </w:r>
      <w:proofErr w:type="gramEnd"/>
      <w:r w:rsidRPr="00F728FF">
        <w:rPr>
          <w:rFonts w:ascii="Times New Roman" w:hAnsi="Times New Roman" w:cs="Times New Roman"/>
          <w:sz w:val="24"/>
          <w:szCs w:val="24"/>
        </w:rPr>
        <w:t xml:space="preserve"> context of North Africa, at least in literature</w:t>
      </w:r>
      <w:r w:rsidR="00770644">
        <w:rPr>
          <w:rFonts w:ascii="Times New Roman" w:hAnsi="Times New Roman" w:cs="Times New Roman"/>
          <w:sz w:val="24"/>
          <w:szCs w:val="24"/>
        </w:rPr>
        <w:t>. M</w:t>
      </w:r>
      <w:r w:rsidRPr="00F728FF">
        <w:rPr>
          <w:rFonts w:ascii="Times New Roman" w:hAnsi="Times New Roman" w:cs="Times New Roman"/>
          <w:sz w:val="24"/>
          <w:szCs w:val="24"/>
        </w:rPr>
        <w:t>ost of the time, they're people in the background, as they appear in certain novels, certain plays, and then they disappear without leaving any trace of themselves. And I spoke abo</w:t>
      </w:r>
      <w:r w:rsidR="00770644">
        <w:rPr>
          <w:rFonts w:ascii="Times New Roman" w:hAnsi="Times New Roman" w:cs="Times New Roman"/>
          <w:sz w:val="24"/>
          <w:szCs w:val="24"/>
        </w:rPr>
        <w:t>ut this earlier. I</w:t>
      </w:r>
      <w:r w:rsidRPr="00F728FF">
        <w:rPr>
          <w:rFonts w:ascii="Times New Roman" w:hAnsi="Times New Roman" w:cs="Times New Roman"/>
          <w:sz w:val="24"/>
          <w:szCs w:val="24"/>
        </w:rPr>
        <w:t>n most of the critical studies, the character is a disabled character</w:t>
      </w:r>
      <w:r w:rsidR="00770644">
        <w:rPr>
          <w:rFonts w:ascii="Times New Roman" w:hAnsi="Times New Roman" w:cs="Times New Roman"/>
          <w:sz w:val="24"/>
          <w:szCs w:val="24"/>
        </w:rPr>
        <w:t>,</w:t>
      </w:r>
      <w:r w:rsidRPr="00F728FF">
        <w:rPr>
          <w:rFonts w:ascii="Times New Roman" w:hAnsi="Times New Roman" w:cs="Times New Roman"/>
          <w:sz w:val="24"/>
          <w:szCs w:val="24"/>
        </w:rPr>
        <w:t xml:space="preserve"> doesn't have the attention that they would deserve. Often, they have </w:t>
      </w:r>
      <w:r w:rsidR="00770644">
        <w:rPr>
          <w:rFonts w:ascii="Times New Roman" w:hAnsi="Times New Roman" w:cs="Times New Roman"/>
          <w:sz w:val="24"/>
          <w:szCs w:val="24"/>
        </w:rPr>
        <w:t>mystical</w:t>
      </w:r>
      <w:r w:rsidRPr="00F728FF">
        <w:rPr>
          <w:rFonts w:ascii="Times New Roman" w:hAnsi="Times New Roman" w:cs="Times New Roman"/>
          <w:sz w:val="24"/>
          <w:szCs w:val="24"/>
        </w:rPr>
        <w:t xml:space="preserve"> qualities, which </w:t>
      </w:r>
      <w:proofErr w:type="gramStart"/>
      <w:r w:rsidRPr="00F728FF">
        <w:rPr>
          <w:rFonts w:ascii="Times New Roman" w:hAnsi="Times New Roman" w:cs="Times New Roman"/>
          <w:sz w:val="24"/>
          <w:szCs w:val="24"/>
        </w:rPr>
        <w:t>isn't</w:t>
      </w:r>
      <w:proofErr w:type="gramEnd"/>
      <w:r w:rsidRPr="00F728FF">
        <w:rPr>
          <w:rFonts w:ascii="Times New Roman" w:hAnsi="Times New Roman" w:cs="Times New Roman"/>
          <w:sz w:val="24"/>
          <w:szCs w:val="24"/>
        </w:rPr>
        <w:t xml:space="preserve"> related to </w:t>
      </w:r>
      <w:r w:rsidR="002B05C2">
        <w:rPr>
          <w:rFonts w:ascii="Times New Roman" w:hAnsi="Times New Roman" w:cs="Times New Roman"/>
          <w:sz w:val="24"/>
          <w:szCs w:val="24"/>
        </w:rPr>
        <w:t>their</w:t>
      </w:r>
      <w:r w:rsidRPr="00F728FF">
        <w:rPr>
          <w:rFonts w:ascii="Times New Roman" w:hAnsi="Times New Roman" w:cs="Times New Roman"/>
          <w:sz w:val="24"/>
          <w:szCs w:val="24"/>
        </w:rPr>
        <w:t xml:space="preserve"> blindness. For </w:t>
      </w:r>
      <w:r w:rsidR="00770644">
        <w:rPr>
          <w:rFonts w:ascii="Times New Roman" w:hAnsi="Times New Roman" w:cs="Times New Roman"/>
          <w:sz w:val="24"/>
          <w:szCs w:val="24"/>
        </w:rPr>
        <w:t>they</w:t>
      </w:r>
      <w:r w:rsidRPr="00F728FF">
        <w:rPr>
          <w:rFonts w:ascii="Times New Roman" w:hAnsi="Times New Roman" w:cs="Times New Roman"/>
          <w:sz w:val="24"/>
          <w:szCs w:val="24"/>
        </w:rPr>
        <w:t xml:space="preserve"> could be a person incarnating a certain metaphysical vision of the world, which hasn't always been explained or associated with the blindness of the character as though it were somehow </w:t>
      </w:r>
      <w:r w:rsidR="00770644">
        <w:rPr>
          <w:rFonts w:ascii="Times New Roman" w:hAnsi="Times New Roman" w:cs="Times New Roman"/>
          <w:sz w:val="24"/>
          <w:szCs w:val="24"/>
        </w:rPr>
        <w:t>a physical defect</w:t>
      </w:r>
      <w:r w:rsidRPr="00F728FF">
        <w:rPr>
          <w:rFonts w:ascii="Times New Roman" w:hAnsi="Times New Roman" w:cs="Times New Roman"/>
          <w:sz w:val="24"/>
          <w:szCs w:val="24"/>
        </w:rPr>
        <w:t xml:space="preserve"> that you'd like not to talk about. And this is contrary to the author's intentions</w:t>
      </w:r>
      <w:r w:rsidR="00770644">
        <w:rPr>
          <w:rFonts w:ascii="Times New Roman" w:hAnsi="Times New Roman" w:cs="Times New Roman"/>
          <w:sz w:val="24"/>
          <w:szCs w:val="24"/>
        </w:rPr>
        <w:t xml:space="preserve"> w</w:t>
      </w:r>
      <w:r w:rsidRPr="00F728FF">
        <w:rPr>
          <w:rFonts w:ascii="Times New Roman" w:hAnsi="Times New Roman" w:cs="Times New Roman"/>
          <w:sz w:val="24"/>
          <w:szCs w:val="24"/>
        </w:rPr>
        <w:t>ho would like to make the character</w:t>
      </w:r>
      <w:r w:rsidR="00770644">
        <w:rPr>
          <w:rFonts w:ascii="Times New Roman" w:hAnsi="Times New Roman" w:cs="Times New Roman"/>
          <w:sz w:val="24"/>
          <w:szCs w:val="24"/>
        </w:rPr>
        <w:t>,</w:t>
      </w:r>
      <w:r w:rsidRPr="00F728FF">
        <w:rPr>
          <w:rFonts w:ascii="Times New Roman" w:hAnsi="Times New Roman" w:cs="Times New Roman"/>
          <w:sz w:val="24"/>
          <w:szCs w:val="24"/>
        </w:rPr>
        <w:t xml:space="preserve"> the disabled character into a hero</w:t>
      </w:r>
      <w:r w:rsidR="00770644">
        <w:rPr>
          <w:rFonts w:ascii="Times New Roman" w:hAnsi="Times New Roman" w:cs="Times New Roman"/>
          <w:sz w:val="24"/>
          <w:szCs w:val="24"/>
        </w:rPr>
        <w:t>,</w:t>
      </w:r>
      <w:r w:rsidRPr="00F728FF">
        <w:rPr>
          <w:rFonts w:ascii="Times New Roman" w:hAnsi="Times New Roman" w:cs="Times New Roman"/>
          <w:sz w:val="24"/>
          <w:szCs w:val="24"/>
        </w:rPr>
        <w:t xml:space="preserve"> to use a substantial notion, a sort of canonization of the disabled person, because they're elevated to the rank of a saint, and a tribute is paid to them. And that it's as though they're going to be able to light up our</w:t>
      </w:r>
      <w:r w:rsidR="00770644">
        <w:rPr>
          <w:rFonts w:ascii="Times New Roman" w:hAnsi="Times New Roman" w:cs="Times New Roman"/>
          <w:sz w:val="24"/>
          <w:szCs w:val="24"/>
        </w:rPr>
        <w:t>,</w:t>
      </w:r>
      <w:r w:rsidRPr="00F728FF">
        <w:rPr>
          <w:rFonts w:ascii="Times New Roman" w:hAnsi="Times New Roman" w:cs="Times New Roman"/>
          <w:sz w:val="24"/>
          <w:szCs w:val="24"/>
        </w:rPr>
        <w:t xml:space="preserve"> our paths in the context of North African literature. </w:t>
      </w:r>
      <w:r w:rsidRPr="00F728FF">
        <w:rPr>
          <w:rFonts w:ascii="Times New Roman" w:hAnsi="Times New Roman" w:cs="Times New Roman"/>
          <w:sz w:val="24"/>
          <w:szCs w:val="24"/>
        </w:rPr>
        <w:lastRenderedPageBreak/>
        <w:t>Physically deficient characters don't have</w:t>
      </w:r>
      <w:r w:rsidR="00770644">
        <w:rPr>
          <w:rFonts w:ascii="Times New Roman" w:hAnsi="Times New Roman" w:cs="Times New Roman"/>
          <w:sz w:val="24"/>
          <w:szCs w:val="24"/>
        </w:rPr>
        <w:t>,</w:t>
      </w:r>
      <w:r w:rsidRPr="00F728FF">
        <w:rPr>
          <w:rFonts w:ascii="Times New Roman" w:hAnsi="Times New Roman" w:cs="Times New Roman"/>
          <w:sz w:val="24"/>
          <w:szCs w:val="24"/>
        </w:rPr>
        <w:t xml:space="preserve"> have enough interest paid to them. And my contribution</w:t>
      </w:r>
      <w:r w:rsidR="00770644">
        <w:rPr>
          <w:rFonts w:ascii="Times New Roman" w:hAnsi="Times New Roman" w:cs="Times New Roman"/>
          <w:sz w:val="24"/>
          <w:szCs w:val="24"/>
        </w:rPr>
        <w:t>, my research</w:t>
      </w:r>
      <w:r w:rsidRPr="00F728FF">
        <w:rPr>
          <w:rFonts w:ascii="Times New Roman" w:hAnsi="Times New Roman" w:cs="Times New Roman"/>
          <w:sz w:val="24"/>
          <w:szCs w:val="24"/>
        </w:rPr>
        <w:t xml:space="preserve"> tries to contribute to reducing or to remedying this deficiency. </w:t>
      </w:r>
    </w:p>
    <w:p w14:paraId="350B135F" w14:textId="77777777" w:rsidR="00AE4BF2" w:rsidRDefault="00AE4BF2" w:rsidP="00964570">
      <w:pPr>
        <w:pStyle w:val="NormalWeb"/>
        <w:spacing w:before="0" w:beforeAutospacing="0" w:after="0" w:afterAutospacing="0"/>
        <w:rPr>
          <w:rStyle w:val="Strong"/>
        </w:rPr>
      </w:pPr>
    </w:p>
    <w:p w14:paraId="04F2FA35" w14:textId="77777777" w:rsidR="00770644" w:rsidRPr="00F728FF" w:rsidRDefault="00770644" w:rsidP="00964570">
      <w:pPr>
        <w:pStyle w:val="NormalWeb"/>
        <w:spacing w:before="0" w:beforeAutospacing="0" w:after="0" w:afterAutospacing="0"/>
        <w:rPr>
          <w:color w:val="5D7284"/>
        </w:rPr>
      </w:pPr>
      <w:r w:rsidRPr="00F728FF">
        <w:rPr>
          <w:rStyle w:val="Strong"/>
        </w:rPr>
        <w:t>Gildas Brégain</w:t>
      </w:r>
      <w:r w:rsidRPr="00F728FF">
        <w:rPr>
          <w:color w:val="5D7284"/>
        </w:rPr>
        <w:t xml:space="preserve">  </w:t>
      </w:r>
    </w:p>
    <w:p w14:paraId="78757CCC" w14:textId="5A4E8368" w:rsidR="00AE4BF2"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Thank you very much for </w:t>
      </w:r>
      <w:r w:rsidR="00DC4DC6">
        <w:rPr>
          <w:rFonts w:ascii="Times New Roman" w:hAnsi="Times New Roman" w:cs="Times New Roman"/>
          <w:sz w:val="24"/>
          <w:szCs w:val="24"/>
        </w:rPr>
        <w:t>these</w:t>
      </w:r>
      <w:r w:rsidRPr="00F728FF">
        <w:rPr>
          <w:rFonts w:ascii="Times New Roman" w:hAnsi="Times New Roman" w:cs="Times New Roman"/>
          <w:sz w:val="24"/>
          <w:szCs w:val="24"/>
        </w:rPr>
        <w:t xml:space="preserve"> answers. And now I'm going to ask you the second question. How would you describe blindness </w:t>
      </w:r>
      <w:r w:rsidR="00AE4BF2">
        <w:rPr>
          <w:rFonts w:ascii="Times New Roman" w:hAnsi="Times New Roman" w:cs="Times New Roman"/>
          <w:sz w:val="24"/>
          <w:szCs w:val="24"/>
        </w:rPr>
        <w:t xml:space="preserve">studies </w:t>
      </w:r>
      <w:r w:rsidRPr="00F728FF">
        <w:rPr>
          <w:rFonts w:ascii="Times New Roman" w:hAnsi="Times New Roman" w:cs="Times New Roman"/>
          <w:sz w:val="24"/>
          <w:szCs w:val="24"/>
        </w:rPr>
        <w:t xml:space="preserve">and what topics appear to be essential to be included in blindness </w:t>
      </w:r>
      <w:r w:rsidR="00AE4BF2">
        <w:rPr>
          <w:rFonts w:ascii="Times New Roman" w:hAnsi="Times New Roman" w:cs="Times New Roman"/>
          <w:sz w:val="24"/>
          <w:szCs w:val="24"/>
        </w:rPr>
        <w:t>studies?</w:t>
      </w:r>
    </w:p>
    <w:p w14:paraId="4E418B21" w14:textId="77777777" w:rsidR="00AE4BF2" w:rsidRDefault="00AE4BF2" w:rsidP="00964570">
      <w:pPr>
        <w:spacing w:after="0"/>
        <w:rPr>
          <w:rFonts w:ascii="Times New Roman" w:hAnsi="Times New Roman" w:cs="Times New Roman"/>
          <w:sz w:val="24"/>
          <w:szCs w:val="24"/>
        </w:rPr>
      </w:pPr>
    </w:p>
    <w:p w14:paraId="438355EB" w14:textId="77777777" w:rsidR="00AE4BF2" w:rsidRPr="00770644" w:rsidRDefault="00AE4BF2" w:rsidP="00964570">
      <w:pPr>
        <w:spacing w:after="0"/>
        <w:rPr>
          <w:rFonts w:ascii="Times New Roman" w:hAnsi="Times New Roman" w:cs="Times New Roman"/>
          <w:b/>
          <w:sz w:val="24"/>
          <w:szCs w:val="24"/>
        </w:rPr>
      </w:pPr>
      <w:r w:rsidRPr="00770644">
        <w:rPr>
          <w:rFonts w:ascii="Times New Roman" w:hAnsi="Times New Roman" w:cs="Times New Roman"/>
          <w:b/>
          <w:sz w:val="24"/>
          <w:szCs w:val="24"/>
        </w:rPr>
        <w:t xml:space="preserve">Nidhal Mahmoud </w:t>
      </w:r>
    </w:p>
    <w:p w14:paraId="2083E58D" w14:textId="4D7867FC" w:rsidR="00F11B9E" w:rsidRDefault="00AE4BF2" w:rsidP="00964570">
      <w:pPr>
        <w:spacing w:after="0"/>
        <w:rPr>
          <w:rFonts w:ascii="Times New Roman" w:hAnsi="Times New Roman" w:cs="Times New Roman"/>
          <w:sz w:val="24"/>
          <w:szCs w:val="24"/>
        </w:rPr>
      </w:pPr>
      <w:r>
        <w:rPr>
          <w:rFonts w:ascii="Times New Roman" w:hAnsi="Times New Roman" w:cs="Times New Roman"/>
          <w:sz w:val="24"/>
          <w:szCs w:val="24"/>
        </w:rPr>
        <w:t>Blindness studies</w:t>
      </w:r>
      <w:r w:rsidR="0058414F" w:rsidRPr="00F728FF">
        <w:rPr>
          <w:rFonts w:ascii="Times New Roman" w:hAnsi="Times New Roman" w:cs="Times New Roman"/>
          <w:sz w:val="24"/>
          <w:szCs w:val="24"/>
        </w:rPr>
        <w:t xml:space="preserve"> from what I've </w:t>
      </w:r>
      <w:r w:rsidR="00DC4DC6" w:rsidRPr="00F728FF">
        <w:rPr>
          <w:rFonts w:ascii="Times New Roman" w:hAnsi="Times New Roman" w:cs="Times New Roman"/>
          <w:sz w:val="24"/>
          <w:szCs w:val="24"/>
        </w:rPr>
        <w:t>appreciated</w:t>
      </w:r>
      <w:r w:rsidR="00DC4DC6">
        <w:rPr>
          <w:rFonts w:ascii="Times New Roman" w:hAnsi="Times New Roman" w:cs="Times New Roman"/>
          <w:sz w:val="24"/>
          <w:szCs w:val="24"/>
        </w:rPr>
        <w:t xml:space="preserve"> is the</w:t>
      </w:r>
      <w:r w:rsidR="0058414F" w:rsidRPr="00F728FF">
        <w:rPr>
          <w:rFonts w:ascii="Times New Roman" w:hAnsi="Times New Roman" w:cs="Times New Roman"/>
          <w:sz w:val="24"/>
          <w:szCs w:val="24"/>
        </w:rPr>
        <w:t xml:space="preserve"> relationship with putting a person on the stage</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their relationship with the world and with others, etc. The topics, the most interesting topics seem to me to be the image that the author gives to the character</w:t>
      </w:r>
      <w:r>
        <w:rPr>
          <w:rFonts w:ascii="Times New Roman" w:hAnsi="Times New Roman" w:cs="Times New Roman"/>
          <w:sz w:val="24"/>
          <w:szCs w:val="24"/>
        </w:rPr>
        <w:t xml:space="preserve"> because</w:t>
      </w:r>
      <w:r w:rsidR="0058414F" w:rsidRPr="00F728FF">
        <w:rPr>
          <w:rFonts w:ascii="Times New Roman" w:hAnsi="Times New Roman" w:cs="Times New Roman"/>
          <w:sz w:val="24"/>
          <w:szCs w:val="24"/>
        </w:rPr>
        <w:t xml:space="preserve"> earlier you talked about negative representations. What we can call our </w:t>
      </w:r>
      <w:r w:rsidR="00DC4DC6" w:rsidRPr="00F728FF">
        <w:rPr>
          <w:rFonts w:ascii="Times New Roman" w:hAnsi="Times New Roman" w:cs="Times New Roman"/>
          <w:sz w:val="24"/>
          <w:szCs w:val="24"/>
        </w:rPr>
        <w:t>age-old</w:t>
      </w:r>
      <w:r w:rsidR="0058414F" w:rsidRPr="00F728FF">
        <w:rPr>
          <w:rFonts w:ascii="Times New Roman" w:hAnsi="Times New Roman" w:cs="Times New Roman"/>
          <w:sz w:val="24"/>
          <w:szCs w:val="24"/>
        </w:rPr>
        <w:t xml:space="preserve"> prejudices. And a lot of writers tend to give a very negative image of blindness. When I read a literary work, where there's a blind person or another disabled person, so the first thing that I'm interested in is to see what representation the author gives to this character. And then there's the way in which this character interacts with others. And that's </w:t>
      </w:r>
      <w:proofErr w:type="gramStart"/>
      <w:r w:rsidR="0058414F" w:rsidRPr="00F728FF">
        <w:rPr>
          <w:rFonts w:ascii="Times New Roman" w:hAnsi="Times New Roman" w:cs="Times New Roman"/>
          <w:sz w:val="24"/>
          <w:szCs w:val="24"/>
        </w:rPr>
        <w:t>really important</w:t>
      </w:r>
      <w:proofErr w:type="gramEnd"/>
      <w:r w:rsidR="0058414F" w:rsidRPr="00F728FF">
        <w:rPr>
          <w:rFonts w:ascii="Times New Roman" w:hAnsi="Times New Roman" w:cs="Times New Roman"/>
          <w:sz w:val="24"/>
          <w:szCs w:val="24"/>
        </w:rPr>
        <w:t xml:space="preserve">. As far as </w:t>
      </w:r>
      <w:r>
        <w:rPr>
          <w:rFonts w:ascii="Times New Roman" w:hAnsi="Times New Roman" w:cs="Times New Roman"/>
          <w:sz w:val="24"/>
          <w:szCs w:val="24"/>
        </w:rPr>
        <w:t>Jelloun</w:t>
      </w:r>
      <w:r w:rsidR="0058414F" w:rsidRPr="00F728FF">
        <w:rPr>
          <w:rFonts w:ascii="Times New Roman" w:hAnsi="Times New Roman" w:cs="Times New Roman"/>
          <w:sz w:val="24"/>
          <w:szCs w:val="24"/>
        </w:rPr>
        <w:t xml:space="preserve"> is concerned, he adopted two approaches</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complementary approaches. And he started with a positive approach, like </w:t>
      </w:r>
      <w:r>
        <w:rPr>
          <w:rFonts w:ascii="Times New Roman" w:hAnsi="Times New Roman" w:cs="Times New Roman"/>
          <w:sz w:val="24"/>
          <w:szCs w:val="24"/>
        </w:rPr>
        <w:t xml:space="preserve">Lucien </w:t>
      </w:r>
      <w:proofErr w:type="spellStart"/>
      <w:r>
        <w:rPr>
          <w:rFonts w:ascii="Times New Roman" w:hAnsi="Times New Roman" w:cs="Times New Roman"/>
          <w:sz w:val="24"/>
          <w:szCs w:val="24"/>
        </w:rPr>
        <w:t>Descaves</w:t>
      </w:r>
      <w:proofErr w:type="spellEnd"/>
      <w:r w:rsidR="0058414F" w:rsidRPr="00F728FF">
        <w:rPr>
          <w:rFonts w:ascii="Times New Roman" w:hAnsi="Times New Roman" w:cs="Times New Roman"/>
          <w:sz w:val="24"/>
          <w:szCs w:val="24"/>
        </w:rPr>
        <w:t>, he talks about the extreme acuity of his senses</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the way he deals with his daily life</w:t>
      </w:r>
      <w:r>
        <w:rPr>
          <w:rFonts w:ascii="Times New Roman" w:hAnsi="Times New Roman" w:cs="Times New Roman"/>
          <w:sz w:val="24"/>
          <w:szCs w:val="24"/>
        </w:rPr>
        <w:t xml:space="preserve"> a</w:t>
      </w:r>
      <w:r w:rsidR="0058414F" w:rsidRPr="00F728FF">
        <w:rPr>
          <w:rFonts w:ascii="Times New Roman" w:hAnsi="Times New Roman" w:cs="Times New Roman"/>
          <w:sz w:val="24"/>
          <w:szCs w:val="24"/>
        </w:rPr>
        <w:t xml:space="preserve">nd his extreme sensitivity, his intelligence, etc. And this is a rational perspective. And then he talks about metaphysics, and here he </w:t>
      </w:r>
      <w:proofErr w:type="gramStart"/>
      <w:r w:rsidR="0058414F" w:rsidRPr="00F728FF">
        <w:rPr>
          <w:rFonts w:ascii="Times New Roman" w:hAnsi="Times New Roman" w:cs="Times New Roman"/>
          <w:sz w:val="24"/>
          <w:szCs w:val="24"/>
        </w:rPr>
        <w:t>give</w:t>
      </w:r>
      <w:proofErr w:type="gramEnd"/>
      <w:r w:rsidR="0058414F" w:rsidRPr="00F728FF">
        <w:rPr>
          <w:rFonts w:ascii="Times New Roman" w:hAnsi="Times New Roman" w:cs="Times New Roman"/>
          <w:sz w:val="24"/>
          <w:szCs w:val="24"/>
        </w:rPr>
        <w:t xml:space="preserve">, </w:t>
      </w:r>
      <w:r w:rsidR="00F11B9E">
        <w:rPr>
          <w:rFonts w:ascii="Times New Roman" w:hAnsi="Times New Roman" w:cs="Times New Roman"/>
          <w:sz w:val="24"/>
          <w:szCs w:val="24"/>
        </w:rPr>
        <w:t>he</w:t>
      </w:r>
      <w:r w:rsidR="0058414F" w:rsidRPr="00F728FF">
        <w:rPr>
          <w:rFonts w:ascii="Times New Roman" w:hAnsi="Times New Roman" w:cs="Times New Roman"/>
          <w:sz w:val="24"/>
          <w:szCs w:val="24"/>
        </w:rPr>
        <w:t xml:space="preserve"> gives his character a certain number of gifts that are inaccessible to ordinary people. And </w:t>
      </w:r>
      <w:proofErr w:type="gramStart"/>
      <w:r w:rsidR="0058414F" w:rsidRPr="00F728FF">
        <w:rPr>
          <w:rFonts w:ascii="Times New Roman" w:hAnsi="Times New Roman" w:cs="Times New Roman"/>
          <w:sz w:val="24"/>
          <w:szCs w:val="24"/>
        </w:rPr>
        <w:t>so</w:t>
      </w:r>
      <w:proofErr w:type="gramEnd"/>
      <w:r w:rsidR="0058414F" w:rsidRPr="00F728FF">
        <w:rPr>
          <w:rFonts w:ascii="Times New Roman" w:hAnsi="Times New Roman" w:cs="Times New Roman"/>
          <w:sz w:val="24"/>
          <w:szCs w:val="24"/>
        </w:rPr>
        <w:t xml:space="preserve"> this is vision with the heart, which is a fundamental notion in </w:t>
      </w:r>
      <w:r w:rsidR="00F11B9E">
        <w:rPr>
          <w:rFonts w:ascii="Times New Roman" w:hAnsi="Times New Roman" w:cs="Times New Roman"/>
          <w:sz w:val="24"/>
          <w:szCs w:val="24"/>
        </w:rPr>
        <w:t xml:space="preserve">Sufi </w:t>
      </w:r>
      <w:r w:rsidR="0058414F" w:rsidRPr="00F728FF">
        <w:rPr>
          <w:rFonts w:ascii="Times New Roman" w:hAnsi="Times New Roman" w:cs="Times New Roman"/>
          <w:sz w:val="24"/>
          <w:szCs w:val="24"/>
        </w:rPr>
        <w:t>mysticism, which is a controversial stream of Isl</w:t>
      </w:r>
      <w:r w:rsidR="00F11B9E">
        <w:rPr>
          <w:rFonts w:ascii="Times New Roman" w:hAnsi="Times New Roman" w:cs="Times New Roman"/>
          <w:sz w:val="24"/>
          <w:szCs w:val="24"/>
        </w:rPr>
        <w:t>am, t</w:t>
      </w:r>
      <w:r w:rsidR="0058414F" w:rsidRPr="00F728FF">
        <w:rPr>
          <w:rFonts w:ascii="Times New Roman" w:hAnsi="Times New Roman" w:cs="Times New Roman"/>
          <w:sz w:val="24"/>
          <w:szCs w:val="24"/>
        </w:rPr>
        <w:t xml:space="preserve">hat is, is </w:t>
      </w:r>
      <w:r w:rsidR="00DC4DC6">
        <w:rPr>
          <w:rFonts w:ascii="Times New Roman" w:hAnsi="Times New Roman" w:cs="Times New Roman"/>
          <w:sz w:val="24"/>
          <w:szCs w:val="24"/>
        </w:rPr>
        <w:t>very</w:t>
      </w:r>
      <w:r w:rsidR="0058414F" w:rsidRPr="00F728FF">
        <w:rPr>
          <w:rFonts w:ascii="Times New Roman" w:hAnsi="Times New Roman" w:cs="Times New Roman"/>
          <w:sz w:val="24"/>
          <w:szCs w:val="24"/>
        </w:rPr>
        <w:t xml:space="preserve"> spiritualistic, that gives capi</w:t>
      </w:r>
      <w:r w:rsidR="00F11B9E">
        <w:rPr>
          <w:rFonts w:ascii="Times New Roman" w:hAnsi="Times New Roman" w:cs="Times New Roman"/>
          <w:sz w:val="24"/>
          <w:szCs w:val="24"/>
        </w:rPr>
        <w:t>tal importance to the spirit and</w:t>
      </w:r>
      <w:r w:rsidR="0058414F" w:rsidRPr="00F728FF">
        <w:rPr>
          <w:rFonts w:ascii="Times New Roman" w:hAnsi="Times New Roman" w:cs="Times New Roman"/>
          <w:sz w:val="24"/>
          <w:szCs w:val="24"/>
        </w:rPr>
        <w:t xml:space="preserve"> the heart. </w:t>
      </w:r>
    </w:p>
    <w:p w14:paraId="7F0A0924" w14:textId="77777777" w:rsidR="00F11B9E" w:rsidRDefault="00F11B9E" w:rsidP="00964570">
      <w:pPr>
        <w:spacing w:after="0"/>
        <w:rPr>
          <w:rFonts w:ascii="Times New Roman" w:hAnsi="Times New Roman" w:cs="Times New Roman"/>
          <w:sz w:val="24"/>
          <w:szCs w:val="24"/>
        </w:rPr>
      </w:pPr>
    </w:p>
    <w:p w14:paraId="3F0DAFC0" w14:textId="77777777" w:rsidR="00F11B9E" w:rsidRPr="00F728FF" w:rsidRDefault="00F11B9E" w:rsidP="00964570">
      <w:pPr>
        <w:pStyle w:val="NormalWeb"/>
        <w:spacing w:before="0" w:beforeAutospacing="0" w:after="0" w:afterAutospacing="0"/>
        <w:rPr>
          <w:color w:val="5D7284"/>
        </w:rPr>
      </w:pPr>
      <w:r w:rsidRPr="00F728FF">
        <w:rPr>
          <w:rStyle w:val="Strong"/>
        </w:rPr>
        <w:t>Gildas Brégain</w:t>
      </w:r>
      <w:r w:rsidRPr="00F728FF">
        <w:rPr>
          <w:color w:val="5D7284"/>
        </w:rPr>
        <w:t xml:space="preserve">  </w:t>
      </w:r>
    </w:p>
    <w:p w14:paraId="0B1C3464" w14:textId="77777777" w:rsidR="00F11B9E"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So, Mr. </w:t>
      </w:r>
      <w:proofErr w:type="spellStart"/>
      <w:r w:rsidRPr="00F728FF">
        <w:rPr>
          <w:rFonts w:ascii="Times New Roman" w:hAnsi="Times New Roman" w:cs="Times New Roman"/>
          <w:sz w:val="24"/>
          <w:szCs w:val="24"/>
        </w:rPr>
        <w:t>Def</w:t>
      </w:r>
      <w:r w:rsidR="00F11B9E">
        <w:rPr>
          <w:rFonts w:ascii="Times New Roman" w:hAnsi="Times New Roman" w:cs="Times New Roman"/>
          <w:sz w:val="24"/>
          <w:szCs w:val="24"/>
        </w:rPr>
        <w:t>oor</w:t>
      </w:r>
      <w:r w:rsidRPr="00F728FF">
        <w:rPr>
          <w:rFonts w:ascii="Times New Roman" w:hAnsi="Times New Roman" w:cs="Times New Roman"/>
          <w:sz w:val="24"/>
          <w:szCs w:val="24"/>
        </w:rPr>
        <w:t>t</w:t>
      </w:r>
      <w:proofErr w:type="spellEnd"/>
      <w:r w:rsidRPr="00F728FF">
        <w:rPr>
          <w:rFonts w:ascii="Times New Roman" w:hAnsi="Times New Roman" w:cs="Times New Roman"/>
          <w:sz w:val="24"/>
          <w:szCs w:val="24"/>
        </w:rPr>
        <w:t xml:space="preserve">, would you like to say anything about this? </w:t>
      </w:r>
    </w:p>
    <w:p w14:paraId="5412996C" w14:textId="77777777" w:rsidR="00F11B9E" w:rsidRDefault="00F11B9E" w:rsidP="00964570">
      <w:pPr>
        <w:spacing w:after="0"/>
        <w:rPr>
          <w:rFonts w:ascii="Times New Roman" w:hAnsi="Times New Roman" w:cs="Times New Roman"/>
          <w:sz w:val="24"/>
          <w:szCs w:val="24"/>
        </w:rPr>
      </w:pPr>
    </w:p>
    <w:p w14:paraId="6894ADCE" w14:textId="77777777" w:rsidR="00F11B9E" w:rsidRDefault="00F11B9E" w:rsidP="00964570">
      <w:pPr>
        <w:spacing w:after="0"/>
        <w:rPr>
          <w:rFonts w:ascii="Times New Roman" w:hAnsi="Times New Roman" w:cs="Times New Roman"/>
          <w:sz w:val="24"/>
          <w:szCs w:val="24"/>
        </w:rPr>
      </w:pPr>
      <w:r w:rsidRPr="001A7341">
        <w:rPr>
          <w:rFonts w:ascii="Times New Roman" w:hAnsi="Times New Roman" w:cs="Times New Roman"/>
          <w:b/>
          <w:sz w:val="24"/>
          <w:szCs w:val="24"/>
        </w:rPr>
        <w:t xml:space="preserve">Daniel </w:t>
      </w:r>
      <w:proofErr w:type="spellStart"/>
      <w:r w:rsidRPr="001A7341">
        <w:rPr>
          <w:rFonts w:ascii="Times New Roman" w:hAnsi="Times New Roman" w:cs="Times New Roman"/>
          <w:b/>
          <w:sz w:val="24"/>
          <w:szCs w:val="24"/>
        </w:rPr>
        <w:t>Defoort</w:t>
      </w:r>
      <w:proofErr w:type="spellEnd"/>
      <w:r>
        <w:rPr>
          <w:rFonts w:ascii="Times New Roman" w:hAnsi="Times New Roman" w:cs="Times New Roman"/>
          <w:sz w:val="24"/>
          <w:szCs w:val="24"/>
        </w:rPr>
        <w:t xml:space="preserve"> </w:t>
      </w:r>
    </w:p>
    <w:p w14:paraId="2ADCB56B" w14:textId="77777777" w:rsidR="00396CEF"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Yes. How to characterize blindness? This is not a negative vision. </w:t>
      </w:r>
      <w:r w:rsidR="00F11B9E">
        <w:rPr>
          <w:rFonts w:ascii="Times New Roman" w:hAnsi="Times New Roman" w:cs="Times New Roman"/>
          <w:sz w:val="24"/>
          <w:szCs w:val="24"/>
        </w:rPr>
        <w:t>I see</w:t>
      </w:r>
      <w:r w:rsidRPr="00F728FF">
        <w:rPr>
          <w:rFonts w:ascii="Times New Roman" w:hAnsi="Times New Roman" w:cs="Times New Roman"/>
          <w:sz w:val="24"/>
          <w:szCs w:val="24"/>
        </w:rPr>
        <w:t xml:space="preserve"> blindness</w:t>
      </w:r>
      <w:r w:rsidR="00F11B9E">
        <w:rPr>
          <w:rFonts w:ascii="Times New Roman" w:hAnsi="Times New Roman" w:cs="Times New Roman"/>
          <w:sz w:val="24"/>
          <w:szCs w:val="24"/>
        </w:rPr>
        <w:t>: it is</w:t>
      </w:r>
      <w:r w:rsidRPr="00F728FF">
        <w:rPr>
          <w:rFonts w:ascii="Times New Roman" w:hAnsi="Times New Roman" w:cs="Times New Roman"/>
          <w:sz w:val="24"/>
          <w:szCs w:val="24"/>
        </w:rPr>
        <w:t xml:space="preserve"> negative because I think there's a thing</w:t>
      </w:r>
      <w:r w:rsidR="00F11B9E">
        <w:rPr>
          <w:rFonts w:ascii="Times New Roman" w:hAnsi="Times New Roman" w:cs="Times New Roman"/>
          <w:sz w:val="24"/>
          <w:szCs w:val="24"/>
        </w:rPr>
        <w:t>,</w:t>
      </w:r>
      <w:r w:rsidRPr="00F728FF">
        <w:rPr>
          <w:rFonts w:ascii="Times New Roman" w:hAnsi="Times New Roman" w:cs="Times New Roman"/>
          <w:sz w:val="24"/>
          <w:szCs w:val="24"/>
        </w:rPr>
        <w:t xml:space="preserve"> </w:t>
      </w:r>
      <w:r w:rsidR="00F11B9E">
        <w:rPr>
          <w:rFonts w:ascii="Times New Roman" w:hAnsi="Times New Roman" w:cs="Times New Roman"/>
          <w:sz w:val="24"/>
          <w:szCs w:val="24"/>
        </w:rPr>
        <w:t>there’s</w:t>
      </w:r>
      <w:r w:rsidRPr="00F728FF">
        <w:rPr>
          <w:rFonts w:ascii="Times New Roman" w:hAnsi="Times New Roman" w:cs="Times New Roman"/>
          <w:sz w:val="24"/>
          <w:szCs w:val="24"/>
        </w:rPr>
        <w:t xml:space="preserve"> things </w:t>
      </w:r>
      <w:r w:rsidR="00F11B9E">
        <w:rPr>
          <w:rFonts w:ascii="Times New Roman" w:hAnsi="Times New Roman" w:cs="Times New Roman"/>
          <w:sz w:val="24"/>
          <w:szCs w:val="24"/>
        </w:rPr>
        <w:t>they</w:t>
      </w:r>
      <w:r w:rsidRPr="00F728FF">
        <w:rPr>
          <w:rFonts w:ascii="Times New Roman" w:hAnsi="Times New Roman" w:cs="Times New Roman"/>
          <w:sz w:val="24"/>
          <w:szCs w:val="24"/>
        </w:rPr>
        <w:t xml:space="preserve"> </w:t>
      </w:r>
      <w:r w:rsidR="00F11B9E">
        <w:rPr>
          <w:rFonts w:ascii="Times New Roman" w:hAnsi="Times New Roman" w:cs="Times New Roman"/>
          <w:sz w:val="24"/>
          <w:szCs w:val="24"/>
        </w:rPr>
        <w:t>can’t</w:t>
      </w:r>
      <w:r w:rsidRPr="00F728FF">
        <w:rPr>
          <w:rFonts w:ascii="Times New Roman" w:hAnsi="Times New Roman" w:cs="Times New Roman"/>
          <w:sz w:val="24"/>
          <w:szCs w:val="24"/>
        </w:rPr>
        <w:t xml:space="preserve"> have</w:t>
      </w:r>
      <w:r w:rsidR="00F11B9E">
        <w:rPr>
          <w:rFonts w:ascii="Times New Roman" w:hAnsi="Times New Roman" w:cs="Times New Roman"/>
          <w:sz w:val="24"/>
          <w:szCs w:val="24"/>
        </w:rPr>
        <w:t>.</w:t>
      </w:r>
      <w:r w:rsidRPr="00F728FF">
        <w:rPr>
          <w:rFonts w:ascii="Times New Roman" w:hAnsi="Times New Roman" w:cs="Times New Roman"/>
          <w:sz w:val="24"/>
          <w:szCs w:val="24"/>
        </w:rPr>
        <w:t xml:space="preserve"> I'd say, I've already said that, for me, blind</w:t>
      </w:r>
      <w:r w:rsidR="00F11B9E">
        <w:rPr>
          <w:rFonts w:ascii="Times New Roman" w:hAnsi="Times New Roman" w:cs="Times New Roman"/>
          <w:sz w:val="24"/>
          <w:szCs w:val="24"/>
        </w:rPr>
        <w:t>ness</w:t>
      </w:r>
      <w:r w:rsidRPr="00F728FF">
        <w:rPr>
          <w:rFonts w:ascii="Times New Roman" w:hAnsi="Times New Roman" w:cs="Times New Roman"/>
          <w:sz w:val="24"/>
          <w:szCs w:val="24"/>
        </w:rPr>
        <w:t xml:space="preserve"> studie</w:t>
      </w:r>
      <w:r w:rsidR="00F11B9E">
        <w:rPr>
          <w:rFonts w:ascii="Times New Roman" w:hAnsi="Times New Roman" w:cs="Times New Roman"/>
          <w:sz w:val="24"/>
          <w:szCs w:val="24"/>
        </w:rPr>
        <w:t>s can be taken from the aspect where</w:t>
      </w:r>
      <w:r w:rsidRPr="00F728FF">
        <w:rPr>
          <w:rFonts w:ascii="Times New Roman" w:hAnsi="Times New Roman" w:cs="Times New Roman"/>
          <w:sz w:val="24"/>
          <w:szCs w:val="24"/>
        </w:rPr>
        <w:t xml:space="preserve"> I try to do as much as possible to give people </w:t>
      </w:r>
      <w:r w:rsidR="00F11B9E">
        <w:rPr>
          <w:rFonts w:ascii="Times New Roman" w:hAnsi="Times New Roman" w:cs="Times New Roman"/>
          <w:sz w:val="24"/>
          <w:szCs w:val="24"/>
        </w:rPr>
        <w:t>sight,</w:t>
      </w:r>
      <w:r w:rsidRPr="00F728FF">
        <w:rPr>
          <w:rFonts w:ascii="Times New Roman" w:hAnsi="Times New Roman" w:cs="Times New Roman"/>
          <w:sz w:val="24"/>
          <w:szCs w:val="24"/>
        </w:rPr>
        <w:t xml:space="preserve"> where you can have glasses. So partially sighted people could have good glasses</w:t>
      </w:r>
      <w:r w:rsidR="00F11B9E">
        <w:rPr>
          <w:rFonts w:ascii="Times New Roman" w:hAnsi="Times New Roman" w:cs="Times New Roman"/>
          <w:sz w:val="24"/>
          <w:szCs w:val="24"/>
        </w:rPr>
        <w:t>.</w:t>
      </w:r>
      <w:r w:rsidRPr="00F728FF">
        <w:rPr>
          <w:rFonts w:ascii="Times New Roman" w:hAnsi="Times New Roman" w:cs="Times New Roman"/>
          <w:sz w:val="24"/>
          <w:szCs w:val="24"/>
        </w:rPr>
        <w:t xml:space="preserve"> </w:t>
      </w:r>
      <w:r w:rsidR="00F11B9E">
        <w:rPr>
          <w:rFonts w:ascii="Times New Roman" w:hAnsi="Times New Roman" w:cs="Times New Roman"/>
          <w:sz w:val="24"/>
          <w:szCs w:val="24"/>
        </w:rPr>
        <w:t>F</w:t>
      </w:r>
      <w:r w:rsidRPr="00F728FF">
        <w:rPr>
          <w:rFonts w:ascii="Times New Roman" w:hAnsi="Times New Roman" w:cs="Times New Roman"/>
          <w:sz w:val="24"/>
          <w:szCs w:val="24"/>
        </w:rPr>
        <w:t xml:space="preserve">or me, </w:t>
      </w:r>
      <w:r w:rsidR="00F11B9E">
        <w:rPr>
          <w:rFonts w:ascii="Times New Roman" w:hAnsi="Times New Roman" w:cs="Times New Roman"/>
          <w:sz w:val="24"/>
          <w:szCs w:val="24"/>
        </w:rPr>
        <w:t>it is on that level. B</w:t>
      </w:r>
      <w:r w:rsidRPr="00F728FF">
        <w:rPr>
          <w:rFonts w:ascii="Times New Roman" w:hAnsi="Times New Roman" w:cs="Times New Roman"/>
          <w:sz w:val="24"/>
          <w:szCs w:val="24"/>
        </w:rPr>
        <w:t xml:space="preserve">lindness studies </w:t>
      </w:r>
      <w:r w:rsidR="00F11B9E">
        <w:rPr>
          <w:rFonts w:ascii="Times New Roman" w:hAnsi="Times New Roman" w:cs="Times New Roman"/>
          <w:sz w:val="24"/>
          <w:szCs w:val="24"/>
        </w:rPr>
        <w:t>could</w:t>
      </w:r>
      <w:r w:rsidRPr="00F728FF">
        <w:rPr>
          <w:rFonts w:ascii="Times New Roman" w:hAnsi="Times New Roman" w:cs="Times New Roman"/>
          <w:sz w:val="24"/>
          <w:szCs w:val="24"/>
        </w:rPr>
        <w:t xml:space="preserve"> look at, researchers could look at how we can find a way to replace our eyes so these people can see and try to discover the </w:t>
      </w:r>
      <w:r w:rsidR="00F11B9E">
        <w:rPr>
          <w:rFonts w:ascii="Times New Roman" w:hAnsi="Times New Roman" w:cs="Times New Roman"/>
          <w:sz w:val="24"/>
          <w:szCs w:val="24"/>
        </w:rPr>
        <w:t xml:space="preserve">world. Of course, my colleague </w:t>
      </w:r>
      <w:r w:rsidRPr="00F728FF">
        <w:rPr>
          <w:rFonts w:ascii="Times New Roman" w:hAnsi="Times New Roman" w:cs="Times New Roman"/>
          <w:sz w:val="24"/>
          <w:szCs w:val="24"/>
        </w:rPr>
        <w:t>spoke well, because with his voice, you can imagine what he looks like</w:t>
      </w:r>
      <w:r w:rsidR="00F11B9E">
        <w:rPr>
          <w:rFonts w:ascii="Times New Roman" w:hAnsi="Times New Roman" w:cs="Times New Roman"/>
          <w:sz w:val="24"/>
          <w:szCs w:val="24"/>
        </w:rPr>
        <w:t>,</w:t>
      </w:r>
      <w:r w:rsidRPr="00F728FF">
        <w:rPr>
          <w:rFonts w:ascii="Times New Roman" w:hAnsi="Times New Roman" w:cs="Times New Roman"/>
          <w:sz w:val="24"/>
          <w:szCs w:val="24"/>
        </w:rPr>
        <w:t xml:space="preserve"> maybe that's </w:t>
      </w:r>
      <w:r w:rsidR="00F11B9E">
        <w:rPr>
          <w:rFonts w:ascii="Times New Roman" w:hAnsi="Times New Roman" w:cs="Times New Roman"/>
          <w:sz w:val="24"/>
          <w:szCs w:val="24"/>
        </w:rPr>
        <w:t xml:space="preserve">not what he </w:t>
      </w:r>
      <w:proofErr w:type="gramStart"/>
      <w:r w:rsidR="00F11B9E">
        <w:rPr>
          <w:rFonts w:ascii="Times New Roman" w:hAnsi="Times New Roman" w:cs="Times New Roman"/>
          <w:sz w:val="24"/>
          <w:szCs w:val="24"/>
        </w:rPr>
        <w:t>actually does</w:t>
      </w:r>
      <w:proofErr w:type="gramEnd"/>
      <w:r w:rsidR="00F11B9E">
        <w:rPr>
          <w:rFonts w:ascii="Times New Roman" w:hAnsi="Times New Roman" w:cs="Times New Roman"/>
          <w:sz w:val="24"/>
          <w:szCs w:val="24"/>
        </w:rPr>
        <w:t xml:space="preserve"> look</w:t>
      </w:r>
      <w:r w:rsidRPr="00F728FF">
        <w:rPr>
          <w:rFonts w:ascii="Times New Roman" w:hAnsi="Times New Roman" w:cs="Times New Roman"/>
          <w:sz w:val="24"/>
          <w:szCs w:val="24"/>
        </w:rPr>
        <w:t xml:space="preserve"> like. But at the same time, we can put ourselves in the place of partially sighted people. And when they listen to people, you can</w:t>
      </w:r>
      <w:r w:rsidR="00D278FA">
        <w:rPr>
          <w:rFonts w:ascii="Times New Roman" w:hAnsi="Times New Roman" w:cs="Times New Roman"/>
          <w:sz w:val="24"/>
          <w:szCs w:val="24"/>
        </w:rPr>
        <w:t>,</w:t>
      </w:r>
      <w:r w:rsidRPr="00F728FF">
        <w:rPr>
          <w:rFonts w:ascii="Times New Roman" w:hAnsi="Times New Roman" w:cs="Times New Roman"/>
          <w:sz w:val="24"/>
          <w:szCs w:val="24"/>
        </w:rPr>
        <w:t xml:space="preserve"> they can get a picture of us. But is this picture</w:t>
      </w:r>
      <w:r w:rsidR="00D278FA">
        <w:rPr>
          <w:rFonts w:ascii="Times New Roman" w:hAnsi="Times New Roman" w:cs="Times New Roman"/>
          <w:sz w:val="24"/>
          <w:szCs w:val="24"/>
        </w:rPr>
        <w:t>, d</w:t>
      </w:r>
      <w:r w:rsidRPr="00F728FF">
        <w:rPr>
          <w:rFonts w:ascii="Times New Roman" w:hAnsi="Times New Roman" w:cs="Times New Roman"/>
          <w:sz w:val="24"/>
          <w:szCs w:val="24"/>
        </w:rPr>
        <w:t>oes it real</w:t>
      </w:r>
      <w:r w:rsidR="00F11B9E">
        <w:rPr>
          <w:rFonts w:ascii="Times New Roman" w:hAnsi="Times New Roman" w:cs="Times New Roman"/>
          <w:sz w:val="24"/>
          <w:szCs w:val="24"/>
        </w:rPr>
        <w:t>ly reflect what we really look</w:t>
      </w:r>
      <w:r w:rsidRPr="00F728FF">
        <w:rPr>
          <w:rFonts w:ascii="Times New Roman" w:hAnsi="Times New Roman" w:cs="Times New Roman"/>
          <w:sz w:val="24"/>
          <w:szCs w:val="24"/>
        </w:rPr>
        <w:t xml:space="preserve"> like? And I put myself in </w:t>
      </w:r>
      <w:r w:rsidR="00983D61">
        <w:rPr>
          <w:rFonts w:ascii="Times New Roman" w:hAnsi="Times New Roman" w:cs="Times New Roman"/>
          <w:sz w:val="24"/>
          <w:szCs w:val="24"/>
        </w:rPr>
        <w:t>their</w:t>
      </w:r>
      <w:r w:rsidRPr="00F728FF">
        <w:rPr>
          <w:rFonts w:ascii="Times New Roman" w:hAnsi="Times New Roman" w:cs="Times New Roman"/>
          <w:sz w:val="24"/>
          <w:szCs w:val="24"/>
        </w:rPr>
        <w:t xml:space="preserve"> place and say that this is always tak</w:t>
      </w:r>
      <w:r w:rsidR="00D278FA">
        <w:rPr>
          <w:rFonts w:ascii="Times New Roman" w:hAnsi="Times New Roman" w:cs="Times New Roman"/>
          <w:sz w:val="24"/>
          <w:szCs w:val="24"/>
        </w:rPr>
        <w:t>en</w:t>
      </w:r>
      <w:r w:rsidRPr="00F728FF">
        <w:rPr>
          <w:rFonts w:ascii="Times New Roman" w:hAnsi="Times New Roman" w:cs="Times New Roman"/>
          <w:sz w:val="24"/>
          <w:szCs w:val="24"/>
        </w:rPr>
        <w:t xml:space="preserve"> negative</w:t>
      </w:r>
      <w:r w:rsidR="00D278FA">
        <w:rPr>
          <w:rFonts w:ascii="Times New Roman" w:hAnsi="Times New Roman" w:cs="Times New Roman"/>
          <w:sz w:val="24"/>
          <w:szCs w:val="24"/>
        </w:rPr>
        <w:t>ly</w:t>
      </w:r>
      <w:r w:rsidR="00983D61">
        <w:rPr>
          <w:rFonts w:ascii="Times New Roman" w:hAnsi="Times New Roman" w:cs="Times New Roman"/>
          <w:sz w:val="24"/>
          <w:szCs w:val="24"/>
        </w:rPr>
        <w:t xml:space="preserve">: </w:t>
      </w:r>
      <w:r w:rsidR="00D278FA">
        <w:rPr>
          <w:rFonts w:ascii="Times New Roman" w:hAnsi="Times New Roman" w:cs="Times New Roman"/>
          <w:sz w:val="24"/>
          <w:szCs w:val="24"/>
        </w:rPr>
        <w:t>it’s</w:t>
      </w:r>
      <w:r w:rsidRPr="00F728FF">
        <w:rPr>
          <w:rFonts w:ascii="Times New Roman" w:hAnsi="Times New Roman" w:cs="Times New Roman"/>
          <w:sz w:val="24"/>
          <w:szCs w:val="24"/>
        </w:rPr>
        <w:t xml:space="preserve"> a shame not to be able to see </w:t>
      </w:r>
      <w:r w:rsidR="00D278FA">
        <w:rPr>
          <w:rFonts w:ascii="Times New Roman" w:hAnsi="Times New Roman" w:cs="Times New Roman"/>
          <w:sz w:val="24"/>
          <w:szCs w:val="24"/>
        </w:rPr>
        <w:t>their</w:t>
      </w:r>
      <w:r w:rsidRPr="00F728FF">
        <w:rPr>
          <w:rFonts w:ascii="Times New Roman" w:hAnsi="Times New Roman" w:cs="Times New Roman"/>
          <w:sz w:val="24"/>
          <w:szCs w:val="24"/>
        </w:rPr>
        <w:t xml:space="preserve"> children or grandchildren. </w:t>
      </w:r>
      <w:proofErr w:type="gramStart"/>
      <w:r w:rsidRPr="00F728FF">
        <w:rPr>
          <w:rFonts w:ascii="Times New Roman" w:hAnsi="Times New Roman" w:cs="Times New Roman"/>
          <w:sz w:val="24"/>
          <w:szCs w:val="24"/>
        </w:rPr>
        <w:t>Look for</w:t>
      </w:r>
      <w:proofErr w:type="gramEnd"/>
      <w:r w:rsidRPr="00F728FF">
        <w:rPr>
          <w:rFonts w:ascii="Times New Roman" w:hAnsi="Times New Roman" w:cs="Times New Roman"/>
          <w:sz w:val="24"/>
          <w:szCs w:val="24"/>
        </w:rPr>
        <w:t xml:space="preserve"> me</w:t>
      </w:r>
      <w:r w:rsidR="00983D61">
        <w:rPr>
          <w:rFonts w:ascii="Times New Roman" w:hAnsi="Times New Roman" w:cs="Times New Roman"/>
          <w:sz w:val="24"/>
          <w:szCs w:val="24"/>
        </w:rPr>
        <w:t>, blindness s</w:t>
      </w:r>
      <w:r w:rsidRPr="00F728FF">
        <w:rPr>
          <w:rFonts w:ascii="Times New Roman" w:hAnsi="Times New Roman" w:cs="Times New Roman"/>
          <w:sz w:val="24"/>
          <w:szCs w:val="24"/>
        </w:rPr>
        <w:t xml:space="preserve">tudies are to look at the psychological sciences to see what's happening in </w:t>
      </w:r>
      <w:r w:rsidR="00983D61">
        <w:rPr>
          <w:rFonts w:ascii="Times New Roman" w:hAnsi="Times New Roman" w:cs="Times New Roman"/>
          <w:sz w:val="24"/>
          <w:szCs w:val="24"/>
        </w:rPr>
        <w:t>their</w:t>
      </w:r>
      <w:r w:rsidRPr="00F728FF">
        <w:rPr>
          <w:rFonts w:ascii="Times New Roman" w:hAnsi="Times New Roman" w:cs="Times New Roman"/>
          <w:sz w:val="24"/>
          <w:szCs w:val="24"/>
        </w:rPr>
        <w:t xml:space="preserve"> lives, </w:t>
      </w:r>
      <w:r w:rsidR="00983D61">
        <w:rPr>
          <w:rFonts w:ascii="Times New Roman" w:hAnsi="Times New Roman" w:cs="Times New Roman"/>
          <w:sz w:val="24"/>
          <w:szCs w:val="24"/>
        </w:rPr>
        <w:t>when</w:t>
      </w:r>
      <w:r w:rsidRPr="00F728FF">
        <w:rPr>
          <w:rFonts w:ascii="Times New Roman" w:hAnsi="Times New Roman" w:cs="Times New Roman"/>
          <w:sz w:val="24"/>
          <w:szCs w:val="24"/>
        </w:rPr>
        <w:t xml:space="preserve"> 20 years ago, they could see well, and then they lose their sight</w:t>
      </w:r>
      <w:r w:rsidR="00983D61">
        <w:rPr>
          <w:rFonts w:ascii="Times New Roman" w:hAnsi="Times New Roman" w:cs="Times New Roman"/>
          <w:sz w:val="24"/>
          <w:szCs w:val="24"/>
        </w:rPr>
        <w:t xml:space="preserve"> a</w:t>
      </w:r>
      <w:r w:rsidRPr="00F728FF">
        <w:rPr>
          <w:rFonts w:ascii="Times New Roman" w:hAnsi="Times New Roman" w:cs="Times New Roman"/>
          <w:sz w:val="24"/>
          <w:szCs w:val="24"/>
        </w:rPr>
        <w:t>nd how are they looked after? For the people I've seen</w:t>
      </w:r>
      <w:r w:rsidR="00983D61">
        <w:rPr>
          <w:rFonts w:ascii="Times New Roman" w:hAnsi="Times New Roman" w:cs="Times New Roman"/>
          <w:sz w:val="24"/>
          <w:szCs w:val="24"/>
        </w:rPr>
        <w:t>, what</w:t>
      </w:r>
      <w:r w:rsidRPr="00F728FF">
        <w:rPr>
          <w:rFonts w:ascii="Times New Roman" w:hAnsi="Times New Roman" w:cs="Times New Roman"/>
          <w:sz w:val="24"/>
          <w:szCs w:val="24"/>
        </w:rPr>
        <w:t xml:space="preserve"> can we do to give them a certain form of wellness</w:t>
      </w:r>
      <w:r w:rsidR="00983D61">
        <w:rPr>
          <w:rFonts w:ascii="Times New Roman" w:hAnsi="Times New Roman" w:cs="Times New Roman"/>
          <w:sz w:val="24"/>
          <w:szCs w:val="24"/>
        </w:rPr>
        <w:t>?</w:t>
      </w:r>
      <w:r w:rsidRPr="00F728FF">
        <w:rPr>
          <w:rFonts w:ascii="Times New Roman" w:hAnsi="Times New Roman" w:cs="Times New Roman"/>
          <w:sz w:val="24"/>
          <w:szCs w:val="24"/>
        </w:rPr>
        <w:t xml:space="preserve"> For me, that's what it is.</w:t>
      </w:r>
    </w:p>
    <w:p w14:paraId="70288DD4" w14:textId="77777777" w:rsidR="00396CEF" w:rsidRPr="00F728FF" w:rsidRDefault="00396CEF" w:rsidP="00964570">
      <w:pPr>
        <w:spacing w:after="0"/>
        <w:rPr>
          <w:rFonts w:ascii="Times New Roman" w:hAnsi="Times New Roman" w:cs="Times New Roman"/>
          <w:sz w:val="24"/>
          <w:szCs w:val="24"/>
        </w:rPr>
      </w:pPr>
    </w:p>
    <w:p w14:paraId="5ED5F48D" w14:textId="77777777" w:rsidR="00396CEF" w:rsidRPr="00983D61" w:rsidRDefault="00C80B8B" w:rsidP="00964570">
      <w:pPr>
        <w:spacing w:after="0"/>
        <w:rPr>
          <w:rFonts w:ascii="Times New Roman" w:hAnsi="Times New Roman" w:cs="Times New Roman"/>
          <w:b/>
          <w:sz w:val="24"/>
          <w:szCs w:val="24"/>
        </w:rPr>
      </w:pPr>
      <w:r w:rsidRPr="00770644">
        <w:rPr>
          <w:rFonts w:ascii="Times New Roman" w:hAnsi="Times New Roman" w:cs="Times New Roman"/>
          <w:b/>
          <w:sz w:val="24"/>
          <w:szCs w:val="24"/>
        </w:rPr>
        <w:t xml:space="preserve">Nidhal Mahmoud </w:t>
      </w:r>
      <w:r w:rsidR="0058414F" w:rsidRPr="00F728FF">
        <w:rPr>
          <w:rFonts w:ascii="Times New Roman" w:hAnsi="Times New Roman" w:cs="Times New Roman"/>
          <w:color w:val="5D7284"/>
          <w:sz w:val="24"/>
          <w:szCs w:val="24"/>
        </w:rPr>
        <w:t>48:58</w:t>
      </w:r>
    </w:p>
    <w:p w14:paraId="5113ACD9" w14:textId="77777777" w:rsidR="00983D61" w:rsidRDefault="00983D61" w:rsidP="00964570">
      <w:pPr>
        <w:spacing w:after="0"/>
        <w:rPr>
          <w:rFonts w:ascii="Times New Roman" w:hAnsi="Times New Roman" w:cs="Times New Roman"/>
          <w:sz w:val="24"/>
          <w:szCs w:val="24"/>
        </w:rPr>
      </w:pPr>
      <w:r>
        <w:rPr>
          <w:rFonts w:ascii="Times New Roman" w:hAnsi="Times New Roman" w:cs="Times New Roman"/>
          <w:sz w:val="24"/>
          <w:szCs w:val="24"/>
        </w:rPr>
        <w:t>I'd</w:t>
      </w:r>
      <w:r w:rsidR="0058414F" w:rsidRPr="00F728FF">
        <w:rPr>
          <w:rFonts w:ascii="Times New Roman" w:hAnsi="Times New Roman" w:cs="Times New Roman"/>
          <w:sz w:val="24"/>
          <w:szCs w:val="24"/>
        </w:rPr>
        <w:t xml:space="preserve"> just like something to add, if I may</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before the last question</w:t>
      </w:r>
      <w:r>
        <w:rPr>
          <w:rFonts w:ascii="Times New Roman" w:hAnsi="Times New Roman" w:cs="Times New Roman"/>
          <w:sz w:val="24"/>
          <w:szCs w:val="24"/>
        </w:rPr>
        <w:t>. As t</w:t>
      </w:r>
      <w:r w:rsidR="0058414F" w:rsidRPr="00F728FF">
        <w:rPr>
          <w:rFonts w:ascii="Times New Roman" w:hAnsi="Times New Roman" w:cs="Times New Roman"/>
          <w:sz w:val="24"/>
          <w:szCs w:val="24"/>
        </w:rPr>
        <w:t>o seeing things beyond materiality</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I think this is one of the possible answers to today's questions because of the search for </w:t>
      </w:r>
      <w:proofErr w:type="gramStart"/>
      <w:r w:rsidR="0058414F" w:rsidRPr="00F728FF">
        <w:rPr>
          <w:rFonts w:ascii="Times New Roman" w:hAnsi="Times New Roman" w:cs="Times New Roman"/>
          <w:sz w:val="24"/>
          <w:szCs w:val="24"/>
        </w:rPr>
        <w:t>spirituality</w:t>
      </w:r>
      <w:proofErr w:type="gramEnd"/>
      <w:r w:rsidR="0058414F" w:rsidRPr="00F728FF">
        <w:rPr>
          <w:rFonts w:ascii="Times New Roman" w:hAnsi="Times New Roman" w:cs="Times New Roman"/>
          <w:sz w:val="24"/>
          <w:szCs w:val="24"/>
        </w:rPr>
        <w:t xml:space="preserve"> which </w:t>
      </w:r>
      <w:r>
        <w:rPr>
          <w:rFonts w:ascii="Times New Roman" w:hAnsi="Times New Roman" w:cs="Times New Roman"/>
          <w:sz w:val="24"/>
          <w:szCs w:val="24"/>
        </w:rPr>
        <w:t>is</w:t>
      </w:r>
      <w:r w:rsidR="0058414F" w:rsidRPr="00F728FF">
        <w:rPr>
          <w:rFonts w:ascii="Times New Roman" w:hAnsi="Times New Roman" w:cs="Times New Roman"/>
          <w:sz w:val="24"/>
          <w:szCs w:val="24"/>
        </w:rPr>
        <w:t xml:space="preserve"> to be found in Western societies, a different way of looking at things or looking at the world. And I think that we could </w:t>
      </w:r>
      <w:proofErr w:type="gramStart"/>
      <w:r w:rsidR="0058414F" w:rsidRPr="00F728FF">
        <w:rPr>
          <w:rFonts w:ascii="Times New Roman" w:hAnsi="Times New Roman" w:cs="Times New Roman"/>
          <w:sz w:val="24"/>
          <w:szCs w:val="24"/>
        </w:rPr>
        <w:t>definitely see</w:t>
      </w:r>
      <w:proofErr w:type="gramEnd"/>
      <w:r w:rsidR="0058414F" w:rsidRPr="00F728FF">
        <w:rPr>
          <w:rFonts w:ascii="Times New Roman" w:hAnsi="Times New Roman" w:cs="Times New Roman"/>
          <w:sz w:val="24"/>
          <w:szCs w:val="24"/>
        </w:rPr>
        <w:t xml:space="preserve"> this as a response to the crisis in values which the world experience</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is experiencing. And many readers of </w:t>
      </w:r>
      <w:r w:rsidRPr="00983D61">
        <w:rPr>
          <w:rFonts w:ascii="Times New Roman" w:hAnsi="Times New Roman" w:cs="Times New Roman"/>
          <w:i/>
          <w:sz w:val="24"/>
          <w:szCs w:val="24"/>
        </w:rPr>
        <w:t>The Sacred Night</w:t>
      </w:r>
      <w:r w:rsidR="0058414F" w:rsidRPr="00F728FF">
        <w:rPr>
          <w:rFonts w:ascii="Times New Roman" w:hAnsi="Times New Roman" w:cs="Times New Roman"/>
          <w:sz w:val="24"/>
          <w:szCs w:val="24"/>
        </w:rPr>
        <w:t xml:space="preserve"> had</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saw this as a revolutionary work from this perspective. </w:t>
      </w:r>
    </w:p>
    <w:p w14:paraId="7ADAE2AF" w14:textId="77777777" w:rsidR="00396CEF" w:rsidRPr="00F728FF" w:rsidRDefault="00396CEF" w:rsidP="00964570">
      <w:pPr>
        <w:spacing w:after="0"/>
        <w:rPr>
          <w:rFonts w:ascii="Times New Roman" w:hAnsi="Times New Roman" w:cs="Times New Roman"/>
          <w:sz w:val="24"/>
          <w:szCs w:val="24"/>
        </w:rPr>
      </w:pPr>
    </w:p>
    <w:p w14:paraId="3A375C52" w14:textId="77777777" w:rsidR="00396CEF" w:rsidRPr="00983D61" w:rsidRDefault="00983D61" w:rsidP="00964570">
      <w:pPr>
        <w:pStyle w:val="NormalWeb"/>
        <w:spacing w:before="0" w:beforeAutospacing="0" w:after="0" w:afterAutospacing="0"/>
        <w:rPr>
          <w:color w:val="5D7284"/>
        </w:rPr>
      </w:pPr>
      <w:r w:rsidRPr="00F728FF">
        <w:rPr>
          <w:rStyle w:val="Strong"/>
        </w:rPr>
        <w:t xml:space="preserve">Gildas </w:t>
      </w:r>
      <w:proofErr w:type="gramStart"/>
      <w:r w:rsidRPr="00F728FF">
        <w:rPr>
          <w:rStyle w:val="Strong"/>
        </w:rPr>
        <w:t>Brégain</w:t>
      </w:r>
      <w:r>
        <w:rPr>
          <w:color w:val="5D7284"/>
        </w:rPr>
        <w:t xml:space="preserve">  </w:t>
      </w:r>
      <w:r w:rsidR="0058414F" w:rsidRPr="00F728FF">
        <w:rPr>
          <w:color w:val="5D7284"/>
        </w:rPr>
        <w:t>49:55</w:t>
      </w:r>
      <w:proofErr w:type="gramEnd"/>
    </w:p>
    <w:p w14:paraId="78DD7C4B" w14:textId="45CF24FF" w:rsidR="00983D61" w:rsidRDefault="00983D61" w:rsidP="00964570">
      <w:pPr>
        <w:spacing w:after="0"/>
        <w:rPr>
          <w:rFonts w:ascii="Times New Roman" w:hAnsi="Times New Roman" w:cs="Times New Roman"/>
          <w:sz w:val="24"/>
          <w:szCs w:val="24"/>
        </w:rPr>
      </w:pP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the last question</w:t>
      </w:r>
      <w:r>
        <w:rPr>
          <w:rFonts w:ascii="Times New Roman" w:hAnsi="Times New Roman" w:cs="Times New Roman"/>
          <w:sz w:val="24"/>
          <w:szCs w:val="24"/>
        </w:rPr>
        <w:t xml:space="preserve">. </w:t>
      </w:r>
      <w:r w:rsidR="0058414F" w:rsidRPr="00F728FF">
        <w:rPr>
          <w:rFonts w:ascii="Times New Roman" w:hAnsi="Times New Roman" w:cs="Times New Roman"/>
          <w:sz w:val="24"/>
          <w:szCs w:val="24"/>
        </w:rPr>
        <w:t>How have</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how</w:t>
      </w:r>
      <w:r>
        <w:rPr>
          <w:rFonts w:ascii="Times New Roman" w:hAnsi="Times New Roman" w:cs="Times New Roman"/>
          <w:sz w:val="24"/>
          <w:szCs w:val="24"/>
        </w:rPr>
        <w:t xml:space="preserve"> has</w:t>
      </w:r>
      <w:r w:rsidR="0058414F" w:rsidRPr="00F728FF">
        <w:rPr>
          <w:rFonts w:ascii="Times New Roman" w:hAnsi="Times New Roman" w:cs="Times New Roman"/>
          <w:sz w:val="24"/>
          <w:szCs w:val="24"/>
        </w:rPr>
        <w:t xml:space="preserve"> your research, what kind of definition of blindness </w:t>
      </w:r>
      <w:r w:rsidR="00E14FF6">
        <w:rPr>
          <w:rFonts w:ascii="Times New Roman" w:hAnsi="Times New Roman" w:cs="Times New Roman"/>
          <w:sz w:val="24"/>
          <w:szCs w:val="24"/>
        </w:rPr>
        <w:t>h</w:t>
      </w:r>
      <w:r w:rsidR="0058414F" w:rsidRPr="00F728FF">
        <w:rPr>
          <w:rFonts w:ascii="Times New Roman" w:hAnsi="Times New Roman" w:cs="Times New Roman"/>
          <w:sz w:val="24"/>
          <w:szCs w:val="24"/>
        </w:rPr>
        <w:t xml:space="preserve">as your research led </w:t>
      </w:r>
      <w:r>
        <w:rPr>
          <w:rFonts w:ascii="Times New Roman" w:hAnsi="Times New Roman" w:cs="Times New Roman"/>
          <w:sz w:val="24"/>
          <w:szCs w:val="24"/>
        </w:rPr>
        <w:t>you to adopt?</w:t>
      </w:r>
      <w:r w:rsidR="0058414F" w:rsidRPr="00F728FF">
        <w:rPr>
          <w:rFonts w:ascii="Times New Roman" w:hAnsi="Times New Roman" w:cs="Times New Roman"/>
          <w:sz w:val="24"/>
          <w:szCs w:val="24"/>
        </w:rPr>
        <w:t xml:space="preserve"> </w:t>
      </w:r>
    </w:p>
    <w:p w14:paraId="63F64686" w14:textId="77777777" w:rsidR="00983D61" w:rsidRDefault="00983D61" w:rsidP="00964570">
      <w:pPr>
        <w:spacing w:after="0"/>
        <w:rPr>
          <w:rFonts w:ascii="Times New Roman" w:hAnsi="Times New Roman" w:cs="Times New Roman"/>
          <w:sz w:val="24"/>
          <w:szCs w:val="24"/>
        </w:rPr>
      </w:pPr>
    </w:p>
    <w:p w14:paraId="79FC777D" w14:textId="77777777" w:rsidR="00C80B8B" w:rsidRDefault="00C80B8B" w:rsidP="00964570">
      <w:pPr>
        <w:spacing w:after="0"/>
        <w:rPr>
          <w:rFonts w:ascii="Times New Roman" w:hAnsi="Times New Roman" w:cs="Times New Roman"/>
          <w:b/>
          <w:sz w:val="24"/>
          <w:szCs w:val="24"/>
        </w:rPr>
      </w:pPr>
      <w:r w:rsidRPr="00770644">
        <w:rPr>
          <w:rFonts w:ascii="Times New Roman" w:hAnsi="Times New Roman" w:cs="Times New Roman"/>
          <w:b/>
          <w:sz w:val="24"/>
          <w:szCs w:val="24"/>
        </w:rPr>
        <w:t xml:space="preserve">Nidhal Mahmoud </w:t>
      </w:r>
    </w:p>
    <w:p w14:paraId="6580FD6E" w14:textId="77777777" w:rsidR="00C80B8B" w:rsidRDefault="0058414F" w:rsidP="00964570">
      <w:pPr>
        <w:spacing w:after="0"/>
        <w:rPr>
          <w:rFonts w:ascii="Times New Roman" w:hAnsi="Times New Roman" w:cs="Times New Roman"/>
          <w:sz w:val="24"/>
          <w:szCs w:val="24"/>
        </w:rPr>
      </w:pP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if I may, I'll lead off two aspects to my response. Firstly, blindness is a deficiency. With the rise of technology, this deficiency can be effectivel</w:t>
      </w:r>
      <w:r w:rsidR="00983D61">
        <w:rPr>
          <w:rFonts w:ascii="Times New Roman" w:hAnsi="Times New Roman" w:cs="Times New Roman"/>
          <w:sz w:val="24"/>
          <w:szCs w:val="24"/>
        </w:rPr>
        <w:t>y countered and mitigated. Some</w:t>
      </w:r>
      <w:r w:rsidRPr="00F728FF">
        <w:rPr>
          <w:rFonts w:ascii="Times New Roman" w:hAnsi="Times New Roman" w:cs="Times New Roman"/>
          <w:sz w:val="24"/>
          <w:szCs w:val="24"/>
        </w:rPr>
        <w:t xml:space="preserve">times the </w:t>
      </w:r>
      <w:r w:rsidR="00983D61">
        <w:rPr>
          <w:rFonts w:ascii="Times New Roman" w:hAnsi="Times New Roman" w:cs="Times New Roman"/>
          <w:sz w:val="24"/>
          <w:szCs w:val="24"/>
        </w:rPr>
        <w:t>gap between the sighted and non-</w:t>
      </w:r>
      <w:r w:rsidRPr="00F728FF">
        <w:rPr>
          <w:rFonts w:ascii="Times New Roman" w:hAnsi="Times New Roman" w:cs="Times New Roman"/>
          <w:sz w:val="24"/>
          <w:szCs w:val="24"/>
        </w:rPr>
        <w:t>sighted can be reduced, but nevertheless, it remains a deficiency. The second aspect of my answer is that visual deficiency can be an opportunity for a fresh exploration of the world from a new perspective over</w:t>
      </w:r>
      <w:r w:rsidR="00C80B8B">
        <w:rPr>
          <w:rFonts w:ascii="Times New Roman" w:hAnsi="Times New Roman" w:cs="Times New Roman"/>
          <w:sz w:val="24"/>
          <w:szCs w:val="24"/>
        </w:rPr>
        <w:t>,</w:t>
      </w:r>
      <w:r w:rsidRPr="00F728FF">
        <w:rPr>
          <w:rFonts w:ascii="Times New Roman" w:hAnsi="Times New Roman" w:cs="Times New Roman"/>
          <w:sz w:val="24"/>
          <w:szCs w:val="24"/>
        </w:rPr>
        <w:t xml:space="preserve"> getting over and beyond a purely physical view of the world</w:t>
      </w:r>
      <w:r w:rsidR="00C80B8B">
        <w:rPr>
          <w:rFonts w:ascii="Times New Roman" w:hAnsi="Times New Roman" w:cs="Times New Roman"/>
          <w:sz w:val="24"/>
          <w:szCs w:val="24"/>
        </w:rPr>
        <w:t>.</w:t>
      </w:r>
      <w:r w:rsidRPr="00F728FF">
        <w:rPr>
          <w:rFonts w:ascii="Times New Roman" w:hAnsi="Times New Roman" w:cs="Times New Roman"/>
          <w:sz w:val="24"/>
          <w:szCs w:val="24"/>
        </w:rPr>
        <w:t xml:space="preserve"> </w:t>
      </w:r>
    </w:p>
    <w:p w14:paraId="20874B17" w14:textId="77777777" w:rsidR="00C80B8B" w:rsidRDefault="00C80B8B" w:rsidP="00964570">
      <w:pPr>
        <w:spacing w:after="0"/>
        <w:rPr>
          <w:rFonts w:ascii="Times New Roman" w:hAnsi="Times New Roman" w:cs="Times New Roman"/>
          <w:sz w:val="24"/>
          <w:szCs w:val="24"/>
        </w:rPr>
      </w:pPr>
    </w:p>
    <w:p w14:paraId="01587AF0" w14:textId="77777777" w:rsidR="00C80B8B" w:rsidRDefault="00C80B8B" w:rsidP="00964570">
      <w:pPr>
        <w:spacing w:after="0"/>
        <w:rPr>
          <w:color w:val="5D7284"/>
        </w:rPr>
      </w:pPr>
      <w:r w:rsidRPr="00F728FF">
        <w:rPr>
          <w:rStyle w:val="Strong"/>
        </w:rPr>
        <w:t>Gildas Brégain</w:t>
      </w:r>
      <w:r>
        <w:rPr>
          <w:color w:val="5D7284"/>
        </w:rPr>
        <w:t xml:space="preserve">  </w:t>
      </w:r>
    </w:p>
    <w:p w14:paraId="3A710AE6" w14:textId="77777777" w:rsidR="00C80B8B"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Daniel </w:t>
      </w:r>
      <w:proofErr w:type="spellStart"/>
      <w:r w:rsidR="00C80B8B">
        <w:rPr>
          <w:rFonts w:ascii="Times New Roman" w:hAnsi="Times New Roman" w:cs="Times New Roman"/>
          <w:sz w:val="24"/>
          <w:szCs w:val="24"/>
        </w:rPr>
        <w:t>Defoort</w:t>
      </w:r>
      <w:proofErr w:type="spellEnd"/>
      <w:r w:rsidR="00C80B8B">
        <w:rPr>
          <w:rFonts w:ascii="Times New Roman" w:hAnsi="Times New Roman" w:cs="Times New Roman"/>
          <w:sz w:val="24"/>
          <w:szCs w:val="24"/>
        </w:rPr>
        <w:t>?</w:t>
      </w:r>
    </w:p>
    <w:p w14:paraId="1DBBFEDC" w14:textId="77777777" w:rsidR="00C80B8B"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 </w:t>
      </w:r>
    </w:p>
    <w:p w14:paraId="502D130A" w14:textId="77777777" w:rsidR="00C80B8B" w:rsidRDefault="00C80B8B" w:rsidP="00964570">
      <w:pPr>
        <w:spacing w:after="0"/>
        <w:rPr>
          <w:rFonts w:ascii="Times New Roman" w:hAnsi="Times New Roman" w:cs="Times New Roman"/>
          <w:sz w:val="24"/>
          <w:szCs w:val="24"/>
        </w:rPr>
      </w:pPr>
      <w:r w:rsidRPr="001A7341">
        <w:rPr>
          <w:rFonts w:ascii="Times New Roman" w:hAnsi="Times New Roman" w:cs="Times New Roman"/>
          <w:b/>
          <w:sz w:val="24"/>
          <w:szCs w:val="24"/>
        </w:rPr>
        <w:t xml:space="preserve">Daniel </w:t>
      </w:r>
      <w:proofErr w:type="spellStart"/>
      <w:r w:rsidRPr="001A7341">
        <w:rPr>
          <w:rFonts w:ascii="Times New Roman" w:hAnsi="Times New Roman" w:cs="Times New Roman"/>
          <w:b/>
          <w:sz w:val="24"/>
          <w:szCs w:val="24"/>
        </w:rPr>
        <w:t>Defoort</w:t>
      </w:r>
      <w:proofErr w:type="spellEnd"/>
      <w:r>
        <w:rPr>
          <w:rFonts w:ascii="Times New Roman" w:hAnsi="Times New Roman" w:cs="Times New Roman"/>
          <w:sz w:val="24"/>
          <w:szCs w:val="24"/>
        </w:rPr>
        <w:t xml:space="preserve"> </w:t>
      </w:r>
      <w:r w:rsidR="00FA6D9F">
        <w:rPr>
          <w:color w:val="5D7284"/>
        </w:rPr>
        <w:t>51</w:t>
      </w:r>
      <w:r w:rsidR="00FA6D9F" w:rsidRPr="00F728FF">
        <w:rPr>
          <w:color w:val="5D7284"/>
        </w:rPr>
        <w:t>:</w:t>
      </w:r>
      <w:r w:rsidR="00FA6D9F">
        <w:rPr>
          <w:color w:val="5D7284"/>
        </w:rPr>
        <w:t>1</w:t>
      </w:r>
      <w:r w:rsidR="00FA6D9F" w:rsidRPr="00F728FF">
        <w:rPr>
          <w:color w:val="5D7284"/>
        </w:rPr>
        <w:t>5</w:t>
      </w:r>
    </w:p>
    <w:p w14:paraId="6C404DA8" w14:textId="2B17E46C" w:rsidR="00C80B8B" w:rsidRDefault="00C80B8B" w:rsidP="00964570">
      <w:pPr>
        <w:spacing w:after="0"/>
        <w:rPr>
          <w:rFonts w:ascii="Times New Roman" w:hAnsi="Times New Roman" w:cs="Times New Roman"/>
          <w:sz w:val="24"/>
          <w:szCs w:val="24"/>
        </w:rPr>
      </w:pPr>
      <w:r>
        <w:rPr>
          <w:rFonts w:ascii="Times New Roman" w:hAnsi="Times New Roman" w:cs="Times New Roman"/>
          <w:sz w:val="24"/>
          <w:szCs w:val="24"/>
        </w:rPr>
        <w:t xml:space="preserve">I would add that </w:t>
      </w:r>
      <w:r w:rsidR="0058414F" w:rsidRPr="00F728FF">
        <w:rPr>
          <w:rFonts w:ascii="Times New Roman" w:hAnsi="Times New Roman" w:cs="Times New Roman"/>
          <w:sz w:val="24"/>
          <w:szCs w:val="24"/>
        </w:rPr>
        <w:t>it leads to dependency, virtually total dependency</w:t>
      </w:r>
      <w:r w:rsidR="00FA6D9F">
        <w:rPr>
          <w:rFonts w:ascii="Times New Roman" w:hAnsi="Times New Roman" w:cs="Times New Roman"/>
          <w:sz w:val="24"/>
          <w:szCs w:val="24"/>
        </w:rPr>
        <w:t>,</w:t>
      </w:r>
      <w:r w:rsidR="0058414F" w:rsidRPr="00F728FF">
        <w:rPr>
          <w:rFonts w:ascii="Times New Roman" w:hAnsi="Times New Roman" w:cs="Times New Roman"/>
          <w:sz w:val="24"/>
          <w:szCs w:val="24"/>
        </w:rPr>
        <w:t xml:space="preserve"> which can lead to psychological trauma. While my colleague sees lots of positive aspects in blindness, I cannot get over my view of it as literally handicapping. And I think if I </w:t>
      </w:r>
      <w:proofErr w:type="gramStart"/>
      <w:r w:rsidR="0058414F" w:rsidRPr="00F728FF">
        <w:rPr>
          <w:rFonts w:ascii="Times New Roman" w:hAnsi="Times New Roman" w:cs="Times New Roman"/>
          <w:sz w:val="24"/>
          <w:szCs w:val="24"/>
        </w:rPr>
        <w:t xml:space="preserve">would </w:t>
      </w:r>
      <w:r w:rsidR="00E14FF6">
        <w:rPr>
          <w:rFonts w:ascii="Times New Roman" w:hAnsi="Times New Roman" w:cs="Times New Roman"/>
          <w:sz w:val="24"/>
          <w:szCs w:val="24"/>
        </w:rPr>
        <w:t>be</w:t>
      </w:r>
      <w:r w:rsidR="0058414F" w:rsidRPr="00F728FF">
        <w:rPr>
          <w:rFonts w:ascii="Times New Roman" w:hAnsi="Times New Roman" w:cs="Times New Roman"/>
          <w:sz w:val="24"/>
          <w:szCs w:val="24"/>
        </w:rPr>
        <w:t>come</w:t>
      </w:r>
      <w:proofErr w:type="gramEnd"/>
      <w:r w:rsidR="0058414F" w:rsidRPr="00F728FF">
        <w:rPr>
          <w:rFonts w:ascii="Times New Roman" w:hAnsi="Times New Roman" w:cs="Times New Roman"/>
          <w:sz w:val="24"/>
          <w:szCs w:val="24"/>
        </w:rPr>
        <w:t xml:space="preserve"> blind, it would be a personal disaster. Of course, some non</w:t>
      </w:r>
      <w:r>
        <w:rPr>
          <w:rFonts w:ascii="Times New Roman" w:hAnsi="Times New Roman" w:cs="Times New Roman"/>
          <w:sz w:val="24"/>
          <w:szCs w:val="24"/>
        </w:rPr>
        <w:t>-</w:t>
      </w:r>
      <w:r w:rsidR="0058414F" w:rsidRPr="00F728FF">
        <w:rPr>
          <w:rFonts w:ascii="Times New Roman" w:hAnsi="Times New Roman" w:cs="Times New Roman"/>
          <w:sz w:val="24"/>
          <w:szCs w:val="24"/>
        </w:rPr>
        <w:t>sighted people don't at all want any help. But I, personally</w:t>
      </w:r>
      <w:r>
        <w:rPr>
          <w:rFonts w:ascii="Times New Roman" w:hAnsi="Times New Roman" w:cs="Times New Roman"/>
          <w:sz w:val="24"/>
          <w:szCs w:val="24"/>
        </w:rPr>
        <w:t>,</w:t>
      </w:r>
      <w:r w:rsidR="0058414F" w:rsidRPr="00F728FF">
        <w:rPr>
          <w:rFonts w:ascii="Times New Roman" w:hAnsi="Times New Roman" w:cs="Times New Roman"/>
          <w:sz w:val="24"/>
          <w:szCs w:val="24"/>
        </w:rPr>
        <w:t xml:space="preserve"> cannot get away from my negative view of this. And I think well, there's the whole breadth of views on what a good life is involved. And many different life narratives might inform our answer to that</w:t>
      </w:r>
      <w:r w:rsidR="00964570">
        <w:rPr>
          <w:rFonts w:ascii="Times New Roman" w:hAnsi="Times New Roman" w:cs="Times New Roman"/>
          <w:sz w:val="24"/>
          <w:szCs w:val="24"/>
        </w:rPr>
        <w:t>;</w:t>
      </w:r>
      <w:r w:rsidR="0058414F" w:rsidRPr="00F728FF">
        <w:rPr>
          <w:rFonts w:ascii="Times New Roman" w:hAnsi="Times New Roman" w:cs="Times New Roman"/>
          <w:sz w:val="24"/>
          <w:szCs w:val="24"/>
        </w:rPr>
        <w:t xml:space="preserve"> we have our own fears. And I think, for my </w:t>
      </w:r>
      <w:r w:rsidR="00964570">
        <w:rPr>
          <w:rFonts w:ascii="Times New Roman" w:hAnsi="Times New Roman" w:cs="Times New Roman"/>
          <w:sz w:val="24"/>
          <w:szCs w:val="24"/>
        </w:rPr>
        <w:t>part</w:t>
      </w:r>
      <w:r w:rsidR="0058414F" w:rsidRPr="00F728FF">
        <w:rPr>
          <w:rFonts w:ascii="Times New Roman" w:hAnsi="Times New Roman" w:cs="Times New Roman"/>
          <w:sz w:val="24"/>
          <w:szCs w:val="24"/>
        </w:rPr>
        <w:t xml:space="preserve">, it's quite </w:t>
      </w:r>
      <w:proofErr w:type="gramStart"/>
      <w:r w:rsidR="0058414F" w:rsidRPr="00F728FF">
        <w:rPr>
          <w:rFonts w:ascii="Times New Roman" w:hAnsi="Times New Roman" w:cs="Times New Roman"/>
          <w:sz w:val="24"/>
          <w:szCs w:val="24"/>
        </w:rPr>
        <w:t>hard</w:t>
      </w:r>
      <w:proofErr w:type="gramEnd"/>
      <w:r w:rsidR="0058414F" w:rsidRPr="00F728FF">
        <w:rPr>
          <w:rFonts w:ascii="Times New Roman" w:hAnsi="Times New Roman" w:cs="Times New Roman"/>
          <w:sz w:val="24"/>
          <w:szCs w:val="24"/>
        </w:rPr>
        <w:t xml:space="preserve"> what is a good or bad life</w:t>
      </w:r>
      <w:r w:rsidR="00964570">
        <w:rPr>
          <w:rFonts w:ascii="Times New Roman" w:hAnsi="Times New Roman" w:cs="Times New Roman"/>
          <w:sz w:val="24"/>
          <w:szCs w:val="24"/>
        </w:rPr>
        <w:t xml:space="preserve">, </w:t>
      </w:r>
      <w:r w:rsidR="00FA6D9F">
        <w:rPr>
          <w:rFonts w:ascii="Times New Roman" w:hAnsi="Times New Roman" w:cs="Times New Roman"/>
          <w:sz w:val="24"/>
          <w:szCs w:val="24"/>
        </w:rPr>
        <w:t>f</w:t>
      </w:r>
      <w:r w:rsidR="00964570">
        <w:rPr>
          <w:rFonts w:ascii="Times New Roman" w:hAnsi="Times New Roman" w:cs="Times New Roman"/>
          <w:sz w:val="24"/>
          <w:szCs w:val="24"/>
        </w:rPr>
        <w:t>or myself or others.</w:t>
      </w:r>
    </w:p>
    <w:p w14:paraId="79F01CDD" w14:textId="77777777" w:rsidR="00C80B8B" w:rsidRDefault="00C80B8B" w:rsidP="00964570">
      <w:pPr>
        <w:spacing w:after="0"/>
        <w:rPr>
          <w:rFonts w:ascii="Times New Roman" w:hAnsi="Times New Roman" w:cs="Times New Roman"/>
          <w:sz w:val="24"/>
          <w:szCs w:val="24"/>
        </w:rPr>
      </w:pPr>
    </w:p>
    <w:p w14:paraId="0B904DCA" w14:textId="77777777" w:rsidR="00964570" w:rsidRDefault="00964570" w:rsidP="00964570">
      <w:pPr>
        <w:spacing w:after="0"/>
        <w:rPr>
          <w:color w:val="5D7284"/>
        </w:rPr>
      </w:pPr>
      <w:r w:rsidRPr="00F728FF">
        <w:rPr>
          <w:rStyle w:val="Strong"/>
        </w:rPr>
        <w:t>Gildas Brégain</w:t>
      </w:r>
      <w:r>
        <w:rPr>
          <w:color w:val="5D7284"/>
        </w:rPr>
        <w:t xml:space="preserve">  </w:t>
      </w:r>
    </w:p>
    <w:p w14:paraId="3A04E978" w14:textId="77777777" w:rsidR="00964570" w:rsidRDefault="00964570" w:rsidP="00964570">
      <w:pPr>
        <w:spacing w:after="0"/>
        <w:rPr>
          <w:rFonts w:ascii="Times New Roman" w:hAnsi="Times New Roman" w:cs="Times New Roman"/>
          <w:sz w:val="24"/>
          <w:szCs w:val="24"/>
        </w:rPr>
      </w:pPr>
      <w:r>
        <w:rPr>
          <w:rFonts w:ascii="Times New Roman" w:hAnsi="Times New Roman" w:cs="Times New Roman"/>
          <w:sz w:val="24"/>
          <w:szCs w:val="24"/>
        </w:rPr>
        <w:t>Corinne</w:t>
      </w:r>
      <w:r w:rsidR="0058414F" w:rsidRPr="00F728FF">
        <w:rPr>
          <w:rFonts w:ascii="Times New Roman" w:hAnsi="Times New Roman" w:cs="Times New Roman"/>
          <w:sz w:val="24"/>
          <w:szCs w:val="24"/>
        </w:rPr>
        <w:t xml:space="preserve"> Doria, perhaps you would like to address the questions that have been raised by members of the audience? </w:t>
      </w:r>
    </w:p>
    <w:p w14:paraId="697D6513" w14:textId="77777777" w:rsidR="00964570" w:rsidRDefault="00964570" w:rsidP="00964570">
      <w:pPr>
        <w:spacing w:after="0"/>
        <w:rPr>
          <w:rFonts w:ascii="Times New Roman" w:hAnsi="Times New Roman" w:cs="Times New Roman"/>
          <w:sz w:val="24"/>
          <w:szCs w:val="24"/>
        </w:rPr>
      </w:pPr>
    </w:p>
    <w:p w14:paraId="0A9B8ADC" w14:textId="77777777" w:rsidR="00964570" w:rsidRDefault="00964570" w:rsidP="00964570">
      <w:pPr>
        <w:pStyle w:val="NormalWeb"/>
        <w:spacing w:before="0" w:beforeAutospacing="0" w:after="0" w:afterAutospacing="0"/>
        <w:rPr>
          <w:rStyle w:val="Strong"/>
        </w:rPr>
      </w:pPr>
      <w:r>
        <w:rPr>
          <w:rStyle w:val="Strong"/>
        </w:rPr>
        <w:t>Corinne Doria</w:t>
      </w:r>
    </w:p>
    <w:p w14:paraId="0C2ABE31" w14:textId="77777777" w:rsidR="00003786" w:rsidRDefault="0058414F" w:rsidP="00964570">
      <w:pPr>
        <w:pStyle w:val="NormalWeb"/>
        <w:spacing w:before="0" w:beforeAutospacing="0" w:after="0" w:afterAutospacing="0"/>
      </w:pPr>
      <w:r w:rsidRPr="00F728FF">
        <w:t>Thank you very much. Thank you to our speakers for the</w:t>
      </w:r>
      <w:r w:rsidR="00964570">
        <w:t>ir</w:t>
      </w:r>
      <w:r w:rsidRPr="00F728FF">
        <w:t xml:space="preserve"> pr</w:t>
      </w:r>
      <w:r w:rsidR="00FA6D9F">
        <w:t>esentations and this new aspect</w:t>
      </w:r>
      <w:r w:rsidRPr="00F728FF">
        <w:t xml:space="preserve"> of the panel discussion, which will no doubt further enlighten us. I see</w:t>
      </w:r>
      <w:r w:rsidR="00964570">
        <w:t xml:space="preserve"> t</w:t>
      </w:r>
      <w:r w:rsidRPr="00F728FF">
        <w:t>wo hands up already</w:t>
      </w:r>
      <w:r w:rsidR="00964570">
        <w:t>. Y</w:t>
      </w:r>
      <w:r w:rsidRPr="00F728FF">
        <w:t xml:space="preserve">ou can either raise a virtual hand on Zoom or switch on your camera and wave physically </w:t>
      </w:r>
      <w:r w:rsidR="00003786">
        <w:t>or indeed</w:t>
      </w:r>
      <w:r w:rsidRPr="00F728FF">
        <w:t xml:space="preserve"> you can use the Google doc to ask a question</w:t>
      </w:r>
      <w:r w:rsidR="00003786">
        <w:t>.</w:t>
      </w:r>
      <w:r w:rsidRPr="00F728FF">
        <w:t xml:space="preserve"> </w:t>
      </w:r>
      <w:r w:rsidR="00003786">
        <w:t>Marion h</w:t>
      </w:r>
      <w:r w:rsidRPr="00F728FF">
        <w:t xml:space="preserve">as a question. </w:t>
      </w:r>
    </w:p>
    <w:p w14:paraId="5ECF0DFA" w14:textId="77777777" w:rsidR="00003786" w:rsidRDefault="00003786" w:rsidP="00964570">
      <w:pPr>
        <w:pStyle w:val="NormalWeb"/>
        <w:spacing w:before="0" w:beforeAutospacing="0" w:after="0" w:afterAutospacing="0"/>
      </w:pPr>
    </w:p>
    <w:p w14:paraId="48582828" w14:textId="77777777" w:rsidR="00003786" w:rsidRPr="00FA6D9F" w:rsidRDefault="00003786" w:rsidP="00964570">
      <w:pPr>
        <w:pStyle w:val="NormalWeb"/>
        <w:spacing w:before="0" w:beforeAutospacing="0" w:after="0" w:afterAutospacing="0"/>
        <w:rPr>
          <w:b/>
        </w:rPr>
      </w:pPr>
      <w:r w:rsidRPr="00FA6D9F">
        <w:rPr>
          <w:b/>
        </w:rPr>
        <w:t>Marion Chottin</w:t>
      </w:r>
    </w:p>
    <w:p w14:paraId="7909556D" w14:textId="21269245" w:rsidR="00DA375A" w:rsidRDefault="0058414F" w:rsidP="00964570">
      <w:pPr>
        <w:pStyle w:val="NormalWeb"/>
        <w:spacing w:before="0" w:beforeAutospacing="0" w:after="0" w:afterAutospacing="0"/>
      </w:pPr>
      <w:r w:rsidRPr="00FA6D9F">
        <w:t xml:space="preserve">Thank you very much, Corinne, and thanks to our speakers. I have a question for </w:t>
      </w:r>
      <w:r w:rsidR="00003786" w:rsidRPr="00FA6D9F">
        <w:t>Nidhal</w:t>
      </w:r>
      <w:r w:rsidRPr="00FA6D9F">
        <w:t>. But first and foremost, I want to point out that I hope that this symposium on blindness studies has showed that there is more than</w:t>
      </w:r>
      <w:r w:rsidRPr="00F728FF">
        <w:t xml:space="preserve"> one way of addressing </w:t>
      </w:r>
      <w:r w:rsidR="00003786">
        <w:t>blindness</w:t>
      </w:r>
      <w:r w:rsidRPr="00F728FF">
        <w:t xml:space="preserve"> over and above </w:t>
      </w:r>
      <w:r w:rsidR="00FA6D9F">
        <w:t>ophthalmology</w:t>
      </w:r>
      <w:r w:rsidRPr="00F728FF">
        <w:t xml:space="preserve"> and medical science and seeing</w:t>
      </w:r>
      <w:r w:rsidR="00003786">
        <w:t xml:space="preserve"> it</w:t>
      </w:r>
      <w:r w:rsidRPr="00F728FF">
        <w:t xml:space="preserve"> in terms of deficiency and I hope that all the blind contributors to this symposium would be able to provide other perspectives than drawing a straight line between blindness and virtually total dependency and the psychological trauma that could entail</w:t>
      </w:r>
      <w:r w:rsidR="00003786">
        <w:t>,</w:t>
      </w:r>
      <w:r w:rsidRPr="00F728FF">
        <w:t xml:space="preserve"> </w:t>
      </w:r>
      <w:r w:rsidR="00FA6D9F">
        <w:t>and</w:t>
      </w:r>
      <w:r w:rsidRPr="00F728FF">
        <w:t xml:space="preserve"> I think that we have other things to say, rather than simply assimilat</w:t>
      </w:r>
      <w:r w:rsidR="00FA6D9F">
        <w:t>ing</w:t>
      </w:r>
      <w:r w:rsidRPr="00F728FF">
        <w:t xml:space="preserve"> </w:t>
      </w:r>
      <w:r w:rsidR="00003786">
        <w:t>b</w:t>
      </w:r>
      <w:r w:rsidRPr="00F728FF">
        <w:t xml:space="preserve">lindness to a catastrophe. </w:t>
      </w:r>
      <w:r w:rsidR="00CD2E60">
        <w:t>Nidhal,</w:t>
      </w:r>
      <w:r w:rsidRPr="00F728FF">
        <w:t xml:space="preserve"> I</w:t>
      </w:r>
      <w:r w:rsidR="00FA6D9F">
        <w:t>’d</w:t>
      </w:r>
      <w:r w:rsidRPr="00F728FF">
        <w:t xml:space="preserve"> li</w:t>
      </w:r>
      <w:r w:rsidR="00DA375A">
        <w:t>ke to say that I haven't read</w:t>
      </w:r>
      <w:r w:rsidRPr="00F728FF">
        <w:t xml:space="preserve"> </w:t>
      </w:r>
      <w:r w:rsidR="00FA6D9F" w:rsidRPr="00F728FF">
        <w:t>Tahar Ben Jelloun</w:t>
      </w:r>
      <w:r w:rsidR="00FA6D9F">
        <w:t>’s</w:t>
      </w:r>
      <w:r w:rsidR="00FA6D9F" w:rsidRPr="00F728FF">
        <w:t xml:space="preserve"> </w:t>
      </w:r>
      <w:r w:rsidRPr="00F728FF">
        <w:t>novel, but reading the paper which you put in and excerpts from the novel, I got the feeling that this text distilled every age o</w:t>
      </w:r>
      <w:r w:rsidR="00DA375A">
        <w:t xml:space="preserve">ld </w:t>
      </w:r>
      <w:r w:rsidRPr="00F728FF">
        <w:t xml:space="preserve">prejudice there is in blindness, as </w:t>
      </w:r>
      <w:r w:rsidR="00DA375A" w:rsidRPr="00F728FF">
        <w:t xml:space="preserve">Lucien </w:t>
      </w:r>
      <w:proofErr w:type="spellStart"/>
      <w:r w:rsidR="00DA375A" w:rsidRPr="00F728FF">
        <w:t>Descaves</w:t>
      </w:r>
      <w:proofErr w:type="spellEnd"/>
      <w:r w:rsidR="00DA375A" w:rsidRPr="00F728FF">
        <w:t xml:space="preserve"> </w:t>
      </w:r>
      <w:r w:rsidRPr="00F728FF">
        <w:t>said, had anything but a benevolen</w:t>
      </w:r>
      <w:r w:rsidR="00DA375A">
        <w:t>t</w:t>
      </w:r>
      <w:r w:rsidRPr="00F728FF">
        <w:t xml:space="preserve"> image of the blind person or a positive image or concept because</w:t>
      </w:r>
      <w:r w:rsidR="00DA375A">
        <w:t>,</w:t>
      </w:r>
      <w:r w:rsidRPr="00F728FF">
        <w:t xml:space="preserve"> of course, while the </w:t>
      </w:r>
      <w:r w:rsidR="00DA375A" w:rsidRPr="00F728FF">
        <w:t>con</w:t>
      </w:r>
      <w:r w:rsidR="00DA375A">
        <w:t>sul</w:t>
      </w:r>
      <w:r w:rsidRPr="00F728FF">
        <w:t xml:space="preserve"> has a satisfactory social role as a teacher I really </w:t>
      </w:r>
      <w:r w:rsidR="00DA375A">
        <w:t>saw in them</w:t>
      </w:r>
      <w:r w:rsidRPr="00F728FF">
        <w:t xml:space="preserve"> the distillation of all these prejudices</w:t>
      </w:r>
      <w:r w:rsidR="00DA375A">
        <w:t>:</w:t>
      </w:r>
      <w:r w:rsidRPr="00F728FF">
        <w:t xml:space="preserve"> he has a sixth sense</w:t>
      </w:r>
      <w:r w:rsidR="00DA375A">
        <w:t>,</w:t>
      </w:r>
      <w:r w:rsidRPr="00F728FF">
        <w:t xml:space="preserve"> can visualize in the way the others have described. Also, this ability to be extremely insightful</w:t>
      </w:r>
      <w:r w:rsidR="00DA375A">
        <w:t>,</w:t>
      </w:r>
      <w:r w:rsidRPr="00F728FF">
        <w:t xml:space="preserve"> see through appearances</w:t>
      </w:r>
      <w:r w:rsidR="00DA375A">
        <w:t>,</w:t>
      </w:r>
      <w:r w:rsidRPr="00F728FF">
        <w:t xml:space="preserve"> to see the true</w:t>
      </w:r>
      <w:r w:rsidR="00DA375A">
        <w:t xml:space="preserve">, to have true sight, </w:t>
      </w:r>
      <w:r w:rsidRPr="00F728FF">
        <w:t xml:space="preserve">which also recalls </w:t>
      </w:r>
      <w:r w:rsidR="00DA375A">
        <w:t xml:space="preserve">Jacque </w:t>
      </w:r>
      <w:proofErr w:type="spellStart"/>
      <w:r w:rsidR="00E14FF6">
        <w:t>Lusseyrand’s</w:t>
      </w:r>
      <w:proofErr w:type="spellEnd"/>
      <w:r w:rsidRPr="00F728FF">
        <w:t xml:space="preserve"> talk of, of recruiting resistance fighters</w:t>
      </w:r>
      <w:r w:rsidR="00DA375A">
        <w:t xml:space="preserve">, of blind people as resistance fighters </w:t>
      </w:r>
      <w:r w:rsidRPr="00F728FF">
        <w:t>and</w:t>
      </w:r>
      <w:r w:rsidR="00DA375A">
        <w:t xml:space="preserve"> so on. There's this over hero-</w:t>
      </w:r>
      <w:proofErr w:type="spellStart"/>
      <w:r w:rsidR="00DA375A">
        <w:t>ization</w:t>
      </w:r>
      <w:proofErr w:type="spellEnd"/>
      <w:r w:rsidRPr="00F728FF">
        <w:t xml:space="preserve"> of the blind person as a blind person who has overcome their blindness</w:t>
      </w:r>
      <w:r w:rsidR="00DA375A">
        <w:t>--</w:t>
      </w:r>
      <w:r w:rsidRPr="00F728FF">
        <w:t xml:space="preserve"> doesn't really do much to combat blindness. Do you not think </w:t>
      </w:r>
      <w:proofErr w:type="gramStart"/>
      <w:r w:rsidRPr="00F728FF">
        <w:t>that actually, this</w:t>
      </w:r>
      <w:proofErr w:type="gramEnd"/>
      <w:r w:rsidRPr="00F728FF">
        <w:t xml:space="preserve"> is an opposite text to the world of </w:t>
      </w:r>
      <w:proofErr w:type="spellStart"/>
      <w:r w:rsidR="00DA375A" w:rsidRPr="00F728FF">
        <w:t>Descaves</w:t>
      </w:r>
      <w:proofErr w:type="spellEnd"/>
      <w:r w:rsidRPr="00F728FF">
        <w:t xml:space="preserve">? </w:t>
      </w:r>
    </w:p>
    <w:p w14:paraId="761F4110" w14:textId="77777777" w:rsidR="00DA375A" w:rsidRDefault="00DA375A" w:rsidP="00964570">
      <w:pPr>
        <w:pStyle w:val="NormalWeb"/>
        <w:spacing w:before="0" w:beforeAutospacing="0" w:after="0" w:afterAutospacing="0"/>
      </w:pPr>
    </w:p>
    <w:p w14:paraId="280FF66E" w14:textId="77777777" w:rsidR="00DA375A" w:rsidRDefault="00DA375A" w:rsidP="00DA375A">
      <w:pPr>
        <w:spacing w:after="0"/>
        <w:rPr>
          <w:rFonts w:ascii="Times New Roman" w:hAnsi="Times New Roman" w:cs="Times New Roman"/>
          <w:b/>
          <w:sz w:val="24"/>
          <w:szCs w:val="24"/>
        </w:rPr>
      </w:pPr>
      <w:r w:rsidRPr="00770644">
        <w:rPr>
          <w:rFonts w:ascii="Times New Roman" w:hAnsi="Times New Roman" w:cs="Times New Roman"/>
          <w:b/>
          <w:sz w:val="24"/>
          <w:szCs w:val="24"/>
        </w:rPr>
        <w:t xml:space="preserve">Nidhal Mahmoud </w:t>
      </w:r>
    </w:p>
    <w:p w14:paraId="076D97EE" w14:textId="04286B7E" w:rsidR="0042596F" w:rsidRDefault="0058414F" w:rsidP="0042596F">
      <w:pPr>
        <w:pStyle w:val="NormalWeb"/>
        <w:spacing w:before="0" w:beforeAutospacing="0" w:after="0" w:afterAutospacing="0"/>
      </w:pPr>
      <w:r w:rsidRPr="00F728FF">
        <w:t xml:space="preserve">You're </w:t>
      </w:r>
      <w:proofErr w:type="gramStart"/>
      <w:r w:rsidRPr="00F728FF">
        <w:t>absolutely right</w:t>
      </w:r>
      <w:proofErr w:type="gramEnd"/>
      <w:r w:rsidRPr="00F728FF">
        <w:t xml:space="preserve">, to highlight the fact that in this novel </w:t>
      </w:r>
      <w:r w:rsidR="00764F9F">
        <w:t xml:space="preserve">by </w:t>
      </w:r>
      <w:r w:rsidR="00764F9F" w:rsidRPr="00F728FF">
        <w:t>Ben Jelloun</w:t>
      </w:r>
      <w:r w:rsidRPr="00F728FF">
        <w:t xml:space="preserve"> there is an exaggeration and you're absolutely right, in that respect, an exaggeration, which doesn't actually help his cause. And the person </w:t>
      </w:r>
      <w:r w:rsidR="00764F9F">
        <w:t xml:space="preserve">to whom I </w:t>
      </w:r>
      <w:r w:rsidRPr="00F728FF">
        <w:t xml:space="preserve">submitted this article said the same thing </w:t>
      </w:r>
      <w:r w:rsidR="00764F9F">
        <w:t>ver</w:t>
      </w:r>
      <w:r w:rsidRPr="00F728FF">
        <w:t>y implicit</w:t>
      </w:r>
      <w:r w:rsidR="00764F9F">
        <w:t>ly. And that's perhaps what you, lead you to p</w:t>
      </w:r>
      <w:r w:rsidRPr="00F728FF">
        <w:t xml:space="preserve">ut this question to me implicitly. I don't </w:t>
      </w:r>
      <w:proofErr w:type="gramStart"/>
      <w:r w:rsidRPr="00F728FF">
        <w:t>actually like</w:t>
      </w:r>
      <w:proofErr w:type="gramEnd"/>
      <w:r w:rsidRPr="00F728FF">
        <w:t xml:space="preserve"> this exaggerated treatment of the blind person who is </w:t>
      </w:r>
      <w:r w:rsidR="00764F9F">
        <w:t>somebody who is</w:t>
      </w:r>
      <w:r w:rsidRPr="00F728FF">
        <w:t xml:space="preserve"> very clear sighted, in fact</w:t>
      </w:r>
      <w:r w:rsidR="00764F9F">
        <w:t>,</w:t>
      </w:r>
      <w:r w:rsidRPr="00F728FF">
        <w:t xml:space="preserve"> discerns, that Za</w:t>
      </w:r>
      <w:r w:rsidR="00FA6D9F">
        <w:t>h</w:t>
      </w:r>
      <w:r w:rsidR="00764F9F">
        <w:t>ra</w:t>
      </w:r>
      <w:r w:rsidRPr="00F728FF">
        <w:t xml:space="preserve"> blushes and so on</w:t>
      </w:r>
      <w:r w:rsidR="00764F9F">
        <w:t>. T</w:t>
      </w:r>
      <w:r w:rsidRPr="00F728FF">
        <w:t xml:space="preserve">his exaggeration of positive prejudices, which is </w:t>
      </w:r>
      <w:proofErr w:type="gramStart"/>
      <w:r w:rsidRPr="00F728FF">
        <w:t>absolutely opposite</w:t>
      </w:r>
      <w:proofErr w:type="gramEnd"/>
      <w:r w:rsidRPr="00F728FF">
        <w:t xml:space="preserve"> of what </w:t>
      </w:r>
      <w:proofErr w:type="spellStart"/>
      <w:r w:rsidR="00764F9F" w:rsidRPr="00F728FF">
        <w:t>Descaves</w:t>
      </w:r>
      <w:proofErr w:type="spellEnd"/>
      <w:r w:rsidR="00764F9F" w:rsidRPr="00F728FF">
        <w:t xml:space="preserve"> </w:t>
      </w:r>
      <w:r w:rsidRPr="00F728FF">
        <w:t>says about blindness may actually not be helpful to the cause of re</w:t>
      </w:r>
      <w:r w:rsidR="00764F9F">
        <w:t xml:space="preserve">habilitation of blind people </w:t>
      </w:r>
      <w:r w:rsidRPr="00F728FF">
        <w:t>because it reinforces</w:t>
      </w:r>
      <w:r w:rsidR="00764F9F">
        <w:t xml:space="preserve"> </w:t>
      </w:r>
      <w:r w:rsidRPr="00F728FF">
        <w:t xml:space="preserve">ideas that some </w:t>
      </w:r>
      <w:r w:rsidR="00764F9F">
        <w:t xml:space="preserve">may </w:t>
      </w:r>
      <w:r w:rsidR="0042596F">
        <w:t xml:space="preserve">term puerile, </w:t>
      </w:r>
      <w:r w:rsidRPr="00F728FF">
        <w:t>the blind, all</w:t>
      </w:r>
      <w:r w:rsidR="0042596F">
        <w:t>, the all</w:t>
      </w:r>
      <w:r w:rsidR="00E14FF6">
        <w:t>-</w:t>
      </w:r>
      <w:r w:rsidR="0042596F">
        <w:t xml:space="preserve">seeing blind person. </w:t>
      </w:r>
      <w:r w:rsidRPr="00F728FF">
        <w:t>And a positivist could just see this as a catalogue of prejudices. And but</w:t>
      </w:r>
      <w:r w:rsidR="0042596F">
        <w:t>,</w:t>
      </w:r>
      <w:r w:rsidRPr="00F728FF">
        <w:t xml:space="preserve"> we could indeed come to that conclusion, reading this novel, and perhaps </w:t>
      </w:r>
      <w:r w:rsidR="0042596F" w:rsidRPr="00F728FF">
        <w:t>Tahar Ben Jelloun</w:t>
      </w:r>
      <w:r w:rsidRPr="00F728FF">
        <w:t xml:space="preserve"> could we feel have toned things down a bit, but that said, his image of the blind person is nonetheless positive. </w:t>
      </w:r>
    </w:p>
    <w:p w14:paraId="126A4142" w14:textId="77777777" w:rsidR="0042596F" w:rsidRDefault="0042596F" w:rsidP="0042596F">
      <w:pPr>
        <w:pStyle w:val="NormalWeb"/>
        <w:spacing w:before="0" w:beforeAutospacing="0" w:after="0" w:afterAutospacing="0"/>
      </w:pPr>
    </w:p>
    <w:p w14:paraId="11563282" w14:textId="77777777" w:rsidR="0042596F" w:rsidRPr="00FA6D9F" w:rsidRDefault="0042596F" w:rsidP="0042596F">
      <w:pPr>
        <w:pStyle w:val="NormalWeb"/>
        <w:spacing w:before="0" w:beforeAutospacing="0" w:after="0" w:afterAutospacing="0"/>
        <w:rPr>
          <w:b/>
        </w:rPr>
      </w:pPr>
      <w:r w:rsidRPr="00FA6D9F">
        <w:rPr>
          <w:b/>
        </w:rPr>
        <w:t>Marion Chottin</w:t>
      </w:r>
    </w:p>
    <w:p w14:paraId="32DC5B2D" w14:textId="77777777" w:rsidR="0042596F" w:rsidRDefault="0058414F" w:rsidP="0042596F">
      <w:pPr>
        <w:pStyle w:val="NormalWeb"/>
        <w:spacing w:before="0" w:beforeAutospacing="0" w:after="0" w:afterAutospacing="0"/>
      </w:pPr>
      <w:r w:rsidRPr="00F728FF">
        <w:t>Thank you. Yes, I believe, perhaps, but I think that there are positive prejudices which have extremely harmful effects</w:t>
      </w:r>
      <w:r w:rsidR="0042596F">
        <w:t>,</w:t>
      </w:r>
      <w:r w:rsidRPr="00F728FF">
        <w:t xml:space="preserve"> equally harmful as negative prejudices. Of course, I am not the only person with that view. </w:t>
      </w:r>
    </w:p>
    <w:p w14:paraId="4AA29ECB" w14:textId="77777777" w:rsidR="0042596F" w:rsidRDefault="0042596F" w:rsidP="0042596F">
      <w:pPr>
        <w:pStyle w:val="NormalWeb"/>
        <w:spacing w:before="0" w:beforeAutospacing="0" w:after="0" w:afterAutospacing="0"/>
      </w:pPr>
    </w:p>
    <w:p w14:paraId="5BB2BC98" w14:textId="77777777" w:rsidR="0042596F" w:rsidRDefault="0042596F" w:rsidP="0042596F">
      <w:pPr>
        <w:spacing w:after="0"/>
        <w:rPr>
          <w:rFonts w:ascii="Times New Roman" w:hAnsi="Times New Roman" w:cs="Times New Roman"/>
          <w:b/>
          <w:sz w:val="24"/>
          <w:szCs w:val="24"/>
        </w:rPr>
      </w:pPr>
      <w:r w:rsidRPr="00770644">
        <w:rPr>
          <w:rFonts w:ascii="Times New Roman" w:hAnsi="Times New Roman" w:cs="Times New Roman"/>
          <w:b/>
          <w:sz w:val="24"/>
          <w:szCs w:val="24"/>
        </w:rPr>
        <w:t xml:space="preserve">Nidhal Mahmoud </w:t>
      </w:r>
    </w:p>
    <w:p w14:paraId="72F9EDCE" w14:textId="227C8665" w:rsidR="00F04097" w:rsidRDefault="0058414F" w:rsidP="00F04097">
      <w:pPr>
        <w:pStyle w:val="NormalWeb"/>
        <w:spacing w:before="0" w:beforeAutospacing="0" w:after="0" w:afterAutospacing="0"/>
      </w:pPr>
      <w:r w:rsidRPr="00F728FF">
        <w:t xml:space="preserve">Yes, which is why you </w:t>
      </w:r>
      <w:r w:rsidR="00E14FF6">
        <w:t>are right</w:t>
      </w:r>
      <w:r w:rsidRPr="00F728FF">
        <w:t xml:space="preserve"> to raise the </w:t>
      </w:r>
      <w:r w:rsidR="0042596F">
        <w:t>point. As</w:t>
      </w:r>
      <w:r w:rsidRPr="00F728FF">
        <w:t xml:space="preserve"> the proverb says, </w:t>
      </w:r>
      <w:proofErr w:type="gramStart"/>
      <w:r w:rsidRPr="00F728FF">
        <w:t>The</w:t>
      </w:r>
      <w:proofErr w:type="gramEnd"/>
      <w:r w:rsidRPr="00F728FF">
        <w:t xml:space="preserve"> best is the enemy of better</w:t>
      </w:r>
      <w:r w:rsidR="0042596F">
        <w:t>;</w:t>
      </w:r>
      <w:r w:rsidRPr="00F728FF">
        <w:t xml:space="preserve"> exaggeration may actually </w:t>
      </w:r>
      <w:r w:rsidR="00F04097">
        <w:t>end up having a blowback effect</w:t>
      </w:r>
      <w:r w:rsidRPr="00F728FF">
        <w:t xml:space="preserve">, </w:t>
      </w:r>
      <w:r w:rsidR="00F04097">
        <w:t xml:space="preserve">a </w:t>
      </w:r>
      <w:r w:rsidRPr="00F728FF">
        <w:t xml:space="preserve">rebound effect </w:t>
      </w:r>
      <w:r w:rsidR="00F04097">
        <w:t xml:space="preserve">which </w:t>
      </w:r>
      <w:r w:rsidRPr="00F728FF">
        <w:t xml:space="preserve">is not good, and that is indeed a valid criticism of </w:t>
      </w:r>
      <w:r w:rsidR="00F04097" w:rsidRPr="00F728FF">
        <w:t>Ben Jelloun</w:t>
      </w:r>
      <w:r w:rsidRPr="00F728FF">
        <w:t xml:space="preserve"> with this exaggeration, </w:t>
      </w:r>
      <w:r w:rsidR="00F04097">
        <w:t>putting</w:t>
      </w:r>
      <w:r w:rsidRPr="00F728FF">
        <w:t xml:space="preserve"> the</w:t>
      </w:r>
      <w:r w:rsidR="00F04097">
        <w:t>ir</w:t>
      </w:r>
      <w:r w:rsidRPr="00F728FF">
        <w:t xml:space="preserve"> character on a pedestal and as a result, perhaps, not done himself any favors.</w:t>
      </w:r>
      <w:r w:rsidR="00F04097">
        <w:t xml:space="preserve"> </w:t>
      </w:r>
      <w:r w:rsidRPr="00F728FF">
        <w:t xml:space="preserve">Especially with respect to </w:t>
      </w:r>
      <w:proofErr w:type="gramStart"/>
      <w:r w:rsidRPr="00F728FF">
        <w:t>this metaphysical considerations</w:t>
      </w:r>
      <w:proofErr w:type="gramEnd"/>
      <w:r w:rsidRPr="00F728FF">
        <w:t xml:space="preserve"> that have much to do with real life. </w:t>
      </w:r>
      <w:r w:rsidR="004747E3">
        <w:t>And i</w:t>
      </w:r>
      <w:r w:rsidRPr="00F728FF">
        <w:t>n real life, somebod</w:t>
      </w:r>
      <w:r w:rsidR="00F04097">
        <w:t>y may meet a non-</w:t>
      </w:r>
      <w:r w:rsidRPr="00F728FF">
        <w:t xml:space="preserve">sighted person and attribute to them the attributes that they have encountered in this fictional </w:t>
      </w:r>
      <w:proofErr w:type="gramStart"/>
      <w:r w:rsidRPr="00F728FF">
        <w:t>character</w:t>
      </w:r>
      <w:proofErr w:type="gramEnd"/>
      <w:r w:rsidRPr="00F728FF">
        <w:t xml:space="preserve"> </w:t>
      </w:r>
      <w:r w:rsidR="00F04097">
        <w:t>but</w:t>
      </w:r>
      <w:r w:rsidRPr="00F728FF">
        <w:t xml:space="preserve"> we will hope that perhaps they do not make such a leap. </w:t>
      </w:r>
    </w:p>
    <w:p w14:paraId="7924E8D3" w14:textId="77777777" w:rsidR="00F04097" w:rsidRDefault="00F04097" w:rsidP="00F04097">
      <w:pPr>
        <w:pStyle w:val="NormalWeb"/>
        <w:spacing w:before="0" w:beforeAutospacing="0" w:after="0" w:afterAutospacing="0"/>
      </w:pPr>
    </w:p>
    <w:p w14:paraId="1804E390" w14:textId="77777777" w:rsidR="00F04097" w:rsidRDefault="00F04097" w:rsidP="00F04097">
      <w:pPr>
        <w:pStyle w:val="NormalWeb"/>
        <w:spacing w:before="0" w:beforeAutospacing="0" w:after="0" w:afterAutospacing="0"/>
        <w:rPr>
          <w:rStyle w:val="Strong"/>
        </w:rPr>
      </w:pPr>
      <w:r>
        <w:rPr>
          <w:rStyle w:val="Strong"/>
        </w:rPr>
        <w:t>Corinne Doria</w:t>
      </w:r>
    </w:p>
    <w:p w14:paraId="0E9AB700" w14:textId="77777777" w:rsidR="00396CEF" w:rsidRPr="00F728FF" w:rsidRDefault="0058414F" w:rsidP="00F04097">
      <w:pPr>
        <w:pStyle w:val="NormalWeb"/>
        <w:spacing w:before="0" w:beforeAutospacing="0" w:after="0" w:afterAutospacing="0"/>
      </w:pPr>
      <w:r w:rsidRPr="00F728FF">
        <w:t xml:space="preserve">Thank you. Thank you for this first set of questions and answers. I think </w:t>
      </w:r>
      <w:r w:rsidR="00F04097">
        <w:t>i</w:t>
      </w:r>
      <w:r w:rsidRPr="00F728FF">
        <w:t>t's Vanessa's turn now.</w:t>
      </w:r>
    </w:p>
    <w:p w14:paraId="65BE3075" w14:textId="77777777" w:rsidR="001B14F4" w:rsidRPr="00F728FF" w:rsidRDefault="001B14F4" w:rsidP="00964570">
      <w:pPr>
        <w:spacing w:after="0"/>
        <w:rPr>
          <w:rFonts w:ascii="Times New Roman" w:hAnsi="Times New Roman" w:cs="Times New Roman"/>
          <w:b/>
          <w:sz w:val="24"/>
          <w:szCs w:val="24"/>
        </w:rPr>
      </w:pPr>
    </w:p>
    <w:p w14:paraId="4C55D93C" w14:textId="77777777" w:rsidR="00396CEF"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b/>
          <w:sz w:val="24"/>
          <w:szCs w:val="24"/>
        </w:rPr>
        <w:t xml:space="preserve">Vanessa </w:t>
      </w:r>
      <w:proofErr w:type="gramStart"/>
      <w:r w:rsidRPr="00F728FF">
        <w:rPr>
          <w:rFonts w:ascii="Times New Roman" w:hAnsi="Times New Roman" w:cs="Times New Roman"/>
          <w:b/>
          <w:sz w:val="24"/>
          <w:szCs w:val="24"/>
        </w:rPr>
        <w:t xml:space="preserve">Warne  </w:t>
      </w:r>
      <w:r w:rsidRPr="00F728FF">
        <w:rPr>
          <w:rFonts w:ascii="Times New Roman" w:hAnsi="Times New Roman" w:cs="Times New Roman"/>
          <w:color w:val="5D7284"/>
          <w:sz w:val="24"/>
          <w:szCs w:val="24"/>
        </w:rPr>
        <w:t>1:00:05</w:t>
      </w:r>
      <w:proofErr w:type="gramEnd"/>
    </w:p>
    <w:p w14:paraId="147BBFBF" w14:textId="77777777" w:rsidR="00396CEF"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Thank you, Corinne. And thank you also to our chair for this session. Um</w:t>
      </w:r>
      <w:r w:rsidR="00F04097">
        <w:rPr>
          <w:rFonts w:ascii="Times New Roman" w:hAnsi="Times New Roman" w:cs="Times New Roman"/>
          <w:sz w:val="24"/>
          <w:szCs w:val="24"/>
        </w:rPr>
        <w:t>, my heart is beating very fast.</w:t>
      </w:r>
      <w:r w:rsidRPr="00F728FF">
        <w:rPr>
          <w:rFonts w:ascii="Times New Roman" w:hAnsi="Times New Roman" w:cs="Times New Roman"/>
          <w:sz w:val="24"/>
          <w:szCs w:val="24"/>
        </w:rPr>
        <w:t xml:space="preserve"> I admit, I </w:t>
      </w:r>
      <w:proofErr w:type="gramStart"/>
      <w:r w:rsidRPr="00F728FF">
        <w:rPr>
          <w:rFonts w:ascii="Times New Roman" w:hAnsi="Times New Roman" w:cs="Times New Roman"/>
          <w:sz w:val="24"/>
          <w:szCs w:val="24"/>
        </w:rPr>
        <w:t>am having</w:t>
      </w:r>
      <w:proofErr w:type="gramEnd"/>
      <w:r w:rsidRPr="00F728FF">
        <w:rPr>
          <w:rFonts w:ascii="Times New Roman" w:hAnsi="Times New Roman" w:cs="Times New Roman"/>
          <w:sz w:val="24"/>
          <w:szCs w:val="24"/>
        </w:rPr>
        <w:t xml:space="preserve"> strong feelings. I will say that this is one of the last places on the earth, I expected to encounter equations between blindness and dependency or blindness and </w:t>
      </w:r>
      <w:r w:rsidR="00F04097">
        <w:rPr>
          <w:rFonts w:ascii="Times New Roman" w:hAnsi="Times New Roman" w:cs="Times New Roman"/>
          <w:sz w:val="24"/>
          <w:szCs w:val="24"/>
        </w:rPr>
        <w:t>tragedy</w:t>
      </w:r>
      <w:r w:rsidRPr="00F728FF">
        <w:rPr>
          <w:rFonts w:ascii="Times New Roman" w:hAnsi="Times New Roman" w:cs="Times New Roman"/>
          <w:sz w:val="24"/>
          <w:szCs w:val="24"/>
        </w:rPr>
        <w:t>. But I feel that has happened in</w:t>
      </w:r>
      <w:r w:rsidR="00F04097">
        <w:rPr>
          <w:rFonts w:ascii="Times New Roman" w:hAnsi="Times New Roman" w:cs="Times New Roman"/>
          <w:sz w:val="24"/>
          <w:szCs w:val="24"/>
        </w:rPr>
        <w:t xml:space="preserve"> this session a</w:t>
      </w:r>
      <w:r w:rsidRPr="00F728FF">
        <w:rPr>
          <w:rFonts w:ascii="Times New Roman" w:hAnsi="Times New Roman" w:cs="Times New Roman"/>
          <w:sz w:val="24"/>
          <w:szCs w:val="24"/>
        </w:rPr>
        <w:t xml:space="preserve">nd I would like to speak against </w:t>
      </w:r>
      <w:r w:rsidR="00F04097">
        <w:rPr>
          <w:rFonts w:ascii="Times New Roman" w:hAnsi="Times New Roman" w:cs="Times New Roman"/>
          <w:sz w:val="24"/>
          <w:szCs w:val="24"/>
        </w:rPr>
        <w:t>it.</w:t>
      </w:r>
      <w:r w:rsidRPr="00F728FF">
        <w:rPr>
          <w:rFonts w:ascii="Times New Roman" w:hAnsi="Times New Roman" w:cs="Times New Roman"/>
          <w:sz w:val="24"/>
          <w:szCs w:val="24"/>
        </w:rPr>
        <w:t xml:space="preserve"> I hope perhaps something was lost in translation. But I think our translators are doing excellent work</w:t>
      </w:r>
      <w:r w:rsidR="00F04097">
        <w:rPr>
          <w:rFonts w:ascii="Times New Roman" w:hAnsi="Times New Roman" w:cs="Times New Roman"/>
          <w:sz w:val="24"/>
          <w:szCs w:val="24"/>
        </w:rPr>
        <w:t xml:space="preserve"> a</w:t>
      </w:r>
      <w:r w:rsidRPr="00F728FF">
        <w:rPr>
          <w:rFonts w:ascii="Times New Roman" w:hAnsi="Times New Roman" w:cs="Times New Roman"/>
          <w:sz w:val="24"/>
          <w:szCs w:val="24"/>
        </w:rPr>
        <w:t>nd so I think this may have to do instead with a kind of conventional medical model of disability coming into our conversation. And perhaps instead of feeling troubled by this, I should try to welcome it as an opportunity for me to kind of affirm my</w:t>
      </w:r>
      <w:r w:rsidR="00F04097">
        <w:rPr>
          <w:rFonts w:ascii="Times New Roman" w:hAnsi="Times New Roman" w:cs="Times New Roman"/>
          <w:sz w:val="24"/>
          <w:szCs w:val="24"/>
        </w:rPr>
        <w:t>,</w:t>
      </w:r>
      <w:r w:rsidRPr="00F728FF">
        <w:rPr>
          <w:rFonts w:ascii="Times New Roman" w:hAnsi="Times New Roman" w:cs="Times New Roman"/>
          <w:sz w:val="24"/>
          <w:szCs w:val="24"/>
        </w:rPr>
        <w:t xml:space="preserve"> my own learning over</w:t>
      </w:r>
      <w:r w:rsidR="00F04097">
        <w:rPr>
          <w:rFonts w:ascii="Times New Roman" w:hAnsi="Times New Roman" w:cs="Times New Roman"/>
          <w:sz w:val="24"/>
          <w:szCs w:val="24"/>
        </w:rPr>
        <w:t>,</w:t>
      </w:r>
      <w:r w:rsidRPr="00F728FF">
        <w:rPr>
          <w:rFonts w:ascii="Times New Roman" w:hAnsi="Times New Roman" w:cs="Times New Roman"/>
          <w:sz w:val="24"/>
          <w:szCs w:val="24"/>
        </w:rPr>
        <w:t xml:space="preserve"> over many decades of listening to reading and working with people in disability studies, including experts on blindness studies, that blindness gain is a lived reality, and it is a lived reality for both blind</w:t>
      </w:r>
      <w:r w:rsidR="00F04097">
        <w:rPr>
          <w:rFonts w:ascii="Times New Roman" w:hAnsi="Times New Roman" w:cs="Times New Roman"/>
          <w:sz w:val="24"/>
          <w:szCs w:val="24"/>
        </w:rPr>
        <w:t xml:space="preserve"> and non-</w:t>
      </w:r>
      <w:r w:rsidRPr="00F728FF">
        <w:rPr>
          <w:rFonts w:ascii="Times New Roman" w:hAnsi="Times New Roman" w:cs="Times New Roman"/>
          <w:sz w:val="24"/>
          <w:szCs w:val="24"/>
        </w:rPr>
        <w:t>blind people. And I would say, in the context of prisons, our crisis has to do with over</w:t>
      </w:r>
      <w:r w:rsidR="00F04097">
        <w:rPr>
          <w:rFonts w:ascii="Times New Roman" w:hAnsi="Times New Roman" w:cs="Times New Roman"/>
          <w:sz w:val="24"/>
          <w:szCs w:val="24"/>
        </w:rPr>
        <w:t>-</w:t>
      </w:r>
      <w:r w:rsidRPr="00F728FF">
        <w:rPr>
          <w:rFonts w:ascii="Times New Roman" w:hAnsi="Times New Roman" w:cs="Times New Roman"/>
          <w:sz w:val="24"/>
          <w:szCs w:val="24"/>
        </w:rPr>
        <w:t xml:space="preserve">incarceration, often with the racism and classism that shapes over incarceration, and that the problem will be the industrial prison state, and not the experience of people who are within that state who happen to be blind.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 just do not come with a question. I come with an effort to affirm my, my strong belief that equations between blindness and dependency, </w:t>
      </w:r>
      <w:r w:rsidR="00F04097">
        <w:rPr>
          <w:rFonts w:ascii="Times New Roman" w:hAnsi="Times New Roman" w:cs="Times New Roman"/>
          <w:sz w:val="24"/>
          <w:szCs w:val="24"/>
        </w:rPr>
        <w:t>blindness</w:t>
      </w:r>
      <w:r w:rsidRPr="00F728FF">
        <w:rPr>
          <w:rFonts w:ascii="Times New Roman" w:hAnsi="Times New Roman" w:cs="Times New Roman"/>
          <w:sz w:val="24"/>
          <w:szCs w:val="24"/>
        </w:rPr>
        <w:t xml:space="preserve"> and vulnerability</w:t>
      </w:r>
      <w:r w:rsidR="00F04097">
        <w:rPr>
          <w:rFonts w:ascii="Times New Roman" w:hAnsi="Times New Roman" w:cs="Times New Roman"/>
          <w:sz w:val="24"/>
          <w:szCs w:val="24"/>
        </w:rPr>
        <w:t>,</w:t>
      </w:r>
      <w:r w:rsidRPr="00F728FF">
        <w:rPr>
          <w:rFonts w:ascii="Times New Roman" w:hAnsi="Times New Roman" w:cs="Times New Roman"/>
          <w:sz w:val="24"/>
          <w:szCs w:val="24"/>
        </w:rPr>
        <w:t xml:space="preserve"> or blindness and tragedy, call for our critical reevaluation rather than our affirmation.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 will, I will, I will hope for my heart rate to slow and I will listen and learn from others who have raised their hands. Thank you.</w:t>
      </w:r>
    </w:p>
    <w:p w14:paraId="6A77B9E8" w14:textId="77777777" w:rsidR="00396CEF" w:rsidRPr="00F728FF" w:rsidRDefault="00396CEF" w:rsidP="00964570">
      <w:pPr>
        <w:spacing w:after="0"/>
        <w:rPr>
          <w:rFonts w:ascii="Times New Roman" w:hAnsi="Times New Roman" w:cs="Times New Roman"/>
          <w:sz w:val="24"/>
          <w:szCs w:val="24"/>
        </w:rPr>
      </w:pPr>
    </w:p>
    <w:p w14:paraId="0E23E9FA" w14:textId="77777777" w:rsidR="00396CEF" w:rsidRPr="00F04097" w:rsidRDefault="00F04097" w:rsidP="00F04097">
      <w:pPr>
        <w:pStyle w:val="NormalWeb"/>
        <w:spacing w:before="0" w:beforeAutospacing="0" w:after="0" w:afterAutospacing="0"/>
        <w:rPr>
          <w:b/>
          <w:bCs/>
        </w:rPr>
      </w:pPr>
      <w:r>
        <w:rPr>
          <w:rStyle w:val="Strong"/>
        </w:rPr>
        <w:t>Corinne Doria</w:t>
      </w:r>
      <w:r w:rsidR="0058414F" w:rsidRPr="00F728FF">
        <w:rPr>
          <w:color w:val="5D7284"/>
        </w:rPr>
        <w:t>1:02:47</w:t>
      </w:r>
    </w:p>
    <w:p w14:paraId="12D3D67E" w14:textId="77777777" w:rsidR="00396CEF"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Thank you, Vanessa. </w:t>
      </w:r>
      <w:r w:rsidR="00F04097">
        <w:rPr>
          <w:rFonts w:ascii="Times New Roman" w:hAnsi="Times New Roman" w:cs="Times New Roman"/>
          <w:sz w:val="24"/>
          <w:szCs w:val="24"/>
        </w:rPr>
        <w:t>T</w:t>
      </w:r>
      <w:r w:rsidRPr="00F728FF">
        <w:rPr>
          <w:rFonts w:ascii="Times New Roman" w:hAnsi="Times New Roman" w:cs="Times New Roman"/>
          <w:sz w:val="24"/>
          <w:szCs w:val="24"/>
        </w:rPr>
        <w:t>hank</w:t>
      </w:r>
      <w:r w:rsidR="00F04097">
        <w:rPr>
          <w:rFonts w:ascii="Times New Roman" w:hAnsi="Times New Roman" w:cs="Times New Roman"/>
          <w:sz w:val="24"/>
          <w:szCs w:val="24"/>
        </w:rPr>
        <w:t xml:space="preserve"> </w:t>
      </w:r>
      <w:r w:rsidRPr="00F728FF">
        <w:rPr>
          <w:rFonts w:ascii="Times New Roman" w:hAnsi="Times New Roman" w:cs="Times New Roman"/>
          <w:sz w:val="24"/>
          <w:szCs w:val="24"/>
        </w:rPr>
        <w:t xml:space="preserve">you for this comment, rather than a question. I think we can </w:t>
      </w:r>
      <w:r w:rsidR="00F04097">
        <w:rPr>
          <w:rFonts w:ascii="Times New Roman" w:hAnsi="Times New Roman" w:cs="Times New Roman"/>
          <w:sz w:val="24"/>
          <w:szCs w:val="24"/>
        </w:rPr>
        <w:t>therefore hand the</w:t>
      </w:r>
      <w:r w:rsidRPr="00F728FF">
        <w:rPr>
          <w:rFonts w:ascii="Times New Roman" w:hAnsi="Times New Roman" w:cs="Times New Roman"/>
          <w:sz w:val="24"/>
          <w:szCs w:val="24"/>
        </w:rPr>
        <w:t xml:space="preserve"> floor to Susan, who did have her hand raised after Vanessa. Susan, please go ahead.</w:t>
      </w:r>
    </w:p>
    <w:p w14:paraId="63D85BDD" w14:textId="77777777" w:rsidR="00396CEF" w:rsidRPr="00F728FF" w:rsidRDefault="00396CEF" w:rsidP="00964570">
      <w:pPr>
        <w:spacing w:after="0"/>
        <w:rPr>
          <w:rFonts w:ascii="Times New Roman" w:hAnsi="Times New Roman" w:cs="Times New Roman"/>
          <w:sz w:val="24"/>
          <w:szCs w:val="24"/>
        </w:rPr>
      </w:pPr>
    </w:p>
    <w:p w14:paraId="7E49210C" w14:textId="77777777" w:rsidR="00396CEF" w:rsidRPr="00F728FF" w:rsidRDefault="00F04097" w:rsidP="00964570">
      <w:pPr>
        <w:spacing w:after="0"/>
        <w:rPr>
          <w:rFonts w:ascii="Times New Roman" w:hAnsi="Times New Roman" w:cs="Times New Roman"/>
          <w:sz w:val="24"/>
          <w:szCs w:val="24"/>
        </w:rPr>
      </w:pPr>
      <w:r w:rsidRPr="00F04097">
        <w:rPr>
          <w:rFonts w:ascii="Times New Roman" w:hAnsi="Times New Roman" w:cs="Times New Roman"/>
          <w:b/>
          <w:sz w:val="24"/>
          <w:szCs w:val="24"/>
        </w:rPr>
        <w:t>Audience Member</w:t>
      </w:r>
      <w:r w:rsidRPr="00F04097">
        <w:rPr>
          <w:rFonts w:ascii="Times New Roman" w:hAnsi="Times New Roman" w:cs="Times New Roman"/>
          <w:sz w:val="24"/>
          <w:szCs w:val="24"/>
        </w:rPr>
        <w:t xml:space="preserve"> </w:t>
      </w:r>
      <w:r w:rsidR="0058414F" w:rsidRPr="00F728FF">
        <w:rPr>
          <w:rFonts w:ascii="Times New Roman" w:hAnsi="Times New Roman" w:cs="Times New Roman"/>
          <w:color w:val="5D7284"/>
          <w:sz w:val="24"/>
          <w:szCs w:val="24"/>
        </w:rPr>
        <w:t>1:03:11</w:t>
      </w:r>
    </w:p>
    <w:p w14:paraId="5685BB8D" w14:textId="7687AAE4" w:rsidR="00396CEF"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What I wanted to really, I wanted to sort of agree with Vanessa, but I also wanted to state that my heart was beating fast as well because I found myself getting really, </w:t>
      </w:r>
      <w:proofErr w:type="gramStart"/>
      <w:r w:rsidRPr="00F728FF">
        <w:rPr>
          <w:rFonts w:ascii="Times New Roman" w:hAnsi="Times New Roman" w:cs="Times New Roman"/>
          <w:sz w:val="24"/>
          <w:szCs w:val="24"/>
        </w:rPr>
        <w:t>really quite</w:t>
      </w:r>
      <w:proofErr w:type="gramEnd"/>
      <w:r w:rsidRPr="00F728FF">
        <w:rPr>
          <w:rFonts w:ascii="Times New Roman" w:hAnsi="Times New Roman" w:cs="Times New Roman"/>
          <w:sz w:val="24"/>
          <w:szCs w:val="24"/>
        </w:rPr>
        <w:t xml:space="preserve"> riled. But I wanted to ask </w:t>
      </w:r>
      <w:r w:rsidR="00926017">
        <w:rPr>
          <w:rFonts w:ascii="Times New Roman" w:hAnsi="Times New Roman" w:cs="Times New Roman"/>
          <w:sz w:val="24"/>
          <w:szCs w:val="24"/>
        </w:rPr>
        <w:t>really</w:t>
      </w:r>
      <w:r w:rsidRPr="00F728FF">
        <w:rPr>
          <w:rFonts w:ascii="Times New Roman" w:hAnsi="Times New Roman" w:cs="Times New Roman"/>
          <w:sz w:val="24"/>
          <w:szCs w:val="24"/>
        </w:rPr>
        <w:t xml:space="preserve">, you know this, this blinkered, I don't </w:t>
      </w:r>
      <w:r w:rsidR="00926017">
        <w:rPr>
          <w:rFonts w:ascii="Times New Roman" w:hAnsi="Times New Roman" w:cs="Times New Roman"/>
          <w:sz w:val="24"/>
          <w:szCs w:val="24"/>
        </w:rPr>
        <w:t>want to</w:t>
      </w:r>
      <w:r w:rsidRPr="00F728FF">
        <w:rPr>
          <w:rFonts w:ascii="Times New Roman" w:hAnsi="Times New Roman" w:cs="Times New Roman"/>
          <w:sz w:val="24"/>
          <w:szCs w:val="24"/>
        </w:rPr>
        <w:t xml:space="preserve"> say attitude, but it is a blinkered statement. And I just hope that we can learn from it, and we can move on from it. And I found myself </w:t>
      </w:r>
      <w:r w:rsidR="00926017">
        <w:rPr>
          <w:rFonts w:ascii="Times New Roman" w:hAnsi="Times New Roman" w:cs="Times New Roman"/>
          <w:sz w:val="24"/>
          <w:szCs w:val="24"/>
        </w:rPr>
        <w:t>re-</w:t>
      </w:r>
      <w:r w:rsidRPr="00F728FF">
        <w:rPr>
          <w:rFonts w:ascii="Times New Roman" w:hAnsi="Times New Roman" w:cs="Times New Roman"/>
          <w:sz w:val="24"/>
          <w:szCs w:val="24"/>
        </w:rPr>
        <w:t xml:space="preserve">looking at </w:t>
      </w:r>
      <w:r w:rsidR="00926017">
        <w:rPr>
          <w:rFonts w:ascii="Times New Roman" w:hAnsi="Times New Roman" w:cs="Times New Roman"/>
          <w:sz w:val="24"/>
          <w:szCs w:val="24"/>
        </w:rPr>
        <w:t xml:space="preserve">Bolt and examining the </w:t>
      </w:r>
      <w:proofErr w:type="spellStart"/>
      <w:r w:rsidR="00926017">
        <w:rPr>
          <w:rFonts w:ascii="Times New Roman" w:hAnsi="Times New Roman" w:cs="Times New Roman"/>
          <w:sz w:val="24"/>
          <w:szCs w:val="24"/>
        </w:rPr>
        <w:t>ocular</w:t>
      </w:r>
      <w:r w:rsidRPr="00F728FF">
        <w:rPr>
          <w:rFonts w:ascii="Times New Roman" w:hAnsi="Times New Roman" w:cs="Times New Roman"/>
          <w:sz w:val="24"/>
          <w:szCs w:val="24"/>
        </w:rPr>
        <w:t>centrism</w:t>
      </w:r>
      <w:proofErr w:type="spellEnd"/>
      <w:r w:rsidRPr="00F728FF">
        <w:rPr>
          <w:rFonts w:ascii="Times New Roman" w:hAnsi="Times New Roman" w:cs="Times New Roman"/>
          <w:sz w:val="24"/>
          <w:szCs w:val="24"/>
        </w:rPr>
        <w:t xml:space="preserve"> and ocular normativity of the whole thing. And I just thought, it's scary that there's still this persistent or pervasive attitude to blindness</w:t>
      </w:r>
      <w:r w:rsidR="00926017">
        <w:rPr>
          <w:rFonts w:ascii="Times New Roman" w:hAnsi="Times New Roman" w:cs="Times New Roman"/>
          <w:sz w:val="24"/>
          <w:szCs w:val="24"/>
        </w:rPr>
        <w:t>. A</w:t>
      </w:r>
      <w:r w:rsidRPr="00F728FF">
        <w:rPr>
          <w:rFonts w:ascii="Times New Roman" w:hAnsi="Times New Roman" w:cs="Times New Roman"/>
          <w:sz w:val="24"/>
          <w:szCs w:val="24"/>
        </w:rPr>
        <w:t>s a blind person myself, I acknowledge that there are differences in blindness and the conditions</w:t>
      </w:r>
      <w:proofErr w:type="gramStart"/>
      <w:r w:rsidR="00926017">
        <w:rPr>
          <w:rFonts w:ascii="Times New Roman" w:hAnsi="Times New Roman" w:cs="Times New Roman"/>
          <w:sz w:val="24"/>
          <w:szCs w:val="24"/>
        </w:rPr>
        <w:t>,</w:t>
      </w:r>
      <w:r w:rsidRPr="00F728FF">
        <w:rPr>
          <w:rFonts w:ascii="Times New Roman" w:hAnsi="Times New Roman" w:cs="Times New Roman"/>
          <w:sz w:val="24"/>
          <w:szCs w:val="24"/>
        </w:rPr>
        <w:t xml:space="preserve"> so</w:t>
      </w:r>
      <w:proofErr w:type="gramEnd"/>
      <w:r w:rsidRPr="00F728FF">
        <w:rPr>
          <w:rFonts w:ascii="Times New Roman" w:hAnsi="Times New Roman" w:cs="Times New Roman"/>
          <w:sz w:val="24"/>
          <w:szCs w:val="24"/>
        </w:rPr>
        <w:t xml:space="preserve"> forth. You can't get away from that. But to say that blindness is tragic, and blindness is I can't remember what Vanessa said now</w:t>
      </w:r>
      <w:r w:rsidR="00926017">
        <w:rPr>
          <w:rFonts w:ascii="Times New Roman" w:hAnsi="Times New Roman" w:cs="Times New Roman"/>
          <w:sz w:val="24"/>
          <w:szCs w:val="24"/>
        </w:rPr>
        <w:t xml:space="preserve"> but</w:t>
      </w:r>
      <w:r w:rsidRPr="00F728FF">
        <w:rPr>
          <w:rFonts w:ascii="Times New Roman" w:hAnsi="Times New Roman" w:cs="Times New Roman"/>
          <w:sz w:val="24"/>
          <w:szCs w:val="24"/>
        </w:rPr>
        <w:t xml:space="preserve"> we need to, we need to move </w:t>
      </w:r>
      <w:proofErr w:type="gramStart"/>
      <w:r w:rsidRPr="00F728FF">
        <w:rPr>
          <w:rFonts w:ascii="Times New Roman" w:hAnsi="Times New Roman" w:cs="Times New Roman"/>
          <w:sz w:val="24"/>
          <w:szCs w:val="24"/>
        </w:rPr>
        <w:t>on</w:t>
      </w:r>
      <w:proofErr w:type="gramEnd"/>
      <w:r w:rsidRPr="00F728FF">
        <w:rPr>
          <w:rFonts w:ascii="Times New Roman" w:hAnsi="Times New Roman" w:cs="Times New Roman"/>
          <w:sz w:val="24"/>
          <w:szCs w:val="24"/>
        </w:rPr>
        <w:t xml:space="preserve"> and we need to, we </w:t>
      </w:r>
      <w:r w:rsidR="00926017">
        <w:rPr>
          <w:rFonts w:ascii="Times New Roman" w:hAnsi="Times New Roman" w:cs="Times New Roman"/>
          <w:sz w:val="24"/>
          <w:szCs w:val="24"/>
        </w:rPr>
        <w:t xml:space="preserve">don’t </w:t>
      </w:r>
      <w:r w:rsidRPr="00F728FF">
        <w:rPr>
          <w:rFonts w:ascii="Times New Roman" w:hAnsi="Times New Roman" w:cs="Times New Roman"/>
          <w:sz w:val="24"/>
          <w:szCs w:val="24"/>
        </w:rPr>
        <w:t xml:space="preserve">need to listen to the medical model as I really feel that we need to </w:t>
      </w:r>
      <w:r w:rsidR="004747E3">
        <w:rPr>
          <w:rFonts w:ascii="Times New Roman" w:hAnsi="Times New Roman" w:cs="Times New Roman"/>
          <w:sz w:val="24"/>
          <w:szCs w:val="24"/>
        </w:rPr>
        <w:t xml:space="preserve">err </w:t>
      </w:r>
      <w:r w:rsidRPr="00F728FF">
        <w:rPr>
          <w:rFonts w:ascii="Times New Roman" w:hAnsi="Times New Roman" w:cs="Times New Roman"/>
          <w:sz w:val="24"/>
          <w:szCs w:val="24"/>
        </w:rPr>
        <w:t>away from it as well. So that's all I really want you to say.</w:t>
      </w:r>
    </w:p>
    <w:p w14:paraId="6378E32B" w14:textId="77777777" w:rsidR="00396CEF" w:rsidRPr="00F728FF" w:rsidRDefault="00396CEF" w:rsidP="00964570">
      <w:pPr>
        <w:spacing w:after="0"/>
        <w:rPr>
          <w:rFonts w:ascii="Times New Roman" w:hAnsi="Times New Roman" w:cs="Times New Roman"/>
          <w:sz w:val="24"/>
          <w:szCs w:val="24"/>
        </w:rPr>
      </w:pPr>
    </w:p>
    <w:p w14:paraId="2FAFC562" w14:textId="77777777" w:rsidR="00396CEF" w:rsidRPr="00F728FF" w:rsidRDefault="00C829DA" w:rsidP="00964570">
      <w:pPr>
        <w:spacing w:after="0"/>
        <w:rPr>
          <w:rFonts w:ascii="Times New Roman" w:hAnsi="Times New Roman" w:cs="Times New Roman"/>
          <w:sz w:val="24"/>
          <w:szCs w:val="24"/>
        </w:rPr>
      </w:pPr>
      <w:r>
        <w:rPr>
          <w:rStyle w:val="Strong"/>
        </w:rPr>
        <w:t>Corinne Doria</w:t>
      </w:r>
      <w:r w:rsidR="00B52751">
        <w:rPr>
          <w:rFonts w:ascii="Times New Roman" w:hAnsi="Times New Roman" w:cs="Times New Roman"/>
          <w:color w:val="5D7284"/>
          <w:sz w:val="24"/>
          <w:szCs w:val="24"/>
        </w:rPr>
        <w:t xml:space="preserve"> </w:t>
      </w:r>
      <w:r w:rsidR="0058414F" w:rsidRPr="00F728FF">
        <w:rPr>
          <w:rFonts w:ascii="Times New Roman" w:hAnsi="Times New Roman" w:cs="Times New Roman"/>
          <w:color w:val="5D7284"/>
          <w:sz w:val="24"/>
          <w:szCs w:val="24"/>
        </w:rPr>
        <w:t>1:04:31</w:t>
      </w:r>
    </w:p>
    <w:p w14:paraId="05341580" w14:textId="7F32E248" w:rsidR="00396CEF"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lastRenderedPageBreak/>
        <w:t>Thanks. Thank you</w:t>
      </w:r>
      <w:r w:rsidR="00926017">
        <w:rPr>
          <w:rFonts w:ascii="Times New Roman" w:hAnsi="Times New Roman" w:cs="Times New Roman"/>
          <w:sz w:val="24"/>
          <w:szCs w:val="24"/>
        </w:rPr>
        <w:t xml:space="preserve">, Susan, for your contribution. </w:t>
      </w:r>
      <w:r w:rsidRPr="00F728FF">
        <w:rPr>
          <w:rFonts w:ascii="Times New Roman" w:hAnsi="Times New Roman" w:cs="Times New Roman"/>
          <w:sz w:val="24"/>
          <w:szCs w:val="24"/>
        </w:rPr>
        <w:t xml:space="preserve">If I can </w:t>
      </w:r>
      <w:proofErr w:type="gramStart"/>
      <w:r w:rsidRPr="00F728FF">
        <w:rPr>
          <w:rFonts w:ascii="Times New Roman" w:hAnsi="Times New Roman" w:cs="Times New Roman"/>
          <w:sz w:val="24"/>
          <w:szCs w:val="24"/>
        </w:rPr>
        <w:t>hand</w:t>
      </w:r>
      <w:proofErr w:type="gramEnd"/>
      <w:r w:rsidRPr="00F728FF">
        <w:rPr>
          <w:rFonts w:ascii="Times New Roman" w:hAnsi="Times New Roman" w:cs="Times New Roman"/>
          <w:sz w:val="24"/>
          <w:szCs w:val="24"/>
        </w:rPr>
        <w:t xml:space="preserve"> over to </w:t>
      </w:r>
      <w:r w:rsidR="00926017">
        <w:rPr>
          <w:rFonts w:ascii="Times New Roman" w:hAnsi="Times New Roman" w:cs="Times New Roman"/>
          <w:sz w:val="24"/>
          <w:szCs w:val="24"/>
        </w:rPr>
        <w:t>Zina Weygand, I imagine</w:t>
      </w:r>
      <w:r w:rsidRPr="00F728FF">
        <w:rPr>
          <w:rFonts w:ascii="Times New Roman" w:hAnsi="Times New Roman" w:cs="Times New Roman"/>
          <w:sz w:val="24"/>
          <w:szCs w:val="24"/>
        </w:rPr>
        <w:t xml:space="preserve"> that she would also comment on this issue</w:t>
      </w:r>
      <w:r w:rsidR="00926017">
        <w:rPr>
          <w:rFonts w:ascii="Times New Roman" w:hAnsi="Times New Roman" w:cs="Times New Roman"/>
          <w:sz w:val="24"/>
          <w:szCs w:val="24"/>
        </w:rPr>
        <w:t>, before handing back to our round</w:t>
      </w:r>
      <w:r w:rsidRPr="00F728FF">
        <w:rPr>
          <w:rFonts w:ascii="Times New Roman" w:hAnsi="Times New Roman" w:cs="Times New Roman"/>
          <w:sz w:val="24"/>
          <w:szCs w:val="24"/>
        </w:rPr>
        <w:t>table participants</w:t>
      </w:r>
      <w:r w:rsidR="004747E3">
        <w:rPr>
          <w:rFonts w:ascii="Times New Roman" w:hAnsi="Times New Roman" w:cs="Times New Roman"/>
          <w:sz w:val="24"/>
          <w:szCs w:val="24"/>
        </w:rPr>
        <w:t xml:space="preserve"> who may also like to say things.</w:t>
      </w:r>
      <w:r w:rsidR="00926017">
        <w:rPr>
          <w:rFonts w:ascii="Times New Roman" w:hAnsi="Times New Roman" w:cs="Times New Roman"/>
          <w:sz w:val="24"/>
          <w:szCs w:val="24"/>
        </w:rPr>
        <w:t xml:space="preserve"> Zina</w:t>
      </w:r>
      <w:r w:rsidRPr="00F728FF">
        <w:rPr>
          <w:rFonts w:ascii="Times New Roman" w:hAnsi="Times New Roman" w:cs="Times New Roman"/>
          <w:sz w:val="24"/>
          <w:szCs w:val="24"/>
        </w:rPr>
        <w:t xml:space="preserve">, what would you like to </w:t>
      </w:r>
      <w:r w:rsidR="004747E3">
        <w:rPr>
          <w:rFonts w:ascii="Times New Roman" w:hAnsi="Times New Roman" w:cs="Times New Roman"/>
          <w:sz w:val="24"/>
          <w:szCs w:val="24"/>
        </w:rPr>
        <w:t>share</w:t>
      </w:r>
      <w:r w:rsidRPr="00F728FF">
        <w:rPr>
          <w:rFonts w:ascii="Times New Roman" w:hAnsi="Times New Roman" w:cs="Times New Roman"/>
          <w:sz w:val="24"/>
          <w:szCs w:val="24"/>
        </w:rPr>
        <w:t>?</w:t>
      </w:r>
    </w:p>
    <w:p w14:paraId="3A297B42" w14:textId="77777777" w:rsidR="00396CEF" w:rsidRPr="00F728FF" w:rsidRDefault="00396CEF" w:rsidP="00964570">
      <w:pPr>
        <w:spacing w:after="0"/>
        <w:rPr>
          <w:rFonts w:ascii="Times New Roman" w:hAnsi="Times New Roman" w:cs="Times New Roman"/>
          <w:sz w:val="24"/>
          <w:szCs w:val="24"/>
        </w:rPr>
      </w:pPr>
    </w:p>
    <w:p w14:paraId="646A6FD0" w14:textId="77777777" w:rsidR="00396CEF" w:rsidRPr="00F728FF" w:rsidRDefault="00926017" w:rsidP="00964570">
      <w:pPr>
        <w:spacing w:after="0"/>
        <w:rPr>
          <w:rFonts w:ascii="Times New Roman" w:hAnsi="Times New Roman" w:cs="Times New Roman"/>
          <w:sz w:val="24"/>
          <w:szCs w:val="24"/>
        </w:rPr>
      </w:pPr>
      <w:r w:rsidRPr="00926017">
        <w:rPr>
          <w:rFonts w:ascii="Times New Roman" w:hAnsi="Times New Roman" w:cs="Times New Roman"/>
          <w:b/>
          <w:sz w:val="24"/>
          <w:szCs w:val="24"/>
        </w:rPr>
        <w:t>Audience Member</w:t>
      </w:r>
      <w:r w:rsidRPr="00926017">
        <w:rPr>
          <w:rFonts w:ascii="Times New Roman" w:hAnsi="Times New Roman" w:cs="Times New Roman"/>
          <w:sz w:val="24"/>
          <w:szCs w:val="24"/>
        </w:rPr>
        <w:t xml:space="preserve"> </w:t>
      </w:r>
      <w:r w:rsidR="0058414F" w:rsidRPr="00F728FF">
        <w:rPr>
          <w:rFonts w:ascii="Times New Roman" w:hAnsi="Times New Roman" w:cs="Times New Roman"/>
          <w:color w:val="5D7284"/>
          <w:sz w:val="24"/>
          <w:szCs w:val="24"/>
        </w:rPr>
        <w:t>1:05:17</w:t>
      </w:r>
    </w:p>
    <w:p w14:paraId="62505A6C" w14:textId="4864CC55" w:rsidR="00C829DA"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There were two things that I'd like to say some first about, about what Mr. </w:t>
      </w:r>
      <w:r w:rsidR="00926017">
        <w:rPr>
          <w:rFonts w:ascii="Times New Roman" w:hAnsi="Times New Roman" w:cs="Times New Roman"/>
          <w:sz w:val="24"/>
          <w:szCs w:val="24"/>
        </w:rPr>
        <w:t xml:space="preserve">Daniel </w:t>
      </w:r>
      <w:proofErr w:type="spellStart"/>
      <w:r w:rsidR="00926017">
        <w:rPr>
          <w:rFonts w:ascii="Times New Roman" w:hAnsi="Times New Roman" w:cs="Times New Roman"/>
          <w:sz w:val="24"/>
          <w:szCs w:val="24"/>
        </w:rPr>
        <w:t>Defoort</w:t>
      </w:r>
      <w:proofErr w:type="spellEnd"/>
      <w:r w:rsidRPr="00F728FF">
        <w:rPr>
          <w:rFonts w:ascii="Times New Roman" w:hAnsi="Times New Roman" w:cs="Times New Roman"/>
          <w:sz w:val="24"/>
          <w:szCs w:val="24"/>
        </w:rPr>
        <w:t xml:space="preserve"> said</w:t>
      </w:r>
      <w:r w:rsidR="00926017">
        <w:rPr>
          <w:rFonts w:ascii="Times New Roman" w:hAnsi="Times New Roman" w:cs="Times New Roman"/>
          <w:sz w:val="24"/>
          <w:szCs w:val="24"/>
        </w:rPr>
        <w:t>.</w:t>
      </w:r>
      <w:r w:rsidRPr="00F728FF">
        <w:rPr>
          <w:rFonts w:ascii="Times New Roman" w:hAnsi="Times New Roman" w:cs="Times New Roman"/>
          <w:sz w:val="24"/>
          <w:szCs w:val="24"/>
        </w:rPr>
        <w:t xml:space="preserve"> I think that Mr. </w:t>
      </w:r>
      <w:proofErr w:type="spellStart"/>
      <w:r w:rsidR="00926017">
        <w:rPr>
          <w:rFonts w:ascii="Times New Roman" w:hAnsi="Times New Roman" w:cs="Times New Roman"/>
          <w:sz w:val="24"/>
          <w:szCs w:val="24"/>
        </w:rPr>
        <w:t>Defoort</w:t>
      </w:r>
      <w:proofErr w:type="spellEnd"/>
      <w:r w:rsidRPr="00F728FF">
        <w:rPr>
          <w:rFonts w:ascii="Times New Roman" w:hAnsi="Times New Roman" w:cs="Times New Roman"/>
          <w:sz w:val="24"/>
          <w:szCs w:val="24"/>
        </w:rPr>
        <w:t xml:space="preserve"> meets or comes across actual situations that are the opposite of what we're trying to move forward with. We're trying to think positively about blindness and blind people</w:t>
      </w:r>
      <w:r w:rsidR="00864F55">
        <w:rPr>
          <w:rFonts w:ascii="Times New Roman" w:hAnsi="Times New Roman" w:cs="Times New Roman"/>
          <w:sz w:val="24"/>
          <w:szCs w:val="24"/>
        </w:rPr>
        <w:t xml:space="preserve"> r</w:t>
      </w:r>
      <w:r w:rsidRPr="00F728FF">
        <w:rPr>
          <w:rFonts w:ascii="Times New Roman" w:hAnsi="Times New Roman" w:cs="Times New Roman"/>
          <w:sz w:val="24"/>
          <w:szCs w:val="24"/>
        </w:rPr>
        <w:t>ather than seeing them as people</w:t>
      </w:r>
      <w:r w:rsidR="00864F55">
        <w:rPr>
          <w:rFonts w:ascii="Times New Roman" w:hAnsi="Times New Roman" w:cs="Times New Roman"/>
          <w:sz w:val="24"/>
          <w:szCs w:val="24"/>
        </w:rPr>
        <w:t xml:space="preserve"> who could regain sight. T</w:t>
      </w:r>
      <w:r w:rsidRPr="00F728FF">
        <w:rPr>
          <w:rFonts w:ascii="Times New Roman" w:hAnsi="Times New Roman" w:cs="Times New Roman"/>
          <w:sz w:val="24"/>
          <w:szCs w:val="24"/>
        </w:rPr>
        <w:t xml:space="preserve">hat's an idea about blindness in certain social conditions, in certain situations, and millions of blind people around the world, I think they are, they don't really see things the way that we see them. We're trying to define a theoretical field that should help thinking to progress and we hope </w:t>
      </w:r>
      <w:r w:rsidR="00864F55">
        <w:rPr>
          <w:rFonts w:ascii="Times New Roman" w:hAnsi="Times New Roman" w:cs="Times New Roman"/>
          <w:sz w:val="24"/>
          <w:szCs w:val="24"/>
        </w:rPr>
        <w:t>it will help us</w:t>
      </w:r>
      <w:r w:rsidRPr="00F728FF">
        <w:rPr>
          <w:rFonts w:ascii="Times New Roman" w:hAnsi="Times New Roman" w:cs="Times New Roman"/>
          <w:sz w:val="24"/>
          <w:szCs w:val="24"/>
        </w:rPr>
        <w:t xml:space="preserve"> to move forward the way we consider blind people in society, the way we make room for them. And the way in </w:t>
      </w:r>
      <w:proofErr w:type="gramStart"/>
      <w:r w:rsidRPr="00F728FF">
        <w:rPr>
          <w:rFonts w:ascii="Times New Roman" w:hAnsi="Times New Roman" w:cs="Times New Roman"/>
          <w:sz w:val="24"/>
          <w:szCs w:val="24"/>
        </w:rPr>
        <w:t>which we</w:t>
      </w:r>
      <w:r w:rsidR="00864F55">
        <w:rPr>
          <w:rFonts w:ascii="Times New Roman" w:hAnsi="Times New Roman" w:cs="Times New Roman"/>
          <w:sz w:val="24"/>
          <w:szCs w:val="24"/>
        </w:rPr>
        <w:t>,</w:t>
      </w:r>
      <w:proofErr w:type="gramEnd"/>
      <w:r w:rsidRPr="00F728FF">
        <w:rPr>
          <w:rFonts w:ascii="Times New Roman" w:hAnsi="Times New Roman" w:cs="Times New Roman"/>
          <w:sz w:val="24"/>
          <w:szCs w:val="24"/>
        </w:rPr>
        <w:t xml:space="preserve"> we consider them to be people who have got something to bring to us</w:t>
      </w:r>
      <w:r w:rsidR="00864F55">
        <w:rPr>
          <w:rFonts w:ascii="Times New Roman" w:hAnsi="Times New Roman" w:cs="Times New Roman"/>
          <w:sz w:val="24"/>
          <w:szCs w:val="24"/>
        </w:rPr>
        <w:t>,</w:t>
      </w:r>
      <w:r w:rsidRPr="00F728FF">
        <w:rPr>
          <w:rFonts w:ascii="Times New Roman" w:hAnsi="Times New Roman" w:cs="Times New Roman"/>
          <w:sz w:val="24"/>
          <w:szCs w:val="24"/>
        </w:rPr>
        <w:t xml:space="preserve"> something to make a posit</w:t>
      </w:r>
      <w:r w:rsidR="00864F55">
        <w:rPr>
          <w:rFonts w:ascii="Times New Roman" w:hAnsi="Times New Roman" w:cs="Times New Roman"/>
          <w:sz w:val="24"/>
          <w:szCs w:val="24"/>
        </w:rPr>
        <w:t>ive contribution. But I imagine</w:t>
      </w:r>
      <w:r w:rsidRPr="00F728FF">
        <w:rPr>
          <w:rFonts w:ascii="Times New Roman" w:hAnsi="Times New Roman" w:cs="Times New Roman"/>
          <w:sz w:val="24"/>
          <w:szCs w:val="24"/>
        </w:rPr>
        <w:t xml:space="preserve"> what c</w:t>
      </w:r>
      <w:r w:rsidR="00864F55">
        <w:rPr>
          <w:rFonts w:ascii="Times New Roman" w:hAnsi="Times New Roman" w:cs="Times New Roman"/>
          <w:sz w:val="24"/>
          <w:szCs w:val="24"/>
        </w:rPr>
        <w:t xml:space="preserve">an be the situation of blind </w:t>
      </w:r>
      <w:r w:rsidRPr="00F728FF">
        <w:rPr>
          <w:rFonts w:ascii="Times New Roman" w:hAnsi="Times New Roman" w:cs="Times New Roman"/>
          <w:sz w:val="24"/>
          <w:szCs w:val="24"/>
        </w:rPr>
        <w:t>delinquents in prison, the situation of blind delinquents in prison. Just thinking about it gives me shivers in my spine, because it's obvious that they're going to be targeted by other inmates, that they must find themselves completely lost in a hostile environment when nothing is done to help them. And at that time, in those conditions, yes, that blindness is tragic. But what I'm trying to say is that you need to look at what we're looking at. We're not talking about the same thing</w:t>
      </w:r>
      <w:r w:rsidR="00C829DA">
        <w:rPr>
          <w:rFonts w:ascii="Times New Roman" w:hAnsi="Times New Roman" w:cs="Times New Roman"/>
          <w:sz w:val="24"/>
          <w:szCs w:val="24"/>
        </w:rPr>
        <w:t xml:space="preserve"> here. We are an intellectual elite </w:t>
      </w:r>
      <w:r w:rsidRPr="00F728FF">
        <w:rPr>
          <w:rFonts w:ascii="Times New Roman" w:hAnsi="Times New Roman" w:cs="Times New Roman"/>
          <w:sz w:val="24"/>
          <w:szCs w:val="24"/>
        </w:rPr>
        <w:t xml:space="preserve">that are debating about an issue, an ideological issue, to try to make progress with thinking. And then there </w:t>
      </w:r>
      <w:proofErr w:type="gramStart"/>
      <w:r w:rsidRPr="00F728FF">
        <w:rPr>
          <w:rFonts w:ascii="Times New Roman" w:hAnsi="Times New Roman" w:cs="Times New Roman"/>
          <w:sz w:val="24"/>
          <w:szCs w:val="24"/>
        </w:rPr>
        <w:t>are people who are</w:t>
      </w:r>
      <w:proofErr w:type="gramEnd"/>
      <w:r w:rsidRPr="00F728FF">
        <w:rPr>
          <w:rFonts w:ascii="Times New Roman" w:hAnsi="Times New Roman" w:cs="Times New Roman"/>
          <w:sz w:val="24"/>
          <w:szCs w:val="24"/>
        </w:rPr>
        <w:t xml:space="preserve"> confronted with terrible realities in </w:t>
      </w:r>
      <w:r w:rsidR="00C829DA">
        <w:rPr>
          <w:rFonts w:ascii="Times New Roman" w:hAnsi="Times New Roman" w:cs="Times New Roman"/>
          <w:sz w:val="24"/>
          <w:szCs w:val="24"/>
        </w:rPr>
        <w:t>their</w:t>
      </w:r>
      <w:r w:rsidRPr="00F728FF">
        <w:rPr>
          <w:rFonts w:ascii="Times New Roman" w:hAnsi="Times New Roman" w:cs="Times New Roman"/>
          <w:sz w:val="24"/>
          <w:szCs w:val="24"/>
        </w:rPr>
        <w:t xml:space="preserve"> lives. And yes, it comes from society</w:t>
      </w:r>
      <w:r w:rsidR="00C829DA">
        <w:rPr>
          <w:rFonts w:ascii="Times New Roman" w:hAnsi="Times New Roman" w:cs="Times New Roman"/>
          <w:sz w:val="24"/>
          <w:szCs w:val="24"/>
        </w:rPr>
        <w:t>,</w:t>
      </w:r>
      <w:r w:rsidRPr="00F728FF">
        <w:rPr>
          <w:rFonts w:ascii="Times New Roman" w:hAnsi="Times New Roman" w:cs="Times New Roman"/>
          <w:sz w:val="24"/>
          <w:szCs w:val="24"/>
        </w:rPr>
        <w:t xml:space="preserve"> doesn't come from them. It's not their fault. But they're not given any opportunity to get out of that.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you can react to what I'm saying, to my reaction, no doubt. But yesterday, I can't remember whether it was yesterday or the day before, where we have Indian colleagues who spoke, and at a certain time </w:t>
      </w:r>
      <w:r w:rsidR="004747E3">
        <w:rPr>
          <w:rFonts w:ascii="Times New Roman" w:hAnsi="Times New Roman" w:cs="Times New Roman"/>
          <w:sz w:val="24"/>
          <w:szCs w:val="24"/>
        </w:rPr>
        <w:t>one of them said</w:t>
      </w:r>
      <w:r w:rsidRPr="00F728FF">
        <w:rPr>
          <w:rFonts w:ascii="Times New Roman" w:hAnsi="Times New Roman" w:cs="Times New Roman"/>
          <w:sz w:val="24"/>
          <w:szCs w:val="24"/>
        </w:rPr>
        <w:t>, you know, in our country, accessibility, tha</w:t>
      </w:r>
      <w:r w:rsidR="00C829DA">
        <w:rPr>
          <w:rFonts w:ascii="Times New Roman" w:hAnsi="Times New Roman" w:cs="Times New Roman"/>
          <w:sz w:val="24"/>
          <w:szCs w:val="24"/>
        </w:rPr>
        <w:t>t's not something that anybody is</w:t>
      </w:r>
      <w:r w:rsidRPr="00F728FF">
        <w:rPr>
          <w:rFonts w:ascii="Times New Roman" w:hAnsi="Times New Roman" w:cs="Times New Roman"/>
          <w:sz w:val="24"/>
          <w:szCs w:val="24"/>
        </w:rPr>
        <w:t xml:space="preserve"> interested in. And, </w:t>
      </w:r>
      <w:r w:rsidR="00C829DA">
        <w:rPr>
          <w:rFonts w:ascii="Times New Roman" w:hAnsi="Times New Roman" w:cs="Times New Roman"/>
          <w:sz w:val="24"/>
          <w:szCs w:val="24"/>
        </w:rPr>
        <w:t>yes</w:t>
      </w:r>
      <w:r w:rsidRPr="00F728FF">
        <w:rPr>
          <w:rFonts w:ascii="Times New Roman" w:hAnsi="Times New Roman" w:cs="Times New Roman"/>
          <w:sz w:val="24"/>
          <w:szCs w:val="24"/>
        </w:rPr>
        <w:t xml:space="preserve">, we have a </w:t>
      </w:r>
      <w:r w:rsidR="00A404DE">
        <w:rPr>
          <w:rFonts w:ascii="Times New Roman" w:hAnsi="Times New Roman" w:cs="Times New Roman"/>
          <w:sz w:val="24"/>
          <w:szCs w:val="24"/>
        </w:rPr>
        <w:t>life</w:t>
      </w:r>
      <w:r w:rsidR="00C829DA">
        <w:rPr>
          <w:rFonts w:ascii="Times New Roman" w:hAnsi="Times New Roman" w:cs="Times New Roman"/>
          <w:sz w:val="24"/>
          <w:szCs w:val="24"/>
        </w:rPr>
        <w:t>,</w:t>
      </w:r>
      <w:r w:rsidRPr="00F728FF">
        <w:rPr>
          <w:rFonts w:ascii="Times New Roman" w:hAnsi="Times New Roman" w:cs="Times New Roman"/>
          <w:sz w:val="24"/>
          <w:szCs w:val="24"/>
        </w:rPr>
        <w:t xml:space="preserve"> </w:t>
      </w:r>
      <w:r w:rsidR="004747E3">
        <w:rPr>
          <w:rFonts w:ascii="Times New Roman" w:hAnsi="Times New Roman" w:cs="Times New Roman"/>
          <w:sz w:val="24"/>
          <w:szCs w:val="24"/>
        </w:rPr>
        <w:t xml:space="preserve">our </w:t>
      </w:r>
      <w:r w:rsidRPr="00F728FF">
        <w:rPr>
          <w:rFonts w:ascii="Times New Roman" w:hAnsi="Times New Roman" w:cs="Times New Roman"/>
          <w:sz w:val="24"/>
          <w:szCs w:val="24"/>
        </w:rPr>
        <w:t>life isn't easy. And because society isn't interested in that, because society doesn't do anything to improve things, to change things to make happiness possible. There are millions of poor blind people who still live as beggars in some countries. So that is a reality. I don't know</w:t>
      </w:r>
      <w:r w:rsidR="00C829DA">
        <w:rPr>
          <w:rFonts w:ascii="Times New Roman" w:hAnsi="Times New Roman" w:cs="Times New Roman"/>
          <w:sz w:val="24"/>
          <w:szCs w:val="24"/>
        </w:rPr>
        <w:t>, Gildas,</w:t>
      </w:r>
      <w:r w:rsidRPr="00F728FF">
        <w:rPr>
          <w:rFonts w:ascii="Times New Roman" w:hAnsi="Times New Roman" w:cs="Times New Roman"/>
          <w:sz w:val="24"/>
          <w:szCs w:val="24"/>
        </w:rPr>
        <w:t xml:space="preserve"> what you think about that, because you've studied blindness in historical situations, in particular. </w:t>
      </w:r>
    </w:p>
    <w:p w14:paraId="3FA9D599" w14:textId="77777777" w:rsidR="00C829DA" w:rsidRDefault="00C829DA" w:rsidP="00964570">
      <w:pPr>
        <w:spacing w:after="0"/>
        <w:rPr>
          <w:rFonts w:ascii="Times New Roman" w:hAnsi="Times New Roman" w:cs="Times New Roman"/>
          <w:sz w:val="24"/>
          <w:szCs w:val="24"/>
        </w:rPr>
      </w:pPr>
    </w:p>
    <w:p w14:paraId="71742BCA" w14:textId="77777777" w:rsidR="00C829DA" w:rsidRDefault="00C829DA" w:rsidP="00C829DA">
      <w:pPr>
        <w:spacing w:after="0"/>
        <w:rPr>
          <w:color w:val="5D7284"/>
        </w:rPr>
      </w:pPr>
      <w:r w:rsidRPr="00F728FF">
        <w:rPr>
          <w:rStyle w:val="Strong"/>
        </w:rPr>
        <w:t>Gildas Brégain</w:t>
      </w:r>
      <w:r>
        <w:rPr>
          <w:color w:val="5D7284"/>
        </w:rPr>
        <w:t xml:space="preserve">  </w:t>
      </w:r>
    </w:p>
    <w:p w14:paraId="10C0E317" w14:textId="6C9CC539" w:rsidR="00C829DA"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Yes, I agree with you </w:t>
      </w:r>
      <w:r w:rsidR="00A404DE">
        <w:rPr>
          <w:rFonts w:ascii="Times New Roman" w:hAnsi="Times New Roman" w:cs="Times New Roman"/>
          <w:sz w:val="24"/>
          <w:szCs w:val="24"/>
        </w:rPr>
        <w:t>about</w:t>
      </w:r>
      <w:r w:rsidRPr="00F728FF">
        <w:rPr>
          <w:rFonts w:ascii="Times New Roman" w:hAnsi="Times New Roman" w:cs="Times New Roman"/>
          <w:sz w:val="24"/>
          <w:szCs w:val="24"/>
        </w:rPr>
        <w:t xml:space="preserve"> the fact that blindness in certain situations, in certain circumstances</w:t>
      </w:r>
      <w:r w:rsidR="00C829DA">
        <w:rPr>
          <w:rFonts w:ascii="Times New Roman" w:hAnsi="Times New Roman" w:cs="Times New Roman"/>
          <w:sz w:val="24"/>
          <w:szCs w:val="24"/>
        </w:rPr>
        <w:t>,</w:t>
      </w:r>
      <w:r w:rsidRPr="00F728FF">
        <w:rPr>
          <w:rFonts w:ascii="Times New Roman" w:hAnsi="Times New Roman" w:cs="Times New Roman"/>
          <w:sz w:val="24"/>
          <w:szCs w:val="24"/>
        </w:rPr>
        <w:t xml:space="preserve"> can make</w:t>
      </w:r>
      <w:r w:rsidR="00C829DA">
        <w:rPr>
          <w:rFonts w:ascii="Times New Roman" w:hAnsi="Times New Roman" w:cs="Times New Roman"/>
          <w:sz w:val="24"/>
          <w:szCs w:val="24"/>
        </w:rPr>
        <w:t>,</w:t>
      </w:r>
      <w:r w:rsidRPr="00F728FF">
        <w:rPr>
          <w:rFonts w:ascii="Times New Roman" w:hAnsi="Times New Roman" w:cs="Times New Roman"/>
          <w:sz w:val="24"/>
          <w:szCs w:val="24"/>
        </w:rPr>
        <w:t xml:space="preserve"> mean that lives are tragic, but even in lives that have tragic endings, because</w:t>
      </w:r>
      <w:r w:rsidR="00C829DA">
        <w:rPr>
          <w:rFonts w:ascii="Times New Roman" w:hAnsi="Times New Roman" w:cs="Times New Roman"/>
          <w:sz w:val="24"/>
          <w:szCs w:val="24"/>
        </w:rPr>
        <w:t xml:space="preserve"> it's not the whole life. </w:t>
      </w:r>
      <w:proofErr w:type="gramStart"/>
      <w:r w:rsidR="00C829DA">
        <w:rPr>
          <w:rFonts w:ascii="Times New Roman" w:hAnsi="Times New Roman" w:cs="Times New Roman"/>
          <w:sz w:val="24"/>
          <w:szCs w:val="24"/>
        </w:rPr>
        <w:t>That is</w:t>
      </w:r>
      <w:proofErr w:type="gramEnd"/>
      <w:r w:rsidRPr="00F728FF">
        <w:rPr>
          <w:rFonts w:ascii="Times New Roman" w:hAnsi="Times New Roman" w:cs="Times New Roman"/>
          <w:sz w:val="24"/>
          <w:szCs w:val="24"/>
        </w:rPr>
        <w:t xml:space="preserve"> </w:t>
      </w:r>
      <w:r w:rsidR="00C829DA">
        <w:rPr>
          <w:rFonts w:ascii="Times New Roman" w:hAnsi="Times New Roman" w:cs="Times New Roman"/>
          <w:sz w:val="24"/>
          <w:szCs w:val="24"/>
        </w:rPr>
        <w:t>just</w:t>
      </w:r>
      <w:r w:rsidRPr="00F728FF">
        <w:rPr>
          <w:rFonts w:ascii="Times New Roman" w:hAnsi="Times New Roman" w:cs="Times New Roman"/>
          <w:sz w:val="24"/>
          <w:szCs w:val="24"/>
        </w:rPr>
        <w:t xml:space="preserve"> certain points in life. For example, a blind delinquent</w:t>
      </w:r>
      <w:r w:rsidR="00C829DA">
        <w:rPr>
          <w:rFonts w:ascii="Times New Roman" w:hAnsi="Times New Roman" w:cs="Times New Roman"/>
          <w:sz w:val="24"/>
          <w:szCs w:val="24"/>
        </w:rPr>
        <w:t>:</w:t>
      </w:r>
      <w:r w:rsidRPr="00F728FF">
        <w:rPr>
          <w:rFonts w:ascii="Times New Roman" w:hAnsi="Times New Roman" w:cs="Times New Roman"/>
          <w:sz w:val="24"/>
          <w:szCs w:val="24"/>
        </w:rPr>
        <w:t xml:space="preserve"> is </w:t>
      </w:r>
      <w:proofErr w:type="spellStart"/>
      <w:r w:rsidR="00C829DA">
        <w:rPr>
          <w:rFonts w:ascii="Times New Roman" w:hAnsi="Times New Roman" w:cs="Times New Roman"/>
          <w:sz w:val="24"/>
          <w:szCs w:val="24"/>
        </w:rPr>
        <w:t>their</w:t>
      </w:r>
      <w:proofErr w:type="spellEnd"/>
      <w:r w:rsidR="00C829DA">
        <w:rPr>
          <w:rFonts w:ascii="Times New Roman" w:hAnsi="Times New Roman" w:cs="Times New Roman"/>
          <w:sz w:val="24"/>
          <w:szCs w:val="24"/>
        </w:rPr>
        <w:t xml:space="preserve"> </w:t>
      </w:r>
      <w:r w:rsidRPr="00F728FF">
        <w:rPr>
          <w:rFonts w:ascii="Times New Roman" w:hAnsi="Times New Roman" w:cs="Times New Roman"/>
          <w:sz w:val="24"/>
          <w:szCs w:val="24"/>
        </w:rPr>
        <w:t>life tragic all the way through to their lives then</w:t>
      </w:r>
      <w:r w:rsidR="00C829DA">
        <w:rPr>
          <w:rFonts w:ascii="Times New Roman" w:hAnsi="Times New Roman" w:cs="Times New Roman"/>
          <w:sz w:val="24"/>
          <w:szCs w:val="24"/>
        </w:rPr>
        <w:t>?</w:t>
      </w:r>
      <w:r w:rsidRPr="00F728FF">
        <w:rPr>
          <w:rFonts w:ascii="Times New Roman" w:hAnsi="Times New Roman" w:cs="Times New Roman"/>
          <w:sz w:val="24"/>
          <w:szCs w:val="24"/>
        </w:rPr>
        <w:t xml:space="preserve"> </w:t>
      </w:r>
    </w:p>
    <w:p w14:paraId="52D4A2D3" w14:textId="77777777" w:rsidR="00C829DA" w:rsidRDefault="00C829DA" w:rsidP="00964570">
      <w:pPr>
        <w:spacing w:after="0"/>
        <w:rPr>
          <w:rFonts w:ascii="Times New Roman" w:hAnsi="Times New Roman" w:cs="Times New Roman"/>
          <w:sz w:val="24"/>
          <w:szCs w:val="24"/>
        </w:rPr>
      </w:pPr>
    </w:p>
    <w:p w14:paraId="42775EB4" w14:textId="77777777" w:rsidR="00C829DA" w:rsidRDefault="00C829DA" w:rsidP="00964570">
      <w:pPr>
        <w:spacing w:after="0"/>
        <w:rPr>
          <w:rFonts w:ascii="Times New Roman" w:hAnsi="Times New Roman" w:cs="Times New Roman"/>
          <w:sz w:val="24"/>
          <w:szCs w:val="24"/>
        </w:rPr>
      </w:pPr>
      <w:r w:rsidRPr="00926017">
        <w:rPr>
          <w:rFonts w:ascii="Times New Roman" w:hAnsi="Times New Roman" w:cs="Times New Roman"/>
          <w:b/>
          <w:sz w:val="24"/>
          <w:szCs w:val="24"/>
        </w:rPr>
        <w:t>Audience Member</w:t>
      </w:r>
      <w:r w:rsidRPr="00926017">
        <w:rPr>
          <w:rFonts w:ascii="Times New Roman" w:hAnsi="Times New Roman" w:cs="Times New Roman"/>
          <w:sz w:val="24"/>
          <w:szCs w:val="24"/>
        </w:rPr>
        <w:t xml:space="preserve"> </w:t>
      </w:r>
    </w:p>
    <w:p w14:paraId="7879085D" w14:textId="6621C676" w:rsidR="00490729" w:rsidRDefault="00DF7F7F" w:rsidP="00964570">
      <w:pPr>
        <w:spacing w:after="0"/>
        <w:rPr>
          <w:rFonts w:ascii="Times New Roman" w:hAnsi="Times New Roman" w:cs="Times New Roman"/>
          <w:sz w:val="24"/>
          <w:szCs w:val="24"/>
        </w:rPr>
      </w:pPr>
      <w:r>
        <w:rPr>
          <w:rFonts w:ascii="Times New Roman" w:hAnsi="Times New Roman" w:cs="Times New Roman"/>
          <w:sz w:val="24"/>
          <w:szCs w:val="24"/>
        </w:rPr>
        <w:t>N</w:t>
      </w:r>
      <w:r w:rsidRPr="00F728FF">
        <w:rPr>
          <w:rFonts w:ascii="Times New Roman" w:hAnsi="Times New Roman" w:cs="Times New Roman"/>
          <w:sz w:val="24"/>
          <w:szCs w:val="24"/>
        </w:rPr>
        <w:t>o, I didn't say that either.</w:t>
      </w:r>
      <w:r>
        <w:rPr>
          <w:rFonts w:ascii="Times New Roman" w:hAnsi="Times New Roman" w:cs="Times New Roman"/>
          <w:sz w:val="24"/>
          <w:szCs w:val="24"/>
        </w:rPr>
        <w:t xml:space="preserve"> I'd say that was the case with</w:t>
      </w:r>
      <w:r w:rsidRPr="00F728FF">
        <w:rPr>
          <w:rFonts w:ascii="Times New Roman" w:hAnsi="Times New Roman" w:cs="Times New Roman"/>
          <w:sz w:val="24"/>
          <w:szCs w:val="24"/>
        </w:rPr>
        <w:t>in those circumstances</w:t>
      </w:r>
      <w:r>
        <w:rPr>
          <w:rFonts w:ascii="Times New Roman" w:hAnsi="Times New Roman" w:cs="Times New Roman"/>
          <w:sz w:val="24"/>
          <w:szCs w:val="24"/>
        </w:rPr>
        <w:t xml:space="preserve"> to</w:t>
      </w:r>
      <w:r w:rsidRPr="00F728FF">
        <w:rPr>
          <w:rFonts w:ascii="Times New Roman" w:hAnsi="Times New Roman" w:cs="Times New Roman"/>
          <w:sz w:val="24"/>
          <w:szCs w:val="24"/>
        </w:rPr>
        <w:t xml:space="preserve"> be incarcerated in prisons as </w:t>
      </w:r>
      <w:r>
        <w:rPr>
          <w:rFonts w:ascii="Times New Roman" w:hAnsi="Times New Roman" w:cs="Times New Roman"/>
          <w:sz w:val="24"/>
          <w:szCs w:val="24"/>
        </w:rPr>
        <w:t>they exist</w:t>
      </w:r>
      <w:r w:rsidRPr="00F728FF">
        <w:rPr>
          <w:rFonts w:ascii="Times New Roman" w:hAnsi="Times New Roman" w:cs="Times New Roman"/>
          <w:sz w:val="24"/>
          <w:szCs w:val="24"/>
        </w:rPr>
        <w:t xml:space="preserve"> today</w:t>
      </w:r>
      <w:r>
        <w:rPr>
          <w:rFonts w:ascii="Times New Roman" w:hAnsi="Times New Roman" w:cs="Times New Roman"/>
          <w:sz w:val="24"/>
          <w:szCs w:val="24"/>
        </w:rPr>
        <w:t>. H</w:t>
      </w:r>
      <w:r w:rsidRPr="00F728FF">
        <w:rPr>
          <w:rFonts w:ascii="Times New Roman" w:hAnsi="Times New Roman" w:cs="Times New Roman"/>
          <w:sz w:val="24"/>
          <w:szCs w:val="24"/>
        </w:rPr>
        <w:t xml:space="preserve">ere Vanessa is right. </w:t>
      </w:r>
      <w:r>
        <w:rPr>
          <w:rFonts w:ascii="Times New Roman" w:hAnsi="Times New Roman" w:cs="Times New Roman"/>
          <w:sz w:val="24"/>
          <w:szCs w:val="24"/>
        </w:rPr>
        <w:t>Prisons are</w:t>
      </w:r>
      <w:r w:rsidRPr="00F728FF">
        <w:rPr>
          <w:rFonts w:ascii="Times New Roman" w:hAnsi="Times New Roman" w:cs="Times New Roman"/>
          <w:sz w:val="24"/>
          <w:szCs w:val="24"/>
        </w:rPr>
        <w:t xml:space="preserve"> </w:t>
      </w:r>
      <w:proofErr w:type="gramStart"/>
      <w:r w:rsidRPr="00F728FF">
        <w:rPr>
          <w:rFonts w:ascii="Times New Roman" w:hAnsi="Times New Roman" w:cs="Times New Roman"/>
          <w:sz w:val="24"/>
          <w:szCs w:val="24"/>
        </w:rPr>
        <w:t>absolutely scandalous</w:t>
      </w:r>
      <w:proofErr w:type="gramEnd"/>
      <w:r w:rsidRPr="00F728FF">
        <w:rPr>
          <w:rFonts w:ascii="Times New Roman" w:hAnsi="Times New Roman" w:cs="Times New Roman"/>
          <w:sz w:val="24"/>
          <w:szCs w:val="24"/>
        </w:rPr>
        <w:t xml:space="preserve"> for everybody. And to be in prison as a disabled person i</w:t>
      </w:r>
      <w:r w:rsidR="00A404DE">
        <w:rPr>
          <w:rFonts w:ascii="Times New Roman" w:hAnsi="Times New Roman" w:cs="Times New Roman"/>
          <w:sz w:val="24"/>
          <w:szCs w:val="24"/>
        </w:rPr>
        <w:t>f</w:t>
      </w:r>
      <w:r w:rsidRPr="00F728FF">
        <w:rPr>
          <w:rFonts w:ascii="Times New Roman" w:hAnsi="Times New Roman" w:cs="Times New Roman"/>
          <w:sz w:val="24"/>
          <w:szCs w:val="24"/>
        </w:rPr>
        <w:t xml:space="preserve"> they ar</w:t>
      </w:r>
      <w:r>
        <w:rPr>
          <w:rFonts w:ascii="Times New Roman" w:hAnsi="Times New Roman" w:cs="Times New Roman"/>
          <w:sz w:val="24"/>
          <w:szCs w:val="24"/>
        </w:rPr>
        <w:t>rive, being in prison - i</w:t>
      </w:r>
      <w:r w:rsidR="0058414F" w:rsidRPr="00F728FF">
        <w:rPr>
          <w:rFonts w:ascii="Times New Roman" w:hAnsi="Times New Roman" w:cs="Times New Roman"/>
          <w:sz w:val="24"/>
          <w:szCs w:val="24"/>
        </w:rPr>
        <w:t xml:space="preserve">n the hospital, my husband was </w:t>
      </w:r>
      <w:r w:rsidR="0058414F" w:rsidRPr="00F728FF">
        <w:rPr>
          <w:rFonts w:ascii="Times New Roman" w:hAnsi="Times New Roman" w:cs="Times New Roman"/>
          <w:sz w:val="24"/>
          <w:szCs w:val="24"/>
        </w:rPr>
        <w:lastRenderedPageBreak/>
        <w:t xml:space="preserve">blind, as you all know. And he had a leg amputated when he arrived in hospital, and he died. </w:t>
      </w:r>
      <w:r>
        <w:rPr>
          <w:rFonts w:ascii="Times New Roman" w:hAnsi="Times New Roman" w:cs="Times New Roman"/>
          <w:sz w:val="24"/>
          <w:szCs w:val="24"/>
        </w:rPr>
        <w:t>T</w:t>
      </w:r>
      <w:r w:rsidR="0058414F" w:rsidRPr="00F728FF">
        <w:rPr>
          <w:rFonts w:ascii="Times New Roman" w:hAnsi="Times New Roman" w:cs="Times New Roman"/>
          <w:sz w:val="24"/>
          <w:szCs w:val="24"/>
        </w:rPr>
        <w:t>he later years of life, this happen</w:t>
      </w:r>
      <w:r w:rsidR="00A404DE">
        <w:rPr>
          <w:rFonts w:ascii="Times New Roman" w:hAnsi="Times New Roman" w:cs="Times New Roman"/>
          <w:sz w:val="24"/>
          <w:szCs w:val="24"/>
        </w:rPr>
        <w:t xml:space="preserve">ed </w:t>
      </w:r>
      <w:r w:rsidR="0058414F" w:rsidRPr="00F728FF">
        <w:rPr>
          <w:rFonts w:ascii="Times New Roman" w:hAnsi="Times New Roman" w:cs="Times New Roman"/>
          <w:sz w:val="24"/>
          <w:szCs w:val="24"/>
        </w:rPr>
        <w:t xml:space="preserve">again, he was completely dependent. And I had to fight </w:t>
      </w:r>
      <w:r>
        <w:rPr>
          <w:rFonts w:ascii="Times New Roman" w:hAnsi="Times New Roman" w:cs="Times New Roman"/>
          <w:sz w:val="24"/>
          <w:szCs w:val="24"/>
        </w:rPr>
        <w:t>for</w:t>
      </w:r>
      <w:r w:rsidR="0058414F" w:rsidRPr="00F728FF">
        <w:rPr>
          <w:rFonts w:ascii="Times New Roman" w:hAnsi="Times New Roman" w:cs="Times New Roman"/>
          <w:sz w:val="24"/>
          <w:szCs w:val="24"/>
        </w:rPr>
        <w:t xml:space="preserve"> him to have access to the things that he needed to sur</w:t>
      </w:r>
      <w:r>
        <w:rPr>
          <w:rFonts w:ascii="Times New Roman" w:hAnsi="Times New Roman" w:cs="Times New Roman"/>
          <w:sz w:val="24"/>
          <w:szCs w:val="24"/>
        </w:rPr>
        <w:t>vive with dignity in hospital. T</w:t>
      </w:r>
      <w:r w:rsidR="0058414F" w:rsidRPr="00F728FF">
        <w:rPr>
          <w:rFonts w:ascii="Times New Roman" w:hAnsi="Times New Roman" w:cs="Times New Roman"/>
          <w:sz w:val="24"/>
          <w:szCs w:val="24"/>
        </w:rPr>
        <w:t>here are conditions in which disability because he wasn't just blind, disability in these conditions, and at that time</w:t>
      </w:r>
      <w:r w:rsidR="00A404DE">
        <w:rPr>
          <w:rFonts w:ascii="Times New Roman" w:hAnsi="Times New Roman" w:cs="Times New Roman"/>
          <w:sz w:val="24"/>
          <w:szCs w:val="24"/>
        </w:rPr>
        <w:t>,</w:t>
      </w:r>
      <w:r w:rsidR="0058414F" w:rsidRPr="00F728FF">
        <w:rPr>
          <w:rFonts w:ascii="Times New Roman" w:hAnsi="Times New Roman" w:cs="Times New Roman"/>
          <w:sz w:val="24"/>
          <w:szCs w:val="24"/>
        </w:rPr>
        <w:t xml:space="preserve"> it is dramatic. I didn't say that </w:t>
      </w:r>
      <w:r>
        <w:rPr>
          <w:rFonts w:ascii="Times New Roman" w:hAnsi="Times New Roman" w:cs="Times New Roman"/>
          <w:sz w:val="24"/>
          <w:szCs w:val="24"/>
        </w:rPr>
        <w:t>his whole life was a</w:t>
      </w:r>
      <w:r w:rsidR="0058414F" w:rsidRPr="00F728FF">
        <w:rPr>
          <w:rFonts w:ascii="Times New Roman" w:hAnsi="Times New Roman" w:cs="Times New Roman"/>
          <w:sz w:val="24"/>
          <w:szCs w:val="24"/>
        </w:rPr>
        <w:t xml:space="preserve"> tragedy</w:t>
      </w:r>
      <w:r>
        <w:rPr>
          <w:rFonts w:ascii="Times New Roman" w:hAnsi="Times New Roman" w:cs="Times New Roman"/>
          <w:sz w:val="24"/>
          <w:szCs w:val="24"/>
        </w:rPr>
        <w:t>. I’m saying that his</w:t>
      </w:r>
      <w:r w:rsidR="0058414F" w:rsidRPr="00F728FF">
        <w:rPr>
          <w:rFonts w:ascii="Times New Roman" w:hAnsi="Times New Roman" w:cs="Times New Roman"/>
          <w:sz w:val="24"/>
          <w:szCs w:val="24"/>
        </w:rPr>
        <w:t xml:space="preserve"> life inspired my work, because I saw him </w:t>
      </w:r>
      <w:r>
        <w:rPr>
          <w:rFonts w:ascii="Times New Roman" w:hAnsi="Times New Roman" w:cs="Times New Roman"/>
          <w:sz w:val="24"/>
          <w:szCs w:val="24"/>
        </w:rPr>
        <w:t>blind</w:t>
      </w:r>
      <w:r w:rsidR="00A404DE">
        <w:rPr>
          <w:rFonts w:ascii="Times New Roman" w:hAnsi="Times New Roman" w:cs="Times New Roman"/>
          <w:sz w:val="24"/>
          <w:szCs w:val="24"/>
        </w:rPr>
        <w:t>,</w:t>
      </w:r>
      <w:r w:rsidR="0058414F" w:rsidRPr="00F728FF">
        <w:rPr>
          <w:rFonts w:ascii="Times New Roman" w:hAnsi="Times New Roman" w:cs="Times New Roman"/>
          <w:sz w:val="24"/>
          <w:szCs w:val="24"/>
        </w:rPr>
        <w:t xml:space="preserve"> and he was </w:t>
      </w:r>
      <w:r>
        <w:rPr>
          <w:rFonts w:ascii="Times New Roman" w:hAnsi="Times New Roman" w:cs="Times New Roman"/>
          <w:sz w:val="24"/>
          <w:szCs w:val="24"/>
        </w:rPr>
        <w:t>an</w:t>
      </w:r>
      <w:r w:rsidR="0058414F" w:rsidRPr="00F728FF">
        <w:rPr>
          <w:rFonts w:ascii="Times New Roman" w:hAnsi="Times New Roman" w:cs="Times New Roman"/>
          <w:sz w:val="24"/>
          <w:szCs w:val="24"/>
        </w:rPr>
        <w:t xml:space="preserve"> incredibly creative person. And he had a lot of humor, and lots and lots of qualities that he taught me. </w:t>
      </w:r>
    </w:p>
    <w:p w14:paraId="5642C3FB" w14:textId="77777777" w:rsidR="00490729" w:rsidRDefault="00490729" w:rsidP="00964570">
      <w:pPr>
        <w:spacing w:after="0"/>
        <w:rPr>
          <w:rFonts w:ascii="Times New Roman" w:hAnsi="Times New Roman" w:cs="Times New Roman"/>
          <w:sz w:val="24"/>
          <w:szCs w:val="24"/>
        </w:rPr>
      </w:pPr>
    </w:p>
    <w:p w14:paraId="5A65591C" w14:textId="77777777" w:rsidR="00490729" w:rsidRDefault="00490729" w:rsidP="00490729">
      <w:pPr>
        <w:spacing w:after="0"/>
        <w:rPr>
          <w:color w:val="5D7284"/>
        </w:rPr>
      </w:pPr>
      <w:r w:rsidRPr="00F728FF">
        <w:rPr>
          <w:rStyle w:val="Strong"/>
        </w:rPr>
        <w:t>Gildas Brégain</w:t>
      </w:r>
      <w:r>
        <w:rPr>
          <w:color w:val="5D7284"/>
        </w:rPr>
        <w:t xml:space="preserve">  </w:t>
      </w:r>
    </w:p>
    <w:p w14:paraId="7D187AB5" w14:textId="37DAC040" w:rsidR="00490729" w:rsidRDefault="00DF7F7F" w:rsidP="00964570">
      <w:pPr>
        <w:spacing w:after="0"/>
        <w:rPr>
          <w:rFonts w:ascii="Times New Roman" w:hAnsi="Times New Roman" w:cs="Times New Roman"/>
          <w:sz w:val="24"/>
          <w:szCs w:val="24"/>
        </w:rPr>
      </w:pPr>
      <w:r>
        <w:rPr>
          <w:rFonts w:ascii="Times New Roman" w:hAnsi="Times New Roman" w:cs="Times New Roman"/>
          <w:sz w:val="24"/>
          <w:szCs w:val="24"/>
        </w:rPr>
        <w:t>But</w:t>
      </w:r>
      <w:r w:rsidR="0058414F" w:rsidRPr="00F728FF">
        <w:rPr>
          <w:rFonts w:ascii="Times New Roman" w:hAnsi="Times New Roman" w:cs="Times New Roman"/>
          <w:sz w:val="24"/>
          <w:szCs w:val="24"/>
        </w:rPr>
        <w:t xml:space="preserve"> I would plead for complexity, even in dramatic situations</w:t>
      </w:r>
      <w:r w:rsidR="00EA4349">
        <w:rPr>
          <w:rFonts w:ascii="Times New Roman" w:hAnsi="Times New Roman" w:cs="Times New Roman"/>
          <w:sz w:val="24"/>
          <w:szCs w:val="24"/>
        </w:rPr>
        <w:t>,</w:t>
      </w:r>
      <w:r w:rsidR="0058414F" w:rsidRPr="00F728FF">
        <w:rPr>
          <w:rFonts w:ascii="Times New Roman" w:hAnsi="Times New Roman" w:cs="Times New Roman"/>
          <w:sz w:val="24"/>
          <w:szCs w:val="24"/>
        </w:rPr>
        <w:t xml:space="preserve"> in prison</w:t>
      </w:r>
      <w:r>
        <w:rPr>
          <w:rFonts w:ascii="Times New Roman" w:hAnsi="Times New Roman" w:cs="Times New Roman"/>
          <w:sz w:val="24"/>
          <w:szCs w:val="24"/>
        </w:rPr>
        <w:t xml:space="preserve">. Daniel </w:t>
      </w:r>
      <w:proofErr w:type="spellStart"/>
      <w:r>
        <w:rPr>
          <w:rFonts w:ascii="Times New Roman" w:hAnsi="Times New Roman" w:cs="Times New Roman"/>
          <w:sz w:val="24"/>
          <w:szCs w:val="24"/>
        </w:rPr>
        <w:t>Defoort</w:t>
      </w:r>
      <w:proofErr w:type="spellEnd"/>
      <w:r>
        <w:rPr>
          <w:rFonts w:ascii="Times New Roman" w:hAnsi="Times New Roman" w:cs="Times New Roman"/>
          <w:sz w:val="24"/>
          <w:szCs w:val="24"/>
        </w:rPr>
        <w:t xml:space="preserve"> also mentioned</w:t>
      </w:r>
      <w:r w:rsidR="0058414F" w:rsidRPr="00F728FF">
        <w:rPr>
          <w:rFonts w:ascii="Times New Roman" w:hAnsi="Times New Roman" w:cs="Times New Roman"/>
          <w:sz w:val="24"/>
          <w:szCs w:val="24"/>
        </w:rPr>
        <w:t xml:space="preserve"> that certain blind inmates </w:t>
      </w:r>
      <w:r w:rsidR="00A404DE">
        <w:rPr>
          <w:rFonts w:ascii="Times New Roman" w:hAnsi="Times New Roman" w:cs="Times New Roman"/>
          <w:sz w:val="24"/>
          <w:szCs w:val="24"/>
        </w:rPr>
        <w:t xml:space="preserve">are </w:t>
      </w:r>
      <w:r w:rsidR="0058414F" w:rsidRPr="00F728FF">
        <w:rPr>
          <w:rFonts w:ascii="Times New Roman" w:hAnsi="Times New Roman" w:cs="Times New Roman"/>
          <w:sz w:val="24"/>
          <w:szCs w:val="24"/>
        </w:rPr>
        <w:t xml:space="preserve">dependent on other </w:t>
      </w:r>
      <w:r>
        <w:rPr>
          <w:rFonts w:ascii="Times New Roman" w:hAnsi="Times New Roman" w:cs="Times New Roman"/>
          <w:sz w:val="24"/>
          <w:szCs w:val="24"/>
        </w:rPr>
        <w:t>o</w:t>
      </w:r>
      <w:r w:rsidR="0058414F" w:rsidRPr="00F728FF">
        <w:rPr>
          <w:rFonts w:ascii="Times New Roman" w:hAnsi="Times New Roman" w:cs="Times New Roman"/>
          <w:sz w:val="24"/>
          <w:szCs w:val="24"/>
        </w:rPr>
        <w:t xml:space="preserve">n, </w:t>
      </w:r>
      <w:r>
        <w:rPr>
          <w:rFonts w:ascii="Times New Roman" w:hAnsi="Times New Roman" w:cs="Times New Roman"/>
          <w:sz w:val="24"/>
          <w:szCs w:val="24"/>
        </w:rPr>
        <w:t>o</w:t>
      </w:r>
      <w:r w:rsidR="0058414F" w:rsidRPr="00F728FF">
        <w:rPr>
          <w:rFonts w:ascii="Times New Roman" w:hAnsi="Times New Roman" w:cs="Times New Roman"/>
          <w:sz w:val="24"/>
          <w:szCs w:val="24"/>
        </w:rPr>
        <w:t>n other inmates, so there are social relationships, there are aspirations or disappointments, sadness, but for me, what's really at stake here is to show the diversity of possible feelings, and possible life experience. That's it, there's not a determinism, that's there</w:t>
      </w:r>
      <w:r w:rsidR="00490729">
        <w:rPr>
          <w:rFonts w:ascii="Times New Roman" w:hAnsi="Times New Roman" w:cs="Times New Roman"/>
          <w:sz w:val="24"/>
          <w:szCs w:val="24"/>
        </w:rPr>
        <w:t>, t</w:t>
      </w:r>
      <w:r w:rsidR="0058414F" w:rsidRPr="00F728FF">
        <w:rPr>
          <w:rFonts w:ascii="Times New Roman" w:hAnsi="Times New Roman" w:cs="Times New Roman"/>
          <w:sz w:val="24"/>
          <w:szCs w:val="24"/>
        </w:rPr>
        <w:t xml:space="preserve">o say </w:t>
      </w:r>
      <w:proofErr w:type="gramStart"/>
      <w:r w:rsidR="0058414F" w:rsidRPr="00F728FF">
        <w:rPr>
          <w:rFonts w:ascii="Times New Roman" w:hAnsi="Times New Roman" w:cs="Times New Roman"/>
          <w:sz w:val="24"/>
          <w:szCs w:val="24"/>
        </w:rPr>
        <w:t>that,</w:t>
      </w:r>
      <w:proofErr w:type="gramEnd"/>
      <w:r w:rsidR="0058414F" w:rsidRPr="00F728FF">
        <w:rPr>
          <w:rFonts w:ascii="Times New Roman" w:hAnsi="Times New Roman" w:cs="Times New Roman"/>
          <w:sz w:val="24"/>
          <w:szCs w:val="24"/>
        </w:rPr>
        <w:t xml:space="preserve"> that's a tragedy forever. I think that even in a lot of southern countries, </w:t>
      </w:r>
      <w:r w:rsidR="00490729">
        <w:rPr>
          <w:rFonts w:ascii="Times New Roman" w:hAnsi="Times New Roman" w:cs="Times New Roman"/>
          <w:sz w:val="24"/>
          <w:szCs w:val="24"/>
        </w:rPr>
        <w:t>the</w:t>
      </w:r>
      <w:r w:rsidR="0058414F" w:rsidRPr="00F728FF">
        <w:rPr>
          <w:rFonts w:ascii="Times New Roman" w:hAnsi="Times New Roman" w:cs="Times New Roman"/>
          <w:sz w:val="24"/>
          <w:szCs w:val="24"/>
        </w:rPr>
        <w:t xml:space="preserve"> life experience of blind people </w:t>
      </w:r>
      <w:proofErr w:type="gramStart"/>
      <w:r w:rsidR="0058414F" w:rsidRPr="00F728FF">
        <w:rPr>
          <w:rFonts w:ascii="Times New Roman" w:hAnsi="Times New Roman" w:cs="Times New Roman"/>
          <w:sz w:val="24"/>
          <w:szCs w:val="24"/>
        </w:rPr>
        <w:t>are</w:t>
      </w:r>
      <w:proofErr w:type="gramEnd"/>
      <w:r w:rsidR="0058414F" w:rsidRPr="00F728FF">
        <w:rPr>
          <w:rFonts w:ascii="Times New Roman" w:hAnsi="Times New Roman" w:cs="Times New Roman"/>
          <w:sz w:val="24"/>
          <w:szCs w:val="24"/>
        </w:rPr>
        <w:t xml:space="preserve"> very, very diverse. And there are people who can spend </w:t>
      </w:r>
      <w:r w:rsidR="00A404DE">
        <w:rPr>
          <w:rFonts w:ascii="Times New Roman" w:hAnsi="Times New Roman" w:cs="Times New Roman"/>
          <w:sz w:val="24"/>
          <w:szCs w:val="24"/>
        </w:rPr>
        <w:t>their</w:t>
      </w:r>
      <w:r w:rsidR="0058414F" w:rsidRPr="00F728FF">
        <w:rPr>
          <w:rFonts w:ascii="Times New Roman" w:hAnsi="Times New Roman" w:cs="Times New Roman"/>
          <w:sz w:val="24"/>
          <w:szCs w:val="24"/>
        </w:rPr>
        <w:t xml:space="preserve"> lives as beggars. They can also go out in the evenings to have a drink in a bar, they can </w:t>
      </w:r>
      <w:proofErr w:type="gramStart"/>
      <w:r w:rsidR="0058414F" w:rsidRPr="00F728FF">
        <w:rPr>
          <w:rFonts w:ascii="Times New Roman" w:hAnsi="Times New Roman" w:cs="Times New Roman"/>
          <w:sz w:val="24"/>
          <w:szCs w:val="24"/>
        </w:rPr>
        <w:t>have</w:t>
      </w:r>
      <w:proofErr w:type="gramEnd"/>
      <w:r w:rsidR="0058414F" w:rsidRPr="00F728FF">
        <w:rPr>
          <w:rFonts w:ascii="Times New Roman" w:hAnsi="Times New Roman" w:cs="Times New Roman"/>
          <w:sz w:val="24"/>
          <w:szCs w:val="24"/>
        </w:rPr>
        <w:t xml:space="preserve"> friends</w:t>
      </w:r>
      <w:r w:rsidR="00490729">
        <w:rPr>
          <w:rFonts w:ascii="Times New Roman" w:hAnsi="Times New Roman" w:cs="Times New Roman"/>
          <w:sz w:val="24"/>
          <w:szCs w:val="24"/>
        </w:rPr>
        <w:t>.</w:t>
      </w:r>
      <w:r w:rsidR="0058414F" w:rsidRPr="00F728FF">
        <w:rPr>
          <w:rFonts w:ascii="Times New Roman" w:hAnsi="Times New Roman" w:cs="Times New Roman"/>
          <w:sz w:val="24"/>
          <w:szCs w:val="24"/>
        </w:rPr>
        <w:t xml:space="preserve"> I've studied cases</w:t>
      </w:r>
      <w:r w:rsidR="00490729">
        <w:rPr>
          <w:rFonts w:ascii="Times New Roman" w:hAnsi="Times New Roman" w:cs="Times New Roman"/>
          <w:sz w:val="24"/>
          <w:szCs w:val="24"/>
        </w:rPr>
        <w:t xml:space="preserve"> in</w:t>
      </w:r>
      <w:r w:rsidR="0058414F" w:rsidRPr="00F728FF">
        <w:rPr>
          <w:rFonts w:ascii="Times New Roman" w:hAnsi="Times New Roman" w:cs="Times New Roman"/>
          <w:sz w:val="24"/>
          <w:szCs w:val="24"/>
        </w:rPr>
        <w:t xml:space="preserve"> Argentinian literature, where a blind beggar so </w:t>
      </w:r>
      <w:proofErr w:type="gramStart"/>
      <w:r w:rsidR="00A404DE">
        <w:rPr>
          <w:rFonts w:ascii="Times New Roman" w:hAnsi="Times New Roman" w:cs="Times New Roman"/>
          <w:sz w:val="24"/>
          <w:szCs w:val="24"/>
        </w:rPr>
        <w:t>were</w:t>
      </w:r>
      <w:proofErr w:type="gramEnd"/>
      <w:r w:rsidR="0058414F" w:rsidRPr="00F728FF">
        <w:rPr>
          <w:rFonts w:ascii="Times New Roman" w:hAnsi="Times New Roman" w:cs="Times New Roman"/>
          <w:sz w:val="24"/>
          <w:szCs w:val="24"/>
        </w:rPr>
        <w:t xml:space="preserve"> demonstrating in a </w:t>
      </w:r>
      <w:r w:rsidR="00A404DE">
        <w:rPr>
          <w:rFonts w:ascii="Times New Roman" w:hAnsi="Times New Roman" w:cs="Times New Roman"/>
          <w:sz w:val="24"/>
          <w:szCs w:val="24"/>
        </w:rPr>
        <w:t>political demonstration</w:t>
      </w:r>
      <w:r w:rsidR="0058414F" w:rsidRPr="00F728FF">
        <w:rPr>
          <w:rFonts w:ascii="Times New Roman" w:hAnsi="Times New Roman" w:cs="Times New Roman"/>
          <w:sz w:val="24"/>
          <w:szCs w:val="24"/>
        </w:rPr>
        <w:t xml:space="preserve"> in order</w:t>
      </w:r>
      <w:r w:rsidR="00490729">
        <w:rPr>
          <w:rFonts w:ascii="Times New Roman" w:hAnsi="Times New Roman" w:cs="Times New Roman"/>
          <w:sz w:val="24"/>
          <w:szCs w:val="24"/>
        </w:rPr>
        <w:t xml:space="preserve"> to be able to continue begging. E</w:t>
      </w:r>
      <w:r w:rsidR="0058414F" w:rsidRPr="00F728FF">
        <w:rPr>
          <w:rFonts w:ascii="Times New Roman" w:hAnsi="Times New Roman" w:cs="Times New Roman"/>
          <w:sz w:val="24"/>
          <w:szCs w:val="24"/>
        </w:rPr>
        <w:t xml:space="preserve">very time there is that leeway for people, blind </w:t>
      </w:r>
      <w:proofErr w:type="gramStart"/>
      <w:r w:rsidR="0058414F" w:rsidRPr="00F728FF">
        <w:rPr>
          <w:rFonts w:ascii="Times New Roman" w:hAnsi="Times New Roman" w:cs="Times New Roman"/>
          <w:sz w:val="24"/>
          <w:szCs w:val="24"/>
        </w:rPr>
        <w:t>people</w:t>
      </w:r>
      <w:proofErr w:type="gramEnd"/>
      <w:r w:rsidR="0058414F" w:rsidRPr="00F728FF">
        <w:rPr>
          <w:rFonts w:ascii="Times New Roman" w:hAnsi="Times New Roman" w:cs="Times New Roman"/>
          <w:sz w:val="24"/>
          <w:szCs w:val="24"/>
        </w:rPr>
        <w:t xml:space="preserve"> to </w:t>
      </w:r>
      <w:proofErr w:type="gramStart"/>
      <w:r w:rsidR="0058414F" w:rsidRPr="00F728FF">
        <w:rPr>
          <w:rFonts w:ascii="Times New Roman" w:hAnsi="Times New Roman" w:cs="Times New Roman"/>
          <w:sz w:val="24"/>
          <w:szCs w:val="24"/>
        </w:rPr>
        <w:t>take action</w:t>
      </w:r>
      <w:proofErr w:type="gramEnd"/>
      <w:r w:rsidR="0058414F" w:rsidRPr="00F728FF">
        <w:rPr>
          <w:rFonts w:ascii="Times New Roman" w:hAnsi="Times New Roman" w:cs="Times New Roman"/>
          <w:sz w:val="24"/>
          <w:szCs w:val="24"/>
        </w:rPr>
        <w:t>, and to hope for something better, to have desires</w:t>
      </w:r>
      <w:r w:rsidR="00490729">
        <w:rPr>
          <w:rFonts w:ascii="Times New Roman" w:hAnsi="Times New Roman" w:cs="Times New Roman"/>
          <w:sz w:val="24"/>
          <w:szCs w:val="24"/>
        </w:rPr>
        <w:t>,</w:t>
      </w:r>
      <w:r w:rsidR="0058414F" w:rsidRPr="00F728FF">
        <w:rPr>
          <w:rFonts w:ascii="Times New Roman" w:hAnsi="Times New Roman" w:cs="Times New Roman"/>
          <w:sz w:val="24"/>
          <w:szCs w:val="24"/>
        </w:rPr>
        <w:t xml:space="preserve"> to have social ties. And I think that reality is often very complex, and it isn't reduced to one </w:t>
      </w:r>
      <w:proofErr w:type="gramStart"/>
      <w:r w:rsidR="0058414F" w:rsidRPr="00F728FF">
        <w:rPr>
          <w:rFonts w:ascii="Times New Roman" w:hAnsi="Times New Roman" w:cs="Times New Roman"/>
          <w:sz w:val="24"/>
          <w:szCs w:val="24"/>
        </w:rPr>
        <w:t>particular characteristic</w:t>
      </w:r>
      <w:proofErr w:type="gramEnd"/>
      <w:r w:rsidR="0058414F" w:rsidRPr="00F728FF">
        <w:rPr>
          <w:rFonts w:ascii="Times New Roman" w:hAnsi="Times New Roman" w:cs="Times New Roman"/>
          <w:sz w:val="24"/>
          <w:szCs w:val="24"/>
        </w:rPr>
        <w:t xml:space="preserve"> for your entire life. </w:t>
      </w:r>
    </w:p>
    <w:p w14:paraId="2F287567" w14:textId="77777777" w:rsidR="00490729" w:rsidRDefault="00490729" w:rsidP="00964570">
      <w:pPr>
        <w:spacing w:after="0"/>
        <w:rPr>
          <w:rFonts w:ascii="Times New Roman" w:hAnsi="Times New Roman" w:cs="Times New Roman"/>
          <w:sz w:val="24"/>
          <w:szCs w:val="24"/>
        </w:rPr>
      </w:pPr>
    </w:p>
    <w:p w14:paraId="3E2CCFCD" w14:textId="77777777" w:rsidR="00490729" w:rsidRDefault="00490729" w:rsidP="00490729">
      <w:pPr>
        <w:spacing w:after="0"/>
        <w:rPr>
          <w:rFonts w:ascii="Times New Roman" w:hAnsi="Times New Roman" w:cs="Times New Roman"/>
          <w:sz w:val="24"/>
          <w:szCs w:val="24"/>
        </w:rPr>
      </w:pPr>
      <w:r w:rsidRPr="00926017">
        <w:rPr>
          <w:rFonts w:ascii="Times New Roman" w:hAnsi="Times New Roman" w:cs="Times New Roman"/>
          <w:b/>
          <w:sz w:val="24"/>
          <w:szCs w:val="24"/>
        </w:rPr>
        <w:t>Audience Member</w:t>
      </w:r>
      <w:r w:rsidRPr="00926017">
        <w:rPr>
          <w:rFonts w:ascii="Times New Roman" w:hAnsi="Times New Roman" w:cs="Times New Roman"/>
          <w:sz w:val="24"/>
          <w:szCs w:val="24"/>
        </w:rPr>
        <w:t xml:space="preserve"> </w:t>
      </w:r>
    </w:p>
    <w:p w14:paraId="1D557BE6" w14:textId="77777777" w:rsidR="006F558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Yes, of course, life is complex. </w:t>
      </w:r>
      <w:r w:rsidR="00490729">
        <w:rPr>
          <w:rFonts w:ascii="Times New Roman" w:hAnsi="Times New Roman" w:cs="Times New Roman"/>
          <w:sz w:val="24"/>
          <w:szCs w:val="24"/>
        </w:rPr>
        <w:t>Gildas</w:t>
      </w:r>
      <w:r w:rsidRPr="00F728FF">
        <w:rPr>
          <w:rFonts w:ascii="Times New Roman" w:hAnsi="Times New Roman" w:cs="Times New Roman"/>
          <w:sz w:val="24"/>
          <w:szCs w:val="24"/>
        </w:rPr>
        <w:t>, life is complex for everybody. And as we move forward, we realize it's increasingly complex. But what I want to say here is that we shouldn't</w:t>
      </w:r>
      <w:r w:rsidR="00490729">
        <w:rPr>
          <w:rFonts w:ascii="Times New Roman" w:hAnsi="Times New Roman" w:cs="Times New Roman"/>
          <w:sz w:val="24"/>
          <w:szCs w:val="24"/>
        </w:rPr>
        <w:t>,</w:t>
      </w:r>
      <w:r w:rsidRPr="00F728FF">
        <w:rPr>
          <w:rFonts w:ascii="Times New Roman" w:hAnsi="Times New Roman" w:cs="Times New Roman"/>
          <w:sz w:val="24"/>
          <w:szCs w:val="24"/>
        </w:rPr>
        <w:t xml:space="preserve"> just </w:t>
      </w:r>
      <w:r w:rsidR="00490729">
        <w:rPr>
          <w:rFonts w:ascii="Times New Roman" w:hAnsi="Times New Roman" w:cs="Times New Roman"/>
          <w:sz w:val="24"/>
          <w:szCs w:val="24"/>
        </w:rPr>
        <w:t xml:space="preserve">as we shouldn’t </w:t>
      </w:r>
      <w:r w:rsidRPr="00F728FF">
        <w:rPr>
          <w:rFonts w:ascii="Times New Roman" w:hAnsi="Times New Roman" w:cs="Times New Roman"/>
          <w:sz w:val="24"/>
          <w:szCs w:val="24"/>
        </w:rPr>
        <w:t xml:space="preserve">say that it's always tragic for everybody and for always, et cetera, et cetera. That's not what I was trying to say. But I also believe that we shouldn't be in to thinking that's too ideological and theoretical to ignore </w:t>
      </w:r>
      <w:proofErr w:type="gramStart"/>
      <w:r w:rsidRPr="00F728FF">
        <w:rPr>
          <w:rFonts w:ascii="Times New Roman" w:hAnsi="Times New Roman" w:cs="Times New Roman"/>
          <w:sz w:val="24"/>
          <w:szCs w:val="24"/>
        </w:rPr>
        <w:t>the reality</w:t>
      </w:r>
      <w:proofErr w:type="gramEnd"/>
      <w:r w:rsidRPr="00F728FF">
        <w:rPr>
          <w:rFonts w:ascii="Times New Roman" w:hAnsi="Times New Roman" w:cs="Times New Roman"/>
          <w:sz w:val="24"/>
          <w:szCs w:val="24"/>
        </w:rPr>
        <w:t xml:space="preserve"> or this facet of reality. That's </w:t>
      </w:r>
      <w:r w:rsidR="00A404DE">
        <w:rPr>
          <w:rFonts w:ascii="Times New Roman" w:hAnsi="Times New Roman" w:cs="Times New Roman"/>
          <w:sz w:val="24"/>
          <w:szCs w:val="24"/>
        </w:rPr>
        <w:t>what</w:t>
      </w:r>
      <w:r w:rsidRPr="00F728FF">
        <w:rPr>
          <w:rFonts w:ascii="Times New Roman" w:hAnsi="Times New Roman" w:cs="Times New Roman"/>
          <w:sz w:val="24"/>
          <w:szCs w:val="24"/>
        </w:rPr>
        <w:t xml:space="preserve"> trying to </w:t>
      </w:r>
      <w:proofErr w:type="gramStart"/>
      <w:r w:rsidRPr="00F728FF">
        <w:rPr>
          <w:rFonts w:ascii="Times New Roman" w:hAnsi="Times New Roman" w:cs="Times New Roman"/>
          <w:sz w:val="24"/>
          <w:szCs w:val="24"/>
        </w:rPr>
        <w:t>say</w:t>
      </w:r>
      <w:proofErr w:type="gramEnd"/>
      <w:r w:rsidRPr="00F728FF">
        <w:rPr>
          <w:rFonts w:ascii="Times New Roman" w:hAnsi="Times New Roman" w:cs="Times New Roman"/>
          <w:sz w:val="24"/>
          <w:szCs w:val="24"/>
        </w:rPr>
        <w:t xml:space="preserve"> </w:t>
      </w:r>
    </w:p>
    <w:p w14:paraId="66D51BAD" w14:textId="77777777" w:rsidR="006F558F" w:rsidRDefault="006F558F" w:rsidP="00964570">
      <w:pPr>
        <w:spacing w:after="0"/>
        <w:rPr>
          <w:rFonts w:ascii="Times New Roman" w:hAnsi="Times New Roman" w:cs="Times New Roman"/>
          <w:sz w:val="24"/>
          <w:szCs w:val="24"/>
        </w:rPr>
      </w:pPr>
    </w:p>
    <w:p w14:paraId="7BA2C660" w14:textId="77777777" w:rsidR="006F558F" w:rsidRPr="006F558F" w:rsidRDefault="006F558F" w:rsidP="00964570">
      <w:pPr>
        <w:spacing w:after="0"/>
        <w:rPr>
          <w:rFonts w:ascii="Times New Roman" w:hAnsi="Times New Roman" w:cs="Times New Roman"/>
          <w:b/>
          <w:bCs/>
          <w:sz w:val="24"/>
          <w:szCs w:val="24"/>
        </w:rPr>
      </w:pPr>
      <w:r w:rsidRPr="006F558F">
        <w:rPr>
          <w:rFonts w:ascii="Times New Roman" w:hAnsi="Times New Roman" w:cs="Times New Roman"/>
          <w:b/>
          <w:bCs/>
          <w:sz w:val="24"/>
          <w:szCs w:val="24"/>
        </w:rPr>
        <w:t>Gildas Brégain</w:t>
      </w:r>
    </w:p>
    <w:p w14:paraId="4BAD2085" w14:textId="77777777" w:rsidR="006F558F" w:rsidRDefault="006F558F" w:rsidP="00964570">
      <w:pPr>
        <w:spacing w:after="0"/>
        <w:rPr>
          <w:rFonts w:ascii="Times New Roman" w:hAnsi="Times New Roman" w:cs="Times New Roman"/>
          <w:sz w:val="24"/>
          <w:szCs w:val="24"/>
        </w:rPr>
      </w:pPr>
      <w:r>
        <w:rPr>
          <w:rFonts w:ascii="Times New Roman" w:hAnsi="Times New Roman" w:cs="Times New Roman"/>
          <w:sz w:val="24"/>
          <w:szCs w:val="24"/>
        </w:rPr>
        <w:t>Y</w:t>
      </w:r>
      <w:r w:rsidR="0058414F" w:rsidRPr="00F728FF">
        <w:rPr>
          <w:rFonts w:ascii="Times New Roman" w:hAnsi="Times New Roman" w:cs="Times New Roman"/>
          <w:sz w:val="24"/>
          <w:szCs w:val="24"/>
        </w:rPr>
        <w:t>es, I agree</w:t>
      </w:r>
      <w:r w:rsidR="00A404DE">
        <w:rPr>
          <w:rFonts w:ascii="Times New Roman" w:hAnsi="Times New Roman" w:cs="Times New Roman"/>
          <w:sz w:val="24"/>
          <w:szCs w:val="24"/>
        </w:rPr>
        <w:t xml:space="preserve"> with you</w:t>
      </w:r>
      <w:r w:rsidR="0058414F" w:rsidRPr="00F728FF">
        <w:rPr>
          <w:rFonts w:ascii="Times New Roman" w:hAnsi="Times New Roman" w:cs="Times New Roman"/>
          <w:sz w:val="24"/>
          <w:szCs w:val="24"/>
        </w:rPr>
        <w:t xml:space="preserve">. </w:t>
      </w:r>
    </w:p>
    <w:p w14:paraId="728C71EB" w14:textId="77777777" w:rsidR="006F558F" w:rsidRDefault="006F558F" w:rsidP="00964570">
      <w:pPr>
        <w:spacing w:after="0"/>
        <w:rPr>
          <w:rFonts w:ascii="Times New Roman" w:hAnsi="Times New Roman" w:cs="Times New Roman"/>
          <w:sz w:val="24"/>
          <w:szCs w:val="24"/>
        </w:rPr>
      </w:pPr>
    </w:p>
    <w:p w14:paraId="426AB11C" w14:textId="77777777" w:rsidR="006F558F" w:rsidRPr="006F558F" w:rsidRDefault="006F558F" w:rsidP="00964570">
      <w:pPr>
        <w:spacing w:after="0"/>
        <w:rPr>
          <w:rFonts w:ascii="Times New Roman" w:hAnsi="Times New Roman" w:cs="Times New Roman"/>
          <w:b/>
          <w:bCs/>
          <w:sz w:val="24"/>
          <w:szCs w:val="24"/>
        </w:rPr>
      </w:pPr>
      <w:r w:rsidRPr="006F558F">
        <w:rPr>
          <w:rFonts w:ascii="Times New Roman" w:hAnsi="Times New Roman" w:cs="Times New Roman"/>
          <w:b/>
          <w:bCs/>
          <w:sz w:val="24"/>
          <w:szCs w:val="24"/>
        </w:rPr>
        <w:t>Audience Member</w:t>
      </w:r>
    </w:p>
    <w:p w14:paraId="582CCE14" w14:textId="6830AF0C" w:rsidR="00396CEF" w:rsidRPr="00F728F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That's what I wanted to say. In addition, with respect to what Mr. Mahm</w:t>
      </w:r>
      <w:r w:rsidR="00FD2854">
        <w:rPr>
          <w:rFonts w:ascii="Times New Roman" w:hAnsi="Times New Roman" w:cs="Times New Roman"/>
          <w:sz w:val="24"/>
          <w:szCs w:val="24"/>
        </w:rPr>
        <w:t>o</w:t>
      </w:r>
      <w:r w:rsidRPr="00F728FF">
        <w:rPr>
          <w:rFonts w:ascii="Times New Roman" w:hAnsi="Times New Roman" w:cs="Times New Roman"/>
          <w:sz w:val="24"/>
          <w:szCs w:val="24"/>
        </w:rPr>
        <w:t xml:space="preserve">ud said, I was able to </w:t>
      </w:r>
      <w:r w:rsidR="00FD2854">
        <w:rPr>
          <w:rFonts w:ascii="Times New Roman" w:hAnsi="Times New Roman" w:cs="Times New Roman"/>
          <w:sz w:val="24"/>
          <w:szCs w:val="24"/>
        </w:rPr>
        <w:t xml:space="preserve">work on </w:t>
      </w:r>
      <w:r w:rsidR="00FD2854" w:rsidRPr="006F558F">
        <w:rPr>
          <w:rFonts w:ascii="Times New Roman" w:hAnsi="Times New Roman" w:cs="Times New Roman"/>
          <w:sz w:val="24"/>
          <w:szCs w:val="24"/>
        </w:rPr>
        <w:t xml:space="preserve">Rabah </w:t>
      </w:r>
      <w:r w:rsidR="006F558F">
        <w:rPr>
          <w:rFonts w:ascii="Times New Roman" w:hAnsi="Times New Roman" w:cs="Times New Roman"/>
          <w:sz w:val="24"/>
          <w:szCs w:val="24"/>
        </w:rPr>
        <w:t xml:space="preserve">Belamri. </w:t>
      </w:r>
      <w:r w:rsidRPr="00F728FF">
        <w:rPr>
          <w:rFonts w:ascii="Times New Roman" w:hAnsi="Times New Roman" w:cs="Times New Roman"/>
          <w:sz w:val="24"/>
          <w:szCs w:val="24"/>
        </w:rPr>
        <w:t xml:space="preserve">I don't know whether you've studied </w:t>
      </w:r>
      <w:r w:rsidR="006F558F">
        <w:rPr>
          <w:rFonts w:ascii="Times New Roman" w:hAnsi="Times New Roman" w:cs="Times New Roman"/>
          <w:sz w:val="24"/>
          <w:szCs w:val="24"/>
        </w:rPr>
        <w:t>Rabah Belamri’s</w:t>
      </w:r>
      <w:r w:rsidRPr="00F728FF">
        <w:rPr>
          <w:rFonts w:ascii="Times New Roman" w:hAnsi="Times New Roman" w:cs="Times New Roman"/>
          <w:sz w:val="24"/>
          <w:szCs w:val="24"/>
        </w:rPr>
        <w:t xml:space="preserve"> work, which I think it's at least just as interesting as</w:t>
      </w:r>
      <w:r w:rsidR="00FD2854">
        <w:rPr>
          <w:rFonts w:ascii="Times New Roman" w:hAnsi="Times New Roman" w:cs="Times New Roman"/>
          <w:sz w:val="24"/>
          <w:szCs w:val="24"/>
        </w:rPr>
        <w:t>,</w:t>
      </w:r>
      <w:r w:rsidRPr="00F728FF">
        <w:rPr>
          <w:rFonts w:ascii="Times New Roman" w:hAnsi="Times New Roman" w:cs="Times New Roman"/>
          <w:sz w:val="24"/>
          <w:szCs w:val="24"/>
        </w:rPr>
        <w:t xml:space="preserve"> I'm sorry. I'm forgetting the names of people</w:t>
      </w:r>
      <w:r w:rsidR="00490729">
        <w:rPr>
          <w:rFonts w:ascii="Times New Roman" w:hAnsi="Times New Roman" w:cs="Times New Roman"/>
          <w:sz w:val="24"/>
          <w:szCs w:val="24"/>
        </w:rPr>
        <w:t>,</w:t>
      </w:r>
      <w:r w:rsidRPr="00F728FF">
        <w:rPr>
          <w:rFonts w:ascii="Times New Roman" w:hAnsi="Times New Roman" w:cs="Times New Roman"/>
          <w:sz w:val="24"/>
          <w:szCs w:val="24"/>
        </w:rPr>
        <w:t xml:space="preserve"> of the </w:t>
      </w:r>
      <w:r w:rsidR="00490729">
        <w:rPr>
          <w:rFonts w:ascii="Times New Roman" w:hAnsi="Times New Roman" w:cs="Times New Roman"/>
          <w:sz w:val="24"/>
          <w:szCs w:val="24"/>
        </w:rPr>
        <w:t>writer</w:t>
      </w:r>
      <w:r w:rsidRPr="00F728FF">
        <w:rPr>
          <w:rFonts w:ascii="Times New Roman" w:hAnsi="Times New Roman" w:cs="Times New Roman"/>
          <w:sz w:val="24"/>
          <w:szCs w:val="24"/>
        </w:rPr>
        <w:t xml:space="preserve"> that you were talking about. </w:t>
      </w:r>
      <w:r w:rsidR="00FD2854" w:rsidRPr="00F728FF">
        <w:rPr>
          <w:rFonts w:ascii="Times New Roman" w:hAnsi="Times New Roman" w:cs="Times New Roman"/>
          <w:sz w:val="24"/>
          <w:szCs w:val="24"/>
        </w:rPr>
        <w:t>Tahar Jelloun</w:t>
      </w:r>
      <w:r w:rsidR="00FD2854">
        <w:rPr>
          <w:rFonts w:ascii="Times New Roman" w:hAnsi="Times New Roman" w:cs="Times New Roman"/>
          <w:sz w:val="24"/>
          <w:szCs w:val="24"/>
        </w:rPr>
        <w:t>.</w:t>
      </w:r>
      <w:r w:rsidRPr="00F728FF">
        <w:rPr>
          <w:rFonts w:ascii="Times New Roman" w:hAnsi="Times New Roman" w:cs="Times New Roman"/>
          <w:sz w:val="24"/>
          <w:szCs w:val="24"/>
        </w:rPr>
        <w:t xml:space="preserve"> I don't know</w:t>
      </w:r>
      <w:r w:rsidR="00FD2854">
        <w:rPr>
          <w:rFonts w:ascii="Times New Roman" w:hAnsi="Times New Roman" w:cs="Times New Roman"/>
          <w:sz w:val="24"/>
          <w:szCs w:val="24"/>
        </w:rPr>
        <w:t xml:space="preserve"> whether</w:t>
      </w:r>
      <w:r w:rsidR="00490729">
        <w:rPr>
          <w:rFonts w:ascii="Times New Roman" w:hAnsi="Times New Roman" w:cs="Times New Roman"/>
          <w:sz w:val="24"/>
          <w:szCs w:val="24"/>
        </w:rPr>
        <w:t xml:space="preserve"> you</w:t>
      </w:r>
      <w:r w:rsidRPr="00F728FF">
        <w:rPr>
          <w:rFonts w:ascii="Times New Roman" w:hAnsi="Times New Roman" w:cs="Times New Roman"/>
          <w:sz w:val="24"/>
          <w:szCs w:val="24"/>
        </w:rPr>
        <w:t xml:space="preserve"> know what I'm talking about here.</w:t>
      </w:r>
    </w:p>
    <w:p w14:paraId="49EAB09A" w14:textId="77777777" w:rsidR="00396CEF" w:rsidRPr="00F728FF" w:rsidRDefault="00396CEF" w:rsidP="00964570">
      <w:pPr>
        <w:spacing w:after="0"/>
        <w:rPr>
          <w:rFonts w:ascii="Times New Roman" w:hAnsi="Times New Roman" w:cs="Times New Roman"/>
          <w:sz w:val="24"/>
          <w:szCs w:val="24"/>
        </w:rPr>
      </w:pPr>
    </w:p>
    <w:p w14:paraId="4B85EDE5" w14:textId="77777777" w:rsidR="00396CEF" w:rsidRPr="00FD2854" w:rsidRDefault="00FD2854" w:rsidP="00964570">
      <w:pPr>
        <w:spacing w:after="0"/>
        <w:rPr>
          <w:rFonts w:ascii="Times New Roman" w:hAnsi="Times New Roman" w:cs="Times New Roman"/>
          <w:b/>
          <w:sz w:val="24"/>
          <w:szCs w:val="24"/>
        </w:rPr>
      </w:pPr>
      <w:r w:rsidRPr="00770644">
        <w:rPr>
          <w:rFonts w:ascii="Times New Roman" w:hAnsi="Times New Roman" w:cs="Times New Roman"/>
          <w:b/>
          <w:sz w:val="24"/>
          <w:szCs w:val="24"/>
        </w:rPr>
        <w:t xml:space="preserve">Nidhal Mahmoud </w:t>
      </w:r>
      <w:r w:rsidR="0058414F" w:rsidRPr="00F728FF">
        <w:rPr>
          <w:rFonts w:ascii="Times New Roman" w:hAnsi="Times New Roman" w:cs="Times New Roman"/>
          <w:color w:val="5D7284"/>
          <w:sz w:val="24"/>
          <w:szCs w:val="24"/>
        </w:rPr>
        <w:t>1:14:13</w:t>
      </w:r>
    </w:p>
    <w:p w14:paraId="6C043DE2" w14:textId="77777777" w:rsidR="00FD2854"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Yes, you're talking</w:t>
      </w:r>
      <w:r w:rsidR="00FD2854">
        <w:rPr>
          <w:rFonts w:ascii="Times New Roman" w:hAnsi="Times New Roman" w:cs="Times New Roman"/>
          <w:sz w:val="24"/>
          <w:szCs w:val="24"/>
        </w:rPr>
        <w:t xml:space="preserve"> [unclear audio]</w:t>
      </w:r>
      <w:r w:rsidRPr="00F728FF">
        <w:rPr>
          <w:rFonts w:ascii="Times New Roman" w:hAnsi="Times New Roman" w:cs="Times New Roman"/>
          <w:sz w:val="24"/>
          <w:szCs w:val="24"/>
        </w:rPr>
        <w:t xml:space="preserve"> </w:t>
      </w:r>
    </w:p>
    <w:p w14:paraId="79C7032E" w14:textId="77777777" w:rsidR="00FD2854" w:rsidRDefault="00FD2854" w:rsidP="00964570">
      <w:pPr>
        <w:spacing w:after="0"/>
        <w:rPr>
          <w:rFonts w:ascii="Times New Roman" w:hAnsi="Times New Roman" w:cs="Times New Roman"/>
          <w:sz w:val="24"/>
          <w:szCs w:val="24"/>
        </w:rPr>
      </w:pPr>
    </w:p>
    <w:p w14:paraId="62D1F41E" w14:textId="77777777" w:rsidR="00FD2854" w:rsidRDefault="00FD2854" w:rsidP="00FD2854">
      <w:pPr>
        <w:spacing w:after="0"/>
        <w:rPr>
          <w:rFonts w:ascii="Times New Roman" w:hAnsi="Times New Roman" w:cs="Times New Roman"/>
          <w:sz w:val="24"/>
          <w:szCs w:val="24"/>
        </w:rPr>
      </w:pPr>
      <w:r w:rsidRPr="00926017">
        <w:rPr>
          <w:rFonts w:ascii="Times New Roman" w:hAnsi="Times New Roman" w:cs="Times New Roman"/>
          <w:b/>
          <w:sz w:val="24"/>
          <w:szCs w:val="24"/>
        </w:rPr>
        <w:t>Audience Member</w:t>
      </w:r>
      <w:r w:rsidRPr="00926017">
        <w:rPr>
          <w:rFonts w:ascii="Times New Roman" w:hAnsi="Times New Roman" w:cs="Times New Roman"/>
          <w:sz w:val="24"/>
          <w:szCs w:val="24"/>
        </w:rPr>
        <w:t xml:space="preserve"> </w:t>
      </w:r>
    </w:p>
    <w:p w14:paraId="246F69E0" w14:textId="2EB83E25" w:rsidR="006F558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lastRenderedPageBreak/>
        <w:t xml:space="preserve">No, no, I'm not. No, no, that's not </w:t>
      </w:r>
      <w:r w:rsidR="00A404DE">
        <w:rPr>
          <w:rFonts w:ascii="Times New Roman" w:hAnsi="Times New Roman" w:cs="Times New Roman"/>
          <w:sz w:val="24"/>
          <w:szCs w:val="24"/>
        </w:rPr>
        <w:t>who I’m talking about.</w:t>
      </w:r>
      <w:r w:rsidRPr="00F728FF">
        <w:rPr>
          <w:rFonts w:ascii="Times New Roman" w:hAnsi="Times New Roman" w:cs="Times New Roman"/>
          <w:sz w:val="24"/>
          <w:szCs w:val="24"/>
        </w:rPr>
        <w:t xml:space="preserve"> No. I'm not talking about medieval literature. I'm talking about</w:t>
      </w:r>
      <w:r w:rsidR="00FD2854">
        <w:rPr>
          <w:rFonts w:ascii="Times New Roman" w:hAnsi="Times New Roman" w:cs="Times New Roman"/>
          <w:sz w:val="24"/>
          <w:szCs w:val="24"/>
        </w:rPr>
        <w:t xml:space="preserve"> a</w:t>
      </w:r>
      <w:r w:rsidRPr="00F728FF">
        <w:rPr>
          <w:rFonts w:ascii="Times New Roman" w:hAnsi="Times New Roman" w:cs="Times New Roman"/>
          <w:sz w:val="24"/>
          <w:szCs w:val="24"/>
        </w:rPr>
        <w:t xml:space="preserve"> contemporary writer who unfortunately, is now died at a young age. The contemporary of </w:t>
      </w:r>
      <w:r w:rsidR="00FD2854" w:rsidRPr="00F728FF">
        <w:rPr>
          <w:rFonts w:ascii="Times New Roman" w:hAnsi="Times New Roman" w:cs="Times New Roman"/>
          <w:sz w:val="24"/>
          <w:szCs w:val="24"/>
        </w:rPr>
        <w:t>Tahar Jelloun</w:t>
      </w:r>
      <w:r w:rsidR="00FD2854">
        <w:rPr>
          <w:rFonts w:ascii="Times New Roman" w:hAnsi="Times New Roman" w:cs="Times New Roman"/>
          <w:sz w:val="24"/>
          <w:szCs w:val="24"/>
        </w:rPr>
        <w:t>, he</w:t>
      </w:r>
      <w:r w:rsidR="00FD2854" w:rsidRPr="00F728FF">
        <w:rPr>
          <w:rFonts w:ascii="Times New Roman" w:hAnsi="Times New Roman" w:cs="Times New Roman"/>
          <w:sz w:val="24"/>
          <w:szCs w:val="24"/>
        </w:rPr>
        <w:t xml:space="preserve"> </w:t>
      </w:r>
      <w:r w:rsidRPr="00F728FF">
        <w:rPr>
          <w:rFonts w:ascii="Times New Roman" w:hAnsi="Times New Roman" w:cs="Times New Roman"/>
          <w:sz w:val="24"/>
          <w:szCs w:val="24"/>
        </w:rPr>
        <w:t>was an Algerian</w:t>
      </w:r>
      <w:r w:rsidR="00FD2854">
        <w:rPr>
          <w:rFonts w:ascii="Times New Roman" w:hAnsi="Times New Roman" w:cs="Times New Roman"/>
          <w:sz w:val="24"/>
          <w:szCs w:val="24"/>
        </w:rPr>
        <w:t>.</w:t>
      </w:r>
      <w:r w:rsidRPr="00F728FF">
        <w:rPr>
          <w:rFonts w:ascii="Times New Roman" w:hAnsi="Times New Roman" w:cs="Times New Roman"/>
          <w:sz w:val="24"/>
          <w:szCs w:val="24"/>
        </w:rPr>
        <w:t xml:space="preserve"> I'm sorry, I can't pronounce this </w:t>
      </w:r>
      <w:r w:rsidR="00FD2854">
        <w:rPr>
          <w:rFonts w:ascii="Times New Roman" w:hAnsi="Times New Roman" w:cs="Times New Roman"/>
          <w:sz w:val="24"/>
          <w:szCs w:val="24"/>
        </w:rPr>
        <w:t>properly; he’s called</w:t>
      </w:r>
      <w:r w:rsidRPr="00F728FF">
        <w:rPr>
          <w:rFonts w:ascii="Times New Roman" w:hAnsi="Times New Roman" w:cs="Times New Roman"/>
          <w:sz w:val="24"/>
          <w:szCs w:val="24"/>
        </w:rPr>
        <w:t xml:space="preserve"> </w:t>
      </w:r>
      <w:r w:rsidR="006F558F">
        <w:rPr>
          <w:rFonts w:ascii="Times New Roman" w:hAnsi="Times New Roman" w:cs="Times New Roman"/>
          <w:sz w:val="24"/>
          <w:szCs w:val="24"/>
        </w:rPr>
        <w:t xml:space="preserve">Rabah </w:t>
      </w:r>
      <w:proofErr w:type="gramStart"/>
      <w:r w:rsidR="006F558F">
        <w:rPr>
          <w:rFonts w:ascii="Times New Roman" w:hAnsi="Times New Roman" w:cs="Times New Roman"/>
          <w:sz w:val="24"/>
          <w:szCs w:val="24"/>
        </w:rPr>
        <w:t>Belamri</w:t>
      </w:r>
      <w:proofErr w:type="gramEnd"/>
      <w:r w:rsidRPr="00F728FF">
        <w:rPr>
          <w:rFonts w:ascii="Times New Roman" w:hAnsi="Times New Roman" w:cs="Times New Roman"/>
          <w:sz w:val="24"/>
          <w:szCs w:val="24"/>
        </w:rPr>
        <w:t xml:space="preserve"> and this is someone who wrote he was blind. And he wrote his work in French. And this work was written </w:t>
      </w:r>
      <w:r w:rsidR="00C0322F">
        <w:rPr>
          <w:rFonts w:ascii="Times New Roman" w:hAnsi="Times New Roman" w:cs="Times New Roman"/>
          <w:sz w:val="24"/>
          <w:szCs w:val="24"/>
        </w:rPr>
        <w:t>a</w:t>
      </w:r>
      <w:r w:rsidRPr="00F728FF">
        <w:rPr>
          <w:rFonts w:ascii="Times New Roman" w:hAnsi="Times New Roman" w:cs="Times New Roman"/>
          <w:sz w:val="24"/>
          <w:szCs w:val="24"/>
        </w:rPr>
        <w:t>fter the War of Independence, the Algerian War of Independence. And this is interesting work. And that's what I wanted to say</w:t>
      </w:r>
      <w:r w:rsidR="00755E99">
        <w:rPr>
          <w:rFonts w:ascii="Times New Roman" w:hAnsi="Times New Roman" w:cs="Times New Roman"/>
          <w:sz w:val="24"/>
          <w:szCs w:val="24"/>
        </w:rPr>
        <w:t>.</w:t>
      </w:r>
    </w:p>
    <w:p w14:paraId="0E518801" w14:textId="7A368B50" w:rsidR="006F558F" w:rsidRDefault="006F558F" w:rsidP="00964570">
      <w:pPr>
        <w:spacing w:after="0"/>
        <w:rPr>
          <w:rFonts w:ascii="Times New Roman" w:hAnsi="Times New Roman" w:cs="Times New Roman"/>
          <w:sz w:val="24"/>
          <w:szCs w:val="24"/>
        </w:rPr>
      </w:pPr>
    </w:p>
    <w:p w14:paraId="187E3F31" w14:textId="3E4B013C" w:rsidR="006F558F" w:rsidRDefault="006F558F" w:rsidP="00964570">
      <w:pPr>
        <w:spacing w:after="0"/>
        <w:rPr>
          <w:rFonts w:ascii="Times New Roman" w:hAnsi="Times New Roman" w:cs="Times New Roman"/>
          <w:sz w:val="24"/>
          <w:szCs w:val="24"/>
        </w:rPr>
      </w:pPr>
      <w:r w:rsidRPr="00770644">
        <w:rPr>
          <w:rFonts w:ascii="Times New Roman" w:hAnsi="Times New Roman" w:cs="Times New Roman"/>
          <w:b/>
          <w:sz w:val="24"/>
          <w:szCs w:val="24"/>
        </w:rPr>
        <w:t>Nidhal Mahmoud</w:t>
      </w:r>
    </w:p>
    <w:p w14:paraId="415F4569" w14:textId="0F2BDF0F" w:rsidR="006F558F" w:rsidRDefault="0058414F" w:rsidP="00964570">
      <w:pPr>
        <w:spacing w:after="0"/>
        <w:rPr>
          <w:rFonts w:ascii="Times New Roman" w:hAnsi="Times New Roman" w:cs="Times New Roman"/>
          <w:sz w:val="24"/>
          <w:szCs w:val="24"/>
        </w:rPr>
      </w:pPr>
      <w:proofErr w:type="gramStart"/>
      <w:r w:rsidRPr="00F728FF">
        <w:rPr>
          <w:rFonts w:ascii="Times New Roman" w:hAnsi="Times New Roman" w:cs="Times New Roman"/>
          <w:sz w:val="24"/>
          <w:szCs w:val="24"/>
        </w:rPr>
        <w:t>It's</w:t>
      </w:r>
      <w:proofErr w:type="gramEnd"/>
      <w:r w:rsidRPr="00F728FF">
        <w:rPr>
          <w:rFonts w:ascii="Times New Roman" w:hAnsi="Times New Roman" w:cs="Times New Roman"/>
          <w:sz w:val="24"/>
          <w:szCs w:val="24"/>
        </w:rPr>
        <w:t xml:space="preserve"> an autobiography</w:t>
      </w:r>
      <w:r w:rsidR="00755E99">
        <w:rPr>
          <w:rFonts w:ascii="Times New Roman" w:hAnsi="Times New Roman" w:cs="Times New Roman"/>
          <w:sz w:val="24"/>
          <w:szCs w:val="24"/>
        </w:rPr>
        <w:t>?</w:t>
      </w:r>
    </w:p>
    <w:p w14:paraId="5903511D" w14:textId="77777777" w:rsidR="006F558F" w:rsidRDefault="006F558F" w:rsidP="00964570">
      <w:pPr>
        <w:spacing w:after="0"/>
        <w:rPr>
          <w:rFonts w:ascii="Times New Roman" w:hAnsi="Times New Roman" w:cs="Times New Roman"/>
          <w:sz w:val="24"/>
          <w:szCs w:val="24"/>
        </w:rPr>
      </w:pPr>
    </w:p>
    <w:p w14:paraId="3623B3F5" w14:textId="66F52C04" w:rsidR="006F558F" w:rsidRPr="006F558F" w:rsidRDefault="006F558F" w:rsidP="00964570">
      <w:pPr>
        <w:spacing w:after="0"/>
        <w:rPr>
          <w:rFonts w:ascii="Times New Roman" w:hAnsi="Times New Roman" w:cs="Times New Roman"/>
          <w:b/>
          <w:bCs/>
          <w:sz w:val="24"/>
          <w:szCs w:val="24"/>
        </w:rPr>
      </w:pPr>
      <w:r w:rsidRPr="006F558F">
        <w:rPr>
          <w:rFonts w:ascii="Times New Roman" w:hAnsi="Times New Roman" w:cs="Times New Roman"/>
          <w:b/>
          <w:bCs/>
          <w:sz w:val="24"/>
          <w:szCs w:val="24"/>
        </w:rPr>
        <w:t>Audience Member</w:t>
      </w:r>
    </w:p>
    <w:p w14:paraId="0535BA84" w14:textId="77777777" w:rsidR="00755E99"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No, it's not just autobiographical</w:t>
      </w:r>
      <w:r w:rsidR="00D94B92">
        <w:rPr>
          <w:rFonts w:ascii="Times New Roman" w:hAnsi="Times New Roman" w:cs="Times New Roman"/>
          <w:sz w:val="24"/>
          <w:szCs w:val="24"/>
        </w:rPr>
        <w:t>; he</w:t>
      </w:r>
      <w:r w:rsidRPr="00F728FF">
        <w:rPr>
          <w:rFonts w:ascii="Times New Roman" w:hAnsi="Times New Roman" w:cs="Times New Roman"/>
          <w:sz w:val="24"/>
          <w:szCs w:val="24"/>
        </w:rPr>
        <w:t xml:space="preserve"> is a novelist, </w:t>
      </w:r>
      <w:r w:rsidR="00D94B92">
        <w:rPr>
          <w:rFonts w:ascii="Times New Roman" w:hAnsi="Times New Roman" w:cs="Times New Roman"/>
          <w:sz w:val="24"/>
          <w:szCs w:val="24"/>
        </w:rPr>
        <w:t>he wrote</w:t>
      </w:r>
      <w:r w:rsidRPr="00F728FF">
        <w:rPr>
          <w:rFonts w:ascii="Times New Roman" w:hAnsi="Times New Roman" w:cs="Times New Roman"/>
          <w:sz w:val="24"/>
          <w:szCs w:val="24"/>
        </w:rPr>
        <w:t xml:space="preserve"> short stories to</w:t>
      </w:r>
      <w:r w:rsidR="00D94B92">
        <w:rPr>
          <w:rFonts w:ascii="Times New Roman" w:hAnsi="Times New Roman" w:cs="Times New Roman"/>
          <w:sz w:val="24"/>
          <w:szCs w:val="24"/>
        </w:rPr>
        <w:t>o</w:t>
      </w:r>
      <w:r w:rsidRPr="00F728FF">
        <w:rPr>
          <w:rFonts w:ascii="Times New Roman" w:hAnsi="Times New Roman" w:cs="Times New Roman"/>
          <w:sz w:val="24"/>
          <w:szCs w:val="24"/>
        </w:rPr>
        <w:t xml:space="preserve">. And this made </w:t>
      </w:r>
      <w:r w:rsidR="00D94B92">
        <w:rPr>
          <w:rFonts w:ascii="Times New Roman" w:hAnsi="Times New Roman" w:cs="Times New Roman"/>
          <w:sz w:val="24"/>
          <w:szCs w:val="24"/>
        </w:rPr>
        <w:t>known</w:t>
      </w:r>
      <w:r w:rsidRPr="00F728FF">
        <w:rPr>
          <w:rFonts w:ascii="Times New Roman" w:hAnsi="Times New Roman" w:cs="Times New Roman"/>
          <w:sz w:val="24"/>
          <w:szCs w:val="24"/>
        </w:rPr>
        <w:t xml:space="preserve"> his culture by telling stories, in schools, in cultural venues.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it's like</w:t>
      </w:r>
      <w:r w:rsidR="006F558F">
        <w:rPr>
          <w:rFonts w:ascii="Times New Roman" w:hAnsi="Times New Roman" w:cs="Times New Roman"/>
          <w:sz w:val="24"/>
          <w:szCs w:val="24"/>
        </w:rPr>
        <w:t xml:space="preserve"> Taha Hussein </w:t>
      </w:r>
      <w:r w:rsidR="00D94B92">
        <w:rPr>
          <w:rFonts w:ascii="Times New Roman" w:hAnsi="Times New Roman" w:cs="Times New Roman"/>
          <w:sz w:val="24"/>
          <w:szCs w:val="24"/>
        </w:rPr>
        <w:t>he</w:t>
      </w:r>
      <w:r w:rsidRPr="00F728FF">
        <w:rPr>
          <w:rFonts w:ascii="Times New Roman" w:hAnsi="Times New Roman" w:cs="Times New Roman"/>
          <w:sz w:val="24"/>
          <w:szCs w:val="24"/>
        </w:rPr>
        <w:t xml:space="preserve"> writes in a different register, more anthropological, and with translation, and telling popular stories. </w:t>
      </w:r>
      <w:proofErr w:type="gramStart"/>
      <w:r w:rsidRPr="00F728FF">
        <w:rPr>
          <w:rFonts w:ascii="Times New Roman" w:hAnsi="Times New Roman" w:cs="Times New Roman"/>
          <w:sz w:val="24"/>
          <w:szCs w:val="24"/>
        </w:rPr>
        <w:t>And in particular, there's</w:t>
      </w:r>
      <w:proofErr w:type="gramEnd"/>
      <w:r w:rsidRPr="00F728FF">
        <w:rPr>
          <w:rFonts w:ascii="Times New Roman" w:hAnsi="Times New Roman" w:cs="Times New Roman"/>
          <w:sz w:val="24"/>
          <w:szCs w:val="24"/>
        </w:rPr>
        <w:t xml:space="preserve"> one work, which is partially autobiographical, which is called</w:t>
      </w:r>
      <w:r w:rsidR="00755E99">
        <w:rPr>
          <w:rFonts w:ascii="Times New Roman" w:hAnsi="Times New Roman" w:cs="Times New Roman"/>
          <w:sz w:val="24"/>
          <w:szCs w:val="24"/>
        </w:rPr>
        <w:t xml:space="preserve"> </w:t>
      </w:r>
      <w:r w:rsidR="00755E99">
        <w:rPr>
          <w:rFonts w:ascii="Times New Roman" w:hAnsi="Times New Roman" w:cs="Times New Roman"/>
          <w:i/>
          <w:iCs/>
          <w:sz w:val="24"/>
          <w:szCs w:val="24"/>
        </w:rPr>
        <w:t xml:space="preserve">Regard </w:t>
      </w:r>
      <w:proofErr w:type="spellStart"/>
      <w:r w:rsidR="00755E99">
        <w:rPr>
          <w:rFonts w:ascii="Times New Roman" w:hAnsi="Times New Roman" w:cs="Times New Roman"/>
          <w:i/>
          <w:iCs/>
          <w:sz w:val="24"/>
          <w:szCs w:val="24"/>
        </w:rPr>
        <w:t>blessé</w:t>
      </w:r>
      <w:proofErr w:type="spellEnd"/>
      <w:r w:rsidR="00755E99">
        <w:rPr>
          <w:rFonts w:ascii="Times New Roman" w:hAnsi="Times New Roman" w:cs="Times New Roman"/>
          <w:i/>
          <w:iCs/>
          <w:sz w:val="24"/>
          <w:szCs w:val="24"/>
        </w:rPr>
        <w:t xml:space="preserve"> </w:t>
      </w:r>
      <w:r w:rsidRPr="00F728FF">
        <w:rPr>
          <w:rFonts w:ascii="Times New Roman" w:hAnsi="Times New Roman" w:cs="Times New Roman"/>
          <w:sz w:val="24"/>
          <w:szCs w:val="24"/>
        </w:rPr>
        <w:t>which is interesting to read, when you're working on blindness, in the</w:t>
      </w:r>
      <w:r w:rsidR="00D94B92">
        <w:rPr>
          <w:rFonts w:ascii="Times New Roman" w:hAnsi="Times New Roman" w:cs="Times New Roman"/>
          <w:sz w:val="24"/>
          <w:szCs w:val="24"/>
        </w:rPr>
        <w:t>,</w:t>
      </w:r>
      <w:r w:rsidRPr="00F728FF">
        <w:rPr>
          <w:rFonts w:ascii="Times New Roman" w:hAnsi="Times New Roman" w:cs="Times New Roman"/>
          <w:sz w:val="24"/>
          <w:szCs w:val="24"/>
        </w:rPr>
        <w:t xml:space="preserve"> in </w:t>
      </w:r>
      <w:proofErr w:type="spellStart"/>
      <w:r w:rsidR="006F558F">
        <w:rPr>
          <w:rFonts w:ascii="Times New Roman" w:hAnsi="Times New Roman" w:cs="Times New Roman"/>
          <w:sz w:val="24"/>
          <w:szCs w:val="24"/>
        </w:rPr>
        <w:t>arab</w:t>
      </w:r>
      <w:proofErr w:type="spellEnd"/>
      <w:r w:rsidR="006F558F">
        <w:rPr>
          <w:rFonts w:ascii="Times New Roman" w:hAnsi="Times New Roman" w:cs="Times New Roman"/>
          <w:sz w:val="24"/>
          <w:szCs w:val="24"/>
        </w:rPr>
        <w:t xml:space="preserve"> </w:t>
      </w:r>
      <w:r w:rsidRPr="00F728FF">
        <w:rPr>
          <w:rFonts w:ascii="Times New Roman" w:hAnsi="Times New Roman" w:cs="Times New Roman"/>
          <w:sz w:val="24"/>
          <w:szCs w:val="24"/>
        </w:rPr>
        <w:t>literature</w:t>
      </w:r>
      <w:r w:rsidR="00D94B92">
        <w:rPr>
          <w:rFonts w:ascii="Times New Roman" w:hAnsi="Times New Roman" w:cs="Times New Roman"/>
          <w:sz w:val="24"/>
          <w:szCs w:val="24"/>
        </w:rPr>
        <w:t xml:space="preserve">, </w:t>
      </w:r>
      <w:r w:rsidRPr="00F728FF">
        <w:rPr>
          <w:rFonts w:ascii="Times New Roman" w:hAnsi="Times New Roman" w:cs="Times New Roman"/>
          <w:sz w:val="24"/>
          <w:szCs w:val="24"/>
        </w:rPr>
        <w:t>even though it's written in French</w:t>
      </w:r>
      <w:r w:rsidR="00D94B92">
        <w:rPr>
          <w:rFonts w:ascii="Times New Roman" w:hAnsi="Times New Roman" w:cs="Times New Roman"/>
          <w:sz w:val="24"/>
          <w:szCs w:val="24"/>
        </w:rPr>
        <w:t xml:space="preserve"> </w:t>
      </w:r>
      <w:r w:rsidR="006F558F">
        <w:rPr>
          <w:rFonts w:ascii="Times New Roman" w:hAnsi="Times New Roman" w:cs="Times New Roman"/>
          <w:sz w:val="24"/>
          <w:szCs w:val="24"/>
        </w:rPr>
        <w:t>but Tahar Ben Jelloun as well, and Taha Hussein,</w:t>
      </w:r>
      <w:r w:rsidRPr="00F728FF">
        <w:rPr>
          <w:rFonts w:ascii="Times New Roman" w:hAnsi="Times New Roman" w:cs="Times New Roman"/>
          <w:sz w:val="24"/>
          <w:szCs w:val="24"/>
        </w:rPr>
        <w:t xml:space="preserve"> his memories are amazing. As you know, he wrote his thesis. He wrote two theses, one in France, and before that, in Egypt, on </w:t>
      </w:r>
      <w:hyperlink r:id="rId8" w:tooltip="Al-Ma'arri" w:history="1">
        <w:r w:rsidR="006F558F" w:rsidRPr="006F558F">
          <w:rPr>
            <w:rStyle w:val="Hyperlink"/>
            <w:rFonts w:ascii="Times New Roman" w:hAnsi="Times New Roman" w:cs="Times New Roman"/>
            <w:color w:val="auto"/>
            <w:sz w:val="24"/>
            <w:szCs w:val="24"/>
            <w:u w:val="none"/>
          </w:rPr>
          <w:t>Abu al-</w:t>
        </w:r>
        <w:proofErr w:type="spellStart"/>
        <w:r w:rsidR="006F558F" w:rsidRPr="006F558F">
          <w:rPr>
            <w:rStyle w:val="Hyperlink"/>
            <w:rFonts w:ascii="Times New Roman" w:hAnsi="Times New Roman" w:cs="Times New Roman"/>
            <w:color w:val="auto"/>
            <w:sz w:val="24"/>
            <w:szCs w:val="24"/>
            <w:u w:val="none"/>
          </w:rPr>
          <w:t>ʿAlaʾ</w:t>
        </w:r>
        <w:proofErr w:type="spellEnd"/>
        <w:r w:rsidR="006F558F" w:rsidRPr="006F558F">
          <w:rPr>
            <w:rStyle w:val="Hyperlink"/>
            <w:rFonts w:ascii="Times New Roman" w:hAnsi="Times New Roman" w:cs="Times New Roman"/>
            <w:color w:val="auto"/>
            <w:sz w:val="24"/>
            <w:szCs w:val="24"/>
            <w:u w:val="none"/>
          </w:rPr>
          <w:t xml:space="preserve"> al-</w:t>
        </w:r>
        <w:proofErr w:type="spellStart"/>
        <w:r w:rsidR="006F558F" w:rsidRPr="006F558F">
          <w:rPr>
            <w:rStyle w:val="Hyperlink"/>
            <w:rFonts w:ascii="Times New Roman" w:hAnsi="Times New Roman" w:cs="Times New Roman"/>
            <w:color w:val="auto"/>
            <w:sz w:val="24"/>
            <w:szCs w:val="24"/>
            <w:u w:val="none"/>
          </w:rPr>
          <w:t>Maʿarr</w:t>
        </w:r>
        <w:proofErr w:type="spellEnd"/>
      </w:hyperlink>
      <w:r w:rsidR="00755E99">
        <w:rPr>
          <w:rFonts w:ascii="Times New Roman" w:hAnsi="Times New Roman" w:cs="Times New Roman"/>
          <w:sz w:val="24"/>
          <w:szCs w:val="24"/>
        </w:rPr>
        <w:t>.</w:t>
      </w:r>
    </w:p>
    <w:p w14:paraId="50791D73" w14:textId="77777777" w:rsidR="00755E99" w:rsidRDefault="00755E99" w:rsidP="00964570">
      <w:pPr>
        <w:spacing w:after="0"/>
        <w:rPr>
          <w:rFonts w:ascii="Times New Roman" w:hAnsi="Times New Roman" w:cs="Times New Roman"/>
          <w:sz w:val="24"/>
          <w:szCs w:val="24"/>
        </w:rPr>
      </w:pPr>
    </w:p>
    <w:p w14:paraId="516BAC8D" w14:textId="77777777" w:rsidR="00755E99" w:rsidRDefault="00755E99" w:rsidP="00755E99">
      <w:pPr>
        <w:spacing w:after="0"/>
        <w:rPr>
          <w:rFonts w:ascii="Times New Roman" w:hAnsi="Times New Roman" w:cs="Times New Roman"/>
          <w:sz w:val="24"/>
          <w:szCs w:val="24"/>
        </w:rPr>
      </w:pPr>
      <w:r w:rsidRPr="00770644">
        <w:rPr>
          <w:rFonts w:ascii="Times New Roman" w:hAnsi="Times New Roman" w:cs="Times New Roman"/>
          <w:b/>
          <w:sz w:val="24"/>
          <w:szCs w:val="24"/>
        </w:rPr>
        <w:t>Nidhal Mahmoud</w:t>
      </w:r>
    </w:p>
    <w:p w14:paraId="641A9610" w14:textId="77777777" w:rsidR="00755E99" w:rsidRDefault="006F558F" w:rsidP="00964570">
      <w:pPr>
        <w:spacing w:after="0"/>
        <w:rPr>
          <w:rFonts w:ascii="Times New Roman" w:hAnsi="Times New Roman" w:cs="Times New Roman"/>
          <w:sz w:val="24"/>
          <w:szCs w:val="24"/>
        </w:rPr>
      </w:pPr>
      <w:r w:rsidRPr="006F558F">
        <w:rPr>
          <w:rFonts w:ascii="Times New Roman" w:hAnsi="Times New Roman" w:cs="Times New Roman"/>
          <w:sz w:val="24"/>
          <w:szCs w:val="24"/>
        </w:rPr>
        <w:t xml:space="preserve"> </w:t>
      </w:r>
      <w:r w:rsidR="00755E99">
        <w:rPr>
          <w:rFonts w:ascii="Times New Roman" w:hAnsi="Times New Roman" w:cs="Times New Roman"/>
          <w:sz w:val="24"/>
          <w:szCs w:val="24"/>
        </w:rPr>
        <w:t>A</w:t>
      </w:r>
      <w:r w:rsidR="0058414F" w:rsidRPr="00F728FF">
        <w:rPr>
          <w:rFonts w:ascii="Times New Roman" w:hAnsi="Times New Roman" w:cs="Times New Roman"/>
          <w:sz w:val="24"/>
          <w:szCs w:val="24"/>
        </w:rPr>
        <w:t>nd these wor</w:t>
      </w:r>
      <w:r w:rsidR="00D94B92">
        <w:rPr>
          <w:rFonts w:ascii="Times New Roman" w:hAnsi="Times New Roman" w:cs="Times New Roman"/>
          <w:sz w:val="24"/>
          <w:szCs w:val="24"/>
        </w:rPr>
        <w:t>k</w:t>
      </w:r>
      <w:r w:rsidR="0058414F" w:rsidRPr="00F728FF">
        <w:rPr>
          <w:rFonts w:ascii="Times New Roman" w:hAnsi="Times New Roman" w:cs="Times New Roman"/>
          <w:sz w:val="24"/>
          <w:szCs w:val="24"/>
        </w:rPr>
        <w:t xml:space="preserve">s have been published, and </w:t>
      </w:r>
      <w:r w:rsidR="00D94B92">
        <w:rPr>
          <w:rFonts w:ascii="Times New Roman" w:hAnsi="Times New Roman" w:cs="Times New Roman"/>
          <w:sz w:val="24"/>
          <w:szCs w:val="24"/>
        </w:rPr>
        <w:t>his autobiography</w:t>
      </w:r>
      <w:r w:rsidR="0058414F" w:rsidRPr="00F728FF">
        <w:rPr>
          <w:rFonts w:ascii="Times New Roman" w:hAnsi="Times New Roman" w:cs="Times New Roman"/>
          <w:sz w:val="24"/>
          <w:szCs w:val="24"/>
        </w:rPr>
        <w:t xml:space="preserve"> is called the </w:t>
      </w:r>
      <w:r w:rsidR="0058414F" w:rsidRPr="00755E99">
        <w:rPr>
          <w:rFonts w:ascii="Times New Roman" w:hAnsi="Times New Roman" w:cs="Times New Roman"/>
          <w:i/>
          <w:iCs/>
          <w:sz w:val="24"/>
          <w:szCs w:val="24"/>
        </w:rPr>
        <w:t xml:space="preserve">Book of </w:t>
      </w:r>
      <w:r w:rsidR="00D94B92" w:rsidRPr="00755E99">
        <w:rPr>
          <w:rFonts w:ascii="Times New Roman" w:hAnsi="Times New Roman" w:cs="Times New Roman"/>
          <w:i/>
          <w:iCs/>
          <w:sz w:val="24"/>
          <w:szCs w:val="24"/>
        </w:rPr>
        <w:t>D</w:t>
      </w:r>
      <w:r w:rsidR="0058414F" w:rsidRPr="00755E99">
        <w:rPr>
          <w:rFonts w:ascii="Times New Roman" w:hAnsi="Times New Roman" w:cs="Times New Roman"/>
          <w:i/>
          <w:iCs/>
          <w:sz w:val="24"/>
          <w:szCs w:val="24"/>
        </w:rPr>
        <w:t>ays</w:t>
      </w:r>
      <w:r w:rsidR="00D94B92" w:rsidRPr="00755E99">
        <w:rPr>
          <w:rFonts w:ascii="Times New Roman" w:hAnsi="Times New Roman" w:cs="Times New Roman"/>
          <w:i/>
          <w:iCs/>
          <w:sz w:val="24"/>
          <w:szCs w:val="24"/>
        </w:rPr>
        <w:t>.</w:t>
      </w:r>
      <w:r w:rsidR="00D94B92">
        <w:rPr>
          <w:rFonts w:ascii="Times New Roman" w:hAnsi="Times New Roman" w:cs="Times New Roman"/>
          <w:sz w:val="24"/>
          <w:szCs w:val="24"/>
        </w:rPr>
        <w:t xml:space="preserve"> And this was prefaced by Andr</w:t>
      </w:r>
      <w:r w:rsidR="00D94B92" w:rsidRPr="00D94B92">
        <w:rPr>
          <w:rFonts w:ascii="Times New Roman" w:hAnsi="Times New Roman" w:cs="Times New Roman"/>
          <w:sz w:val="24"/>
          <w:szCs w:val="24"/>
        </w:rPr>
        <w:t>é</w:t>
      </w:r>
      <w:r w:rsidR="0058414F" w:rsidRPr="00F728FF">
        <w:rPr>
          <w:rFonts w:ascii="Times New Roman" w:hAnsi="Times New Roman" w:cs="Times New Roman"/>
          <w:sz w:val="24"/>
          <w:szCs w:val="24"/>
        </w:rPr>
        <w:t xml:space="preserve"> </w:t>
      </w:r>
      <w:r w:rsidR="00D94B92" w:rsidRPr="00D94B92">
        <w:rPr>
          <w:rFonts w:ascii="Times New Roman" w:hAnsi="Times New Roman" w:cs="Times New Roman"/>
          <w:sz w:val="24"/>
          <w:szCs w:val="24"/>
        </w:rPr>
        <w:t>Gide</w:t>
      </w:r>
      <w:r w:rsidR="00070203">
        <w:rPr>
          <w:rFonts w:ascii="Times New Roman" w:hAnsi="Times New Roman" w:cs="Times New Roman"/>
          <w:sz w:val="24"/>
          <w:szCs w:val="24"/>
        </w:rPr>
        <w:t xml:space="preserve">. </w:t>
      </w:r>
    </w:p>
    <w:p w14:paraId="58D52840" w14:textId="77777777" w:rsidR="00755E99" w:rsidRDefault="00755E99" w:rsidP="00964570">
      <w:pPr>
        <w:spacing w:after="0"/>
        <w:rPr>
          <w:rFonts w:ascii="Times New Roman" w:hAnsi="Times New Roman" w:cs="Times New Roman"/>
          <w:sz w:val="24"/>
          <w:szCs w:val="24"/>
        </w:rPr>
      </w:pPr>
    </w:p>
    <w:p w14:paraId="03291C48" w14:textId="77777777" w:rsidR="00755E99" w:rsidRPr="00755E99" w:rsidRDefault="00755E99" w:rsidP="00964570">
      <w:pPr>
        <w:spacing w:after="0"/>
        <w:rPr>
          <w:rFonts w:ascii="Times New Roman" w:hAnsi="Times New Roman" w:cs="Times New Roman"/>
          <w:b/>
          <w:bCs/>
          <w:sz w:val="24"/>
          <w:szCs w:val="24"/>
        </w:rPr>
      </w:pPr>
      <w:r w:rsidRPr="00755E99">
        <w:rPr>
          <w:rFonts w:ascii="Times New Roman" w:hAnsi="Times New Roman" w:cs="Times New Roman"/>
          <w:b/>
          <w:bCs/>
          <w:sz w:val="24"/>
          <w:szCs w:val="24"/>
        </w:rPr>
        <w:t>Audience Member</w:t>
      </w:r>
    </w:p>
    <w:p w14:paraId="41433C19" w14:textId="77777777" w:rsidR="00397F23" w:rsidRDefault="00070203" w:rsidP="00964570">
      <w:pPr>
        <w:spacing w:after="0"/>
        <w:rPr>
          <w:rFonts w:ascii="Times New Roman" w:hAnsi="Times New Roman" w:cs="Times New Roman"/>
          <w:sz w:val="24"/>
          <w:szCs w:val="24"/>
        </w:rPr>
      </w:pPr>
      <w:r>
        <w:rPr>
          <w:rFonts w:ascii="Times New Roman" w:hAnsi="Times New Roman" w:cs="Times New Roman"/>
          <w:sz w:val="24"/>
          <w:szCs w:val="24"/>
        </w:rPr>
        <w:t>A</w:t>
      </w:r>
      <w:r w:rsidR="0058414F" w:rsidRPr="00F728FF">
        <w:rPr>
          <w:rFonts w:ascii="Times New Roman" w:hAnsi="Times New Roman" w:cs="Times New Roman"/>
          <w:sz w:val="24"/>
          <w:szCs w:val="24"/>
        </w:rPr>
        <w:t>nd there's another book been tran</w:t>
      </w:r>
      <w:r>
        <w:rPr>
          <w:rFonts w:ascii="Times New Roman" w:hAnsi="Times New Roman" w:cs="Times New Roman"/>
          <w:sz w:val="24"/>
          <w:szCs w:val="24"/>
        </w:rPr>
        <w:t xml:space="preserve">slated into French with a title, </w:t>
      </w:r>
      <w:r w:rsidR="0058414F" w:rsidRPr="00F728FF">
        <w:rPr>
          <w:rFonts w:ascii="Times New Roman" w:hAnsi="Times New Roman" w:cs="Times New Roman"/>
          <w:sz w:val="24"/>
          <w:szCs w:val="24"/>
        </w:rPr>
        <w:t xml:space="preserve">that didn't reflect </w:t>
      </w:r>
      <w:r>
        <w:rPr>
          <w:rFonts w:ascii="Times New Roman" w:hAnsi="Times New Roman" w:cs="Times New Roman"/>
          <w:sz w:val="24"/>
          <w:szCs w:val="24"/>
        </w:rPr>
        <w:t>the</w:t>
      </w:r>
      <w:r w:rsidR="0058414F" w:rsidRPr="00F728FF">
        <w:rPr>
          <w:rFonts w:ascii="Times New Roman" w:hAnsi="Times New Roman" w:cs="Times New Roman"/>
          <w:sz w:val="24"/>
          <w:szCs w:val="24"/>
        </w:rPr>
        <w:t xml:space="preserve"> Arabic title. It's very interesting, which is </w:t>
      </w:r>
      <w:r w:rsidRPr="00070203">
        <w:rPr>
          <w:rFonts w:ascii="Times New Roman" w:hAnsi="Times New Roman" w:cs="Times New Roman"/>
          <w:i/>
          <w:sz w:val="24"/>
          <w:szCs w:val="24"/>
        </w:rPr>
        <w:t>The Inner Crossing</w:t>
      </w:r>
      <w:r w:rsidR="0058414F" w:rsidRPr="00F728FF">
        <w:rPr>
          <w:rFonts w:ascii="Times New Roman" w:hAnsi="Times New Roman" w:cs="Times New Roman"/>
          <w:sz w:val="24"/>
          <w:szCs w:val="24"/>
        </w:rPr>
        <w:t xml:space="preserve">. That's the last part of his work. It's very interesting. </w:t>
      </w:r>
    </w:p>
    <w:p w14:paraId="09DAFA8F" w14:textId="77777777" w:rsidR="00397F23" w:rsidRDefault="00397F23" w:rsidP="00964570">
      <w:pPr>
        <w:spacing w:after="0"/>
        <w:rPr>
          <w:rFonts w:ascii="Times New Roman" w:hAnsi="Times New Roman" w:cs="Times New Roman"/>
          <w:sz w:val="24"/>
          <w:szCs w:val="24"/>
        </w:rPr>
      </w:pPr>
    </w:p>
    <w:p w14:paraId="30CAFBBE" w14:textId="77777777" w:rsidR="00397F23" w:rsidRDefault="00397F23" w:rsidP="00397F23">
      <w:pPr>
        <w:spacing w:after="0"/>
        <w:rPr>
          <w:rFonts w:ascii="Times New Roman" w:hAnsi="Times New Roman" w:cs="Times New Roman"/>
          <w:sz w:val="24"/>
          <w:szCs w:val="24"/>
        </w:rPr>
      </w:pPr>
      <w:r w:rsidRPr="00770644">
        <w:rPr>
          <w:rFonts w:ascii="Times New Roman" w:hAnsi="Times New Roman" w:cs="Times New Roman"/>
          <w:b/>
          <w:sz w:val="24"/>
          <w:szCs w:val="24"/>
        </w:rPr>
        <w:t>Nidhal Mahmoud</w:t>
      </w:r>
    </w:p>
    <w:p w14:paraId="0AC01053" w14:textId="77777777" w:rsidR="00397F23"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 xml:space="preserve">Yes.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his wife, Suzanne published a book, which talks about his life, I can't remember the title now. </w:t>
      </w:r>
    </w:p>
    <w:p w14:paraId="59D347A5" w14:textId="77777777" w:rsidR="00397F23" w:rsidRDefault="00397F23" w:rsidP="00964570">
      <w:pPr>
        <w:spacing w:after="0"/>
        <w:rPr>
          <w:rFonts w:ascii="Times New Roman" w:hAnsi="Times New Roman" w:cs="Times New Roman"/>
          <w:sz w:val="24"/>
          <w:szCs w:val="24"/>
        </w:rPr>
      </w:pPr>
    </w:p>
    <w:p w14:paraId="23D041B2" w14:textId="77777777" w:rsidR="00397F23" w:rsidRPr="00397F23" w:rsidRDefault="00397F23" w:rsidP="00964570">
      <w:pPr>
        <w:spacing w:after="0"/>
        <w:rPr>
          <w:rFonts w:ascii="Times New Roman" w:hAnsi="Times New Roman" w:cs="Times New Roman"/>
          <w:b/>
          <w:bCs/>
          <w:sz w:val="24"/>
          <w:szCs w:val="24"/>
        </w:rPr>
      </w:pPr>
      <w:r w:rsidRPr="00397F23">
        <w:rPr>
          <w:rFonts w:ascii="Times New Roman" w:hAnsi="Times New Roman" w:cs="Times New Roman"/>
          <w:b/>
          <w:bCs/>
          <w:sz w:val="24"/>
          <w:szCs w:val="24"/>
        </w:rPr>
        <w:t>Audience Member</w:t>
      </w:r>
    </w:p>
    <w:p w14:paraId="2B8F1F35" w14:textId="24B171FB" w:rsidR="00852622"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Yes, I published this in French.</w:t>
      </w:r>
      <w:r w:rsidR="00E14616">
        <w:rPr>
          <w:rFonts w:ascii="Times New Roman" w:hAnsi="Times New Roman" w:cs="Times New Roman"/>
          <w:sz w:val="24"/>
          <w:szCs w:val="24"/>
        </w:rPr>
        <w:t xml:space="preserve"> Suzanne Taha Hussein</w:t>
      </w:r>
      <w:r w:rsidRPr="00F728FF">
        <w:rPr>
          <w:rFonts w:ascii="Times New Roman" w:hAnsi="Times New Roman" w:cs="Times New Roman"/>
          <w:sz w:val="24"/>
          <w:szCs w:val="24"/>
        </w:rPr>
        <w:t xml:space="preserve"> wrote her book in </w:t>
      </w:r>
      <w:r w:rsidR="00070203">
        <w:rPr>
          <w:rFonts w:ascii="Times New Roman" w:hAnsi="Times New Roman" w:cs="Times New Roman"/>
          <w:sz w:val="24"/>
          <w:szCs w:val="24"/>
        </w:rPr>
        <w:t>French</w:t>
      </w:r>
      <w:r w:rsidR="00E14616">
        <w:rPr>
          <w:rFonts w:ascii="Times New Roman" w:hAnsi="Times New Roman" w:cs="Times New Roman"/>
          <w:sz w:val="24"/>
          <w:szCs w:val="24"/>
        </w:rPr>
        <w:t>. It was several times</w:t>
      </w:r>
      <w:r w:rsidRPr="00F728FF">
        <w:rPr>
          <w:rFonts w:ascii="Times New Roman" w:hAnsi="Times New Roman" w:cs="Times New Roman"/>
          <w:sz w:val="24"/>
          <w:szCs w:val="24"/>
        </w:rPr>
        <w:t xml:space="preserve">, </w:t>
      </w:r>
      <w:r w:rsidR="00755E99">
        <w:rPr>
          <w:rFonts w:ascii="Times New Roman" w:hAnsi="Times New Roman" w:cs="Times New Roman"/>
          <w:sz w:val="24"/>
          <w:szCs w:val="24"/>
        </w:rPr>
        <w:t>s</w:t>
      </w:r>
      <w:r w:rsidR="00E14616">
        <w:rPr>
          <w:rFonts w:ascii="Times New Roman" w:hAnsi="Times New Roman" w:cs="Times New Roman"/>
          <w:sz w:val="24"/>
          <w:szCs w:val="24"/>
        </w:rPr>
        <w:t xml:space="preserve">he </w:t>
      </w:r>
      <w:r w:rsidRPr="00F728FF">
        <w:rPr>
          <w:rFonts w:ascii="Times New Roman" w:hAnsi="Times New Roman" w:cs="Times New Roman"/>
          <w:sz w:val="24"/>
          <w:szCs w:val="24"/>
        </w:rPr>
        <w:t>worked on it again, several times</w:t>
      </w:r>
      <w:r w:rsidR="00E14616">
        <w:rPr>
          <w:rFonts w:ascii="Times New Roman" w:hAnsi="Times New Roman" w:cs="Times New Roman"/>
          <w:sz w:val="24"/>
          <w:szCs w:val="24"/>
        </w:rPr>
        <w:t xml:space="preserve">, </w:t>
      </w:r>
      <w:r w:rsidR="00755E99">
        <w:rPr>
          <w:rFonts w:ascii="Times New Roman" w:hAnsi="Times New Roman" w:cs="Times New Roman"/>
          <w:sz w:val="24"/>
          <w:szCs w:val="24"/>
        </w:rPr>
        <w:t>s</w:t>
      </w:r>
      <w:r w:rsidR="00E14616">
        <w:rPr>
          <w:rFonts w:ascii="Times New Roman" w:hAnsi="Times New Roman" w:cs="Times New Roman"/>
          <w:sz w:val="24"/>
          <w:szCs w:val="24"/>
        </w:rPr>
        <w:t>he</w:t>
      </w:r>
      <w:r w:rsidRPr="00F728FF">
        <w:rPr>
          <w:rFonts w:ascii="Times New Roman" w:hAnsi="Times New Roman" w:cs="Times New Roman"/>
          <w:sz w:val="24"/>
          <w:szCs w:val="24"/>
        </w:rPr>
        <w:t xml:space="preserve"> rewrote it. And then </w:t>
      </w:r>
      <w:r w:rsidR="00E14616">
        <w:rPr>
          <w:rFonts w:ascii="Times New Roman" w:hAnsi="Times New Roman" w:cs="Times New Roman"/>
          <w:sz w:val="24"/>
          <w:szCs w:val="24"/>
        </w:rPr>
        <w:t>s</w:t>
      </w:r>
      <w:r w:rsidRPr="00F728FF">
        <w:rPr>
          <w:rFonts w:ascii="Times New Roman" w:hAnsi="Times New Roman" w:cs="Times New Roman"/>
          <w:sz w:val="24"/>
          <w:szCs w:val="24"/>
        </w:rPr>
        <w:t>he really wanted it to be translated into Arabic</w:t>
      </w:r>
      <w:r w:rsidR="00E14616">
        <w:rPr>
          <w:rFonts w:ascii="Times New Roman" w:hAnsi="Times New Roman" w:cs="Times New Roman"/>
          <w:sz w:val="24"/>
          <w:szCs w:val="24"/>
        </w:rPr>
        <w:t xml:space="preserve"> s</w:t>
      </w:r>
      <w:r w:rsidRPr="00F728FF">
        <w:rPr>
          <w:rFonts w:ascii="Times New Roman" w:hAnsi="Times New Roman" w:cs="Times New Roman"/>
          <w:sz w:val="24"/>
          <w:szCs w:val="24"/>
        </w:rPr>
        <w:t xml:space="preserve">o that </w:t>
      </w:r>
      <w:r w:rsidR="00070203">
        <w:rPr>
          <w:rFonts w:ascii="Times New Roman" w:hAnsi="Times New Roman" w:cs="Times New Roman"/>
          <w:sz w:val="24"/>
          <w:szCs w:val="24"/>
        </w:rPr>
        <w:t>her</w:t>
      </w:r>
      <w:r w:rsidRPr="00F728FF">
        <w:rPr>
          <w:rFonts w:ascii="Times New Roman" w:hAnsi="Times New Roman" w:cs="Times New Roman"/>
          <w:sz w:val="24"/>
          <w:szCs w:val="24"/>
        </w:rPr>
        <w:t xml:space="preserve"> </w:t>
      </w:r>
      <w:r w:rsidR="00070203">
        <w:rPr>
          <w:rFonts w:ascii="Times New Roman" w:hAnsi="Times New Roman" w:cs="Times New Roman"/>
          <w:sz w:val="24"/>
          <w:szCs w:val="24"/>
        </w:rPr>
        <w:t xml:space="preserve">husband's admirers </w:t>
      </w:r>
      <w:r w:rsidRPr="00F728FF">
        <w:rPr>
          <w:rFonts w:ascii="Times New Roman" w:hAnsi="Times New Roman" w:cs="Times New Roman"/>
          <w:sz w:val="24"/>
          <w:szCs w:val="24"/>
        </w:rPr>
        <w:t xml:space="preserve">could read it. And </w:t>
      </w:r>
      <w:proofErr w:type="gramStart"/>
      <w:r w:rsidR="00E14616">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it</w:t>
      </w:r>
      <w:r w:rsidR="00755E99">
        <w:rPr>
          <w:rFonts w:ascii="Times New Roman" w:hAnsi="Times New Roman" w:cs="Times New Roman"/>
          <w:sz w:val="24"/>
          <w:szCs w:val="24"/>
        </w:rPr>
        <w:t xml:space="preserve"> was</w:t>
      </w:r>
      <w:r w:rsidRPr="00F728FF">
        <w:rPr>
          <w:rFonts w:ascii="Times New Roman" w:hAnsi="Times New Roman" w:cs="Times New Roman"/>
          <w:sz w:val="24"/>
          <w:szCs w:val="24"/>
        </w:rPr>
        <w:t xml:space="preserve"> written, it was translated very quickly to Arabic. </w:t>
      </w:r>
      <w:r w:rsidR="00E14616">
        <w:rPr>
          <w:rFonts w:ascii="Times New Roman" w:hAnsi="Times New Roman" w:cs="Times New Roman"/>
          <w:sz w:val="24"/>
          <w:szCs w:val="24"/>
        </w:rPr>
        <w:t>It was</w:t>
      </w:r>
      <w:r w:rsidRPr="00F728FF">
        <w:rPr>
          <w:rFonts w:ascii="Times New Roman" w:hAnsi="Times New Roman" w:cs="Times New Roman"/>
          <w:sz w:val="24"/>
          <w:szCs w:val="24"/>
        </w:rPr>
        <w:t xml:space="preserve"> written around the time </w:t>
      </w:r>
      <w:r w:rsidR="00070203">
        <w:rPr>
          <w:rFonts w:ascii="Times New Roman" w:hAnsi="Times New Roman" w:cs="Times New Roman"/>
          <w:sz w:val="24"/>
          <w:szCs w:val="24"/>
        </w:rPr>
        <w:t xml:space="preserve">of the </w:t>
      </w:r>
      <w:r w:rsidR="00E14616">
        <w:rPr>
          <w:rFonts w:ascii="Times New Roman" w:hAnsi="Times New Roman" w:cs="Times New Roman"/>
          <w:sz w:val="24"/>
          <w:szCs w:val="24"/>
        </w:rPr>
        <w:t>death</w:t>
      </w:r>
      <w:r w:rsidR="00070203">
        <w:rPr>
          <w:rFonts w:ascii="Times New Roman" w:hAnsi="Times New Roman" w:cs="Times New Roman"/>
          <w:sz w:val="24"/>
          <w:szCs w:val="24"/>
        </w:rPr>
        <w:t xml:space="preserve"> of her</w:t>
      </w:r>
      <w:r w:rsidRPr="00F728FF">
        <w:rPr>
          <w:rFonts w:ascii="Times New Roman" w:hAnsi="Times New Roman" w:cs="Times New Roman"/>
          <w:sz w:val="24"/>
          <w:szCs w:val="24"/>
        </w:rPr>
        <w:t xml:space="preserve"> husband, and it was in 1</w:t>
      </w:r>
      <w:r w:rsidR="00755E99">
        <w:rPr>
          <w:rFonts w:ascii="Times New Roman" w:hAnsi="Times New Roman" w:cs="Times New Roman"/>
          <w:sz w:val="24"/>
          <w:szCs w:val="24"/>
        </w:rPr>
        <w:t>9</w:t>
      </w:r>
      <w:r w:rsidR="00397F23">
        <w:rPr>
          <w:rFonts w:ascii="Times New Roman" w:hAnsi="Times New Roman" w:cs="Times New Roman"/>
          <w:sz w:val="24"/>
          <w:szCs w:val="24"/>
        </w:rPr>
        <w:t>79</w:t>
      </w:r>
      <w:r w:rsidRPr="00F728FF">
        <w:rPr>
          <w:rFonts w:ascii="Times New Roman" w:hAnsi="Times New Roman" w:cs="Times New Roman"/>
          <w:sz w:val="24"/>
          <w:szCs w:val="24"/>
        </w:rPr>
        <w:t xml:space="preserve">, and published in Egypt in Arabic. But it was never published in French. And I find out that this book existed by reading books about </w:t>
      </w:r>
      <w:r w:rsidR="00852622">
        <w:rPr>
          <w:rFonts w:ascii="Times New Roman" w:hAnsi="Times New Roman" w:cs="Times New Roman"/>
          <w:sz w:val="24"/>
          <w:szCs w:val="24"/>
        </w:rPr>
        <w:t>Taha Hussein</w:t>
      </w:r>
      <w:r w:rsidRPr="00F728FF">
        <w:rPr>
          <w:rFonts w:ascii="Times New Roman" w:hAnsi="Times New Roman" w:cs="Times New Roman"/>
          <w:sz w:val="24"/>
          <w:szCs w:val="24"/>
        </w:rPr>
        <w:t xml:space="preserve">, and so I went to find it, and I found it. And I asked her to work with me to have a critical edition in French, because she did it in French, but it had never been published in French. And </w:t>
      </w:r>
      <w:proofErr w:type="gramStart"/>
      <w:r w:rsidR="00E14616">
        <w:rPr>
          <w:rFonts w:ascii="Times New Roman" w:hAnsi="Times New Roman" w:cs="Times New Roman"/>
          <w:sz w:val="24"/>
          <w:szCs w:val="24"/>
        </w:rPr>
        <w:t>so</w:t>
      </w:r>
      <w:proofErr w:type="gramEnd"/>
      <w:r w:rsidR="00E14616">
        <w:rPr>
          <w:rFonts w:ascii="Times New Roman" w:hAnsi="Times New Roman" w:cs="Times New Roman"/>
          <w:sz w:val="24"/>
          <w:szCs w:val="24"/>
        </w:rPr>
        <w:t xml:space="preserve"> it</w:t>
      </w:r>
      <w:r w:rsidRPr="00F728FF">
        <w:rPr>
          <w:rFonts w:ascii="Times New Roman" w:hAnsi="Times New Roman" w:cs="Times New Roman"/>
          <w:sz w:val="24"/>
          <w:szCs w:val="24"/>
        </w:rPr>
        <w:t xml:space="preserve"> is published in French, in 2011, with notes, a lot of footnotes, and an end commentary </w:t>
      </w:r>
      <w:r w:rsidRPr="00F728FF">
        <w:rPr>
          <w:rFonts w:ascii="Times New Roman" w:hAnsi="Times New Roman" w:cs="Times New Roman"/>
          <w:sz w:val="24"/>
          <w:szCs w:val="24"/>
        </w:rPr>
        <w:lastRenderedPageBreak/>
        <w:t xml:space="preserve">to </w:t>
      </w:r>
      <w:r w:rsidR="00E14616">
        <w:rPr>
          <w:rFonts w:ascii="Times New Roman" w:hAnsi="Times New Roman" w:cs="Times New Roman"/>
          <w:sz w:val="24"/>
          <w:szCs w:val="24"/>
        </w:rPr>
        <w:t>re</w:t>
      </w:r>
      <w:r w:rsidRPr="00F728FF">
        <w:rPr>
          <w:rFonts w:ascii="Times New Roman" w:hAnsi="Times New Roman" w:cs="Times New Roman"/>
          <w:sz w:val="24"/>
          <w:szCs w:val="24"/>
        </w:rPr>
        <w:t xml:space="preserve">situate </w:t>
      </w:r>
      <w:r w:rsidR="00397F23">
        <w:rPr>
          <w:rFonts w:ascii="Times New Roman" w:hAnsi="Times New Roman" w:cs="Times New Roman"/>
          <w:sz w:val="24"/>
          <w:szCs w:val="24"/>
        </w:rPr>
        <w:t>her</w:t>
      </w:r>
      <w:r w:rsidRPr="00F728FF">
        <w:rPr>
          <w:rFonts w:ascii="Times New Roman" w:hAnsi="Times New Roman" w:cs="Times New Roman"/>
          <w:sz w:val="24"/>
          <w:szCs w:val="24"/>
        </w:rPr>
        <w:t xml:space="preserve"> work in the historical contrast sociological context of the time when it was written.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it's called </w:t>
      </w:r>
      <w:r w:rsidR="00E14616" w:rsidRPr="00755E99">
        <w:rPr>
          <w:rFonts w:ascii="Times New Roman" w:hAnsi="Times New Roman" w:cs="Times New Roman"/>
          <w:i/>
          <w:iCs/>
          <w:sz w:val="24"/>
          <w:szCs w:val="24"/>
        </w:rPr>
        <w:t>W</w:t>
      </w:r>
      <w:r w:rsidRPr="00755E99">
        <w:rPr>
          <w:rFonts w:ascii="Times New Roman" w:hAnsi="Times New Roman" w:cs="Times New Roman"/>
          <w:i/>
          <w:iCs/>
          <w:sz w:val="24"/>
          <w:szCs w:val="24"/>
        </w:rPr>
        <w:t xml:space="preserve">ith </w:t>
      </w:r>
      <w:r w:rsidR="00E14616" w:rsidRPr="00755E99">
        <w:rPr>
          <w:rFonts w:ascii="Times New Roman" w:hAnsi="Times New Roman" w:cs="Times New Roman"/>
          <w:i/>
          <w:iCs/>
          <w:sz w:val="24"/>
          <w:szCs w:val="24"/>
        </w:rPr>
        <w:t>Y</w:t>
      </w:r>
      <w:r w:rsidRPr="00755E99">
        <w:rPr>
          <w:rFonts w:ascii="Times New Roman" w:hAnsi="Times New Roman" w:cs="Times New Roman"/>
          <w:i/>
          <w:iCs/>
          <w:sz w:val="24"/>
          <w:szCs w:val="24"/>
        </w:rPr>
        <w:t>ou from France to Egypt</w:t>
      </w:r>
      <w:r w:rsidR="00755E99">
        <w:rPr>
          <w:rFonts w:ascii="Times New Roman" w:hAnsi="Times New Roman" w:cs="Times New Roman"/>
          <w:sz w:val="24"/>
          <w:szCs w:val="24"/>
        </w:rPr>
        <w:t xml:space="preserve">: </w:t>
      </w:r>
      <w:r w:rsidRPr="00755E99">
        <w:rPr>
          <w:rFonts w:ascii="Times New Roman" w:hAnsi="Times New Roman" w:cs="Times New Roman"/>
          <w:i/>
          <w:iCs/>
          <w:sz w:val="24"/>
          <w:szCs w:val="24"/>
        </w:rPr>
        <w:t>an extraordinary love</w:t>
      </w:r>
      <w:r w:rsidRPr="00F728FF">
        <w:rPr>
          <w:rFonts w:ascii="Times New Roman" w:hAnsi="Times New Roman" w:cs="Times New Roman"/>
          <w:sz w:val="24"/>
          <w:szCs w:val="24"/>
        </w:rPr>
        <w:t xml:space="preserve"> </w:t>
      </w:r>
      <w:r w:rsidRPr="00397F23">
        <w:rPr>
          <w:rFonts w:ascii="Times New Roman" w:hAnsi="Times New Roman" w:cs="Times New Roman"/>
          <w:i/>
          <w:iCs/>
          <w:sz w:val="24"/>
          <w:szCs w:val="24"/>
        </w:rPr>
        <w:t>Suzanne</w:t>
      </w:r>
      <w:r w:rsidR="00397F23" w:rsidRPr="00397F23">
        <w:rPr>
          <w:rFonts w:ascii="Times New Roman" w:hAnsi="Times New Roman" w:cs="Times New Roman"/>
          <w:i/>
          <w:iCs/>
          <w:sz w:val="24"/>
          <w:szCs w:val="24"/>
        </w:rPr>
        <w:t xml:space="preserve"> et</w:t>
      </w:r>
      <w:r w:rsidR="00E14616" w:rsidRPr="00397F23">
        <w:rPr>
          <w:rFonts w:ascii="Times New Roman" w:hAnsi="Times New Roman" w:cs="Times New Roman"/>
          <w:i/>
          <w:iCs/>
          <w:sz w:val="24"/>
          <w:szCs w:val="24"/>
        </w:rPr>
        <w:t xml:space="preserve"> </w:t>
      </w:r>
      <w:r w:rsidR="00852622" w:rsidRPr="00397F23">
        <w:rPr>
          <w:rFonts w:ascii="Times New Roman" w:hAnsi="Times New Roman" w:cs="Times New Roman"/>
          <w:i/>
          <w:iCs/>
          <w:sz w:val="24"/>
          <w:szCs w:val="24"/>
        </w:rPr>
        <w:t>Taha Hussein.</w:t>
      </w:r>
      <w:r w:rsidRPr="00397F23">
        <w:rPr>
          <w:rFonts w:ascii="Times New Roman" w:hAnsi="Times New Roman" w:cs="Times New Roman"/>
          <w:i/>
          <w:iCs/>
          <w:sz w:val="24"/>
          <w:szCs w:val="24"/>
        </w:rPr>
        <w:t xml:space="preserve"> </w:t>
      </w:r>
      <w:r w:rsidR="00E14616" w:rsidRPr="00397F23">
        <w:rPr>
          <w:rFonts w:ascii="Times New Roman" w:hAnsi="Times New Roman" w:cs="Times New Roman"/>
          <w:i/>
          <w:iCs/>
          <w:sz w:val="24"/>
          <w:szCs w:val="24"/>
        </w:rPr>
        <w:t>1</w:t>
      </w:r>
      <w:r w:rsidRPr="00397F23">
        <w:rPr>
          <w:rFonts w:ascii="Times New Roman" w:hAnsi="Times New Roman" w:cs="Times New Roman"/>
          <w:i/>
          <w:iCs/>
          <w:sz w:val="24"/>
          <w:szCs w:val="24"/>
        </w:rPr>
        <w:t>915 to 1972</w:t>
      </w:r>
      <w:r w:rsidRPr="00F728FF">
        <w:rPr>
          <w:rFonts w:ascii="Times New Roman" w:hAnsi="Times New Roman" w:cs="Times New Roman"/>
          <w:sz w:val="24"/>
          <w:szCs w:val="24"/>
        </w:rPr>
        <w:t xml:space="preserve">, they met in 1915, </w:t>
      </w:r>
      <w:r w:rsidR="00397F23">
        <w:rPr>
          <w:rFonts w:ascii="Times New Roman" w:hAnsi="Times New Roman" w:cs="Times New Roman"/>
          <w:sz w:val="24"/>
          <w:szCs w:val="24"/>
        </w:rPr>
        <w:t>and he</w:t>
      </w:r>
      <w:r w:rsidRPr="00F728FF">
        <w:rPr>
          <w:rFonts w:ascii="Times New Roman" w:hAnsi="Times New Roman" w:cs="Times New Roman"/>
          <w:sz w:val="24"/>
          <w:szCs w:val="24"/>
        </w:rPr>
        <w:t xml:space="preserve"> died in 1973.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there you are</w:t>
      </w:r>
      <w:r w:rsidR="00B52751">
        <w:rPr>
          <w:rFonts w:ascii="Times New Roman" w:hAnsi="Times New Roman" w:cs="Times New Roman"/>
          <w:sz w:val="24"/>
          <w:szCs w:val="24"/>
        </w:rPr>
        <w:t xml:space="preserve">; </w:t>
      </w:r>
      <w:r w:rsidR="00852622">
        <w:rPr>
          <w:rFonts w:ascii="Times New Roman" w:hAnsi="Times New Roman" w:cs="Times New Roman"/>
          <w:sz w:val="24"/>
          <w:szCs w:val="24"/>
        </w:rPr>
        <w:t>Taha Hussein</w:t>
      </w:r>
      <w:r w:rsidRPr="00F728FF">
        <w:rPr>
          <w:rFonts w:ascii="Times New Roman" w:hAnsi="Times New Roman" w:cs="Times New Roman"/>
          <w:sz w:val="24"/>
          <w:szCs w:val="24"/>
        </w:rPr>
        <w:t xml:space="preserve"> was an amazing person. And what's interesting, for example, in </w:t>
      </w:r>
      <w:r w:rsidR="00852622">
        <w:rPr>
          <w:rFonts w:ascii="Times New Roman" w:hAnsi="Times New Roman" w:cs="Times New Roman"/>
          <w:sz w:val="24"/>
          <w:szCs w:val="24"/>
        </w:rPr>
        <w:t>Taha Hussein’s</w:t>
      </w:r>
      <w:r w:rsidRPr="00F728FF">
        <w:rPr>
          <w:rFonts w:ascii="Times New Roman" w:hAnsi="Times New Roman" w:cs="Times New Roman"/>
          <w:sz w:val="24"/>
          <w:szCs w:val="24"/>
        </w:rPr>
        <w:t xml:space="preserve"> life is that in Egypt, he </w:t>
      </w:r>
      <w:r w:rsidR="00B52751">
        <w:rPr>
          <w:rFonts w:ascii="Times New Roman" w:hAnsi="Times New Roman" w:cs="Times New Roman"/>
          <w:sz w:val="24"/>
          <w:szCs w:val="24"/>
        </w:rPr>
        <w:t>didn’t</w:t>
      </w:r>
      <w:r w:rsidRPr="00F728FF">
        <w:rPr>
          <w:rFonts w:ascii="Times New Roman" w:hAnsi="Times New Roman" w:cs="Times New Roman"/>
          <w:sz w:val="24"/>
          <w:szCs w:val="24"/>
        </w:rPr>
        <w:t xml:space="preserve"> learn braille, because </w:t>
      </w:r>
      <w:r w:rsidR="00852622">
        <w:rPr>
          <w:rFonts w:ascii="Times New Roman" w:hAnsi="Times New Roman" w:cs="Times New Roman"/>
          <w:sz w:val="24"/>
          <w:szCs w:val="24"/>
        </w:rPr>
        <w:t>b</w:t>
      </w:r>
      <w:r w:rsidRPr="00F728FF">
        <w:rPr>
          <w:rFonts w:ascii="Times New Roman" w:hAnsi="Times New Roman" w:cs="Times New Roman"/>
          <w:sz w:val="24"/>
          <w:szCs w:val="24"/>
        </w:rPr>
        <w:t xml:space="preserve">raille wasn't yet printed in Arabic.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he was advised to learn braille when he came to do </w:t>
      </w:r>
      <w:r w:rsidR="00B52751">
        <w:rPr>
          <w:rFonts w:ascii="Times New Roman" w:hAnsi="Times New Roman" w:cs="Times New Roman"/>
          <w:sz w:val="24"/>
          <w:szCs w:val="24"/>
        </w:rPr>
        <w:t>h</w:t>
      </w:r>
      <w:r w:rsidRPr="00F728FF">
        <w:rPr>
          <w:rFonts w:ascii="Times New Roman" w:hAnsi="Times New Roman" w:cs="Times New Roman"/>
          <w:sz w:val="24"/>
          <w:szCs w:val="24"/>
        </w:rPr>
        <w:t xml:space="preserve">is PhD in </w:t>
      </w:r>
      <w:r w:rsidR="00852622">
        <w:rPr>
          <w:rFonts w:ascii="Times New Roman" w:hAnsi="Times New Roman" w:cs="Times New Roman"/>
          <w:sz w:val="24"/>
          <w:szCs w:val="24"/>
        </w:rPr>
        <w:t>France</w:t>
      </w:r>
      <w:r w:rsidRPr="00F728FF">
        <w:rPr>
          <w:rFonts w:ascii="Times New Roman" w:hAnsi="Times New Roman" w:cs="Times New Roman"/>
          <w:sz w:val="24"/>
          <w:szCs w:val="24"/>
        </w:rPr>
        <w:t xml:space="preserve">.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he learned that </w:t>
      </w:r>
      <w:r w:rsidR="00B52751">
        <w:rPr>
          <w:rFonts w:ascii="Times New Roman" w:hAnsi="Times New Roman" w:cs="Times New Roman"/>
          <w:sz w:val="24"/>
          <w:szCs w:val="24"/>
        </w:rPr>
        <w:t xml:space="preserve">but </w:t>
      </w:r>
      <w:r w:rsidRPr="00F728FF">
        <w:rPr>
          <w:rFonts w:ascii="Times New Roman" w:hAnsi="Times New Roman" w:cs="Times New Roman"/>
          <w:sz w:val="24"/>
          <w:szCs w:val="24"/>
        </w:rPr>
        <w:t xml:space="preserve">because </w:t>
      </w:r>
      <w:r w:rsidR="00B52751">
        <w:rPr>
          <w:rFonts w:ascii="Times New Roman" w:hAnsi="Times New Roman" w:cs="Times New Roman"/>
          <w:sz w:val="24"/>
          <w:szCs w:val="24"/>
        </w:rPr>
        <w:t>he</w:t>
      </w:r>
      <w:r w:rsidRPr="00F728FF">
        <w:rPr>
          <w:rFonts w:ascii="Times New Roman" w:hAnsi="Times New Roman" w:cs="Times New Roman"/>
          <w:sz w:val="24"/>
          <w:szCs w:val="24"/>
        </w:rPr>
        <w:t xml:space="preserve">'d always worked </w:t>
      </w:r>
      <w:r w:rsidR="00397F23">
        <w:rPr>
          <w:rFonts w:ascii="Times New Roman" w:hAnsi="Times New Roman" w:cs="Times New Roman"/>
          <w:sz w:val="24"/>
          <w:szCs w:val="24"/>
        </w:rPr>
        <w:t>orally</w:t>
      </w:r>
      <w:r w:rsidRPr="00F728FF">
        <w:rPr>
          <w:rFonts w:ascii="Times New Roman" w:hAnsi="Times New Roman" w:cs="Times New Roman"/>
          <w:sz w:val="24"/>
          <w:szCs w:val="24"/>
        </w:rPr>
        <w:t xml:space="preserve">, with his memory, he didn't really like it. And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he came back to the </w:t>
      </w:r>
      <w:r w:rsidR="00397F23">
        <w:rPr>
          <w:rFonts w:ascii="Times New Roman" w:hAnsi="Times New Roman" w:cs="Times New Roman"/>
          <w:sz w:val="24"/>
          <w:szCs w:val="24"/>
        </w:rPr>
        <w:t>oral</w:t>
      </w:r>
      <w:r w:rsidRPr="00F728FF">
        <w:rPr>
          <w:rFonts w:ascii="Times New Roman" w:hAnsi="Times New Roman" w:cs="Times New Roman"/>
          <w:sz w:val="24"/>
          <w:szCs w:val="24"/>
        </w:rPr>
        <w:t xml:space="preserve"> tradition, and that's how he met his wife.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I think there's a conception of dependence and independence that varies depending on the culture that we live in. I think </w:t>
      </w:r>
      <w:proofErr w:type="gramStart"/>
      <w:r w:rsidRPr="00F728FF">
        <w:rPr>
          <w:rFonts w:ascii="Times New Roman" w:hAnsi="Times New Roman" w:cs="Times New Roman"/>
          <w:sz w:val="24"/>
          <w:szCs w:val="24"/>
        </w:rPr>
        <w:t>that</w:t>
      </w:r>
      <w:r w:rsidR="00B52751">
        <w:rPr>
          <w:rFonts w:ascii="Times New Roman" w:hAnsi="Times New Roman" w:cs="Times New Roman"/>
          <w:sz w:val="24"/>
          <w:szCs w:val="24"/>
        </w:rPr>
        <w:t>,</w:t>
      </w:r>
      <w:proofErr w:type="gramEnd"/>
      <w:r w:rsidRPr="00F728FF">
        <w:rPr>
          <w:rFonts w:ascii="Times New Roman" w:hAnsi="Times New Roman" w:cs="Times New Roman"/>
          <w:sz w:val="24"/>
          <w:szCs w:val="24"/>
        </w:rPr>
        <w:t xml:space="preserve"> independence at all costs, we can do everything alone</w:t>
      </w:r>
      <w:r w:rsidR="00B52751">
        <w:rPr>
          <w:rFonts w:ascii="Times New Roman" w:hAnsi="Times New Roman" w:cs="Times New Roman"/>
          <w:sz w:val="24"/>
          <w:szCs w:val="24"/>
        </w:rPr>
        <w:t>; there are cultures</w:t>
      </w:r>
      <w:r w:rsidRPr="00F728FF">
        <w:rPr>
          <w:rFonts w:ascii="Times New Roman" w:hAnsi="Times New Roman" w:cs="Times New Roman"/>
          <w:sz w:val="24"/>
          <w:szCs w:val="24"/>
        </w:rPr>
        <w:t xml:space="preserve"> w</w:t>
      </w:r>
      <w:r w:rsidR="00B52751">
        <w:rPr>
          <w:rFonts w:ascii="Times New Roman" w:hAnsi="Times New Roman" w:cs="Times New Roman"/>
          <w:sz w:val="24"/>
          <w:szCs w:val="24"/>
        </w:rPr>
        <w:t>h</w:t>
      </w:r>
      <w:r w:rsidRPr="00F728FF">
        <w:rPr>
          <w:rFonts w:ascii="Times New Roman" w:hAnsi="Times New Roman" w:cs="Times New Roman"/>
          <w:sz w:val="24"/>
          <w:szCs w:val="24"/>
        </w:rPr>
        <w:t>ere no, that's not the case</w:t>
      </w:r>
      <w:r w:rsidR="00B52751">
        <w:rPr>
          <w:rFonts w:ascii="Times New Roman" w:hAnsi="Times New Roman" w:cs="Times New Roman"/>
          <w:sz w:val="24"/>
          <w:szCs w:val="24"/>
        </w:rPr>
        <w:t>, w</w:t>
      </w:r>
      <w:r w:rsidRPr="00F728FF">
        <w:rPr>
          <w:rFonts w:ascii="Times New Roman" w:hAnsi="Times New Roman" w:cs="Times New Roman"/>
          <w:sz w:val="24"/>
          <w:szCs w:val="24"/>
        </w:rPr>
        <w:t xml:space="preserve">here having a guide, having a reader is part of standard existence. </w:t>
      </w:r>
      <w:r w:rsidR="00B52751">
        <w:rPr>
          <w:rFonts w:ascii="Times New Roman" w:hAnsi="Times New Roman" w:cs="Times New Roman"/>
          <w:sz w:val="24"/>
          <w:szCs w:val="24"/>
        </w:rPr>
        <w:t xml:space="preserve">And Taha Hussein </w:t>
      </w:r>
      <w:r w:rsidRPr="00F728FF">
        <w:rPr>
          <w:rFonts w:ascii="Times New Roman" w:hAnsi="Times New Roman" w:cs="Times New Roman"/>
          <w:sz w:val="24"/>
          <w:szCs w:val="24"/>
        </w:rPr>
        <w:t>was the greatest intellectual</w:t>
      </w:r>
      <w:r w:rsidR="00B52751">
        <w:rPr>
          <w:rFonts w:ascii="Times New Roman" w:hAnsi="Times New Roman" w:cs="Times New Roman"/>
          <w:sz w:val="24"/>
          <w:szCs w:val="24"/>
        </w:rPr>
        <w:t>,</w:t>
      </w:r>
      <w:r w:rsidRPr="00F728FF">
        <w:rPr>
          <w:rFonts w:ascii="Times New Roman" w:hAnsi="Times New Roman" w:cs="Times New Roman"/>
          <w:sz w:val="24"/>
          <w:szCs w:val="24"/>
        </w:rPr>
        <w:t xml:space="preserve"> </w:t>
      </w:r>
      <w:proofErr w:type="spellStart"/>
      <w:r w:rsidR="00755E99">
        <w:rPr>
          <w:rFonts w:ascii="Times New Roman" w:hAnsi="Times New Roman" w:cs="Times New Roman"/>
          <w:sz w:val="24"/>
          <w:szCs w:val="24"/>
        </w:rPr>
        <w:t>arab</w:t>
      </w:r>
      <w:proofErr w:type="spellEnd"/>
      <w:r w:rsidR="00755E99">
        <w:rPr>
          <w:rFonts w:ascii="Times New Roman" w:hAnsi="Times New Roman" w:cs="Times New Roman"/>
          <w:sz w:val="24"/>
          <w:szCs w:val="24"/>
        </w:rPr>
        <w:t>-speaking</w:t>
      </w:r>
      <w:r w:rsidRPr="00F728FF">
        <w:rPr>
          <w:rFonts w:ascii="Times New Roman" w:hAnsi="Times New Roman" w:cs="Times New Roman"/>
          <w:sz w:val="24"/>
          <w:szCs w:val="24"/>
        </w:rPr>
        <w:t xml:space="preserve"> intellectual in the 20th century, but from a certain point of view</w:t>
      </w:r>
      <w:r w:rsidR="00755E99">
        <w:rPr>
          <w:rFonts w:ascii="Times New Roman" w:hAnsi="Times New Roman" w:cs="Times New Roman"/>
          <w:sz w:val="24"/>
          <w:szCs w:val="24"/>
        </w:rPr>
        <w:t xml:space="preserve"> </w:t>
      </w:r>
      <w:r w:rsidR="00B52751">
        <w:rPr>
          <w:rFonts w:ascii="Times New Roman" w:hAnsi="Times New Roman" w:cs="Times New Roman"/>
          <w:sz w:val="24"/>
          <w:szCs w:val="24"/>
        </w:rPr>
        <w:t>illiterate</w:t>
      </w:r>
      <w:r w:rsidRPr="00F728FF">
        <w:rPr>
          <w:rFonts w:ascii="Times New Roman" w:hAnsi="Times New Roman" w:cs="Times New Roman"/>
          <w:sz w:val="24"/>
          <w:szCs w:val="24"/>
        </w:rPr>
        <w:t xml:space="preserve"> because there's </w:t>
      </w:r>
      <w:proofErr w:type="spellStart"/>
      <w:r w:rsidR="00B52751">
        <w:rPr>
          <w:rFonts w:ascii="Times New Roman" w:hAnsi="Times New Roman" w:cs="Times New Roman"/>
          <w:sz w:val="24"/>
          <w:szCs w:val="24"/>
        </w:rPr>
        <w:t>ocularcentrism</w:t>
      </w:r>
      <w:proofErr w:type="spellEnd"/>
      <w:r w:rsidR="00B52751">
        <w:rPr>
          <w:rFonts w:ascii="Times New Roman" w:hAnsi="Times New Roman" w:cs="Times New Roman"/>
          <w:sz w:val="24"/>
          <w:szCs w:val="24"/>
        </w:rPr>
        <w:t xml:space="preserve"> but there</w:t>
      </w:r>
      <w:r w:rsidRPr="00F728FF">
        <w:rPr>
          <w:rFonts w:ascii="Times New Roman" w:hAnsi="Times New Roman" w:cs="Times New Roman"/>
          <w:sz w:val="24"/>
          <w:szCs w:val="24"/>
        </w:rPr>
        <w:t xml:space="preserve">'s also ethnocentrism. Yes, exactly. </w:t>
      </w:r>
      <w:proofErr w:type="gramStart"/>
      <w:r w:rsidRPr="00F728FF">
        <w:rPr>
          <w:rFonts w:ascii="Times New Roman" w:hAnsi="Times New Roman" w:cs="Times New Roman"/>
          <w:sz w:val="24"/>
          <w:szCs w:val="24"/>
        </w:rPr>
        <w:t>So</w:t>
      </w:r>
      <w:proofErr w:type="gramEnd"/>
      <w:r w:rsidRPr="00F728FF">
        <w:rPr>
          <w:rFonts w:ascii="Times New Roman" w:hAnsi="Times New Roman" w:cs="Times New Roman"/>
          <w:sz w:val="24"/>
          <w:szCs w:val="24"/>
        </w:rPr>
        <w:t xml:space="preserve"> there we are. </w:t>
      </w:r>
    </w:p>
    <w:p w14:paraId="2CACF4D8" w14:textId="77777777" w:rsidR="00852622" w:rsidRDefault="00852622" w:rsidP="00964570">
      <w:pPr>
        <w:spacing w:after="0"/>
        <w:rPr>
          <w:rFonts w:ascii="Times New Roman" w:hAnsi="Times New Roman" w:cs="Times New Roman"/>
          <w:sz w:val="24"/>
          <w:szCs w:val="24"/>
        </w:rPr>
      </w:pPr>
    </w:p>
    <w:p w14:paraId="0239CBFA" w14:textId="77777777" w:rsidR="00B52751" w:rsidRDefault="00B52751" w:rsidP="00964570">
      <w:pPr>
        <w:spacing w:after="0"/>
        <w:rPr>
          <w:rFonts w:ascii="Times New Roman" w:hAnsi="Times New Roman" w:cs="Times New Roman"/>
          <w:sz w:val="24"/>
          <w:szCs w:val="24"/>
        </w:rPr>
      </w:pPr>
      <w:r>
        <w:rPr>
          <w:rStyle w:val="Strong"/>
        </w:rPr>
        <w:t>Corinne Doria</w:t>
      </w:r>
      <w:r w:rsidRPr="00F728FF">
        <w:rPr>
          <w:rFonts w:ascii="Times New Roman" w:hAnsi="Times New Roman" w:cs="Times New Roman"/>
          <w:sz w:val="24"/>
          <w:szCs w:val="24"/>
        </w:rPr>
        <w:t xml:space="preserve"> </w:t>
      </w:r>
    </w:p>
    <w:p w14:paraId="7E52F090" w14:textId="3EF74394" w:rsidR="00396CEF" w:rsidRDefault="0058414F" w:rsidP="00964570">
      <w:pPr>
        <w:spacing w:after="0"/>
        <w:rPr>
          <w:rFonts w:ascii="Times New Roman" w:hAnsi="Times New Roman" w:cs="Times New Roman"/>
          <w:sz w:val="24"/>
          <w:szCs w:val="24"/>
        </w:rPr>
      </w:pPr>
      <w:r w:rsidRPr="00F728FF">
        <w:rPr>
          <w:rFonts w:ascii="Times New Roman" w:hAnsi="Times New Roman" w:cs="Times New Roman"/>
          <w:sz w:val="24"/>
          <w:szCs w:val="24"/>
        </w:rPr>
        <w:t>Thank you. Thank you very much. Thank you</w:t>
      </w:r>
      <w:r w:rsidR="00B52751">
        <w:rPr>
          <w:rFonts w:ascii="Times New Roman" w:hAnsi="Times New Roman" w:cs="Times New Roman"/>
          <w:sz w:val="24"/>
          <w:szCs w:val="24"/>
        </w:rPr>
        <w:t xml:space="preserve"> for </w:t>
      </w:r>
      <w:proofErr w:type="gramStart"/>
      <w:r w:rsidR="00B52751">
        <w:rPr>
          <w:rFonts w:ascii="Times New Roman" w:hAnsi="Times New Roman" w:cs="Times New Roman"/>
          <w:sz w:val="24"/>
          <w:szCs w:val="24"/>
        </w:rPr>
        <w:t>all of</w:t>
      </w:r>
      <w:proofErr w:type="gramEnd"/>
      <w:r w:rsidR="00B52751">
        <w:rPr>
          <w:rFonts w:ascii="Times New Roman" w:hAnsi="Times New Roman" w:cs="Times New Roman"/>
          <w:sz w:val="24"/>
          <w:szCs w:val="24"/>
        </w:rPr>
        <w:t xml:space="preserve"> these comments. I </w:t>
      </w:r>
      <w:r w:rsidRPr="00F728FF">
        <w:rPr>
          <w:rFonts w:ascii="Times New Roman" w:hAnsi="Times New Roman" w:cs="Times New Roman"/>
          <w:sz w:val="24"/>
          <w:szCs w:val="24"/>
        </w:rPr>
        <w:t xml:space="preserve">now </w:t>
      </w:r>
      <w:proofErr w:type="gramStart"/>
      <w:r w:rsidRPr="00F728FF">
        <w:rPr>
          <w:rFonts w:ascii="Times New Roman" w:hAnsi="Times New Roman" w:cs="Times New Roman"/>
          <w:sz w:val="24"/>
          <w:szCs w:val="24"/>
        </w:rPr>
        <w:t>be</w:t>
      </w:r>
      <w:proofErr w:type="gramEnd"/>
      <w:r w:rsidRPr="00F728FF">
        <w:rPr>
          <w:rFonts w:ascii="Times New Roman" w:hAnsi="Times New Roman" w:cs="Times New Roman"/>
          <w:sz w:val="24"/>
          <w:szCs w:val="24"/>
        </w:rPr>
        <w:t xml:space="preserve"> to announce the end o</w:t>
      </w:r>
      <w:r w:rsidR="00B52751">
        <w:rPr>
          <w:rFonts w:ascii="Times New Roman" w:hAnsi="Times New Roman" w:cs="Times New Roman"/>
          <w:sz w:val="24"/>
          <w:szCs w:val="24"/>
        </w:rPr>
        <w:t>f this round table because it's, in CT, it’s</w:t>
      </w:r>
      <w:r w:rsidRPr="00F728FF">
        <w:rPr>
          <w:rFonts w:ascii="Times New Roman" w:hAnsi="Times New Roman" w:cs="Times New Roman"/>
          <w:sz w:val="24"/>
          <w:szCs w:val="24"/>
        </w:rPr>
        <w:t xml:space="preserve">10pm. And tomorrow, we have another day, which will be full of presentations and discussions. I'd like to thank </w:t>
      </w:r>
      <w:r w:rsidR="00B52751">
        <w:rPr>
          <w:rFonts w:ascii="Times New Roman" w:hAnsi="Times New Roman" w:cs="Times New Roman"/>
          <w:sz w:val="24"/>
          <w:szCs w:val="24"/>
        </w:rPr>
        <w:t>Gildas for</w:t>
      </w:r>
      <w:r w:rsidRPr="00F728FF">
        <w:rPr>
          <w:rFonts w:ascii="Times New Roman" w:hAnsi="Times New Roman" w:cs="Times New Roman"/>
          <w:sz w:val="24"/>
          <w:szCs w:val="24"/>
        </w:rPr>
        <w:t xml:space="preserve"> having </w:t>
      </w:r>
      <w:r w:rsidR="00397F23">
        <w:rPr>
          <w:rFonts w:ascii="Times New Roman" w:hAnsi="Times New Roman" w:cs="Times New Roman"/>
          <w:sz w:val="24"/>
          <w:szCs w:val="24"/>
        </w:rPr>
        <w:t>chaired</w:t>
      </w:r>
      <w:r w:rsidRPr="00F728FF">
        <w:rPr>
          <w:rFonts w:ascii="Times New Roman" w:hAnsi="Times New Roman" w:cs="Times New Roman"/>
          <w:sz w:val="24"/>
          <w:szCs w:val="24"/>
        </w:rPr>
        <w:t xml:space="preserve"> this session. And a big thank you to </w:t>
      </w:r>
      <w:r w:rsidR="00B52751">
        <w:rPr>
          <w:rFonts w:ascii="Times New Roman" w:hAnsi="Times New Roman" w:cs="Times New Roman"/>
          <w:sz w:val="24"/>
          <w:szCs w:val="24"/>
        </w:rPr>
        <w:t>three speakers,</w:t>
      </w:r>
      <w:r w:rsidRPr="00F728FF">
        <w:rPr>
          <w:rFonts w:ascii="Times New Roman" w:hAnsi="Times New Roman" w:cs="Times New Roman"/>
          <w:sz w:val="24"/>
          <w:szCs w:val="24"/>
        </w:rPr>
        <w:t xml:space="preserve"> Daniel </w:t>
      </w:r>
      <w:proofErr w:type="spellStart"/>
      <w:r w:rsidR="00B52751">
        <w:rPr>
          <w:rFonts w:ascii="Times New Roman" w:hAnsi="Times New Roman" w:cs="Times New Roman"/>
          <w:sz w:val="24"/>
          <w:szCs w:val="24"/>
        </w:rPr>
        <w:t>Defoort</w:t>
      </w:r>
      <w:proofErr w:type="spellEnd"/>
      <w:r w:rsidR="00B52751">
        <w:rPr>
          <w:rFonts w:ascii="Times New Roman" w:hAnsi="Times New Roman" w:cs="Times New Roman"/>
          <w:sz w:val="24"/>
          <w:szCs w:val="24"/>
        </w:rPr>
        <w:t xml:space="preserve">, </w:t>
      </w:r>
      <w:r w:rsidR="00B52751" w:rsidRPr="00B52751">
        <w:rPr>
          <w:rFonts w:ascii="Times New Roman" w:hAnsi="Times New Roman" w:cs="Times New Roman"/>
          <w:sz w:val="24"/>
          <w:szCs w:val="24"/>
        </w:rPr>
        <w:t>Nidhal Mahmoud</w:t>
      </w:r>
      <w:r w:rsidR="00513D1B">
        <w:rPr>
          <w:rFonts w:ascii="Times New Roman" w:hAnsi="Times New Roman" w:cs="Times New Roman"/>
          <w:sz w:val="24"/>
          <w:szCs w:val="24"/>
        </w:rPr>
        <w:t>,</w:t>
      </w:r>
      <w:r w:rsidR="00B52751" w:rsidRPr="00770644">
        <w:rPr>
          <w:rFonts w:ascii="Times New Roman" w:hAnsi="Times New Roman" w:cs="Times New Roman"/>
          <w:b/>
          <w:sz w:val="24"/>
          <w:szCs w:val="24"/>
        </w:rPr>
        <w:t xml:space="preserve"> </w:t>
      </w:r>
      <w:r w:rsidRPr="00513D1B">
        <w:rPr>
          <w:rFonts w:ascii="Times New Roman" w:hAnsi="Times New Roman" w:cs="Times New Roman"/>
          <w:sz w:val="24"/>
          <w:szCs w:val="24"/>
        </w:rPr>
        <w:t xml:space="preserve">and </w:t>
      </w:r>
      <w:proofErr w:type="spellStart"/>
      <w:r w:rsidR="00B52751" w:rsidRPr="00513D1B">
        <w:rPr>
          <w:rStyle w:val="Strong"/>
          <w:rFonts w:ascii="Times New Roman" w:hAnsi="Times New Roman" w:cs="Times New Roman"/>
          <w:b w:val="0"/>
          <w:sz w:val="24"/>
          <w:szCs w:val="24"/>
        </w:rPr>
        <w:t>Aggée</w:t>
      </w:r>
      <w:proofErr w:type="spellEnd"/>
      <w:r w:rsidR="00B52751" w:rsidRPr="00513D1B">
        <w:rPr>
          <w:rStyle w:val="Strong"/>
          <w:rFonts w:ascii="Times New Roman" w:hAnsi="Times New Roman" w:cs="Times New Roman"/>
          <w:b w:val="0"/>
          <w:sz w:val="24"/>
          <w:szCs w:val="24"/>
        </w:rPr>
        <w:t xml:space="preserve"> Lomo</w:t>
      </w:r>
      <w:r w:rsidRPr="00513D1B">
        <w:rPr>
          <w:rFonts w:ascii="Times New Roman" w:hAnsi="Times New Roman" w:cs="Times New Roman"/>
          <w:sz w:val="24"/>
          <w:szCs w:val="24"/>
        </w:rPr>
        <w:t>,</w:t>
      </w:r>
      <w:r w:rsidRPr="00F728FF">
        <w:rPr>
          <w:rFonts w:ascii="Times New Roman" w:hAnsi="Times New Roman" w:cs="Times New Roman"/>
          <w:sz w:val="24"/>
          <w:szCs w:val="24"/>
        </w:rPr>
        <w:t xml:space="preserve"> who </w:t>
      </w:r>
      <w:proofErr w:type="gramStart"/>
      <w:r w:rsidRPr="00F728FF">
        <w:rPr>
          <w:rFonts w:ascii="Times New Roman" w:hAnsi="Times New Roman" w:cs="Times New Roman"/>
          <w:sz w:val="24"/>
          <w:szCs w:val="24"/>
        </w:rPr>
        <w:t>wasn't able to</w:t>
      </w:r>
      <w:proofErr w:type="gramEnd"/>
      <w:r w:rsidRPr="00F728FF">
        <w:rPr>
          <w:rFonts w:ascii="Times New Roman" w:hAnsi="Times New Roman" w:cs="Times New Roman"/>
          <w:sz w:val="24"/>
          <w:szCs w:val="24"/>
        </w:rPr>
        <w:t xml:space="preserve"> stay with us until the end. </w:t>
      </w:r>
      <w:proofErr w:type="gramStart"/>
      <w:r w:rsidRPr="00F728FF">
        <w:rPr>
          <w:rFonts w:ascii="Times New Roman" w:hAnsi="Times New Roman" w:cs="Times New Roman"/>
          <w:sz w:val="24"/>
          <w:szCs w:val="24"/>
        </w:rPr>
        <w:t>And also</w:t>
      </w:r>
      <w:proofErr w:type="gramEnd"/>
      <w:r w:rsidRPr="00F728FF">
        <w:rPr>
          <w:rFonts w:ascii="Times New Roman" w:hAnsi="Times New Roman" w:cs="Times New Roman"/>
          <w:sz w:val="24"/>
          <w:szCs w:val="24"/>
        </w:rPr>
        <w:t xml:space="preserve"> thank you to the audience, for the discussions. Thank you to everybody. And have a good night or the rest of your day</w:t>
      </w:r>
      <w:r w:rsidR="007B3184">
        <w:rPr>
          <w:rFonts w:ascii="Times New Roman" w:hAnsi="Times New Roman" w:cs="Times New Roman"/>
          <w:sz w:val="24"/>
          <w:szCs w:val="24"/>
        </w:rPr>
        <w:t>,</w:t>
      </w:r>
      <w:r w:rsidRPr="00F728FF">
        <w:rPr>
          <w:rFonts w:ascii="Times New Roman" w:hAnsi="Times New Roman" w:cs="Times New Roman"/>
          <w:sz w:val="24"/>
          <w:szCs w:val="24"/>
        </w:rPr>
        <w:t xml:space="preserve"> depending on where you are</w:t>
      </w:r>
      <w:r w:rsidR="007B3184">
        <w:rPr>
          <w:rFonts w:ascii="Times New Roman" w:hAnsi="Times New Roman" w:cs="Times New Roman"/>
          <w:sz w:val="24"/>
          <w:szCs w:val="24"/>
        </w:rPr>
        <w:t>, w</w:t>
      </w:r>
      <w:r w:rsidRPr="00F728FF">
        <w:rPr>
          <w:rFonts w:ascii="Times New Roman" w:hAnsi="Times New Roman" w:cs="Times New Roman"/>
          <w:sz w:val="24"/>
          <w:szCs w:val="24"/>
        </w:rPr>
        <w:t xml:space="preserve">hich time </w:t>
      </w:r>
      <w:r w:rsidR="007B3184">
        <w:rPr>
          <w:rFonts w:ascii="Times New Roman" w:hAnsi="Times New Roman" w:cs="Times New Roman"/>
          <w:sz w:val="24"/>
          <w:szCs w:val="24"/>
        </w:rPr>
        <w:t>band</w:t>
      </w:r>
      <w:r w:rsidRPr="00F728FF">
        <w:rPr>
          <w:rFonts w:ascii="Times New Roman" w:hAnsi="Times New Roman" w:cs="Times New Roman"/>
          <w:sz w:val="24"/>
          <w:szCs w:val="24"/>
        </w:rPr>
        <w:t xml:space="preserve"> you're in. And </w:t>
      </w:r>
      <w:r w:rsidR="007B3184">
        <w:rPr>
          <w:rFonts w:ascii="Times New Roman" w:hAnsi="Times New Roman" w:cs="Times New Roman"/>
          <w:sz w:val="24"/>
          <w:szCs w:val="24"/>
        </w:rPr>
        <w:t>it will be our</w:t>
      </w:r>
      <w:r w:rsidRPr="00F728FF">
        <w:rPr>
          <w:rFonts w:ascii="Times New Roman" w:hAnsi="Times New Roman" w:cs="Times New Roman"/>
          <w:sz w:val="24"/>
          <w:szCs w:val="24"/>
        </w:rPr>
        <w:t xml:space="preserve"> pleasure to see you again tomorrow. Thank you. Good night.</w:t>
      </w:r>
    </w:p>
    <w:p w14:paraId="4EE3ADBD" w14:textId="77777777" w:rsidR="0049428C" w:rsidRPr="00F728FF" w:rsidRDefault="0049428C" w:rsidP="00964570">
      <w:pPr>
        <w:spacing w:after="0"/>
        <w:rPr>
          <w:rFonts w:ascii="Times New Roman" w:hAnsi="Times New Roman" w:cs="Times New Roman"/>
          <w:sz w:val="24"/>
          <w:szCs w:val="24"/>
        </w:rPr>
      </w:pPr>
    </w:p>
    <w:sectPr w:rsidR="0049428C" w:rsidRPr="00F728FF" w:rsidSect="001216B9">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D2BD" w14:textId="77777777" w:rsidR="00303A95" w:rsidRDefault="00303A95">
      <w:pPr>
        <w:spacing w:after="0" w:line="240" w:lineRule="auto"/>
      </w:pPr>
      <w:r>
        <w:separator/>
      </w:r>
    </w:p>
  </w:endnote>
  <w:endnote w:type="continuationSeparator" w:id="0">
    <w:p w14:paraId="37335ABD" w14:textId="77777777" w:rsidR="00303A95" w:rsidRDefault="0030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0386C4C" w14:textId="77777777" w:rsidR="0058414F" w:rsidRDefault="0058414F" w:rsidP="005841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F9F9FAA" w14:textId="77777777" w:rsidR="0058414F" w:rsidRDefault="0058414F" w:rsidP="0058414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BD0091" w14:textId="77777777" w:rsidR="0058414F" w:rsidRDefault="005841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943A426" w14:textId="77777777" w:rsidR="0058414F" w:rsidRPr="009C3AF0" w:rsidRDefault="0058414F" w:rsidP="0058414F">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632720">
          <w:rPr>
            <w:rStyle w:val="PageNumber"/>
            <w:rFonts w:ascii="Arial" w:hAnsi="Arial" w:cs="Arial"/>
            <w:noProof/>
          </w:rPr>
          <w:t>- 14 -</w:t>
        </w:r>
        <w:r w:rsidRPr="009C3AF0">
          <w:rPr>
            <w:rStyle w:val="PageNumber"/>
            <w:rFonts w:ascii="Arial" w:hAnsi="Arial" w:cs="Arial"/>
          </w:rPr>
          <w:fldChar w:fldCharType="end"/>
        </w:r>
      </w:p>
    </w:sdtContent>
  </w:sdt>
  <w:p w14:paraId="22FD18FA" w14:textId="77777777" w:rsidR="0058414F" w:rsidRPr="009C3AF0" w:rsidRDefault="0058414F">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FF711" w14:textId="77777777" w:rsidR="00303A95" w:rsidRDefault="00303A95">
      <w:pPr>
        <w:spacing w:after="0" w:line="240" w:lineRule="auto"/>
      </w:pPr>
      <w:r>
        <w:separator/>
      </w:r>
    </w:p>
  </w:footnote>
  <w:footnote w:type="continuationSeparator" w:id="0">
    <w:p w14:paraId="5126DB23" w14:textId="77777777" w:rsidR="00303A95" w:rsidRDefault="00303A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75907984">
    <w:abstractNumId w:val="8"/>
  </w:num>
  <w:num w:numId="2" w16cid:durableId="1899630882">
    <w:abstractNumId w:val="6"/>
  </w:num>
  <w:num w:numId="3" w16cid:durableId="1863320339">
    <w:abstractNumId w:val="5"/>
  </w:num>
  <w:num w:numId="4" w16cid:durableId="2007896544">
    <w:abstractNumId w:val="4"/>
  </w:num>
  <w:num w:numId="5" w16cid:durableId="1188252547">
    <w:abstractNumId w:val="7"/>
  </w:num>
  <w:num w:numId="6" w16cid:durableId="523591225">
    <w:abstractNumId w:val="3"/>
  </w:num>
  <w:num w:numId="7" w16cid:durableId="1058744568">
    <w:abstractNumId w:val="2"/>
  </w:num>
  <w:num w:numId="8" w16cid:durableId="56439491">
    <w:abstractNumId w:val="1"/>
  </w:num>
  <w:num w:numId="9" w16cid:durableId="31654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3786"/>
    <w:rsid w:val="00034616"/>
    <w:rsid w:val="00050A6B"/>
    <w:rsid w:val="0006063C"/>
    <w:rsid w:val="00066610"/>
    <w:rsid w:val="00070203"/>
    <w:rsid w:val="000A4394"/>
    <w:rsid w:val="000C50E4"/>
    <w:rsid w:val="0010496C"/>
    <w:rsid w:val="001216B9"/>
    <w:rsid w:val="0015074B"/>
    <w:rsid w:val="001A7341"/>
    <w:rsid w:val="001B14F4"/>
    <w:rsid w:val="001C623A"/>
    <w:rsid w:val="001F6412"/>
    <w:rsid w:val="00291744"/>
    <w:rsid w:val="0029639D"/>
    <w:rsid w:val="002B05C2"/>
    <w:rsid w:val="002D36D4"/>
    <w:rsid w:val="002E500D"/>
    <w:rsid w:val="00303A95"/>
    <w:rsid w:val="00326F90"/>
    <w:rsid w:val="00396CEF"/>
    <w:rsid w:val="00397F23"/>
    <w:rsid w:val="0042596F"/>
    <w:rsid w:val="004747E3"/>
    <w:rsid w:val="00490729"/>
    <w:rsid w:val="0049428C"/>
    <w:rsid w:val="004A2141"/>
    <w:rsid w:val="004A641F"/>
    <w:rsid w:val="004B593C"/>
    <w:rsid w:val="004D6FE7"/>
    <w:rsid w:val="00513D1B"/>
    <w:rsid w:val="005176FC"/>
    <w:rsid w:val="00554D10"/>
    <w:rsid w:val="00582E63"/>
    <w:rsid w:val="0058414F"/>
    <w:rsid w:val="00632720"/>
    <w:rsid w:val="006C637F"/>
    <w:rsid w:val="006E2A8C"/>
    <w:rsid w:val="006F558F"/>
    <w:rsid w:val="00755E99"/>
    <w:rsid w:val="00764F9F"/>
    <w:rsid w:val="00770644"/>
    <w:rsid w:val="007749AF"/>
    <w:rsid w:val="0078247F"/>
    <w:rsid w:val="00794EBC"/>
    <w:rsid w:val="007A2DAF"/>
    <w:rsid w:val="007A79BE"/>
    <w:rsid w:val="007B3184"/>
    <w:rsid w:val="007C7F65"/>
    <w:rsid w:val="00800E3D"/>
    <w:rsid w:val="0080229E"/>
    <w:rsid w:val="00807FF5"/>
    <w:rsid w:val="00852622"/>
    <w:rsid w:val="00864F55"/>
    <w:rsid w:val="00926017"/>
    <w:rsid w:val="00930F33"/>
    <w:rsid w:val="00963DFC"/>
    <w:rsid w:val="00964570"/>
    <w:rsid w:val="00967210"/>
    <w:rsid w:val="00983D61"/>
    <w:rsid w:val="009C3AF0"/>
    <w:rsid w:val="009C65C5"/>
    <w:rsid w:val="00A12EE5"/>
    <w:rsid w:val="00A404DE"/>
    <w:rsid w:val="00A777AA"/>
    <w:rsid w:val="00AA1D8D"/>
    <w:rsid w:val="00AE4BF2"/>
    <w:rsid w:val="00B41CCD"/>
    <w:rsid w:val="00B4559C"/>
    <w:rsid w:val="00B47730"/>
    <w:rsid w:val="00B52751"/>
    <w:rsid w:val="00B66362"/>
    <w:rsid w:val="00B74FD1"/>
    <w:rsid w:val="00BA4C2B"/>
    <w:rsid w:val="00BB38AE"/>
    <w:rsid w:val="00BD0140"/>
    <w:rsid w:val="00BD51C9"/>
    <w:rsid w:val="00C0322F"/>
    <w:rsid w:val="00C24502"/>
    <w:rsid w:val="00C4274E"/>
    <w:rsid w:val="00C80B8B"/>
    <w:rsid w:val="00C829DA"/>
    <w:rsid w:val="00CB0664"/>
    <w:rsid w:val="00CD2E60"/>
    <w:rsid w:val="00CD49AA"/>
    <w:rsid w:val="00D210F6"/>
    <w:rsid w:val="00D278FA"/>
    <w:rsid w:val="00D57E81"/>
    <w:rsid w:val="00D66725"/>
    <w:rsid w:val="00D755EF"/>
    <w:rsid w:val="00D94B92"/>
    <w:rsid w:val="00DA375A"/>
    <w:rsid w:val="00DB7D80"/>
    <w:rsid w:val="00DC4DC6"/>
    <w:rsid w:val="00DF7F7F"/>
    <w:rsid w:val="00E14616"/>
    <w:rsid w:val="00E14FF6"/>
    <w:rsid w:val="00E341A5"/>
    <w:rsid w:val="00E676C2"/>
    <w:rsid w:val="00E810F5"/>
    <w:rsid w:val="00EA4349"/>
    <w:rsid w:val="00ED3244"/>
    <w:rsid w:val="00F04097"/>
    <w:rsid w:val="00F11B9E"/>
    <w:rsid w:val="00F64ADE"/>
    <w:rsid w:val="00F728FF"/>
    <w:rsid w:val="00FA6D9F"/>
    <w:rsid w:val="00FC693F"/>
    <w:rsid w:val="00FD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EBA790"/>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1B14F4"/>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306632">
      <w:bodyDiv w:val="1"/>
      <w:marLeft w:val="0"/>
      <w:marRight w:val="0"/>
      <w:marTop w:val="0"/>
      <w:marBottom w:val="0"/>
      <w:divBdr>
        <w:top w:val="none" w:sz="0" w:space="0" w:color="auto"/>
        <w:left w:val="none" w:sz="0" w:space="0" w:color="auto"/>
        <w:bottom w:val="none" w:sz="0" w:space="0" w:color="auto"/>
        <w:right w:val="none" w:sz="0" w:space="0" w:color="auto"/>
      </w:divBdr>
    </w:div>
    <w:div w:id="1408502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Ma%27arr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5D0FB-FF3F-4970-AFB9-8940C390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7293</Words>
  <Characters>41572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3</cp:revision>
  <dcterms:created xsi:type="dcterms:W3CDTF">2023-12-20T15:56:00Z</dcterms:created>
  <dcterms:modified xsi:type="dcterms:W3CDTF">2023-12-20T17:56:00Z</dcterms:modified>
  <cp:category/>
</cp:coreProperties>
</file>