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E999" w14:textId="77777777" w:rsidR="005E4F90" w:rsidRDefault="005E4F90" w:rsidP="005E4F90">
      <w:pPr>
        <w:spacing w:after="0"/>
        <w:rPr>
          <w:rFonts w:ascii="Times New Roman" w:hAnsi="Times New Roman" w:cs="Times New Roman"/>
          <w:b/>
          <w:i/>
          <w:sz w:val="24"/>
          <w:szCs w:val="24"/>
          <w:lang w:eastAsia="zh-CN"/>
        </w:rPr>
      </w:pPr>
      <w:r>
        <w:rPr>
          <w:rFonts w:ascii="Times New Roman" w:hAnsi="Times New Roman" w:cs="Times New Roman"/>
          <w:b/>
          <w:sz w:val="24"/>
          <w:szCs w:val="24"/>
          <w:lang w:eastAsia="zh-CN"/>
        </w:rPr>
        <w:t xml:space="preserve">A transcript of content from </w:t>
      </w:r>
      <w:r>
        <w:rPr>
          <w:rFonts w:ascii="Times New Roman" w:hAnsi="Times New Roman" w:cs="Times New Roman"/>
          <w:b/>
          <w:i/>
          <w:sz w:val="24"/>
          <w:szCs w:val="24"/>
          <w:lang w:eastAsia="zh-CN"/>
        </w:rPr>
        <w:t xml:space="preserve">(Critical) Blindness </w:t>
      </w:r>
      <w:proofErr w:type="gramStart"/>
      <w:r>
        <w:rPr>
          <w:rFonts w:ascii="Times New Roman" w:hAnsi="Times New Roman" w:cs="Times New Roman"/>
          <w:b/>
          <w:i/>
          <w:sz w:val="24"/>
          <w:szCs w:val="24"/>
          <w:lang w:eastAsia="zh-CN"/>
        </w:rPr>
        <w:t>Studies :</w:t>
      </w:r>
      <w:proofErr w:type="gramEnd"/>
      <w:r>
        <w:rPr>
          <w:rFonts w:ascii="Times New Roman" w:hAnsi="Times New Roman" w:cs="Times New Roman"/>
          <w:b/>
          <w:i/>
          <w:sz w:val="24"/>
          <w:szCs w:val="24"/>
          <w:lang w:eastAsia="zh-CN"/>
        </w:rPr>
        <w:t xml:space="preserve"> Current Debates and Future Directions</w:t>
      </w:r>
    </w:p>
    <w:p w14:paraId="66467FE7" w14:textId="77777777" w:rsidR="005E4F90" w:rsidRDefault="005E4F90" w:rsidP="005E4F90">
      <w:pPr>
        <w:spacing w:after="0"/>
        <w:rPr>
          <w:rFonts w:ascii="Times New Roman" w:hAnsi="Times New Roman" w:cs="Times New Roman"/>
          <w:sz w:val="24"/>
          <w:szCs w:val="24"/>
          <w:lang w:eastAsia="zh-CN"/>
        </w:rPr>
      </w:pPr>
      <w:r>
        <w:rPr>
          <w:rFonts w:ascii="Times New Roman" w:hAnsi="Times New Roman" w:cs="Times New Roman"/>
          <w:sz w:val="24"/>
          <w:szCs w:val="24"/>
          <w:lang w:eastAsia="zh-CN"/>
        </w:rPr>
        <w:t>June 30 to July 5, 2023: Convened by Marion Chottin, Hannah Thompson, and Vanessa Warne</w:t>
      </w:r>
    </w:p>
    <w:p w14:paraId="39A59B48" w14:textId="77777777" w:rsidR="00A805FF" w:rsidRPr="000221DB" w:rsidRDefault="005E4F90" w:rsidP="00A805FF">
      <w:pPr>
        <w:pStyle w:val="Heading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Roundt</w:t>
      </w:r>
      <w:r w:rsidR="00A805FF" w:rsidRPr="000221DB">
        <w:rPr>
          <w:rFonts w:ascii="Times New Roman" w:hAnsi="Times New Roman" w:cs="Times New Roman"/>
          <w:color w:val="000000" w:themeColor="text1"/>
          <w:sz w:val="24"/>
          <w:szCs w:val="24"/>
        </w:rPr>
        <w:t xml:space="preserve">able </w:t>
      </w:r>
      <w:r>
        <w:rPr>
          <w:rFonts w:ascii="Times New Roman" w:hAnsi="Times New Roman" w:cs="Times New Roman"/>
          <w:color w:val="000000" w:themeColor="text1"/>
          <w:sz w:val="24"/>
          <w:szCs w:val="24"/>
        </w:rPr>
        <w:t>#</w:t>
      </w:r>
      <w:r w:rsidR="00A805FF" w:rsidRPr="000221DB">
        <w:rPr>
          <w:rFonts w:ascii="Times New Roman" w:hAnsi="Times New Roman" w:cs="Times New Roman"/>
          <w:color w:val="000000" w:themeColor="text1"/>
          <w:sz w:val="24"/>
          <w:szCs w:val="24"/>
        </w:rPr>
        <w:t xml:space="preserve">8 </w:t>
      </w:r>
    </w:p>
    <w:p w14:paraId="2142F53F" w14:textId="77777777" w:rsidR="00A805FF" w:rsidRPr="000221DB" w:rsidRDefault="00A805FF" w:rsidP="00A805FF">
      <w:pPr>
        <w:pStyle w:val="NormalWeb"/>
      </w:pPr>
      <w:r w:rsidRPr="000221DB">
        <w:rPr>
          <w:rStyle w:val="Strong"/>
        </w:rPr>
        <w:t>Teaching and Learning: Pedagogies of Blindness</w:t>
      </w:r>
      <w:r w:rsidR="00ED228E">
        <w:rPr>
          <w:rStyle w:val="Strong"/>
        </w:rPr>
        <w:t>,</w:t>
      </w:r>
      <w:r w:rsidRPr="000221DB">
        <w:rPr>
          <w:rStyle w:val="Strong"/>
        </w:rPr>
        <w:t xml:space="preserve"> Part 2</w:t>
      </w:r>
    </w:p>
    <w:p w14:paraId="20C72E6E" w14:textId="77777777" w:rsidR="005E4F90" w:rsidRDefault="00A805FF" w:rsidP="00A805FF">
      <w:pPr>
        <w:pStyle w:val="NormalWeb"/>
        <w:rPr>
          <w:rStyle w:val="Strong"/>
          <w:b w:val="0"/>
        </w:rPr>
      </w:pPr>
      <w:r w:rsidRPr="000221DB">
        <w:rPr>
          <w:rStyle w:val="Strong"/>
          <w:b w:val="0"/>
        </w:rPr>
        <w:t>Chair: Bruno Liesen</w:t>
      </w:r>
    </w:p>
    <w:p w14:paraId="144D02D0" w14:textId="77777777" w:rsidR="00A805FF" w:rsidRPr="000221DB" w:rsidRDefault="00A805FF" w:rsidP="00A805FF">
      <w:pPr>
        <w:pStyle w:val="NormalWeb"/>
      </w:pPr>
      <w:r w:rsidRPr="000221DB">
        <w:rPr>
          <w:rStyle w:val="Strong"/>
          <w:b w:val="0"/>
        </w:rPr>
        <w:t>Moderator: Noëlle Roy</w:t>
      </w:r>
    </w:p>
    <w:p w14:paraId="697198A9" w14:textId="77777777" w:rsidR="00A805FF" w:rsidRPr="00675750" w:rsidRDefault="005E4F90" w:rsidP="00A805FF">
      <w:pPr>
        <w:pStyle w:val="NormalWeb"/>
        <w:rPr>
          <w:lang w:val="fr-FR"/>
        </w:rPr>
      </w:pPr>
      <w:proofErr w:type="gramStart"/>
      <w:r w:rsidRPr="00675750">
        <w:rPr>
          <w:rStyle w:val="Strong"/>
          <w:b w:val="0"/>
          <w:lang w:val="fr-FR"/>
        </w:rPr>
        <w:t>Speakers:</w:t>
      </w:r>
      <w:proofErr w:type="gramEnd"/>
      <w:r w:rsidRPr="00675750">
        <w:rPr>
          <w:rStyle w:val="Strong"/>
          <w:b w:val="0"/>
          <w:lang w:val="fr-FR"/>
        </w:rPr>
        <w:t xml:space="preserve"> </w:t>
      </w:r>
      <w:r w:rsidRPr="00675750">
        <w:rPr>
          <w:rStyle w:val="Strong"/>
          <w:b w:val="0"/>
          <w:lang w:val="fr-FR"/>
        </w:rPr>
        <w:tab/>
      </w:r>
      <w:r w:rsidR="00A805FF" w:rsidRPr="00675750">
        <w:rPr>
          <w:rStyle w:val="Strong"/>
          <w:b w:val="0"/>
          <w:lang w:val="fr-FR"/>
        </w:rPr>
        <w:t>Susanne Commend</w:t>
      </w:r>
      <w:r w:rsidR="00A805FF" w:rsidRPr="00675750">
        <w:rPr>
          <w:rStyle w:val="Strong"/>
          <w:b w:val="0"/>
          <w:vertAlign w:val="superscript"/>
          <w:lang w:val="fr-FR"/>
        </w:rPr>
        <w:t xml:space="preserve"> </w:t>
      </w:r>
      <w:r w:rsidR="00A805FF" w:rsidRPr="00675750">
        <w:rPr>
          <w:rStyle w:val="Strong"/>
          <w:b w:val="0"/>
          <w:lang w:val="fr-FR"/>
        </w:rPr>
        <w:t>(Université d'Angers, France)</w:t>
      </w:r>
    </w:p>
    <w:p w14:paraId="45FA86F4" w14:textId="77777777" w:rsidR="00A805FF" w:rsidRPr="000221DB" w:rsidRDefault="00A805FF" w:rsidP="005E4F90">
      <w:pPr>
        <w:pStyle w:val="NormalWeb"/>
        <w:ind w:left="720" w:firstLine="720"/>
      </w:pPr>
      <w:r w:rsidRPr="000221DB">
        <w:rPr>
          <w:rStyle w:val="Strong"/>
          <w:b w:val="0"/>
        </w:rPr>
        <w:t>Heidi Lourens (University of Johannesburg, South Africa)</w:t>
      </w:r>
    </w:p>
    <w:p w14:paraId="37180646" w14:textId="77777777" w:rsidR="008F1654" w:rsidRPr="00675750" w:rsidRDefault="00A805FF" w:rsidP="005E4F90">
      <w:pPr>
        <w:pStyle w:val="NormalWeb"/>
        <w:ind w:left="720" w:firstLine="720"/>
        <w:rPr>
          <w:lang w:val="fr-FR"/>
        </w:rPr>
      </w:pPr>
      <w:r w:rsidRPr="00675750">
        <w:rPr>
          <w:rStyle w:val="Strong"/>
          <w:b w:val="0"/>
          <w:lang w:val="fr-FR"/>
        </w:rPr>
        <w:t>Dannyelle Valente</w:t>
      </w:r>
      <w:r w:rsidRPr="00675750">
        <w:rPr>
          <w:rStyle w:val="Strong"/>
          <w:b w:val="0"/>
          <w:vertAlign w:val="superscript"/>
          <w:lang w:val="fr-FR"/>
        </w:rPr>
        <w:t xml:space="preserve"> </w:t>
      </w:r>
      <w:r w:rsidRPr="00675750">
        <w:rPr>
          <w:rStyle w:val="Strong"/>
          <w:b w:val="0"/>
          <w:lang w:val="fr-FR"/>
        </w:rPr>
        <w:t>(Université Lumière Lyon 2, France)</w:t>
      </w:r>
    </w:p>
    <w:p w14:paraId="2FB577C8" w14:textId="77777777" w:rsidR="008F1654" w:rsidRPr="000221DB" w:rsidRDefault="00A805FF">
      <w:pPr>
        <w:spacing w:after="0"/>
        <w:rPr>
          <w:rFonts w:ascii="Times New Roman" w:hAnsi="Times New Roman" w:cs="Times New Roman"/>
          <w:sz w:val="24"/>
          <w:szCs w:val="24"/>
        </w:rPr>
      </w:pPr>
      <w:r w:rsidRPr="000221DB">
        <w:rPr>
          <w:rStyle w:val="Strong"/>
          <w:rFonts w:ascii="Times New Roman" w:hAnsi="Times New Roman" w:cs="Times New Roman"/>
          <w:sz w:val="24"/>
          <w:szCs w:val="24"/>
        </w:rPr>
        <w:t xml:space="preserve">Noëlle </w:t>
      </w:r>
      <w:proofErr w:type="gramStart"/>
      <w:r w:rsidR="00167882" w:rsidRPr="000221DB">
        <w:rPr>
          <w:rFonts w:ascii="Times New Roman" w:hAnsi="Times New Roman" w:cs="Times New Roman"/>
          <w:b/>
          <w:sz w:val="24"/>
          <w:szCs w:val="24"/>
        </w:rPr>
        <w:t xml:space="preserve">Roy  </w:t>
      </w:r>
      <w:r w:rsidR="00167882" w:rsidRPr="000221DB">
        <w:rPr>
          <w:rFonts w:ascii="Times New Roman" w:hAnsi="Times New Roman" w:cs="Times New Roman"/>
          <w:color w:val="5D7284"/>
          <w:sz w:val="24"/>
          <w:szCs w:val="24"/>
        </w:rPr>
        <w:t>00:01</w:t>
      </w:r>
      <w:proofErr w:type="gramEnd"/>
    </w:p>
    <w:p w14:paraId="5FC11104" w14:textId="7DD4BABC" w:rsidR="0091248D" w:rsidRPr="000221DB" w:rsidRDefault="00167882">
      <w:pPr>
        <w:spacing w:after="0"/>
        <w:rPr>
          <w:rFonts w:ascii="Times New Roman" w:hAnsi="Times New Roman" w:cs="Times New Roman"/>
          <w:sz w:val="24"/>
          <w:szCs w:val="24"/>
        </w:rPr>
      </w:pP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I'll introduce myself again</w:t>
      </w:r>
      <w:r w:rsidR="0091248D" w:rsidRPr="000221DB">
        <w:rPr>
          <w:rFonts w:ascii="Times New Roman" w:hAnsi="Times New Roman" w:cs="Times New Roman"/>
          <w:sz w:val="24"/>
          <w:szCs w:val="24"/>
        </w:rPr>
        <w:t>;</w:t>
      </w:r>
      <w:r w:rsidRPr="000221DB">
        <w:rPr>
          <w:rFonts w:ascii="Times New Roman" w:hAnsi="Times New Roman" w:cs="Times New Roman"/>
          <w:sz w:val="24"/>
          <w:szCs w:val="24"/>
        </w:rPr>
        <w:t xml:space="preserve"> </w:t>
      </w:r>
      <w:r w:rsidR="0091248D" w:rsidRPr="000221DB">
        <w:rPr>
          <w:rFonts w:ascii="Times New Roman" w:hAnsi="Times New Roman" w:cs="Times New Roman"/>
          <w:sz w:val="24"/>
          <w:szCs w:val="24"/>
        </w:rPr>
        <w:t xml:space="preserve">I’m </w:t>
      </w:r>
      <w:r w:rsidR="0091248D" w:rsidRPr="000221DB">
        <w:rPr>
          <w:rStyle w:val="Strong"/>
          <w:rFonts w:ascii="Times New Roman" w:hAnsi="Times New Roman" w:cs="Times New Roman"/>
          <w:b w:val="0"/>
          <w:sz w:val="24"/>
          <w:szCs w:val="24"/>
        </w:rPr>
        <w:t>Noëlle Roy.</w:t>
      </w:r>
      <w:r w:rsidR="0091248D" w:rsidRPr="000221DB">
        <w:rPr>
          <w:rFonts w:ascii="Times New Roman" w:hAnsi="Times New Roman" w:cs="Times New Roman"/>
          <w:sz w:val="24"/>
          <w:szCs w:val="24"/>
        </w:rPr>
        <w:t xml:space="preserve"> </w:t>
      </w:r>
      <w:r w:rsidRPr="000221DB">
        <w:rPr>
          <w:rFonts w:ascii="Times New Roman" w:hAnsi="Times New Roman" w:cs="Times New Roman"/>
          <w:sz w:val="24"/>
          <w:szCs w:val="24"/>
        </w:rPr>
        <w:t xml:space="preserve">I'm </w:t>
      </w:r>
      <w:r w:rsidR="0091248D" w:rsidRPr="000221DB">
        <w:rPr>
          <w:rFonts w:ascii="Times New Roman" w:hAnsi="Times New Roman" w:cs="Times New Roman"/>
          <w:sz w:val="24"/>
          <w:szCs w:val="24"/>
        </w:rPr>
        <w:t xml:space="preserve">French; I’m </w:t>
      </w:r>
      <w:r w:rsidRPr="000221DB">
        <w:rPr>
          <w:rFonts w:ascii="Times New Roman" w:hAnsi="Times New Roman" w:cs="Times New Roman"/>
          <w:sz w:val="24"/>
          <w:szCs w:val="24"/>
        </w:rPr>
        <w:t xml:space="preserve">speaking from Paris. I'm a white woman. I'm 70. And I'm </w:t>
      </w:r>
      <w:r w:rsidR="0091248D" w:rsidRPr="000221DB">
        <w:rPr>
          <w:rFonts w:ascii="Times New Roman" w:hAnsi="Times New Roman" w:cs="Times New Roman"/>
          <w:sz w:val="24"/>
          <w:szCs w:val="24"/>
        </w:rPr>
        <w:t xml:space="preserve">not </w:t>
      </w:r>
      <w:r w:rsidRPr="000221DB">
        <w:rPr>
          <w:rFonts w:ascii="Times New Roman" w:hAnsi="Times New Roman" w:cs="Times New Roman"/>
          <w:sz w:val="24"/>
          <w:szCs w:val="24"/>
        </w:rPr>
        <w:t xml:space="preserve">going to tell you how I'm dressed.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I'm</w:t>
      </w:r>
      <w:r w:rsidR="0091248D" w:rsidRPr="000221DB">
        <w:rPr>
          <w:rFonts w:ascii="Times New Roman" w:hAnsi="Times New Roman" w:cs="Times New Roman"/>
          <w:sz w:val="24"/>
          <w:szCs w:val="24"/>
        </w:rPr>
        <w:t xml:space="preserve"> moderator for this roundtable 8, </w:t>
      </w:r>
      <w:r w:rsidRPr="000221DB">
        <w:rPr>
          <w:rFonts w:ascii="Times New Roman" w:hAnsi="Times New Roman" w:cs="Times New Roman"/>
          <w:sz w:val="24"/>
          <w:szCs w:val="24"/>
        </w:rPr>
        <w:t>the second in a suit</w:t>
      </w:r>
      <w:r w:rsidR="0091248D" w:rsidRPr="000221DB">
        <w:rPr>
          <w:rFonts w:ascii="Times New Roman" w:hAnsi="Times New Roman" w:cs="Times New Roman"/>
          <w:sz w:val="24"/>
          <w:szCs w:val="24"/>
        </w:rPr>
        <w:t>e</w:t>
      </w:r>
      <w:r w:rsidRPr="000221DB">
        <w:rPr>
          <w:rFonts w:ascii="Times New Roman" w:hAnsi="Times New Roman" w:cs="Times New Roman"/>
          <w:sz w:val="24"/>
          <w:szCs w:val="24"/>
        </w:rPr>
        <w:t xml:space="preserve"> of two on </w:t>
      </w:r>
      <w:proofErr w:type="gramStart"/>
      <w:r w:rsidRPr="000221DB">
        <w:rPr>
          <w:rFonts w:ascii="Times New Roman" w:hAnsi="Times New Roman" w:cs="Times New Roman"/>
          <w:sz w:val="24"/>
          <w:szCs w:val="24"/>
        </w:rPr>
        <w:t>blindness, and</w:t>
      </w:r>
      <w:proofErr w:type="gramEnd"/>
      <w:r w:rsidRPr="000221DB">
        <w:rPr>
          <w:rFonts w:ascii="Times New Roman" w:hAnsi="Times New Roman" w:cs="Times New Roman"/>
          <w:sz w:val="24"/>
          <w:szCs w:val="24"/>
        </w:rPr>
        <w:t xml:space="preserve"> education, and rehabilitation. And this roundtable is devoted to teaching methods, touch systems</w:t>
      </w:r>
      <w:r w:rsidR="0091248D" w:rsidRPr="000221DB">
        <w:rPr>
          <w:rFonts w:ascii="Times New Roman" w:hAnsi="Times New Roman" w:cs="Times New Roman"/>
          <w:sz w:val="24"/>
          <w:szCs w:val="24"/>
        </w:rPr>
        <w:t>, and training</w:t>
      </w:r>
      <w:r w:rsidRPr="000221DB">
        <w:rPr>
          <w:rFonts w:ascii="Times New Roman" w:hAnsi="Times New Roman" w:cs="Times New Roman"/>
          <w:sz w:val="24"/>
          <w:szCs w:val="24"/>
        </w:rPr>
        <w:t xml:space="preserve">.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this roundtable is chaired by </w:t>
      </w:r>
      <w:r w:rsidR="0091248D" w:rsidRPr="000221DB">
        <w:rPr>
          <w:rFonts w:ascii="Times New Roman" w:hAnsi="Times New Roman" w:cs="Times New Roman"/>
          <w:sz w:val="24"/>
          <w:szCs w:val="24"/>
        </w:rPr>
        <w:t>Bruno Liesen</w:t>
      </w:r>
      <w:r w:rsidRPr="000221DB">
        <w:rPr>
          <w:rFonts w:ascii="Times New Roman" w:hAnsi="Times New Roman" w:cs="Times New Roman"/>
          <w:sz w:val="24"/>
          <w:szCs w:val="24"/>
        </w:rPr>
        <w:t xml:space="preserve">. And we'll be welcoming </w:t>
      </w:r>
      <w:r w:rsidR="0091248D" w:rsidRPr="000221DB">
        <w:rPr>
          <w:rStyle w:val="Strong"/>
          <w:rFonts w:ascii="Times New Roman" w:hAnsi="Times New Roman" w:cs="Times New Roman"/>
          <w:b w:val="0"/>
          <w:sz w:val="24"/>
          <w:szCs w:val="24"/>
        </w:rPr>
        <w:t>Susanne Commend</w:t>
      </w:r>
      <w:r w:rsidR="0091248D" w:rsidRPr="000221DB">
        <w:rPr>
          <w:rStyle w:val="Strong"/>
          <w:rFonts w:ascii="Times New Roman" w:hAnsi="Times New Roman" w:cs="Times New Roman"/>
          <w:b w:val="0"/>
          <w:sz w:val="24"/>
          <w:szCs w:val="24"/>
          <w:vertAlign w:val="superscript"/>
        </w:rPr>
        <w:t xml:space="preserve"> </w:t>
      </w:r>
      <w:r w:rsidRPr="000221DB">
        <w:rPr>
          <w:rFonts w:ascii="Times New Roman" w:hAnsi="Times New Roman" w:cs="Times New Roman"/>
          <w:sz w:val="24"/>
          <w:szCs w:val="24"/>
        </w:rPr>
        <w:t>from</w:t>
      </w:r>
      <w:r w:rsidR="00675750">
        <w:rPr>
          <w:rFonts w:ascii="Times New Roman" w:hAnsi="Times New Roman" w:cs="Times New Roman"/>
          <w:sz w:val="24"/>
          <w:szCs w:val="24"/>
        </w:rPr>
        <w:t xml:space="preserve"> </w:t>
      </w:r>
      <w:r w:rsidR="0091248D" w:rsidRPr="000221DB">
        <w:rPr>
          <w:rStyle w:val="Strong"/>
          <w:rFonts w:ascii="Times New Roman" w:hAnsi="Times New Roman" w:cs="Times New Roman"/>
          <w:b w:val="0"/>
          <w:sz w:val="24"/>
          <w:szCs w:val="24"/>
        </w:rPr>
        <w:t>Angers</w:t>
      </w:r>
      <w:r w:rsidR="0091248D" w:rsidRPr="000221DB">
        <w:rPr>
          <w:rFonts w:ascii="Times New Roman" w:hAnsi="Times New Roman" w:cs="Times New Roman"/>
          <w:sz w:val="24"/>
          <w:szCs w:val="24"/>
        </w:rPr>
        <w:t xml:space="preserve"> </w:t>
      </w:r>
      <w:r w:rsidRPr="000221DB">
        <w:rPr>
          <w:rFonts w:ascii="Times New Roman" w:hAnsi="Times New Roman" w:cs="Times New Roman"/>
          <w:sz w:val="24"/>
          <w:szCs w:val="24"/>
        </w:rPr>
        <w:t>University in France</w:t>
      </w:r>
      <w:r w:rsidR="0091248D" w:rsidRPr="000221DB">
        <w:rPr>
          <w:rFonts w:ascii="Times New Roman" w:hAnsi="Times New Roman" w:cs="Times New Roman"/>
          <w:sz w:val="24"/>
          <w:szCs w:val="24"/>
        </w:rPr>
        <w:t xml:space="preserve">, </w:t>
      </w:r>
      <w:r w:rsidR="0091248D" w:rsidRPr="000221DB">
        <w:rPr>
          <w:rStyle w:val="Strong"/>
          <w:rFonts w:ascii="Times New Roman" w:hAnsi="Times New Roman" w:cs="Times New Roman"/>
          <w:b w:val="0"/>
          <w:sz w:val="24"/>
          <w:szCs w:val="24"/>
        </w:rPr>
        <w:t>Heidi Lourens</w:t>
      </w:r>
      <w:r w:rsidRPr="000221DB">
        <w:rPr>
          <w:rFonts w:ascii="Times New Roman" w:hAnsi="Times New Roman" w:cs="Times New Roman"/>
          <w:sz w:val="24"/>
          <w:szCs w:val="24"/>
        </w:rPr>
        <w:t xml:space="preserve"> </w:t>
      </w:r>
      <w:r w:rsidR="0091248D" w:rsidRPr="000221DB">
        <w:rPr>
          <w:rFonts w:ascii="Times New Roman" w:hAnsi="Times New Roman" w:cs="Times New Roman"/>
          <w:sz w:val="24"/>
          <w:szCs w:val="24"/>
        </w:rPr>
        <w:t>a</w:t>
      </w:r>
      <w:r w:rsidRPr="000221DB">
        <w:rPr>
          <w:rFonts w:ascii="Times New Roman" w:hAnsi="Times New Roman" w:cs="Times New Roman"/>
          <w:sz w:val="24"/>
          <w:szCs w:val="24"/>
        </w:rPr>
        <w:t xml:space="preserve">nd Leslie Swartz. </w:t>
      </w:r>
      <w:r w:rsidR="0091248D" w:rsidRPr="000221DB">
        <w:rPr>
          <w:rFonts w:ascii="Times New Roman" w:hAnsi="Times New Roman" w:cs="Times New Roman"/>
          <w:sz w:val="24"/>
          <w:szCs w:val="24"/>
        </w:rPr>
        <w:t>I don’t know</w:t>
      </w:r>
      <w:r w:rsidRPr="000221DB">
        <w:rPr>
          <w:rFonts w:ascii="Times New Roman" w:hAnsi="Times New Roman" w:cs="Times New Roman"/>
          <w:sz w:val="24"/>
          <w:szCs w:val="24"/>
        </w:rPr>
        <w:t xml:space="preserve"> if </w:t>
      </w:r>
      <w:proofErr w:type="gramStart"/>
      <w:r w:rsidRPr="000221DB">
        <w:rPr>
          <w:rFonts w:ascii="Times New Roman" w:hAnsi="Times New Roman" w:cs="Times New Roman"/>
          <w:sz w:val="24"/>
          <w:szCs w:val="24"/>
        </w:rPr>
        <w:t>both of them</w:t>
      </w:r>
      <w:proofErr w:type="gramEnd"/>
      <w:r w:rsidRPr="000221DB">
        <w:rPr>
          <w:rFonts w:ascii="Times New Roman" w:hAnsi="Times New Roman" w:cs="Times New Roman"/>
          <w:sz w:val="24"/>
          <w:szCs w:val="24"/>
        </w:rPr>
        <w:t xml:space="preserve"> are here, or just one of them</w:t>
      </w:r>
      <w:r w:rsidR="0091248D" w:rsidRPr="000221DB">
        <w:rPr>
          <w:rFonts w:ascii="Times New Roman" w:hAnsi="Times New Roman" w:cs="Times New Roman"/>
          <w:sz w:val="24"/>
          <w:szCs w:val="24"/>
        </w:rPr>
        <w:t>,</w:t>
      </w:r>
      <w:r w:rsidRPr="000221DB">
        <w:rPr>
          <w:rFonts w:ascii="Times New Roman" w:hAnsi="Times New Roman" w:cs="Times New Roman"/>
          <w:sz w:val="24"/>
          <w:szCs w:val="24"/>
        </w:rPr>
        <w:t xml:space="preserve"> </w:t>
      </w:r>
      <w:r w:rsidR="0091248D" w:rsidRPr="000221DB">
        <w:rPr>
          <w:rFonts w:ascii="Times New Roman" w:hAnsi="Times New Roman" w:cs="Times New Roman"/>
          <w:sz w:val="24"/>
          <w:szCs w:val="24"/>
        </w:rPr>
        <w:t>Heidi is</w:t>
      </w:r>
      <w:r w:rsidRPr="000221DB">
        <w:rPr>
          <w:rFonts w:ascii="Times New Roman" w:hAnsi="Times New Roman" w:cs="Times New Roman"/>
          <w:sz w:val="24"/>
          <w:szCs w:val="24"/>
        </w:rPr>
        <w:t xml:space="preserve"> from Johannesburg University, and Leslie Schwartz from Stellenbosch</w:t>
      </w:r>
      <w:r w:rsidR="0091248D" w:rsidRPr="000221DB">
        <w:rPr>
          <w:rFonts w:ascii="Times New Roman" w:hAnsi="Times New Roman" w:cs="Times New Roman"/>
          <w:sz w:val="24"/>
          <w:szCs w:val="24"/>
        </w:rPr>
        <w:t>,</w:t>
      </w:r>
      <w:r w:rsidRPr="000221DB">
        <w:rPr>
          <w:rFonts w:ascii="Times New Roman" w:hAnsi="Times New Roman" w:cs="Times New Roman"/>
          <w:sz w:val="24"/>
          <w:szCs w:val="24"/>
        </w:rPr>
        <w:t xml:space="preserve"> both in South Africa. And lastly, </w:t>
      </w:r>
      <w:r w:rsidR="0091248D" w:rsidRPr="000221DB">
        <w:rPr>
          <w:rStyle w:val="Strong"/>
          <w:rFonts w:ascii="Times New Roman" w:hAnsi="Times New Roman" w:cs="Times New Roman"/>
          <w:b w:val="0"/>
          <w:sz w:val="24"/>
          <w:szCs w:val="24"/>
        </w:rPr>
        <w:t>Dannyelle Valente</w:t>
      </w:r>
      <w:r w:rsidR="00BE4786" w:rsidRPr="000221DB">
        <w:rPr>
          <w:rStyle w:val="Strong"/>
          <w:rFonts w:ascii="Times New Roman" w:hAnsi="Times New Roman" w:cs="Times New Roman"/>
          <w:b w:val="0"/>
          <w:sz w:val="24"/>
          <w:szCs w:val="24"/>
        </w:rPr>
        <w:t>,</w:t>
      </w:r>
      <w:r w:rsidR="0091248D" w:rsidRPr="000221DB">
        <w:rPr>
          <w:rStyle w:val="Strong"/>
          <w:rFonts w:ascii="Times New Roman" w:hAnsi="Times New Roman" w:cs="Times New Roman"/>
          <w:b w:val="0"/>
          <w:sz w:val="24"/>
          <w:szCs w:val="24"/>
          <w:vertAlign w:val="superscript"/>
        </w:rPr>
        <w:t xml:space="preserve"> </w:t>
      </w:r>
      <w:r w:rsidR="0091248D" w:rsidRPr="000221DB">
        <w:rPr>
          <w:rFonts w:ascii="Times New Roman" w:hAnsi="Times New Roman" w:cs="Times New Roman"/>
          <w:sz w:val="24"/>
          <w:szCs w:val="24"/>
        </w:rPr>
        <w:t>the U</w:t>
      </w:r>
      <w:r w:rsidRPr="000221DB">
        <w:rPr>
          <w:rFonts w:ascii="Times New Roman" w:hAnsi="Times New Roman" w:cs="Times New Roman"/>
          <w:sz w:val="24"/>
          <w:szCs w:val="24"/>
        </w:rPr>
        <w:t xml:space="preserve">niversity </w:t>
      </w:r>
      <w:r w:rsidR="0091248D" w:rsidRPr="000221DB">
        <w:rPr>
          <w:rStyle w:val="Strong"/>
          <w:rFonts w:ascii="Times New Roman" w:hAnsi="Times New Roman" w:cs="Times New Roman"/>
          <w:b w:val="0"/>
          <w:sz w:val="24"/>
          <w:szCs w:val="24"/>
        </w:rPr>
        <w:t>Lumière</w:t>
      </w:r>
      <w:r w:rsidR="00BE4786" w:rsidRPr="000221DB">
        <w:rPr>
          <w:rStyle w:val="Strong"/>
          <w:rFonts w:ascii="Times New Roman" w:hAnsi="Times New Roman" w:cs="Times New Roman"/>
          <w:b w:val="0"/>
          <w:sz w:val="24"/>
          <w:szCs w:val="24"/>
        </w:rPr>
        <w:t xml:space="preserve"> Lyon 2</w:t>
      </w:r>
      <w:r w:rsidR="0091248D" w:rsidRPr="000221DB">
        <w:rPr>
          <w:rFonts w:ascii="Times New Roman" w:hAnsi="Times New Roman" w:cs="Times New Roman"/>
          <w:sz w:val="24"/>
          <w:szCs w:val="24"/>
        </w:rPr>
        <w:t xml:space="preserve"> </w:t>
      </w:r>
      <w:r w:rsidRPr="000221DB">
        <w:rPr>
          <w:rFonts w:ascii="Times New Roman" w:hAnsi="Times New Roman" w:cs="Times New Roman"/>
          <w:sz w:val="24"/>
          <w:szCs w:val="24"/>
        </w:rPr>
        <w:t xml:space="preserve">in France, and the University of Geneva in Switzerland.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first of all, I'd like to thank everybody</w:t>
      </w:r>
      <w:r w:rsidR="00BE4786" w:rsidRPr="000221DB">
        <w:rPr>
          <w:rFonts w:ascii="Times New Roman" w:hAnsi="Times New Roman" w:cs="Times New Roman"/>
          <w:sz w:val="24"/>
          <w:szCs w:val="24"/>
        </w:rPr>
        <w:t>,</w:t>
      </w:r>
      <w:r w:rsidRPr="000221DB">
        <w:rPr>
          <w:rFonts w:ascii="Times New Roman" w:hAnsi="Times New Roman" w:cs="Times New Roman"/>
          <w:sz w:val="24"/>
          <w:szCs w:val="24"/>
        </w:rPr>
        <w:t xml:space="preserve"> </w:t>
      </w:r>
      <w:proofErr w:type="gramStart"/>
      <w:r w:rsidRPr="000221DB">
        <w:rPr>
          <w:rFonts w:ascii="Times New Roman" w:hAnsi="Times New Roman" w:cs="Times New Roman"/>
          <w:sz w:val="24"/>
          <w:szCs w:val="24"/>
        </w:rPr>
        <w:t>to switch</w:t>
      </w:r>
      <w:proofErr w:type="gramEnd"/>
      <w:r w:rsidRPr="000221DB">
        <w:rPr>
          <w:rFonts w:ascii="Times New Roman" w:hAnsi="Times New Roman" w:cs="Times New Roman"/>
          <w:sz w:val="24"/>
          <w:szCs w:val="24"/>
        </w:rPr>
        <w:t xml:space="preserve"> off their cameras</w:t>
      </w:r>
      <w:r w:rsidR="00BE4786" w:rsidRPr="000221DB">
        <w:rPr>
          <w:rFonts w:ascii="Times New Roman" w:hAnsi="Times New Roman" w:cs="Times New Roman"/>
          <w:sz w:val="24"/>
          <w:szCs w:val="24"/>
        </w:rPr>
        <w:t>, a</w:t>
      </w:r>
      <w:r w:rsidRPr="000221DB">
        <w:rPr>
          <w:rFonts w:ascii="Times New Roman" w:hAnsi="Times New Roman" w:cs="Times New Roman"/>
          <w:sz w:val="24"/>
          <w:szCs w:val="24"/>
        </w:rPr>
        <w:t xml:space="preserve">nd you'll be able to ask questions after listening to the speakers </w:t>
      </w:r>
      <w:r w:rsidR="00BE4786" w:rsidRPr="000221DB">
        <w:rPr>
          <w:rFonts w:ascii="Times New Roman" w:hAnsi="Times New Roman" w:cs="Times New Roman"/>
          <w:sz w:val="24"/>
          <w:szCs w:val="24"/>
        </w:rPr>
        <w:t>and</w:t>
      </w:r>
      <w:r w:rsidRPr="000221DB">
        <w:rPr>
          <w:rFonts w:ascii="Times New Roman" w:hAnsi="Times New Roman" w:cs="Times New Roman"/>
          <w:sz w:val="24"/>
          <w:szCs w:val="24"/>
        </w:rPr>
        <w:t xml:space="preserve"> they've had a discussion together.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I'm now going to </w:t>
      </w:r>
      <w:proofErr w:type="gramStart"/>
      <w:r w:rsidRPr="000221DB">
        <w:rPr>
          <w:rFonts w:ascii="Times New Roman" w:hAnsi="Times New Roman" w:cs="Times New Roman"/>
          <w:sz w:val="24"/>
          <w:szCs w:val="24"/>
        </w:rPr>
        <w:t>hand</w:t>
      </w:r>
      <w:proofErr w:type="gramEnd"/>
      <w:r w:rsidRPr="000221DB">
        <w:rPr>
          <w:rFonts w:ascii="Times New Roman" w:hAnsi="Times New Roman" w:cs="Times New Roman"/>
          <w:sz w:val="24"/>
          <w:szCs w:val="24"/>
        </w:rPr>
        <w:t xml:space="preserve"> over to Bruno </w:t>
      </w:r>
      <w:r w:rsidR="0091248D" w:rsidRPr="000221DB">
        <w:rPr>
          <w:rFonts w:ascii="Times New Roman" w:hAnsi="Times New Roman" w:cs="Times New Roman"/>
          <w:sz w:val="24"/>
          <w:szCs w:val="24"/>
        </w:rPr>
        <w:t>Liesen</w:t>
      </w:r>
      <w:r w:rsidRPr="000221DB">
        <w:rPr>
          <w:rFonts w:ascii="Times New Roman" w:hAnsi="Times New Roman" w:cs="Times New Roman"/>
          <w:sz w:val="24"/>
          <w:szCs w:val="24"/>
        </w:rPr>
        <w:t xml:space="preserve">. </w:t>
      </w:r>
    </w:p>
    <w:p w14:paraId="0CB6ACBC" w14:textId="77777777" w:rsidR="0091248D" w:rsidRPr="000221DB" w:rsidRDefault="0091248D">
      <w:pPr>
        <w:spacing w:after="0"/>
        <w:rPr>
          <w:rFonts w:ascii="Times New Roman" w:hAnsi="Times New Roman" w:cs="Times New Roman"/>
          <w:sz w:val="24"/>
          <w:szCs w:val="24"/>
        </w:rPr>
      </w:pPr>
    </w:p>
    <w:p w14:paraId="570D5973" w14:textId="77777777" w:rsidR="0091248D" w:rsidRPr="000221DB" w:rsidRDefault="0091248D">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p>
    <w:p w14:paraId="362D709D" w14:textId="0CD17EBF" w:rsidR="00BE4786"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Thank you, </w:t>
      </w:r>
      <w:r w:rsidR="0091248D" w:rsidRPr="000221DB">
        <w:rPr>
          <w:rFonts w:ascii="Times New Roman" w:hAnsi="Times New Roman" w:cs="Times New Roman"/>
          <w:sz w:val="24"/>
          <w:szCs w:val="24"/>
        </w:rPr>
        <w:t>Noëlle</w:t>
      </w:r>
      <w:r w:rsidRPr="000221DB">
        <w:rPr>
          <w:rFonts w:ascii="Times New Roman" w:hAnsi="Times New Roman" w:cs="Times New Roman"/>
          <w:sz w:val="24"/>
          <w:szCs w:val="24"/>
        </w:rPr>
        <w:t xml:space="preserve">. I hope everybody can hear me.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thank you. </w:t>
      </w:r>
      <w:proofErr w:type="gramStart"/>
      <w:r w:rsidRPr="000221DB">
        <w:rPr>
          <w:rFonts w:ascii="Times New Roman" w:hAnsi="Times New Roman" w:cs="Times New Roman"/>
          <w:sz w:val="24"/>
          <w:szCs w:val="24"/>
        </w:rPr>
        <w:t>First of all</w:t>
      </w:r>
      <w:proofErr w:type="gramEnd"/>
      <w:r w:rsidRPr="000221DB">
        <w:rPr>
          <w:rFonts w:ascii="Times New Roman" w:hAnsi="Times New Roman" w:cs="Times New Roman"/>
          <w:sz w:val="24"/>
          <w:szCs w:val="24"/>
        </w:rPr>
        <w:t xml:space="preserve">, I'd like to thank the organizers of this conference, </w:t>
      </w:r>
      <w:r w:rsidR="00BE4786" w:rsidRPr="000221DB">
        <w:rPr>
          <w:rFonts w:ascii="Times New Roman" w:hAnsi="Times New Roman" w:cs="Times New Roman"/>
          <w:sz w:val="24"/>
          <w:szCs w:val="24"/>
        </w:rPr>
        <w:t>Marion</w:t>
      </w:r>
      <w:r w:rsidRPr="000221DB">
        <w:rPr>
          <w:rFonts w:ascii="Times New Roman" w:hAnsi="Times New Roman" w:cs="Times New Roman"/>
          <w:sz w:val="24"/>
          <w:szCs w:val="24"/>
        </w:rPr>
        <w:t>, Hanna</w:t>
      </w:r>
      <w:r w:rsidR="00BE4786" w:rsidRPr="000221DB">
        <w:rPr>
          <w:rFonts w:ascii="Times New Roman" w:hAnsi="Times New Roman" w:cs="Times New Roman"/>
          <w:sz w:val="24"/>
          <w:szCs w:val="24"/>
        </w:rPr>
        <w:t>h</w:t>
      </w:r>
      <w:r w:rsidRPr="000221DB">
        <w:rPr>
          <w:rFonts w:ascii="Times New Roman" w:hAnsi="Times New Roman" w:cs="Times New Roman"/>
          <w:sz w:val="24"/>
          <w:szCs w:val="24"/>
        </w:rPr>
        <w:t xml:space="preserve"> and Vanessa</w:t>
      </w:r>
      <w:r w:rsidR="00BE4786" w:rsidRPr="000221DB">
        <w:rPr>
          <w:rFonts w:ascii="Times New Roman" w:hAnsi="Times New Roman" w:cs="Times New Roman"/>
          <w:sz w:val="24"/>
          <w:szCs w:val="24"/>
        </w:rPr>
        <w:t>.</w:t>
      </w:r>
      <w:r w:rsidRPr="000221DB">
        <w:rPr>
          <w:rFonts w:ascii="Times New Roman" w:hAnsi="Times New Roman" w:cs="Times New Roman"/>
          <w:sz w:val="24"/>
          <w:szCs w:val="24"/>
        </w:rPr>
        <w:t xml:space="preserve"> I'm </w:t>
      </w:r>
      <w:proofErr w:type="gramStart"/>
      <w:r w:rsidRPr="000221DB">
        <w:rPr>
          <w:rFonts w:ascii="Times New Roman" w:hAnsi="Times New Roman" w:cs="Times New Roman"/>
          <w:sz w:val="24"/>
          <w:szCs w:val="24"/>
        </w:rPr>
        <w:t>really very</w:t>
      </w:r>
      <w:proofErr w:type="gramEnd"/>
      <w:r w:rsidRPr="000221DB">
        <w:rPr>
          <w:rFonts w:ascii="Times New Roman" w:hAnsi="Times New Roman" w:cs="Times New Roman"/>
          <w:sz w:val="24"/>
          <w:szCs w:val="24"/>
        </w:rPr>
        <w:t xml:space="preserve"> honored and </w:t>
      </w:r>
      <w:r w:rsidR="00BE4786" w:rsidRPr="000221DB">
        <w:rPr>
          <w:rFonts w:ascii="Times New Roman" w:hAnsi="Times New Roman" w:cs="Times New Roman"/>
          <w:sz w:val="24"/>
          <w:szCs w:val="24"/>
        </w:rPr>
        <w:t>touched</w:t>
      </w:r>
      <w:r w:rsidRPr="000221DB">
        <w:rPr>
          <w:rFonts w:ascii="Times New Roman" w:hAnsi="Times New Roman" w:cs="Times New Roman"/>
          <w:sz w:val="24"/>
          <w:szCs w:val="24"/>
        </w:rPr>
        <w:t xml:space="preserve"> by their invitation to take part in this conference</w:t>
      </w:r>
      <w:r w:rsidR="00BE4786" w:rsidRPr="000221DB">
        <w:rPr>
          <w:rFonts w:ascii="Times New Roman" w:hAnsi="Times New Roman" w:cs="Times New Roman"/>
          <w:sz w:val="24"/>
          <w:szCs w:val="24"/>
        </w:rPr>
        <w:t xml:space="preserve"> a</w:t>
      </w:r>
      <w:r w:rsidRPr="000221DB">
        <w:rPr>
          <w:rFonts w:ascii="Times New Roman" w:hAnsi="Times New Roman" w:cs="Times New Roman"/>
          <w:sz w:val="24"/>
          <w:szCs w:val="24"/>
        </w:rPr>
        <w:t xml:space="preserve">nd to chair this session. I'd also like to congratulate them on all the work in preparing this conference, a huge amount of work, no doubt. And we can see the result with these days, which have </w:t>
      </w:r>
      <w:r w:rsidR="00BE4786" w:rsidRPr="000221DB">
        <w:rPr>
          <w:rFonts w:ascii="Times New Roman" w:hAnsi="Times New Roman" w:cs="Times New Roman"/>
          <w:sz w:val="24"/>
          <w:szCs w:val="24"/>
        </w:rPr>
        <w:t xml:space="preserve">been </w:t>
      </w:r>
      <w:proofErr w:type="gramStart"/>
      <w:r w:rsidRPr="000221DB">
        <w:rPr>
          <w:rFonts w:ascii="Times New Roman" w:hAnsi="Times New Roman" w:cs="Times New Roman"/>
          <w:sz w:val="24"/>
          <w:szCs w:val="24"/>
        </w:rPr>
        <w:t>really effectively</w:t>
      </w:r>
      <w:proofErr w:type="gramEnd"/>
      <w:r w:rsidRPr="000221DB">
        <w:rPr>
          <w:rFonts w:ascii="Times New Roman" w:hAnsi="Times New Roman" w:cs="Times New Roman"/>
          <w:sz w:val="24"/>
          <w:szCs w:val="24"/>
        </w:rPr>
        <w:t xml:space="preserve"> organized but with a lot of conviviality.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I'd like to congratulate them for that work. And now I'm going to present each of the speakers in this session beginning with </w:t>
      </w:r>
      <w:r w:rsidR="00BE4786" w:rsidRPr="000221DB">
        <w:rPr>
          <w:rStyle w:val="Strong"/>
          <w:rFonts w:ascii="Times New Roman" w:hAnsi="Times New Roman" w:cs="Times New Roman"/>
          <w:b w:val="0"/>
          <w:sz w:val="24"/>
          <w:szCs w:val="24"/>
        </w:rPr>
        <w:t>Susanne Commend</w:t>
      </w:r>
      <w:r w:rsidRPr="000221DB">
        <w:rPr>
          <w:rFonts w:ascii="Times New Roman" w:hAnsi="Times New Roman" w:cs="Times New Roman"/>
          <w:sz w:val="24"/>
          <w:szCs w:val="24"/>
        </w:rPr>
        <w:t xml:space="preserve">, who is a researcher, postdoctoral researcher at </w:t>
      </w:r>
      <w:r w:rsidR="00BE4786" w:rsidRPr="000221DB">
        <w:rPr>
          <w:rFonts w:ascii="Times New Roman" w:hAnsi="Times New Roman" w:cs="Times New Roman"/>
          <w:sz w:val="24"/>
          <w:szCs w:val="24"/>
        </w:rPr>
        <w:t>U</w:t>
      </w:r>
      <w:r w:rsidRPr="000221DB">
        <w:rPr>
          <w:rFonts w:ascii="Times New Roman" w:hAnsi="Times New Roman" w:cs="Times New Roman"/>
          <w:sz w:val="24"/>
          <w:szCs w:val="24"/>
        </w:rPr>
        <w:t xml:space="preserve">niversity, </w:t>
      </w:r>
      <w:r w:rsidR="00BE4786" w:rsidRPr="000221DB">
        <w:rPr>
          <w:rStyle w:val="Strong"/>
          <w:rFonts w:ascii="Times New Roman" w:hAnsi="Times New Roman" w:cs="Times New Roman"/>
          <w:b w:val="0"/>
          <w:sz w:val="24"/>
          <w:szCs w:val="24"/>
        </w:rPr>
        <w:t>Angers</w:t>
      </w:r>
      <w:r w:rsidRPr="000221DB">
        <w:rPr>
          <w:rFonts w:ascii="Times New Roman" w:hAnsi="Times New Roman" w:cs="Times New Roman"/>
          <w:sz w:val="24"/>
          <w:szCs w:val="24"/>
        </w:rPr>
        <w:t xml:space="preserve"> University</w:t>
      </w:r>
      <w:r w:rsidR="00BE4786" w:rsidRPr="000221DB">
        <w:rPr>
          <w:rFonts w:ascii="Times New Roman" w:hAnsi="Times New Roman" w:cs="Times New Roman"/>
          <w:sz w:val="24"/>
          <w:szCs w:val="24"/>
        </w:rPr>
        <w:t>,</w:t>
      </w:r>
      <w:r w:rsidRPr="000221DB">
        <w:rPr>
          <w:rFonts w:ascii="Times New Roman" w:hAnsi="Times New Roman" w:cs="Times New Roman"/>
          <w:sz w:val="24"/>
          <w:szCs w:val="24"/>
        </w:rPr>
        <w:t xml:space="preserve"> with a Marie Curie grant from the European Commission, who's doing research on </w:t>
      </w:r>
      <w:r w:rsidR="00BE4786" w:rsidRPr="000221DB">
        <w:rPr>
          <w:rFonts w:ascii="Times New Roman" w:hAnsi="Times New Roman" w:cs="Times New Roman"/>
          <w:sz w:val="24"/>
          <w:szCs w:val="24"/>
        </w:rPr>
        <w:t>t</w:t>
      </w:r>
      <w:r w:rsidRPr="000221DB">
        <w:rPr>
          <w:rFonts w:ascii="Times New Roman" w:hAnsi="Times New Roman" w:cs="Times New Roman"/>
          <w:sz w:val="24"/>
          <w:szCs w:val="24"/>
        </w:rPr>
        <w:t>ransnational history</w:t>
      </w:r>
      <w:r w:rsidR="00BE4786" w:rsidRPr="000221DB">
        <w:rPr>
          <w:rFonts w:ascii="Times New Roman" w:hAnsi="Times New Roman" w:cs="Times New Roman"/>
          <w:sz w:val="24"/>
          <w:szCs w:val="24"/>
        </w:rPr>
        <w:t>,</w:t>
      </w:r>
      <w:r w:rsidRPr="000221DB">
        <w:rPr>
          <w:rFonts w:ascii="Times New Roman" w:hAnsi="Times New Roman" w:cs="Times New Roman"/>
          <w:sz w:val="24"/>
          <w:szCs w:val="24"/>
        </w:rPr>
        <w:t xml:space="preserve"> on disabled children between 1950 and 1990, particularly the role of the </w:t>
      </w:r>
      <w:r w:rsidR="00BE4786" w:rsidRPr="000221DB">
        <w:rPr>
          <w:rFonts w:ascii="Times New Roman" w:hAnsi="Times New Roman" w:cs="Times New Roman"/>
          <w:sz w:val="24"/>
          <w:szCs w:val="24"/>
        </w:rPr>
        <w:t>N</w:t>
      </w:r>
      <w:r w:rsidRPr="000221DB">
        <w:rPr>
          <w:rFonts w:ascii="Times New Roman" w:hAnsi="Times New Roman" w:cs="Times New Roman"/>
          <w:sz w:val="24"/>
          <w:szCs w:val="24"/>
        </w:rPr>
        <w:t xml:space="preserve">ational </w:t>
      </w:r>
      <w:r w:rsidR="00BE4786" w:rsidRPr="000221DB">
        <w:rPr>
          <w:rFonts w:ascii="Times New Roman" w:hAnsi="Times New Roman" w:cs="Times New Roman"/>
          <w:sz w:val="24"/>
          <w:szCs w:val="24"/>
        </w:rPr>
        <w:t>C</w:t>
      </w:r>
      <w:r w:rsidRPr="000221DB">
        <w:rPr>
          <w:rFonts w:ascii="Times New Roman" w:hAnsi="Times New Roman" w:cs="Times New Roman"/>
          <w:sz w:val="24"/>
          <w:szCs w:val="24"/>
        </w:rPr>
        <w:t>hildren's</w:t>
      </w:r>
      <w:r w:rsidR="00BE4786" w:rsidRPr="000221DB">
        <w:rPr>
          <w:rFonts w:ascii="Times New Roman" w:hAnsi="Times New Roman" w:cs="Times New Roman"/>
          <w:sz w:val="24"/>
          <w:szCs w:val="24"/>
        </w:rPr>
        <w:t>,</w:t>
      </w:r>
      <w:r w:rsidRPr="000221DB">
        <w:rPr>
          <w:rFonts w:ascii="Times New Roman" w:hAnsi="Times New Roman" w:cs="Times New Roman"/>
          <w:sz w:val="24"/>
          <w:szCs w:val="24"/>
        </w:rPr>
        <w:t xml:space="preserve"> </w:t>
      </w:r>
      <w:r w:rsidR="00BE4786" w:rsidRPr="000221DB">
        <w:rPr>
          <w:rFonts w:ascii="Times New Roman" w:hAnsi="Times New Roman" w:cs="Times New Roman"/>
          <w:sz w:val="24"/>
          <w:szCs w:val="24"/>
        </w:rPr>
        <w:t>C</w:t>
      </w:r>
      <w:r w:rsidRPr="000221DB">
        <w:rPr>
          <w:rFonts w:ascii="Times New Roman" w:hAnsi="Times New Roman" w:cs="Times New Roman"/>
          <w:sz w:val="24"/>
          <w:szCs w:val="24"/>
        </w:rPr>
        <w:t xml:space="preserve">hildren's </w:t>
      </w:r>
      <w:r w:rsidR="00BE4786" w:rsidRPr="000221DB">
        <w:rPr>
          <w:rFonts w:ascii="Times New Roman" w:hAnsi="Times New Roman" w:cs="Times New Roman"/>
          <w:sz w:val="24"/>
          <w:szCs w:val="24"/>
        </w:rPr>
        <w:t>C</w:t>
      </w:r>
      <w:r w:rsidRPr="000221DB">
        <w:rPr>
          <w:rFonts w:ascii="Times New Roman" w:hAnsi="Times New Roman" w:cs="Times New Roman"/>
          <w:sz w:val="24"/>
          <w:szCs w:val="24"/>
        </w:rPr>
        <w:t xml:space="preserve">enter.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I'm familiar with this name, because 20 years ago now at least</w:t>
      </w:r>
      <w:r w:rsidR="00BE4786" w:rsidRPr="000221DB">
        <w:rPr>
          <w:rFonts w:ascii="Times New Roman" w:hAnsi="Times New Roman" w:cs="Times New Roman"/>
          <w:sz w:val="24"/>
          <w:szCs w:val="24"/>
        </w:rPr>
        <w:t>,</w:t>
      </w:r>
      <w:r w:rsidRPr="000221DB">
        <w:rPr>
          <w:rFonts w:ascii="Times New Roman" w:hAnsi="Times New Roman" w:cs="Times New Roman"/>
          <w:sz w:val="24"/>
          <w:szCs w:val="24"/>
        </w:rPr>
        <w:t xml:space="preserve"> </w:t>
      </w:r>
      <w:r w:rsidR="00B37DC4">
        <w:rPr>
          <w:rFonts w:ascii="Times New Roman" w:hAnsi="Times New Roman" w:cs="Times New Roman"/>
          <w:sz w:val="24"/>
          <w:szCs w:val="24"/>
        </w:rPr>
        <w:t xml:space="preserve">Susanne </w:t>
      </w:r>
      <w:r w:rsidRPr="000221DB">
        <w:rPr>
          <w:rFonts w:ascii="Times New Roman" w:hAnsi="Times New Roman" w:cs="Times New Roman"/>
          <w:sz w:val="24"/>
          <w:szCs w:val="24"/>
        </w:rPr>
        <w:t>published an important paper on the history of blind people</w:t>
      </w:r>
      <w:r w:rsidR="00BE4786" w:rsidRPr="000221DB">
        <w:rPr>
          <w:rFonts w:ascii="Times New Roman" w:hAnsi="Times New Roman" w:cs="Times New Roman"/>
          <w:sz w:val="24"/>
          <w:szCs w:val="24"/>
        </w:rPr>
        <w:t>,</w:t>
      </w:r>
      <w:r w:rsidRPr="000221DB">
        <w:rPr>
          <w:rFonts w:ascii="Times New Roman" w:hAnsi="Times New Roman" w:cs="Times New Roman"/>
          <w:sz w:val="24"/>
          <w:szCs w:val="24"/>
        </w:rPr>
        <w:t xml:space="preserve"> the history of the </w:t>
      </w:r>
      <w:proofErr w:type="spellStart"/>
      <w:r w:rsidR="000221DB" w:rsidRPr="000221DB">
        <w:rPr>
          <w:rStyle w:val="Emphasis"/>
          <w:rFonts w:ascii="Times New Roman" w:hAnsi="Times New Roman" w:cs="Times New Roman"/>
          <w:i w:val="0"/>
          <w:sz w:val="24"/>
          <w:szCs w:val="24"/>
        </w:rPr>
        <w:t>Institut</w:t>
      </w:r>
      <w:proofErr w:type="spellEnd"/>
      <w:r w:rsidR="000221DB" w:rsidRPr="000221DB">
        <w:rPr>
          <w:rFonts w:ascii="Times New Roman" w:hAnsi="Times New Roman" w:cs="Times New Roman"/>
          <w:i/>
          <w:sz w:val="24"/>
          <w:szCs w:val="24"/>
        </w:rPr>
        <w:t xml:space="preserve"> </w:t>
      </w:r>
      <w:r w:rsidR="000221DB" w:rsidRPr="000221DB">
        <w:rPr>
          <w:rFonts w:ascii="Times New Roman" w:hAnsi="Times New Roman" w:cs="Times New Roman"/>
          <w:sz w:val="24"/>
          <w:szCs w:val="24"/>
        </w:rPr>
        <w:t>Nazareth</w:t>
      </w:r>
      <w:r w:rsidR="000221DB" w:rsidRPr="000221DB">
        <w:rPr>
          <w:rFonts w:ascii="Times New Roman" w:hAnsi="Times New Roman" w:cs="Times New Roman"/>
          <w:i/>
          <w:sz w:val="24"/>
          <w:szCs w:val="24"/>
        </w:rPr>
        <w:t xml:space="preserve"> </w:t>
      </w:r>
      <w:r w:rsidR="000221DB" w:rsidRPr="000221DB">
        <w:rPr>
          <w:rFonts w:ascii="Times New Roman" w:hAnsi="Times New Roman" w:cs="Times New Roman"/>
          <w:sz w:val="24"/>
          <w:szCs w:val="24"/>
        </w:rPr>
        <w:t>et</w:t>
      </w:r>
      <w:r w:rsidR="000221DB" w:rsidRPr="000221DB">
        <w:rPr>
          <w:rFonts w:ascii="Times New Roman" w:hAnsi="Times New Roman" w:cs="Times New Roman"/>
          <w:i/>
          <w:sz w:val="24"/>
          <w:szCs w:val="24"/>
        </w:rPr>
        <w:t xml:space="preserve"> </w:t>
      </w:r>
      <w:r w:rsidR="000221DB" w:rsidRPr="000221DB">
        <w:rPr>
          <w:rStyle w:val="Emphasis"/>
          <w:rFonts w:ascii="Times New Roman" w:hAnsi="Times New Roman" w:cs="Times New Roman"/>
          <w:i w:val="0"/>
          <w:sz w:val="24"/>
          <w:szCs w:val="24"/>
        </w:rPr>
        <w:t>Louis</w:t>
      </w:r>
      <w:r w:rsidR="000221DB" w:rsidRPr="000221DB">
        <w:rPr>
          <w:rFonts w:ascii="Times New Roman" w:hAnsi="Times New Roman" w:cs="Times New Roman"/>
          <w:i/>
          <w:sz w:val="24"/>
          <w:szCs w:val="24"/>
        </w:rPr>
        <w:t>-</w:t>
      </w:r>
      <w:r w:rsidR="000221DB" w:rsidRPr="000221DB">
        <w:rPr>
          <w:rStyle w:val="Emphasis"/>
          <w:rFonts w:ascii="Times New Roman" w:hAnsi="Times New Roman" w:cs="Times New Roman"/>
          <w:i w:val="0"/>
          <w:sz w:val="24"/>
          <w:szCs w:val="24"/>
        </w:rPr>
        <w:t>Braille</w:t>
      </w:r>
      <w:r w:rsidR="000221DB" w:rsidRPr="000221DB">
        <w:rPr>
          <w:rFonts w:ascii="Times New Roman" w:hAnsi="Times New Roman" w:cs="Times New Roman"/>
          <w:sz w:val="24"/>
          <w:szCs w:val="24"/>
        </w:rPr>
        <w:t xml:space="preserve"> </w:t>
      </w:r>
      <w:r w:rsidRPr="000221DB">
        <w:rPr>
          <w:rFonts w:ascii="Times New Roman" w:hAnsi="Times New Roman" w:cs="Times New Roman"/>
          <w:sz w:val="24"/>
          <w:szCs w:val="24"/>
        </w:rPr>
        <w:t>and I was able to report on that for a magazine. And she has recently published</w:t>
      </w:r>
      <w:r w:rsidR="00BE4786" w:rsidRPr="000221DB">
        <w:rPr>
          <w:rFonts w:ascii="Times New Roman" w:hAnsi="Times New Roman" w:cs="Times New Roman"/>
          <w:sz w:val="24"/>
          <w:szCs w:val="24"/>
        </w:rPr>
        <w:t xml:space="preserve"> a 2021</w:t>
      </w:r>
      <w:r w:rsidRPr="000221DB">
        <w:rPr>
          <w:rFonts w:ascii="Times New Roman" w:hAnsi="Times New Roman" w:cs="Times New Roman"/>
          <w:sz w:val="24"/>
          <w:szCs w:val="24"/>
        </w:rPr>
        <w:t xml:space="preserve"> </w:t>
      </w:r>
      <w:r w:rsidR="00BE4786" w:rsidRPr="000221DB">
        <w:rPr>
          <w:rFonts w:ascii="Times New Roman" w:hAnsi="Times New Roman" w:cs="Times New Roman"/>
          <w:sz w:val="24"/>
          <w:szCs w:val="24"/>
        </w:rPr>
        <w:lastRenderedPageBreak/>
        <w:t>b</w:t>
      </w:r>
      <w:r w:rsidRPr="000221DB">
        <w:rPr>
          <w:rFonts w:ascii="Times New Roman" w:hAnsi="Times New Roman" w:cs="Times New Roman"/>
          <w:sz w:val="24"/>
          <w:szCs w:val="24"/>
        </w:rPr>
        <w:t>roader work on the history of children with disabilities in Quebec</w:t>
      </w:r>
      <w:r w:rsidR="00BE4786" w:rsidRPr="000221DB">
        <w:rPr>
          <w:rFonts w:ascii="Times New Roman" w:hAnsi="Times New Roman" w:cs="Times New Roman"/>
          <w:sz w:val="24"/>
          <w:szCs w:val="24"/>
        </w:rPr>
        <w:t>,</w:t>
      </w:r>
      <w:r w:rsidRPr="000221DB">
        <w:rPr>
          <w:rFonts w:ascii="Times New Roman" w:hAnsi="Times New Roman" w:cs="Times New Roman"/>
          <w:sz w:val="24"/>
          <w:szCs w:val="24"/>
        </w:rPr>
        <w:t xml:space="preserve"> called </w:t>
      </w:r>
      <w:r w:rsidR="00BE4786" w:rsidRPr="000221DB">
        <w:rPr>
          <w:rFonts w:ascii="Times New Roman" w:hAnsi="Times New Roman" w:cs="Times New Roman"/>
          <w:i/>
          <w:sz w:val="24"/>
          <w:szCs w:val="24"/>
        </w:rPr>
        <w:t>V</w:t>
      </w:r>
      <w:r w:rsidRPr="000221DB">
        <w:rPr>
          <w:rFonts w:ascii="Times New Roman" w:hAnsi="Times New Roman" w:cs="Times New Roman"/>
          <w:i/>
          <w:sz w:val="24"/>
          <w:szCs w:val="24"/>
        </w:rPr>
        <w:t>ulnerable</w:t>
      </w:r>
      <w:r w:rsidR="00BE4786" w:rsidRPr="000221DB">
        <w:rPr>
          <w:rFonts w:ascii="Times New Roman" w:hAnsi="Times New Roman" w:cs="Times New Roman"/>
          <w:sz w:val="24"/>
          <w:szCs w:val="24"/>
        </w:rPr>
        <w:t>,</w:t>
      </w:r>
      <w:r w:rsidRPr="000221DB">
        <w:rPr>
          <w:rFonts w:ascii="Times New Roman" w:hAnsi="Times New Roman" w:cs="Times New Roman"/>
          <w:sz w:val="24"/>
          <w:szCs w:val="24"/>
        </w:rPr>
        <w:t xml:space="preserve"> entitled </w:t>
      </w:r>
      <w:r w:rsidR="00BE4786" w:rsidRPr="000221DB">
        <w:rPr>
          <w:rFonts w:ascii="Times New Roman" w:hAnsi="Times New Roman" w:cs="Times New Roman"/>
          <w:i/>
          <w:sz w:val="24"/>
          <w:szCs w:val="24"/>
        </w:rPr>
        <w:t>Vulnerable,</w:t>
      </w:r>
      <w:r w:rsidR="00675750">
        <w:rPr>
          <w:rFonts w:ascii="Times New Roman" w:hAnsi="Times New Roman" w:cs="Times New Roman"/>
          <w:i/>
          <w:sz w:val="24"/>
          <w:szCs w:val="24"/>
        </w:rPr>
        <w:t xml:space="preserve"> Tolerated,</w:t>
      </w:r>
      <w:r w:rsidR="00BE4786" w:rsidRPr="000221DB">
        <w:rPr>
          <w:rFonts w:ascii="Times New Roman" w:hAnsi="Times New Roman" w:cs="Times New Roman"/>
          <w:i/>
          <w:sz w:val="24"/>
          <w:szCs w:val="24"/>
        </w:rPr>
        <w:t xml:space="preserve"> E</w:t>
      </w:r>
      <w:r w:rsidRPr="000221DB">
        <w:rPr>
          <w:rFonts w:ascii="Times New Roman" w:hAnsi="Times New Roman" w:cs="Times New Roman"/>
          <w:i/>
          <w:sz w:val="24"/>
          <w:szCs w:val="24"/>
        </w:rPr>
        <w:t>xcluded</w:t>
      </w:r>
      <w:r w:rsidR="00BE4786" w:rsidRPr="000221DB">
        <w:rPr>
          <w:rFonts w:ascii="Times New Roman" w:hAnsi="Times New Roman" w:cs="Times New Roman"/>
          <w:i/>
          <w:sz w:val="24"/>
          <w:szCs w:val="24"/>
        </w:rPr>
        <w:t>:</w:t>
      </w:r>
      <w:r w:rsidRPr="000221DB">
        <w:rPr>
          <w:rFonts w:ascii="Times New Roman" w:hAnsi="Times New Roman" w:cs="Times New Roman"/>
          <w:i/>
          <w:sz w:val="24"/>
          <w:szCs w:val="24"/>
        </w:rPr>
        <w:t xml:space="preserve"> </w:t>
      </w:r>
      <w:r w:rsidR="00BE4786" w:rsidRPr="000221DB">
        <w:rPr>
          <w:rFonts w:ascii="Times New Roman" w:hAnsi="Times New Roman" w:cs="Times New Roman"/>
          <w:i/>
          <w:sz w:val="24"/>
          <w:szCs w:val="24"/>
        </w:rPr>
        <w:t>T</w:t>
      </w:r>
      <w:r w:rsidRPr="000221DB">
        <w:rPr>
          <w:rFonts w:ascii="Times New Roman" w:hAnsi="Times New Roman" w:cs="Times New Roman"/>
          <w:i/>
          <w:sz w:val="24"/>
          <w:szCs w:val="24"/>
        </w:rPr>
        <w:t xml:space="preserve">he </w:t>
      </w:r>
      <w:r w:rsidR="00BE4786" w:rsidRPr="000221DB">
        <w:rPr>
          <w:rFonts w:ascii="Times New Roman" w:hAnsi="Times New Roman" w:cs="Times New Roman"/>
          <w:i/>
          <w:sz w:val="24"/>
          <w:szCs w:val="24"/>
        </w:rPr>
        <w:t>H</w:t>
      </w:r>
      <w:r w:rsidRPr="000221DB">
        <w:rPr>
          <w:rFonts w:ascii="Times New Roman" w:hAnsi="Times New Roman" w:cs="Times New Roman"/>
          <w:i/>
          <w:sz w:val="24"/>
          <w:szCs w:val="24"/>
        </w:rPr>
        <w:t xml:space="preserve">istory of </w:t>
      </w:r>
      <w:r w:rsidR="00BE4786" w:rsidRPr="000221DB">
        <w:rPr>
          <w:rFonts w:ascii="Times New Roman" w:hAnsi="Times New Roman" w:cs="Times New Roman"/>
          <w:i/>
          <w:sz w:val="24"/>
          <w:szCs w:val="24"/>
        </w:rPr>
        <w:t>P</w:t>
      </w:r>
      <w:r w:rsidRPr="000221DB">
        <w:rPr>
          <w:rFonts w:ascii="Times New Roman" w:hAnsi="Times New Roman" w:cs="Times New Roman"/>
          <w:i/>
          <w:sz w:val="24"/>
          <w:szCs w:val="24"/>
        </w:rPr>
        <w:t xml:space="preserve">eople with </w:t>
      </w:r>
      <w:r w:rsidR="00BE4786" w:rsidRPr="000221DB">
        <w:rPr>
          <w:rFonts w:ascii="Times New Roman" w:hAnsi="Times New Roman" w:cs="Times New Roman"/>
          <w:i/>
          <w:sz w:val="24"/>
          <w:szCs w:val="24"/>
        </w:rPr>
        <w:t>D</w:t>
      </w:r>
      <w:r w:rsidRPr="000221DB">
        <w:rPr>
          <w:rFonts w:ascii="Times New Roman" w:hAnsi="Times New Roman" w:cs="Times New Roman"/>
          <w:i/>
          <w:sz w:val="24"/>
          <w:szCs w:val="24"/>
        </w:rPr>
        <w:t>isabilities</w:t>
      </w:r>
      <w:r w:rsidRPr="000221DB">
        <w:rPr>
          <w:rFonts w:ascii="Times New Roman" w:hAnsi="Times New Roman" w:cs="Times New Roman"/>
          <w:sz w:val="24"/>
          <w:szCs w:val="24"/>
        </w:rPr>
        <w:t xml:space="preserve"> </w:t>
      </w:r>
      <w:r w:rsidR="00BE4786" w:rsidRPr="000221DB">
        <w:rPr>
          <w:rFonts w:ascii="Times New Roman" w:hAnsi="Times New Roman" w:cs="Times New Roman"/>
          <w:i/>
          <w:sz w:val="24"/>
          <w:szCs w:val="24"/>
        </w:rPr>
        <w:t>in Quebec</w:t>
      </w:r>
      <w:r w:rsidRPr="000221DB">
        <w:rPr>
          <w:rFonts w:ascii="Times New Roman" w:hAnsi="Times New Roman" w:cs="Times New Roman"/>
          <w:i/>
          <w:sz w:val="24"/>
          <w:szCs w:val="24"/>
        </w:rPr>
        <w:t xml:space="preserve"> in the 20th </w:t>
      </w:r>
      <w:r w:rsidR="00BE4786" w:rsidRPr="000221DB">
        <w:rPr>
          <w:rFonts w:ascii="Times New Roman" w:hAnsi="Times New Roman" w:cs="Times New Roman"/>
          <w:i/>
          <w:sz w:val="24"/>
          <w:szCs w:val="24"/>
        </w:rPr>
        <w:t>C</w:t>
      </w:r>
      <w:r w:rsidRPr="000221DB">
        <w:rPr>
          <w:rFonts w:ascii="Times New Roman" w:hAnsi="Times New Roman" w:cs="Times New Roman"/>
          <w:i/>
          <w:sz w:val="24"/>
          <w:szCs w:val="24"/>
        </w:rPr>
        <w:t>entury</w:t>
      </w:r>
      <w:r w:rsidRPr="000221DB">
        <w:rPr>
          <w:rFonts w:ascii="Times New Roman" w:hAnsi="Times New Roman" w:cs="Times New Roman"/>
          <w:sz w:val="24"/>
          <w:szCs w:val="24"/>
        </w:rPr>
        <w:t xml:space="preserve">. I won't say any more, but I'm waiting to hear what she's got to say by time research. And now I'll </w:t>
      </w:r>
      <w:proofErr w:type="gramStart"/>
      <w:r w:rsidRPr="000221DB">
        <w:rPr>
          <w:rFonts w:ascii="Times New Roman" w:hAnsi="Times New Roman" w:cs="Times New Roman"/>
          <w:sz w:val="24"/>
          <w:szCs w:val="24"/>
        </w:rPr>
        <w:t>hand</w:t>
      </w:r>
      <w:proofErr w:type="gramEnd"/>
      <w:r w:rsidRPr="000221DB">
        <w:rPr>
          <w:rFonts w:ascii="Times New Roman" w:hAnsi="Times New Roman" w:cs="Times New Roman"/>
          <w:sz w:val="24"/>
          <w:szCs w:val="24"/>
        </w:rPr>
        <w:t xml:space="preserve"> over to her. </w:t>
      </w:r>
    </w:p>
    <w:p w14:paraId="0845F6BA" w14:textId="77777777" w:rsidR="00BE4786" w:rsidRPr="000221DB" w:rsidRDefault="00BE4786">
      <w:pPr>
        <w:spacing w:after="0"/>
        <w:rPr>
          <w:rFonts w:ascii="Times New Roman" w:hAnsi="Times New Roman" w:cs="Times New Roman"/>
          <w:sz w:val="24"/>
          <w:szCs w:val="24"/>
        </w:rPr>
      </w:pPr>
    </w:p>
    <w:p w14:paraId="7F17002E" w14:textId="77777777" w:rsidR="00BE4786" w:rsidRPr="000221DB" w:rsidRDefault="00BE4786">
      <w:pPr>
        <w:spacing w:after="0"/>
        <w:rPr>
          <w:rStyle w:val="Strong"/>
          <w:rFonts w:ascii="Times New Roman" w:hAnsi="Times New Roman" w:cs="Times New Roman"/>
          <w:sz w:val="24"/>
          <w:szCs w:val="24"/>
          <w:vertAlign w:val="superscript"/>
        </w:rPr>
      </w:pPr>
      <w:r w:rsidRPr="000221DB">
        <w:rPr>
          <w:rStyle w:val="Strong"/>
          <w:rFonts w:ascii="Times New Roman" w:hAnsi="Times New Roman" w:cs="Times New Roman"/>
          <w:sz w:val="24"/>
          <w:szCs w:val="24"/>
        </w:rPr>
        <w:t>Susanne Commend</w:t>
      </w:r>
      <w:r w:rsidRPr="000221DB">
        <w:rPr>
          <w:rStyle w:val="Strong"/>
          <w:rFonts w:ascii="Times New Roman" w:hAnsi="Times New Roman" w:cs="Times New Roman"/>
          <w:sz w:val="24"/>
          <w:szCs w:val="24"/>
          <w:vertAlign w:val="superscript"/>
        </w:rPr>
        <w:t xml:space="preserve"> </w:t>
      </w:r>
    </w:p>
    <w:p w14:paraId="306ED0E9" w14:textId="7C2B1F0F" w:rsidR="00551AEE"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Thank you for this presentation.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I'm very touched by that. Yes. My work on blindness studies </w:t>
      </w:r>
      <w:proofErr w:type="gramStart"/>
      <w:r w:rsidRPr="000221DB">
        <w:rPr>
          <w:rFonts w:ascii="Times New Roman" w:hAnsi="Times New Roman" w:cs="Times New Roman"/>
          <w:sz w:val="24"/>
          <w:szCs w:val="24"/>
        </w:rPr>
        <w:t>date</w:t>
      </w:r>
      <w:r w:rsidR="00BE4786" w:rsidRPr="000221DB">
        <w:rPr>
          <w:rFonts w:ascii="Times New Roman" w:hAnsi="Times New Roman" w:cs="Times New Roman"/>
          <w:sz w:val="24"/>
          <w:szCs w:val="24"/>
        </w:rPr>
        <w:t>s</w:t>
      </w:r>
      <w:r w:rsidRPr="000221DB">
        <w:rPr>
          <w:rFonts w:ascii="Times New Roman" w:hAnsi="Times New Roman" w:cs="Times New Roman"/>
          <w:sz w:val="24"/>
          <w:szCs w:val="24"/>
        </w:rPr>
        <w:t xml:space="preserve"> back to</w:t>
      </w:r>
      <w:proofErr w:type="gramEnd"/>
      <w:r w:rsidRPr="000221DB">
        <w:rPr>
          <w:rFonts w:ascii="Times New Roman" w:hAnsi="Times New Roman" w:cs="Times New Roman"/>
          <w:sz w:val="24"/>
          <w:szCs w:val="24"/>
        </w:rPr>
        <w:t xml:space="preserve"> many years ago now. And talking about the </w:t>
      </w:r>
      <w:proofErr w:type="spellStart"/>
      <w:r w:rsidR="000221DB" w:rsidRPr="000221DB">
        <w:rPr>
          <w:rStyle w:val="Emphasis"/>
          <w:rFonts w:ascii="Times New Roman" w:hAnsi="Times New Roman" w:cs="Times New Roman"/>
          <w:i w:val="0"/>
          <w:sz w:val="24"/>
          <w:szCs w:val="24"/>
        </w:rPr>
        <w:t>Institut</w:t>
      </w:r>
      <w:proofErr w:type="spellEnd"/>
      <w:r w:rsidR="000221DB" w:rsidRPr="000221DB">
        <w:rPr>
          <w:rFonts w:ascii="Times New Roman" w:hAnsi="Times New Roman" w:cs="Times New Roman"/>
          <w:i/>
          <w:sz w:val="24"/>
          <w:szCs w:val="24"/>
        </w:rPr>
        <w:t xml:space="preserve"> </w:t>
      </w:r>
      <w:r w:rsidR="000221DB" w:rsidRPr="000221DB">
        <w:rPr>
          <w:rFonts w:ascii="Times New Roman" w:hAnsi="Times New Roman" w:cs="Times New Roman"/>
          <w:sz w:val="24"/>
          <w:szCs w:val="24"/>
        </w:rPr>
        <w:t>Nazareth</w:t>
      </w:r>
      <w:r w:rsidR="000221DB" w:rsidRPr="000221DB">
        <w:rPr>
          <w:rFonts w:ascii="Times New Roman" w:hAnsi="Times New Roman" w:cs="Times New Roman"/>
          <w:i/>
          <w:sz w:val="24"/>
          <w:szCs w:val="24"/>
        </w:rPr>
        <w:t xml:space="preserve"> </w:t>
      </w:r>
      <w:r w:rsidR="000221DB" w:rsidRPr="000221DB">
        <w:rPr>
          <w:rFonts w:ascii="Times New Roman" w:hAnsi="Times New Roman" w:cs="Times New Roman"/>
          <w:sz w:val="24"/>
          <w:szCs w:val="24"/>
        </w:rPr>
        <w:t>et</w:t>
      </w:r>
      <w:r w:rsidR="000221DB" w:rsidRPr="000221DB">
        <w:rPr>
          <w:rFonts w:ascii="Times New Roman" w:hAnsi="Times New Roman" w:cs="Times New Roman"/>
          <w:i/>
          <w:sz w:val="24"/>
          <w:szCs w:val="24"/>
        </w:rPr>
        <w:t xml:space="preserve"> </w:t>
      </w:r>
      <w:r w:rsidR="000221DB" w:rsidRPr="000221DB">
        <w:rPr>
          <w:rStyle w:val="Emphasis"/>
          <w:rFonts w:ascii="Times New Roman" w:hAnsi="Times New Roman" w:cs="Times New Roman"/>
          <w:i w:val="0"/>
          <w:sz w:val="24"/>
          <w:szCs w:val="24"/>
        </w:rPr>
        <w:t>Louis</w:t>
      </w:r>
      <w:r w:rsidR="000221DB" w:rsidRPr="000221DB">
        <w:rPr>
          <w:rFonts w:ascii="Times New Roman" w:hAnsi="Times New Roman" w:cs="Times New Roman"/>
          <w:i/>
          <w:sz w:val="24"/>
          <w:szCs w:val="24"/>
        </w:rPr>
        <w:t>-</w:t>
      </w:r>
      <w:r w:rsidR="000221DB" w:rsidRPr="000221DB">
        <w:rPr>
          <w:rStyle w:val="Emphasis"/>
          <w:rFonts w:ascii="Times New Roman" w:hAnsi="Times New Roman" w:cs="Times New Roman"/>
          <w:i w:val="0"/>
          <w:sz w:val="24"/>
          <w:szCs w:val="24"/>
        </w:rPr>
        <w:t>Braille</w:t>
      </w:r>
      <w:r w:rsidR="000221DB" w:rsidRPr="000221DB">
        <w:rPr>
          <w:rFonts w:ascii="Times New Roman" w:hAnsi="Times New Roman" w:cs="Times New Roman"/>
          <w:sz w:val="24"/>
          <w:szCs w:val="24"/>
        </w:rPr>
        <w:t>, the first</w:t>
      </w:r>
      <w:r w:rsidRPr="000221DB">
        <w:rPr>
          <w:rFonts w:ascii="Times New Roman" w:hAnsi="Times New Roman" w:cs="Times New Roman"/>
          <w:sz w:val="24"/>
          <w:szCs w:val="24"/>
        </w:rPr>
        <w:t xml:space="preserve"> Institute in Montreal, founded in 1961, and I worked on the history of ideas of children with disabilities. But then I will no</w:t>
      </w:r>
      <w:r w:rsidR="000221DB">
        <w:rPr>
          <w:rFonts w:ascii="Times New Roman" w:hAnsi="Times New Roman" w:cs="Times New Roman"/>
          <w:sz w:val="24"/>
          <w:szCs w:val="24"/>
        </w:rPr>
        <w:t>w,</w:t>
      </w:r>
      <w:r w:rsidRPr="000221DB">
        <w:rPr>
          <w:rFonts w:ascii="Times New Roman" w:hAnsi="Times New Roman" w:cs="Times New Roman"/>
          <w:sz w:val="24"/>
          <w:szCs w:val="24"/>
        </w:rPr>
        <w:t xml:space="preserve"> come back to the history of children with disabilities </w:t>
      </w:r>
      <w:r w:rsidR="000221DB">
        <w:rPr>
          <w:rFonts w:ascii="Times New Roman" w:hAnsi="Times New Roman" w:cs="Times New Roman"/>
          <w:sz w:val="24"/>
          <w:szCs w:val="24"/>
        </w:rPr>
        <w:t>a</w:t>
      </w:r>
      <w:r w:rsidRPr="000221DB">
        <w:rPr>
          <w:rFonts w:ascii="Times New Roman" w:hAnsi="Times New Roman" w:cs="Times New Roman"/>
          <w:sz w:val="24"/>
          <w:szCs w:val="24"/>
        </w:rPr>
        <w:t xml:space="preserve">nd </w:t>
      </w:r>
      <w:r w:rsidR="000221DB">
        <w:rPr>
          <w:rFonts w:ascii="Times New Roman" w:hAnsi="Times New Roman" w:cs="Times New Roman"/>
          <w:sz w:val="24"/>
          <w:szCs w:val="24"/>
        </w:rPr>
        <w:t>coming</w:t>
      </w:r>
      <w:r w:rsidRPr="000221DB">
        <w:rPr>
          <w:rFonts w:ascii="Times New Roman" w:hAnsi="Times New Roman" w:cs="Times New Roman"/>
          <w:sz w:val="24"/>
          <w:szCs w:val="24"/>
        </w:rPr>
        <w:t xml:space="preserve"> back to my first love exploring the history of parents</w:t>
      </w:r>
      <w:r w:rsidR="000221DB">
        <w:rPr>
          <w:rFonts w:ascii="Times New Roman" w:hAnsi="Times New Roman" w:cs="Times New Roman"/>
          <w:sz w:val="24"/>
          <w:szCs w:val="24"/>
        </w:rPr>
        <w:t>’</w:t>
      </w:r>
      <w:r w:rsidRPr="000221DB">
        <w:rPr>
          <w:rFonts w:ascii="Times New Roman" w:hAnsi="Times New Roman" w:cs="Times New Roman"/>
          <w:sz w:val="24"/>
          <w:szCs w:val="24"/>
        </w:rPr>
        <w:t xml:space="preserve"> associations for children and partially sighted children in Quebec</w:t>
      </w:r>
      <w:r w:rsidR="000221DB">
        <w:rPr>
          <w:rFonts w:ascii="Times New Roman" w:hAnsi="Times New Roman" w:cs="Times New Roman"/>
          <w:sz w:val="24"/>
          <w:szCs w:val="24"/>
        </w:rPr>
        <w:t>.</w:t>
      </w:r>
      <w:r w:rsidRPr="000221DB">
        <w:rPr>
          <w:rFonts w:ascii="Times New Roman" w:hAnsi="Times New Roman" w:cs="Times New Roman"/>
          <w:sz w:val="24"/>
          <w:szCs w:val="24"/>
        </w:rPr>
        <w:t xml:space="preserve"> I've started some work</w:t>
      </w:r>
      <w:r w:rsidR="000221DB">
        <w:rPr>
          <w:rFonts w:ascii="Times New Roman" w:hAnsi="Times New Roman" w:cs="Times New Roman"/>
          <w:sz w:val="24"/>
          <w:szCs w:val="24"/>
        </w:rPr>
        <w:t xml:space="preserve"> a</w:t>
      </w:r>
      <w:r w:rsidRPr="000221DB">
        <w:rPr>
          <w:rFonts w:ascii="Times New Roman" w:hAnsi="Times New Roman" w:cs="Times New Roman"/>
          <w:sz w:val="24"/>
          <w:szCs w:val="24"/>
        </w:rPr>
        <w:t xml:space="preserve">nd I'd like to speak a little bit about that today.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this is research, which </w:t>
      </w:r>
      <w:proofErr w:type="gramStart"/>
      <w:r w:rsidRPr="000221DB">
        <w:rPr>
          <w:rFonts w:ascii="Times New Roman" w:hAnsi="Times New Roman" w:cs="Times New Roman"/>
          <w:sz w:val="24"/>
          <w:szCs w:val="24"/>
        </w:rPr>
        <w:t>is</w:t>
      </w:r>
      <w:proofErr w:type="gramEnd"/>
      <w:r w:rsidRPr="000221DB">
        <w:rPr>
          <w:rFonts w:ascii="Times New Roman" w:hAnsi="Times New Roman" w:cs="Times New Roman"/>
          <w:sz w:val="24"/>
          <w:szCs w:val="24"/>
        </w:rPr>
        <w:t xml:space="preserve"> an embryonic stage</w:t>
      </w:r>
      <w:r w:rsidR="000221DB">
        <w:rPr>
          <w:rFonts w:ascii="Times New Roman" w:hAnsi="Times New Roman" w:cs="Times New Roman"/>
          <w:sz w:val="24"/>
          <w:szCs w:val="24"/>
        </w:rPr>
        <w:t xml:space="preserve"> a</w:t>
      </w:r>
      <w:r w:rsidRPr="000221DB">
        <w:rPr>
          <w:rFonts w:ascii="Times New Roman" w:hAnsi="Times New Roman" w:cs="Times New Roman"/>
          <w:sz w:val="24"/>
          <w:szCs w:val="24"/>
        </w:rPr>
        <w:t xml:space="preserve">nd I'd really like to develop this more.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I'm going to </w:t>
      </w:r>
      <w:r w:rsidR="000221DB">
        <w:rPr>
          <w:rFonts w:ascii="Times New Roman" w:hAnsi="Times New Roman" w:cs="Times New Roman"/>
          <w:sz w:val="24"/>
          <w:szCs w:val="24"/>
        </w:rPr>
        <w:t>say a little bit about it</w:t>
      </w:r>
      <w:r w:rsidRPr="000221DB">
        <w:rPr>
          <w:rFonts w:ascii="Times New Roman" w:hAnsi="Times New Roman" w:cs="Times New Roman"/>
          <w:sz w:val="24"/>
          <w:szCs w:val="24"/>
        </w:rPr>
        <w:t xml:space="preserve">.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wanted to study the parental strategies for two blind and partially sighted children in Quebec and the </w:t>
      </w:r>
      <w:r w:rsidR="000221DB" w:rsidRPr="000221DB">
        <w:rPr>
          <w:rFonts w:ascii="Times New Roman" w:hAnsi="Times New Roman" w:cs="Times New Roman"/>
          <w:sz w:val="24"/>
          <w:szCs w:val="24"/>
        </w:rPr>
        <w:t>mobilization</w:t>
      </w:r>
      <w:r w:rsidRPr="000221DB">
        <w:rPr>
          <w:rFonts w:ascii="Times New Roman" w:hAnsi="Times New Roman" w:cs="Times New Roman"/>
          <w:sz w:val="24"/>
          <w:szCs w:val="24"/>
        </w:rPr>
        <w:t xml:space="preserve"> of parents through an association for parents of partially sighted children.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this </w:t>
      </w:r>
      <w:r w:rsidR="00675750">
        <w:rPr>
          <w:rFonts w:ascii="Times New Roman" w:hAnsi="Times New Roman" w:cs="Times New Roman"/>
          <w:sz w:val="24"/>
          <w:szCs w:val="24"/>
        </w:rPr>
        <w:t>really</w:t>
      </w:r>
      <w:r w:rsidRPr="000221DB">
        <w:rPr>
          <w:rFonts w:ascii="Times New Roman" w:hAnsi="Times New Roman" w:cs="Times New Roman"/>
          <w:sz w:val="24"/>
          <w:szCs w:val="24"/>
        </w:rPr>
        <w:t xml:space="preserve"> began for children from </w:t>
      </w:r>
      <w:r w:rsidR="000221DB">
        <w:rPr>
          <w:rFonts w:ascii="Times New Roman" w:hAnsi="Times New Roman" w:cs="Times New Roman"/>
          <w:sz w:val="24"/>
          <w:szCs w:val="24"/>
        </w:rPr>
        <w:t>0</w:t>
      </w:r>
      <w:r w:rsidRPr="000221DB">
        <w:rPr>
          <w:rFonts w:ascii="Times New Roman" w:hAnsi="Times New Roman" w:cs="Times New Roman"/>
          <w:sz w:val="24"/>
          <w:szCs w:val="24"/>
        </w:rPr>
        <w:t xml:space="preserve"> to 20 years, and the hel</w:t>
      </w:r>
      <w:r w:rsidR="000221DB">
        <w:rPr>
          <w:rFonts w:ascii="Times New Roman" w:hAnsi="Times New Roman" w:cs="Times New Roman"/>
          <w:sz w:val="24"/>
          <w:szCs w:val="24"/>
        </w:rPr>
        <w:t>p that parents gave each other. A</w:t>
      </w:r>
      <w:r w:rsidRPr="000221DB">
        <w:rPr>
          <w:rFonts w:ascii="Times New Roman" w:hAnsi="Times New Roman" w:cs="Times New Roman"/>
          <w:sz w:val="24"/>
          <w:szCs w:val="24"/>
        </w:rPr>
        <w:t xml:space="preserve">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the </w:t>
      </w:r>
      <w:r w:rsidR="001B7ECF">
        <w:rPr>
          <w:rFonts w:ascii="Times New Roman" w:hAnsi="Times New Roman" w:cs="Times New Roman"/>
          <w:sz w:val="24"/>
          <w:szCs w:val="24"/>
        </w:rPr>
        <w:t>A</w:t>
      </w:r>
      <w:r w:rsidR="006B12FD">
        <w:rPr>
          <w:rFonts w:ascii="Times New Roman" w:hAnsi="Times New Roman" w:cs="Times New Roman"/>
          <w:sz w:val="24"/>
          <w:szCs w:val="24"/>
        </w:rPr>
        <w:t>QPEHV</w:t>
      </w:r>
      <w:r w:rsidRPr="000221DB">
        <w:rPr>
          <w:rFonts w:ascii="Times New Roman" w:hAnsi="Times New Roman" w:cs="Times New Roman"/>
          <w:sz w:val="24"/>
          <w:szCs w:val="24"/>
        </w:rPr>
        <w:t xml:space="preserve"> fights to improve school services and rehabilitation services for their children. And rather than seeing children having a blind approach to child as passive victims, the </w:t>
      </w:r>
      <w:r w:rsidR="006B12FD">
        <w:rPr>
          <w:rFonts w:ascii="Times New Roman" w:hAnsi="Times New Roman" w:cs="Times New Roman"/>
          <w:sz w:val="24"/>
          <w:szCs w:val="24"/>
        </w:rPr>
        <w:t>AQPEHV</w:t>
      </w:r>
      <w:r w:rsidRPr="000221DB">
        <w:rPr>
          <w:rFonts w:ascii="Times New Roman" w:hAnsi="Times New Roman" w:cs="Times New Roman"/>
          <w:sz w:val="24"/>
          <w:szCs w:val="24"/>
        </w:rPr>
        <w:t xml:space="preserve"> insists on resilience, and to help children and the actions they've undertaken to accept their baby was different and to regain power over their lives. Based on the movement on disabilities, the study is at the crossroads between the geography of social movements and families</w:t>
      </w:r>
      <w:r w:rsidR="0064776B">
        <w:rPr>
          <w:rFonts w:ascii="Times New Roman" w:hAnsi="Times New Roman" w:cs="Times New Roman"/>
          <w:sz w:val="24"/>
          <w:szCs w:val="24"/>
        </w:rPr>
        <w:t>; it</w:t>
      </w:r>
      <w:r w:rsidRPr="000221DB">
        <w:rPr>
          <w:rFonts w:ascii="Times New Roman" w:hAnsi="Times New Roman" w:cs="Times New Roman"/>
          <w:sz w:val="24"/>
          <w:szCs w:val="24"/>
        </w:rPr>
        <w:t xml:space="preserve"> must lay out milestones for blindness, listening to the experiences of sighted parents with their blind children</w:t>
      </w:r>
      <w:r w:rsidR="0064776B">
        <w:rPr>
          <w:rFonts w:ascii="Times New Roman" w:hAnsi="Times New Roman" w:cs="Times New Roman"/>
          <w:sz w:val="24"/>
          <w:szCs w:val="24"/>
        </w:rPr>
        <w:t xml:space="preserve"> during their childhood. T</w:t>
      </w:r>
      <w:r w:rsidRPr="000221DB">
        <w:rPr>
          <w:rFonts w:ascii="Times New Roman" w:hAnsi="Times New Roman" w:cs="Times New Roman"/>
          <w:sz w:val="24"/>
          <w:szCs w:val="24"/>
        </w:rPr>
        <w:t xml:space="preserve">he main sources that I've explored </w:t>
      </w:r>
      <w:r w:rsidR="00675750">
        <w:rPr>
          <w:rFonts w:ascii="Times New Roman" w:hAnsi="Times New Roman" w:cs="Times New Roman"/>
          <w:sz w:val="24"/>
          <w:szCs w:val="24"/>
        </w:rPr>
        <w:t>are</w:t>
      </w:r>
      <w:r w:rsidRPr="000221DB">
        <w:rPr>
          <w:rFonts w:ascii="Times New Roman" w:hAnsi="Times New Roman" w:cs="Times New Roman"/>
          <w:sz w:val="24"/>
          <w:szCs w:val="24"/>
        </w:rPr>
        <w:t xml:space="preserve"> the archives of the archive this association</w:t>
      </w:r>
      <w:r w:rsidR="006B12FD">
        <w:rPr>
          <w:rFonts w:ascii="Times New Roman" w:hAnsi="Times New Roman" w:cs="Times New Roman"/>
          <w:sz w:val="24"/>
          <w:szCs w:val="24"/>
        </w:rPr>
        <w:t>, AQPEHV</w:t>
      </w:r>
      <w:r w:rsidR="0064776B">
        <w:rPr>
          <w:rFonts w:ascii="Times New Roman" w:hAnsi="Times New Roman" w:cs="Times New Roman"/>
          <w:sz w:val="24"/>
          <w:szCs w:val="24"/>
        </w:rPr>
        <w:t>, parents’ association, so information,</w:t>
      </w:r>
      <w:r w:rsidRPr="000221DB">
        <w:rPr>
          <w:rFonts w:ascii="Times New Roman" w:hAnsi="Times New Roman" w:cs="Times New Roman"/>
          <w:sz w:val="24"/>
          <w:szCs w:val="24"/>
        </w:rPr>
        <w:t xml:space="preserve"> papers, periodicals, and I've also done interviews with some key people in the association, particular former members of the executive committee and the director. The target period is the first two decades through to 2005.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it's in the context of this for the claims of disabled people that the </w:t>
      </w:r>
      <w:r w:rsidR="003005A2">
        <w:rPr>
          <w:rFonts w:ascii="Times New Roman" w:hAnsi="Times New Roman" w:cs="Times New Roman"/>
          <w:sz w:val="24"/>
          <w:szCs w:val="24"/>
        </w:rPr>
        <w:t>association</w:t>
      </w:r>
      <w:r w:rsidRPr="000221DB">
        <w:rPr>
          <w:rFonts w:ascii="Times New Roman" w:hAnsi="Times New Roman" w:cs="Times New Roman"/>
          <w:sz w:val="24"/>
          <w:szCs w:val="24"/>
        </w:rPr>
        <w:t xml:space="preserve"> was founded in 1980, shortly after the adoption of </w:t>
      </w:r>
      <w:r w:rsidR="003005A2">
        <w:rPr>
          <w:rFonts w:ascii="Times New Roman" w:hAnsi="Times New Roman" w:cs="Times New Roman"/>
          <w:sz w:val="24"/>
          <w:szCs w:val="24"/>
        </w:rPr>
        <w:t>a law</w:t>
      </w:r>
      <w:r w:rsidRPr="000221DB">
        <w:rPr>
          <w:rFonts w:ascii="Times New Roman" w:hAnsi="Times New Roman" w:cs="Times New Roman"/>
          <w:sz w:val="24"/>
          <w:szCs w:val="24"/>
        </w:rPr>
        <w:t xml:space="preserve"> for the rights of people with disabilities in Quebec in 1978.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the parents get together, or got together at that time in the early 80s, to promote the academic inclusion of their children and services for rehabilitation with the Louis Brai</w:t>
      </w:r>
      <w:r w:rsidR="003362F7">
        <w:rPr>
          <w:rFonts w:ascii="Times New Roman" w:hAnsi="Times New Roman" w:cs="Times New Roman"/>
          <w:sz w:val="24"/>
          <w:szCs w:val="24"/>
        </w:rPr>
        <w:t>lle Institute, which was the main i</w:t>
      </w:r>
      <w:r w:rsidRPr="000221DB">
        <w:rPr>
          <w:rFonts w:ascii="Times New Roman" w:hAnsi="Times New Roman" w:cs="Times New Roman"/>
          <w:sz w:val="24"/>
          <w:szCs w:val="24"/>
        </w:rPr>
        <w:t>nstitute in the region of Montreal, and the development of mutual help between parents. So</w:t>
      </w:r>
      <w:r w:rsidR="003362F7">
        <w:rPr>
          <w:rFonts w:ascii="Times New Roman" w:hAnsi="Times New Roman" w:cs="Times New Roman"/>
          <w:sz w:val="24"/>
          <w:szCs w:val="24"/>
        </w:rPr>
        <w:t>,</w:t>
      </w:r>
      <w:r w:rsidRPr="000221DB">
        <w:rPr>
          <w:rFonts w:ascii="Times New Roman" w:hAnsi="Times New Roman" w:cs="Times New Roman"/>
          <w:sz w:val="24"/>
          <w:szCs w:val="24"/>
        </w:rPr>
        <w:t xml:space="preserve"> in the first few decades, there was the defense of rights to education, which were put forward by the </w:t>
      </w:r>
      <w:r w:rsidR="006B12FD">
        <w:rPr>
          <w:rFonts w:ascii="Times New Roman" w:hAnsi="Times New Roman" w:cs="Times New Roman"/>
          <w:sz w:val="24"/>
          <w:szCs w:val="24"/>
        </w:rPr>
        <w:t>AQPEHV</w:t>
      </w:r>
      <w:r w:rsidRPr="000221DB">
        <w:rPr>
          <w:rFonts w:ascii="Times New Roman" w:hAnsi="Times New Roman" w:cs="Times New Roman"/>
          <w:sz w:val="24"/>
          <w:szCs w:val="24"/>
        </w:rPr>
        <w:t xml:space="preserve">, and the parents really fought to have the development of services in all regions throughout Quebec.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there were families whose </w:t>
      </w:r>
      <w:proofErr w:type="gramStart"/>
      <w:r w:rsidRPr="000221DB">
        <w:rPr>
          <w:rFonts w:ascii="Times New Roman" w:hAnsi="Times New Roman" w:cs="Times New Roman"/>
          <w:sz w:val="24"/>
          <w:szCs w:val="24"/>
        </w:rPr>
        <w:t>children</w:t>
      </w:r>
      <w:r w:rsidR="003362F7">
        <w:rPr>
          <w:rFonts w:ascii="Times New Roman" w:hAnsi="Times New Roman" w:cs="Times New Roman"/>
          <w:sz w:val="24"/>
          <w:szCs w:val="24"/>
        </w:rPr>
        <w:t>,</w:t>
      </w:r>
      <w:r w:rsidRPr="000221DB">
        <w:rPr>
          <w:rFonts w:ascii="Times New Roman" w:hAnsi="Times New Roman" w:cs="Times New Roman"/>
          <w:sz w:val="24"/>
          <w:szCs w:val="24"/>
        </w:rPr>
        <w:t xml:space="preserve"> who</w:t>
      </w:r>
      <w:proofErr w:type="gramEnd"/>
      <w:r w:rsidRPr="000221DB">
        <w:rPr>
          <w:rFonts w:ascii="Times New Roman" w:hAnsi="Times New Roman" w:cs="Times New Roman"/>
          <w:sz w:val="24"/>
          <w:szCs w:val="24"/>
        </w:rPr>
        <w:t xml:space="preserve"> didn't have the right to be included in school, particularly in </w:t>
      </w:r>
      <w:proofErr w:type="spellStart"/>
      <w:r w:rsidR="003362F7" w:rsidRPr="003362F7">
        <w:rPr>
          <w:rStyle w:val="Emphasis"/>
          <w:rFonts w:ascii="Times New Roman" w:hAnsi="Times New Roman" w:cs="Times New Roman"/>
          <w:i w:val="0"/>
          <w:sz w:val="24"/>
          <w:szCs w:val="24"/>
        </w:rPr>
        <w:t>Gaspé</w:t>
      </w:r>
      <w:proofErr w:type="spellEnd"/>
      <w:r w:rsidRPr="003362F7">
        <w:rPr>
          <w:rFonts w:ascii="Times New Roman" w:hAnsi="Times New Roman" w:cs="Times New Roman"/>
          <w:i/>
          <w:sz w:val="24"/>
          <w:szCs w:val="24"/>
        </w:rPr>
        <w:t xml:space="preserve">, </w:t>
      </w:r>
      <w:r w:rsidRPr="000221DB">
        <w:rPr>
          <w:rFonts w:ascii="Times New Roman" w:hAnsi="Times New Roman" w:cs="Times New Roman"/>
          <w:sz w:val="24"/>
          <w:szCs w:val="24"/>
        </w:rPr>
        <w:t xml:space="preserve">which is a long way from Montreal. And so there was a family that had a child who was refused </w:t>
      </w:r>
      <w:r w:rsidR="006B12FD">
        <w:rPr>
          <w:rFonts w:ascii="Times New Roman" w:hAnsi="Times New Roman" w:cs="Times New Roman"/>
          <w:sz w:val="24"/>
          <w:szCs w:val="24"/>
        </w:rPr>
        <w:t>a</w:t>
      </w:r>
      <w:r w:rsidRPr="000221DB">
        <w:rPr>
          <w:rFonts w:ascii="Times New Roman" w:hAnsi="Times New Roman" w:cs="Times New Roman"/>
          <w:sz w:val="24"/>
          <w:szCs w:val="24"/>
        </w:rPr>
        <w:t xml:space="preserve"> place in their local school. And in </w:t>
      </w:r>
      <w:r w:rsidR="003362F7">
        <w:rPr>
          <w:rFonts w:ascii="Times New Roman" w:hAnsi="Times New Roman" w:cs="Times New Roman"/>
          <w:sz w:val="24"/>
          <w:szCs w:val="24"/>
        </w:rPr>
        <w:t>1990</w:t>
      </w:r>
      <w:r w:rsidRPr="000221DB">
        <w:rPr>
          <w:rFonts w:ascii="Times New Roman" w:hAnsi="Times New Roman" w:cs="Times New Roman"/>
          <w:sz w:val="24"/>
          <w:szCs w:val="24"/>
        </w:rPr>
        <w:t xml:space="preserve">, </w:t>
      </w:r>
      <w:r w:rsidR="003362F7">
        <w:rPr>
          <w:rFonts w:ascii="Times New Roman" w:hAnsi="Times New Roman" w:cs="Times New Roman"/>
          <w:sz w:val="24"/>
          <w:szCs w:val="24"/>
        </w:rPr>
        <w:t>the association</w:t>
      </w:r>
      <w:r w:rsidRPr="000221DB">
        <w:rPr>
          <w:rFonts w:ascii="Times New Roman" w:hAnsi="Times New Roman" w:cs="Times New Roman"/>
          <w:sz w:val="24"/>
          <w:szCs w:val="24"/>
        </w:rPr>
        <w:t xml:space="preserve"> supported the family and play</w:t>
      </w:r>
      <w:r w:rsidR="003362F7">
        <w:rPr>
          <w:rFonts w:ascii="Times New Roman" w:hAnsi="Times New Roman" w:cs="Times New Roman"/>
          <w:sz w:val="24"/>
          <w:szCs w:val="24"/>
        </w:rPr>
        <w:t>ed</w:t>
      </w:r>
      <w:r w:rsidRPr="000221DB">
        <w:rPr>
          <w:rFonts w:ascii="Times New Roman" w:hAnsi="Times New Roman" w:cs="Times New Roman"/>
          <w:sz w:val="24"/>
          <w:szCs w:val="24"/>
        </w:rPr>
        <w:t xml:space="preserve"> an important role, because the family</w:t>
      </w:r>
      <w:r w:rsidR="003362F7">
        <w:rPr>
          <w:rFonts w:ascii="Times New Roman" w:hAnsi="Times New Roman" w:cs="Times New Roman"/>
          <w:sz w:val="24"/>
          <w:szCs w:val="24"/>
        </w:rPr>
        <w:t>,</w:t>
      </w:r>
      <w:r w:rsidRPr="000221DB">
        <w:rPr>
          <w:rFonts w:ascii="Times New Roman" w:hAnsi="Times New Roman" w:cs="Times New Roman"/>
          <w:sz w:val="24"/>
          <w:szCs w:val="24"/>
        </w:rPr>
        <w:t xml:space="preserve"> when the family decided to remove their child from school, and it was this</w:t>
      </w:r>
      <w:r w:rsidR="003362F7">
        <w:rPr>
          <w:rFonts w:ascii="Times New Roman" w:hAnsi="Times New Roman" w:cs="Times New Roman"/>
          <w:sz w:val="24"/>
          <w:szCs w:val="24"/>
        </w:rPr>
        <w:t>,</w:t>
      </w:r>
      <w:r w:rsidRPr="000221DB">
        <w:rPr>
          <w:rFonts w:ascii="Times New Roman" w:hAnsi="Times New Roman" w:cs="Times New Roman"/>
          <w:sz w:val="24"/>
          <w:szCs w:val="24"/>
        </w:rPr>
        <w:t xml:space="preserve"> was an iconic battle of those years, whic</w:t>
      </w:r>
      <w:r w:rsidR="00D154B2">
        <w:rPr>
          <w:rFonts w:ascii="Times New Roman" w:hAnsi="Times New Roman" w:cs="Times New Roman"/>
          <w:sz w:val="24"/>
          <w:szCs w:val="24"/>
        </w:rPr>
        <w:t>h, er</w:t>
      </w:r>
      <w:r w:rsidR="003362F7">
        <w:rPr>
          <w:rFonts w:ascii="Times New Roman" w:hAnsi="Times New Roman" w:cs="Times New Roman"/>
          <w:sz w:val="24"/>
          <w:szCs w:val="24"/>
        </w:rPr>
        <w:t>, it</w:t>
      </w:r>
      <w:r w:rsidRPr="000221DB">
        <w:rPr>
          <w:rFonts w:ascii="Times New Roman" w:hAnsi="Times New Roman" w:cs="Times New Roman"/>
          <w:sz w:val="24"/>
          <w:szCs w:val="24"/>
        </w:rPr>
        <w:t xml:space="preserve"> was in the media a lot, and the family won. And </w:t>
      </w:r>
      <w:r w:rsidR="003362F7">
        <w:rPr>
          <w:rFonts w:ascii="Times New Roman" w:hAnsi="Times New Roman" w:cs="Times New Roman"/>
          <w:sz w:val="24"/>
          <w:szCs w:val="24"/>
        </w:rPr>
        <w:t>it</w:t>
      </w:r>
      <w:r w:rsidRPr="000221DB">
        <w:rPr>
          <w:rFonts w:ascii="Times New Roman" w:hAnsi="Times New Roman" w:cs="Times New Roman"/>
          <w:sz w:val="24"/>
          <w:szCs w:val="24"/>
        </w:rPr>
        <w:t xml:space="preserve"> was following this battle, that access was increasingly possible in the different regions.</w:t>
      </w:r>
      <w:r w:rsidR="003362F7">
        <w:rPr>
          <w:rFonts w:ascii="Times New Roman" w:hAnsi="Times New Roman" w:cs="Times New Roman"/>
          <w:sz w:val="24"/>
          <w:szCs w:val="24"/>
        </w:rPr>
        <w:t xml:space="preserve"> G</w:t>
      </w:r>
      <w:r w:rsidRPr="000221DB">
        <w:rPr>
          <w:rFonts w:ascii="Times New Roman" w:hAnsi="Times New Roman" w:cs="Times New Roman"/>
          <w:sz w:val="24"/>
          <w:szCs w:val="24"/>
        </w:rPr>
        <w:t>oing beyond this context, the level of integration increased quickly. It was around 45% of children in primary schools in the 80s and it went up to 70</w:t>
      </w:r>
      <w:r w:rsidR="003362F7">
        <w:rPr>
          <w:rFonts w:ascii="Times New Roman" w:hAnsi="Times New Roman" w:cs="Times New Roman"/>
          <w:sz w:val="24"/>
          <w:szCs w:val="24"/>
        </w:rPr>
        <w:t>% o</w:t>
      </w:r>
      <w:r w:rsidRPr="000221DB">
        <w:rPr>
          <w:rFonts w:ascii="Times New Roman" w:hAnsi="Times New Roman" w:cs="Times New Roman"/>
          <w:sz w:val="24"/>
          <w:szCs w:val="24"/>
        </w:rPr>
        <w:t xml:space="preserve">ne decade later, in the </w:t>
      </w:r>
      <w:r w:rsidR="003362F7">
        <w:rPr>
          <w:rFonts w:ascii="Times New Roman" w:hAnsi="Times New Roman" w:cs="Times New Roman"/>
          <w:sz w:val="24"/>
          <w:szCs w:val="24"/>
        </w:rPr>
        <w:t>beginning</w:t>
      </w:r>
      <w:r w:rsidRPr="000221DB">
        <w:rPr>
          <w:rFonts w:ascii="Times New Roman" w:hAnsi="Times New Roman" w:cs="Times New Roman"/>
          <w:sz w:val="24"/>
          <w:szCs w:val="24"/>
        </w:rPr>
        <w:t xml:space="preserve"> of the </w:t>
      </w:r>
      <w:r w:rsidRPr="000221DB">
        <w:rPr>
          <w:rFonts w:ascii="Times New Roman" w:hAnsi="Times New Roman" w:cs="Times New Roman"/>
          <w:sz w:val="24"/>
          <w:szCs w:val="24"/>
        </w:rPr>
        <w:lastRenderedPageBreak/>
        <w:t xml:space="preserve">90s. But going beyond these successes, academic successes, the main pitfall of school inclusion was socialization with other pupils. And studies show the isolation of blind or visually impaired children </w:t>
      </w:r>
      <w:r w:rsidR="00E34EA8">
        <w:rPr>
          <w:rFonts w:ascii="Times New Roman" w:hAnsi="Times New Roman" w:cs="Times New Roman"/>
          <w:sz w:val="24"/>
          <w:szCs w:val="24"/>
        </w:rPr>
        <w:t>during</w:t>
      </w:r>
      <w:r w:rsidRPr="000221DB">
        <w:rPr>
          <w:rFonts w:ascii="Times New Roman" w:hAnsi="Times New Roman" w:cs="Times New Roman"/>
          <w:sz w:val="24"/>
          <w:szCs w:val="24"/>
        </w:rPr>
        <w:t xml:space="preserve"> recesses and social activities with other children. And it was in this</w:t>
      </w:r>
      <w:r w:rsidR="00E34EA8">
        <w:rPr>
          <w:rFonts w:ascii="Times New Roman" w:hAnsi="Times New Roman" w:cs="Times New Roman"/>
          <w:sz w:val="24"/>
          <w:szCs w:val="24"/>
        </w:rPr>
        <w:t xml:space="preserve"> context that the association, the</w:t>
      </w:r>
      <w:r w:rsidRPr="000221DB">
        <w:rPr>
          <w:rFonts w:ascii="Times New Roman" w:hAnsi="Times New Roman" w:cs="Times New Roman"/>
          <w:sz w:val="24"/>
          <w:szCs w:val="24"/>
        </w:rPr>
        <w:t xml:space="preserve"> </w:t>
      </w:r>
      <w:r w:rsidR="006B12FD">
        <w:rPr>
          <w:rFonts w:ascii="Times New Roman" w:hAnsi="Times New Roman" w:cs="Times New Roman"/>
          <w:sz w:val="24"/>
          <w:szCs w:val="24"/>
        </w:rPr>
        <w:t>AQPEHV</w:t>
      </w:r>
      <w:r w:rsidR="00E34EA8">
        <w:rPr>
          <w:rFonts w:ascii="Times New Roman" w:hAnsi="Times New Roman" w:cs="Times New Roman"/>
          <w:sz w:val="24"/>
          <w:szCs w:val="24"/>
        </w:rPr>
        <w:t xml:space="preserve">, </w:t>
      </w:r>
      <w:r w:rsidRPr="000221DB">
        <w:rPr>
          <w:rFonts w:ascii="Times New Roman" w:hAnsi="Times New Roman" w:cs="Times New Roman"/>
          <w:sz w:val="24"/>
          <w:szCs w:val="24"/>
        </w:rPr>
        <w:t>developed more and more activities for families</w:t>
      </w:r>
      <w:r w:rsidR="00E34EA8">
        <w:rPr>
          <w:rFonts w:ascii="Times New Roman" w:hAnsi="Times New Roman" w:cs="Times New Roman"/>
          <w:sz w:val="24"/>
          <w:szCs w:val="24"/>
        </w:rPr>
        <w:t>, a</w:t>
      </w:r>
      <w:r w:rsidRPr="000221DB">
        <w:rPr>
          <w:rFonts w:ascii="Times New Roman" w:hAnsi="Times New Roman" w:cs="Times New Roman"/>
          <w:sz w:val="24"/>
          <w:szCs w:val="24"/>
        </w:rPr>
        <w:t xml:space="preserve"> mutual help network</w:t>
      </w:r>
      <w:r w:rsidR="00E34EA8">
        <w:rPr>
          <w:rFonts w:ascii="Times New Roman" w:hAnsi="Times New Roman" w:cs="Times New Roman"/>
          <w:sz w:val="24"/>
          <w:szCs w:val="24"/>
        </w:rPr>
        <w:t>,</w:t>
      </w:r>
      <w:r w:rsidRPr="000221DB">
        <w:rPr>
          <w:rFonts w:ascii="Times New Roman" w:hAnsi="Times New Roman" w:cs="Times New Roman"/>
          <w:sz w:val="24"/>
          <w:szCs w:val="24"/>
        </w:rPr>
        <w:t xml:space="preserve"> and activities to enable their</w:t>
      </w:r>
      <w:r w:rsidR="00E34EA8">
        <w:rPr>
          <w:rFonts w:ascii="Times New Roman" w:hAnsi="Times New Roman" w:cs="Times New Roman"/>
          <w:sz w:val="24"/>
          <w:szCs w:val="24"/>
        </w:rPr>
        <w:t xml:space="preserve"> children to have a social life. They had</w:t>
      </w:r>
      <w:r w:rsidRPr="000221DB">
        <w:rPr>
          <w:rFonts w:ascii="Times New Roman" w:hAnsi="Times New Roman" w:cs="Times New Roman"/>
          <w:sz w:val="24"/>
          <w:szCs w:val="24"/>
        </w:rPr>
        <w:t xml:space="preserve"> annual events, so meetings, themed workshops that were organized to enable the development of bonding between these families who were isolated, and the children, that</w:t>
      </w:r>
      <w:r w:rsidR="00E34EA8">
        <w:rPr>
          <w:rFonts w:ascii="Times New Roman" w:hAnsi="Times New Roman" w:cs="Times New Roman"/>
          <w:sz w:val="24"/>
          <w:szCs w:val="24"/>
        </w:rPr>
        <w:t>,</w:t>
      </w:r>
      <w:r w:rsidRPr="000221DB">
        <w:rPr>
          <w:rFonts w:ascii="Times New Roman" w:hAnsi="Times New Roman" w:cs="Times New Roman"/>
          <w:sz w:val="24"/>
          <w:szCs w:val="24"/>
        </w:rPr>
        <w:t xml:space="preserve"> who could also be isolated</w:t>
      </w:r>
      <w:r w:rsidR="00E34EA8">
        <w:rPr>
          <w:rFonts w:ascii="Times New Roman" w:hAnsi="Times New Roman" w:cs="Times New Roman"/>
          <w:sz w:val="24"/>
          <w:szCs w:val="24"/>
        </w:rPr>
        <w:t xml:space="preserve"> a</w:t>
      </w:r>
      <w:r w:rsidRPr="000221DB">
        <w:rPr>
          <w:rFonts w:ascii="Times New Roman" w:hAnsi="Times New Roman" w:cs="Times New Roman"/>
          <w:sz w:val="24"/>
          <w:szCs w:val="24"/>
        </w:rPr>
        <w:t xml:space="preserve">nd </w:t>
      </w:r>
      <w:r w:rsidR="00D154B2">
        <w:rPr>
          <w:rFonts w:ascii="Times New Roman" w:hAnsi="Times New Roman" w:cs="Times New Roman"/>
          <w:sz w:val="24"/>
          <w:szCs w:val="24"/>
        </w:rPr>
        <w:t>didn’t</w:t>
      </w:r>
      <w:r w:rsidRPr="000221DB">
        <w:rPr>
          <w:rFonts w:ascii="Times New Roman" w:hAnsi="Times New Roman" w:cs="Times New Roman"/>
          <w:sz w:val="24"/>
          <w:szCs w:val="24"/>
        </w:rPr>
        <w:t xml:space="preserve"> know any other blind people, for example. There are services that were organized around young children to</w:t>
      </w:r>
      <w:r w:rsidR="00E34EA8">
        <w:rPr>
          <w:rFonts w:ascii="Times New Roman" w:hAnsi="Times New Roman" w:cs="Times New Roman"/>
          <w:sz w:val="24"/>
          <w:szCs w:val="24"/>
        </w:rPr>
        <w:t>o</w:t>
      </w:r>
      <w:r w:rsidRPr="000221DB">
        <w:rPr>
          <w:rFonts w:ascii="Times New Roman" w:hAnsi="Times New Roman" w:cs="Times New Roman"/>
          <w:sz w:val="24"/>
          <w:szCs w:val="24"/>
        </w:rPr>
        <w:t xml:space="preserve"> and a worker who </w:t>
      </w:r>
      <w:r w:rsidR="00D154B2">
        <w:rPr>
          <w:rFonts w:ascii="Times New Roman" w:hAnsi="Times New Roman" w:cs="Times New Roman"/>
          <w:sz w:val="24"/>
          <w:szCs w:val="24"/>
        </w:rPr>
        <w:t>does</w:t>
      </w:r>
      <w:r w:rsidRPr="000221DB">
        <w:rPr>
          <w:rFonts w:ascii="Times New Roman" w:hAnsi="Times New Roman" w:cs="Times New Roman"/>
          <w:sz w:val="24"/>
          <w:szCs w:val="24"/>
        </w:rPr>
        <w:t xml:space="preserve"> home visits and b</w:t>
      </w:r>
      <w:r w:rsidR="00E34EA8">
        <w:rPr>
          <w:rFonts w:ascii="Times New Roman" w:hAnsi="Times New Roman" w:cs="Times New Roman"/>
          <w:sz w:val="24"/>
          <w:szCs w:val="24"/>
        </w:rPr>
        <w:t>reaks down</w:t>
      </w:r>
      <w:r w:rsidRPr="000221DB">
        <w:rPr>
          <w:rFonts w:ascii="Times New Roman" w:hAnsi="Times New Roman" w:cs="Times New Roman"/>
          <w:sz w:val="24"/>
          <w:szCs w:val="24"/>
        </w:rPr>
        <w:t xml:space="preserve"> the parents</w:t>
      </w:r>
      <w:r w:rsidR="00E34EA8">
        <w:rPr>
          <w:rFonts w:ascii="Times New Roman" w:hAnsi="Times New Roman" w:cs="Times New Roman"/>
          <w:sz w:val="24"/>
          <w:szCs w:val="24"/>
        </w:rPr>
        <w:t>’</w:t>
      </w:r>
      <w:r w:rsidRPr="000221DB">
        <w:rPr>
          <w:rFonts w:ascii="Times New Roman" w:hAnsi="Times New Roman" w:cs="Times New Roman"/>
          <w:sz w:val="24"/>
          <w:szCs w:val="24"/>
        </w:rPr>
        <w:t xml:space="preserve"> isolation and the </w:t>
      </w:r>
      <w:r w:rsidR="00E34EA8">
        <w:rPr>
          <w:rFonts w:ascii="Times New Roman" w:hAnsi="Times New Roman" w:cs="Times New Roman"/>
          <w:sz w:val="24"/>
          <w:szCs w:val="24"/>
        </w:rPr>
        <w:t>c</w:t>
      </w:r>
      <w:r w:rsidRPr="000221DB">
        <w:rPr>
          <w:rFonts w:ascii="Times New Roman" w:hAnsi="Times New Roman" w:cs="Times New Roman"/>
          <w:sz w:val="24"/>
          <w:szCs w:val="24"/>
        </w:rPr>
        <w:t>hildren's isolation. And she says that she's met the mother of a chil</w:t>
      </w:r>
      <w:r w:rsidR="007D2DEB">
        <w:rPr>
          <w:rFonts w:ascii="Times New Roman" w:hAnsi="Times New Roman" w:cs="Times New Roman"/>
          <w:sz w:val="24"/>
          <w:szCs w:val="24"/>
        </w:rPr>
        <w:t xml:space="preserve">d or a baby, just a few months old, who has a lot of anxiety, what will </w:t>
      </w:r>
      <w:r w:rsidR="00D154B2">
        <w:rPr>
          <w:rFonts w:ascii="Times New Roman" w:hAnsi="Times New Roman" w:cs="Times New Roman"/>
          <w:sz w:val="24"/>
          <w:szCs w:val="24"/>
        </w:rPr>
        <w:t>my child</w:t>
      </w:r>
      <w:r w:rsidRPr="000221DB">
        <w:rPr>
          <w:rFonts w:ascii="Times New Roman" w:hAnsi="Times New Roman" w:cs="Times New Roman"/>
          <w:sz w:val="24"/>
          <w:szCs w:val="24"/>
        </w:rPr>
        <w:t xml:space="preserve"> be able to do</w:t>
      </w:r>
      <w:r w:rsidR="007D2DEB">
        <w:rPr>
          <w:rFonts w:ascii="Times New Roman" w:hAnsi="Times New Roman" w:cs="Times New Roman"/>
          <w:sz w:val="24"/>
          <w:szCs w:val="24"/>
        </w:rPr>
        <w:t>,</w:t>
      </w:r>
      <w:r w:rsidRPr="000221DB">
        <w:rPr>
          <w:rFonts w:ascii="Times New Roman" w:hAnsi="Times New Roman" w:cs="Times New Roman"/>
          <w:sz w:val="24"/>
          <w:szCs w:val="24"/>
        </w:rPr>
        <w:t xml:space="preserve"> what kind of a job </w:t>
      </w:r>
      <w:r w:rsidR="007D2DEB">
        <w:rPr>
          <w:rFonts w:ascii="Times New Roman" w:hAnsi="Times New Roman" w:cs="Times New Roman"/>
          <w:sz w:val="24"/>
          <w:szCs w:val="24"/>
        </w:rPr>
        <w:t xml:space="preserve">can she </w:t>
      </w:r>
      <w:proofErr w:type="gramStart"/>
      <w:r w:rsidR="007D2DEB">
        <w:rPr>
          <w:rFonts w:ascii="Times New Roman" w:hAnsi="Times New Roman" w:cs="Times New Roman"/>
          <w:sz w:val="24"/>
          <w:szCs w:val="24"/>
        </w:rPr>
        <w:t>have</w:t>
      </w:r>
      <w:proofErr w:type="gramEnd"/>
      <w:r w:rsidR="007D2DEB">
        <w:rPr>
          <w:rFonts w:ascii="Times New Roman" w:hAnsi="Times New Roman" w:cs="Times New Roman"/>
          <w:sz w:val="24"/>
          <w:szCs w:val="24"/>
        </w:rPr>
        <w:t xml:space="preserve">? </w:t>
      </w:r>
      <w:r w:rsidRPr="000221DB">
        <w:rPr>
          <w:rFonts w:ascii="Times New Roman" w:hAnsi="Times New Roman" w:cs="Times New Roman"/>
          <w:sz w:val="24"/>
          <w:szCs w:val="24"/>
        </w:rPr>
        <w:t xml:space="preserve">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she talks about how </w:t>
      </w:r>
      <w:r w:rsidR="007D2DEB">
        <w:rPr>
          <w:rFonts w:ascii="Times New Roman" w:hAnsi="Times New Roman" w:cs="Times New Roman"/>
          <w:sz w:val="24"/>
          <w:szCs w:val="24"/>
        </w:rPr>
        <w:t>s</w:t>
      </w:r>
      <w:r w:rsidRPr="000221DB">
        <w:rPr>
          <w:rFonts w:ascii="Times New Roman" w:hAnsi="Times New Roman" w:cs="Times New Roman"/>
          <w:sz w:val="24"/>
          <w:szCs w:val="24"/>
        </w:rPr>
        <w:t xml:space="preserve">he was able to reassure the parents, and put them in touch with other parents to form a support network. And there are also other resources that have been developed by the </w:t>
      </w:r>
      <w:r w:rsidR="007D2DEB">
        <w:rPr>
          <w:rFonts w:ascii="Times New Roman" w:hAnsi="Times New Roman" w:cs="Times New Roman"/>
          <w:sz w:val="24"/>
          <w:szCs w:val="24"/>
        </w:rPr>
        <w:t>A</w:t>
      </w:r>
      <w:r w:rsidRPr="000221DB">
        <w:rPr>
          <w:rFonts w:ascii="Times New Roman" w:hAnsi="Times New Roman" w:cs="Times New Roman"/>
          <w:sz w:val="24"/>
          <w:szCs w:val="24"/>
        </w:rPr>
        <w:t>ssociation dedicated to information that played an important role t</w:t>
      </w:r>
      <w:r w:rsidR="007D2DEB">
        <w:rPr>
          <w:rFonts w:ascii="Times New Roman" w:hAnsi="Times New Roman" w:cs="Times New Roman"/>
          <w:sz w:val="24"/>
          <w:szCs w:val="24"/>
        </w:rPr>
        <w:t>o</w:t>
      </w:r>
      <w:r w:rsidRPr="000221DB">
        <w:rPr>
          <w:rFonts w:ascii="Times New Roman" w:hAnsi="Times New Roman" w:cs="Times New Roman"/>
          <w:sz w:val="24"/>
          <w:szCs w:val="24"/>
        </w:rPr>
        <w:t>o</w:t>
      </w:r>
      <w:r w:rsidR="007D2DEB">
        <w:rPr>
          <w:rFonts w:ascii="Times New Roman" w:hAnsi="Times New Roman" w:cs="Times New Roman"/>
          <w:sz w:val="24"/>
          <w:szCs w:val="24"/>
        </w:rPr>
        <w:t>. A</w:t>
      </w:r>
      <w:r w:rsidRPr="000221DB">
        <w:rPr>
          <w:rFonts w:ascii="Times New Roman" w:hAnsi="Times New Roman" w:cs="Times New Roman"/>
          <w:sz w:val="24"/>
          <w:szCs w:val="24"/>
        </w:rPr>
        <w:t xml:space="preserve">t the beginning of the early 2000s, the </w:t>
      </w:r>
      <w:r w:rsidR="007D2DEB">
        <w:rPr>
          <w:rFonts w:ascii="Times New Roman" w:hAnsi="Times New Roman" w:cs="Times New Roman"/>
          <w:sz w:val="24"/>
          <w:szCs w:val="24"/>
        </w:rPr>
        <w:t>A</w:t>
      </w:r>
      <w:r w:rsidRPr="000221DB">
        <w:rPr>
          <w:rFonts w:ascii="Times New Roman" w:hAnsi="Times New Roman" w:cs="Times New Roman"/>
          <w:sz w:val="24"/>
          <w:szCs w:val="24"/>
        </w:rPr>
        <w:t>ssociation redirected its services, it was doing more</w:t>
      </w:r>
      <w:r w:rsidR="007D2DEB">
        <w:rPr>
          <w:rFonts w:ascii="Times New Roman" w:hAnsi="Times New Roman" w:cs="Times New Roman"/>
          <w:sz w:val="24"/>
          <w:szCs w:val="24"/>
        </w:rPr>
        <w:t>,</w:t>
      </w:r>
      <w:r w:rsidRPr="000221DB">
        <w:rPr>
          <w:rFonts w:ascii="Times New Roman" w:hAnsi="Times New Roman" w:cs="Times New Roman"/>
          <w:sz w:val="24"/>
          <w:szCs w:val="24"/>
        </w:rPr>
        <w:t xml:space="preserve"> more promotion of rights, and in the early 2000s, went towards </w:t>
      </w:r>
      <w:r w:rsidR="007D2DEB">
        <w:rPr>
          <w:rFonts w:ascii="Times New Roman" w:hAnsi="Times New Roman" w:cs="Times New Roman"/>
          <w:sz w:val="24"/>
          <w:szCs w:val="24"/>
        </w:rPr>
        <w:t>an</w:t>
      </w:r>
      <w:r w:rsidRPr="000221DB">
        <w:rPr>
          <w:rFonts w:ascii="Times New Roman" w:hAnsi="Times New Roman" w:cs="Times New Roman"/>
          <w:sz w:val="24"/>
          <w:szCs w:val="24"/>
        </w:rPr>
        <w:t xml:space="preserve"> </w:t>
      </w:r>
      <w:r w:rsidR="0000593C">
        <w:rPr>
          <w:rFonts w:ascii="Times New Roman" w:hAnsi="Times New Roman" w:cs="Times New Roman"/>
          <w:sz w:val="24"/>
          <w:szCs w:val="24"/>
        </w:rPr>
        <w:t>offer</w:t>
      </w:r>
      <w:r w:rsidRPr="000221DB">
        <w:rPr>
          <w:rFonts w:ascii="Times New Roman" w:hAnsi="Times New Roman" w:cs="Times New Roman"/>
          <w:sz w:val="24"/>
          <w:szCs w:val="24"/>
        </w:rPr>
        <w:t xml:space="preserve">, so direct services to the families. And this was done during a period where the state was withdrawing from </w:t>
      </w:r>
      <w:r w:rsidR="0000593C">
        <w:rPr>
          <w:rFonts w:ascii="Times New Roman" w:hAnsi="Times New Roman" w:cs="Times New Roman"/>
          <w:sz w:val="24"/>
          <w:szCs w:val="24"/>
        </w:rPr>
        <w:t>family</w:t>
      </w:r>
      <w:r w:rsidRPr="000221DB">
        <w:rPr>
          <w:rFonts w:ascii="Times New Roman" w:hAnsi="Times New Roman" w:cs="Times New Roman"/>
          <w:sz w:val="24"/>
          <w:szCs w:val="24"/>
        </w:rPr>
        <w:t xml:space="preserve"> policies and services and so there was a vacuum that had been created.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they played </w:t>
      </w:r>
      <w:proofErr w:type="gramStart"/>
      <w:r w:rsidRPr="000221DB">
        <w:rPr>
          <w:rFonts w:ascii="Times New Roman" w:hAnsi="Times New Roman" w:cs="Times New Roman"/>
          <w:sz w:val="24"/>
          <w:szCs w:val="24"/>
        </w:rPr>
        <w:t>a role</w:t>
      </w:r>
      <w:proofErr w:type="gramEnd"/>
      <w:r w:rsidRPr="000221DB">
        <w:rPr>
          <w:rFonts w:ascii="Times New Roman" w:hAnsi="Times New Roman" w:cs="Times New Roman"/>
          <w:sz w:val="24"/>
          <w:szCs w:val="24"/>
        </w:rPr>
        <w:t xml:space="preserve"> </w:t>
      </w:r>
      <w:r w:rsidR="0000593C">
        <w:rPr>
          <w:rFonts w:ascii="Times New Roman" w:hAnsi="Times New Roman" w:cs="Times New Roman"/>
          <w:sz w:val="24"/>
          <w:szCs w:val="24"/>
        </w:rPr>
        <w:t>of</w:t>
      </w:r>
      <w:r w:rsidRPr="000221DB">
        <w:rPr>
          <w:rFonts w:ascii="Times New Roman" w:hAnsi="Times New Roman" w:cs="Times New Roman"/>
          <w:sz w:val="24"/>
          <w:szCs w:val="24"/>
        </w:rPr>
        <w:t xml:space="preserve"> a first provider of services. And this was funded by the Ministry of Social Services, and from that period onwards.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just wanted to lay down a few quick milestones, but we could talk about other topics later on in the discussion.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I'll stop there. Thank you for your attention. </w:t>
      </w:r>
    </w:p>
    <w:p w14:paraId="26513936" w14:textId="77777777" w:rsidR="00551AEE" w:rsidRDefault="00551AEE">
      <w:pPr>
        <w:spacing w:after="0"/>
        <w:rPr>
          <w:rFonts w:ascii="Times New Roman" w:hAnsi="Times New Roman" w:cs="Times New Roman"/>
          <w:sz w:val="24"/>
          <w:szCs w:val="24"/>
        </w:rPr>
      </w:pPr>
    </w:p>
    <w:p w14:paraId="150C99CC" w14:textId="77777777" w:rsidR="00551AEE" w:rsidRPr="000221DB" w:rsidRDefault="00551AEE" w:rsidP="00551AEE">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p>
    <w:p w14:paraId="1F74DE09" w14:textId="0E72BAE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Thank you very much, </w:t>
      </w:r>
      <w:r w:rsidR="00B37DC4">
        <w:rPr>
          <w:rFonts w:ascii="Times New Roman" w:hAnsi="Times New Roman" w:cs="Times New Roman"/>
          <w:sz w:val="24"/>
          <w:szCs w:val="24"/>
        </w:rPr>
        <w:t>Susanne</w:t>
      </w:r>
      <w:r w:rsidRPr="000221DB">
        <w:rPr>
          <w:rFonts w:ascii="Times New Roman" w:hAnsi="Times New Roman" w:cs="Times New Roman"/>
          <w:sz w:val="24"/>
          <w:szCs w:val="24"/>
        </w:rPr>
        <w:t>, for this presentation. That is a perfec</w:t>
      </w:r>
      <w:r w:rsidR="00551AEE">
        <w:rPr>
          <w:rFonts w:ascii="Times New Roman" w:hAnsi="Times New Roman" w:cs="Times New Roman"/>
          <w:sz w:val="24"/>
          <w:szCs w:val="24"/>
        </w:rPr>
        <w:t>t summary of the contribution a</w:t>
      </w:r>
      <w:r w:rsidRPr="000221DB">
        <w:rPr>
          <w:rFonts w:ascii="Times New Roman" w:hAnsi="Times New Roman" w:cs="Times New Roman"/>
          <w:sz w:val="24"/>
          <w:szCs w:val="24"/>
        </w:rPr>
        <w:t>nd which we can get more details of</w:t>
      </w:r>
      <w:r w:rsidR="00551AEE">
        <w:rPr>
          <w:rFonts w:ascii="Times New Roman" w:hAnsi="Times New Roman" w:cs="Times New Roman"/>
          <w:sz w:val="24"/>
          <w:szCs w:val="24"/>
        </w:rPr>
        <w:t>,</w:t>
      </w:r>
      <w:r w:rsidRPr="000221DB">
        <w:rPr>
          <w:rFonts w:ascii="Times New Roman" w:hAnsi="Times New Roman" w:cs="Times New Roman"/>
          <w:sz w:val="24"/>
          <w:szCs w:val="24"/>
        </w:rPr>
        <w:t xml:space="preserve"> we can see that in the bibliography on the conference website, and that's the case, too, for all the speakers. And so now, we're now going to have a summary of the contributions at the end of the session. But now I'd like to just check that the next </w:t>
      </w:r>
      <w:r w:rsidR="00551AEE">
        <w:rPr>
          <w:rFonts w:ascii="Times New Roman" w:hAnsi="Times New Roman" w:cs="Times New Roman"/>
          <w:sz w:val="24"/>
          <w:szCs w:val="24"/>
        </w:rPr>
        <w:t>s</w:t>
      </w:r>
      <w:r w:rsidRPr="000221DB">
        <w:rPr>
          <w:rFonts w:ascii="Times New Roman" w:hAnsi="Times New Roman" w:cs="Times New Roman"/>
          <w:sz w:val="24"/>
          <w:szCs w:val="24"/>
        </w:rPr>
        <w:t xml:space="preserve">peaker </w:t>
      </w:r>
      <w:r w:rsidR="00551AEE">
        <w:rPr>
          <w:rFonts w:ascii="Times New Roman" w:hAnsi="Times New Roman" w:cs="Times New Roman"/>
          <w:sz w:val="24"/>
          <w:szCs w:val="24"/>
        </w:rPr>
        <w:t>Heidi Lourens</w:t>
      </w:r>
      <w:r w:rsidRPr="000221DB">
        <w:rPr>
          <w:rFonts w:ascii="Times New Roman" w:hAnsi="Times New Roman" w:cs="Times New Roman"/>
          <w:sz w:val="24"/>
          <w:szCs w:val="24"/>
        </w:rPr>
        <w:t xml:space="preserve"> is with us. I can see she's on the list of participants, </w:t>
      </w:r>
      <w:r w:rsidR="006B12FD">
        <w:rPr>
          <w:rFonts w:ascii="Times New Roman" w:hAnsi="Times New Roman" w:cs="Times New Roman"/>
          <w:sz w:val="24"/>
          <w:szCs w:val="24"/>
        </w:rPr>
        <w:t>but</w:t>
      </w:r>
      <w:r w:rsidRPr="000221DB">
        <w:rPr>
          <w:rFonts w:ascii="Times New Roman" w:hAnsi="Times New Roman" w:cs="Times New Roman"/>
          <w:sz w:val="24"/>
          <w:szCs w:val="24"/>
        </w:rPr>
        <w:t xml:space="preserve"> I can't see her on my screen. So could </w:t>
      </w:r>
      <w:r w:rsidR="00C0220A" w:rsidRPr="00C0220A">
        <w:rPr>
          <w:rFonts w:ascii="Times New Roman" w:hAnsi="Times New Roman" w:cs="Times New Roman"/>
          <w:sz w:val="24"/>
          <w:szCs w:val="24"/>
        </w:rPr>
        <w:t xml:space="preserve">Heidi </w:t>
      </w:r>
      <w:r w:rsidRPr="000221DB">
        <w:rPr>
          <w:rFonts w:ascii="Times New Roman" w:hAnsi="Times New Roman" w:cs="Times New Roman"/>
          <w:sz w:val="24"/>
          <w:szCs w:val="24"/>
        </w:rPr>
        <w:t>let me know that she's there.</w:t>
      </w:r>
    </w:p>
    <w:p w14:paraId="6176B837" w14:textId="77777777" w:rsidR="008F1654" w:rsidRPr="000221DB" w:rsidRDefault="008F1654">
      <w:pPr>
        <w:spacing w:after="0"/>
        <w:rPr>
          <w:rFonts w:ascii="Times New Roman" w:hAnsi="Times New Roman" w:cs="Times New Roman"/>
          <w:sz w:val="24"/>
          <w:szCs w:val="24"/>
        </w:rPr>
      </w:pPr>
    </w:p>
    <w:p w14:paraId="2285F19F" w14:textId="77777777" w:rsidR="008F1654" w:rsidRPr="000221DB" w:rsidRDefault="00C0220A">
      <w:pPr>
        <w:spacing w:after="0"/>
        <w:rPr>
          <w:rFonts w:ascii="Times New Roman" w:hAnsi="Times New Roman" w:cs="Times New Roman"/>
          <w:sz w:val="24"/>
          <w:szCs w:val="24"/>
        </w:rPr>
      </w:pPr>
      <w:r w:rsidRPr="00C0220A">
        <w:rPr>
          <w:rStyle w:val="Strong"/>
          <w:rFonts w:ascii="Times New Roman" w:hAnsi="Times New Roman" w:cs="Times New Roman"/>
          <w:color w:val="000000" w:themeColor="text1"/>
          <w:sz w:val="24"/>
          <w:szCs w:val="24"/>
        </w:rPr>
        <w:t>Heidi Lourens</w:t>
      </w:r>
      <w:r w:rsidRPr="00C0220A">
        <w:rPr>
          <w:rStyle w:val="Strong"/>
          <w:rFonts w:ascii="Times New Roman" w:hAnsi="Times New Roman" w:cs="Times New Roman"/>
          <w:b w:val="0"/>
          <w:color w:val="000000" w:themeColor="text1"/>
          <w:sz w:val="24"/>
          <w:szCs w:val="24"/>
        </w:rPr>
        <w:t xml:space="preserve"> </w:t>
      </w:r>
      <w:r w:rsidR="00167882" w:rsidRPr="000221DB">
        <w:rPr>
          <w:rFonts w:ascii="Times New Roman" w:hAnsi="Times New Roman" w:cs="Times New Roman"/>
          <w:color w:val="5D7284"/>
          <w:sz w:val="24"/>
          <w:szCs w:val="24"/>
        </w:rPr>
        <w:t>14:06</w:t>
      </w:r>
    </w:p>
    <w:p w14:paraId="079319DC"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I am here</w:t>
      </w:r>
      <w:r w:rsidR="00C0220A">
        <w:rPr>
          <w:rFonts w:ascii="Times New Roman" w:hAnsi="Times New Roman" w:cs="Times New Roman"/>
          <w:sz w:val="24"/>
          <w:szCs w:val="24"/>
        </w:rPr>
        <w:t>. S</w:t>
      </w:r>
      <w:r w:rsidRPr="000221DB">
        <w:rPr>
          <w:rFonts w:ascii="Times New Roman" w:hAnsi="Times New Roman" w:cs="Times New Roman"/>
          <w:sz w:val="24"/>
          <w:szCs w:val="24"/>
        </w:rPr>
        <w:t xml:space="preserve">hould I </w:t>
      </w:r>
      <w:r w:rsidR="00DC5EFA">
        <w:rPr>
          <w:rFonts w:ascii="Times New Roman" w:hAnsi="Times New Roman" w:cs="Times New Roman"/>
          <w:sz w:val="24"/>
          <w:szCs w:val="24"/>
        </w:rPr>
        <w:t>turn on my ...</w:t>
      </w:r>
      <w:r w:rsidRPr="000221DB">
        <w:rPr>
          <w:rFonts w:ascii="Times New Roman" w:hAnsi="Times New Roman" w:cs="Times New Roman"/>
          <w:sz w:val="24"/>
          <w:szCs w:val="24"/>
        </w:rPr>
        <w:t>?</w:t>
      </w:r>
    </w:p>
    <w:p w14:paraId="3153D022" w14:textId="77777777" w:rsidR="008F1654" w:rsidRPr="000221DB" w:rsidRDefault="008F1654">
      <w:pPr>
        <w:spacing w:after="0"/>
        <w:rPr>
          <w:rFonts w:ascii="Times New Roman" w:hAnsi="Times New Roman" w:cs="Times New Roman"/>
          <w:sz w:val="24"/>
          <w:szCs w:val="24"/>
        </w:rPr>
      </w:pPr>
    </w:p>
    <w:p w14:paraId="77647F91" w14:textId="416F4293" w:rsidR="008F1654" w:rsidRPr="000221DB" w:rsidRDefault="006B12FD">
      <w:pPr>
        <w:spacing w:after="0"/>
        <w:rPr>
          <w:rFonts w:ascii="Times New Roman" w:hAnsi="Times New Roman" w:cs="Times New Roman"/>
          <w:sz w:val="24"/>
          <w:szCs w:val="24"/>
        </w:rPr>
      </w:pPr>
      <w:r>
        <w:rPr>
          <w:rFonts w:ascii="Times New Roman" w:hAnsi="Times New Roman" w:cs="Times New Roman"/>
          <w:b/>
          <w:sz w:val="24"/>
          <w:szCs w:val="24"/>
        </w:rPr>
        <w:t xml:space="preserve">Bruno </w:t>
      </w:r>
      <w:proofErr w:type="gramStart"/>
      <w:r>
        <w:rPr>
          <w:rFonts w:ascii="Times New Roman" w:hAnsi="Times New Roman" w:cs="Times New Roman"/>
          <w:b/>
          <w:sz w:val="24"/>
          <w:szCs w:val="24"/>
        </w:rPr>
        <w:t>Liesen</w:t>
      </w:r>
      <w:r w:rsidR="00167882" w:rsidRPr="000221DB">
        <w:rPr>
          <w:rFonts w:ascii="Times New Roman" w:hAnsi="Times New Roman" w:cs="Times New Roman"/>
          <w:b/>
          <w:sz w:val="24"/>
          <w:szCs w:val="24"/>
        </w:rPr>
        <w:t xml:space="preserve">  </w:t>
      </w:r>
      <w:r w:rsidR="00167882" w:rsidRPr="000221DB">
        <w:rPr>
          <w:rFonts w:ascii="Times New Roman" w:hAnsi="Times New Roman" w:cs="Times New Roman"/>
          <w:color w:val="5D7284"/>
          <w:sz w:val="24"/>
          <w:szCs w:val="24"/>
        </w:rPr>
        <w:t>14:15</w:t>
      </w:r>
      <w:proofErr w:type="gramEnd"/>
    </w:p>
    <w:p w14:paraId="657EC7FF" w14:textId="499BF589"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Yes, perfect. I'll just </w:t>
      </w:r>
      <w:proofErr w:type="gramStart"/>
      <w:r w:rsidRPr="000221DB">
        <w:rPr>
          <w:rFonts w:ascii="Times New Roman" w:hAnsi="Times New Roman" w:cs="Times New Roman"/>
          <w:sz w:val="24"/>
          <w:szCs w:val="24"/>
        </w:rPr>
        <w:t>present</w:t>
      </w:r>
      <w:proofErr w:type="gramEnd"/>
      <w:r w:rsidRPr="000221DB">
        <w:rPr>
          <w:rFonts w:ascii="Times New Roman" w:hAnsi="Times New Roman" w:cs="Times New Roman"/>
          <w:sz w:val="24"/>
          <w:szCs w:val="24"/>
        </w:rPr>
        <w:t xml:space="preserve"> you</w:t>
      </w:r>
      <w:r w:rsidR="00DC5EFA">
        <w:rPr>
          <w:rFonts w:ascii="Times New Roman" w:hAnsi="Times New Roman" w:cs="Times New Roman"/>
          <w:sz w:val="24"/>
          <w:szCs w:val="24"/>
        </w:rPr>
        <w:t xml:space="preserve">. </w:t>
      </w:r>
      <w:proofErr w:type="gramStart"/>
      <w:r w:rsidR="00DC5EFA">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w:t>
      </w:r>
      <w:r w:rsidR="00DC5EFA" w:rsidRPr="00DC5EFA">
        <w:rPr>
          <w:rStyle w:val="Strong"/>
          <w:rFonts w:ascii="Times New Roman" w:hAnsi="Times New Roman" w:cs="Times New Roman"/>
          <w:b w:val="0"/>
          <w:color w:val="000000" w:themeColor="text1"/>
          <w:sz w:val="24"/>
          <w:szCs w:val="24"/>
        </w:rPr>
        <w:t>Heidi Lourens</w:t>
      </w:r>
      <w:r w:rsidR="00DC5EFA" w:rsidRPr="00C0220A">
        <w:rPr>
          <w:rStyle w:val="Strong"/>
          <w:rFonts w:ascii="Times New Roman" w:hAnsi="Times New Roman" w:cs="Times New Roman"/>
          <w:b w:val="0"/>
          <w:color w:val="000000" w:themeColor="text1"/>
          <w:sz w:val="24"/>
          <w:szCs w:val="24"/>
        </w:rPr>
        <w:t xml:space="preserve"> </w:t>
      </w:r>
      <w:r w:rsidR="00DC5EFA">
        <w:rPr>
          <w:rFonts w:ascii="Times New Roman" w:hAnsi="Times New Roman" w:cs="Times New Roman"/>
          <w:sz w:val="24"/>
          <w:szCs w:val="24"/>
        </w:rPr>
        <w:t xml:space="preserve">is a psychologist </w:t>
      </w:r>
      <w:r w:rsidRPr="000221DB">
        <w:rPr>
          <w:rFonts w:ascii="Times New Roman" w:hAnsi="Times New Roman" w:cs="Times New Roman"/>
          <w:sz w:val="24"/>
          <w:szCs w:val="24"/>
        </w:rPr>
        <w:t xml:space="preserve">and associate professor at the University of Johannesburg in South Africa. And her research is on inclusive education in the context of schools and higher education </w:t>
      </w:r>
      <w:proofErr w:type="gramStart"/>
      <w:r w:rsidRPr="000221DB">
        <w:rPr>
          <w:rFonts w:ascii="Times New Roman" w:hAnsi="Times New Roman" w:cs="Times New Roman"/>
          <w:sz w:val="24"/>
          <w:szCs w:val="24"/>
        </w:rPr>
        <w:t>and also</w:t>
      </w:r>
      <w:proofErr w:type="gramEnd"/>
      <w:r w:rsidRPr="000221DB">
        <w:rPr>
          <w:rFonts w:ascii="Times New Roman" w:hAnsi="Times New Roman" w:cs="Times New Roman"/>
          <w:sz w:val="24"/>
          <w:szCs w:val="24"/>
        </w:rPr>
        <w:t xml:space="preserve"> studies on disabilities and the research method of ethnography. </w:t>
      </w:r>
      <w:r w:rsidR="00DC5EFA" w:rsidRPr="00DC5EFA">
        <w:rPr>
          <w:rStyle w:val="Strong"/>
          <w:rFonts w:ascii="Times New Roman" w:hAnsi="Times New Roman" w:cs="Times New Roman"/>
          <w:b w:val="0"/>
          <w:color w:val="000000" w:themeColor="text1"/>
          <w:sz w:val="24"/>
          <w:szCs w:val="24"/>
        </w:rPr>
        <w:t>Heidi Lourens</w:t>
      </w:r>
      <w:r w:rsidR="00DC5EFA" w:rsidRPr="00C0220A">
        <w:rPr>
          <w:rStyle w:val="Strong"/>
          <w:rFonts w:ascii="Times New Roman" w:hAnsi="Times New Roman" w:cs="Times New Roman"/>
          <w:b w:val="0"/>
          <w:color w:val="000000" w:themeColor="text1"/>
          <w:sz w:val="24"/>
          <w:szCs w:val="24"/>
        </w:rPr>
        <w:t xml:space="preserve"> </w:t>
      </w:r>
      <w:r w:rsidR="00DC5EFA">
        <w:rPr>
          <w:rStyle w:val="Strong"/>
          <w:rFonts w:ascii="Times New Roman" w:hAnsi="Times New Roman" w:cs="Times New Roman"/>
          <w:b w:val="0"/>
          <w:color w:val="000000" w:themeColor="text1"/>
          <w:sz w:val="24"/>
          <w:szCs w:val="24"/>
        </w:rPr>
        <w:t>h</w:t>
      </w:r>
      <w:r w:rsidRPr="000221DB">
        <w:rPr>
          <w:rFonts w:ascii="Times New Roman" w:hAnsi="Times New Roman" w:cs="Times New Roman"/>
          <w:sz w:val="24"/>
          <w:szCs w:val="24"/>
        </w:rPr>
        <w:t>as published articles on these subjects and has contr</w:t>
      </w:r>
      <w:r w:rsidR="00DC5EFA">
        <w:rPr>
          <w:rFonts w:ascii="Times New Roman" w:hAnsi="Times New Roman" w:cs="Times New Roman"/>
          <w:sz w:val="24"/>
          <w:szCs w:val="24"/>
        </w:rPr>
        <w:t>ibuted to several conference</w:t>
      </w:r>
      <w:r w:rsidRPr="000221DB">
        <w:rPr>
          <w:rFonts w:ascii="Times New Roman" w:hAnsi="Times New Roman" w:cs="Times New Roman"/>
          <w:sz w:val="24"/>
          <w:szCs w:val="24"/>
        </w:rPr>
        <w:t>s</w:t>
      </w:r>
      <w:r w:rsidR="00DC5EFA">
        <w:rPr>
          <w:rFonts w:ascii="Times New Roman" w:hAnsi="Times New Roman" w:cs="Times New Roman"/>
          <w:sz w:val="24"/>
          <w:szCs w:val="24"/>
        </w:rPr>
        <w:t>,</w:t>
      </w:r>
      <w:r w:rsidRPr="000221DB">
        <w:rPr>
          <w:rFonts w:ascii="Times New Roman" w:hAnsi="Times New Roman" w:cs="Times New Roman"/>
          <w:sz w:val="24"/>
          <w:szCs w:val="24"/>
        </w:rPr>
        <w:t xml:space="preserve"> both nationally and internationally. And she's uploaded an article to the conference website co</w:t>
      </w:r>
      <w:r w:rsidR="00DC5EFA">
        <w:rPr>
          <w:rFonts w:ascii="Times New Roman" w:hAnsi="Times New Roman" w:cs="Times New Roman"/>
          <w:sz w:val="24"/>
          <w:szCs w:val="24"/>
        </w:rPr>
        <w:t>-</w:t>
      </w:r>
      <w:r w:rsidRPr="000221DB">
        <w:rPr>
          <w:rFonts w:ascii="Times New Roman" w:hAnsi="Times New Roman" w:cs="Times New Roman"/>
          <w:sz w:val="24"/>
          <w:szCs w:val="24"/>
        </w:rPr>
        <w:t xml:space="preserve">written with Professor </w:t>
      </w:r>
      <w:r w:rsidR="00DC5EFA">
        <w:rPr>
          <w:rFonts w:ascii="Times New Roman" w:hAnsi="Times New Roman" w:cs="Times New Roman"/>
          <w:sz w:val="24"/>
          <w:szCs w:val="24"/>
        </w:rPr>
        <w:t>Leslie Swartz,</w:t>
      </w:r>
      <w:r w:rsidRPr="000221DB">
        <w:rPr>
          <w:rFonts w:ascii="Times New Roman" w:hAnsi="Times New Roman" w:cs="Times New Roman"/>
          <w:sz w:val="24"/>
          <w:szCs w:val="24"/>
        </w:rPr>
        <w:t xml:space="preserve"> who isn't with us today. But I could imagine that Heidi </w:t>
      </w:r>
      <w:proofErr w:type="gramStart"/>
      <w:r w:rsidRPr="000221DB">
        <w:rPr>
          <w:rFonts w:ascii="Times New Roman" w:hAnsi="Times New Roman" w:cs="Times New Roman"/>
          <w:sz w:val="24"/>
          <w:szCs w:val="24"/>
        </w:rPr>
        <w:t>will</w:t>
      </w:r>
      <w:proofErr w:type="gramEnd"/>
      <w:r w:rsidRPr="000221DB">
        <w:rPr>
          <w:rFonts w:ascii="Times New Roman" w:hAnsi="Times New Roman" w:cs="Times New Roman"/>
          <w:sz w:val="24"/>
          <w:szCs w:val="24"/>
        </w:rPr>
        <w:t xml:space="preserve"> be able to speak for </w:t>
      </w:r>
      <w:r w:rsidR="006B12FD">
        <w:rPr>
          <w:rFonts w:ascii="Times New Roman" w:hAnsi="Times New Roman" w:cs="Times New Roman"/>
          <w:sz w:val="24"/>
          <w:szCs w:val="24"/>
        </w:rPr>
        <w:t>her too</w:t>
      </w:r>
      <w:r w:rsidRPr="000221DB">
        <w:rPr>
          <w:rFonts w:ascii="Times New Roman" w:hAnsi="Times New Roman" w:cs="Times New Roman"/>
          <w:sz w:val="24"/>
          <w:szCs w:val="24"/>
        </w:rPr>
        <w:t>. I hope I've said enough. And I'll now hand over to Heidi</w:t>
      </w:r>
      <w:r w:rsidR="00DC5EFA">
        <w:rPr>
          <w:rFonts w:ascii="Times New Roman" w:hAnsi="Times New Roman" w:cs="Times New Roman"/>
          <w:sz w:val="24"/>
          <w:szCs w:val="24"/>
        </w:rPr>
        <w:t>;</w:t>
      </w:r>
      <w:r w:rsidRPr="000221DB">
        <w:rPr>
          <w:rFonts w:ascii="Times New Roman" w:hAnsi="Times New Roman" w:cs="Times New Roman"/>
          <w:sz w:val="24"/>
          <w:szCs w:val="24"/>
        </w:rPr>
        <w:t xml:space="preserve"> over to you.</w:t>
      </w:r>
    </w:p>
    <w:p w14:paraId="4BCB783F" w14:textId="77777777" w:rsidR="008F1654" w:rsidRPr="000221DB" w:rsidRDefault="008F1654">
      <w:pPr>
        <w:spacing w:after="0"/>
        <w:rPr>
          <w:rFonts w:ascii="Times New Roman" w:hAnsi="Times New Roman" w:cs="Times New Roman"/>
          <w:sz w:val="24"/>
          <w:szCs w:val="24"/>
        </w:rPr>
      </w:pPr>
    </w:p>
    <w:p w14:paraId="57D0F754"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b/>
          <w:sz w:val="24"/>
          <w:szCs w:val="24"/>
        </w:rPr>
        <w:t xml:space="preserve">Heidi </w:t>
      </w:r>
      <w:proofErr w:type="gramStart"/>
      <w:r w:rsidRPr="000221DB">
        <w:rPr>
          <w:rFonts w:ascii="Times New Roman" w:hAnsi="Times New Roman" w:cs="Times New Roman"/>
          <w:b/>
          <w:sz w:val="24"/>
          <w:szCs w:val="24"/>
        </w:rPr>
        <w:t xml:space="preserve">Lourens  </w:t>
      </w:r>
      <w:r w:rsidRPr="000221DB">
        <w:rPr>
          <w:rFonts w:ascii="Times New Roman" w:hAnsi="Times New Roman" w:cs="Times New Roman"/>
          <w:color w:val="5D7284"/>
          <w:sz w:val="24"/>
          <w:szCs w:val="24"/>
        </w:rPr>
        <w:t>15:34</w:t>
      </w:r>
      <w:proofErr w:type="gramEnd"/>
    </w:p>
    <w:p w14:paraId="06AD47AE" w14:textId="5B8657B6" w:rsidR="008F1654"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Good evening, everyone.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am speaking from South Africa, from Johannesburg. It's not the prettiest place in South Africa. But it is where I got a job. So tha</w:t>
      </w:r>
      <w:r w:rsidR="00DC5EFA">
        <w:rPr>
          <w:rFonts w:ascii="Times New Roman" w:hAnsi="Times New Roman" w:cs="Times New Roman"/>
          <w:sz w:val="24"/>
          <w:szCs w:val="24"/>
        </w:rPr>
        <w:t xml:space="preserve">t is where I'm at. I have about mmm </w:t>
      </w:r>
      <w:r w:rsidRPr="000221DB">
        <w:rPr>
          <w:rFonts w:ascii="Times New Roman" w:hAnsi="Times New Roman" w:cs="Times New Roman"/>
          <w:sz w:val="24"/>
          <w:szCs w:val="24"/>
        </w:rPr>
        <w:t>longish, brown hair, and green eyes</w:t>
      </w:r>
      <w:r w:rsidR="00DC5EFA">
        <w:rPr>
          <w:rFonts w:ascii="Times New Roman" w:hAnsi="Times New Roman" w:cs="Times New Roman"/>
          <w:sz w:val="24"/>
          <w:szCs w:val="24"/>
        </w:rPr>
        <w:t>;</w:t>
      </w:r>
      <w:r w:rsidRPr="000221DB">
        <w:rPr>
          <w:rFonts w:ascii="Times New Roman" w:hAnsi="Times New Roman" w:cs="Times New Roman"/>
          <w:sz w:val="24"/>
          <w:szCs w:val="24"/>
        </w:rPr>
        <w:t xml:space="preserve"> I'm a white female. I've got a </w:t>
      </w:r>
      <w:proofErr w:type="gramStart"/>
      <w:r w:rsidRPr="000221DB">
        <w:rPr>
          <w:rFonts w:ascii="Times New Roman" w:hAnsi="Times New Roman" w:cs="Times New Roman"/>
          <w:sz w:val="24"/>
          <w:szCs w:val="24"/>
        </w:rPr>
        <w:t>caramel colore</w:t>
      </w:r>
      <w:r w:rsidR="00DC5EFA">
        <w:rPr>
          <w:rFonts w:ascii="Times New Roman" w:hAnsi="Times New Roman" w:cs="Times New Roman"/>
          <w:sz w:val="24"/>
          <w:szCs w:val="24"/>
        </w:rPr>
        <w:t>d</w:t>
      </w:r>
      <w:proofErr w:type="gramEnd"/>
      <w:r w:rsidR="00DC5EFA">
        <w:rPr>
          <w:rFonts w:ascii="Times New Roman" w:hAnsi="Times New Roman" w:cs="Times New Roman"/>
          <w:sz w:val="24"/>
          <w:szCs w:val="24"/>
        </w:rPr>
        <w:t xml:space="preserve"> jersey on and a maroon jacket</w:t>
      </w:r>
      <w:r w:rsidRPr="000221DB">
        <w:rPr>
          <w:rFonts w:ascii="Times New Roman" w:hAnsi="Times New Roman" w:cs="Times New Roman"/>
          <w:sz w:val="24"/>
          <w:szCs w:val="24"/>
        </w:rPr>
        <w:t xml:space="preserve"> and pajama pants.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I'm quite eclectic, obviously, I'm not at my work </w:t>
      </w:r>
      <w:r w:rsidR="00DC5EFA">
        <w:rPr>
          <w:rFonts w:ascii="Times New Roman" w:hAnsi="Times New Roman" w:cs="Times New Roman"/>
          <w:sz w:val="24"/>
          <w:szCs w:val="24"/>
        </w:rPr>
        <w:t>office</w:t>
      </w:r>
      <w:r w:rsidRPr="000221DB">
        <w:rPr>
          <w:rFonts w:ascii="Times New Roman" w:hAnsi="Times New Roman" w:cs="Times New Roman"/>
          <w:sz w:val="24"/>
          <w:szCs w:val="24"/>
        </w:rPr>
        <w:t xml:space="preserve">, I'm at home. And I, I am </w:t>
      </w:r>
      <w:proofErr w:type="gramStart"/>
      <w:r w:rsidRPr="000221DB">
        <w:rPr>
          <w:rFonts w:ascii="Times New Roman" w:hAnsi="Times New Roman" w:cs="Times New Roman"/>
          <w:sz w:val="24"/>
          <w:szCs w:val="24"/>
        </w:rPr>
        <w:t>at the moment</w:t>
      </w:r>
      <w:proofErr w:type="gramEnd"/>
      <w:r w:rsidRPr="000221DB">
        <w:rPr>
          <w:rFonts w:ascii="Times New Roman" w:hAnsi="Times New Roman" w:cs="Times New Roman"/>
          <w:sz w:val="24"/>
          <w:szCs w:val="24"/>
        </w:rPr>
        <w:t xml:space="preserve"> on leave. It's our winter break in South Africa.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it's quite, quite cold.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thought, to present to you my research journey, and then </w:t>
      </w:r>
      <w:r w:rsidR="00DC5EFA">
        <w:rPr>
          <w:rFonts w:ascii="Times New Roman" w:hAnsi="Times New Roman" w:cs="Times New Roman"/>
          <w:sz w:val="24"/>
          <w:szCs w:val="24"/>
        </w:rPr>
        <w:t>how</w:t>
      </w:r>
      <w:r w:rsidRPr="000221DB">
        <w:rPr>
          <w:rFonts w:ascii="Times New Roman" w:hAnsi="Times New Roman" w:cs="Times New Roman"/>
          <w:sz w:val="24"/>
          <w:szCs w:val="24"/>
        </w:rPr>
        <w:t xml:space="preserve"> the paper that I've submitted fit</w:t>
      </w:r>
      <w:r w:rsidR="00DC5EFA">
        <w:rPr>
          <w:rFonts w:ascii="Times New Roman" w:hAnsi="Times New Roman" w:cs="Times New Roman"/>
          <w:sz w:val="24"/>
          <w:szCs w:val="24"/>
        </w:rPr>
        <w:t>s</w:t>
      </w:r>
      <w:r w:rsidRPr="000221DB">
        <w:rPr>
          <w:rFonts w:ascii="Times New Roman" w:hAnsi="Times New Roman" w:cs="Times New Roman"/>
          <w:sz w:val="24"/>
          <w:szCs w:val="24"/>
        </w:rPr>
        <w:t xml:space="preserve"> into my overall research journey, which has not been very long, I would say it started probably in 2011, when I started my doctoral studies. As you've heard, my work is on inclusive education.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w:t>
      </w:r>
      <w:proofErr w:type="gramStart"/>
      <w:r w:rsidRPr="000221DB">
        <w:rPr>
          <w:rFonts w:ascii="Times New Roman" w:hAnsi="Times New Roman" w:cs="Times New Roman"/>
          <w:sz w:val="24"/>
          <w:szCs w:val="24"/>
        </w:rPr>
        <w:t>my</w:t>
      </w:r>
      <w:proofErr w:type="gramEnd"/>
      <w:r w:rsidRPr="000221DB">
        <w:rPr>
          <w:rFonts w:ascii="Times New Roman" w:hAnsi="Times New Roman" w:cs="Times New Roman"/>
          <w:sz w:val="24"/>
          <w:szCs w:val="24"/>
        </w:rPr>
        <w:t>, I forgot to say</w:t>
      </w:r>
      <w:r w:rsidR="00DC5EFA">
        <w:rPr>
          <w:rFonts w:ascii="Times New Roman" w:hAnsi="Times New Roman" w:cs="Times New Roman"/>
          <w:sz w:val="24"/>
          <w:szCs w:val="24"/>
        </w:rPr>
        <w:t>,</w:t>
      </w:r>
      <w:r w:rsidRPr="000221DB">
        <w:rPr>
          <w:rFonts w:ascii="Times New Roman" w:hAnsi="Times New Roman" w:cs="Times New Roman"/>
          <w:sz w:val="24"/>
          <w:szCs w:val="24"/>
        </w:rPr>
        <w:t xml:space="preserve"> that I'm completely blind as well</w:t>
      </w:r>
      <w:r w:rsidR="00DC5EFA">
        <w:rPr>
          <w:rFonts w:ascii="Times New Roman" w:hAnsi="Times New Roman" w:cs="Times New Roman"/>
          <w:sz w:val="24"/>
          <w:szCs w:val="24"/>
        </w:rPr>
        <w:t xml:space="preserve"> and</w:t>
      </w:r>
      <w:r w:rsidRPr="000221DB">
        <w:rPr>
          <w:rFonts w:ascii="Times New Roman" w:hAnsi="Times New Roman" w:cs="Times New Roman"/>
          <w:sz w:val="24"/>
          <w:szCs w:val="24"/>
        </w:rPr>
        <w:t xml:space="preserve"> my doctoral study was on the experiences of blind university students.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it was a very phenomenological study. And as I was researching this phenomenon, I've come to realize, and this is where my research also fits in, the research that I've uploaded, is that a lot of students felt very grateful towards the lecture</w:t>
      </w:r>
      <w:r w:rsidR="00DC5EFA">
        <w:rPr>
          <w:rFonts w:ascii="Times New Roman" w:hAnsi="Times New Roman" w:cs="Times New Roman"/>
          <w:sz w:val="24"/>
          <w:szCs w:val="24"/>
        </w:rPr>
        <w:t>r</w:t>
      </w:r>
      <w:r w:rsidRPr="000221DB">
        <w:rPr>
          <w:rFonts w:ascii="Times New Roman" w:hAnsi="Times New Roman" w:cs="Times New Roman"/>
          <w:sz w:val="24"/>
          <w:szCs w:val="24"/>
        </w:rPr>
        <w:t xml:space="preserve">s </w:t>
      </w:r>
      <w:r w:rsidR="00DC5EFA">
        <w:rPr>
          <w:rFonts w:ascii="Times New Roman" w:hAnsi="Times New Roman" w:cs="Times New Roman"/>
          <w:sz w:val="24"/>
          <w:szCs w:val="24"/>
        </w:rPr>
        <w:t>f</w:t>
      </w:r>
      <w:r w:rsidRPr="000221DB">
        <w:rPr>
          <w:rFonts w:ascii="Times New Roman" w:hAnsi="Times New Roman" w:cs="Times New Roman"/>
          <w:sz w:val="24"/>
          <w:szCs w:val="24"/>
        </w:rPr>
        <w:t xml:space="preserve">or providing them with reasonable accommodations, which is actually not a privilege </w:t>
      </w:r>
      <w:r w:rsidR="00464F60">
        <w:rPr>
          <w:rFonts w:ascii="Times New Roman" w:hAnsi="Times New Roman" w:cs="Times New Roman"/>
          <w:sz w:val="24"/>
          <w:szCs w:val="24"/>
        </w:rPr>
        <w:t>but a right</w:t>
      </w:r>
      <w:r w:rsidRPr="000221DB">
        <w:rPr>
          <w:rFonts w:ascii="Times New Roman" w:hAnsi="Times New Roman" w:cs="Times New Roman"/>
          <w:sz w:val="24"/>
          <w:szCs w:val="24"/>
        </w:rPr>
        <w:t xml:space="preserve"> in South Africa </w:t>
      </w:r>
      <w:r w:rsidR="00464F60">
        <w:rPr>
          <w:rFonts w:ascii="Times New Roman" w:hAnsi="Times New Roman" w:cs="Times New Roman"/>
          <w:sz w:val="24"/>
          <w:szCs w:val="24"/>
        </w:rPr>
        <w:t>since</w:t>
      </w:r>
      <w:r w:rsidR="006B12FD">
        <w:rPr>
          <w:rFonts w:ascii="Times New Roman" w:hAnsi="Times New Roman" w:cs="Times New Roman"/>
          <w:sz w:val="24"/>
          <w:szCs w:val="24"/>
        </w:rPr>
        <w:t>, since</w:t>
      </w:r>
      <w:r w:rsidRPr="000221DB">
        <w:rPr>
          <w:rFonts w:ascii="Times New Roman" w:hAnsi="Times New Roman" w:cs="Times New Roman"/>
          <w:sz w:val="24"/>
          <w:szCs w:val="24"/>
        </w:rPr>
        <w:t xml:space="preserve"> South Africa also signed the United Nations Convention on the Rights of Persons with Disabilities.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students were very grateful, they felt quite powerless, because some of them weren't accommodated.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it was clear from many of my research that actually, the</w:t>
      </w:r>
      <w:r w:rsidR="006B12FD">
        <w:rPr>
          <w:rFonts w:ascii="Times New Roman" w:hAnsi="Times New Roman" w:cs="Times New Roman"/>
          <w:sz w:val="24"/>
          <w:szCs w:val="24"/>
        </w:rPr>
        <w:t>re</w:t>
      </w:r>
      <w:r w:rsidRPr="000221DB">
        <w:rPr>
          <w:rFonts w:ascii="Times New Roman" w:hAnsi="Times New Roman" w:cs="Times New Roman"/>
          <w:sz w:val="24"/>
          <w:szCs w:val="24"/>
        </w:rPr>
        <w:t xml:space="preserve"> were no formal standards for providing, providing support and accommodat</w:t>
      </w:r>
      <w:r w:rsidR="00464F60">
        <w:rPr>
          <w:rFonts w:ascii="Times New Roman" w:hAnsi="Times New Roman" w:cs="Times New Roman"/>
          <w:sz w:val="24"/>
          <w:szCs w:val="24"/>
        </w:rPr>
        <w:t>ing</w:t>
      </w:r>
      <w:r w:rsidRPr="000221DB">
        <w:rPr>
          <w:rFonts w:ascii="Times New Roman" w:hAnsi="Times New Roman" w:cs="Times New Roman"/>
          <w:sz w:val="24"/>
          <w:szCs w:val="24"/>
        </w:rPr>
        <w:t xml:space="preserve"> these students. And they were, in fact, </w:t>
      </w:r>
      <w:proofErr w:type="gramStart"/>
      <w:r w:rsidRPr="000221DB">
        <w:rPr>
          <w:rFonts w:ascii="Times New Roman" w:hAnsi="Times New Roman" w:cs="Times New Roman"/>
          <w:sz w:val="24"/>
          <w:szCs w:val="24"/>
        </w:rPr>
        <w:t>really not</w:t>
      </w:r>
      <w:proofErr w:type="gramEnd"/>
      <w:r w:rsidRPr="000221DB">
        <w:rPr>
          <w:rFonts w:ascii="Times New Roman" w:hAnsi="Times New Roman" w:cs="Times New Roman"/>
          <w:sz w:val="24"/>
          <w:szCs w:val="24"/>
        </w:rPr>
        <w:t>, not altogether included, not socially, not academically. And so, so as I was listening to these students during my doctoral study</w:t>
      </w:r>
      <w:r w:rsidR="00E003EA">
        <w:rPr>
          <w:rFonts w:ascii="Times New Roman" w:hAnsi="Times New Roman" w:cs="Times New Roman"/>
          <w:sz w:val="24"/>
          <w:szCs w:val="24"/>
        </w:rPr>
        <w:t>,</w:t>
      </w:r>
      <w:r w:rsidRPr="000221DB">
        <w:rPr>
          <w:rFonts w:ascii="Times New Roman" w:hAnsi="Times New Roman" w:cs="Times New Roman"/>
          <w:sz w:val="24"/>
          <w:szCs w:val="24"/>
        </w:rPr>
        <w:t xml:space="preserve"> since I was also and still, I am still</w:t>
      </w:r>
      <w:r w:rsidR="00E003EA">
        <w:rPr>
          <w:rFonts w:ascii="Times New Roman" w:hAnsi="Times New Roman" w:cs="Times New Roman"/>
          <w:sz w:val="24"/>
          <w:szCs w:val="24"/>
        </w:rPr>
        <w:t>,</w:t>
      </w:r>
      <w:r w:rsidRPr="000221DB">
        <w:rPr>
          <w:rFonts w:ascii="Times New Roman" w:hAnsi="Times New Roman" w:cs="Times New Roman"/>
          <w:sz w:val="24"/>
          <w:szCs w:val="24"/>
        </w:rPr>
        <w:t xml:space="preserve"> blind</w:t>
      </w:r>
      <w:r w:rsidR="00E003EA">
        <w:rPr>
          <w:rFonts w:ascii="Times New Roman" w:hAnsi="Times New Roman" w:cs="Times New Roman"/>
          <w:sz w:val="24"/>
          <w:szCs w:val="24"/>
        </w:rPr>
        <w:t>,</w:t>
      </w:r>
      <w:r w:rsidRPr="000221DB">
        <w:rPr>
          <w:rFonts w:ascii="Times New Roman" w:hAnsi="Times New Roman" w:cs="Times New Roman"/>
          <w:sz w:val="24"/>
          <w:szCs w:val="24"/>
        </w:rPr>
        <w:t xml:space="preserve"> </w:t>
      </w:r>
      <w:r w:rsidR="00E003EA">
        <w:rPr>
          <w:rFonts w:ascii="Times New Roman" w:hAnsi="Times New Roman" w:cs="Times New Roman"/>
          <w:sz w:val="24"/>
          <w:szCs w:val="24"/>
        </w:rPr>
        <w:t>a</w:t>
      </w:r>
      <w:r w:rsidRPr="000221DB">
        <w:rPr>
          <w:rFonts w:ascii="Times New Roman" w:hAnsi="Times New Roman" w:cs="Times New Roman"/>
          <w:sz w:val="24"/>
          <w:szCs w:val="24"/>
        </w:rPr>
        <w:t xml:space="preserve">nd I don't foresee that changing very soon.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was thinking I can </w:t>
      </w:r>
      <w:r w:rsidR="006B12FD">
        <w:rPr>
          <w:rFonts w:ascii="Times New Roman" w:hAnsi="Times New Roman" w:cs="Times New Roman"/>
          <w:sz w:val="24"/>
          <w:szCs w:val="24"/>
        </w:rPr>
        <w:t>totally</w:t>
      </w:r>
      <w:r w:rsidRPr="000221DB">
        <w:rPr>
          <w:rFonts w:ascii="Times New Roman" w:hAnsi="Times New Roman" w:cs="Times New Roman"/>
          <w:sz w:val="24"/>
          <w:szCs w:val="24"/>
        </w:rPr>
        <w:t xml:space="preserve"> relate to what they were saying, because I'm also blind, I'm also a student. But I </w:t>
      </w:r>
      <w:proofErr w:type="gramStart"/>
      <w:r w:rsidRPr="000221DB">
        <w:rPr>
          <w:rFonts w:ascii="Times New Roman" w:hAnsi="Times New Roman" w:cs="Times New Roman"/>
          <w:sz w:val="24"/>
          <w:szCs w:val="24"/>
        </w:rPr>
        <w:t>have also</w:t>
      </w:r>
      <w:proofErr w:type="gramEnd"/>
      <w:r w:rsidRPr="000221DB">
        <w:rPr>
          <w:rFonts w:ascii="Times New Roman" w:hAnsi="Times New Roman" w:cs="Times New Roman"/>
          <w:sz w:val="24"/>
          <w:szCs w:val="24"/>
        </w:rPr>
        <w:t xml:space="preserve"> things to say because, you know, it doesn't mean that if you have similar experiences </w:t>
      </w:r>
      <w:r w:rsidR="00E003EA">
        <w:rPr>
          <w:rFonts w:ascii="Times New Roman" w:hAnsi="Times New Roman" w:cs="Times New Roman"/>
          <w:sz w:val="24"/>
          <w:szCs w:val="24"/>
        </w:rPr>
        <w:t xml:space="preserve">or a similar, how do I </w:t>
      </w:r>
      <w:r w:rsidRPr="000221DB">
        <w:rPr>
          <w:rFonts w:ascii="Times New Roman" w:hAnsi="Times New Roman" w:cs="Times New Roman"/>
          <w:sz w:val="24"/>
          <w:szCs w:val="24"/>
        </w:rPr>
        <w:t xml:space="preserve">put </w:t>
      </w:r>
      <w:r w:rsidR="00E003EA">
        <w:rPr>
          <w:rFonts w:ascii="Times New Roman" w:hAnsi="Times New Roman" w:cs="Times New Roman"/>
          <w:sz w:val="24"/>
          <w:szCs w:val="24"/>
        </w:rPr>
        <w:t>it, a</w:t>
      </w:r>
      <w:r w:rsidRPr="000221DB">
        <w:rPr>
          <w:rFonts w:ascii="Times New Roman" w:hAnsi="Times New Roman" w:cs="Times New Roman"/>
          <w:sz w:val="24"/>
          <w:szCs w:val="24"/>
        </w:rPr>
        <w:t xml:space="preserve"> disability that your experiences </w:t>
      </w:r>
      <w:r w:rsidR="00E003EA">
        <w:rPr>
          <w:rFonts w:ascii="Times New Roman" w:hAnsi="Times New Roman" w:cs="Times New Roman"/>
          <w:sz w:val="24"/>
          <w:szCs w:val="24"/>
        </w:rPr>
        <w:t>will</w:t>
      </w:r>
      <w:r w:rsidRPr="000221DB">
        <w:rPr>
          <w:rFonts w:ascii="Times New Roman" w:hAnsi="Times New Roman" w:cs="Times New Roman"/>
          <w:sz w:val="24"/>
          <w:szCs w:val="24"/>
        </w:rPr>
        <w:t xml:space="preserve"> be the same. And even if your experiences were </w:t>
      </w:r>
      <w:proofErr w:type="gramStart"/>
      <w:r w:rsidRPr="000221DB">
        <w:rPr>
          <w:rFonts w:ascii="Times New Roman" w:hAnsi="Times New Roman" w:cs="Times New Roman"/>
          <w:sz w:val="24"/>
          <w:szCs w:val="24"/>
        </w:rPr>
        <w:t>similar to</w:t>
      </w:r>
      <w:proofErr w:type="gramEnd"/>
      <w:r w:rsidRPr="000221DB">
        <w:rPr>
          <w:rFonts w:ascii="Times New Roman" w:hAnsi="Times New Roman" w:cs="Times New Roman"/>
          <w:sz w:val="24"/>
          <w:szCs w:val="24"/>
        </w:rPr>
        <w:t xml:space="preserve"> an extent, your outlook on it might</w:t>
      </w:r>
      <w:r w:rsidR="00E003EA">
        <w:rPr>
          <w:rFonts w:ascii="Times New Roman" w:hAnsi="Times New Roman" w:cs="Times New Roman"/>
          <w:sz w:val="24"/>
          <w:szCs w:val="24"/>
        </w:rPr>
        <w:t>,</w:t>
      </w:r>
      <w:r w:rsidRPr="000221DB">
        <w:rPr>
          <w:rFonts w:ascii="Times New Roman" w:hAnsi="Times New Roman" w:cs="Times New Roman"/>
          <w:sz w:val="24"/>
          <w:szCs w:val="24"/>
        </w:rPr>
        <w:t xml:space="preserve"> might differ quite significantly. And that then led me to write about my own experiences and </w:t>
      </w:r>
      <w:r w:rsidR="00E003EA">
        <w:rPr>
          <w:rFonts w:ascii="Times New Roman" w:hAnsi="Times New Roman" w:cs="Times New Roman"/>
          <w:sz w:val="24"/>
          <w:szCs w:val="24"/>
        </w:rPr>
        <w:t>move from phenomenology to auto-</w:t>
      </w:r>
      <w:r w:rsidRPr="000221DB">
        <w:rPr>
          <w:rFonts w:ascii="Times New Roman" w:hAnsi="Times New Roman" w:cs="Times New Roman"/>
          <w:sz w:val="24"/>
          <w:szCs w:val="24"/>
        </w:rPr>
        <w:t>ethnography, which is really making sense of experience through</w:t>
      </w:r>
      <w:r w:rsidR="00E003EA">
        <w:rPr>
          <w:rFonts w:ascii="Times New Roman" w:hAnsi="Times New Roman" w:cs="Times New Roman"/>
          <w:sz w:val="24"/>
          <w:szCs w:val="24"/>
        </w:rPr>
        <w:t>,</w:t>
      </w:r>
      <w:r w:rsidRPr="000221DB">
        <w:rPr>
          <w:rFonts w:ascii="Times New Roman" w:hAnsi="Times New Roman" w:cs="Times New Roman"/>
          <w:sz w:val="24"/>
          <w:szCs w:val="24"/>
        </w:rPr>
        <w:t xml:space="preserve"> through theory. So instead of listening to others</w:t>
      </w:r>
      <w:r w:rsidR="00E003EA">
        <w:rPr>
          <w:rFonts w:ascii="Times New Roman" w:hAnsi="Times New Roman" w:cs="Times New Roman"/>
          <w:sz w:val="24"/>
          <w:szCs w:val="24"/>
        </w:rPr>
        <w:t>,</w:t>
      </w:r>
      <w:r w:rsidRPr="000221DB">
        <w:rPr>
          <w:rFonts w:ascii="Times New Roman" w:hAnsi="Times New Roman" w:cs="Times New Roman"/>
          <w:sz w:val="24"/>
          <w:szCs w:val="24"/>
        </w:rPr>
        <w:t xml:space="preserve"> to lived experiences, I explored my own lived experiences. Just tongue in </w:t>
      </w:r>
      <w:r w:rsidR="00E003EA">
        <w:rPr>
          <w:rFonts w:ascii="Times New Roman" w:hAnsi="Times New Roman" w:cs="Times New Roman"/>
          <w:sz w:val="24"/>
          <w:szCs w:val="24"/>
        </w:rPr>
        <w:t xml:space="preserve">the </w:t>
      </w:r>
      <w:r w:rsidRPr="000221DB">
        <w:rPr>
          <w:rFonts w:ascii="Times New Roman" w:hAnsi="Times New Roman" w:cs="Times New Roman"/>
          <w:sz w:val="24"/>
          <w:szCs w:val="24"/>
        </w:rPr>
        <w:t>cheek, I am a psychologist and a fellow psychologist on</w:t>
      </w:r>
      <w:r w:rsidR="006B12FD">
        <w:rPr>
          <w:rFonts w:ascii="Times New Roman" w:hAnsi="Times New Roman" w:cs="Times New Roman"/>
          <w:sz w:val="24"/>
          <w:szCs w:val="24"/>
        </w:rPr>
        <w:t>c</w:t>
      </w:r>
      <w:r w:rsidRPr="000221DB">
        <w:rPr>
          <w:rFonts w:ascii="Times New Roman" w:hAnsi="Times New Roman" w:cs="Times New Roman"/>
          <w:sz w:val="24"/>
          <w:szCs w:val="24"/>
        </w:rPr>
        <w:t xml:space="preserve">e said to me, </w:t>
      </w:r>
      <w:r w:rsidR="00E003EA">
        <w:rPr>
          <w:rFonts w:ascii="Times New Roman" w:hAnsi="Times New Roman" w:cs="Times New Roman"/>
          <w:sz w:val="24"/>
          <w:szCs w:val="24"/>
        </w:rPr>
        <w:t>w</w:t>
      </w:r>
      <w:r w:rsidRPr="000221DB">
        <w:rPr>
          <w:rFonts w:ascii="Times New Roman" w:hAnsi="Times New Roman" w:cs="Times New Roman"/>
          <w:sz w:val="24"/>
          <w:szCs w:val="24"/>
        </w:rPr>
        <w:t xml:space="preserve">ell, if you're a psychologist, you're either dependent or you're narcissistic, </w:t>
      </w:r>
      <w:r w:rsidR="00E003EA">
        <w:rPr>
          <w:rFonts w:ascii="Times New Roman" w:hAnsi="Times New Roman" w:cs="Times New Roman"/>
          <w:sz w:val="24"/>
          <w:szCs w:val="24"/>
        </w:rPr>
        <w:t>so</w:t>
      </w:r>
      <w:r w:rsidRPr="000221DB">
        <w:rPr>
          <w:rFonts w:ascii="Times New Roman" w:hAnsi="Times New Roman" w:cs="Times New Roman"/>
          <w:sz w:val="24"/>
          <w:szCs w:val="24"/>
        </w:rPr>
        <w:t xml:space="preserve"> I thought, Okay, well, you know, doing auto ethnography is probably a testament to </w:t>
      </w:r>
      <w:r w:rsidR="00E003EA">
        <w:rPr>
          <w:rFonts w:ascii="Times New Roman" w:hAnsi="Times New Roman" w:cs="Times New Roman"/>
          <w:sz w:val="24"/>
          <w:szCs w:val="24"/>
        </w:rPr>
        <w:t>s</w:t>
      </w:r>
      <w:r w:rsidRPr="000221DB">
        <w:rPr>
          <w:rFonts w:ascii="Times New Roman" w:hAnsi="Times New Roman" w:cs="Times New Roman"/>
          <w:sz w:val="24"/>
          <w:szCs w:val="24"/>
        </w:rPr>
        <w:t xml:space="preserve">ome form of narcissism. But anyway, </w:t>
      </w:r>
      <w:r w:rsidR="00E003EA">
        <w:rPr>
          <w:rFonts w:ascii="Times New Roman" w:hAnsi="Times New Roman" w:cs="Times New Roman"/>
          <w:sz w:val="24"/>
          <w:szCs w:val="24"/>
        </w:rPr>
        <w:t>so</w:t>
      </w:r>
      <w:r w:rsidRPr="000221DB">
        <w:rPr>
          <w:rFonts w:ascii="Times New Roman" w:hAnsi="Times New Roman" w:cs="Times New Roman"/>
          <w:sz w:val="24"/>
          <w:szCs w:val="24"/>
        </w:rPr>
        <w:t>, I got</w:t>
      </w:r>
      <w:r w:rsidR="00E003EA">
        <w:rPr>
          <w:rFonts w:ascii="Times New Roman" w:hAnsi="Times New Roman" w:cs="Times New Roman"/>
          <w:sz w:val="24"/>
          <w:szCs w:val="24"/>
        </w:rPr>
        <w:t>,</w:t>
      </w:r>
      <w:r w:rsidRPr="000221DB">
        <w:rPr>
          <w:rFonts w:ascii="Times New Roman" w:hAnsi="Times New Roman" w:cs="Times New Roman"/>
          <w:sz w:val="24"/>
          <w:szCs w:val="24"/>
        </w:rPr>
        <w:t xml:space="preserve"> just after I got my doctorate in 2015, I got a job as a psychology lecturer.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started writing </w:t>
      </w:r>
      <w:r w:rsidR="00E003EA">
        <w:rPr>
          <w:rFonts w:ascii="Times New Roman" w:hAnsi="Times New Roman" w:cs="Times New Roman"/>
          <w:sz w:val="24"/>
          <w:szCs w:val="24"/>
        </w:rPr>
        <w:t xml:space="preserve">about </w:t>
      </w:r>
      <w:r w:rsidRPr="000221DB">
        <w:rPr>
          <w:rFonts w:ascii="Times New Roman" w:hAnsi="Times New Roman" w:cs="Times New Roman"/>
          <w:sz w:val="24"/>
          <w:szCs w:val="24"/>
        </w:rPr>
        <w:t>the experience of being a disabled academic. And for me, that was quite different to being a student</w:t>
      </w:r>
      <w:r w:rsidR="00E003EA">
        <w:rPr>
          <w:rFonts w:ascii="Times New Roman" w:hAnsi="Times New Roman" w:cs="Times New Roman"/>
          <w:sz w:val="24"/>
          <w:szCs w:val="24"/>
        </w:rPr>
        <w:t>.</w:t>
      </w:r>
      <w:r w:rsidRPr="000221DB">
        <w:rPr>
          <w:rFonts w:ascii="Times New Roman" w:hAnsi="Times New Roman" w:cs="Times New Roman"/>
          <w:sz w:val="24"/>
          <w:szCs w:val="24"/>
        </w:rPr>
        <w:t xml:space="preserve"> I felt very included in that space</w:t>
      </w:r>
      <w:r w:rsidR="00E003EA">
        <w:rPr>
          <w:rFonts w:ascii="Times New Roman" w:hAnsi="Times New Roman" w:cs="Times New Roman"/>
          <w:sz w:val="24"/>
          <w:szCs w:val="24"/>
        </w:rPr>
        <w:t>,</w:t>
      </w:r>
      <w:r w:rsidRPr="000221DB">
        <w:rPr>
          <w:rFonts w:ascii="Times New Roman" w:hAnsi="Times New Roman" w:cs="Times New Roman"/>
          <w:sz w:val="24"/>
          <w:szCs w:val="24"/>
        </w:rPr>
        <w:t xml:space="preserve"> in the university space. But I did feel I felt socially included, </w:t>
      </w:r>
      <w:r w:rsidR="00E003EA">
        <w:rPr>
          <w:rFonts w:ascii="Times New Roman" w:hAnsi="Times New Roman" w:cs="Times New Roman"/>
          <w:sz w:val="24"/>
          <w:szCs w:val="24"/>
        </w:rPr>
        <w:t>but</w:t>
      </w:r>
      <w:r w:rsidRPr="000221DB">
        <w:rPr>
          <w:rFonts w:ascii="Times New Roman" w:hAnsi="Times New Roman" w:cs="Times New Roman"/>
          <w:sz w:val="24"/>
          <w:szCs w:val="24"/>
        </w:rPr>
        <w:t xml:space="preserve"> I felt that I had to work very hard to meet the demands, the standards were still, you know, the same. And we as a student</w:t>
      </w:r>
      <w:r w:rsidR="00E003EA">
        <w:rPr>
          <w:rFonts w:ascii="Times New Roman" w:hAnsi="Times New Roman" w:cs="Times New Roman"/>
          <w:sz w:val="24"/>
          <w:szCs w:val="24"/>
        </w:rPr>
        <w:t>, you p</w:t>
      </w:r>
      <w:r w:rsidRPr="000221DB">
        <w:rPr>
          <w:rFonts w:ascii="Times New Roman" w:hAnsi="Times New Roman" w:cs="Times New Roman"/>
          <w:sz w:val="24"/>
          <w:szCs w:val="24"/>
        </w:rPr>
        <w:t xml:space="preserve">ay, </w:t>
      </w:r>
      <w:r w:rsidR="006B12FD">
        <w:rPr>
          <w:rFonts w:ascii="Times New Roman" w:hAnsi="Times New Roman" w:cs="Times New Roman"/>
          <w:sz w:val="24"/>
          <w:szCs w:val="24"/>
        </w:rPr>
        <w:t>f</w:t>
      </w:r>
      <w:r w:rsidRPr="000221DB">
        <w:rPr>
          <w:rFonts w:ascii="Times New Roman" w:hAnsi="Times New Roman" w:cs="Times New Roman"/>
          <w:sz w:val="24"/>
          <w:szCs w:val="24"/>
        </w:rPr>
        <w:t xml:space="preserve">or, you know, to come to university, now, as an academic, they pay you. And that makes quite a difference as to what you feel entitled to. So then, it feels like I've gone </w:t>
      </w:r>
      <w:r w:rsidR="00AA69ED">
        <w:rPr>
          <w:rFonts w:ascii="Times New Roman" w:hAnsi="Times New Roman" w:cs="Times New Roman"/>
          <w:sz w:val="24"/>
          <w:szCs w:val="24"/>
        </w:rPr>
        <w:t>full</w:t>
      </w:r>
      <w:r w:rsidRPr="000221DB">
        <w:rPr>
          <w:rFonts w:ascii="Times New Roman" w:hAnsi="Times New Roman" w:cs="Times New Roman"/>
          <w:sz w:val="24"/>
          <w:szCs w:val="24"/>
        </w:rPr>
        <w:t xml:space="preserve"> circle because then I decided to </w:t>
      </w:r>
      <w:proofErr w:type="gramStart"/>
      <w:r w:rsidRPr="000221DB">
        <w:rPr>
          <w:rFonts w:ascii="Times New Roman" w:hAnsi="Times New Roman" w:cs="Times New Roman"/>
          <w:sz w:val="24"/>
          <w:szCs w:val="24"/>
        </w:rPr>
        <w:t>actually explore</w:t>
      </w:r>
      <w:proofErr w:type="gramEnd"/>
      <w:r w:rsidRPr="000221DB">
        <w:rPr>
          <w:rFonts w:ascii="Times New Roman" w:hAnsi="Times New Roman" w:cs="Times New Roman"/>
          <w:sz w:val="24"/>
          <w:szCs w:val="24"/>
        </w:rPr>
        <w:t>, again, through phenomenology, the experiences of disabled academics, and I'm at the moment</w:t>
      </w:r>
      <w:r w:rsidR="00AA69ED">
        <w:rPr>
          <w:rFonts w:ascii="Times New Roman" w:hAnsi="Times New Roman" w:cs="Times New Roman"/>
          <w:sz w:val="24"/>
          <w:szCs w:val="24"/>
        </w:rPr>
        <w:t>,</w:t>
      </w:r>
      <w:r w:rsidRPr="000221DB">
        <w:rPr>
          <w:rFonts w:ascii="Times New Roman" w:hAnsi="Times New Roman" w:cs="Times New Roman"/>
          <w:sz w:val="24"/>
          <w:szCs w:val="24"/>
        </w:rPr>
        <w:t xml:space="preserve"> I'm writing up that research. Me and some fellow researchers, we conducted interviews at four different universities in South Africa. And the overall experience, it's quite mixed, quite mixed. But </w:t>
      </w:r>
      <w:r w:rsidR="00AA69ED">
        <w:rPr>
          <w:rFonts w:ascii="Times New Roman" w:hAnsi="Times New Roman" w:cs="Times New Roman"/>
          <w:sz w:val="24"/>
          <w:szCs w:val="24"/>
        </w:rPr>
        <w:t xml:space="preserve">for </w:t>
      </w:r>
      <w:r w:rsidRPr="000221DB">
        <w:rPr>
          <w:rFonts w:ascii="Times New Roman" w:hAnsi="Times New Roman" w:cs="Times New Roman"/>
          <w:sz w:val="24"/>
          <w:szCs w:val="24"/>
        </w:rPr>
        <w:t>many</w:t>
      </w:r>
      <w:r w:rsidR="00AA69ED">
        <w:rPr>
          <w:rFonts w:ascii="Times New Roman" w:hAnsi="Times New Roman" w:cs="Times New Roman"/>
          <w:sz w:val="24"/>
          <w:szCs w:val="24"/>
        </w:rPr>
        <w:t>,</w:t>
      </w:r>
      <w:r w:rsidRPr="000221DB">
        <w:rPr>
          <w:rFonts w:ascii="Times New Roman" w:hAnsi="Times New Roman" w:cs="Times New Roman"/>
          <w:sz w:val="24"/>
          <w:szCs w:val="24"/>
        </w:rPr>
        <w:t xml:space="preserve"> they feel that they are often not socially </w:t>
      </w:r>
      <w:r w:rsidRPr="000221DB">
        <w:rPr>
          <w:rFonts w:ascii="Times New Roman" w:hAnsi="Times New Roman" w:cs="Times New Roman"/>
          <w:sz w:val="24"/>
          <w:szCs w:val="24"/>
        </w:rPr>
        <w:lastRenderedPageBreak/>
        <w:t xml:space="preserve">included, like felt like that </w:t>
      </w:r>
      <w:proofErr w:type="gramStart"/>
      <w:r w:rsidRPr="000221DB">
        <w:rPr>
          <w:rFonts w:ascii="Times New Roman" w:hAnsi="Times New Roman" w:cs="Times New Roman"/>
          <w:sz w:val="24"/>
          <w:szCs w:val="24"/>
        </w:rPr>
        <w:t xml:space="preserve">COVID </w:t>
      </w:r>
      <w:r w:rsidR="00AA69ED">
        <w:rPr>
          <w:rFonts w:ascii="Times New Roman" w:hAnsi="Times New Roman" w:cs="Times New Roman"/>
          <w:sz w:val="24"/>
          <w:szCs w:val="24"/>
        </w:rPr>
        <w:t>a</w:t>
      </w:r>
      <w:r w:rsidRPr="000221DB">
        <w:rPr>
          <w:rFonts w:ascii="Times New Roman" w:hAnsi="Times New Roman" w:cs="Times New Roman"/>
          <w:sz w:val="24"/>
          <w:szCs w:val="24"/>
        </w:rPr>
        <w:t>ctually, was</w:t>
      </w:r>
      <w:proofErr w:type="gramEnd"/>
      <w:r w:rsidRPr="000221DB">
        <w:rPr>
          <w:rFonts w:ascii="Times New Roman" w:hAnsi="Times New Roman" w:cs="Times New Roman"/>
          <w:sz w:val="24"/>
          <w:szCs w:val="24"/>
        </w:rPr>
        <w:t xml:space="preserve"> a positive thing for them, because they didn't have to worry about transport. And</w:t>
      </w:r>
      <w:r w:rsidR="00AA69ED">
        <w:rPr>
          <w:rFonts w:ascii="Times New Roman" w:hAnsi="Times New Roman" w:cs="Times New Roman"/>
          <w:sz w:val="24"/>
          <w:szCs w:val="24"/>
        </w:rPr>
        <w:t>,</w:t>
      </w:r>
      <w:r w:rsidRPr="000221DB">
        <w:rPr>
          <w:rFonts w:ascii="Times New Roman" w:hAnsi="Times New Roman" w:cs="Times New Roman"/>
          <w:sz w:val="24"/>
          <w:szCs w:val="24"/>
        </w:rPr>
        <w:t xml:space="preserve"> and I also need to say that this is </w:t>
      </w:r>
      <w:r w:rsidR="00AA69ED">
        <w:rPr>
          <w:rFonts w:ascii="Times New Roman" w:hAnsi="Times New Roman" w:cs="Times New Roman"/>
          <w:sz w:val="24"/>
          <w:szCs w:val="24"/>
        </w:rPr>
        <w:t xml:space="preserve">for </w:t>
      </w:r>
      <w:r w:rsidRPr="000221DB">
        <w:rPr>
          <w:rFonts w:ascii="Times New Roman" w:hAnsi="Times New Roman" w:cs="Times New Roman"/>
          <w:sz w:val="24"/>
          <w:szCs w:val="24"/>
        </w:rPr>
        <w:t xml:space="preserve">all kinds of disabilities, it's not just blindness.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this is where I then moved from blindness to, to disability overall. And so yeah, they felt that COVID was </w:t>
      </w:r>
      <w:proofErr w:type="gramStart"/>
      <w:r w:rsidRPr="000221DB">
        <w:rPr>
          <w:rFonts w:ascii="Times New Roman" w:hAnsi="Times New Roman" w:cs="Times New Roman"/>
          <w:sz w:val="24"/>
          <w:szCs w:val="24"/>
        </w:rPr>
        <w:t>actually a</w:t>
      </w:r>
      <w:proofErr w:type="gramEnd"/>
      <w:r w:rsidRPr="000221DB">
        <w:rPr>
          <w:rFonts w:ascii="Times New Roman" w:hAnsi="Times New Roman" w:cs="Times New Roman"/>
          <w:sz w:val="24"/>
          <w:szCs w:val="24"/>
        </w:rPr>
        <w:t xml:space="preserve"> positive thing for them, they didn't have to interact with colleagues. They, they didn't have to worry about transport to work. </w:t>
      </w:r>
      <w:proofErr w:type="gramStart"/>
      <w:r w:rsidRPr="000221DB">
        <w:rPr>
          <w:rFonts w:ascii="Times New Roman" w:hAnsi="Times New Roman" w:cs="Times New Roman"/>
          <w:sz w:val="24"/>
          <w:szCs w:val="24"/>
        </w:rPr>
        <w:t>They</w:t>
      </w:r>
      <w:proofErr w:type="gramEnd"/>
      <w:r w:rsidR="00AA69ED">
        <w:rPr>
          <w:rFonts w:ascii="Times New Roman" w:hAnsi="Times New Roman" w:cs="Times New Roman"/>
          <w:sz w:val="24"/>
          <w:szCs w:val="24"/>
        </w:rPr>
        <w:t>,</w:t>
      </w:r>
      <w:r w:rsidRPr="000221DB">
        <w:rPr>
          <w:rFonts w:ascii="Times New Roman" w:hAnsi="Times New Roman" w:cs="Times New Roman"/>
          <w:sz w:val="24"/>
          <w:szCs w:val="24"/>
        </w:rPr>
        <w:t xml:space="preserve"> the online space was often a bit easier. And </w:t>
      </w:r>
      <w:r w:rsidR="00AA69ED">
        <w:rPr>
          <w:rFonts w:ascii="Times New Roman" w:hAnsi="Times New Roman" w:cs="Times New Roman"/>
          <w:sz w:val="24"/>
          <w:szCs w:val="24"/>
        </w:rPr>
        <w:t>yeah</w:t>
      </w:r>
      <w:r w:rsidRPr="000221DB">
        <w:rPr>
          <w:rFonts w:ascii="Times New Roman" w:hAnsi="Times New Roman" w:cs="Times New Roman"/>
          <w:sz w:val="24"/>
          <w:szCs w:val="24"/>
        </w:rPr>
        <w:t xml:space="preserve">, most of them </w:t>
      </w:r>
      <w:r w:rsidR="004F2847">
        <w:rPr>
          <w:rFonts w:ascii="Times New Roman" w:hAnsi="Times New Roman" w:cs="Times New Roman"/>
          <w:sz w:val="24"/>
          <w:szCs w:val="24"/>
        </w:rPr>
        <w:t>felt</w:t>
      </w:r>
      <w:r w:rsidRPr="000221DB">
        <w:rPr>
          <w:rFonts w:ascii="Times New Roman" w:hAnsi="Times New Roman" w:cs="Times New Roman"/>
          <w:sz w:val="24"/>
          <w:szCs w:val="24"/>
        </w:rPr>
        <w:t xml:space="preserve"> in the</w:t>
      </w:r>
      <w:r w:rsidR="00AA69ED">
        <w:rPr>
          <w:rFonts w:ascii="Times New Roman" w:hAnsi="Times New Roman" w:cs="Times New Roman"/>
          <w:sz w:val="24"/>
          <w:szCs w:val="24"/>
        </w:rPr>
        <w:t>,</w:t>
      </w:r>
      <w:r w:rsidRPr="000221DB">
        <w:rPr>
          <w:rFonts w:ascii="Times New Roman" w:hAnsi="Times New Roman" w:cs="Times New Roman"/>
          <w:sz w:val="24"/>
          <w:szCs w:val="24"/>
        </w:rPr>
        <w:t xml:space="preserve"> in the academic space, felt quite excluded, and that they were excluded from promotion, that transformations</w:t>
      </w:r>
      <w:r w:rsidR="00E56DFB">
        <w:rPr>
          <w:rFonts w:ascii="Times New Roman" w:hAnsi="Times New Roman" w:cs="Times New Roman"/>
          <w:sz w:val="24"/>
          <w:szCs w:val="24"/>
        </w:rPr>
        <w:t>,</w:t>
      </w:r>
      <w:r w:rsidRPr="000221DB">
        <w:rPr>
          <w:rFonts w:ascii="Times New Roman" w:hAnsi="Times New Roman" w:cs="Times New Roman"/>
          <w:sz w:val="24"/>
          <w:szCs w:val="24"/>
        </w:rPr>
        <w:t xml:space="preserve"> were transformation was often centered around race because of South Africa's history of </w:t>
      </w:r>
      <w:r w:rsidR="00E56DFB">
        <w:rPr>
          <w:rFonts w:ascii="Times New Roman" w:hAnsi="Times New Roman" w:cs="Times New Roman"/>
          <w:sz w:val="24"/>
          <w:szCs w:val="24"/>
        </w:rPr>
        <w:t>apartheid</w:t>
      </w:r>
      <w:r w:rsidRPr="000221DB">
        <w:rPr>
          <w:rFonts w:ascii="Times New Roman" w:hAnsi="Times New Roman" w:cs="Times New Roman"/>
          <w:sz w:val="24"/>
          <w:szCs w:val="24"/>
        </w:rPr>
        <w:t xml:space="preserve">. So that often thinking around race, but </w:t>
      </w:r>
      <w:r w:rsidR="00E56DFB">
        <w:rPr>
          <w:rFonts w:ascii="Times New Roman" w:hAnsi="Times New Roman" w:cs="Times New Roman"/>
          <w:sz w:val="24"/>
          <w:szCs w:val="24"/>
        </w:rPr>
        <w:t>seldom</w:t>
      </w:r>
      <w:r w:rsidRPr="000221DB">
        <w:rPr>
          <w:rFonts w:ascii="Times New Roman" w:hAnsi="Times New Roman" w:cs="Times New Roman"/>
          <w:sz w:val="24"/>
          <w:szCs w:val="24"/>
        </w:rPr>
        <w:t xml:space="preserve"> something is mentioned about disability, in transformation, </w:t>
      </w:r>
      <w:r w:rsidR="00E56DFB">
        <w:rPr>
          <w:rFonts w:ascii="Times New Roman" w:hAnsi="Times New Roman" w:cs="Times New Roman"/>
          <w:sz w:val="24"/>
          <w:szCs w:val="24"/>
        </w:rPr>
        <w:t xml:space="preserve">in </w:t>
      </w:r>
      <w:r w:rsidRPr="000221DB">
        <w:rPr>
          <w:rFonts w:ascii="Times New Roman" w:hAnsi="Times New Roman" w:cs="Times New Roman"/>
          <w:sz w:val="24"/>
          <w:szCs w:val="24"/>
        </w:rPr>
        <w:t>discussions around transformation. So that is</w:t>
      </w:r>
      <w:r w:rsidR="00E56DFB">
        <w:rPr>
          <w:rFonts w:ascii="Times New Roman" w:hAnsi="Times New Roman" w:cs="Times New Roman"/>
          <w:sz w:val="24"/>
          <w:szCs w:val="24"/>
        </w:rPr>
        <w:t xml:space="preserve"> basically where my research is</w:t>
      </w:r>
      <w:r w:rsidRPr="000221DB">
        <w:rPr>
          <w:rFonts w:ascii="Times New Roman" w:hAnsi="Times New Roman" w:cs="Times New Roman"/>
          <w:sz w:val="24"/>
          <w:szCs w:val="24"/>
        </w:rPr>
        <w:t xml:space="preserve"> in terms of inclusive education. I've also done a little bit of research on children in special schools, because in South Africa, that is still, I think </w:t>
      </w:r>
      <w:proofErr w:type="gramStart"/>
      <w:r w:rsidRPr="000221DB">
        <w:rPr>
          <w:rFonts w:ascii="Times New Roman" w:hAnsi="Times New Roman" w:cs="Times New Roman"/>
          <w:sz w:val="24"/>
          <w:szCs w:val="24"/>
        </w:rPr>
        <w:t>the majority of</w:t>
      </w:r>
      <w:proofErr w:type="gramEnd"/>
      <w:r w:rsidRPr="000221DB">
        <w:rPr>
          <w:rFonts w:ascii="Times New Roman" w:hAnsi="Times New Roman" w:cs="Times New Roman"/>
          <w:sz w:val="24"/>
          <w:szCs w:val="24"/>
        </w:rPr>
        <w:t xml:space="preserve"> disabled children are still in </w:t>
      </w:r>
      <w:r w:rsidR="00E56DFB">
        <w:rPr>
          <w:rFonts w:ascii="Times New Roman" w:hAnsi="Times New Roman" w:cs="Times New Roman"/>
          <w:sz w:val="24"/>
          <w:szCs w:val="24"/>
        </w:rPr>
        <w:t>special</w:t>
      </w:r>
      <w:r w:rsidRPr="000221DB">
        <w:rPr>
          <w:rFonts w:ascii="Times New Roman" w:hAnsi="Times New Roman" w:cs="Times New Roman"/>
          <w:sz w:val="24"/>
          <w:szCs w:val="24"/>
        </w:rPr>
        <w:t xml:space="preserve"> schools. I'm also doing a</w:t>
      </w:r>
      <w:r w:rsidR="00E56DFB">
        <w:rPr>
          <w:rFonts w:ascii="Times New Roman" w:hAnsi="Times New Roman" w:cs="Times New Roman"/>
          <w:sz w:val="24"/>
          <w:szCs w:val="24"/>
        </w:rPr>
        <w:t>,</w:t>
      </w:r>
      <w:r w:rsidRPr="000221DB">
        <w:rPr>
          <w:rFonts w:ascii="Times New Roman" w:hAnsi="Times New Roman" w:cs="Times New Roman"/>
          <w:sz w:val="24"/>
          <w:szCs w:val="24"/>
        </w:rPr>
        <w:t xml:space="preserve"> venturing a bit out of inclusive education, and looking at pharmaceutical experiences of </w:t>
      </w:r>
      <w:r w:rsidR="004F2847">
        <w:rPr>
          <w:rFonts w:ascii="Times New Roman" w:hAnsi="Times New Roman" w:cs="Times New Roman"/>
          <w:sz w:val="24"/>
          <w:szCs w:val="24"/>
        </w:rPr>
        <w:t xml:space="preserve">how </w:t>
      </w:r>
      <w:r w:rsidRPr="000221DB">
        <w:rPr>
          <w:rFonts w:ascii="Times New Roman" w:hAnsi="Times New Roman" w:cs="Times New Roman"/>
          <w:sz w:val="24"/>
          <w:szCs w:val="24"/>
        </w:rPr>
        <w:t xml:space="preserve">accessible </w:t>
      </w:r>
      <w:proofErr w:type="gramStart"/>
      <w:r w:rsidR="004F2847">
        <w:rPr>
          <w:rFonts w:ascii="Times New Roman" w:hAnsi="Times New Roman" w:cs="Times New Roman"/>
          <w:sz w:val="24"/>
          <w:szCs w:val="24"/>
        </w:rPr>
        <w:t xml:space="preserve">are </w:t>
      </w:r>
      <w:r w:rsidRPr="000221DB">
        <w:rPr>
          <w:rFonts w:ascii="Times New Roman" w:hAnsi="Times New Roman" w:cs="Times New Roman"/>
          <w:sz w:val="24"/>
          <w:szCs w:val="24"/>
        </w:rPr>
        <w:t>pharmaceutical products and services for blind people in South Africa</w:t>
      </w:r>
      <w:proofErr w:type="gramEnd"/>
      <w:r w:rsidRPr="000221DB">
        <w:rPr>
          <w:rFonts w:ascii="Times New Roman" w:hAnsi="Times New Roman" w:cs="Times New Roman"/>
          <w:sz w:val="24"/>
          <w:szCs w:val="24"/>
        </w:rPr>
        <w:t>, and also look</w:t>
      </w:r>
      <w:r w:rsidR="00E56DFB">
        <w:rPr>
          <w:rFonts w:ascii="Times New Roman" w:hAnsi="Times New Roman" w:cs="Times New Roman"/>
          <w:sz w:val="24"/>
          <w:szCs w:val="24"/>
        </w:rPr>
        <w:t>ing at the experiences of COVID for</w:t>
      </w:r>
      <w:r w:rsidRPr="000221DB">
        <w:rPr>
          <w:rFonts w:ascii="Times New Roman" w:hAnsi="Times New Roman" w:cs="Times New Roman"/>
          <w:sz w:val="24"/>
          <w:szCs w:val="24"/>
        </w:rPr>
        <w:t xml:space="preserve"> blind persons in South Africa. So that is basically what I am busy with </w:t>
      </w:r>
      <w:proofErr w:type="gramStart"/>
      <w:r w:rsidRPr="000221DB">
        <w:rPr>
          <w:rFonts w:ascii="Times New Roman" w:hAnsi="Times New Roman" w:cs="Times New Roman"/>
          <w:sz w:val="24"/>
          <w:szCs w:val="24"/>
        </w:rPr>
        <w:t>at the moment</w:t>
      </w:r>
      <w:proofErr w:type="gramEnd"/>
      <w:r w:rsidR="00E56DFB">
        <w:rPr>
          <w:rFonts w:ascii="Times New Roman" w:hAnsi="Times New Roman" w:cs="Times New Roman"/>
          <w:sz w:val="24"/>
          <w:szCs w:val="24"/>
        </w:rPr>
        <w:t>. If</w:t>
      </w:r>
      <w:r w:rsidRPr="000221DB">
        <w:rPr>
          <w:rFonts w:ascii="Times New Roman" w:hAnsi="Times New Roman" w:cs="Times New Roman"/>
          <w:sz w:val="24"/>
          <w:szCs w:val="24"/>
        </w:rPr>
        <w:t xml:space="preserve"> I can summarize my findings, is the fact that</w:t>
      </w:r>
      <w:r w:rsidR="00E56DFB">
        <w:rPr>
          <w:rFonts w:ascii="Times New Roman" w:hAnsi="Times New Roman" w:cs="Times New Roman"/>
          <w:sz w:val="24"/>
          <w:szCs w:val="24"/>
        </w:rPr>
        <w:t xml:space="preserve"> it</w:t>
      </w:r>
      <w:r w:rsidRPr="000221DB">
        <w:rPr>
          <w:rFonts w:ascii="Times New Roman" w:hAnsi="Times New Roman" w:cs="Times New Roman"/>
          <w:sz w:val="24"/>
          <w:szCs w:val="24"/>
        </w:rPr>
        <w:t xml:space="preserve"> feels like in South Africa, policies are still not very clear on exactly how to accommodate students and blind academics. Also, I've argued in many articles, that it's only in collaborative relationships that we can hope for inclusio</w:t>
      </w:r>
      <w:r w:rsidR="00CB38BD">
        <w:rPr>
          <w:rFonts w:ascii="Times New Roman" w:hAnsi="Times New Roman" w:cs="Times New Roman"/>
          <w:sz w:val="24"/>
          <w:szCs w:val="24"/>
        </w:rPr>
        <w:t>n through the relational ethics</w:t>
      </w:r>
      <w:r w:rsidR="004F2847">
        <w:rPr>
          <w:rFonts w:ascii="Times New Roman" w:hAnsi="Times New Roman" w:cs="Times New Roman"/>
          <w:sz w:val="24"/>
          <w:szCs w:val="24"/>
        </w:rPr>
        <w:t xml:space="preserve"> of care</w:t>
      </w:r>
      <w:r w:rsidR="00CB38BD">
        <w:rPr>
          <w:rFonts w:ascii="Times New Roman" w:hAnsi="Times New Roman" w:cs="Times New Roman"/>
          <w:sz w:val="24"/>
          <w:szCs w:val="24"/>
        </w:rPr>
        <w:t xml:space="preserve">, through </w:t>
      </w:r>
      <w:r w:rsidRPr="000221DB">
        <w:rPr>
          <w:rFonts w:ascii="Times New Roman" w:hAnsi="Times New Roman" w:cs="Times New Roman"/>
          <w:sz w:val="24"/>
          <w:szCs w:val="24"/>
        </w:rPr>
        <w:t xml:space="preserve">open responsiveness, </w:t>
      </w:r>
      <w:proofErr w:type="gramStart"/>
      <w:r w:rsidRPr="000221DB">
        <w:rPr>
          <w:rFonts w:ascii="Times New Roman" w:hAnsi="Times New Roman" w:cs="Times New Roman"/>
          <w:sz w:val="24"/>
          <w:szCs w:val="24"/>
        </w:rPr>
        <w:t>engagement</w:t>
      </w:r>
      <w:proofErr w:type="gramEnd"/>
      <w:r w:rsidRPr="000221DB">
        <w:rPr>
          <w:rFonts w:ascii="Times New Roman" w:hAnsi="Times New Roman" w:cs="Times New Roman"/>
          <w:sz w:val="24"/>
          <w:szCs w:val="24"/>
        </w:rPr>
        <w:t xml:space="preserve"> and mutual respect. And that it</w:t>
      </w:r>
      <w:r w:rsidR="00CB38BD">
        <w:rPr>
          <w:rFonts w:ascii="Times New Roman" w:hAnsi="Times New Roman" w:cs="Times New Roman"/>
          <w:sz w:val="24"/>
          <w:szCs w:val="24"/>
        </w:rPr>
        <w:t>,</w:t>
      </w:r>
      <w:r w:rsidRPr="000221DB">
        <w:rPr>
          <w:rFonts w:ascii="Times New Roman" w:hAnsi="Times New Roman" w:cs="Times New Roman"/>
          <w:sz w:val="24"/>
          <w:szCs w:val="24"/>
        </w:rPr>
        <w:t xml:space="preserve"> it sounds like </w:t>
      </w:r>
      <w:proofErr w:type="gramStart"/>
      <w:r w:rsidRPr="000221DB">
        <w:rPr>
          <w:rFonts w:ascii="Times New Roman" w:hAnsi="Times New Roman" w:cs="Times New Roman"/>
          <w:sz w:val="24"/>
          <w:szCs w:val="24"/>
        </w:rPr>
        <w:t>a tension</w:t>
      </w:r>
      <w:proofErr w:type="gramEnd"/>
      <w:r w:rsidRPr="000221DB">
        <w:rPr>
          <w:rFonts w:ascii="Times New Roman" w:hAnsi="Times New Roman" w:cs="Times New Roman"/>
          <w:sz w:val="24"/>
          <w:szCs w:val="24"/>
        </w:rPr>
        <w:t xml:space="preserve"> because</w:t>
      </w:r>
      <w:r w:rsidR="00CB38BD">
        <w:rPr>
          <w:rFonts w:ascii="Times New Roman" w:hAnsi="Times New Roman" w:cs="Times New Roman"/>
          <w:sz w:val="24"/>
          <w:szCs w:val="24"/>
        </w:rPr>
        <w:t>,</w:t>
      </w:r>
      <w:r w:rsidRPr="000221DB">
        <w:rPr>
          <w:rFonts w:ascii="Times New Roman" w:hAnsi="Times New Roman" w:cs="Times New Roman"/>
          <w:sz w:val="24"/>
          <w:szCs w:val="24"/>
        </w:rPr>
        <w:t xml:space="preserve"> on the one hand, I'm arguing for more clear, clear standards. And</w:t>
      </w:r>
      <w:r w:rsidR="00CB38BD">
        <w:rPr>
          <w:rFonts w:ascii="Times New Roman" w:hAnsi="Times New Roman" w:cs="Times New Roman"/>
          <w:sz w:val="24"/>
          <w:szCs w:val="24"/>
        </w:rPr>
        <w:t>,</w:t>
      </w:r>
      <w:r w:rsidRPr="000221DB">
        <w:rPr>
          <w:rFonts w:ascii="Times New Roman" w:hAnsi="Times New Roman" w:cs="Times New Roman"/>
          <w:sz w:val="24"/>
          <w:szCs w:val="24"/>
        </w:rPr>
        <w:t xml:space="preserve"> on the other hand, I'm also arguing for open responsiveness and that is simply because if we have the standards already, but we are</w:t>
      </w:r>
      <w:r w:rsidR="00CB38BD">
        <w:rPr>
          <w:rFonts w:ascii="Times New Roman" w:hAnsi="Times New Roman" w:cs="Times New Roman"/>
          <w:sz w:val="24"/>
          <w:szCs w:val="24"/>
        </w:rPr>
        <w:t>,</w:t>
      </w:r>
      <w:r w:rsidRPr="000221DB">
        <w:rPr>
          <w:rFonts w:ascii="Times New Roman" w:hAnsi="Times New Roman" w:cs="Times New Roman"/>
          <w:sz w:val="24"/>
          <w:szCs w:val="24"/>
        </w:rPr>
        <w:t xml:space="preserve"> I mean, </w:t>
      </w:r>
      <w:proofErr w:type="gramStart"/>
      <w:r w:rsidRPr="000221DB">
        <w:rPr>
          <w:rFonts w:ascii="Times New Roman" w:hAnsi="Times New Roman" w:cs="Times New Roman"/>
          <w:sz w:val="24"/>
          <w:szCs w:val="24"/>
        </w:rPr>
        <w:t>all of</w:t>
      </w:r>
      <w:proofErr w:type="gramEnd"/>
      <w:r w:rsidRPr="000221DB">
        <w:rPr>
          <w:rFonts w:ascii="Times New Roman" w:hAnsi="Times New Roman" w:cs="Times New Roman"/>
          <w:sz w:val="24"/>
          <w:szCs w:val="24"/>
        </w:rPr>
        <w:t xml:space="preserve"> our needs </w:t>
      </w:r>
      <w:r w:rsidR="00CB38BD">
        <w:rPr>
          <w:rFonts w:ascii="Times New Roman" w:hAnsi="Times New Roman" w:cs="Times New Roman"/>
          <w:sz w:val="24"/>
          <w:szCs w:val="24"/>
        </w:rPr>
        <w:t xml:space="preserve">often change, </w:t>
      </w:r>
      <w:r w:rsidRPr="000221DB">
        <w:rPr>
          <w:rFonts w:ascii="Times New Roman" w:hAnsi="Times New Roman" w:cs="Times New Roman"/>
          <w:sz w:val="24"/>
          <w:szCs w:val="24"/>
        </w:rPr>
        <w:t xml:space="preserve">often differ. So that will allow you that flexibility within the standards that are set out </w:t>
      </w:r>
      <w:r w:rsidR="00CB38BD">
        <w:rPr>
          <w:rFonts w:ascii="Times New Roman" w:hAnsi="Times New Roman" w:cs="Times New Roman"/>
          <w:sz w:val="24"/>
          <w:szCs w:val="24"/>
        </w:rPr>
        <w:t>for</w:t>
      </w:r>
      <w:r w:rsidRPr="000221DB">
        <w:rPr>
          <w:rFonts w:ascii="Times New Roman" w:hAnsi="Times New Roman" w:cs="Times New Roman"/>
          <w:sz w:val="24"/>
          <w:szCs w:val="24"/>
        </w:rPr>
        <w:t xml:space="preserve"> educational space</w:t>
      </w:r>
      <w:r w:rsidR="00CB38BD">
        <w:rPr>
          <w:rFonts w:ascii="Times New Roman" w:hAnsi="Times New Roman" w:cs="Times New Roman"/>
          <w:sz w:val="24"/>
          <w:szCs w:val="24"/>
        </w:rPr>
        <w:t>s</w:t>
      </w:r>
      <w:r w:rsidRPr="000221DB">
        <w:rPr>
          <w:rFonts w:ascii="Times New Roman" w:hAnsi="Times New Roman" w:cs="Times New Roman"/>
          <w:sz w:val="24"/>
          <w:szCs w:val="24"/>
        </w:rPr>
        <w:t>. And that is it for now from my side</w:t>
      </w:r>
      <w:r w:rsidR="00CB38BD">
        <w:rPr>
          <w:rFonts w:ascii="Times New Roman" w:hAnsi="Times New Roman" w:cs="Times New Roman"/>
          <w:sz w:val="24"/>
          <w:szCs w:val="24"/>
        </w:rPr>
        <w:t>;</w:t>
      </w:r>
      <w:r w:rsidRPr="000221DB">
        <w:rPr>
          <w:rFonts w:ascii="Times New Roman" w:hAnsi="Times New Roman" w:cs="Times New Roman"/>
          <w:sz w:val="24"/>
          <w:szCs w:val="24"/>
        </w:rPr>
        <w:t xml:space="preserve"> thank you</w:t>
      </w:r>
      <w:r w:rsidR="00CB38BD">
        <w:rPr>
          <w:rFonts w:ascii="Times New Roman" w:hAnsi="Times New Roman" w:cs="Times New Roman"/>
          <w:sz w:val="24"/>
          <w:szCs w:val="24"/>
        </w:rPr>
        <w:t>.</w:t>
      </w:r>
    </w:p>
    <w:p w14:paraId="60EEBC5B" w14:textId="77777777" w:rsidR="004F2847" w:rsidRPr="000221DB" w:rsidRDefault="004F2847">
      <w:pPr>
        <w:spacing w:after="0"/>
        <w:rPr>
          <w:rFonts w:ascii="Times New Roman" w:hAnsi="Times New Roman" w:cs="Times New Roman"/>
          <w:sz w:val="24"/>
          <w:szCs w:val="24"/>
        </w:rPr>
      </w:pPr>
    </w:p>
    <w:p w14:paraId="60AB20FE" w14:textId="77777777" w:rsidR="008F1654" w:rsidRPr="00675750" w:rsidRDefault="00CB38BD">
      <w:pPr>
        <w:spacing w:after="0"/>
        <w:rPr>
          <w:rFonts w:ascii="Times New Roman" w:hAnsi="Times New Roman" w:cs="Times New Roman"/>
          <w:sz w:val="24"/>
          <w:szCs w:val="24"/>
          <w:lang w:val="fr-FR"/>
        </w:rPr>
      </w:pPr>
      <w:r w:rsidRPr="00675750">
        <w:rPr>
          <w:rStyle w:val="Strong"/>
          <w:rFonts w:ascii="Times New Roman" w:hAnsi="Times New Roman" w:cs="Times New Roman"/>
          <w:sz w:val="24"/>
          <w:szCs w:val="24"/>
          <w:lang w:val="fr-FR"/>
        </w:rPr>
        <w:t>Bruno Liesen</w:t>
      </w:r>
      <w:r w:rsidRPr="00675750">
        <w:rPr>
          <w:rFonts w:ascii="Times New Roman" w:hAnsi="Times New Roman" w:cs="Times New Roman"/>
          <w:sz w:val="24"/>
          <w:szCs w:val="24"/>
          <w:lang w:val="fr-FR"/>
        </w:rPr>
        <w:t xml:space="preserve"> </w:t>
      </w:r>
      <w:proofErr w:type="gramStart"/>
      <w:r w:rsidR="00167882" w:rsidRPr="00675750">
        <w:rPr>
          <w:rFonts w:ascii="Times New Roman" w:hAnsi="Times New Roman" w:cs="Times New Roman"/>
          <w:color w:val="5D7284"/>
          <w:sz w:val="24"/>
          <w:szCs w:val="24"/>
          <w:lang w:val="fr-FR"/>
        </w:rPr>
        <w:t>25:</w:t>
      </w:r>
      <w:proofErr w:type="gramEnd"/>
      <w:r w:rsidR="00167882" w:rsidRPr="00675750">
        <w:rPr>
          <w:rFonts w:ascii="Times New Roman" w:hAnsi="Times New Roman" w:cs="Times New Roman"/>
          <w:color w:val="5D7284"/>
          <w:sz w:val="24"/>
          <w:szCs w:val="24"/>
          <w:lang w:val="fr-FR"/>
        </w:rPr>
        <w:t>12</w:t>
      </w:r>
    </w:p>
    <w:p w14:paraId="201D9907" w14:textId="77777777" w:rsidR="009D35DE" w:rsidRDefault="00CB38BD">
      <w:pPr>
        <w:spacing w:after="0"/>
        <w:rPr>
          <w:rFonts w:ascii="Times New Roman" w:hAnsi="Times New Roman" w:cs="Times New Roman"/>
          <w:sz w:val="24"/>
          <w:szCs w:val="24"/>
        </w:rPr>
      </w:pPr>
      <w:r>
        <w:rPr>
          <w:rFonts w:ascii="Times New Roman" w:hAnsi="Times New Roman" w:cs="Times New Roman"/>
          <w:sz w:val="24"/>
          <w:szCs w:val="24"/>
        </w:rPr>
        <w:t>Thank you</w:t>
      </w:r>
      <w:r w:rsidR="00167882" w:rsidRPr="000221DB">
        <w:rPr>
          <w:rFonts w:ascii="Times New Roman" w:hAnsi="Times New Roman" w:cs="Times New Roman"/>
          <w:sz w:val="24"/>
          <w:szCs w:val="24"/>
        </w:rPr>
        <w:t xml:space="preserve"> very much for this very full contr</w:t>
      </w:r>
      <w:r>
        <w:rPr>
          <w:rFonts w:ascii="Times New Roman" w:hAnsi="Times New Roman" w:cs="Times New Roman"/>
          <w:sz w:val="24"/>
          <w:szCs w:val="24"/>
        </w:rPr>
        <w:t xml:space="preserve">ibution, which we will no </w:t>
      </w:r>
      <w:proofErr w:type="gramStart"/>
      <w:r>
        <w:rPr>
          <w:rFonts w:ascii="Times New Roman" w:hAnsi="Times New Roman" w:cs="Times New Roman"/>
          <w:sz w:val="24"/>
          <w:szCs w:val="24"/>
        </w:rPr>
        <w:t>doubt</w:t>
      </w:r>
      <w:r w:rsidR="00167882" w:rsidRPr="000221DB">
        <w:rPr>
          <w:rFonts w:ascii="Times New Roman" w:hAnsi="Times New Roman" w:cs="Times New Roman"/>
          <w:sz w:val="24"/>
          <w:szCs w:val="24"/>
        </w:rPr>
        <w:t>,</w:t>
      </w:r>
      <w:proofErr w:type="gramEnd"/>
      <w:r w:rsidR="00167882" w:rsidRPr="000221DB">
        <w:rPr>
          <w:rFonts w:ascii="Times New Roman" w:hAnsi="Times New Roman" w:cs="Times New Roman"/>
          <w:sz w:val="24"/>
          <w:szCs w:val="24"/>
        </w:rPr>
        <w:t xml:space="preserve"> come back to, through discussion and questions. Thank you so much. And I'm now </w:t>
      </w:r>
      <w:proofErr w:type="gramStart"/>
      <w:r w:rsidR="00167882" w:rsidRPr="000221DB">
        <w:rPr>
          <w:rFonts w:ascii="Times New Roman" w:hAnsi="Times New Roman" w:cs="Times New Roman"/>
          <w:sz w:val="24"/>
          <w:szCs w:val="24"/>
        </w:rPr>
        <w:t>hand</w:t>
      </w:r>
      <w:proofErr w:type="gramEnd"/>
      <w:r w:rsidR="00167882" w:rsidRPr="000221DB">
        <w:rPr>
          <w:rFonts w:ascii="Times New Roman" w:hAnsi="Times New Roman" w:cs="Times New Roman"/>
          <w:sz w:val="24"/>
          <w:szCs w:val="24"/>
        </w:rPr>
        <w:t xml:space="preserve"> over to the final speaker for this session. </w:t>
      </w:r>
      <w:r w:rsidRPr="000221DB">
        <w:rPr>
          <w:rStyle w:val="Strong"/>
          <w:rFonts w:ascii="Times New Roman" w:hAnsi="Times New Roman" w:cs="Times New Roman"/>
          <w:b w:val="0"/>
          <w:sz w:val="24"/>
          <w:szCs w:val="24"/>
        </w:rPr>
        <w:t>Dannyelle Valente</w:t>
      </w:r>
      <w:r w:rsidR="00167882" w:rsidRPr="000221DB">
        <w:rPr>
          <w:rFonts w:ascii="Times New Roman" w:hAnsi="Times New Roman" w:cs="Times New Roman"/>
          <w:sz w:val="24"/>
          <w:szCs w:val="24"/>
        </w:rPr>
        <w:t>, which we've</w:t>
      </w:r>
      <w:r>
        <w:rPr>
          <w:rFonts w:ascii="Times New Roman" w:hAnsi="Times New Roman" w:cs="Times New Roman"/>
          <w:sz w:val="24"/>
          <w:szCs w:val="24"/>
        </w:rPr>
        <w:t xml:space="preserve">, I’ll </w:t>
      </w:r>
      <w:r w:rsidR="00167882" w:rsidRPr="000221DB">
        <w:rPr>
          <w:rFonts w:ascii="Times New Roman" w:hAnsi="Times New Roman" w:cs="Times New Roman"/>
          <w:sz w:val="24"/>
          <w:szCs w:val="24"/>
        </w:rPr>
        <w:t xml:space="preserve">just remind you that she's </w:t>
      </w:r>
      <w:r>
        <w:rPr>
          <w:rFonts w:ascii="Times New Roman" w:hAnsi="Times New Roman" w:cs="Times New Roman"/>
          <w:sz w:val="24"/>
          <w:szCs w:val="24"/>
        </w:rPr>
        <w:t>Brazilian</w:t>
      </w:r>
      <w:r w:rsidR="00167882" w:rsidRPr="000221DB">
        <w:rPr>
          <w:rFonts w:ascii="Times New Roman" w:hAnsi="Times New Roman" w:cs="Times New Roman"/>
          <w:sz w:val="24"/>
          <w:szCs w:val="24"/>
        </w:rPr>
        <w:t xml:space="preserve"> in background and currently Lecturer in </w:t>
      </w:r>
      <w:r>
        <w:rPr>
          <w:rFonts w:ascii="Times New Roman" w:hAnsi="Times New Roman" w:cs="Times New Roman"/>
          <w:sz w:val="24"/>
          <w:szCs w:val="24"/>
        </w:rPr>
        <w:t>Developmental P</w:t>
      </w:r>
      <w:r w:rsidR="00167882" w:rsidRPr="000221DB">
        <w:rPr>
          <w:rFonts w:ascii="Times New Roman" w:hAnsi="Times New Roman" w:cs="Times New Roman"/>
          <w:sz w:val="24"/>
          <w:szCs w:val="24"/>
        </w:rPr>
        <w:t xml:space="preserve">sychology in </w:t>
      </w:r>
      <w:r w:rsidR="00A73977" w:rsidRPr="000221DB">
        <w:rPr>
          <w:rStyle w:val="Strong"/>
          <w:rFonts w:ascii="Times New Roman" w:hAnsi="Times New Roman" w:cs="Times New Roman"/>
          <w:b w:val="0"/>
          <w:sz w:val="24"/>
          <w:szCs w:val="24"/>
        </w:rPr>
        <w:t>Lumière</w:t>
      </w:r>
      <w:r w:rsidR="00167882" w:rsidRPr="000221DB">
        <w:rPr>
          <w:rFonts w:ascii="Times New Roman" w:hAnsi="Times New Roman" w:cs="Times New Roman"/>
          <w:sz w:val="24"/>
          <w:szCs w:val="24"/>
        </w:rPr>
        <w:t xml:space="preserve"> </w:t>
      </w:r>
      <w:r w:rsidR="00A73977">
        <w:rPr>
          <w:rFonts w:ascii="Times New Roman" w:hAnsi="Times New Roman" w:cs="Times New Roman"/>
          <w:sz w:val="24"/>
          <w:szCs w:val="24"/>
        </w:rPr>
        <w:t>2</w:t>
      </w:r>
      <w:r w:rsidR="00167882" w:rsidRPr="000221DB">
        <w:rPr>
          <w:rFonts w:ascii="Times New Roman" w:hAnsi="Times New Roman" w:cs="Times New Roman"/>
          <w:sz w:val="24"/>
          <w:szCs w:val="24"/>
        </w:rPr>
        <w:t xml:space="preserve"> </w:t>
      </w:r>
      <w:r w:rsidR="00A73977">
        <w:rPr>
          <w:rFonts w:ascii="Times New Roman" w:hAnsi="Times New Roman" w:cs="Times New Roman"/>
          <w:sz w:val="24"/>
          <w:szCs w:val="24"/>
        </w:rPr>
        <w:t>U</w:t>
      </w:r>
      <w:r w:rsidR="00167882" w:rsidRPr="000221DB">
        <w:rPr>
          <w:rFonts w:ascii="Times New Roman" w:hAnsi="Times New Roman" w:cs="Times New Roman"/>
          <w:sz w:val="24"/>
          <w:szCs w:val="24"/>
        </w:rPr>
        <w:t>niversity at Lyon</w:t>
      </w:r>
      <w:r w:rsidR="00A73977">
        <w:rPr>
          <w:rFonts w:ascii="Times New Roman" w:hAnsi="Times New Roman" w:cs="Times New Roman"/>
          <w:sz w:val="24"/>
          <w:szCs w:val="24"/>
        </w:rPr>
        <w:t xml:space="preserve"> 2</w:t>
      </w:r>
      <w:r w:rsidR="00167882" w:rsidRPr="000221DB">
        <w:rPr>
          <w:rFonts w:ascii="Times New Roman" w:hAnsi="Times New Roman" w:cs="Times New Roman"/>
          <w:sz w:val="24"/>
          <w:szCs w:val="24"/>
        </w:rPr>
        <w:t xml:space="preserve">, </w:t>
      </w:r>
      <w:proofErr w:type="gramStart"/>
      <w:r w:rsidR="00A73977">
        <w:rPr>
          <w:rFonts w:ascii="Times New Roman" w:hAnsi="Times New Roman" w:cs="Times New Roman"/>
          <w:sz w:val="24"/>
          <w:szCs w:val="24"/>
        </w:rPr>
        <w:t>and</w:t>
      </w:r>
      <w:r w:rsidR="00167882" w:rsidRPr="000221DB">
        <w:rPr>
          <w:rFonts w:ascii="Times New Roman" w:hAnsi="Times New Roman" w:cs="Times New Roman"/>
          <w:sz w:val="24"/>
          <w:szCs w:val="24"/>
        </w:rPr>
        <w:t xml:space="preserve"> also</w:t>
      </w:r>
      <w:proofErr w:type="gramEnd"/>
      <w:r w:rsidR="00167882" w:rsidRPr="000221DB">
        <w:rPr>
          <w:rFonts w:ascii="Times New Roman" w:hAnsi="Times New Roman" w:cs="Times New Roman"/>
          <w:sz w:val="24"/>
          <w:szCs w:val="24"/>
        </w:rPr>
        <w:t xml:space="preserve"> scientific research</w:t>
      </w:r>
      <w:r w:rsidR="00A73977">
        <w:rPr>
          <w:rFonts w:ascii="Times New Roman" w:hAnsi="Times New Roman" w:cs="Times New Roman"/>
          <w:sz w:val="24"/>
          <w:szCs w:val="24"/>
        </w:rPr>
        <w:t>er</w:t>
      </w:r>
      <w:r w:rsidR="00167882" w:rsidRPr="000221DB">
        <w:rPr>
          <w:rFonts w:ascii="Times New Roman" w:hAnsi="Times New Roman" w:cs="Times New Roman"/>
          <w:sz w:val="24"/>
          <w:szCs w:val="24"/>
        </w:rPr>
        <w:t xml:space="preserve"> at Geneva University and she also</w:t>
      </w:r>
      <w:r w:rsidR="00A73977">
        <w:rPr>
          <w:rFonts w:ascii="Times New Roman" w:hAnsi="Times New Roman" w:cs="Times New Roman"/>
          <w:sz w:val="24"/>
          <w:szCs w:val="24"/>
        </w:rPr>
        <w:t xml:space="preserve"> is</w:t>
      </w:r>
      <w:r w:rsidR="00167882" w:rsidRPr="000221DB">
        <w:rPr>
          <w:rFonts w:ascii="Times New Roman" w:hAnsi="Times New Roman" w:cs="Times New Roman"/>
          <w:sz w:val="24"/>
          <w:szCs w:val="24"/>
        </w:rPr>
        <w:t xml:space="preserve"> involved in </w:t>
      </w:r>
      <w:r w:rsidR="00A73977" w:rsidRPr="00A73977">
        <w:rPr>
          <w:rFonts w:ascii="Times New Roman" w:hAnsi="Times New Roman" w:cs="Times New Roman"/>
          <w:sz w:val="24"/>
          <w:szCs w:val="24"/>
        </w:rPr>
        <w:t>Panthéon</w:t>
      </w:r>
      <w:r w:rsidR="00A73977">
        <w:t>-</w:t>
      </w:r>
      <w:r w:rsidR="00A73977">
        <w:rPr>
          <w:rFonts w:ascii="Times New Roman" w:hAnsi="Times New Roman" w:cs="Times New Roman"/>
          <w:sz w:val="24"/>
          <w:szCs w:val="24"/>
        </w:rPr>
        <w:t>S</w:t>
      </w:r>
      <w:r w:rsidR="00167882" w:rsidRPr="000221DB">
        <w:rPr>
          <w:rFonts w:ascii="Times New Roman" w:hAnsi="Times New Roman" w:cs="Times New Roman"/>
          <w:sz w:val="24"/>
          <w:szCs w:val="24"/>
        </w:rPr>
        <w:t xml:space="preserve">orbonne University with a focus on drawing and blindness and you specialized in the psychology of visual deficiency. And your research is currently looking at the fascinating topic of touch books and </w:t>
      </w:r>
      <w:r w:rsidR="00A73977">
        <w:rPr>
          <w:rFonts w:ascii="Times New Roman" w:hAnsi="Times New Roman" w:cs="Times New Roman"/>
          <w:sz w:val="24"/>
          <w:szCs w:val="24"/>
        </w:rPr>
        <w:t>multisensorial design</w:t>
      </w:r>
      <w:r w:rsidR="00167882" w:rsidRPr="000221DB">
        <w:rPr>
          <w:rFonts w:ascii="Times New Roman" w:hAnsi="Times New Roman" w:cs="Times New Roman"/>
          <w:sz w:val="24"/>
          <w:szCs w:val="24"/>
        </w:rPr>
        <w:t xml:space="preserve">, which will have an </w:t>
      </w:r>
      <w:proofErr w:type="gramStart"/>
      <w:r w:rsidR="00167882" w:rsidRPr="000221DB">
        <w:rPr>
          <w:rFonts w:ascii="Times New Roman" w:hAnsi="Times New Roman" w:cs="Times New Roman"/>
          <w:sz w:val="24"/>
          <w:szCs w:val="24"/>
        </w:rPr>
        <w:t xml:space="preserve">interest </w:t>
      </w:r>
      <w:r w:rsidR="00A73977">
        <w:rPr>
          <w:rFonts w:ascii="Times New Roman" w:hAnsi="Times New Roman" w:cs="Times New Roman"/>
          <w:sz w:val="24"/>
          <w:szCs w:val="24"/>
        </w:rPr>
        <w:t>for</w:t>
      </w:r>
      <w:proofErr w:type="gramEnd"/>
      <w:r w:rsidR="00A73977">
        <w:rPr>
          <w:rFonts w:ascii="Times New Roman" w:hAnsi="Times New Roman" w:cs="Times New Roman"/>
          <w:sz w:val="24"/>
          <w:szCs w:val="24"/>
        </w:rPr>
        <w:t xml:space="preserve"> Bertrand</w:t>
      </w:r>
      <w:r w:rsidR="00167882" w:rsidRPr="000221DB">
        <w:rPr>
          <w:rFonts w:ascii="Times New Roman" w:hAnsi="Times New Roman" w:cs="Times New Roman"/>
          <w:sz w:val="24"/>
          <w:szCs w:val="24"/>
        </w:rPr>
        <w:t>,</w:t>
      </w:r>
      <w:r w:rsidR="00A73977">
        <w:rPr>
          <w:rFonts w:ascii="Times New Roman" w:hAnsi="Times New Roman" w:cs="Times New Roman"/>
          <w:sz w:val="24"/>
          <w:szCs w:val="24"/>
        </w:rPr>
        <w:t xml:space="preserve"> in</w:t>
      </w:r>
      <w:r w:rsidR="00167882" w:rsidRPr="000221DB">
        <w:rPr>
          <w:rFonts w:ascii="Times New Roman" w:hAnsi="Times New Roman" w:cs="Times New Roman"/>
          <w:sz w:val="24"/>
          <w:szCs w:val="24"/>
        </w:rPr>
        <w:t xml:space="preserve"> particular I believe, and emotional developments. And you've worked in partnership with publishers, museums, schools, and also </w:t>
      </w:r>
      <w:r w:rsidR="00A73977" w:rsidRPr="00A73977">
        <w:rPr>
          <w:rStyle w:val="Emphasis"/>
          <w:i w:val="0"/>
        </w:rPr>
        <w:t xml:space="preserve">Les </w:t>
      </w:r>
      <w:proofErr w:type="spellStart"/>
      <w:r w:rsidR="00A73977" w:rsidRPr="00A73977">
        <w:rPr>
          <w:rStyle w:val="Emphasis"/>
          <w:i w:val="0"/>
        </w:rPr>
        <w:t>Doigts</w:t>
      </w:r>
      <w:proofErr w:type="spellEnd"/>
      <w:r w:rsidR="00A73977" w:rsidRPr="00A73977">
        <w:rPr>
          <w:rStyle w:val="Emphasis"/>
          <w:i w:val="0"/>
        </w:rPr>
        <w:t xml:space="preserve"> </w:t>
      </w:r>
      <w:proofErr w:type="gramStart"/>
      <w:r w:rsidR="00A73977" w:rsidRPr="00A73977">
        <w:rPr>
          <w:rStyle w:val="Emphasis"/>
          <w:i w:val="0"/>
        </w:rPr>
        <w:t>Qui</w:t>
      </w:r>
      <w:proofErr w:type="gramEnd"/>
      <w:r w:rsidR="00A73977" w:rsidRPr="00A73977">
        <w:rPr>
          <w:rStyle w:val="Emphasis"/>
          <w:i w:val="0"/>
        </w:rPr>
        <w:t xml:space="preserve"> </w:t>
      </w:r>
      <w:proofErr w:type="spellStart"/>
      <w:r w:rsidR="00A73977" w:rsidRPr="00A73977">
        <w:rPr>
          <w:rStyle w:val="Emphasis"/>
          <w:i w:val="0"/>
        </w:rPr>
        <w:t>Rêvent</w:t>
      </w:r>
      <w:proofErr w:type="spellEnd"/>
      <w:r w:rsidR="00167882" w:rsidRPr="000221DB">
        <w:rPr>
          <w:rFonts w:ascii="Times New Roman" w:hAnsi="Times New Roman" w:cs="Times New Roman"/>
          <w:sz w:val="24"/>
          <w:szCs w:val="24"/>
        </w:rPr>
        <w:t>, which is an association, which we've worked with</w:t>
      </w:r>
      <w:r w:rsidR="00A73977">
        <w:rPr>
          <w:rFonts w:ascii="Times New Roman" w:hAnsi="Times New Roman" w:cs="Times New Roman"/>
          <w:sz w:val="24"/>
          <w:szCs w:val="24"/>
        </w:rPr>
        <w:t>,</w:t>
      </w:r>
      <w:r w:rsidR="00167882" w:rsidRPr="000221DB">
        <w:rPr>
          <w:rFonts w:ascii="Times New Roman" w:hAnsi="Times New Roman" w:cs="Times New Roman"/>
          <w:sz w:val="24"/>
          <w:szCs w:val="24"/>
        </w:rPr>
        <w:t xml:space="preserve"> found</w:t>
      </w:r>
      <w:r w:rsidR="00A73977">
        <w:rPr>
          <w:rFonts w:ascii="Times New Roman" w:hAnsi="Times New Roman" w:cs="Times New Roman"/>
          <w:sz w:val="24"/>
          <w:szCs w:val="24"/>
        </w:rPr>
        <w:t>ed</w:t>
      </w:r>
      <w:r w:rsidR="00167882" w:rsidRPr="000221DB">
        <w:rPr>
          <w:rFonts w:ascii="Times New Roman" w:hAnsi="Times New Roman" w:cs="Times New Roman"/>
          <w:sz w:val="24"/>
          <w:szCs w:val="24"/>
        </w:rPr>
        <w:t xml:space="preserve"> by </w:t>
      </w:r>
      <w:r w:rsidR="00A73977">
        <w:rPr>
          <w:rFonts w:ascii="Times New Roman" w:hAnsi="Times New Roman" w:cs="Times New Roman"/>
          <w:sz w:val="24"/>
          <w:szCs w:val="24"/>
        </w:rPr>
        <w:t>P</w:t>
      </w:r>
      <w:r w:rsidR="009D35DE">
        <w:rPr>
          <w:rFonts w:ascii="Times New Roman" w:hAnsi="Times New Roman" w:cs="Times New Roman"/>
          <w:sz w:val="24"/>
          <w:szCs w:val="24"/>
        </w:rPr>
        <w:t>hilip</w:t>
      </w:r>
      <w:r w:rsidR="00A73977">
        <w:rPr>
          <w:rFonts w:ascii="Times New Roman" w:hAnsi="Times New Roman" w:cs="Times New Roman"/>
          <w:sz w:val="24"/>
          <w:szCs w:val="24"/>
        </w:rPr>
        <w:t>pe Claudet</w:t>
      </w:r>
      <w:r w:rsidR="00167882" w:rsidRPr="000221DB">
        <w:rPr>
          <w:rFonts w:ascii="Times New Roman" w:hAnsi="Times New Roman" w:cs="Times New Roman"/>
          <w:sz w:val="24"/>
          <w:szCs w:val="24"/>
        </w:rPr>
        <w:t xml:space="preserve"> in the 90s. And you have also </w:t>
      </w:r>
      <w:proofErr w:type="gramStart"/>
      <w:r w:rsidR="00167882" w:rsidRPr="000221DB">
        <w:rPr>
          <w:rFonts w:ascii="Times New Roman" w:hAnsi="Times New Roman" w:cs="Times New Roman"/>
          <w:sz w:val="24"/>
          <w:szCs w:val="24"/>
        </w:rPr>
        <w:t>hel</w:t>
      </w:r>
      <w:r w:rsidR="009D35DE">
        <w:rPr>
          <w:rFonts w:ascii="Times New Roman" w:hAnsi="Times New Roman" w:cs="Times New Roman"/>
          <w:sz w:val="24"/>
          <w:szCs w:val="24"/>
        </w:rPr>
        <w:t>ped to</w:t>
      </w:r>
      <w:proofErr w:type="gramEnd"/>
      <w:r w:rsidR="009D35DE">
        <w:rPr>
          <w:rFonts w:ascii="Times New Roman" w:hAnsi="Times New Roman" w:cs="Times New Roman"/>
          <w:sz w:val="24"/>
          <w:szCs w:val="24"/>
        </w:rPr>
        <w:t xml:space="preserve"> with the design of multi</w:t>
      </w:r>
      <w:r w:rsidR="00167882" w:rsidRPr="000221DB">
        <w:rPr>
          <w:rFonts w:ascii="Times New Roman" w:hAnsi="Times New Roman" w:cs="Times New Roman"/>
          <w:sz w:val="24"/>
          <w:szCs w:val="24"/>
        </w:rPr>
        <w:t>sen</w:t>
      </w:r>
      <w:r w:rsidR="009D35DE">
        <w:rPr>
          <w:rFonts w:ascii="Times New Roman" w:hAnsi="Times New Roman" w:cs="Times New Roman"/>
          <w:sz w:val="24"/>
          <w:szCs w:val="24"/>
        </w:rPr>
        <w:t>sory resources, including multi</w:t>
      </w:r>
      <w:r w:rsidR="00167882" w:rsidRPr="000221DB">
        <w:rPr>
          <w:rFonts w:ascii="Times New Roman" w:hAnsi="Times New Roman" w:cs="Times New Roman"/>
          <w:sz w:val="24"/>
          <w:szCs w:val="24"/>
        </w:rPr>
        <w:t xml:space="preserve">sensory books. </w:t>
      </w:r>
      <w:proofErr w:type="gramStart"/>
      <w:r w:rsidR="00167882" w:rsidRPr="000221DB">
        <w:rPr>
          <w:rFonts w:ascii="Times New Roman" w:hAnsi="Times New Roman" w:cs="Times New Roman"/>
          <w:sz w:val="24"/>
          <w:szCs w:val="24"/>
        </w:rPr>
        <w:t>So</w:t>
      </w:r>
      <w:proofErr w:type="gramEnd"/>
      <w:r w:rsidR="00167882" w:rsidRPr="000221DB">
        <w:rPr>
          <w:rFonts w:ascii="Times New Roman" w:hAnsi="Times New Roman" w:cs="Times New Roman"/>
          <w:sz w:val="24"/>
          <w:szCs w:val="24"/>
        </w:rPr>
        <w:t xml:space="preserve"> without further ado, I'll </w:t>
      </w:r>
      <w:proofErr w:type="gramStart"/>
      <w:r w:rsidR="00167882" w:rsidRPr="000221DB">
        <w:rPr>
          <w:rFonts w:ascii="Times New Roman" w:hAnsi="Times New Roman" w:cs="Times New Roman"/>
          <w:sz w:val="24"/>
          <w:szCs w:val="24"/>
        </w:rPr>
        <w:t>hand</w:t>
      </w:r>
      <w:proofErr w:type="gramEnd"/>
      <w:r w:rsidR="00167882" w:rsidRPr="000221DB">
        <w:rPr>
          <w:rFonts w:ascii="Times New Roman" w:hAnsi="Times New Roman" w:cs="Times New Roman"/>
          <w:sz w:val="24"/>
          <w:szCs w:val="24"/>
        </w:rPr>
        <w:t xml:space="preserve"> over to you, Dan</w:t>
      </w:r>
      <w:r w:rsidR="009D35DE">
        <w:rPr>
          <w:rFonts w:ascii="Times New Roman" w:hAnsi="Times New Roman" w:cs="Times New Roman"/>
          <w:sz w:val="24"/>
          <w:szCs w:val="24"/>
        </w:rPr>
        <w:t>nyelle</w:t>
      </w:r>
      <w:r w:rsidR="00167882" w:rsidRPr="000221DB">
        <w:rPr>
          <w:rFonts w:ascii="Times New Roman" w:hAnsi="Times New Roman" w:cs="Times New Roman"/>
          <w:sz w:val="24"/>
          <w:szCs w:val="24"/>
        </w:rPr>
        <w:t xml:space="preserve">. </w:t>
      </w:r>
    </w:p>
    <w:p w14:paraId="2A845279" w14:textId="77777777" w:rsidR="009D35DE" w:rsidRDefault="009D35DE">
      <w:pPr>
        <w:spacing w:after="0"/>
        <w:rPr>
          <w:rFonts w:ascii="Times New Roman" w:hAnsi="Times New Roman" w:cs="Times New Roman"/>
          <w:sz w:val="24"/>
          <w:szCs w:val="24"/>
        </w:rPr>
      </w:pPr>
    </w:p>
    <w:p w14:paraId="315CB6E3" w14:textId="77777777" w:rsidR="009D35DE" w:rsidRPr="009D35DE" w:rsidRDefault="009D35DE">
      <w:pPr>
        <w:spacing w:after="0"/>
        <w:rPr>
          <w:rFonts w:ascii="Times New Roman" w:hAnsi="Times New Roman" w:cs="Times New Roman"/>
          <w:sz w:val="24"/>
          <w:szCs w:val="24"/>
        </w:rPr>
      </w:pPr>
      <w:r w:rsidRPr="009D35DE">
        <w:rPr>
          <w:rStyle w:val="Strong"/>
          <w:rFonts w:ascii="Times New Roman" w:hAnsi="Times New Roman" w:cs="Times New Roman"/>
          <w:sz w:val="24"/>
          <w:szCs w:val="24"/>
        </w:rPr>
        <w:t>Dannyelle Valente</w:t>
      </w:r>
      <w:r w:rsidRPr="009D35DE">
        <w:rPr>
          <w:rFonts w:ascii="Times New Roman" w:hAnsi="Times New Roman" w:cs="Times New Roman"/>
          <w:sz w:val="24"/>
          <w:szCs w:val="24"/>
        </w:rPr>
        <w:t xml:space="preserve"> </w:t>
      </w:r>
    </w:p>
    <w:p w14:paraId="4CE0EE84" w14:textId="23E6F041" w:rsidR="00FA4030"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lastRenderedPageBreak/>
        <w:t xml:space="preserve">Thank you very much, I </w:t>
      </w:r>
      <w:r w:rsidR="004F2847">
        <w:rPr>
          <w:rFonts w:ascii="Times New Roman" w:hAnsi="Times New Roman" w:cs="Times New Roman"/>
          <w:sz w:val="24"/>
          <w:szCs w:val="24"/>
        </w:rPr>
        <w:t>trust</w:t>
      </w:r>
      <w:r w:rsidRPr="000221DB">
        <w:rPr>
          <w:rFonts w:ascii="Times New Roman" w:hAnsi="Times New Roman" w:cs="Times New Roman"/>
          <w:sz w:val="24"/>
          <w:szCs w:val="24"/>
        </w:rPr>
        <w:t xml:space="preserve"> you can hear me. So just to describe again, myself, I'm </w:t>
      </w:r>
      <w:r w:rsidR="004F2847">
        <w:rPr>
          <w:rFonts w:ascii="Times New Roman" w:hAnsi="Times New Roman" w:cs="Times New Roman"/>
          <w:sz w:val="24"/>
          <w:szCs w:val="24"/>
        </w:rPr>
        <w:t xml:space="preserve">a </w:t>
      </w:r>
      <w:r w:rsidRPr="000221DB">
        <w:rPr>
          <w:rFonts w:ascii="Times New Roman" w:hAnsi="Times New Roman" w:cs="Times New Roman"/>
          <w:sz w:val="24"/>
          <w:szCs w:val="24"/>
        </w:rPr>
        <w:t xml:space="preserve">Brazilian woman.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have a slight Brazilian accent. And I've been in France for 17 ye</w:t>
      </w:r>
      <w:r w:rsidR="009D35DE">
        <w:rPr>
          <w:rFonts w:ascii="Times New Roman" w:hAnsi="Times New Roman" w:cs="Times New Roman"/>
          <w:sz w:val="24"/>
          <w:szCs w:val="24"/>
        </w:rPr>
        <w:t>ars now. Curly hair, white skinned</w:t>
      </w:r>
      <w:r w:rsidRPr="000221DB">
        <w:rPr>
          <w:rFonts w:ascii="Times New Roman" w:hAnsi="Times New Roman" w:cs="Times New Roman"/>
          <w:sz w:val="24"/>
          <w:szCs w:val="24"/>
        </w:rPr>
        <w:t xml:space="preserve"> woman with brown eyes. Thank you very much for this presentation. And</w:t>
      </w:r>
      <w:r w:rsidR="009D35DE">
        <w:rPr>
          <w:rFonts w:ascii="Times New Roman" w:hAnsi="Times New Roman" w:cs="Times New Roman"/>
          <w:sz w:val="24"/>
          <w:szCs w:val="24"/>
        </w:rPr>
        <w:t>,</w:t>
      </w:r>
      <w:r w:rsidRPr="000221DB">
        <w:rPr>
          <w:rFonts w:ascii="Times New Roman" w:hAnsi="Times New Roman" w:cs="Times New Roman"/>
          <w:sz w:val="24"/>
          <w:szCs w:val="24"/>
        </w:rPr>
        <w:t xml:space="preserve"> in fact, you said everything I need to say pretty much. I will, </w:t>
      </w:r>
      <w:proofErr w:type="gramStart"/>
      <w:r w:rsidRPr="000221DB">
        <w:rPr>
          <w:rFonts w:ascii="Times New Roman" w:hAnsi="Times New Roman" w:cs="Times New Roman"/>
          <w:sz w:val="24"/>
          <w:szCs w:val="24"/>
        </w:rPr>
        <w:t>perhaps</w:t>
      </w:r>
      <w:proofErr w:type="gramEnd"/>
      <w:r w:rsidRPr="000221DB">
        <w:rPr>
          <w:rFonts w:ascii="Times New Roman" w:hAnsi="Times New Roman" w:cs="Times New Roman"/>
          <w:sz w:val="24"/>
          <w:szCs w:val="24"/>
        </w:rPr>
        <w:t xml:space="preserve"> s</w:t>
      </w:r>
      <w:r w:rsidR="009D35DE">
        <w:rPr>
          <w:rFonts w:ascii="Times New Roman" w:hAnsi="Times New Roman" w:cs="Times New Roman"/>
          <w:sz w:val="24"/>
          <w:szCs w:val="24"/>
        </w:rPr>
        <w:t>ay a</w:t>
      </w:r>
      <w:r w:rsidRPr="000221DB">
        <w:rPr>
          <w:rFonts w:ascii="Times New Roman" w:hAnsi="Times New Roman" w:cs="Times New Roman"/>
          <w:sz w:val="24"/>
          <w:szCs w:val="24"/>
        </w:rPr>
        <w:t xml:space="preserve"> few words about what I'm doing </w:t>
      </w:r>
      <w:proofErr w:type="gramStart"/>
      <w:r w:rsidRPr="000221DB">
        <w:rPr>
          <w:rFonts w:ascii="Times New Roman" w:hAnsi="Times New Roman" w:cs="Times New Roman"/>
          <w:sz w:val="24"/>
          <w:szCs w:val="24"/>
        </w:rPr>
        <w:t>at the moment</w:t>
      </w:r>
      <w:proofErr w:type="gramEnd"/>
      <w:r w:rsidRPr="000221DB">
        <w:rPr>
          <w:rFonts w:ascii="Times New Roman" w:hAnsi="Times New Roman" w:cs="Times New Roman"/>
          <w:sz w:val="24"/>
          <w:szCs w:val="24"/>
        </w:rPr>
        <w:t xml:space="preserve">. My research is on the </w:t>
      </w:r>
      <w:r w:rsidR="009D35DE">
        <w:rPr>
          <w:rFonts w:ascii="Times New Roman" w:hAnsi="Times New Roman" w:cs="Times New Roman"/>
          <w:sz w:val="24"/>
          <w:szCs w:val="24"/>
        </w:rPr>
        <w:t>co-design and evaluation of multisensory toys for non-</w:t>
      </w:r>
      <w:r w:rsidRPr="000221DB">
        <w:rPr>
          <w:rFonts w:ascii="Times New Roman" w:hAnsi="Times New Roman" w:cs="Times New Roman"/>
          <w:sz w:val="24"/>
          <w:szCs w:val="24"/>
        </w:rPr>
        <w:t xml:space="preserve">sighted children. And I've </w:t>
      </w:r>
      <w:proofErr w:type="gramStart"/>
      <w:r w:rsidRPr="000221DB">
        <w:rPr>
          <w:rFonts w:ascii="Times New Roman" w:hAnsi="Times New Roman" w:cs="Times New Roman"/>
          <w:sz w:val="24"/>
          <w:szCs w:val="24"/>
        </w:rPr>
        <w:t>worked in particular, on</w:t>
      </w:r>
      <w:proofErr w:type="gramEnd"/>
      <w:r w:rsidRPr="000221DB">
        <w:rPr>
          <w:rFonts w:ascii="Times New Roman" w:hAnsi="Times New Roman" w:cs="Times New Roman"/>
          <w:sz w:val="24"/>
          <w:szCs w:val="24"/>
        </w:rPr>
        <w:t xml:space="preserve"> </w:t>
      </w:r>
      <w:proofErr w:type="gramStart"/>
      <w:r w:rsidRPr="000221DB">
        <w:rPr>
          <w:rFonts w:ascii="Times New Roman" w:hAnsi="Times New Roman" w:cs="Times New Roman"/>
          <w:sz w:val="24"/>
          <w:szCs w:val="24"/>
        </w:rPr>
        <w:t>blindness</w:t>
      </w:r>
      <w:proofErr w:type="gramEnd"/>
      <w:r w:rsidRPr="000221DB">
        <w:rPr>
          <w:rFonts w:ascii="Times New Roman" w:hAnsi="Times New Roman" w:cs="Times New Roman"/>
          <w:sz w:val="24"/>
          <w:szCs w:val="24"/>
        </w:rPr>
        <w:t xml:space="preserve"> </w:t>
      </w:r>
      <w:r w:rsidR="009D35DE">
        <w:rPr>
          <w:rFonts w:ascii="Times New Roman" w:hAnsi="Times New Roman" w:cs="Times New Roman"/>
          <w:sz w:val="24"/>
          <w:szCs w:val="24"/>
        </w:rPr>
        <w:t>appropriate</w:t>
      </w:r>
      <w:r w:rsidRPr="000221DB">
        <w:rPr>
          <w:rFonts w:ascii="Times New Roman" w:hAnsi="Times New Roman" w:cs="Times New Roman"/>
          <w:sz w:val="24"/>
          <w:szCs w:val="24"/>
        </w:rPr>
        <w:t xml:space="preserve"> books for children. </w:t>
      </w:r>
      <w:r w:rsidR="009D35DE">
        <w:rPr>
          <w:rFonts w:ascii="Times New Roman" w:hAnsi="Times New Roman" w:cs="Times New Roman"/>
          <w:sz w:val="24"/>
          <w:szCs w:val="24"/>
        </w:rPr>
        <w:t xml:space="preserve">I researched for the </w:t>
      </w:r>
      <w:proofErr w:type="spellStart"/>
      <w:r w:rsidR="009D35DE" w:rsidRPr="00A73977">
        <w:rPr>
          <w:rStyle w:val="Emphasis"/>
          <w:i w:val="0"/>
        </w:rPr>
        <w:t>Doigts</w:t>
      </w:r>
      <w:proofErr w:type="spellEnd"/>
      <w:r w:rsidR="009D35DE" w:rsidRPr="00A73977">
        <w:rPr>
          <w:rStyle w:val="Emphasis"/>
          <w:i w:val="0"/>
        </w:rPr>
        <w:t xml:space="preserve"> </w:t>
      </w:r>
      <w:proofErr w:type="gramStart"/>
      <w:r w:rsidR="009D35DE" w:rsidRPr="00A73977">
        <w:rPr>
          <w:rStyle w:val="Emphasis"/>
          <w:i w:val="0"/>
        </w:rPr>
        <w:t>Qui</w:t>
      </w:r>
      <w:proofErr w:type="gramEnd"/>
      <w:r w:rsidR="009D35DE" w:rsidRPr="00A73977">
        <w:rPr>
          <w:rStyle w:val="Emphasis"/>
          <w:i w:val="0"/>
        </w:rPr>
        <w:t xml:space="preserve"> </w:t>
      </w:r>
      <w:proofErr w:type="spellStart"/>
      <w:r w:rsidR="009D35DE" w:rsidRPr="00A73977">
        <w:rPr>
          <w:rStyle w:val="Emphasis"/>
          <w:i w:val="0"/>
        </w:rPr>
        <w:t>Rêvent</w:t>
      </w:r>
      <w:proofErr w:type="spellEnd"/>
      <w:r w:rsidRPr="000221DB">
        <w:rPr>
          <w:rFonts w:ascii="Times New Roman" w:hAnsi="Times New Roman" w:cs="Times New Roman"/>
          <w:sz w:val="24"/>
          <w:szCs w:val="24"/>
        </w:rPr>
        <w:t xml:space="preserve"> Publishing House and my research in this field of appropriate children's books with illustrations</w:t>
      </w:r>
      <w:r w:rsidR="009D35DE">
        <w:rPr>
          <w:rFonts w:ascii="Times New Roman" w:hAnsi="Times New Roman" w:cs="Times New Roman"/>
          <w:sz w:val="24"/>
          <w:szCs w:val="24"/>
        </w:rPr>
        <w:t>,</w:t>
      </w:r>
      <w:r w:rsidRPr="000221DB">
        <w:rPr>
          <w:rFonts w:ascii="Times New Roman" w:hAnsi="Times New Roman" w:cs="Times New Roman"/>
          <w:sz w:val="24"/>
          <w:szCs w:val="24"/>
        </w:rPr>
        <w:t xml:space="preserve"> in particular, as they're to be found in his books, and I was looking </w:t>
      </w:r>
      <w:r w:rsidR="009D35DE">
        <w:rPr>
          <w:rFonts w:ascii="Times New Roman" w:hAnsi="Times New Roman" w:cs="Times New Roman"/>
          <w:sz w:val="24"/>
          <w:szCs w:val="24"/>
        </w:rPr>
        <w:t xml:space="preserve">at </w:t>
      </w:r>
      <w:r w:rsidRPr="000221DB">
        <w:rPr>
          <w:rFonts w:ascii="Times New Roman" w:hAnsi="Times New Roman" w:cs="Times New Roman"/>
          <w:sz w:val="24"/>
          <w:szCs w:val="24"/>
        </w:rPr>
        <w:t>what's interesting, and seeing how they could be made more accessible</w:t>
      </w:r>
      <w:r w:rsidR="009D35DE">
        <w:rPr>
          <w:rFonts w:ascii="Times New Roman" w:hAnsi="Times New Roman" w:cs="Times New Roman"/>
          <w:sz w:val="24"/>
          <w:szCs w:val="24"/>
        </w:rPr>
        <w:t xml:space="preserve"> to non-</w:t>
      </w:r>
      <w:r w:rsidRPr="000221DB">
        <w:rPr>
          <w:rFonts w:ascii="Times New Roman" w:hAnsi="Times New Roman" w:cs="Times New Roman"/>
          <w:sz w:val="24"/>
          <w:szCs w:val="24"/>
        </w:rPr>
        <w:t xml:space="preserve">sighted children and partially sighted children.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my background is quite cross functional. I started off in </w:t>
      </w:r>
      <w:r w:rsidR="009D35DE">
        <w:rPr>
          <w:rFonts w:ascii="Times New Roman" w:hAnsi="Times New Roman" w:cs="Times New Roman"/>
          <w:sz w:val="24"/>
          <w:szCs w:val="24"/>
        </w:rPr>
        <w:t>A</w:t>
      </w:r>
      <w:r w:rsidRPr="000221DB">
        <w:rPr>
          <w:rFonts w:ascii="Times New Roman" w:hAnsi="Times New Roman" w:cs="Times New Roman"/>
          <w:sz w:val="24"/>
          <w:szCs w:val="24"/>
        </w:rPr>
        <w:t xml:space="preserve">rt and </w:t>
      </w:r>
      <w:r w:rsidR="009D35DE">
        <w:rPr>
          <w:rFonts w:ascii="Times New Roman" w:hAnsi="Times New Roman" w:cs="Times New Roman"/>
          <w:sz w:val="24"/>
          <w:szCs w:val="24"/>
        </w:rPr>
        <w:t>D</w:t>
      </w:r>
      <w:r w:rsidRPr="000221DB">
        <w:rPr>
          <w:rFonts w:ascii="Times New Roman" w:hAnsi="Times New Roman" w:cs="Times New Roman"/>
          <w:sz w:val="24"/>
          <w:szCs w:val="24"/>
        </w:rPr>
        <w:t>esign</w:t>
      </w:r>
      <w:r w:rsidR="009D35DE">
        <w:rPr>
          <w:rFonts w:ascii="Times New Roman" w:hAnsi="Times New Roman" w:cs="Times New Roman"/>
          <w:sz w:val="24"/>
          <w:szCs w:val="24"/>
        </w:rPr>
        <w:t>,</w:t>
      </w:r>
      <w:r w:rsidRPr="000221DB">
        <w:rPr>
          <w:rFonts w:ascii="Times New Roman" w:hAnsi="Times New Roman" w:cs="Times New Roman"/>
          <w:sz w:val="24"/>
          <w:szCs w:val="24"/>
        </w:rPr>
        <w:t xml:space="preserve"> with a PhD in the science of </w:t>
      </w:r>
      <w:r w:rsidR="009D35DE">
        <w:rPr>
          <w:rFonts w:ascii="Times New Roman" w:hAnsi="Times New Roman" w:cs="Times New Roman"/>
          <w:sz w:val="24"/>
          <w:szCs w:val="24"/>
        </w:rPr>
        <w:t>A</w:t>
      </w:r>
      <w:r w:rsidRPr="000221DB">
        <w:rPr>
          <w:rFonts w:ascii="Times New Roman" w:hAnsi="Times New Roman" w:cs="Times New Roman"/>
          <w:sz w:val="24"/>
          <w:szCs w:val="24"/>
        </w:rPr>
        <w:t xml:space="preserve">rt, and I now have my research work in </w:t>
      </w:r>
      <w:r w:rsidR="009D35DE">
        <w:rPr>
          <w:rFonts w:ascii="Times New Roman" w:hAnsi="Times New Roman" w:cs="Times New Roman"/>
          <w:sz w:val="24"/>
          <w:szCs w:val="24"/>
        </w:rPr>
        <w:t>D</w:t>
      </w:r>
      <w:r w:rsidRPr="000221DB">
        <w:rPr>
          <w:rFonts w:ascii="Times New Roman" w:hAnsi="Times New Roman" w:cs="Times New Roman"/>
          <w:sz w:val="24"/>
          <w:szCs w:val="24"/>
        </w:rPr>
        <w:t xml:space="preserve">evelopmental </w:t>
      </w:r>
      <w:r w:rsidR="009D35DE">
        <w:rPr>
          <w:rFonts w:ascii="Times New Roman" w:hAnsi="Times New Roman" w:cs="Times New Roman"/>
          <w:sz w:val="24"/>
          <w:szCs w:val="24"/>
        </w:rPr>
        <w:t>P</w:t>
      </w:r>
      <w:r w:rsidRPr="000221DB">
        <w:rPr>
          <w:rFonts w:ascii="Times New Roman" w:hAnsi="Times New Roman" w:cs="Times New Roman"/>
          <w:sz w:val="24"/>
          <w:szCs w:val="24"/>
        </w:rPr>
        <w:t xml:space="preserve">sychology. And the central issue in this research, which ties it all </w:t>
      </w:r>
      <w:proofErr w:type="gramStart"/>
      <w:r w:rsidRPr="000221DB">
        <w:rPr>
          <w:rFonts w:ascii="Times New Roman" w:hAnsi="Times New Roman" w:cs="Times New Roman"/>
          <w:sz w:val="24"/>
          <w:szCs w:val="24"/>
        </w:rPr>
        <w:t>together</w:t>
      </w:r>
      <w:proofErr w:type="gramEnd"/>
      <w:r w:rsidRPr="000221DB">
        <w:rPr>
          <w:rFonts w:ascii="Times New Roman" w:hAnsi="Times New Roman" w:cs="Times New Roman"/>
          <w:sz w:val="24"/>
          <w:szCs w:val="24"/>
        </w:rPr>
        <w:t xml:space="preserve"> is about the relationship between images and blindness. This sounds rather as </w:t>
      </w:r>
      <w:r w:rsidR="009D35DE">
        <w:rPr>
          <w:rFonts w:ascii="Times New Roman" w:hAnsi="Times New Roman" w:cs="Times New Roman"/>
          <w:sz w:val="24"/>
          <w:szCs w:val="24"/>
        </w:rPr>
        <w:t xml:space="preserve">though they are </w:t>
      </w:r>
      <w:r w:rsidRPr="000221DB">
        <w:rPr>
          <w:rFonts w:ascii="Times New Roman" w:hAnsi="Times New Roman" w:cs="Times New Roman"/>
          <w:sz w:val="24"/>
          <w:szCs w:val="24"/>
        </w:rPr>
        <w:t xml:space="preserve">polar </w:t>
      </w:r>
      <w:proofErr w:type="gramStart"/>
      <w:r w:rsidRPr="000221DB">
        <w:rPr>
          <w:rFonts w:ascii="Times New Roman" w:hAnsi="Times New Roman" w:cs="Times New Roman"/>
          <w:sz w:val="24"/>
          <w:szCs w:val="24"/>
        </w:rPr>
        <w:t>opposites</w:t>
      </w:r>
      <w:proofErr w:type="gramEnd"/>
      <w:r w:rsidRPr="000221DB">
        <w:rPr>
          <w:rFonts w:ascii="Times New Roman" w:hAnsi="Times New Roman" w:cs="Times New Roman"/>
          <w:sz w:val="24"/>
          <w:szCs w:val="24"/>
        </w:rPr>
        <w:t xml:space="preserve"> but the question is how we can break down or break image</w:t>
      </w:r>
      <w:r w:rsidR="009D35DE">
        <w:rPr>
          <w:rFonts w:ascii="Times New Roman" w:hAnsi="Times New Roman" w:cs="Times New Roman"/>
          <w:sz w:val="24"/>
          <w:szCs w:val="24"/>
        </w:rPr>
        <w:t>s out of a purely visual aspect</w:t>
      </w:r>
      <w:r w:rsidRPr="000221DB">
        <w:rPr>
          <w:rFonts w:ascii="Times New Roman" w:hAnsi="Times New Roman" w:cs="Times New Roman"/>
          <w:sz w:val="24"/>
          <w:szCs w:val="24"/>
        </w:rPr>
        <w:t xml:space="preserve"> and explore other relationships.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I've looked </w:t>
      </w:r>
      <w:r w:rsidR="009D35DE">
        <w:rPr>
          <w:rFonts w:ascii="Times New Roman" w:hAnsi="Times New Roman" w:cs="Times New Roman"/>
          <w:sz w:val="24"/>
          <w:szCs w:val="24"/>
        </w:rPr>
        <w:t>f</w:t>
      </w:r>
      <w:r w:rsidRPr="000221DB">
        <w:rPr>
          <w:rFonts w:ascii="Times New Roman" w:hAnsi="Times New Roman" w:cs="Times New Roman"/>
          <w:sz w:val="24"/>
          <w:szCs w:val="24"/>
        </w:rPr>
        <w:t>irstly</w:t>
      </w:r>
      <w:r w:rsidR="009D35DE">
        <w:rPr>
          <w:rFonts w:ascii="Times New Roman" w:hAnsi="Times New Roman" w:cs="Times New Roman"/>
          <w:sz w:val="24"/>
          <w:szCs w:val="24"/>
        </w:rPr>
        <w:t xml:space="preserve"> at</w:t>
      </w:r>
      <w:r w:rsidRPr="000221DB">
        <w:rPr>
          <w:rFonts w:ascii="Times New Roman" w:hAnsi="Times New Roman" w:cs="Times New Roman"/>
          <w:sz w:val="24"/>
          <w:szCs w:val="24"/>
        </w:rPr>
        <w:t xml:space="preserve"> images</w:t>
      </w:r>
      <w:r w:rsidR="009D35DE">
        <w:rPr>
          <w:rFonts w:ascii="Times New Roman" w:hAnsi="Times New Roman" w:cs="Times New Roman"/>
          <w:sz w:val="24"/>
          <w:szCs w:val="24"/>
        </w:rPr>
        <w:t>.</w:t>
      </w:r>
      <w:r w:rsidRPr="000221DB">
        <w:rPr>
          <w:rFonts w:ascii="Times New Roman" w:hAnsi="Times New Roman" w:cs="Times New Roman"/>
          <w:sz w:val="24"/>
          <w:szCs w:val="24"/>
        </w:rPr>
        <w:t xml:space="preserve"> </w:t>
      </w:r>
      <w:r w:rsidR="009D35DE">
        <w:rPr>
          <w:rFonts w:ascii="Times New Roman" w:hAnsi="Times New Roman" w:cs="Times New Roman"/>
          <w:sz w:val="24"/>
          <w:szCs w:val="24"/>
        </w:rPr>
        <w:t>S</w:t>
      </w:r>
      <w:r w:rsidRPr="000221DB">
        <w:rPr>
          <w:rFonts w:ascii="Times New Roman" w:hAnsi="Times New Roman" w:cs="Times New Roman"/>
          <w:sz w:val="24"/>
          <w:szCs w:val="24"/>
        </w:rPr>
        <w:t>o, tactile pictures can be found in museums</w:t>
      </w:r>
      <w:r w:rsidR="009D35DE">
        <w:rPr>
          <w:rFonts w:ascii="Times New Roman" w:hAnsi="Times New Roman" w:cs="Times New Roman"/>
          <w:sz w:val="24"/>
          <w:szCs w:val="24"/>
        </w:rPr>
        <w:t>,</w:t>
      </w:r>
      <w:r w:rsidRPr="000221DB">
        <w:rPr>
          <w:rFonts w:ascii="Times New Roman" w:hAnsi="Times New Roman" w:cs="Times New Roman"/>
          <w:sz w:val="24"/>
          <w:szCs w:val="24"/>
        </w:rPr>
        <w:t xml:space="preserve"> for example, so, I already looked at how a blind person might understand such images or pictures, and how we could explore other perception environments with the same type of resource. Because the</w:t>
      </w:r>
      <w:r w:rsidR="000543DF">
        <w:rPr>
          <w:rFonts w:ascii="Times New Roman" w:hAnsi="Times New Roman" w:cs="Times New Roman"/>
          <w:sz w:val="24"/>
          <w:szCs w:val="24"/>
        </w:rPr>
        <w:t>,</w:t>
      </w:r>
      <w:r w:rsidRPr="000221DB">
        <w:rPr>
          <w:rFonts w:ascii="Times New Roman" w:hAnsi="Times New Roman" w:cs="Times New Roman"/>
          <w:sz w:val="24"/>
          <w:szCs w:val="24"/>
        </w:rPr>
        <w:t xml:space="preserve"> the other aspects of this are the same for sighted and non</w:t>
      </w:r>
      <w:r w:rsidR="000543DF">
        <w:rPr>
          <w:rFonts w:ascii="Times New Roman" w:hAnsi="Times New Roman" w:cs="Times New Roman"/>
          <w:sz w:val="24"/>
          <w:szCs w:val="24"/>
        </w:rPr>
        <w:t>-</w:t>
      </w:r>
      <w:r w:rsidRPr="000221DB">
        <w:rPr>
          <w:rFonts w:ascii="Times New Roman" w:hAnsi="Times New Roman" w:cs="Times New Roman"/>
          <w:sz w:val="24"/>
          <w:szCs w:val="24"/>
        </w:rPr>
        <w:t>sighted individuals. So, we think we can create a shared space to discuss this type of thing. And I started looking at drawing</w:t>
      </w:r>
      <w:r w:rsidR="000543DF">
        <w:rPr>
          <w:rFonts w:ascii="Times New Roman" w:hAnsi="Times New Roman" w:cs="Times New Roman"/>
          <w:sz w:val="24"/>
          <w:szCs w:val="24"/>
        </w:rPr>
        <w:t>,</w:t>
      </w:r>
      <w:r w:rsidRPr="000221DB">
        <w:rPr>
          <w:rFonts w:ascii="Times New Roman" w:hAnsi="Times New Roman" w:cs="Times New Roman"/>
          <w:sz w:val="24"/>
          <w:szCs w:val="24"/>
        </w:rPr>
        <w:t xml:space="preserve"> which was my, </w:t>
      </w:r>
      <w:r w:rsidR="004F2847">
        <w:rPr>
          <w:rFonts w:ascii="Times New Roman" w:hAnsi="Times New Roman" w:cs="Times New Roman"/>
          <w:sz w:val="24"/>
          <w:szCs w:val="24"/>
        </w:rPr>
        <w:t>the subject of my doctoral</w:t>
      </w:r>
      <w:r w:rsidRPr="000221DB">
        <w:rPr>
          <w:rFonts w:ascii="Times New Roman" w:hAnsi="Times New Roman" w:cs="Times New Roman"/>
          <w:sz w:val="24"/>
          <w:szCs w:val="24"/>
        </w:rPr>
        <w:t xml:space="preserve"> thesis and this</w:t>
      </w:r>
      <w:r w:rsidR="000543DF">
        <w:rPr>
          <w:rFonts w:ascii="Times New Roman" w:hAnsi="Times New Roman" w:cs="Times New Roman"/>
          <w:sz w:val="24"/>
          <w:szCs w:val="24"/>
        </w:rPr>
        <w:t xml:space="preserve"> </w:t>
      </w:r>
      <w:r w:rsidRPr="000221DB">
        <w:rPr>
          <w:rFonts w:ascii="Times New Roman" w:hAnsi="Times New Roman" w:cs="Times New Roman"/>
          <w:sz w:val="24"/>
          <w:szCs w:val="24"/>
        </w:rPr>
        <w:t xml:space="preserve">was 20 years ago now. So, I must be getting on. This is </w:t>
      </w:r>
      <w:r w:rsidR="000543DF">
        <w:rPr>
          <w:rFonts w:ascii="Times New Roman" w:hAnsi="Times New Roman" w:cs="Times New Roman"/>
          <w:sz w:val="24"/>
          <w:szCs w:val="24"/>
        </w:rPr>
        <w:t xml:space="preserve">at a Brazilian </w:t>
      </w:r>
      <w:proofErr w:type="gramStart"/>
      <w:r w:rsidRPr="000221DB">
        <w:rPr>
          <w:rFonts w:ascii="Times New Roman" w:hAnsi="Times New Roman" w:cs="Times New Roman"/>
          <w:sz w:val="24"/>
          <w:szCs w:val="24"/>
        </w:rPr>
        <w:t>University</w:t>
      </w:r>
      <w:proofErr w:type="gramEnd"/>
      <w:r w:rsidRPr="000221DB">
        <w:rPr>
          <w:rFonts w:ascii="Times New Roman" w:hAnsi="Times New Roman" w:cs="Times New Roman"/>
          <w:sz w:val="24"/>
          <w:szCs w:val="24"/>
        </w:rPr>
        <w:t xml:space="preserve"> </w:t>
      </w:r>
      <w:r w:rsidR="000543DF">
        <w:rPr>
          <w:rFonts w:ascii="Times New Roman" w:hAnsi="Times New Roman" w:cs="Times New Roman"/>
          <w:sz w:val="24"/>
          <w:szCs w:val="24"/>
        </w:rPr>
        <w:t>and I worked with a Brazilian</w:t>
      </w:r>
      <w:r w:rsidRPr="000221DB">
        <w:rPr>
          <w:rFonts w:ascii="Times New Roman" w:hAnsi="Times New Roman" w:cs="Times New Roman"/>
          <w:sz w:val="24"/>
          <w:szCs w:val="24"/>
        </w:rPr>
        <w:t xml:space="preserve"> research</w:t>
      </w:r>
      <w:r w:rsidR="000543DF">
        <w:rPr>
          <w:rFonts w:ascii="Times New Roman" w:hAnsi="Times New Roman" w:cs="Times New Roman"/>
          <w:sz w:val="24"/>
          <w:szCs w:val="24"/>
        </w:rPr>
        <w:t>er</w:t>
      </w:r>
      <w:r w:rsidRPr="000221DB">
        <w:rPr>
          <w:rFonts w:ascii="Times New Roman" w:hAnsi="Times New Roman" w:cs="Times New Roman"/>
          <w:sz w:val="24"/>
          <w:szCs w:val="24"/>
        </w:rPr>
        <w:t>, who described drawings of a young</w:t>
      </w:r>
      <w:r w:rsidR="000543DF">
        <w:rPr>
          <w:rFonts w:ascii="Times New Roman" w:hAnsi="Times New Roman" w:cs="Times New Roman"/>
          <w:sz w:val="24"/>
          <w:szCs w:val="24"/>
        </w:rPr>
        <w:t xml:space="preserve"> </w:t>
      </w:r>
      <w:r w:rsidRPr="000221DB">
        <w:rPr>
          <w:rFonts w:ascii="Times New Roman" w:hAnsi="Times New Roman" w:cs="Times New Roman"/>
          <w:sz w:val="24"/>
          <w:szCs w:val="24"/>
        </w:rPr>
        <w:t>blind girl who had made a drawing of a river which might surprise a sighted person</w:t>
      </w:r>
      <w:r w:rsidR="000543DF">
        <w:rPr>
          <w:rFonts w:ascii="Times New Roman" w:hAnsi="Times New Roman" w:cs="Times New Roman"/>
          <w:sz w:val="24"/>
          <w:szCs w:val="24"/>
        </w:rPr>
        <w:t>. It</w:t>
      </w:r>
      <w:r w:rsidRPr="000221DB">
        <w:rPr>
          <w:rFonts w:ascii="Times New Roman" w:hAnsi="Times New Roman" w:cs="Times New Roman"/>
          <w:sz w:val="24"/>
          <w:szCs w:val="24"/>
        </w:rPr>
        <w:t xml:space="preserve"> was portrayed as a circle, she had felt water around her waist and within this circle, the girl added strings of plasticine, which represented the stones beneath </w:t>
      </w:r>
      <w:r w:rsidR="0029745A">
        <w:rPr>
          <w:rFonts w:ascii="Times New Roman" w:hAnsi="Times New Roman" w:cs="Times New Roman"/>
          <w:sz w:val="24"/>
          <w:szCs w:val="24"/>
        </w:rPr>
        <w:t>her feet and this drawing</w:t>
      </w:r>
      <w:r w:rsidRPr="000221DB">
        <w:rPr>
          <w:rFonts w:ascii="Times New Roman" w:hAnsi="Times New Roman" w:cs="Times New Roman"/>
          <w:sz w:val="24"/>
          <w:szCs w:val="24"/>
        </w:rPr>
        <w:t xml:space="preserve"> </w:t>
      </w:r>
      <w:proofErr w:type="gramStart"/>
      <w:r w:rsidRPr="000221DB">
        <w:rPr>
          <w:rFonts w:ascii="Times New Roman" w:hAnsi="Times New Roman" w:cs="Times New Roman"/>
          <w:sz w:val="24"/>
          <w:szCs w:val="24"/>
        </w:rPr>
        <w:t>opened up</w:t>
      </w:r>
      <w:proofErr w:type="gramEnd"/>
      <w:r w:rsidRPr="000221DB">
        <w:rPr>
          <w:rFonts w:ascii="Times New Roman" w:hAnsi="Times New Roman" w:cs="Times New Roman"/>
          <w:sz w:val="24"/>
          <w:szCs w:val="24"/>
        </w:rPr>
        <w:t xml:space="preserve"> all the questions I have about image, which I then tried to apply to tactile illustrations. So, one aspect of my current research is looking at the creation of illustrative content in books, which explores these other sensory experiences. When I worked for the </w:t>
      </w:r>
      <w:proofErr w:type="spellStart"/>
      <w:r w:rsidR="00372E6C" w:rsidRPr="00372E6C">
        <w:rPr>
          <w:rStyle w:val="Emphasis"/>
          <w:rFonts w:ascii="Times New Roman" w:hAnsi="Times New Roman" w:cs="Times New Roman"/>
          <w:i w:val="0"/>
          <w:sz w:val="24"/>
          <w:szCs w:val="24"/>
        </w:rPr>
        <w:t>Doigts</w:t>
      </w:r>
      <w:proofErr w:type="spellEnd"/>
      <w:r w:rsidR="00372E6C" w:rsidRPr="00372E6C">
        <w:rPr>
          <w:rStyle w:val="Emphasis"/>
          <w:rFonts w:ascii="Times New Roman" w:hAnsi="Times New Roman" w:cs="Times New Roman"/>
          <w:i w:val="0"/>
          <w:sz w:val="24"/>
          <w:szCs w:val="24"/>
        </w:rPr>
        <w:t xml:space="preserve"> </w:t>
      </w:r>
      <w:proofErr w:type="gramStart"/>
      <w:r w:rsidR="00372E6C" w:rsidRPr="00372E6C">
        <w:rPr>
          <w:rStyle w:val="Emphasis"/>
          <w:rFonts w:ascii="Times New Roman" w:hAnsi="Times New Roman" w:cs="Times New Roman"/>
          <w:i w:val="0"/>
          <w:sz w:val="24"/>
          <w:szCs w:val="24"/>
        </w:rPr>
        <w:t>Qui</w:t>
      </w:r>
      <w:proofErr w:type="gramEnd"/>
      <w:r w:rsidR="00372E6C" w:rsidRPr="00372E6C">
        <w:rPr>
          <w:rStyle w:val="Emphasis"/>
          <w:rFonts w:ascii="Times New Roman" w:hAnsi="Times New Roman" w:cs="Times New Roman"/>
          <w:i w:val="0"/>
          <w:sz w:val="24"/>
          <w:szCs w:val="24"/>
        </w:rPr>
        <w:t xml:space="preserve"> </w:t>
      </w:r>
      <w:proofErr w:type="spellStart"/>
      <w:r w:rsidR="00372E6C" w:rsidRPr="00372E6C">
        <w:rPr>
          <w:rStyle w:val="Emphasis"/>
          <w:rFonts w:ascii="Times New Roman" w:hAnsi="Times New Roman" w:cs="Times New Roman"/>
          <w:i w:val="0"/>
          <w:sz w:val="24"/>
          <w:szCs w:val="24"/>
        </w:rPr>
        <w:t>Rêvent</w:t>
      </w:r>
      <w:proofErr w:type="spellEnd"/>
      <w:r w:rsidRPr="000221DB">
        <w:rPr>
          <w:rFonts w:ascii="Times New Roman" w:hAnsi="Times New Roman" w:cs="Times New Roman"/>
          <w:sz w:val="24"/>
          <w:szCs w:val="24"/>
        </w:rPr>
        <w:t xml:space="preserve"> publishers, I started thinking about a model which I call haptic illustration, which sense</w:t>
      </w:r>
      <w:r w:rsidR="00372E6C">
        <w:rPr>
          <w:rFonts w:ascii="Times New Roman" w:hAnsi="Times New Roman" w:cs="Times New Roman"/>
          <w:sz w:val="24"/>
          <w:szCs w:val="24"/>
        </w:rPr>
        <w:t>,</w:t>
      </w:r>
      <w:r w:rsidRPr="000221DB">
        <w:rPr>
          <w:rFonts w:ascii="Times New Roman" w:hAnsi="Times New Roman" w:cs="Times New Roman"/>
          <w:sz w:val="24"/>
          <w:szCs w:val="24"/>
        </w:rPr>
        <w:t xml:space="preserve"> seeks to use bodies and movement or handling objects. So</w:t>
      </w:r>
      <w:r w:rsidR="00372E6C">
        <w:rPr>
          <w:rFonts w:ascii="Times New Roman" w:hAnsi="Times New Roman" w:cs="Times New Roman"/>
          <w:sz w:val="24"/>
          <w:szCs w:val="24"/>
        </w:rPr>
        <w:t>,</w:t>
      </w:r>
      <w:r w:rsidRPr="000221DB">
        <w:rPr>
          <w:rFonts w:ascii="Times New Roman" w:hAnsi="Times New Roman" w:cs="Times New Roman"/>
          <w:sz w:val="24"/>
          <w:szCs w:val="24"/>
        </w:rPr>
        <w:t xml:space="preserve"> for example</w:t>
      </w:r>
      <w:r w:rsidR="00372E6C">
        <w:rPr>
          <w:rFonts w:ascii="Times New Roman" w:hAnsi="Times New Roman" w:cs="Times New Roman"/>
          <w:sz w:val="24"/>
          <w:szCs w:val="24"/>
        </w:rPr>
        <w:t xml:space="preserve">, </w:t>
      </w:r>
      <w:r w:rsidRPr="000221DB">
        <w:rPr>
          <w:rFonts w:ascii="Times New Roman" w:hAnsi="Times New Roman" w:cs="Times New Roman"/>
          <w:sz w:val="24"/>
          <w:szCs w:val="24"/>
        </w:rPr>
        <w:t>you could</w:t>
      </w:r>
      <w:r>
        <w:rPr>
          <w:rFonts w:ascii="Times New Roman" w:hAnsi="Times New Roman" w:cs="Times New Roman"/>
          <w:sz w:val="24"/>
          <w:szCs w:val="24"/>
        </w:rPr>
        <w:t xml:space="preserve"> take</w:t>
      </w:r>
      <w:r w:rsidRPr="000221DB">
        <w:rPr>
          <w:rFonts w:ascii="Times New Roman" w:hAnsi="Times New Roman" w:cs="Times New Roman"/>
          <w:sz w:val="24"/>
          <w:szCs w:val="24"/>
        </w:rPr>
        <w:t xml:space="preserve"> the formal expression of a house as sighted people see, so the square for walls and a triangle for the roof but </w:t>
      </w:r>
      <w:r>
        <w:rPr>
          <w:rFonts w:ascii="Times New Roman" w:hAnsi="Times New Roman" w:cs="Times New Roman"/>
          <w:sz w:val="24"/>
          <w:szCs w:val="24"/>
        </w:rPr>
        <w:t>also</w:t>
      </w:r>
      <w:r w:rsidRPr="000221DB">
        <w:rPr>
          <w:rFonts w:ascii="Times New Roman" w:hAnsi="Times New Roman" w:cs="Times New Roman"/>
          <w:sz w:val="24"/>
          <w:szCs w:val="24"/>
        </w:rPr>
        <w:t xml:space="preserve"> by perhaps the action of a door opening which would be more familiar for non</w:t>
      </w:r>
      <w:r>
        <w:rPr>
          <w:rFonts w:ascii="Times New Roman" w:hAnsi="Times New Roman" w:cs="Times New Roman"/>
          <w:sz w:val="24"/>
          <w:szCs w:val="24"/>
        </w:rPr>
        <w:t>-</w:t>
      </w:r>
      <w:r w:rsidRPr="000221DB">
        <w:rPr>
          <w:rFonts w:ascii="Times New Roman" w:hAnsi="Times New Roman" w:cs="Times New Roman"/>
          <w:sz w:val="24"/>
          <w:szCs w:val="24"/>
        </w:rPr>
        <w:t xml:space="preserve"> sighted people.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there are other ways of exploring sensory experiences other than visual experiences of an environment. And with my colleagues </w:t>
      </w:r>
      <w:r>
        <w:rPr>
          <w:rFonts w:ascii="Times New Roman" w:hAnsi="Times New Roman" w:cs="Times New Roman"/>
          <w:sz w:val="24"/>
          <w:szCs w:val="24"/>
        </w:rPr>
        <w:t>at the</w:t>
      </w:r>
      <w:r w:rsidRPr="000221DB">
        <w:rPr>
          <w:rFonts w:ascii="Times New Roman" w:hAnsi="Times New Roman" w:cs="Times New Roman"/>
          <w:sz w:val="24"/>
          <w:szCs w:val="24"/>
        </w:rPr>
        <w:t xml:space="preserve"> University of Geneva, in haptic, the </w:t>
      </w:r>
      <w:r>
        <w:rPr>
          <w:rFonts w:ascii="Times New Roman" w:hAnsi="Times New Roman" w:cs="Times New Roman"/>
          <w:sz w:val="24"/>
          <w:szCs w:val="24"/>
        </w:rPr>
        <w:t>H</w:t>
      </w:r>
      <w:r w:rsidRPr="000221DB">
        <w:rPr>
          <w:rFonts w:ascii="Times New Roman" w:hAnsi="Times New Roman" w:cs="Times New Roman"/>
          <w:sz w:val="24"/>
          <w:szCs w:val="24"/>
        </w:rPr>
        <w:t xml:space="preserve">aptic Books project, which was started by a Swiss </w:t>
      </w:r>
      <w:r>
        <w:rPr>
          <w:rFonts w:ascii="Times New Roman" w:hAnsi="Times New Roman" w:cs="Times New Roman"/>
          <w:sz w:val="24"/>
          <w:szCs w:val="24"/>
        </w:rPr>
        <w:t>found</w:t>
      </w:r>
      <w:r w:rsidRPr="000221DB">
        <w:rPr>
          <w:rFonts w:ascii="Times New Roman" w:hAnsi="Times New Roman" w:cs="Times New Roman"/>
          <w:sz w:val="24"/>
          <w:szCs w:val="24"/>
        </w:rPr>
        <w:t>ation, we worked on the idea of a book that children could explore with two fingers, the index finger and the forefinger, as though they were two legs walking. So, so, for example, jumping on a trampoline</w:t>
      </w:r>
      <w:r>
        <w:rPr>
          <w:rFonts w:ascii="Times New Roman" w:hAnsi="Times New Roman" w:cs="Times New Roman"/>
          <w:sz w:val="24"/>
          <w:szCs w:val="24"/>
        </w:rPr>
        <w:t>,</w:t>
      </w:r>
      <w:r w:rsidRPr="000221DB">
        <w:rPr>
          <w:rFonts w:ascii="Times New Roman" w:hAnsi="Times New Roman" w:cs="Times New Roman"/>
          <w:sz w:val="24"/>
          <w:szCs w:val="24"/>
        </w:rPr>
        <w:t xml:space="preserve"> climbing stairs</w:t>
      </w:r>
      <w:r>
        <w:rPr>
          <w:rFonts w:ascii="Times New Roman" w:hAnsi="Times New Roman" w:cs="Times New Roman"/>
          <w:sz w:val="24"/>
          <w:szCs w:val="24"/>
        </w:rPr>
        <w:t>,</w:t>
      </w:r>
      <w:r w:rsidRPr="000221DB">
        <w:rPr>
          <w:rFonts w:ascii="Times New Roman" w:hAnsi="Times New Roman" w:cs="Times New Roman"/>
          <w:sz w:val="24"/>
          <w:szCs w:val="24"/>
        </w:rPr>
        <w:t xml:space="preserve"> and </w:t>
      </w:r>
      <w:r>
        <w:rPr>
          <w:rFonts w:ascii="Times New Roman" w:hAnsi="Times New Roman" w:cs="Times New Roman"/>
          <w:sz w:val="24"/>
          <w:szCs w:val="24"/>
        </w:rPr>
        <w:t xml:space="preserve">we </w:t>
      </w:r>
      <w:r w:rsidRPr="000221DB">
        <w:rPr>
          <w:rFonts w:ascii="Times New Roman" w:hAnsi="Times New Roman" w:cs="Times New Roman"/>
          <w:sz w:val="24"/>
          <w:szCs w:val="24"/>
        </w:rPr>
        <w:t>published two papers showing that simulating a physical action created a sensory</w:t>
      </w:r>
      <w:r>
        <w:rPr>
          <w:rFonts w:ascii="Times New Roman" w:hAnsi="Times New Roman" w:cs="Times New Roman"/>
          <w:sz w:val="24"/>
          <w:szCs w:val="24"/>
        </w:rPr>
        <w:t xml:space="preserve"> experience for sighted and non-</w:t>
      </w:r>
      <w:r w:rsidRPr="000221DB">
        <w:rPr>
          <w:rFonts w:ascii="Times New Roman" w:hAnsi="Times New Roman" w:cs="Times New Roman"/>
          <w:sz w:val="24"/>
          <w:szCs w:val="24"/>
        </w:rPr>
        <w:t>sig</w:t>
      </w:r>
      <w:r>
        <w:rPr>
          <w:rFonts w:ascii="Times New Roman" w:hAnsi="Times New Roman" w:cs="Times New Roman"/>
          <w:sz w:val="24"/>
          <w:szCs w:val="24"/>
        </w:rPr>
        <w:t>hted children. So, this gives a</w:t>
      </w:r>
      <w:r w:rsidRPr="000221DB">
        <w:rPr>
          <w:rFonts w:ascii="Times New Roman" w:hAnsi="Times New Roman" w:cs="Times New Roman"/>
          <w:sz w:val="24"/>
          <w:szCs w:val="24"/>
        </w:rPr>
        <w:t xml:space="preserve"> source of inclusion </w:t>
      </w:r>
      <w:proofErr w:type="gramStart"/>
      <w:r w:rsidRPr="000221DB">
        <w:rPr>
          <w:rFonts w:ascii="Times New Roman" w:hAnsi="Times New Roman" w:cs="Times New Roman"/>
          <w:sz w:val="24"/>
          <w:szCs w:val="24"/>
        </w:rPr>
        <w:t>and also</w:t>
      </w:r>
      <w:proofErr w:type="gramEnd"/>
      <w:r w:rsidRPr="000221DB">
        <w:rPr>
          <w:rFonts w:ascii="Times New Roman" w:hAnsi="Times New Roman" w:cs="Times New Roman"/>
          <w:sz w:val="24"/>
          <w:szCs w:val="24"/>
        </w:rPr>
        <w:t xml:space="preserve"> decentering from </w:t>
      </w:r>
      <w:r>
        <w:rPr>
          <w:rFonts w:ascii="Times New Roman" w:hAnsi="Times New Roman" w:cs="Times New Roman"/>
          <w:sz w:val="24"/>
          <w:szCs w:val="24"/>
        </w:rPr>
        <w:t>ocular</w:t>
      </w:r>
      <w:r w:rsidRPr="000221DB">
        <w:rPr>
          <w:rFonts w:ascii="Times New Roman" w:hAnsi="Times New Roman" w:cs="Times New Roman"/>
          <w:sz w:val="24"/>
          <w:szCs w:val="24"/>
        </w:rPr>
        <w:t>centric approach</w:t>
      </w:r>
      <w:r>
        <w:rPr>
          <w:rFonts w:ascii="Times New Roman" w:hAnsi="Times New Roman" w:cs="Times New Roman"/>
          <w:sz w:val="24"/>
          <w:szCs w:val="24"/>
        </w:rPr>
        <w:t>es.</w:t>
      </w:r>
      <w:r w:rsidRPr="000221DB">
        <w:rPr>
          <w:rFonts w:ascii="Times New Roman" w:hAnsi="Times New Roman" w:cs="Times New Roman"/>
          <w:sz w:val="24"/>
          <w:szCs w:val="24"/>
        </w:rPr>
        <w:t xml:space="preserve"> </w:t>
      </w:r>
      <w:r>
        <w:rPr>
          <w:rFonts w:ascii="Times New Roman" w:hAnsi="Times New Roman" w:cs="Times New Roman"/>
          <w:sz w:val="24"/>
          <w:szCs w:val="24"/>
        </w:rPr>
        <w:t>S</w:t>
      </w:r>
      <w:r w:rsidRPr="000221DB">
        <w:rPr>
          <w:rFonts w:ascii="Times New Roman" w:hAnsi="Times New Roman" w:cs="Times New Roman"/>
          <w:sz w:val="24"/>
          <w:szCs w:val="24"/>
        </w:rPr>
        <w:t>o, another aspect is a method implemented to design these sensory experiences</w:t>
      </w:r>
      <w:r>
        <w:rPr>
          <w:rFonts w:ascii="Times New Roman" w:hAnsi="Times New Roman" w:cs="Times New Roman"/>
          <w:sz w:val="24"/>
          <w:szCs w:val="24"/>
        </w:rPr>
        <w:t>. I'm a non-</w:t>
      </w:r>
      <w:r w:rsidRPr="000221DB">
        <w:rPr>
          <w:rFonts w:ascii="Times New Roman" w:hAnsi="Times New Roman" w:cs="Times New Roman"/>
          <w:sz w:val="24"/>
          <w:szCs w:val="24"/>
        </w:rPr>
        <w:t>blind per</w:t>
      </w:r>
      <w:r>
        <w:rPr>
          <w:rFonts w:ascii="Times New Roman" w:hAnsi="Times New Roman" w:cs="Times New Roman"/>
          <w:sz w:val="24"/>
          <w:szCs w:val="24"/>
        </w:rPr>
        <w:t>son and others involved are non-</w:t>
      </w:r>
      <w:r w:rsidRPr="000221DB">
        <w:rPr>
          <w:rFonts w:ascii="Times New Roman" w:hAnsi="Times New Roman" w:cs="Times New Roman"/>
          <w:sz w:val="24"/>
          <w:szCs w:val="24"/>
        </w:rPr>
        <w:t xml:space="preserve">blind.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with the idea of participatory design, we want to engage children and the</w:t>
      </w:r>
      <w:r>
        <w:rPr>
          <w:rFonts w:ascii="Times New Roman" w:hAnsi="Times New Roman" w:cs="Times New Roman"/>
          <w:sz w:val="24"/>
          <w:szCs w:val="24"/>
        </w:rPr>
        <w:t>ir, the</w:t>
      </w:r>
      <w:r w:rsidRPr="000221DB">
        <w:rPr>
          <w:rFonts w:ascii="Times New Roman" w:hAnsi="Times New Roman" w:cs="Times New Roman"/>
          <w:sz w:val="24"/>
          <w:szCs w:val="24"/>
        </w:rPr>
        <w:t xml:space="preserve"> other people around them. So cultural mediators, teachers, in the process of designing these illustrations, and as far as the solutions go as well, I use</w:t>
      </w:r>
      <w:r>
        <w:rPr>
          <w:rFonts w:ascii="Times New Roman" w:hAnsi="Times New Roman" w:cs="Times New Roman"/>
          <w:sz w:val="24"/>
          <w:szCs w:val="24"/>
        </w:rPr>
        <w:t>,</w:t>
      </w:r>
      <w:r w:rsidRPr="000221DB">
        <w:rPr>
          <w:rFonts w:ascii="Times New Roman" w:hAnsi="Times New Roman" w:cs="Times New Roman"/>
          <w:sz w:val="24"/>
          <w:szCs w:val="24"/>
        </w:rPr>
        <w:t xml:space="preserve"> I create mediation </w:t>
      </w:r>
      <w:r>
        <w:rPr>
          <w:rFonts w:ascii="Times New Roman" w:hAnsi="Times New Roman" w:cs="Times New Roman"/>
          <w:sz w:val="24"/>
          <w:szCs w:val="24"/>
        </w:rPr>
        <w:t>packs</w:t>
      </w:r>
      <w:r w:rsidRPr="000221DB">
        <w:rPr>
          <w:rFonts w:ascii="Times New Roman" w:hAnsi="Times New Roman" w:cs="Times New Roman"/>
          <w:sz w:val="24"/>
          <w:szCs w:val="24"/>
        </w:rPr>
        <w:t xml:space="preserve"> as well as books. </w:t>
      </w:r>
      <w:r w:rsidRPr="000221DB">
        <w:rPr>
          <w:rFonts w:ascii="Times New Roman" w:hAnsi="Times New Roman" w:cs="Times New Roman"/>
          <w:sz w:val="24"/>
          <w:szCs w:val="24"/>
        </w:rPr>
        <w:lastRenderedPageBreak/>
        <w:t xml:space="preserve">So, for instance, we have got </w:t>
      </w:r>
      <w:r>
        <w:rPr>
          <w:rFonts w:ascii="Times New Roman" w:hAnsi="Times New Roman" w:cs="Times New Roman"/>
          <w:sz w:val="24"/>
          <w:szCs w:val="24"/>
        </w:rPr>
        <w:t>a tactile</w:t>
      </w:r>
      <w:r w:rsidRPr="000221DB">
        <w:rPr>
          <w:rFonts w:ascii="Times New Roman" w:hAnsi="Times New Roman" w:cs="Times New Roman"/>
          <w:sz w:val="24"/>
          <w:szCs w:val="24"/>
        </w:rPr>
        <w:t xml:space="preserve"> case which has to do with cartoons, so </w:t>
      </w:r>
      <w:r>
        <w:rPr>
          <w:rFonts w:ascii="Times New Roman" w:hAnsi="Times New Roman" w:cs="Times New Roman"/>
          <w:sz w:val="24"/>
          <w:szCs w:val="24"/>
        </w:rPr>
        <w:t>or</w:t>
      </w:r>
      <w:r w:rsidRPr="000221DB">
        <w:rPr>
          <w:rFonts w:ascii="Times New Roman" w:hAnsi="Times New Roman" w:cs="Times New Roman"/>
          <w:sz w:val="24"/>
          <w:szCs w:val="24"/>
        </w:rPr>
        <w:t xml:space="preserve"> comic albums.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present this in a guide online, which is called Designing </w:t>
      </w:r>
      <w:r>
        <w:rPr>
          <w:rFonts w:ascii="Times New Roman" w:hAnsi="Times New Roman" w:cs="Times New Roman"/>
          <w:sz w:val="24"/>
          <w:szCs w:val="24"/>
        </w:rPr>
        <w:t>S</w:t>
      </w:r>
      <w:r w:rsidRPr="000221DB">
        <w:rPr>
          <w:rFonts w:ascii="Times New Roman" w:hAnsi="Times New Roman" w:cs="Times New Roman"/>
          <w:sz w:val="24"/>
          <w:szCs w:val="24"/>
        </w:rPr>
        <w:t xml:space="preserve">ensory </w:t>
      </w:r>
      <w:r>
        <w:rPr>
          <w:rFonts w:ascii="Times New Roman" w:hAnsi="Times New Roman" w:cs="Times New Roman"/>
          <w:sz w:val="24"/>
          <w:szCs w:val="24"/>
        </w:rPr>
        <w:t>B</w:t>
      </w:r>
      <w:r w:rsidRPr="000221DB">
        <w:rPr>
          <w:rFonts w:ascii="Times New Roman" w:hAnsi="Times New Roman" w:cs="Times New Roman"/>
          <w:sz w:val="24"/>
          <w:szCs w:val="24"/>
        </w:rPr>
        <w:t xml:space="preserve">ooks </w:t>
      </w:r>
      <w:r>
        <w:rPr>
          <w:rFonts w:ascii="Times New Roman" w:hAnsi="Times New Roman" w:cs="Times New Roman"/>
          <w:sz w:val="24"/>
          <w:szCs w:val="24"/>
        </w:rPr>
        <w:t>A</w:t>
      </w:r>
      <w:r w:rsidRPr="000221DB">
        <w:rPr>
          <w:rFonts w:ascii="Times New Roman" w:hAnsi="Times New Roman" w:cs="Times New Roman"/>
          <w:sz w:val="24"/>
          <w:szCs w:val="24"/>
        </w:rPr>
        <w:t xml:space="preserve">ccessible to </w:t>
      </w:r>
      <w:r>
        <w:rPr>
          <w:rFonts w:ascii="Times New Roman" w:hAnsi="Times New Roman" w:cs="Times New Roman"/>
          <w:sz w:val="24"/>
          <w:szCs w:val="24"/>
        </w:rPr>
        <w:t>A</w:t>
      </w:r>
      <w:r w:rsidRPr="000221DB">
        <w:rPr>
          <w:rFonts w:ascii="Times New Roman" w:hAnsi="Times New Roman" w:cs="Times New Roman"/>
          <w:sz w:val="24"/>
          <w:szCs w:val="24"/>
        </w:rPr>
        <w:t>ll using a participatory method</w:t>
      </w:r>
      <w:r>
        <w:rPr>
          <w:rFonts w:ascii="Times New Roman" w:hAnsi="Times New Roman" w:cs="Times New Roman"/>
          <w:sz w:val="24"/>
          <w:szCs w:val="24"/>
        </w:rPr>
        <w:t>,</w:t>
      </w:r>
      <w:r w:rsidRPr="000221DB">
        <w:rPr>
          <w:rFonts w:ascii="Times New Roman" w:hAnsi="Times New Roman" w:cs="Times New Roman"/>
          <w:sz w:val="24"/>
          <w:szCs w:val="24"/>
        </w:rPr>
        <w:t xml:space="preserve"> you can find that online</w:t>
      </w:r>
      <w:r>
        <w:rPr>
          <w:rFonts w:ascii="Times New Roman" w:hAnsi="Times New Roman" w:cs="Times New Roman"/>
          <w:sz w:val="24"/>
          <w:szCs w:val="24"/>
        </w:rPr>
        <w:t>,</w:t>
      </w:r>
      <w:r w:rsidRPr="000221DB">
        <w:rPr>
          <w:rFonts w:ascii="Times New Roman" w:hAnsi="Times New Roman" w:cs="Times New Roman"/>
          <w:sz w:val="24"/>
          <w:szCs w:val="24"/>
        </w:rPr>
        <w:t xml:space="preserve"> it's open sou</w:t>
      </w:r>
      <w:r>
        <w:rPr>
          <w:rFonts w:ascii="Times New Roman" w:hAnsi="Times New Roman" w:cs="Times New Roman"/>
          <w:sz w:val="24"/>
          <w:szCs w:val="24"/>
        </w:rPr>
        <w:t xml:space="preserve">rce. And the idea is to </w:t>
      </w:r>
      <w:r w:rsidR="00C04191">
        <w:rPr>
          <w:rFonts w:ascii="Times New Roman" w:hAnsi="Times New Roman" w:cs="Times New Roman"/>
          <w:sz w:val="24"/>
          <w:szCs w:val="24"/>
        </w:rPr>
        <w:t>project</w:t>
      </w:r>
      <w:r>
        <w:rPr>
          <w:rFonts w:ascii="Times New Roman" w:hAnsi="Times New Roman" w:cs="Times New Roman"/>
          <w:sz w:val="24"/>
          <w:szCs w:val="24"/>
        </w:rPr>
        <w:t>, is</w:t>
      </w:r>
      <w:r w:rsidRPr="000221DB">
        <w:rPr>
          <w:rFonts w:ascii="Times New Roman" w:hAnsi="Times New Roman" w:cs="Times New Roman"/>
          <w:sz w:val="24"/>
          <w:szCs w:val="24"/>
        </w:rPr>
        <w:t xml:space="preserve"> to try and pr</w:t>
      </w:r>
      <w:r>
        <w:rPr>
          <w:rFonts w:ascii="Times New Roman" w:hAnsi="Times New Roman" w:cs="Times New Roman"/>
          <w:sz w:val="24"/>
          <w:szCs w:val="24"/>
        </w:rPr>
        <w:t>oject into the world of the non-</w:t>
      </w:r>
      <w:r w:rsidRPr="000221DB">
        <w:rPr>
          <w:rFonts w:ascii="Times New Roman" w:hAnsi="Times New Roman" w:cs="Times New Roman"/>
          <w:sz w:val="24"/>
          <w:szCs w:val="24"/>
        </w:rPr>
        <w:t>sighted</w:t>
      </w:r>
      <w:r>
        <w:rPr>
          <w:rFonts w:ascii="Times New Roman" w:hAnsi="Times New Roman" w:cs="Times New Roman"/>
          <w:sz w:val="24"/>
          <w:szCs w:val="24"/>
        </w:rPr>
        <w:t>,</w:t>
      </w:r>
      <w:r w:rsidRPr="000221DB">
        <w:rPr>
          <w:rFonts w:ascii="Times New Roman" w:hAnsi="Times New Roman" w:cs="Times New Roman"/>
          <w:sz w:val="24"/>
          <w:szCs w:val="24"/>
        </w:rPr>
        <w:t xml:space="preserve"> to have something that makes sense as we try out models</w:t>
      </w:r>
      <w:r>
        <w:rPr>
          <w:rFonts w:ascii="Times New Roman" w:hAnsi="Times New Roman" w:cs="Times New Roman"/>
          <w:sz w:val="24"/>
          <w:szCs w:val="24"/>
        </w:rPr>
        <w:t>, to see</w:t>
      </w:r>
      <w:r w:rsidRPr="000221DB">
        <w:rPr>
          <w:rFonts w:ascii="Times New Roman" w:hAnsi="Times New Roman" w:cs="Times New Roman"/>
          <w:sz w:val="24"/>
          <w:szCs w:val="24"/>
        </w:rPr>
        <w:t xml:space="preserve"> what works and what doesn't work and so on. So, examining the project with the assistance of children concerned in workshops and I'm currently doing this with respect to</w:t>
      </w:r>
      <w:r>
        <w:rPr>
          <w:rFonts w:ascii="Times New Roman" w:hAnsi="Times New Roman" w:cs="Times New Roman"/>
          <w:sz w:val="24"/>
          <w:szCs w:val="24"/>
        </w:rPr>
        <w:t xml:space="preserve"> </w:t>
      </w:r>
      <w:r w:rsidR="00FA4030">
        <w:rPr>
          <w:rFonts w:ascii="Times New Roman" w:hAnsi="Times New Roman" w:cs="Times New Roman"/>
          <w:sz w:val="24"/>
          <w:szCs w:val="24"/>
        </w:rPr>
        <w:t>emotion, co-</w:t>
      </w:r>
      <w:r w:rsidRPr="000221DB">
        <w:rPr>
          <w:rFonts w:ascii="Times New Roman" w:hAnsi="Times New Roman" w:cs="Times New Roman"/>
          <w:sz w:val="24"/>
          <w:szCs w:val="24"/>
        </w:rPr>
        <w:t>designing a resource to deal with emotions with a foundation in Switzerland</w:t>
      </w:r>
      <w:r w:rsidR="00FA4030">
        <w:rPr>
          <w:rFonts w:ascii="Times New Roman" w:hAnsi="Times New Roman" w:cs="Times New Roman"/>
          <w:sz w:val="24"/>
          <w:szCs w:val="24"/>
        </w:rPr>
        <w:t xml:space="preserve">. </w:t>
      </w:r>
      <w:r w:rsidRPr="000221DB">
        <w:rPr>
          <w:rFonts w:ascii="Times New Roman" w:hAnsi="Times New Roman" w:cs="Times New Roman"/>
          <w:sz w:val="24"/>
          <w:szCs w:val="24"/>
        </w:rPr>
        <w:t xml:space="preserve">So, that is </w:t>
      </w:r>
      <w:proofErr w:type="gramStart"/>
      <w:r w:rsidRPr="000221DB">
        <w:rPr>
          <w:rFonts w:ascii="Times New Roman" w:hAnsi="Times New Roman" w:cs="Times New Roman"/>
          <w:sz w:val="24"/>
          <w:szCs w:val="24"/>
        </w:rPr>
        <w:t>a brief summary</w:t>
      </w:r>
      <w:proofErr w:type="gramEnd"/>
      <w:r w:rsidRPr="000221DB">
        <w:rPr>
          <w:rFonts w:ascii="Times New Roman" w:hAnsi="Times New Roman" w:cs="Times New Roman"/>
          <w:sz w:val="24"/>
          <w:szCs w:val="24"/>
        </w:rPr>
        <w:t xml:space="preserve"> of what I'm doing right now. </w:t>
      </w:r>
    </w:p>
    <w:p w14:paraId="6C2B25CD" w14:textId="77777777" w:rsidR="00FA4030" w:rsidRDefault="00FA4030">
      <w:pPr>
        <w:spacing w:after="0"/>
        <w:rPr>
          <w:rFonts w:ascii="Times New Roman" w:hAnsi="Times New Roman" w:cs="Times New Roman"/>
          <w:sz w:val="24"/>
          <w:szCs w:val="24"/>
        </w:rPr>
      </w:pPr>
    </w:p>
    <w:p w14:paraId="4E56203C" w14:textId="77777777" w:rsidR="00664136" w:rsidRDefault="00FA4030">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p>
    <w:p w14:paraId="591F73E3" w14:textId="3E6E87B5"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Thank yo</w:t>
      </w:r>
      <w:r w:rsidR="00FA4030">
        <w:rPr>
          <w:rFonts w:ascii="Times New Roman" w:hAnsi="Times New Roman" w:cs="Times New Roman"/>
          <w:sz w:val="24"/>
          <w:szCs w:val="24"/>
        </w:rPr>
        <w:t xml:space="preserve">u very much, Dannyelle, very tightly packed </w:t>
      </w:r>
      <w:r w:rsidRPr="000221DB">
        <w:rPr>
          <w:rFonts w:ascii="Times New Roman" w:hAnsi="Times New Roman" w:cs="Times New Roman"/>
          <w:sz w:val="24"/>
          <w:szCs w:val="24"/>
        </w:rPr>
        <w:t>and very interesting presentation. I will now attempt to sum up the common points of the three talks</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w</w:t>
      </w:r>
      <w:r w:rsidR="00FA4030">
        <w:rPr>
          <w:rFonts w:ascii="Times New Roman" w:hAnsi="Times New Roman" w:cs="Times New Roman"/>
          <w:sz w:val="24"/>
          <w:szCs w:val="24"/>
        </w:rPr>
        <w:t>hich fortunately are very comple</w:t>
      </w:r>
      <w:r w:rsidRPr="000221DB">
        <w:rPr>
          <w:rFonts w:ascii="Times New Roman" w:hAnsi="Times New Roman" w:cs="Times New Roman"/>
          <w:sz w:val="24"/>
          <w:szCs w:val="24"/>
        </w:rPr>
        <w:t>mentary</w:t>
      </w:r>
      <w:r w:rsidR="00FA4030">
        <w:rPr>
          <w:rFonts w:ascii="Times New Roman" w:hAnsi="Times New Roman" w:cs="Times New Roman"/>
          <w:sz w:val="24"/>
          <w:szCs w:val="24"/>
        </w:rPr>
        <w:t>. S</w:t>
      </w:r>
      <w:r w:rsidRPr="000221DB">
        <w:rPr>
          <w:rFonts w:ascii="Times New Roman" w:hAnsi="Times New Roman" w:cs="Times New Roman"/>
          <w:sz w:val="24"/>
          <w:szCs w:val="24"/>
        </w:rPr>
        <w:t xml:space="preserve">omething that struck me in what </w:t>
      </w:r>
      <w:r w:rsidR="00B37DC4">
        <w:rPr>
          <w:rFonts w:ascii="Times New Roman" w:hAnsi="Times New Roman" w:cs="Times New Roman"/>
          <w:sz w:val="24"/>
          <w:szCs w:val="24"/>
        </w:rPr>
        <w:t xml:space="preserve">Susanne </w:t>
      </w:r>
      <w:r w:rsidRPr="000221DB">
        <w:rPr>
          <w:rFonts w:ascii="Times New Roman" w:hAnsi="Times New Roman" w:cs="Times New Roman"/>
          <w:sz w:val="24"/>
          <w:szCs w:val="24"/>
        </w:rPr>
        <w:t>said was</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of course</w:t>
      </w:r>
      <w:r w:rsidR="00FA4030">
        <w:rPr>
          <w:rFonts w:ascii="Times New Roman" w:hAnsi="Times New Roman" w:cs="Times New Roman"/>
          <w:sz w:val="24"/>
          <w:szCs w:val="24"/>
        </w:rPr>
        <w:t xml:space="preserve">, </w:t>
      </w:r>
      <w:r w:rsidR="008F4538">
        <w:rPr>
          <w:rFonts w:ascii="Times New Roman" w:hAnsi="Times New Roman" w:cs="Times New Roman"/>
          <w:sz w:val="24"/>
          <w:szCs w:val="24"/>
        </w:rPr>
        <w:t xml:space="preserve">[French] </w:t>
      </w:r>
      <w:r w:rsidR="00FA4030">
        <w:rPr>
          <w:rFonts w:ascii="Times New Roman" w:hAnsi="Times New Roman" w:cs="Times New Roman"/>
          <w:sz w:val="24"/>
          <w:szCs w:val="24"/>
        </w:rPr>
        <w:t>we encounter an</w:t>
      </w:r>
      <w:r w:rsidRPr="000221DB">
        <w:rPr>
          <w:rFonts w:ascii="Times New Roman" w:hAnsi="Times New Roman" w:cs="Times New Roman"/>
          <w:sz w:val="24"/>
          <w:szCs w:val="24"/>
        </w:rPr>
        <w:t xml:space="preserve"> almost immediate history of transition from teaching dominated by specialist institutions</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which sometimes are almost closed systems</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to more inclusive systems in which blind children are incorporated in general education with appropriate supports, with accompanying challenges and barriers. And I think that </w:t>
      </w:r>
      <w:r w:rsidR="00B37DC4">
        <w:rPr>
          <w:rFonts w:ascii="Times New Roman" w:hAnsi="Times New Roman" w:cs="Times New Roman"/>
          <w:sz w:val="24"/>
          <w:szCs w:val="24"/>
        </w:rPr>
        <w:t>Susanne</w:t>
      </w:r>
      <w:r w:rsidRPr="000221DB">
        <w:rPr>
          <w:rFonts w:ascii="Times New Roman" w:hAnsi="Times New Roman" w:cs="Times New Roman"/>
          <w:sz w:val="24"/>
          <w:szCs w:val="24"/>
        </w:rPr>
        <w:t>, you're both</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you have </w:t>
      </w:r>
      <w:r w:rsidR="00FA4030">
        <w:rPr>
          <w:rFonts w:ascii="Times New Roman" w:hAnsi="Times New Roman" w:cs="Times New Roman"/>
          <w:sz w:val="24"/>
          <w:szCs w:val="24"/>
        </w:rPr>
        <w:t>both of you got us</w:t>
      </w:r>
      <w:r w:rsidRPr="000221DB">
        <w:rPr>
          <w:rFonts w:ascii="Times New Roman" w:hAnsi="Times New Roman" w:cs="Times New Roman"/>
          <w:sz w:val="24"/>
          <w:szCs w:val="24"/>
        </w:rPr>
        <w:t xml:space="preserve"> into current</w:t>
      </w:r>
      <w:r w:rsidR="00FA4030">
        <w:rPr>
          <w:rFonts w:ascii="Times New Roman" w:hAnsi="Times New Roman" w:cs="Times New Roman"/>
          <w:sz w:val="24"/>
          <w:szCs w:val="24"/>
        </w:rPr>
        <w:t xml:space="preserve"> preoccupations i</w:t>
      </w:r>
      <w:r w:rsidRPr="000221DB">
        <w:rPr>
          <w:rFonts w:ascii="Times New Roman" w:hAnsi="Times New Roman" w:cs="Times New Roman"/>
          <w:sz w:val="24"/>
          <w:szCs w:val="24"/>
        </w:rPr>
        <w:t xml:space="preserve">n that respect. Another thing that struck me in terms of </w:t>
      </w:r>
      <w:r w:rsidR="00FA4030">
        <w:rPr>
          <w:rFonts w:ascii="Times New Roman" w:hAnsi="Times New Roman" w:cs="Times New Roman"/>
          <w:sz w:val="24"/>
          <w:szCs w:val="24"/>
        </w:rPr>
        <w:t>Quebec</w:t>
      </w:r>
      <w:r w:rsidRPr="000221DB">
        <w:rPr>
          <w:rFonts w:ascii="Times New Roman" w:hAnsi="Times New Roman" w:cs="Times New Roman"/>
          <w:sz w:val="24"/>
          <w:szCs w:val="24"/>
        </w:rPr>
        <w:t xml:space="preserve"> is the </w:t>
      </w:r>
      <w:proofErr w:type="gramStart"/>
      <w:r w:rsidRPr="000221DB">
        <w:rPr>
          <w:rFonts w:ascii="Times New Roman" w:hAnsi="Times New Roman" w:cs="Times New Roman"/>
          <w:sz w:val="24"/>
          <w:szCs w:val="24"/>
        </w:rPr>
        <w:t>particular role</w:t>
      </w:r>
      <w:proofErr w:type="gramEnd"/>
      <w:r w:rsidRPr="000221DB">
        <w:rPr>
          <w:rFonts w:ascii="Times New Roman" w:hAnsi="Times New Roman" w:cs="Times New Roman"/>
          <w:sz w:val="24"/>
          <w:szCs w:val="24"/>
        </w:rPr>
        <w:t xml:space="preserve"> of the family circle</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parents of children</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this blind children's parents</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association, which has played a major role in the support of non</w:t>
      </w:r>
      <w:r w:rsidR="00FA4030">
        <w:rPr>
          <w:rFonts w:ascii="Times New Roman" w:hAnsi="Times New Roman" w:cs="Times New Roman"/>
          <w:sz w:val="24"/>
          <w:szCs w:val="24"/>
        </w:rPr>
        <w:t>-</w:t>
      </w:r>
      <w:r w:rsidRPr="000221DB">
        <w:rPr>
          <w:rFonts w:ascii="Times New Roman" w:hAnsi="Times New Roman" w:cs="Times New Roman"/>
          <w:sz w:val="24"/>
          <w:szCs w:val="24"/>
        </w:rPr>
        <w:t>sighted children in your country. And as in South Africa, both in South Africa and Canada</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w:t>
      </w:r>
      <w:r w:rsidR="00FA4030">
        <w:rPr>
          <w:rFonts w:ascii="Times New Roman" w:hAnsi="Times New Roman" w:cs="Times New Roman"/>
          <w:sz w:val="24"/>
          <w:szCs w:val="24"/>
        </w:rPr>
        <w:t>o</w:t>
      </w:r>
      <w:r w:rsidRPr="000221DB">
        <w:rPr>
          <w:rFonts w:ascii="Times New Roman" w:hAnsi="Times New Roman" w:cs="Times New Roman"/>
          <w:sz w:val="24"/>
          <w:szCs w:val="24"/>
        </w:rPr>
        <w:t>f course, the situation</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environment</w:t>
      </w:r>
      <w:r w:rsidR="00FA4030">
        <w:rPr>
          <w:rFonts w:ascii="Times New Roman" w:hAnsi="Times New Roman" w:cs="Times New Roman"/>
          <w:sz w:val="24"/>
          <w:szCs w:val="24"/>
        </w:rPr>
        <w:t>s</w:t>
      </w:r>
      <w:r w:rsidRPr="000221DB">
        <w:rPr>
          <w:rFonts w:ascii="Times New Roman" w:hAnsi="Times New Roman" w:cs="Times New Roman"/>
          <w:sz w:val="24"/>
          <w:szCs w:val="24"/>
        </w:rPr>
        <w:t xml:space="preserve"> may be different in some respects</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w:t>
      </w:r>
      <w:r w:rsidR="00FA4030">
        <w:rPr>
          <w:rFonts w:ascii="Times New Roman" w:hAnsi="Times New Roman" w:cs="Times New Roman"/>
          <w:sz w:val="24"/>
          <w:szCs w:val="24"/>
        </w:rPr>
        <w:t>t</w:t>
      </w:r>
      <w:r w:rsidRPr="000221DB">
        <w:rPr>
          <w:rFonts w:ascii="Times New Roman" w:hAnsi="Times New Roman" w:cs="Times New Roman"/>
          <w:sz w:val="24"/>
          <w:szCs w:val="24"/>
        </w:rPr>
        <w:t>here are also similarities in terms of the gap between official</w:t>
      </w:r>
      <w:r w:rsidR="00FA4030">
        <w:rPr>
          <w:rFonts w:ascii="Times New Roman" w:hAnsi="Times New Roman" w:cs="Times New Roman"/>
          <w:sz w:val="24"/>
          <w:szCs w:val="24"/>
        </w:rPr>
        <w:t xml:space="preserve"> pronouncements and resolutions, in </w:t>
      </w:r>
      <w:r w:rsidRPr="000221DB">
        <w:rPr>
          <w:rFonts w:ascii="Times New Roman" w:hAnsi="Times New Roman" w:cs="Times New Roman"/>
          <w:sz w:val="24"/>
          <w:szCs w:val="24"/>
        </w:rPr>
        <w:t>particular international resolutions by the UN</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and these</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the gap between these great principles and the implementation of them by various national governments and countries, even those that have signed up</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adopted</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ratified these provisions. And this gap is quite significant</w:t>
      </w:r>
      <w:r w:rsidR="00FA4030">
        <w:rPr>
          <w:rFonts w:ascii="Times New Roman" w:hAnsi="Times New Roman" w:cs="Times New Roman"/>
          <w:sz w:val="24"/>
          <w:szCs w:val="24"/>
        </w:rPr>
        <w:t>, it</w:t>
      </w:r>
      <w:r w:rsidRPr="000221DB">
        <w:rPr>
          <w:rFonts w:ascii="Times New Roman" w:hAnsi="Times New Roman" w:cs="Times New Roman"/>
          <w:sz w:val="24"/>
          <w:szCs w:val="24"/>
        </w:rPr>
        <w:t xml:space="preserve"> shows us that there is still a lot of work to be done</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a work in progress, w</w:t>
      </w:r>
      <w:r w:rsidR="00FA4030">
        <w:rPr>
          <w:rFonts w:ascii="Times New Roman" w:hAnsi="Times New Roman" w:cs="Times New Roman"/>
          <w:sz w:val="24"/>
          <w:szCs w:val="24"/>
        </w:rPr>
        <w:t xml:space="preserve">hich also as we can see runs up, </w:t>
      </w:r>
      <w:r w:rsidRPr="000221DB">
        <w:rPr>
          <w:rFonts w:ascii="Times New Roman" w:hAnsi="Times New Roman" w:cs="Times New Roman"/>
          <w:sz w:val="24"/>
          <w:szCs w:val="24"/>
        </w:rPr>
        <w:t>particularly in South Africa</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against some sociological</w:t>
      </w:r>
      <w:r w:rsidR="00FA4030">
        <w:rPr>
          <w:rFonts w:ascii="Times New Roman" w:hAnsi="Times New Roman" w:cs="Times New Roman"/>
          <w:sz w:val="24"/>
          <w:szCs w:val="24"/>
        </w:rPr>
        <w:t>,</w:t>
      </w:r>
      <w:r w:rsidRPr="000221DB">
        <w:rPr>
          <w:rFonts w:ascii="Times New Roman" w:hAnsi="Times New Roman" w:cs="Times New Roman"/>
          <w:sz w:val="24"/>
          <w:szCs w:val="24"/>
        </w:rPr>
        <w:t xml:space="preserve"> institutional, economic realities. Thank you to Heidi and </w:t>
      </w:r>
      <w:r w:rsidR="00B37DC4">
        <w:rPr>
          <w:rFonts w:ascii="Times New Roman" w:hAnsi="Times New Roman" w:cs="Times New Roman"/>
          <w:sz w:val="24"/>
          <w:szCs w:val="24"/>
        </w:rPr>
        <w:t>Susanne</w:t>
      </w:r>
      <w:r w:rsidRPr="000221DB">
        <w:rPr>
          <w:rFonts w:ascii="Times New Roman" w:hAnsi="Times New Roman" w:cs="Times New Roman"/>
          <w:sz w:val="24"/>
          <w:szCs w:val="24"/>
        </w:rPr>
        <w:t xml:space="preserve">, for having helped us to apprehend this </w:t>
      </w:r>
      <w:proofErr w:type="gramStart"/>
      <w:r w:rsidRPr="000221DB">
        <w:rPr>
          <w:rFonts w:ascii="Times New Roman" w:hAnsi="Times New Roman" w:cs="Times New Roman"/>
          <w:sz w:val="24"/>
          <w:szCs w:val="24"/>
        </w:rPr>
        <w:t>state of affairs</w:t>
      </w:r>
      <w:proofErr w:type="gramEnd"/>
      <w:r w:rsidR="00B92E87">
        <w:rPr>
          <w:rFonts w:ascii="Times New Roman" w:hAnsi="Times New Roman" w:cs="Times New Roman"/>
          <w:sz w:val="24"/>
          <w:szCs w:val="24"/>
        </w:rPr>
        <w:t>. In South Africa,</w:t>
      </w:r>
      <w:r w:rsidRPr="000221DB">
        <w:rPr>
          <w:rFonts w:ascii="Times New Roman" w:hAnsi="Times New Roman" w:cs="Times New Roman"/>
          <w:sz w:val="24"/>
          <w:szCs w:val="24"/>
        </w:rPr>
        <w:t xml:space="preserve"> I</w:t>
      </w:r>
      <w:r w:rsidR="00B92E87">
        <w:rPr>
          <w:rFonts w:ascii="Times New Roman" w:hAnsi="Times New Roman" w:cs="Times New Roman"/>
          <w:sz w:val="24"/>
          <w:szCs w:val="24"/>
        </w:rPr>
        <w:t xml:space="preserve"> was particularly struck by the, </w:t>
      </w:r>
      <w:r w:rsidRPr="000221DB">
        <w:rPr>
          <w:rFonts w:ascii="Times New Roman" w:hAnsi="Times New Roman" w:cs="Times New Roman"/>
          <w:sz w:val="24"/>
          <w:szCs w:val="24"/>
        </w:rPr>
        <w:t>this transitional experience, from specialist education to academic education for blind young people who really changed worlds in a very short space of time</w:t>
      </w:r>
      <w:r w:rsidR="00CE2250">
        <w:rPr>
          <w:rFonts w:ascii="Times New Roman" w:hAnsi="Times New Roman" w:cs="Times New Roman"/>
          <w:sz w:val="24"/>
          <w:szCs w:val="24"/>
        </w:rPr>
        <w:t xml:space="preserve"> and</w:t>
      </w:r>
      <w:r w:rsidRPr="000221DB">
        <w:rPr>
          <w:rFonts w:ascii="Times New Roman" w:hAnsi="Times New Roman" w:cs="Times New Roman"/>
          <w:sz w:val="24"/>
          <w:szCs w:val="24"/>
        </w:rPr>
        <w:t xml:space="preserve"> so thanks for the work done to gather the testimonies of these students talking about this reality, which is</w:t>
      </w:r>
      <w:r w:rsidR="00CE2250">
        <w:rPr>
          <w:rFonts w:ascii="Times New Roman" w:hAnsi="Times New Roman" w:cs="Times New Roman"/>
          <w:sz w:val="24"/>
          <w:szCs w:val="24"/>
        </w:rPr>
        <w:t>,</w:t>
      </w:r>
      <w:r w:rsidRPr="000221DB">
        <w:rPr>
          <w:rFonts w:ascii="Times New Roman" w:hAnsi="Times New Roman" w:cs="Times New Roman"/>
          <w:sz w:val="24"/>
          <w:szCs w:val="24"/>
        </w:rPr>
        <w:t xml:space="preserve"> can also help move our thinking forward. And there's also the race issue and education, the role of blind students </w:t>
      </w:r>
      <w:proofErr w:type="gramStart"/>
      <w:r w:rsidRPr="000221DB">
        <w:rPr>
          <w:rFonts w:ascii="Times New Roman" w:hAnsi="Times New Roman" w:cs="Times New Roman"/>
          <w:sz w:val="24"/>
          <w:szCs w:val="24"/>
        </w:rPr>
        <w:t>and also</w:t>
      </w:r>
      <w:proofErr w:type="gramEnd"/>
      <w:r w:rsidRPr="000221DB">
        <w:rPr>
          <w:rFonts w:ascii="Times New Roman" w:hAnsi="Times New Roman" w:cs="Times New Roman"/>
          <w:sz w:val="24"/>
          <w:szCs w:val="24"/>
        </w:rPr>
        <w:t xml:space="preserve"> blind teachers. These issues, I believe, are fundamental and very con</w:t>
      </w:r>
      <w:r w:rsidR="00CE2250">
        <w:rPr>
          <w:rFonts w:ascii="Times New Roman" w:hAnsi="Times New Roman" w:cs="Times New Roman"/>
          <w:sz w:val="24"/>
          <w:szCs w:val="24"/>
        </w:rPr>
        <w:t>ducive to more research topics, a</w:t>
      </w:r>
      <w:r w:rsidRPr="000221DB">
        <w:rPr>
          <w:rFonts w:ascii="Times New Roman" w:hAnsi="Times New Roman" w:cs="Times New Roman"/>
          <w:sz w:val="24"/>
          <w:szCs w:val="24"/>
        </w:rPr>
        <w:t>ddressing challenges which ar</w:t>
      </w:r>
      <w:r w:rsidR="005455FF">
        <w:rPr>
          <w:rFonts w:ascii="Times New Roman" w:hAnsi="Times New Roman" w:cs="Times New Roman"/>
          <w:sz w:val="24"/>
          <w:szCs w:val="24"/>
        </w:rPr>
        <w:t>e facing our society directly i</w:t>
      </w:r>
      <w:r w:rsidRPr="000221DB">
        <w:rPr>
          <w:rFonts w:ascii="Times New Roman" w:hAnsi="Times New Roman" w:cs="Times New Roman"/>
          <w:sz w:val="24"/>
          <w:szCs w:val="24"/>
        </w:rPr>
        <w:t>n particular, as regards social inclusion</w:t>
      </w:r>
      <w:r w:rsidR="005455FF">
        <w:rPr>
          <w:rFonts w:ascii="Times New Roman" w:hAnsi="Times New Roman" w:cs="Times New Roman"/>
          <w:sz w:val="24"/>
          <w:szCs w:val="24"/>
        </w:rPr>
        <w:t>. From</w:t>
      </w:r>
      <w:r w:rsidRPr="000221DB">
        <w:rPr>
          <w:rFonts w:ascii="Times New Roman" w:hAnsi="Times New Roman" w:cs="Times New Roman"/>
          <w:sz w:val="24"/>
          <w:szCs w:val="24"/>
        </w:rPr>
        <w:t xml:space="preserve"> Dan</w:t>
      </w:r>
      <w:r w:rsidR="00CE2250">
        <w:rPr>
          <w:rFonts w:ascii="Times New Roman" w:hAnsi="Times New Roman" w:cs="Times New Roman"/>
          <w:sz w:val="24"/>
          <w:szCs w:val="24"/>
        </w:rPr>
        <w:t>nyelle</w:t>
      </w:r>
      <w:r w:rsidRPr="000221DB">
        <w:rPr>
          <w:rFonts w:ascii="Times New Roman" w:hAnsi="Times New Roman" w:cs="Times New Roman"/>
          <w:sz w:val="24"/>
          <w:szCs w:val="24"/>
        </w:rPr>
        <w:t xml:space="preserve"> this contribution, of course, added another facet. This is not at an institutional level, but a very constructive educational resource wi</w:t>
      </w:r>
      <w:r w:rsidR="005455FF">
        <w:rPr>
          <w:rFonts w:ascii="Times New Roman" w:hAnsi="Times New Roman" w:cs="Times New Roman"/>
          <w:sz w:val="24"/>
          <w:szCs w:val="24"/>
        </w:rPr>
        <w:t xml:space="preserve">th these tactile books, which </w:t>
      </w:r>
      <w:r w:rsidRPr="000221DB">
        <w:rPr>
          <w:rFonts w:ascii="Times New Roman" w:hAnsi="Times New Roman" w:cs="Times New Roman"/>
          <w:sz w:val="24"/>
          <w:szCs w:val="24"/>
        </w:rPr>
        <w:t xml:space="preserve">could make interesting links with </w:t>
      </w:r>
      <w:r w:rsidR="005455FF">
        <w:rPr>
          <w:rFonts w:ascii="Times New Roman" w:hAnsi="Times New Roman" w:cs="Times New Roman"/>
          <w:sz w:val="24"/>
          <w:szCs w:val="24"/>
        </w:rPr>
        <w:t>b</w:t>
      </w:r>
      <w:r w:rsidRPr="000221DB">
        <w:rPr>
          <w:rFonts w:ascii="Times New Roman" w:hAnsi="Times New Roman" w:cs="Times New Roman"/>
          <w:sz w:val="24"/>
          <w:szCs w:val="24"/>
        </w:rPr>
        <w:t>raille</w:t>
      </w:r>
      <w:r w:rsidR="005455FF">
        <w:rPr>
          <w:rFonts w:ascii="Times New Roman" w:hAnsi="Times New Roman" w:cs="Times New Roman"/>
          <w:sz w:val="24"/>
          <w:szCs w:val="24"/>
        </w:rPr>
        <w:t xml:space="preserve"> a</w:t>
      </w:r>
      <w:r w:rsidRPr="000221DB">
        <w:rPr>
          <w:rFonts w:ascii="Times New Roman" w:hAnsi="Times New Roman" w:cs="Times New Roman"/>
          <w:sz w:val="24"/>
          <w:szCs w:val="24"/>
        </w:rPr>
        <w:t xml:space="preserve">nd the whole issue of training and educating young blind people. And </w:t>
      </w:r>
      <w:r w:rsidR="005455FF">
        <w:rPr>
          <w:rFonts w:ascii="Times New Roman" w:hAnsi="Times New Roman" w:cs="Times New Roman"/>
          <w:sz w:val="24"/>
          <w:szCs w:val="24"/>
        </w:rPr>
        <w:t>I was</w:t>
      </w:r>
      <w:r w:rsidRPr="000221DB">
        <w:rPr>
          <w:rFonts w:ascii="Times New Roman" w:hAnsi="Times New Roman" w:cs="Times New Roman"/>
          <w:sz w:val="24"/>
          <w:szCs w:val="24"/>
        </w:rPr>
        <w:t xml:space="preserve"> especially struck by your emphasis on emotion</w:t>
      </w:r>
      <w:r w:rsidR="005455FF">
        <w:rPr>
          <w:rFonts w:ascii="Times New Roman" w:hAnsi="Times New Roman" w:cs="Times New Roman"/>
          <w:sz w:val="24"/>
          <w:szCs w:val="24"/>
        </w:rPr>
        <w:t>,</w:t>
      </w:r>
      <w:r w:rsidRPr="000221DB">
        <w:rPr>
          <w:rFonts w:ascii="Times New Roman" w:hAnsi="Times New Roman" w:cs="Times New Roman"/>
          <w:sz w:val="24"/>
          <w:szCs w:val="24"/>
        </w:rPr>
        <w:t xml:space="preserve"> something we don't often hear </w:t>
      </w:r>
      <w:proofErr w:type="gramStart"/>
      <w:r w:rsidRPr="000221DB">
        <w:rPr>
          <w:rFonts w:ascii="Times New Roman" w:hAnsi="Times New Roman" w:cs="Times New Roman"/>
          <w:sz w:val="24"/>
          <w:szCs w:val="24"/>
        </w:rPr>
        <w:t>about</w:t>
      </w:r>
      <w:proofErr w:type="gramEnd"/>
      <w:r w:rsidRPr="000221DB">
        <w:rPr>
          <w:rFonts w:ascii="Times New Roman" w:hAnsi="Times New Roman" w:cs="Times New Roman"/>
          <w:sz w:val="24"/>
          <w:szCs w:val="24"/>
        </w:rPr>
        <w:t xml:space="preserve"> but which is undoubtedly important when it comes to developing skills. Not only the skill of reading, but also the joy of reading braille with tactile, mul</w:t>
      </w:r>
      <w:r w:rsidR="005455FF">
        <w:rPr>
          <w:rFonts w:ascii="Times New Roman" w:hAnsi="Times New Roman" w:cs="Times New Roman"/>
          <w:sz w:val="24"/>
          <w:szCs w:val="24"/>
        </w:rPr>
        <w:t>ti</w:t>
      </w:r>
      <w:r w:rsidRPr="000221DB">
        <w:rPr>
          <w:rFonts w:ascii="Times New Roman" w:hAnsi="Times New Roman" w:cs="Times New Roman"/>
          <w:sz w:val="24"/>
          <w:szCs w:val="24"/>
        </w:rPr>
        <w:t>sensory images is an excellent resource with a lot of potential</w:t>
      </w:r>
      <w:r w:rsidR="005455FF">
        <w:rPr>
          <w:rFonts w:ascii="Times New Roman" w:hAnsi="Times New Roman" w:cs="Times New Roman"/>
          <w:sz w:val="24"/>
          <w:szCs w:val="24"/>
        </w:rPr>
        <w:t>.</w:t>
      </w:r>
      <w:r w:rsidRPr="000221DB">
        <w:rPr>
          <w:rFonts w:ascii="Times New Roman" w:hAnsi="Times New Roman" w:cs="Times New Roman"/>
          <w:sz w:val="24"/>
          <w:szCs w:val="24"/>
        </w:rPr>
        <w:t xml:space="preserve"> I was also struck by this </w:t>
      </w:r>
      <w:r w:rsidR="005455FF">
        <w:rPr>
          <w:rFonts w:ascii="Times New Roman" w:hAnsi="Times New Roman" w:cs="Times New Roman"/>
          <w:sz w:val="24"/>
          <w:szCs w:val="24"/>
        </w:rPr>
        <w:t>idea of</w:t>
      </w:r>
      <w:r w:rsidRPr="000221DB">
        <w:rPr>
          <w:rFonts w:ascii="Times New Roman" w:hAnsi="Times New Roman" w:cs="Times New Roman"/>
          <w:sz w:val="24"/>
          <w:szCs w:val="24"/>
        </w:rPr>
        <w:t xml:space="preserve"> breaking down barriers and moving away from</w:t>
      </w:r>
      <w:r w:rsidR="005455FF">
        <w:rPr>
          <w:rFonts w:ascii="Times New Roman" w:hAnsi="Times New Roman" w:cs="Times New Roman"/>
          <w:sz w:val="24"/>
          <w:szCs w:val="24"/>
        </w:rPr>
        <w:t xml:space="preserve"> </w:t>
      </w:r>
      <w:r w:rsidR="005455FF">
        <w:rPr>
          <w:rFonts w:ascii="Times New Roman" w:hAnsi="Times New Roman" w:cs="Times New Roman"/>
          <w:sz w:val="24"/>
          <w:szCs w:val="24"/>
        </w:rPr>
        <w:lastRenderedPageBreak/>
        <w:t>ocularcentric models to multi</w:t>
      </w:r>
      <w:r w:rsidRPr="000221DB">
        <w:rPr>
          <w:rFonts w:ascii="Times New Roman" w:hAnsi="Times New Roman" w:cs="Times New Roman"/>
          <w:sz w:val="24"/>
          <w:szCs w:val="24"/>
        </w:rPr>
        <w:t xml:space="preserve">sensory models. </w:t>
      </w:r>
      <w:proofErr w:type="gramStart"/>
      <w:r w:rsidRPr="000221DB">
        <w:rPr>
          <w:rFonts w:ascii="Times New Roman" w:hAnsi="Times New Roman" w:cs="Times New Roman"/>
          <w:sz w:val="24"/>
          <w:szCs w:val="24"/>
        </w:rPr>
        <w:t>In pa</w:t>
      </w:r>
      <w:r w:rsidR="00A3159F">
        <w:rPr>
          <w:rFonts w:ascii="Times New Roman" w:hAnsi="Times New Roman" w:cs="Times New Roman"/>
          <w:sz w:val="24"/>
          <w:szCs w:val="24"/>
        </w:rPr>
        <w:t>rticular, with</w:t>
      </w:r>
      <w:proofErr w:type="gramEnd"/>
      <w:r w:rsidR="00A3159F">
        <w:rPr>
          <w:rFonts w:ascii="Times New Roman" w:hAnsi="Times New Roman" w:cs="Times New Roman"/>
          <w:sz w:val="24"/>
          <w:szCs w:val="24"/>
        </w:rPr>
        <w:t xml:space="preserve"> haptics, which</w:t>
      </w:r>
      <w:r w:rsidRPr="000221DB">
        <w:rPr>
          <w:rFonts w:ascii="Times New Roman" w:hAnsi="Times New Roman" w:cs="Times New Roman"/>
          <w:sz w:val="24"/>
          <w:szCs w:val="24"/>
        </w:rPr>
        <w:t xml:space="preserve"> also offers a lot of potential. And fi</w:t>
      </w:r>
      <w:r w:rsidR="00A3159F">
        <w:rPr>
          <w:rFonts w:ascii="Times New Roman" w:hAnsi="Times New Roman" w:cs="Times New Roman"/>
          <w:sz w:val="24"/>
          <w:szCs w:val="24"/>
        </w:rPr>
        <w:t>nally, another important aspect</w:t>
      </w:r>
      <w:r w:rsidRPr="000221DB">
        <w:rPr>
          <w:rFonts w:ascii="Times New Roman" w:hAnsi="Times New Roman" w:cs="Times New Roman"/>
          <w:sz w:val="24"/>
          <w:szCs w:val="24"/>
        </w:rPr>
        <w:t>, in my opinion, is participatory design, engaging non</w:t>
      </w:r>
      <w:r w:rsidR="00A3159F">
        <w:rPr>
          <w:rFonts w:ascii="Times New Roman" w:hAnsi="Times New Roman" w:cs="Times New Roman"/>
          <w:sz w:val="24"/>
          <w:szCs w:val="24"/>
        </w:rPr>
        <w:t>-</w:t>
      </w:r>
      <w:r w:rsidRPr="000221DB">
        <w:rPr>
          <w:rFonts w:ascii="Times New Roman" w:hAnsi="Times New Roman" w:cs="Times New Roman"/>
          <w:sz w:val="24"/>
          <w:szCs w:val="24"/>
        </w:rPr>
        <w:t xml:space="preserve"> sighted children and multidisciplinary specialists in design of teaching resources. This also addresses realities such as those that Heidi made us aware of in </w:t>
      </w:r>
      <w:r w:rsidR="001C3D25">
        <w:rPr>
          <w:rFonts w:ascii="Times New Roman" w:hAnsi="Times New Roman" w:cs="Times New Roman"/>
          <w:sz w:val="24"/>
          <w:szCs w:val="24"/>
        </w:rPr>
        <w:t>her</w:t>
      </w:r>
      <w:r w:rsidRPr="000221DB">
        <w:rPr>
          <w:rFonts w:ascii="Times New Roman" w:hAnsi="Times New Roman" w:cs="Times New Roman"/>
          <w:sz w:val="24"/>
          <w:szCs w:val="24"/>
        </w:rPr>
        <w:t xml:space="preserve"> paper about the South African experience whe</w:t>
      </w:r>
      <w:r w:rsidR="001C3D25">
        <w:rPr>
          <w:rFonts w:ascii="Times New Roman" w:hAnsi="Times New Roman" w:cs="Times New Roman"/>
          <w:sz w:val="24"/>
          <w:szCs w:val="24"/>
        </w:rPr>
        <w:t>re there are</w:t>
      </w:r>
      <w:r w:rsidRPr="000221DB">
        <w:rPr>
          <w:rFonts w:ascii="Times New Roman" w:hAnsi="Times New Roman" w:cs="Times New Roman"/>
          <w:sz w:val="24"/>
          <w:szCs w:val="24"/>
        </w:rPr>
        <w:t xml:space="preserve"> shortfalls in specialist institutions and in the rollout of appropriate and accessible resources for children.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there's only a few aspects of your first contributions</w:t>
      </w:r>
      <w:r w:rsidR="001C3D25">
        <w:rPr>
          <w:rFonts w:ascii="Times New Roman" w:hAnsi="Times New Roman" w:cs="Times New Roman"/>
          <w:sz w:val="24"/>
          <w:szCs w:val="24"/>
        </w:rPr>
        <w:t>;</w:t>
      </w:r>
      <w:r w:rsidRPr="000221DB">
        <w:rPr>
          <w:rFonts w:ascii="Times New Roman" w:hAnsi="Times New Roman" w:cs="Times New Roman"/>
          <w:sz w:val="24"/>
          <w:szCs w:val="24"/>
        </w:rPr>
        <w:t xml:space="preserve"> they've been very interesting, stimulating</w:t>
      </w:r>
      <w:r w:rsidR="001C3D25">
        <w:rPr>
          <w:rFonts w:ascii="Times New Roman" w:hAnsi="Times New Roman" w:cs="Times New Roman"/>
          <w:sz w:val="24"/>
          <w:szCs w:val="24"/>
        </w:rPr>
        <w:t xml:space="preserve"> a</w:t>
      </w:r>
      <w:r w:rsidRPr="000221DB">
        <w:rPr>
          <w:rFonts w:ascii="Times New Roman" w:hAnsi="Times New Roman" w:cs="Times New Roman"/>
          <w:sz w:val="24"/>
          <w:szCs w:val="24"/>
        </w:rPr>
        <w:t xml:space="preserve">nd I'm sure that we'll have we'll have questions </w:t>
      </w:r>
      <w:proofErr w:type="gramStart"/>
      <w:r w:rsidRPr="000221DB">
        <w:rPr>
          <w:rFonts w:ascii="Times New Roman" w:hAnsi="Times New Roman" w:cs="Times New Roman"/>
          <w:sz w:val="24"/>
          <w:szCs w:val="24"/>
        </w:rPr>
        <w:t>from</w:t>
      </w:r>
      <w:proofErr w:type="gramEnd"/>
      <w:r w:rsidRPr="000221DB">
        <w:rPr>
          <w:rFonts w:ascii="Times New Roman" w:hAnsi="Times New Roman" w:cs="Times New Roman"/>
          <w:sz w:val="24"/>
          <w:szCs w:val="24"/>
        </w:rPr>
        <w:t xml:space="preserve"> that. Before we go to questions</w:t>
      </w:r>
      <w:r w:rsidR="001C3D25">
        <w:rPr>
          <w:rFonts w:ascii="Times New Roman" w:hAnsi="Times New Roman" w:cs="Times New Roman"/>
          <w:sz w:val="24"/>
          <w:szCs w:val="24"/>
        </w:rPr>
        <w:t>,</w:t>
      </w:r>
      <w:r w:rsidRPr="000221DB">
        <w:rPr>
          <w:rFonts w:ascii="Times New Roman" w:hAnsi="Times New Roman" w:cs="Times New Roman"/>
          <w:sz w:val="24"/>
          <w:szCs w:val="24"/>
        </w:rPr>
        <w:t xml:space="preserve"> I think I probably have time to go through these three questions that we have been asked to think about.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I'll just remind you of those</w:t>
      </w:r>
      <w:r w:rsidR="00664136">
        <w:rPr>
          <w:rFonts w:ascii="Times New Roman" w:hAnsi="Times New Roman" w:cs="Times New Roman"/>
          <w:sz w:val="24"/>
          <w:szCs w:val="24"/>
        </w:rPr>
        <w:t>.</w:t>
      </w:r>
      <w:r w:rsidRPr="000221DB">
        <w:rPr>
          <w:rFonts w:ascii="Times New Roman" w:hAnsi="Times New Roman" w:cs="Times New Roman"/>
          <w:sz w:val="24"/>
          <w:szCs w:val="24"/>
        </w:rPr>
        <w:t xml:space="preserve"> </w:t>
      </w:r>
      <w:r w:rsidR="00664136">
        <w:rPr>
          <w:rFonts w:ascii="Times New Roman" w:hAnsi="Times New Roman" w:cs="Times New Roman"/>
          <w:sz w:val="24"/>
          <w:szCs w:val="24"/>
        </w:rPr>
        <w:t xml:space="preserve">Firstly, </w:t>
      </w:r>
      <w:r w:rsidRPr="000221DB">
        <w:rPr>
          <w:rFonts w:ascii="Times New Roman" w:hAnsi="Times New Roman" w:cs="Times New Roman"/>
          <w:sz w:val="24"/>
          <w:szCs w:val="24"/>
        </w:rPr>
        <w:t>how do you situate your research in studies on French language on handicap on disability studies</w:t>
      </w:r>
      <w:r w:rsidR="00664136">
        <w:rPr>
          <w:rFonts w:ascii="Times New Roman" w:hAnsi="Times New Roman" w:cs="Times New Roman"/>
          <w:sz w:val="24"/>
          <w:szCs w:val="24"/>
        </w:rPr>
        <w:t>? W</w:t>
      </w:r>
      <w:r w:rsidRPr="000221DB">
        <w:rPr>
          <w:rFonts w:ascii="Times New Roman" w:hAnsi="Times New Roman" w:cs="Times New Roman"/>
          <w:sz w:val="24"/>
          <w:szCs w:val="24"/>
        </w:rPr>
        <w:t xml:space="preserve">ho would like </w:t>
      </w:r>
      <w:r w:rsidR="00664136">
        <w:rPr>
          <w:rFonts w:ascii="Times New Roman" w:hAnsi="Times New Roman" w:cs="Times New Roman"/>
          <w:sz w:val="24"/>
          <w:szCs w:val="24"/>
        </w:rPr>
        <w:t>t</w:t>
      </w:r>
      <w:r w:rsidRPr="000221DB">
        <w:rPr>
          <w:rFonts w:ascii="Times New Roman" w:hAnsi="Times New Roman" w:cs="Times New Roman"/>
          <w:sz w:val="24"/>
          <w:szCs w:val="24"/>
        </w:rPr>
        <w:t>o answer that, and maybe we can go in the order in</w:t>
      </w:r>
      <w:r w:rsidR="00664136">
        <w:rPr>
          <w:rFonts w:ascii="Times New Roman" w:hAnsi="Times New Roman" w:cs="Times New Roman"/>
          <w:sz w:val="24"/>
          <w:szCs w:val="24"/>
        </w:rPr>
        <w:t>,</w:t>
      </w:r>
      <w:r w:rsidRPr="000221DB">
        <w:rPr>
          <w:rFonts w:ascii="Times New Roman" w:hAnsi="Times New Roman" w:cs="Times New Roman"/>
          <w:sz w:val="24"/>
          <w:szCs w:val="24"/>
        </w:rPr>
        <w:t xml:space="preserve"> so in the order in which you contributed to this discussion, or </w:t>
      </w:r>
      <w:r w:rsidR="00664136">
        <w:rPr>
          <w:rFonts w:ascii="Times New Roman" w:hAnsi="Times New Roman" w:cs="Times New Roman"/>
          <w:sz w:val="24"/>
          <w:szCs w:val="24"/>
        </w:rPr>
        <w:t>whoever wants to go first. Dannyelle?</w:t>
      </w:r>
      <w:r w:rsidR="00664136" w:rsidRPr="00664136">
        <w:rPr>
          <w:rFonts w:ascii="Times New Roman" w:hAnsi="Times New Roman" w:cs="Times New Roman"/>
          <w:sz w:val="24"/>
          <w:szCs w:val="24"/>
        </w:rPr>
        <w:t xml:space="preserve"> </w:t>
      </w:r>
    </w:p>
    <w:p w14:paraId="26ADC05B" w14:textId="77777777" w:rsidR="008F1654" w:rsidRPr="000221DB" w:rsidRDefault="008F1654">
      <w:pPr>
        <w:spacing w:after="0"/>
        <w:rPr>
          <w:rFonts w:ascii="Times New Roman" w:hAnsi="Times New Roman" w:cs="Times New Roman"/>
          <w:sz w:val="24"/>
          <w:szCs w:val="24"/>
        </w:rPr>
      </w:pPr>
    </w:p>
    <w:p w14:paraId="72B92452" w14:textId="77777777" w:rsidR="008F1654" w:rsidRPr="000221DB" w:rsidRDefault="00664136">
      <w:pPr>
        <w:spacing w:after="0"/>
        <w:rPr>
          <w:rFonts w:ascii="Times New Roman" w:hAnsi="Times New Roman" w:cs="Times New Roman"/>
          <w:sz w:val="24"/>
          <w:szCs w:val="24"/>
        </w:rPr>
      </w:pPr>
      <w:r>
        <w:rPr>
          <w:rFonts w:ascii="Times New Roman" w:hAnsi="Times New Roman" w:cs="Times New Roman"/>
          <w:b/>
          <w:sz w:val="24"/>
          <w:szCs w:val="24"/>
        </w:rPr>
        <w:t xml:space="preserve">Dannyelle </w:t>
      </w:r>
      <w:proofErr w:type="gramStart"/>
      <w:r>
        <w:rPr>
          <w:rFonts w:ascii="Times New Roman" w:hAnsi="Times New Roman" w:cs="Times New Roman"/>
          <w:b/>
          <w:sz w:val="24"/>
          <w:szCs w:val="24"/>
        </w:rPr>
        <w:t>Valente</w:t>
      </w:r>
      <w:r w:rsidR="00167882" w:rsidRPr="000221DB">
        <w:rPr>
          <w:rFonts w:ascii="Times New Roman" w:hAnsi="Times New Roman" w:cs="Times New Roman"/>
          <w:b/>
          <w:sz w:val="24"/>
          <w:szCs w:val="24"/>
        </w:rPr>
        <w:t xml:space="preserve">  </w:t>
      </w:r>
      <w:r w:rsidR="00167882" w:rsidRPr="000221DB">
        <w:rPr>
          <w:rFonts w:ascii="Times New Roman" w:hAnsi="Times New Roman" w:cs="Times New Roman"/>
          <w:color w:val="5D7284"/>
          <w:sz w:val="24"/>
          <w:szCs w:val="24"/>
        </w:rPr>
        <w:t>45:19</w:t>
      </w:r>
      <w:proofErr w:type="gramEnd"/>
    </w:p>
    <w:p w14:paraId="43B33FA5" w14:textId="57C58E9D" w:rsidR="00664136" w:rsidRDefault="00664136">
      <w:pPr>
        <w:spacing w:after="0"/>
        <w:rPr>
          <w:rFonts w:ascii="Times New Roman" w:hAnsi="Times New Roman" w:cs="Times New Roman"/>
          <w:sz w:val="24"/>
          <w:szCs w:val="24"/>
        </w:rPr>
      </w:pPr>
      <w:r w:rsidRPr="000221DB">
        <w:rPr>
          <w:rFonts w:ascii="Times New Roman" w:hAnsi="Times New Roman" w:cs="Times New Roman"/>
          <w:sz w:val="24"/>
          <w:szCs w:val="24"/>
        </w:rPr>
        <w:t xml:space="preserve">I thought that </w:t>
      </w:r>
      <w:r w:rsidR="00B37DC4">
        <w:rPr>
          <w:rFonts w:ascii="Times New Roman" w:hAnsi="Times New Roman" w:cs="Times New Roman"/>
          <w:sz w:val="24"/>
          <w:szCs w:val="24"/>
        </w:rPr>
        <w:t>Susanne</w:t>
      </w:r>
      <w:r w:rsidRPr="000221DB">
        <w:rPr>
          <w:rFonts w:ascii="Times New Roman" w:hAnsi="Times New Roman" w:cs="Times New Roman"/>
          <w:sz w:val="24"/>
          <w:szCs w:val="24"/>
        </w:rPr>
        <w:t xml:space="preserve"> wanted to say something.</w:t>
      </w:r>
      <w:r>
        <w:rPr>
          <w:rFonts w:ascii="Times New Roman" w:hAnsi="Times New Roman" w:cs="Times New Roman"/>
          <w:sz w:val="24"/>
          <w:szCs w:val="24"/>
        </w:rPr>
        <w:t xml:space="preserve"> </w:t>
      </w:r>
      <w:proofErr w:type="gramStart"/>
      <w:r w:rsidR="00167882" w:rsidRPr="000221DB">
        <w:rPr>
          <w:rFonts w:ascii="Times New Roman" w:hAnsi="Times New Roman" w:cs="Times New Roman"/>
          <w:sz w:val="24"/>
          <w:szCs w:val="24"/>
        </w:rPr>
        <w:t>So</w:t>
      </w:r>
      <w:proofErr w:type="gramEnd"/>
      <w:r w:rsidR="00167882" w:rsidRPr="000221DB">
        <w:rPr>
          <w:rFonts w:ascii="Times New Roman" w:hAnsi="Times New Roman" w:cs="Times New Roman"/>
          <w:sz w:val="24"/>
          <w:szCs w:val="24"/>
        </w:rPr>
        <w:t xml:space="preserve"> this question about disability studies is a question that is </w:t>
      </w:r>
      <w:r>
        <w:rPr>
          <w:rFonts w:ascii="Times New Roman" w:hAnsi="Times New Roman" w:cs="Times New Roman"/>
          <w:sz w:val="24"/>
          <w:szCs w:val="24"/>
        </w:rPr>
        <w:t>found in</w:t>
      </w:r>
      <w:r w:rsidR="00167882" w:rsidRPr="000221DB">
        <w:rPr>
          <w:rFonts w:ascii="Times New Roman" w:hAnsi="Times New Roman" w:cs="Times New Roman"/>
          <w:sz w:val="24"/>
          <w:szCs w:val="24"/>
        </w:rPr>
        <w:t xml:space="preserve"> my work because this question came up on the role of images, that</w:t>
      </w:r>
      <w:r>
        <w:rPr>
          <w:rFonts w:ascii="Times New Roman" w:hAnsi="Times New Roman" w:cs="Times New Roman"/>
          <w:sz w:val="24"/>
          <w:szCs w:val="24"/>
        </w:rPr>
        <w:t>, in</w:t>
      </w:r>
      <w:r w:rsidR="00167882" w:rsidRPr="000221DB">
        <w:rPr>
          <w:rFonts w:ascii="Times New Roman" w:hAnsi="Times New Roman" w:cs="Times New Roman"/>
          <w:sz w:val="24"/>
          <w:szCs w:val="24"/>
        </w:rPr>
        <w:t xml:space="preserve"> the beginning was in a </w:t>
      </w:r>
      <w:r>
        <w:rPr>
          <w:rFonts w:ascii="Times New Roman" w:hAnsi="Times New Roman" w:cs="Times New Roman"/>
          <w:sz w:val="24"/>
          <w:szCs w:val="24"/>
        </w:rPr>
        <w:t>M</w:t>
      </w:r>
      <w:r w:rsidR="00167882" w:rsidRPr="000221DB">
        <w:rPr>
          <w:rFonts w:ascii="Times New Roman" w:hAnsi="Times New Roman" w:cs="Times New Roman"/>
          <w:sz w:val="24"/>
          <w:szCs w:val="24"/>
        </w:rPr>
        <w:t xml:space="preserve">aster's degree that I was doing in cultural studies, where this kind of question came up. And in disability studies, it was the question of how to change standards, how to change the norm. So, </w:t>
      </w:r>
      <w:r>
        <w:rPr>
          <w:rFonts w:ascii="Times New Roman" w:hAnsi="Times New Roman" w:cs="Times New Roman"/>
          <w:sz w:val="24"/>
          <w:szCs w:val="24"/>
        </w:rPr>
        <w:t>to adjust</w:t>
      </w:r>
      <w:r w:rsidR="00167882" w:rsidRPr="000221DB">
        <w:rPr>
          <w:rFonts w:ascii="Times New Roman" w:hAnsi="Times New Roman" w:cs="Times New Roman"/>
          <w:sz w:val="24"/>
          <w:szCs w:val="24"/>
        </w:rPr>
        <w:t xml:space="preserve"> to the person and not ask th</w:t>
      </w:r>
      <w:r>
        <w:rPr>
          <w:rFonts w:ascii="Times New Roman" w:hAnsi="Times New Roman" w:cs="Times New Roman"/>
          <w:sz w:val="24"/>
          <w:szCs w:val="24"/>
        </w:rPr>
        <w:t>e person to adjust to the image; it’s not that I</w:t>
      </w:r>
      <w:r w:rsidR="00167882" w:rsidRPr="000221DB">
        <w:rPr>
          <w:rFonts w:ascii="Times New Roman" w:hAnsi="Times New Roman" w:cs="Times New Roman"/>
          <w:sz w:val="24"/>
          <w:szCs w:val="24"/>
        </w:rPr>
        <w:t xml:space="preserve"> refuse learning, but to create this opening</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to other </w:t>
      </w:r>
      <w:r>
        <w:rPr>
          <w:rFonts w:ascii="Times New Roman" w:hAnsi="Times New Roman" w:cs="Times New Roman"/>
          <w:sz w:val="24"/>
          <w:szCs w:val="24"/>
        </w:rPr>
        <w:t>universes</w:t>
      </w:r>
      <w:r w:rsidR="00167882" w:rsidRPr="000221DB">
        <w:rPr>
          <w:rFonts w:ascii="Times New Roman" w:hAnsi="Times New Roman" w:cs="Times New Roman"/>
          <w:sz w:val="24"/>
          <w:szCs w:val="24"/>
        </w:rPr>
        <w:t xml:space="preserve">, through images. And that's so what I've been working on in </w:t>
      </w:r>
      <w:r w:rsidR="005706BD">
        <w:rPr>
          <w:rFonts w:ascii="Times New Roman" w:hAnsi="Times New Roman" w:cs="Times New Roman"/>
          <w:sz w:val="24"/>
          <w:szCs w:val="24"/>
        </w:rPr>
        <w:t>disability</w:t>
      </w:r>
      <w:r w:rsidR="00167882" w:rsidRPr="000221DB">
        <w:rPr>
          <w:rFonts w:ascii="Times New Roman" w:hAnsi="Times New Roman" w:cs="Times New Roman"/>
          <w:sz w:val="24"/>
          <w:szCs w:val="24"/>
        </w:rPr>
        <w:t xml:space="preserve"> </w:t>
      </w:r>
      <w:r w:rsidR="005706BD">
        <w:rPr>
          <w:rFonts w:ascii="Times New Roman" w:hAnsi="Times New Roman" w:cs="Times New Roman"/>
          <w:sz w:val="24"/>
          <w:szCs w:val="24"/>
        </w:rPr>
        <w:t xml:space="preserve">studies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in terms of participation. There's nothing without us. </w:t>
      </w:r>
      <w:r w:rsidR="00167882" w:rsidRPr="000221DB">
        <w:rPr>
          <w:rFonts w:ascii="Times New Roman" w:hAnsi="Times New Roman" w:cs="Times New Roman"/>
          <w:sz w:val="24"/>
          <w:szCs w:val="24"/>
        </w:rPr>
        <w:t xml:space="preserve">This is the slogan that I tried to put into place in participatory design by involving people in it. </w:t>
      </w:r>
    </w:p>
    <w:p w14:paraId="4E9D7F79" w14:textId="77777777" w:rsidR="00664136" w:rsidRDefault="00664136" w:rsidP="00664136">
      <w:pPr>
        <w:spacing w:after="0"/>
        <w:rPr>
          <w:rFonts w:ascii="Times New Roman" w:hAnsi="Times New Roman" w:cs="Times New Roman"/>
          <w:sz w:val="24"/>
          <w:szCs w:val="24"/>
        </w:rPr>
      </w:pPr>
    </w:p>
    <w:p w14:paraId="0B301954" w14:textId="77777777" w:rsidR="00664136" w:rsidRDefault="00664136" w:rsidP="00664136">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p>
    <w:p w14:paraId="4F487339" w14:textId="77777777" w:rsidR="00664136"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Thank you very much, Dan</w:t>
      </w:r>
      <w:r w:rsidR="00664136">
        <w:rPr>
          <w:rFonts w:ascii="Times New Roman" w:hAnsi="Times New Roman" w:cs="Times New Roman"/>
          <w:sz w:val="24"/>
          <w:szCs w:val="24"/>
        </w:rPr>
        <w:t>nyelle. Susanne</w:t>
      </w:r>
      <w:r w:rsidRPr="000221DB">
        <w:rPr>
          <w:rFonts w:ascii="Times New Roman" w:hAnsi="Times New Roman" w:cs="Times New Roman"/>
          <w:sz w:val="24"/>
          <w:szCs w:val="24"/>
        </w:rPr>
        <w:t xml:space="preserve"> or </w:t>
      </w:r>
      <w:r w:rsidR="00664136">
        <w:rPr>
          <w:rFonts w:ascii="Times New Roman" w:hAnsi="Times New Roman" w:cs="Times New Roman"/>
          <w:sz w:val="24"/>
          <w:szCs w:val="24"/>
        </w:rPr>
        <w:t>Heidi</w:t>
      </w:r>
      <w:r w:rsidRPr="000221DB">
        <w:rPr>
          <w:rFonts w:ascii="Times New Roman" w:hAnsi="Times New Roman" w:cs="Times New Roman"/>
          <w:sz w:val="24"/>
          <w:szCs w:val="24"/>
        </w:rPr>
        <w:t xml:space="preserve">, would you like to respond? </w:t>
      </w:r>
    </w:p>
    <w:p w14:paraId="29792507" w14:textId="77777777" w:rsidR="00664136" w:rsidRDefault="00664136">
      <w:pPr>
        <w:spacing w:after="0"/>
        <w:rPr>
          <w:rFonts w:ascii="Times New Roman" w:hAnsi="Times New Roman" w:cs="Times New Roman"/>
          <w:sz w:val="24"/>
          <w:szCs w:val="24"/>
        </w:rPr>
      </w:pPr>
    </w:p>
    <w:p w14:paraId="278E56C9" w14:textId="77777777" w:rsidR="00664136" w:rsidRPr="000221DB" w:rsidRDefault="00664136" w:rsidP="00664136">
      <w:pPr>
        <w:spacing w:after="0"/>
        <w:rPr>
          <w:rStyle w:val="Strong"/>
          <w:rFonts w:ascii="Times New Roman" w:hAnsi="Times New Roman" w:cs="Times New Roman"/>
          <w:sz w:val="24"/>
          <w:szCs w:val="24"/>
          <w:vertAlign w:val="superscript"/>
        </w:rPr>
      </w:pPr>
      <w:r w:rsidRPr="000221DB">
        <w:rPr>
          <w:rStyle w:val="Strong"/>
          <w:rFonts w:ascii="Times New Roman" w:hAnsi="Times New Roman" w:cs="Times New Roman"/>
          <w:sz w:val="24"/>
          <w:szCs w:val="24"/>
        </w:rPr>
        <w:t>Susanne Commend</w:t>
      </w:r>
      <w:r w:rsidRPr="000221DB">
        <w:rPr>
          <w:rStyle w:val="Strong"/>
          <w:rFonts w:ascii="Times New Roman" w:hAnsi="Times New Roman" w:cs="Times New Roman"/>
          <w:sz w:val="24"/>
          <w:szCs w:val="24"/>
          <w:vertAlign w:val="superscript"/>
        </w:rPr>
        <w:t xml:space="preserve"> </w:t>
      </w:r>
    </w:p>
    <w:p w14:paraId="1AA41D50" w14:textId="77777777" w:rsidR="00664136"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Yes, my work has been </w:t>
      </w:r>
      <w:proofErr w:type="gramStart"/>
      <w:r w:rsidRPr="000221DB">
        <w:rPr>
          <w:rFonts w:ascii="Times New Roman" w:hAnsi="Times New Roman" w:cs="Times New Roman"/>
          <w:sz w:val="24"/>
          <w:szCs w:val="24"/>
        </w:rPr>
        <w:t>inspired on</w:t>
      </w:r>
      <w:proofErr w:type="gramEnd"/>
      <w:r w:rsidRPr="000221DB">
        <w:rPr>
          <w:rFonts w:ascii="Times New Roman" w:hAnsi="Times New Roman" w:cs="Times New Roman"/>
          <w:sz w:val="24"/>
          <w:szCs w:val="24"/>
        </w:rPr>
        <w:t xml:space="preserve"> by disability studies when I began my doctoral work. Looking at children with disabilities, and so I was looking at</w:t>
      </w:r>
      <w:r w:rsidR="00D768A5">
        <w:rPr>
          <w:rFonts w:ascii="Times New Roman" w:hAnsi="Times New Roman" w:cs="Times New Roman"/>
          <w:sz w:val="24"/>
          <w:szCs w:val="24"/>
        </w:rPr>
        <w:t>,</w:t>
      </w:r>
      <w:r w:rsidRPr="000221DB">
        <w:rPr>
          <w:rFonts w:ascii="Times New Roman" w:hAnsi="Times New Roman" w:cs="Times New Roman"/>
          <w:sz w:val="24"/>
          <w:szCs w:val="24"/>
        </w:rPr>
        <w:t xml:space="preserve"> through the camera lens, rather than writing a social story</w:t>
      </w:r>
      <w:r w:rsidR="00D768A5">
        <w:rPr>
          <w:rFonts w:ascii="Times New Roman" w:hAnsi="Times New Roman" w:cs="Times New Roman"/>
          <w:sz w:val="24"/>
          <w:szCs w:val="24"/>
        </w:rPr>
        <w:t>,</w:t>
      </w:r>
      <w:r w:rsidRPr="000221DB">
        <w:rPr>
          <w:rFonts w:ascii="Times New Roman" w:hAnsi="Times New Roman" w:cs="Times New Roman"/>
          <w:sz w:val="24"/>
          <w:szCs w:val="24"/>
        </w:rPr>
        <w:t xml:space="preserve"> that perceives it as being a </w:t>
      </w:r>
      <w:r w:rsidR="00D768A5">
        <w:rPr>
          <w:rFonts w:ascii="Times New Roman" w:hAnsi="Times New Roman" w:cs="Times New Roman"/>
          <w:sz w:val="24"/>
          <w:szCs w:val="24"/>
        </w:rPr>
        <w:t>handicap</w:t>
      </w:r>
      <w:r w:rsidRPr="000221DB">
        <w:rPr>
          <w:rFonts w:ascii="Times New Roman" w:hAnsi="Times New Roman" w:cs="Times New Roman"/>
          <w:sz w:val="24"/>
          <w:szCs w:val="24"/>
        </w:rPr>
        <w:t xml:space="preserve">. On the fringes of history, or just </w:t>
      </w:r>
      <w:r w:rsidR="00D768A5">
        <w:rPr>
          <w:rFonts w:ascii="Times New Roman" w:hAnsi="Times New Roman" w:cs="Times New Roman"/>
          <w:sz w:val="24"/>
          <w:szCs w:val="24"/>
        </w:rPr>
        <w:t>a</w:t>
      </w:r>
      <w:r w:rsidRPr="000221DB">
        <w:rPr>
          <w:rFonts w:ascii="Times New Roman" w:hAnsi="Times New Roman" w:cs="Times New Roman"/>
          <w:sz w:val="24"/>
          <w:szCs w:val="24"/>
        </w:rPr>
        <w:t xml:space="preserve"> medical history. The idea of placing the disabled person at the heart of the story that was</w:t>
      </w:r>
      <w:r w:rsidR="00D768A5">
        <w:rPr>
          <w:rFonts w:ascii="Times New Roman" w:hAnsi="Times New Roman" w:cs="Times New Roman"/>
          <w:sz w:val="24"/>
          <w:szCs w:val="24"/>
        </w:rPr>
        <w:t>,</w:t>
      </w:r>
      <w:r w:rsidRPr="000221DB">
        <w:rPr>
          <w:rFonts w:ascii="Times New Roman" w:hAnsi="Times New Roman" w:cs="Times New Roman"/>
          <w:sz w:val="24"/>
          <w:szCs w:val="24"/>
        </w:rPr>
        <w:t xml:space="preserve"> was </w:t>
      </w:r>
      <w:proofErr w:type="gramStart"/>
      <w:r w:rsidRPr="000221DB">
        <w:rPr>
          <w:rFonts w:ascii="Times New Roman" w:hAnsi="Times New Roman" w:cs="Times New Roman"/>
          <w:sz w:val="24"/>
          <w:szCs w:val="24"/>
        </w:rPr>
        <w:t>really important</w:t>
      </w:r>
      <w:proofErr w:type="gramEnd"/>
      <w:r w:rsidRPr="000221DB">
        <w:rPr>
          <w:rFonts w:ascii="Times New Roman" w:hAnsi="Times New Roman" w:cs="Times New Roman"/>
          <w:sz w:val="24"/>
          <w:szCs w:val="24"/>
        </w:rPr>
        <w:t xml:space="preserve"> in my methodology in the way that I envisage my research work. </w:t>
      </w:r>
      <w:proofErr w:type="gramStart"/>
      <w:r w:rsidRPr="000221DB">
        <w:rPr>
          <w:rFonts w:ascii="Times New Roman" w:hAnsi="Times New Roman" w:cs="Times New Roman"/>
          <w:sz w:val="24"/>
          <w:szCs w:val="24"/>
        </w:rPr>
        <w:t>And also</w:t>
      </w:r>
      <w:proofErr w:type="gramEnd"/>
      <w:r w:rsidRPr="000221DB">
        <w:rPr>
          <w:rFonts w:ascii="Times New Roman" w:hAnsi="Times New Roman" w:cs="Times New Roman"/>
          <w:sz w:val="24"/>
          <w:szCs w:val="24"/>
        </w:rPr>
        <w:t xml:space="preserve">, by trying to allow the people to speak up, </w:t>
      </w:r>
      <w:r w:rsidR="00D768A5">
        <w:rPr>
          <w:rFonts w:ascii="Times New Roman" w:hAnsi="Times New Roman" w:cs="Times New Roman"/>
          <w:sz w:val="24"/>
          <w:szCs w:val="24"/>
        </w:rPr>
        <w:t xml:space="preserve">as </w:t>
      </w:r>
      <w:r w:rsidRPr="000221DB">
        <w:rPr>
          <w:rFonts w:ascii="Times New Roman" w:hAnsi="Times New Roman" w:cs="Times New Roman"/>
          <w:sz w:val="24"/>
          <w:szCs w:val="24"/>
        </w:rPr>
        <w:t>several historians have said, we're going to get the stories of these children themselves. And I was inter</w:t>
      </w:r>
      <w:r w:rsidR="00D768A5">
        <w:rPr>
          <w:rFonts w:ascii="Times New Roman" w:hAnsi="Times New Roman" w:cs="Times New Roman"/>
          <w:sz w:val="24"/>
          <w:szCs w:val="24"/>
        </w:rPr>
        <w:t>viewing adults about their childhood</w:t>
      </w:r>
      <w:r w:rsidRPr="000221DB">
        <w:rPr>
          <w:rFonts w:ascii="Times New Roman" w:hAnsi="Times New Roman" w:cs="Times New Roman"/>
          <w:sz w:val="24"/>
          <w:szCs w:val="24"/>
        </w:rPr>
        <w:t xml:space="preserve">.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it was their voices that were heard, rather than being condemned to silence.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if I look at this study on disabilities, more and more of over the past years, I've been doing interdisciplinary studies, we've talked about that already, for example, studies that take into account the intersectionality</w:t>
      </w:r>
      <w:r w:rsidR="00D768A5">
        <w:rPr>
          <w:rFonts w:ascii="Times New Roman" w:hAnsi="Times New Roman" w:cs="Times New Roman"/>
          <w:sz w:val="24"/>
          <w:szCs w:val="24"/>
        </w:rPr>
        <w:t>, the</w:t>
      </w:r>
      <w:r w:rsidRPr="000221DB">
        <w:rPr>
          <w:rFonts w:ascii="Times New Roman" w:hAnsi="Times New Roman" w:cs="Times New Roman"/>
          <w:sz w:val="24"/>
          <w:szCs w:val="24"/>
        </w:rPr>
        <w:t xml:space="preserve"> intersections between variable differences that can create inequalities.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the importance of</w:t>
      </w:r>
      <w:r w:rsidR="00D768A5">
        <w:rPr>
          <w:rFonts w:ascii="Times New Roman" w:hAnsi="Times New Roman" w:cs="Times New Roman"/>
          <w:sz w:val="24"/>
          <w:szCs w:val="24"/>
        </w:rPr>
        <w:t xml:space="preserve"> having, </w:t>
      </w:r>
      <w:r w:rsidRPr="000221DB">
        <w:rPr>
          <w:rFonts w:ascii="Times New Roman" w:hAnsi="Times New Roman" w:cs="Times New Roman"/>
          <w:sz w:val="24"/>
          <w:szCs w:val="24"/>
        </w:rPr>
        <w:t>is studying the differences within gender, etc</w:t>
      </w:r>
      <w:r w:rsidR="00D768A5">
        <w:rPr>
          <w:rFonts w:ascii="Times New Roman" w:hAnsi="Times New Roman" w:cs="Times New Roman"/>
          <w:sz w:val="24"/>
          <w:szCs w:val="24"/>
        </w:rPr>
        <w:t>.</w:t>
      </w:r>
      <w:r w:rsidRPr="000221DB">
        <w:rPr>
          <w:rFonts w:ascii="Times New Roman" w:hAnsi="Times New Roman" w:cs="Times New Roman"/>
          <w:sz w:val="24"/>
          <w:szCs w:val="24"/>
        </w:rPr>
        <w:t>, social classes, et</w:t>
      </w:r>
      <w:r w:rsidR="00D768A5">
        <w:rPr>
          <w:rFonts w:ascii="Times New Roman" w:hAnsi="Times New Roman" w:cs="Times New Roman"/>
          <w:sz w:val="24"/>
          <w:szCs w:val="24"/>
        </w:rPr>
        <w:t>c., t</w:t>
      </w:r>
      <w:r w:rsidRPr="000221DB">
        <w:rPr>
          <w:rFonts w:ascii="Times New Roman" w:hAnsi="Times New Roman" w:cs="Times New Roman"/>
          <w:sz w:val="24"/>
          <w:szCs w:val="24"/>
        </w:rPr>
        <w:t xml:space="preserve">hat's really important and also geographical origins. And as to critical study blindness studies, I think that is part </w:t>
      </w:r>
      <w:r w:rsidR="00D768A5">
        <w:rPr>
          <w:rFonts w:ascii="Times New Roman" w:hAnsi="Times New Roman" w:cs="Times New Roman"/>
          <w:sz w:val="24"/>
          <w:szCs w:val="24"/>
        </w:rPr>
        <w:t>of</w:t>
      </w:r>
      <w:r w:rsidRPr="000221DB">
        <w:rPr>
          <w:rFonts w:ascii="Times New Roman" w:hAnsi="Times New Roman" w:cs="Times New Roman"/>
          <w:sz w:val="24"/>
          <w:szCs w:val="24"/>
        </w:rPr>
        <w:t xml:space="preserve"> those studies</w:t>
      </w:r>
      <w:r w:rsidR="00D768A5">
        <w:rPr>
          <w:rFonts w:ascii="Times New Roman" w:hAnsi="Times New Roman" w:cs="Times New Roman"/>
          <w:sz w:val="24"/>
          <w:szCs w:val="24"/>
        </w:rPr>
        <w:t>,</w:t>
      </w:r>
      <w:r w:rsidRPr="000221DB">
        <w:rPr>
          <w:rFonts w:ascii="Times New Roman" w:hAnsi="Times New Roman" w:cs="Times New Roman"/>
          <w:sz w:val="24"/>
          <w:szCs w:val="24"/>
        </w:rPr>
        <w:t xml:space="preserve"> disability studies. But there are topics</w:t>
      </w:r>
      <w:r w:rsidR="00D768A5">
        <w:rPr>
          <w:rFonts w:ascii="Times New Roman" w:hAnsi="Times New Roman" w:cs="Times New Roman"/>
          <w:sz w:val="24"/>
          <w:szCs w:val="24"/>
        </w:rPr>
        <w:t>,</w:t>
      </w:r>
      <w:r w:rsidRPr="000221DB">
        <w:rPr>
          <w:rFonts w:ascii="Times New Roman" w:hAnsi="Times New Roman" w:cs="Times New Roman"/>
          <w:sz w:val="24"/>
          <w:szCs w:val="24"/>
        </w:rPr>
        <w:t xml:space="preserve"> there are ways of </w:t>
      </w:r>
      <w:r w:rsidRPr="000221DB">
        <w:rPr>
          <w:rFonts w:ascii="Times New Roman" w:hAnsi="Times New Roman" w:cs="Times New Roman"/>
          <w:sz w:val="24"/>
          <w:szCs w:val="24"/>
        </w:rPr>
        <w:lastRenderedPageBreak/>
        <w:t xml:space="preserve">seeing things that can be enriched by the perspective of blindness, or the cultural </w:t>
      </w:r>
      <w:r w:rsidR="00D768A5">
        <w:rPr>
          <w:rFonts w:ascii="Times New Roman" w:hAnsi="Times New Roman" w:cs="Times New Roman"/>
          <w:sz w:val="24"/>
          <w:szCs w:val="24"/>
        </w:rPr>
        <w:t>hi</w:t>
      </w:r>
      <w:r w:rsidRPr="000221DB">
        <w:rPr>
          <w:rFonts w:ascii="Times New Roman" w:hAnsi="Times New Roman" w:cs="Times New Roman"/>
          <w:sz w:val="24"/>
          <w:szCs w:val="24"/>
        </w:rPr>
        <w:t>stories and adjustment and adaptation, adapting, raised writing</w:t>
      </w:r>
      <w:r w:rsidR="00D768A5">
        <w:rPr>
          <w:rFonts w:ascii="Times New Roman" w:hAnsi="Times New Roman" w:cs="Times New Roman"/>
          <w:sz w:val="24"/>
          <w:szCs w:val="24"/>
        </w:rPr>
        <w:t>,</w:t>
      </w:r>
      <w:r w:rsidRPr="000221DB">
        <w:rPr>
          <w:rFonts w:ascii="Times New Roman" w:hAnsi="Times New Roman" w:cs="Times New Roman"/>
          <w:sz w:val="24"/>
          <w:szCs w:val="24"/>
        </w:rPr>
        <w:t xml:space="preserve"> ra</w:t>
      </w:r>
      <w:r w:rsidR="00D768A5">
        <w:rPr>
          <w:rFonts w:ascii="Times New Roman" w:hAnsi="Times New Roman" w:cs="Times New Roman"/>
          <w:sz w:val="24"/>
          <w:szCs w:val="24"/>
        </w:rPr>
        <w:t>ised</w:t>
      </w:r>
      <w:r w:rsidRPr="000221DB">
        <w:rPr>
          <w:rFonts w:ascii="Times New Roman" w:hAnsi="Times New Roman" w:cs="Times New Roman"/>
          <w:sz w:val="24"/>
          <w:szCs w:val="24"/>
        </w:rPr>
        <w:t xml:space="preserve"> print </w:t>
      </w:r>
      <w:r w:rsidR="00D768A5">
        <w:rPr>
          <w:rFonts w:ascii="Times New Roman" w:hAnsi="Times New Roman" w:cs="Times New Roman"/>
          <w:sz w:val="24"/>
          <w:szCs w:val="24"/>
        </w:rPr>
        <w:t>writing</w:t>
      </w:r>
      <w:r w:rsidRPr="000221DB">
        <w:rPr>
          <w:rFonts w:ascii="Times New Roman" w:hAnsi="Times New Roman" w:cs="Times New Roman"/>
          <w:sz w:val="24"/>
          <w:szCs w:val="24"/>
        </w:rPr>
        <w:t xml:space="preserve">, and that that's how I see my work </w:t>
      </w:r>
      <w:proofErr w:type="gramStart"/>
      <w:r w:rsidRPr="000221DB">
        <w:rPr>
          <w:rFonts w:ascii="Times New Roman" w:hAnsi="Times New Roman" w:cs="Times New Roman"/>
          <w:sz w:val="24"/>
          <w:szCs w:val="24"/>
        </w:rPr>
        <w:t>at the moment</w:t>
      </w:r>
      <w:proofErr w:type="gramEnd"/>
      <w:r w:rsidRPr="000221DB">
        <w:rPr>
          <w:rFonts w:ascii="Times New Roman" w:hAnsi="Times New Roman" w:cs="Times New Roman"/>
          <w:sz w:val="24"/>
          <w:szCs w:val="24"/>
        </w:rPr>
        <w:t xml:space="preserve">. </w:t>
      </w:r>
    </w:p>
    <w:p w14:paraId="250533B2" w14:textId="77777777" w:rsidR="00664136" w:rsidRDefault="00664136">
      <w:pPr>
        <w:spacing w:after="0"/>
        <w:rPr>
          <w:rFonts w:ascii="Times New Roman" w:hAnsi="Times New Roman" w:cs="Times New Roman"/>
          <w:sz w:val="24"/>
          <w:szCs w:val="24"/>
        </w:rPr>
      </w:pPr>
    </w:p>
    <w:p w14:paraId="539CFEE4" w14:textId="77777777" w:rsidR="00D768A5" w:rsidRDefault="00D768A5" w:rsidP="00D768A5">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p>
    <w:p w14:paraId="48EB58C1"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Thank you, Susan</w:t>
      </w:r>
      <w:r w:rsidR="00664136">
        <w:rPr>
          <w:rFonts w:ascii="Times New Roman" w:hAnsi="Times New Roman" w:cs="Times New Roman"/>
          <w:sz w:val="24"/>
          <w:szCs w:val="24"/>
        </w:rPr>
        <w:t>ne</w:t>
      </w:r>
      <w:r w:rsidRPr="000221DB">
        <w:rPr>
          <w:rFonts w:ascii="Times New Roman" w:hAnsi="Times New Roman" w:cs="Times New Roman"/>
          <w:sz w:val="24"/>
          <w:szCs w:val="24"/>
        </w:rPr>
        <w:t xml:space="preserve">. I'd now maybe like to ask </w:t>
      </w:r>
      <w:r w:rsidR="00D768A5">
        <w:rPr>
          <w:rFonts w:ascii="Times New Roman" w:hAnsi="Times New Roman" w:cs="Times New Roman"/>
          <w:sz w:val="24"/>
          <w:szCs w:val="24"/>
        </w:rPr>
        <w:t>Heidi</w:t>
      </w:r>
      <w:r w:rsidRPr="000221DB">
        <w:rPr>
          <w:rFonts w:ascii="Times New Roman" w:hAnsi="Times New Roman" w:cs="Times New Roman"/>
          <w:sz w:val="24"/>
          <w:szCs w:val="24"/>
        </w:rPr>
        <w:t xml:space="preserve"> to answer the question too</w:t>
      </w:r>
      <w:r w:rsidR="00D768A5">
        <w:rPr>
          <w:rFonts w:ascii="Times New Roman" w:hAnsi="Times New Roman" w:cs="Times New Roman"/>
          <w:sz w:val="24"/>
          <w:szCs w:val="24"/>
        </w:rPr>
        <w:t xml:space="preserve"> a</w:t>
      </w:r>
      <w:r w:rsidRPr="000221DB">
        <w:rPr>
          <w:rFonts w:ascii="Times New Roman" w:hAnsi="Times New Roman" w:cs="Times New Roman"/>
          <w:sz w:val="24"/>
          <w:szCs w:val="24"/>
        </w:rPr>
        <w:t>bout the way her work is situated wit</w:t>
      </w:r>
      <w:r w:rsidR="00D768A5">
        <w:rPr>
          <w:rFonts w:ascii="Times New Roman" w:hAnsi="Times New Roman" w:cs="Times New Roman"/>
          <w:sz w:val="24"/>
          <w:szCs w:val="24"/>
        </w:rPr>
        <w:t>h respect to disability studies.</w:t>
      </w:r>
    </w:p>
    <w:p w14:paraId="07B8BB7C" w14:textId="77777777" w:rsidR="008F1654" w:rsidRPr="000221DB" w:rsidRDefault="008F1654">
      <w:pPr>
        <w:spacing w:after="0"/>
        <w:rPr>
          <w:rFonts w:ascii="Times New Roman" w:hAnsi="Times New Roman" w:cs="Times New Roman"/>
          <w:sz w:val="24"/>
          <w:szCs w:val="24"/>
        </w:rPr>
      </w:pPr>
    </w:p>
    <w:p w14:paraId="54FD2F94"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b/>
          <w:sz w:val="24"/>
          <w:szCs w:val="24"/>
        </w:rPr>
        <w:t xml:space="preserve">Heidi </w:t>
      </w:r>
      <w:proofErr w:type="gramStart"/>
      <w:r w:rsidRPr="000221DB">
        <w:rPr>
          <w:rFonts w:ascii="Times New Roman" w:hAnsi="Times New Roman" w:cs="Times New Roman"/>
          <w:b/>
          <w:sz w:val="24"/>
          <w:szCs w:val="24"/>
        </w:rPr>
        <w:t xml:space="preserve">Lourens  </w:t>
      </w:r>
      <w:r w:rsidRPr="000221DB">
        <w:rPr>
          <w:rFonts w:ascii="Times New Roman" w:hAnsi="Times New Roman" w:cs="Times New Roman"/>
          <w:color w:val="5D7284"/>
          <w:sz w:val="24"/>
          <w:szCs w:val="24"/>
        </w:rPr>
        <w:t>50:07</w:t>
      </w:r>
      <w:proofErr w:type="gramEnd"/>
    </w:p>
    <w:p w14:paraId="10172F10" w14:textId="50FCF4DA" w:rsidR="008F1654" w:rsidRDefault="00D768A5">
      <w:pPr>
        <w:spacing w:after="0"/>
        <w:rPr>
          <w:rFonts w:ascii="Times New Roman" w:hAnsi="Times New Roman" w:cs="Times New Roman"/>
          <w:sz w:val="24"/>
          <w:szCs w:val="24"/>
        </w:rPr>
      </w:pPr>
      <w:r>
        <w:rPr>
          <w:rFonts w:ascii="Times New Roman" w:hAnsi="Times New Roman" w:cs="Times New Roman"/>
          <w:sz w:val="24"/>
          <w:szCs w:val="24"/>
        </w:rPr>
        <w:t>Yes, and</w:t>
      </w:r>
      <w:r w:rsidR="00167882" w:rsidRPr="000221DB">
        <w:rPr>
          <w:rFonts w:ascii="Times New Roman" w:hAnsi="Times New Roman" w:cs="Times New Roman"/>
          <w:sz w:val="24"/>
          <w:szCs w:val="24"/>
        </w:rPr>
        <w:t xml:space="preserve"> what </w:t>
      </w:r>
      <w:r>
        <w:rPr>
          <w:rFonts w:ascii="Times New Roman" w:hAnsi="Times New Roman" w:cs="Times New Roman"/>
          <w:sz w:val="24"/>
          <w:szCs w:val="24"/>
        </w:rPr>
        <w:t>Dannyelle,</w:t>
      </w:r>
      <w:r w:rsidR="00167882" w:rsidRPr="000221DB">
        <w:rPr>
          <w:rFonts w:ascii="Times New Roman" w:hAnsi="Times New Roman" w:cs="Times New Roman"/>
          <w:sz w:val="24"/>
          <w:szCs w:val="24"/>
        </w:rPr>
        <w:t xml:space="preserve"> said about you know, getting to the heart of the story that really resonated with me because that is also where my research is at</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is to listen to the experiences, you know, </w:t>
      </w:r>
      <w:r>
        <w:rPr>
          <w:rFonts w:ascii="Times New Roman" w:hAnsi="Times New Roman" w:cs="Times New Roman"/>
          <w:sz w:val="24"/>
          <w:szCs w:val="24"/>
        </w:rPr>
        <w:t>p</w:t>
      </w:r>
      <w:r w:rsidR="00167882" w:rsidRPr="000221DB">
        <w:rPr>
          <w:rFonts w:ascii="Times New Roman" w:hAnsi="Times New Roman" w:cs="Times New Roman"/>
          <w:sz w:val="24"/>
          <w:szCs w:val="24"/>
        </w:rPr>
        <w:t xml:space="preserve">henomenological </w:t>
      </w:r>
      <w:r>
        <w:rPr>
          <w:rFonts w:ascii="Times New Roman" w:hAnsi="Times New Roman" w:cs="Times New Roman"/>
          <w:sz w:val="24"/>
          <w:szCs w:val="24"/>
        </w:rPr>
        <w:t>r</w:t>
      </w:r>
      <w:r w:rsidR="00167882" w:rsidRPr="000221DB">
        <w:rPr>
          <w:rFonts w:ascii="Times New Roman" w:hAnsi="Times New Roman" w:cs="Times New Roman"/>
          <w:sz w:val="24"/>
          <w:szCs w:val="24"/>
        </w:rPr>
        <w:t>esearch</w:t>
      </w:r>
      <w:r>
        <w:rPr>
          <w:rFonts w:ascii="Times New Roman" w:hAnsi="Times New Roman" w:cs="Times New Roman"/>
          <w:sz w:val="24"/>
          <w:szCs w:val="24"/>
        </w:rPr>
        <w:t>, auto</w:t>
      </w:r>
      <w:r w:rsidR="00167882" w:rsidRPr="000221DB">
        <w:rPr>
          <w:rFonts w:ascii="Times New Roman" w:hAnsi="Times New Roman" w:cs="Times New Roman"/>
          <w:sz w:val="24"/>
          <w:szCs w:val="24"/>
        </w:rPr>
        <w:t xml:space="preserve">ethnographic research, getting really to the heart of that experience in order to </w:t>
      </w:r>
      <w:r>
        <w:rPr>
          <w:rFonts w:ascii="Times New Roman" w:hAnsi="Times New Roman" w:cs="Times New Roman"/>
          <w:sz w:val="24"/>
          <w:szCs w:val="24"/>
        </w:rPr>
        <w:t>hear</w:t>
      </w:r>
      <w:r w:rsidR="00167882" w:rsidRPr="000221DB">
        <w:rPr>
          <w:rFonts w:ascii="Times New Roman" w:hAnsi="Times New Roman" w:cs="Times New Roman"/>
          <w:sz w:val="24"/>
          <w:szCs w:val="24"/>
        </w:rPr>
        <w:t xml:space="preserve"> </w:t>
      </w:r>
      <w:r>
        <w:rPr>
          <w:rFonts w:ascii="Times New Roman" w:hAnsi="Times New Roman" w:cs="Times New Roman"/>
          <w:sz w:val="24"/>
          <w:szCs w:val="24"/>
        </w:rPr>
        <w:t>where</w:t>
      </w:r>
      <w:r w:rsidR="00167882" w:rsidRPr="000221DB">
        <w:rPr>
          <w:rFonts w:ascii="Times New Roman" w:hAnsi="Times New Roman" w:cs="Times New Roman"/>
          <w:sz w:val="24"/>
          <w:szCs w:val="24"/>
        </w:rPr>
        <w:t xml:space="preserve"> people </w:t>
      </w:r>
      <w:r>
        <w:rPr>
          <w:rFonts w:ascii="Times New Roman" w:hAnsi="Times New Roman" w:cs="Times New Roman"/>
          <w:sz w:val="24"/>
          <w:szCs w:val="24"/>
        </w:rPr>
        <w:t>are at</w:t>
      </w:r>
      <w:r w:rsidR="00167882" w:rsidRPr="000221DB">
        <w:rPr>
          <w:rFonts w:ascii="Times New Roman" w:hAnsi="Times New Roman" w:cs="Times New Roman"/>
          <w:sz w:val="24"/>
          <w:szCs w:val="24"/>
        </w:rPr>
        <w:t xml:space="preserve"> in terms of inclusion or exclusion, but also, also not disregarding the bodily</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bodily truths, you know, the</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those things that are almost inevitable in, in having a disability or being blind. </w:t>
      </w:r>
      <w:proofErr w:type="gramStart"/>
      <w:r w:rsidR="00167882" w:rsidRPr="000221DB">
        <w:rPr>
          <w:rFonts w:ascii="Times New Roman" w:hAnsi="Times New Roman" w:cs="Times New Roman"/>
          <w:sz w:val="24"/>
          <w:szCs w:val="24"/>
        </w:rPr>
        <w:t>So</w:t>
      </w:r>
      <w:proofErr w:type="gramEnd"/>
      <w:r w:rsidR="00167882" w:rsidRPr="000221DB">
        <w:rPr>
          <w:rFonts w:ascii="Times New Roman" w:hAnsi="Times New Roman" w:cs="Times New Roman"/>
          <w:sz w:val="24"/>
          <w:szCs w:val="24"/>
        </w:rPr>
        <w:t xml:space="preserve"> it's lo</w:t>
      </w:r>
      <w:r w:rsidR="00141238">
        <w:rPr>
          <w:rFonts w:ascii="Times New Roman" w:hAnsi="Times New Roman" w:cs="Times New Roman"/>
          <w:sz w:val="24"/>
          <w:szCs w:val="24"/>
        </w:rPr>
        <w:t>oking at that social experience</w:t>
      </w:r>
      <w:r w:rsidR="00167882" w:rsidRPr="000221DB">
        <w:rPr>
          <w:rFonts w:ascii="Times New Roman" w:hAnsi="Times New Roman" w:cs="Times New Roman"/>
          <w:sz w:val="24"/>
          <w:szCs w:val="24"/>
        </w:rPr>
        <w:t xml:space="preserve"> that</w:t>
      </w:r>
      <w:r w:rsidR="00141238">
        <w:rPr>
          <w:rFonts w:ascii="Times New Roman" w:hAnsi="Times New Roman" w:cs="Times New Roman"/>
          <w:sz w:val="24"/>
          <w:szCs w:val="24"/>
        </w:rPr>
        <w:t>,</w:t>
      </w:r>
      <w:r w:rsidR="00167882" w:rsidRPr="000221DB">
        <w:rPr>
          <w:rFonts w:ascii="Times New Roman" w:hAnsi="Times New Roman" w:cs="Times New Roman"/>
          <w:sz w:val="24"/>
          <w:szCs w:val="24"/>
        </w:rPr>
        <w:t xml:space="preserve"> that can be remedied through</w:t>
      </w:r>
      <w:r w:rsidR="00141238">
        <w:rPr>
          <w:rFonts w:ascii="Times New Roman" w:hAnsi="Times New Roman" w:cs="Times New Roman"/>
          <w:sz w:val="24"/>
          <w:szCs w:val="24"/>
        </w:rPr>
        <w:t>,</w:t>
      </w:r>
      <w:r w:rsidR="00167882" w:rsidRPr="000221DB">
        <w:rPr>
          <w:rFonts w:ascii="Times New Roman" w:hAnsi="Times New Roman" w:cs="Times New Roman"/>
          <w:sz w:val="24"/>
          <w:szCs w:val="24"/>
        </w:rPr>
        <w:t xml:space="preserve"> through the right policies </w:t>
      </w:r>
      <w:r w:rsidR="00141238">
        <w:rPr>
          <w:rFonts w:ascii="Times New Roman" w:hAnsi="Times New Roman" w:cs="Times New Roman"/>
          <w:sz w:val="24"/>
          <w:szCs w:val="24"/>
        </w:rPr>
        <w:t>or</w:t>
      </w:r>
      <w:r w:rsidR="00167882" w:rsidRPr="000221DB">
        <w:rPr>
          <w:rFonts w:ascii="Times New Roman" w:hAnsi="Times New Roman" w:cs="Times New Roman"/>
          <w:sz w:val="24"/>
          <w:szCs w:val="24"/>
        </w:rPr>
        <w:t xml:space="preserve"> the right accommodations, but also those things that that cannot be </w:t>
      </w:r>
      <w:r w:rsidR="00141238">
        <w:rPr>
          <w:rFonts w:ascii="Times New Roman" w:hAnsi="Times New Roman" w:cs="Times New Roman"/>
          <w:sz w:val="24"/>
          <w:szCs w:val="24"/>
        </w:rPr>
        <w:t>remedied</w:t>
      </w:r>
      <w:r w:rsidR="00167882" w:rsidRPr="000221DB">
        <w:rPr>
          <w:rFonts w:ascii="Times New Roman" w:hAnsi="Times New Roman" w:cs="Times New Roman"/>
          <w:sz w:val="24"/>
          <w:szCs w:val="24"/>
        </w:rPr>
        <w:t xml:space="preserve"> to the environment</w:t>
      </w:r>
      <w:r w:rsidR="00141238">
        <w:rPr>
          <w:rFonts w:ascii="Times New Roman" w:hAnsi="Times New Roman" w:cs="Times New Roman"/>
          <w:sz w:val="24"/>
          <w:szCs w:val="24"/>
        </w:rPr>
        <w:t xml:space="preserve"> and</w:t>
      </w:r>
      <w:r w:rsidR="00167882" w:rsidRPr="000221DB">
        <w:rPr>
          <w:rFonts w:ascii="Times New Roman" w:hAnsi="Times New Roman" w:cs="Times New Roman"/>
          <w:sz w:val="24"/>
          <w:szCs w:val="24"/>
        </w:rPr>
        <w:t xml:space="preserve"> really looking at and hearing that embodied experience</w:t>
      </w:r>
      <w:r w:rsidR="00141238">
        <w:rPr>
          <w:rFonts w:ascii="Times New Roman" w:hAnsi="Times New Roman" w:cs="Times New Roman"/>
          <w:sz w:val="24"/>
          <w:szCs w:val="24"/>
        </w:rPr>
        <w:t xml:space="preserve"> of</w:t>
      </w:r>
      <w:r w:rsidR="00167882" w:rsidRPr="000221DB">
        <w:rPr>
          <w:rFonts w:ascii="Times New Roman" w:hAnsi="Times New Roman" w:cs="Times New Roman"/>
          <w:sz w:val="24"/>
          <w:szCs w:val="24"/>
        </w:rPr>
        <w:t>, of participants</w:t>
      </w:r>
      <w:r w:rsidR="005706BD">
        <w:rPr>
          <w:rFonts w:ascii="Times New Roman" w:hAnsi="Times New Roman" w:cs="Times New Roman"/>
          <w:sz w:val="24"/>
          <w:szCs w:val="24"/>
        </w:rPr>
        <w:t>.</w:t>
      </w:r>
    </w:p>
    <w:p w14:paraId="64753AAC" w14:textId="77777777" w:rsidR="00141238" w:rsidRPr="000221DB" w:rsidRDefault="00141238">
      <w:pPr>
        <w:spacing w:after="0"/>
        <w:rPr>
          <w:rFonts w:ascii="Times New Roman" w:hAnsi="Times New Roman" w:cs="Times New Roman"/>
          <w:sz w:val="24"/>
          <w:szCs w:val="24"/>
        </w:rPr>
      </w:pPr>
    </w:p>
    <w:p w14:paraId="0058CBBA" w14:textId="77777777" w:rsidR="008F1654" w:rsidRPr="000221DB" w:rsidRDefault="00141238">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r w:rsidR="00167882" w:rsidRPr="000221DB">
        <w:rPr>
          <w:rFonts w:ascii="Times New Roman" w:hAnsi="Times New Roman" w:cs="Times New Roman"/>
          <w:color w:val="5D7284"/>
          <w:sz w:val="24"/>
          <w:szCs w:val="24"/>
        </w:rPr>
        <w:t>51:35</w:t>
      </w:r>
    </w:p>
    <w:p w14:paraId="698C5FFB" w14:textId="1F37449D" w:rsidR="00141238" w:rsidRDefault="00141238">
      <w:pPr>
        <w:spacing w:after="0"/>
        <w:rPr>
          <w:rFonts w:ascii="Times New Roman" w:hAnsi="Times New Roman" w:cs="Times New Roman"/>
          <w:sz w:val="24"/>
          <w:szCs w:val="24"/>
        </w:rPr>
      </w:pPr>
      <w:r>
        <w:rPr>
          <w:rFonts w:ascii="Times New Roman" w:hAnsi="Times New Roman" w:cs="Times New Roman"/>
          <w:sz w:val="24"/>
          <w:szCs w:val="24"/>
        </w:rPr>
        <w:t>Thank you very much, Heidi.</w:t>
      </w:r>
      <w:r w:rsidR="00167882" w:rsidRPr="000221DB">
        <w:rPr>
          <w:rFonts w:ascii="Times New Roman" w:hAnsi="Times New Roman" w:cs="Times New Roman"/>
          <w:sz w:val="24"/>
          <w:szCs w:val="24"/>
        </w:rPr>
        <w:t xml:space="preserve"> If you don't have anything else to answer, I suggest that we move on to the second question. How</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w:t>
      </w:r>
      <w:r>
        <w:rPr>
          <w:rFonts w:ascii="Times New Roman" w:hAnsi="Times New Roman" w:cs="Times New Roman"/>
          <w:sz w:val="24"/>
          <w:szCs w:val="24"/>
        </w:rPr>
        <w:t>w</w:t>
      </w:r>
      <w:r w:rsidR="00167882" w:rsidRPr="000221DB">
        <w:rPr>
          <w:rFonts w:ascii="Times New Roman" w:hAnsi="Times New Roman" w:cs="Times New Roman"/>
          <w:sz w:val="24"/>
          <w:szCs w:val="24"/>
        </w:rPr>
        <w:t xml:space="preserve">e've already answered this in part, I think, but how do you think we can describe blindness </w:t>
      </w:r>
      <w:r>
        <w:rPr>
          <w:rFonts w:ascii="Times New Roman" w:hAnsi="Times New Roman" w:cs="Times New Roman"/>
          <w:sz w:val="24"/>
          <w:szCs w:val="24"/>
        </w:rPr>
        <w:t>studies</w:t>
      </w:r>
      <w:r w:rsidR="00167882" w:rsidRPr="000221DB">
        <w:rPr>
          <w:rFonts w:ascii="Times New Roman" w:hAnsi="Times New Roman" w:cs="Times New Roman"/>
          <w:sz w:val="24"/>
          <w:szCs w:val="24"/>
        </w:rPr>
        <w:t>? And what do you think about Vanessa's expression</w:t>
      </w:r>
      <w:r>
        <w:rPr>
          <w:rFonts w:ascii="Times New Roman" w:hAnsi="Times New Roman" w:cs="Times New Roman"/>
          <w:sz w:val="24"/>
          <w:szCs w:val="24"/>
        </w:rPr>
        <w:t>, that</w:t>
      </w:r>
      <w:r w:rsidR="00167882" w:rsidRPr="000221DB">
        <w:rPr>
          <w:rFonts w:ascii="Times New Roman" w:hAnsi="Times New Roman" w:cs="Times New Roman"/>
          <w:sz w:val="24"/>
          <w:szCs w:val="24"/>
        </w:rPr>
        <w:t xml:space="preserve"> I think is interesting</w:t>
      </w:r>
      <w:r>
        <w:rPr>
          <w:rFonts w:ascii="Times New Roman" w:hAnsi="Times New Roman" w:cs="Times New Roman"/>
          <w:sz w:val="24"/>
          <w:szCs w:val="24"/>
        </w:rPr>
        <w:t xml:space="preserve">, what </w:t>
      </w:r>
      <w:r w:rsidR="00167882" w:rsidRPr="000221DB">
        <w:rPr>
          <w:rFonts w:ascii="Times New Roman" w:hAnsi="Times New Roman" w:cs="Times New Roman"/>
          <w:sz w:val="24"/>
          <w:szCs w:val="24"/>
        </w:rPr>
        <w:t>theme seems es</w:t>
      </w:r>
      <w:r>
        <w:rPr>
          <w:rFonts w:ascii="Times New Roman" w:hAnsi="Times New Roman" w:cs="Times New Roman"/>
          <w:sz w:val="24"/>
          <w:szCs w:val="24"/>
        </w:rPr>
        <w:t>sential to you to be included i</w:t>
      </w:r>
      <w:r w:rsidR="00167882" w:rsidRPr="000221DB">
        <w:rPr>
          <w:rFonts w:ascii="Times New Roman" w:hAnsi="Times New Roman" w:cs="Times New Roman"/>
          <w:sz w:val="24"/>
          <w:szCs w:val="24"/>
        </w:rPr>
        <w:t>n the</w:t>
      </w:r>
      <w:r>
        <w:rPr>
          <w:rFonts w:ascii="Times New Roman" w:hAnsi="Times New Roman" w:cs="Times New Roman"/>
          <w:sz w:val="24"/>
          <w:szCs w:val="24"/>
        </w:rPr>
        <w:t>se</w:t>
      </w:r>
      <w:r w:rsidR="00167882" w:rsidRPr="000221DB">
        <w:rPr>
          <w:rFonts w:ascii="Times New Roman" w:hAnsi="Times New Roman" w:cs="Times New Roman"/>
          <w:sz w:val="24"/>
          <w:szCs w:val="24"/>
        </w:rPr>
        <w:t xml:space="preserve"> studies? </w:t>
      </w:r>
      <w:r w:rsidR="00B37DC4">
        <w:rPr>
          <w:rFonts w:ascii="Times New Roman" w:hAnsi="Times New Roman" w:cs="Times New Roman"/>
          <w:sz w:val="24"/>
          <w:szCs w:val="24"/>
        </w:rPr>
        <w:t>Susanne</w:t>
      </w:r>
      <w:r w:rsidR="00167882" w:rsidRPr="000221DB">
        <w:rPr>
          <w:rFonts w:ascii="Times New Roman" w:hAnsi="Times New Roman" w:cs="Times New Roman"/>
          <w:sz w:val="24"/>
          <w:szCs w:val="24"/>
        </w:rPr>
        <w:t>, or Danielle</w:t>
      </w:r>
      <w:r>
        <w:rPr>
          <w:rFonts w:ascii="Times New Roman" w:hAnsi="Times New Roman" w:cs="Times New Roman"/>
          <w:sz w:val="24"/>
          <w:szCs w:val="24"/>
        </w:rPr>
        <w:t>, or Heidi</w:t>
      </w:r>
      <w:r w:rsidR="00167882" w:rsidRPr="000221DB">
        <w:rPr>
          <w:rFonts w:ascii="Times New Roman" w:hAnsi="Times New Roman" w:cs="Times New Roman"/>
          <w:sz w:val="24"/>
          <w:szCs w:val="24"/>
        </w:rPr>
        <w:t xml:space="preserve">? Would you like to answer? Who would like to start? Yes, </w:t>
      </w:r>
      <w:r w:rsidR="00B37DC4">
        <w:rPr>
          <w:rFonts w:ascii="Times New Roman" w:hAnsi="Times New Roman" w:cs="Times New Roman"/>
          <w:sz w:val="24"/>
          <w:szCs w:val="24"/>
        </w:rPr>
        <w:t>Susanne</w:t>
      </w:r>
      <w:r>
        <w:rPr>
          <w:rFonts w:ascii="Times New Roman" w:hAnsi="Times New Roman" w:cs="Times New Roman"/>
          <w:sz w:val="24"/>
          <w:szCs w:val="24"/>
        </w:rPr>
        <w:t>?</w:t>
      </w:r>
    </w:p>
    <w:p w14:paraId="494B0FFA" w14:textId="77777777" w:rsidR="00141238" w:rsidRDefault="00141238">
      <w:pPr>
        <w:spacing w:after="0"/>
        <w:rPr>
          <w:rFonts w:ascii="Times New Roman" w:hAnsi="Times New Roman" w:cs="Times New Roman"/>
          <w:sz w:val="24"/>
          <w:szCs w:val="24"/>
        </w:rPr>
      </w:pPr>
    </w:p>
    <w:p w14:paraId="5FB0D258" w14:textId="77777777" w:rsidR="00141238" w:rsidRPr="000221DB" w:rsidRDefault="00141238" w:rsidP="00141238">
      <w:pPr>
        <w:spacing w:after="0"/>
        <w:rPr>
          <w:rStyle w:val="Strong"/>
          <w:rFonts w:ascii="Times New Roman" w:hAnsi="Times New Roman" w:cs="Times New Roman"/>
          <w:sz w:val="24"/>
          <w:szCs w:val="24"/>
          <w:vertAlign w:val="superscript"/>
        </w:rPr>
      </w:pPr>
      <w:r w:rsidRPr="000221DB">
        <w:rPr>
          <w:rStyle w:val="Strong"/>
          <w:rFonts w:ascii="Times New Roman" w:hAnsi="Times New Roman" w:cs="Times New Roman"/>
          <w:sz w:val="24"/>
          <w:szCs w:val="24"/>
        </w:rPr>
        <w:t>Susanne Commend</w:t>
      </w:r>
      <w:r w:rsidRPr="000221DB">
        <w:rPr>
          <w:rStyle w:val="Strong"/>
          <w:rFonts w:ascii="Times New Roman" w:hAnsi="Times New Roman" w:cs="Times New Roman"/>
          <w:sz w:val="24"/>
          <w:szCs w:val="24"/>
          <w:vertAlign w:val="superscript"/>
        </w:rPr>
        <w:t xml:space="preserve"> </w:t>
      </w:r>
    </w:p>
    <w:p w14:paraId="1D8262B9" w14:textId="77777777" w:rsidR="00141238" w:rsidRDefault="00141238">
      <w:pPr>
        <w:spacing w:after="0"/>
        <w:rPr>
          <w:rFonts w:ascii="Times New Roman" w:hAnsi="Times New Roman" w:cs="Times New Roman"/>
          <w:sz w:val="24"/>
          <w:szCs w:val="24"/>
        </w:rPr>
      </w:pPr>
      <w:r>
        <w:rPr>
          <w:rFonts w:ascii="Times New Roman" w:hAnsi="Times New Roman" w:cs="Times New Roman"/>
          <w:sz w:val="24"/>
          <w:szCs w:val="24"/>
        </w:rPr>
        <w:t>T</w:t>
      </w:r>
      <w:r w:rsidR="00167882" w:rsidRPr="000221DB">
        <w:rPr>
          <w:rFonts w:ascii="Times New Roman" w:hAnsi="Times New Roman" w:cs="Times New Roman"/>
          <w:sz w:val="24"/>
          <w:szCs w:val="24"/>
        </w:rPr>
        <w:t xml:space="preserve">here were maybe topics that are </w:t>
      </w:r>
      <w:r>
        <w:rPr>
          <w:rFonts w:ascii="Times New Roman" w:hAnsi="Times New Roman" w:cs="Times New Roman"/>
          <w:sz w:val="24"/>
          <w:szCs w:val="24"/>
        </w:rPr>
        <w:t>essential, s</w:t>
      </w:r>
      <w:r w:rsidR="00167882" w:rsidRPr="000221DB">
        <w:rPr>
          <w:rFonts w:ascii="Times New Roman" w:hAnsi="Times New Roman" w:cs="Times New Roman"/>
          <w:sz w:val="24"/>
          <w:szCs w:val="24"/>
        </w:rPr>
        <w:t xml:space="preserve">uch as, as I said, </w:t>
      </w:r>
      <w:proofErr w:type="gramStart"/>
      <w:r w:rsidR="00167882" w:rsidRPr="000221DB">
        <w:rPr>
          <w:rFonts w:ascii="Times New Roman" w:hAnsi="Times New Roman" w:cs="Times New Roman"/>
          <w:sz w:val="24"/>
          <w:szCs w:val="24"/>
        </w:rPr>
        <w:t>story</w:t>
      </w:r>
      <w:proofErr w:type="gramEnd"/>
      <w:r w:rsidR="00167882" w:rsidRPr="000221DB">
        <w:rPr>
          <w:rFonts w:ascii="Times New Roman" w:hAnsi="Times New Roman" w:cs="Times New Roman"/>
          <w:sz w:val="24"/>
          <w:szCs w:val="24"/>
        </w:rPr>
        <w:t xml:space="preserve"> from my point of view, th</w:t>
      </w:r>
      <w:r>
        <w:rPr>
          <w:rFonts w:ascii="Times New Roman" w:hAnsi="Times New Roman" w:cs="Times New Roman"/>
          <w:sz w:val="24"/>
          <w:szCs w:val="24"/>
        </w:rPr>
        <w:t>e</w:t>
      </w:r>
      <w:r w:rsidR="00167882" w:rsidRPr="000221DB">
        <w:rPr>
          <w:rFonts w:ascii="Times New Roman" w:hAnsi="Times New Roman" w:cs="Times New Roman"/>
          <w:sz w:val="24"/>
          <w:szCs w:val="24"/>
        </w:rPr>
        <w:t xml:space="preserve"> story of the change, or progressing</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having suitable equipment. And in what I</w:t>
      </w:r>
      <w:r>
        <w:rPr>
          <w:rFonts w:ascii="Times New Roman" w:hAnsi="Times New Roman" w:cs="Times New Roman"/>
          <w:sz w:val="24"/>
          <w:szCs w:val="24"/>
        </w:rPr>
        <w:t>’ve</w:t>
      </w:r>
      <w:r w:rsidR="00167882" w:rsidRPr="000221DB">
        <w:rPr>
          <w:rFonts w:ascii="Times New Roman" w:hAnsi="Times New Roman" w:cs="Times New Roman"/>
          <w:sz w:val="24"/>
          <w:szCs w:val="24"/>
        </w:rPr>
        <w:t xml:space="preserve"> studied a little bit, what I find interesting is, and this is fundamental, is intergenerational stories</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how we can compare the stories of the first generations that were included in schools</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that were</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went to ordinary schools, compared</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mainstream schools compared to other generations</w:t>
      </w:r>
      <w:r>
        <w:rPr>
          <w:rFonts w:ascii="Times New Roman" w:hAnsi="Times New Roman" w:cs="Times New Roman"/>
          <w:sz w:val="24"/>
          <w:szCs w:val="24"/>
        </w:rPr>
        <w:t>, b</w:t>
      </w:r>
      <w:r w:rsidR="00167882" w:rsidRPr="000221DB">
        <w:rPr>
          <w:rFonts w:ascii="Times New Roman" w:hAnsi="Times New Roman" w:cs="Times New Roman"/>
          <w:sz w:val="24"/>
          <w:szCs w:val="24"/>
        </w:rPr>
        <w:t>efore them</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that were in specialist schools in Quebec, such as the </w:t>
      </w:r>
      <w:r>
        <w:rPr>
          <w:rFonts w:ascii="Times New Roman" w:hAnsi="Times New Roman" w:cs="Times New Roman"/>
          <w:sz w:val="24"/>
          <w:szCs w:val="24"/>
        </w:rPr>
        <w:t xml:space="preserve">Nazareth </w:t>
      </w:r>
      <w:r w:rsidR="00167882" w:rsidRPr="000221DB">
        <w:rPr>
          <w:rFonts w:ascii="Times New Roman" w:hAnsi="Times New Roman" w:cs="Times New Roman"/>
          <w:sz w:val="24"/>
          <w:szCs w:val="24"/>
        </w:rPr>
        <w:t xml:space="preserve">school or the </w:t>
      </w:r>
      <w:r>
        <w:rPr>
          <w:rFonts w:ascii="Times New Roman" w:hAnsi="Times New Roman" w:cs="Times New Roman"/>
          <w:sz w:val="24"/>
          <w:szCs w:val="24"/>
        </w:rPr>
        <w:t>Braille</w:t>
      </w:r>
      <w:r w:rsidR="00167882" w:rsidRPr="000221DB">
        <w:rPr>
          <w:rFonts w:ascii="Times New Roman" w:hAnsi="Times New Roman" w:cs="Times New Roman"/>
          <w:sz w:val="24"/>
          <w:szCs w:val="24"/>
        </w:rPr>
        <w:t xml:space="preserve"> Institute</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I think it'd be interesting to see</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w:t>
      </w:r>
      <w:r>
        <w:rPr>
          <w:rFonts w:ascii="Times New Roman" w:hAnsi="Times New Roman" w:cs="Times New Roman"/>
          <w:sz w:val="24"/>
          <w:szCs w:val="24"/>
        </w:rPr>
        <w:t>T</w:t>
      </w:r>
      <w:r w:rsidR="00167882" w:rsidRPr="000221DB">
        <w:rPr>
          <w:rFonts w:ascii="Times New Roman" w:hAnsi="Times New Roman" w:cs="Times New Roman"/>
          <w:sz w:val="24"/>
          <w:szCs w:val="24"/>
        </w:rPr>
        <w:t xml:space="preserve">hat was a point in history where there was a gap between the generations and the understanding of that experience, and maybe find a dialogue between the generations to find what their different experiences were. There were good things or less good things in their experiences. There </w:t>
      </w:r>
      <w:proofErr w:type="gramStart"/>
      <w:r w:rsidR="00167882" w:rsidRPr="000221DB">
        <w:rPr>
          <w:rFonts w:ascii="Times New Roman" w:hAnsi="Times New Roman" w:cs="Times New Roman"/>
          <w:sz w:val="24"/>
          <w:szCs w:val="24"/>
        </w:rPr>
        <w:t>are</w:t>
      </w:r>
      <w:proofErr w:type="gramEnd"/>
      <w:r>
        <w:rPr>
          <w:rFonts w:ascii="Times New Roman" w:hAnsi="Times New Roman" w:cs="Times New Roman"/>
          <w:sz w:val="24"/>
          <w:szCs w:val="24"/>
        </w:rPr>
        <w:t>,</w:t>
      </w:r>
      <w:r w:rsidR="00167882" w:rsidRPr="000221DB">
        <w:rPr>
          <w:rFonts w:ascii="Times New Roman" w:hAnsi="Times New Roman" w:cs="Times New Roman"/>
          <w:sz w:val="24"/>
          <w:szCs w:val="24"/>
        </w:rPr>
        <w:t xml:space="preserve"> there's a recognition of what these institutions provided for rehabilitation of blind teachers, but maybe there was also a time when it was </w:t>
      </w:r>
      <w:r w:rsidR="00D85FCD">
        <w:rPr>
          <w:rFonts w:ascii="Times New Roman" w:hAnsi="Times New Roman" w:cs="Times New Roman"/>
          <w:sz w:val="24"/>
          <w:szCs w:val="24"/>
        </w:rPr>
        <w:t xml:space="preserve">a little </w:t>
      </w:r>
      <w:r w:rsidR="00167882" w:rsidRPr="000221DB">
        <w:rPr>
          <w:rFonts w:ascii="Times New Roman" w:hAnsi="Times New Roman" w:cs="Times New Roman"/>
          <w:sz w:val="24"/>
          <w:szCs w:val="24"/>
        </w:rPr>
        <w:t>more difficult. And this, I think, is part of the</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this is one of the topics that can be interesting to explore. </w:t>
      </w:r>
      <w:proofErr w:type="gramStart"/>
      <w:r w:rsidR="00167882" w:rsidRPr="000221DB">
        <w:rPr>
          <w:rFonts w:ascii="Times New Roman" w:hAnsi="Times New Roman" w:cs="Times New Roman"/>
          <w:sz w:val="24"/>
          <w:szCs w:val="24"/>
        </w:rPr>
        <w:t>And but</w:t>
      </w:r>
      <w:proofErr w:type="gramEnd"/>
      <w:r w:rsidR="00167882" w:rsidRPr="000221DB">
        <w:rPr>
          <w:rFonts w:ascii="Times New Roman" w:hAnsi="Times New Roman" w:cs="Times New Roman"/>
          <w:sz w:val="24"/>
          <w:szCs w:val="24"/>
        </w:rPr>
        <w:t xml:space="preserve"> there are others too. </w:t>
      </w:r>
    </w:p>
    <w:p w14:paraId="2E120423" w14:textId="77777777" w:rsidR="00141238" w:rsidRDefault="00141238">
      <w:pPr>
        <w:spacing w:after="0"/>
        <w:rPr>
          <w:rFonts w:ascii="Times New Roman" w:hAnsi="Times New Roman" w:cs="Times New Roman"/>
          <w:sz w:val="24"/>
          <w:szCs w:val="24"/>
        </w:rPr>
      </w:pPr>
    </w:p>
    <w:p w14:paraId="04357DA6" w14:textId="77777777" w:rsidR="00141238" w:rsidRDefault="00141238">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p>
    <w:p w14:paraId="1321EEFF" w14:textId="264FF3E8"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lastRenderedPageBreak/>
        <w:t xml:space="preserve">Maybe I'd like to ask </w:t>
      </w:r>
      <w:r w:rsidR="00141238">
        <w:rPr>
          <w:rFonts w:ascii="Times New Roman" w:hAnsi="Times New Roman" w:cs="Times New Roman"/>
          <w:sz w:val="24"/>
          <w:szCs w:val="24"/>
        </w:rPr>
        <w:t>Heidi</w:t>
      </w:r>
      <w:r w:rsidRPr="000221DB">
        <w:rPr>
          <w:rFonts w:ascii="Times New Roman" w:hAnsi="Times New Roman" w:cs="Times New Roman"/>
          <w:sz w:val="24"/>
          <w:szCs w:val="24"/>
        </w:rPr>
        <w:t xml:space="preserve"> if she has anything to add to what </w:t>
      </w:r>
      <w:r w:rsidR="00B37DC4">
        <w:rPr>
          <w:rFonts w:ascii="Times New Roman" w:hAnsi="Times New Roman" w:cs="Times New Roman"/>
          <w:sz w:val="24"/>
          <w:szCs w:val="24"/>
        </w:rPr>
        <w:t xml:space="preserve">Susanne </w:t>
      </w:r>
      <w:r w:rsidRPr="000221DB">
        <w:rPr>
          <w:rFonts w:ascii="Times New Roman" w:hAnsi="Times New Roman" w:cs="Times New Roman"/>
          <w:sz w:val="24"/>
          <w:szCs w:val="24"/>
        </w:rPr>
        <w:t>has just said, with respect maybe to South Africa.</w:t>
      </w:r>
    </w:p>
    <w:p w14:paraId="17DA6E20" w14:textId="77777777" w:rsidR="008F1654" w:rsidRPr="000221DB" w:rsidRDefault="008F1654">
      <w:pPr>
        <w:spacing w:after="0"/>
        <w:rPr>
          <w:rFonts w:ascii="Times New Roman" w:hAnsi="Times New Roman" w:cs="Times New Roman"/>
          <w:sz w:val="24"/>
          <w:szCs w:val="24"/>
        </w:rPr>
      </w:pPr>
    </w:p>
    <w:p w14:paraId="31BF9206"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b/>
          <w:sz w:val="24"/>
          <w:szCs w:val="24"/>
        </w:rPr>
        <w:t xml:space="preserve">Heidi </w:t>
      </w:r>
      <w:proofErr w:type="gramStart"/>
      <w:r w:rsidRPr="000221DB">
        <w:rPr>
          <w:rFonts w:ascii="Times New Roman" w:hAnsi="Times New Roman" w:cs="Times New Roman"/>
          <w:b/>
          <w:sz w:val="24"/>
          <w:szCs w:val="24"/>
        </w:rPr>
        <w:t xml:space="preserve">Lourens  </w:t>
      </w:r>
      <w:r w:rsidRPr="000221DB">
        <w:rPr>
          <w:rFonts w:ascii="Times New Roman" w:hAnsi="Times New Roman" w:cs="Times New Roman"/>
          <w:color w:val="5D7284"/>
          <w:sz w:val="24"/>
          <w:szCs w:val="24"/>
        </w:rPr>
        <w:t>54:33</w:t>
      </w:r>
      <w:proofErr w:type="gramEnd"/>
    </w:p>
    <w:p w14:paraId="1D51C633" w14:textId="0C6E929E"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Absolutely. I think I was also thinking as </w:t>
      </w:r>
      <w:r w:rsidR="00B37DC4">
        <w:rPr>
          <w:rFonts w:ascii="Times New Roman" w:hAnsi="Times New Roman" w:cs="Times New Roman"/>
          <w:sz w:val="24"/>
          <w:szCs w:val="24"/>
        </w:rPr>
        <w:t xml:space="preserve">Susanne </w:t>
      </w:r>
      <w:r w:rsidRPr="000221DB">
        <w:rPr>
          <w:rFonts w:ascii="Times New Roman" w:hAnsi="Times New Roman" w:cs="Times New Roman"/>
          <w:sz w:val="24"/>
          <w:szCs w:val="24"/>
        </w:rPr>
        <w:t>was speaking, you know, listening to the experiences</w:t>
      </w:r>
      <w:r w:rsidR="00D85FCD">
        <w:rPr>
          <w:rFonts w:ascii="Times New Roman" w:hAnsi="Times New Roman" w:cs="Times New Roman"/>
          <w:sz w:val="24"/>
          <w:szCs w:val="24"/>
        </w:rPr>
        <w:t>,</w:t>
      </w:r>
      <w:r w:rsidRPr="000221DB">
        <w:rPr>
          <w:rFonts w:ascii="Times New Roman" w:hAnsi="Times New Roman" w:cs="Times New Roman"/>
          <w:sz w:val="24"/>
          <w:szCs w:val="24"/>
        </w:rPr>
        <w:t xml:space="preserve"> also listening to what is working and what has been working in the past and what has not been working</w:t>
      </w:r>
      <w:r w:rsidR="00D85FCD">
        <w:rPr>
          <w:rFonts w:ascii="Times New Roman" w:hAnsi="Times New Roman" w:cs="Times New Roman"/>
          <w:sz w:val="24"/>
          <w:szCs w:val="24"/>
        </w:rPr>
        <w:t>,</w:t>
      </w:r>
      <w:r w:rsidRPr="000221DB">
        <w:rPr>
          <w:rFonts w:ascii="Times New Roman" w:hAnsi="Times New Roman" w:cs="Times New Roman"/>
          <w:sz w:val="24"/>
          <w:szCs w:val="24"/>
        </w:rPr>
        <w:t xml:space="preserve"> </w:t>
      </w:r>
      <w:proofErr w:type="gramStart"/>
      <w:r w:rsidRPr="000221DB">
        <w:rPr>
          <w:rFonts w:ascii="Times New Roman" w:hAnsi="Times New Roman" w:cs="Times New Roman"/>
          <w:sz w:val="24"/>
          <w:szCs w:val="24"/>
        </w:rPr>
        <w:t>so as to</w:t>
      </w:r>
      <w:proofErr w:type="gramEnd"/>
      <w:r w:rsidRPr="000221DB">
        <w:rPr>
          <w:rFonts w:ascii="Times New Roman" w:hAnsi="Times New Roman" w:cs="Times New Roman"/>
          <w:sz w:val="24"/>
          <w:szCs w:val="24"/>
        </w:rPr>
        <w:t xml:space="preserve"> avoid those pitfalls. Especially, as I said before, in South Africa, we have our apartheid legacy and</w:t>
      </w:r>
      <w:r w:rsidR="00D85FCD">
        <w:rPr>
          <w:rFonts w:ascii="Times New Roman" w:hAnsi="Times New Roman" w:cs="Times New Roman"/>
          <w:sz w:val="24"/>
          <w:szCs w:val="24"/>
        </w:rPr>
        <w:t>,</w:t>
      </w:r>
      <w:r w:rsidRPr="000221DB">
        <w:rPr>
          <w:rFonts w:ascii="Times New Roman" w:hAnsi="Times New Roman" w:cs="Times New Roman"/>
          <w:sz w:val="24"/>
          <w:szCs w:val="24"/>
        </w:rPr>
        <w:t xml:space="preserve"> and so on. So it was in schools</w:t>
      </w:r>
      <w:proofErr w:type="gramStart"/>
      <w:r w:rsidR="00D85FCD">
        <w:rPr>
          <w:rFonts w:ascii="Times New Roman" w:hAnsi="Times New Roman" w:cs="Times New Roman"/>
          <w:sz w:val="24"/>
          <w:szCs w:val="24"/>
        </w:rPr>
        <w:t>, in particular, it</w:t>
      </w:r>
      <w:proofErr w:type="gramEnd"/>
      <w:r w:rsidR="00D85FCD">
        <w:rPr>
          <w:rFonts w:ascii="Times New Roman" w:hAnsi="Times New Roman" w:cs="Times New Roman"/>
          <w:sz w:val="24"/>
          <w:szCs w:val="24"/>
        </w:rPr>
        <w:t xml:space="preserve"> was and still </w:t>
      </w:r>
      <w:r w:rsidRPr="000221DB">
        <w:rPr>
          <w:rFonts w:ascii="Times New Roman" w:hAnsi="Times New Roman" w:cs="Times New Roman"/>
          <w:sz w:val="24"/>
          <w:szCs w:val="24"/>
        </w:rPr>
        <w:t>remains quite grim</w:t>
      </w:r>
      <w:r w:rsidR="00D85FCD">
        <w:rPr>
          <w:rFonts w:ascii="Times New Roman" w:hAnsi="Times New Roman" w:cs="Times New Roman"/>
          <w:sz w:val="24"/>
          <w:szCs w:val="24"/>
        </w:rPr>
        <w:t>, the</w:t>
      </w:r>
      <w:r w:rsidRPr="000221DB">
        <w:rPr>
          <w:rFonts w:ascii="Times New Roman" w:hAnsi="Times New Roman" w:cs="Times New Roman"/>
          <w:sz w:val="24"/>
          <w:szCs w:val="24"/>
        </w:rPr>
        <w:t xml:space="preserve"> divide </w:t>
      </w:r>
      <w:proofErr w:type="gramStart"/>
      <w:r w:rsidRPr="000221DB">
        <w:rPr>
          <w:rFonts w:ascii="Times New Roman" w:hAnsi="Times New Roman" w:cs="Times New Roman"/>
          <w:sz w:val="24"/>
          <w:szCs w:val="24"/>
        </w:rPr>
        <w:t>between</w:t>
      </w:r>
      <w:proofErr w:type="gramEnd"/>
      <w:r w:rsidRPr="000221DB">
        <w:rPr>
          <w:rFonts w:ascii="Times New Roman" w:hAnsi="Times New Roman" w:cs="Times New Roman"/>
          <w:sz w:val="24"/>
          <w:szCs w:val="24"/>
        </w:rPr>
        <w:t xml:space="preserve"> so to speak, previously advantaged and previously disadvantaged schools for people with visual impairment. In many instances, you know, that legacy from the </w:t>
      </w:r>
      <w:r w:rsidR="00D85FCD">
        <w:rPr>
          <w:rFonts w:ascii="Times New Roman" w:hAnsi="Times New Roman" w:cs="Times New Roman"/>
          <w:sz w:val="24"/>
          <w:szCs w:val="24"/>
        </w:rPr>
        <w:t>past</w:t>
      </w:r>
      <w:r w:rsidRPr="000221DB">
        <w:rPr>
          <w:rFonts w:ascii="Times New Roman" w:hAnsi="Times New Roman" w:cs="Times New Roman"/>
          <w:sz w:val="24"/>
          <w:szCs w:val="24"/>
        </w:rPr>
        <w:t xml:space="preserve"> still </w:t>
      </w:r>
      <w:r w:rsidR="00D85FCD">
        <w:rPr>
          <w:rFonts w:ascii="Times New Roman" w:hAnsi="Times New Roman" w:cs="Times New Roman"/>
          <w:sz w:val="24"/>
          <w:szCs w:val="24"/>
        </w:rPr>
        <w:t>filters</w:t>
      </w:r>
      <w:r w:rsidRPr="000221DB">
        <w:rPr>
          <w:rFonts w:ascii="Times New Roman" w:hAnsi="Times New Roman" w:cs="Times New Roman"/>
          <w:sz w:val="24"/>
          <w:szCs w:val="24"/>
        </w:rPr>
        <w:t xml:space="preserve"> through. Sorry, I don't know if you can </w:t>
      </w:r>
      <w:r w:rsidR="00D85FCD">
        <w:rPr>
          <w:rFonts w:ascii="Times New Roman" w:hAnsi="Times New Roman" w:cs="Times New Roman"/>
          <w:sz w:val="24"/>
          <w:szCs w:val="24"/>
        </w:rPr>
        <w:t>hear my cat has decided to meow-- s</w:t>
      </w:r>
      <w:r w:rsidRPr="000221DB">
        <w:rPr>
          <w:rFonts w:ascii="Times New Roman" w:hAnsi="Times New Roman" w:cs="Times New Roman"/>
          <w:sz w:val="24"/>
          <w:szCs w:val="24"/>
        </w:rPr>
        <w:t xml:space="preserve">o, </w:t>
      </w:r>
      <w:r w:rsidR="005706BD">
        <w:rPr>
          <w:rFonts w:ascii="Times New Roman" w:hAnsi="Times New Roman" w:cs="Times New Roman"/>
          <w:sz w:val="24"/>
          <w:szCs w:val="24"/>
        </w:rPr>
        <w:t>h</w:t>
      </w:r>
      <w:r w:rsidRPr="000221DB">
        <w:rPr>
          <w:rFonts w:ascii="Times New Roman" w:hAnsi="Times New Roman" w:cs="Times New Roman"/>
          <w:sz w:val="24"/>
          <w:szCs w:val="24"/>
        </w:rPr>
        <w:t xml:space="preserve">as filtered through to the reality </w:t>
      </w:r>
      <w:proofErr w:type="gramStart"/>
      <w:r w:rsidRPr="000221DB">
        <w:rPr>
          <w:rFonts w:ascii="Times New Roman" w:hAnsi="Times New Roman" w:cs="Times New Roman"/>
          <w:sz w:val="24"/>
          <w:szCs w:val="24"/>
        </w:rPr>
        <w:t>at the moment</w:t>
      </w:r>
      <w:proofErr w:type="gramEnd"/>
      <w:r w:rsidR="00D85FCD">
        <w:rPr>
          <w:rFonts w:ascii="Times New Roman" w:hAnsi="Times New Roman" w:cs="Times New Roman"/>
          <w:sz w:val="24"/>
          <w:szCs w:val="24"/>
        </w:rPr>
        <w:t>. M</w:t>
      </w:r>
      <w:r w:rsidRPr="000221DB">
        <w:rPr>
          <w:rFonts w:ascii="Times New Roman" w:hAnsi="Times New Roman" w:cs="Times New Roman"/>
          <w:sz w:val="24"/>
          <w:szCs w:val="24"/>
        </w:rPr>
        <w:t>y cat has a contribution to make as well. So, yeah, so t</w:t>
      </w:r>
      <w:r w:rsidR="00D85FCD">
        <w:rPr>
          <w:rFonts w:ascii="Times New Roman" w:hAnsi="Times New Roman" w:cs="Times New Roman"/>
          <w:sz w:val="24"/>
          <w:szCs w:val="24"/>
        </w:rPr>
        <w:t xml:space="preserve">hat </w:t>
      </w:r>
      <w:r w:rsidR="005706BD">
        <w:rPr>
          <w:rFonts w:ascii="Times New Roman" w:hAnsi="Times New Roman" w:cs="Times New Roman"/>
          <w:sz w:val="24"/>
          <w:szCs w:val="24"/>
        </w:rPr>
        <w:t>has</w:t>
      </w:r>
      <w:r w:rsidR="00D85FCD">
        <w:rPr>
          <w:rFonts w:ascii="Times New Roman" w:hAnsi="Times New Roman" w:cs="Times New Roman"/>
          <w:sz w:val="24"/>
          <w:szCs w:val="24"/>
        </w:rPr>
        <w:t xml:space="preserve"> filtered through in </w:t>
      </w:r>
      <w:r w:rsidRPr="000221DB">
        <w:rPr>
          <w:rFonts w:ascii="Times New Roman" w:hAnsi="Times New Roman" w:cs="Times New Roman"/>
          <w:sz w:val="24"/>
          <w:szCs w:val="24"/>
        </w:rPr>
        <w:t xml:space="preserve">that </w:t>
      </w:r>
      <w:r w:rsidR="00D85FCD">
        <w:rPr>
          <w:rFonts w:ascii="Times New Roman" w:hAnsi="Times New Roman" w:cs="Times New Roman"/>
          <w:sz w:val="24"/>
          <w:szCs w:val="24"/>
        </w:rPr>
        <w:t>sense that some children</w:t>
      </w:r>
      <w:r w:rsidRPr="000221DB">
        <w:rPr>
          <w:rFonts w:ascii="Times New Roman" w:hAnsi="Times New Roman" w:cs="Times New Roman"/>
          <w:sz w:val="24"/>
          <w:szCs w:val="24"/>
        </w:rPr>
        <w:t xml:space="preserve"> </w:t>
      </w:r>
      <w:r w:rsidR="00D85FCD">
        <w:rPr>
          <w:rFonts w:ascii="Times New Roman" w:hAnsi="Times New Roman" w:cs="Times New Roman"/>
          <w:sz w:val="24"/>
          <w:szCs w:val="24"/>
        </w:rPr>
        <w:t>still don’t have textbooks,</w:t>
      </w:r>
      <w:r w:rsidRPr="000221DB">
        <w:rPr>
          <w:rFonts w:ascii="Times New Roman" w:hAnsi="Times New Roman" w:cs="Times New Roman"/>
          <w:sz w:val="24"/>
          <w:szCs w:val="24"/>
        </w:rPr>
        <w:t xml:space="preserve"> we're not speaking, we're not </w:t>
      </w:r>
      <w:r w:rsidR="00D85FCD">
        <w:rPr>
          <w:rFonts w:ascii="Times New Roman" w:hAnsi="Times New Roman" w:cs="Times New Roman"/>
          <w:sz w:val="24"/>
          <w:szCs w:val="24"/>
        </w:rPr>
        <w:t xml:space="preserve">talking about </w:t>
      </w:r>
      <w:r w:rsidRPr="000221DB">
        <w:rPr>
          <w:rFonts w:ascii="Times New Roman" w:hAnsi="Times New Roman" w:cs="Times New Roman"/>
          <w:sz w:val="24"/>
          <w:szCs w:val="24"/>
        </w:rPr>
        <w:t>Braille text</w:t>
      </w:r>
      <w:r w:rsidR="00D85FCD">
        <w:rPr>
          <w:rFonts w:ascii="Times New Roman" w:hAnsi="Times New Roman" w:cs="Times New Roman"/>
          <w:sz w:val="24"/>
          <w:szCs w:val="24"/>
        </w:rPr>
        <w:t>books but</w:t>
      </w:r>
      <w:r w:rsidRPr="000221DB">
        <w:rPr>
          <w:rFonts w:ascii="Times New Roman" w:hAnsi="Times New Roman" w:cs="Times New Roman"/>
          <w:sz w:val="24"/>
          <w:szCs w:val="24"/>
        </w:rPr>
        <w:t xml:space="preserve"> </w:t>
      </w:r>
      <w:r w:rsidR="00D85FCD">
        <w:rPr>
          <w:rFonts w:ascii="Times New Roman" w:hAnsi="Times New Roman" w:cs="Times New Roman"/>
          <w:sz w:val="24"/>
          <w:szCs w:val="24"/>
        </w:rPr>
        <w:t>no</w:t>
      </w:r>
      <w:r w:rsidRPr="000221DB">
        <w:rPr>
          <w:rFonts w:ascii="Times New Roman" w:hAnsi="Times New Roman" w:cs="Times New Roman"/>
          <w:sz w:val="24"/>
          <w:szCs w:val="24"/>
        </w:rPr>
        <w:t xml:space="preserve"> </w:t>
      </w:r>
      <w:proofErr w:type="spellStart"/>
      <w:r w:rsidRPr="000221DB">
        <w:rPr>
          <w:rFonts w:ascii="Times New Roman" w:hAnsi="Times New Roman" w:cs="Times New Roman"/>
          <w:sz w:val="24"/>
          <w:szCs w:val="24"/>
        </w:rPr>
        <w:t>no</w:t>
      </w:r>
      <w:proofErr w:type="spellEnd"/>
      <w:r w:rsidRPr="000221DB">
        <w:rPr>
          <w:rFonts w:ascii="Times New Roman" w:hAnsi="Times New Roman" w:cs="Times New Roman"/>
          <w:sz w:val="24"/>
          <w:szCs w:val="24"/>
        </w:rPr>
        <w:t xml:space="preserve"> text</w:t>
      </w:r>
      <w:r w:rsidR="00D85FCD">
        <w:rPr>
          <w:rFonts w:ascii="Times New Roman" w:hAnsi="Times New Roman" w:cs="Times New Roman"/>
          <w:sz w:val="24"/>
          <w:szCs w:val="24"/>
        </w:rPr>
        <w:t>books</w:t>
      </w:r>
      <w:r w:rsidRPr="000221DB">
        <w:rPr>
          <w:rFonts w:ascii="Times New Roman" w:hAnsi="Times New Roman" w:cs="Times New Roman"/>
          <w:sz w:val="24"/>
          <w:szCs w:val="24"/>
        </w:rPr>
        <w:t xml:space="preserve"> at all. In school, so I think, you know, that intergenerational aspect that </w:t>
      </w:r>
      <w:r w:rsidR="00B37DC4">
        <w:rPr>
          <w:rFonts w:ascii="Times New Roman" w:hAnsi="Times New Roman" w:cs="Times New Roman"/>
          <w:sz w:val="24"/>
          <w:szCs w:val="24"/>
        </w:rPr>
        <w:t xml:space="preserve">Susanne </w:t>
      </w:r>
      <w:r w:rsidRPr="000221DB">
        <w:rPr>
          <w:rFonts w:ascii="Times New Roman" w:hAnsi="Times New Roman" w:cs="Times New Roman"/>
          <w:sz w:val="24"/>
          <w:szCs w:val="24"/>
        </w:rPr>
        <w:t xml:space="preserve">referred to can be </w:t>
      </w:r>
      <w:proofErr w:type="gramStart"/>
      <w:r w:rsidRPr="000221DB">
        <w:rPr>
          <w:rFonts w:ascii="Times New Roman" w:hAnsi="Times New Roman" w:cs="Times New Roman"/>
          <w:sz w:val="24"/>
          <w:szCs w:val="24"/>
        </w:rPr>
        <w:t>quite</w:t>
      </w:r>
      <w:proofErr w:type="gramEnd"/>
      <w:r w:rsidRPr="000221DB">
        <w:rPr>
          <w:rFonts w:ascii="Times New Roman" w:hAnsi="Times New Roman" w:cs="Times New Roman"/>
          <w:sz w:val="24"/>
          <w:szCs w:val="24"/>
        </w:rPr>
        <w:t xml:space="preserve">, can be quite useful. </w:t>
      </w:r>
      <w:r w:rsidR="00D85FCD">
        <w:rPr>
          <w:rFonts w:ascii="Times New Roman" w:hAnsi="Times New Roman" w:cs="Times New Roman"/>
          <w:sz w:val="24"/>
          <w:szCs w:val="24"/>
        </w:rPr>
        <w:t>Yes,</w:t>
      </w:r>
      <w:r w:rsidRPr="000221DB">
        <w:rPr>
          <w:rFonts w:ascii="Times New Roman" w:hAnsi="Times New Roman" w:cs="Times New Roman"/>
          <w:sz w:val="24"/>
          <w:szCs w:val="24"/>
        </w:rPr>
        <w:t xml:space="preserve"> for me also</w:t>
      </w:r>
      <w:r w:rsidR="00D85FCD">
        <w:rPr>
          <w:rFonts w:ascii="Times New Roman" w:hAnsi="Times New Roman" w:cs="Times New Roman"/>
          <w:sz w:val="24"/>
          <w:szCs w:val="24"/>
        </w:rPr>
        <w:t>,</w:t>
      </w:r>
      <w:r w:rsidRPr="000221DB">
        <w:rPr>
          <w:rFonts w:ascii="Times New Roman" w:hAnsi="Times New Roman" w:cs="Times New Roman"/>
          <w:sz w:val="24"/>
          <w:szCs w:val="24"/>
        </w:rPr>
        <w:t xml:space="preserve"> blindness studies, if I can say further</w:t>
      </w:r>
      <w:r w:rsidR="00D85FCD">
        <w:rPr>
          <w:rFonts w:ascii="Times New Roman" w:hAnsi="Times New Roman" w:cs="Times New Roman"/>
          <w:sz w:val="24"/>
          <w:szCs w:val="24"/>
        </w:rPr>
        <w:t xml:space="preserve"> ... </w:t>
      </w:r>
      <w:r w:rsidRPr="000221DB">
        <w:rPr>
          <w:rFonts w:ascii="Times New Roman" w:hAnsi="Times New Roman" w:cs="Times New Roman"/>
          <w:sz w:val="24"/>
          <w:szCs w:val="24"/>
        </w:rPr>
        <w:t>also</w:t>
      </w:r>
      <w:r w:rsidR="00D85FCD">
        <w:rPr>
          <w:rFonts w:ascii="Times New Roman" w:hAnsi="Times New Roman" w:cs="Times New Roman"/>
          <w:sz w:val="24"/>
          <w:szCs w:val="24"/>
        </w:rPr>
        <w:t>,</w:t>
      </w:r>
      <w:r w:rsidRPr="000221DB">
        <w:rPr>
          <w:rFonts w:ascii="Times New Roman" w:hAnsi="Times New Roman" w:cs="Times New Roman"/>
          <w:sz w:val="24"/>
          <w:szCs w:val="24"/>
        </w:rPr>
        <w:t xml:space="preserve"> also speaks to, to not only looking at </w:t>
      </w:r>
      <w:proofErr w:type="gramStart"/>
      <w:r w:rsidRPr="000221DB">
        <w:rPr>
          <w:rFonts w:ascii="Times New Roman" w:hAnsi="Times New Roman" w:cs="Times New Roman"/>
          <w:sz w:val="24"/>
          <w:szCs w:val="24"/>
        </w:rPr>
        <w:t>the individual</w:t>
      </w:r>
      <w:proofErr w:type="gramEnd"/>
      <w:r w:rsidRPr="000221DB">
        <w:rPr>
          <w:rFonts w:ascii="Times New Roman" w:hAnsi="Times New Roman" w:cs="Times New Roman"/>
          <w:sz w:val="24"/>
          <w:szCs w:val="24"/>
        </w:rPr>
        <w:t xml:space="preserve"> experiences, but also at the broader</w:t>
      </w:r>
      <w:r w:rsidR="00D85FCD">
        <w:rPr>
          <w:rFonts w:ascii="Times New Roman" w:hAnsi="Times New Roman" w:cs="Times New Roman"/>
          <w:sz w:val="24"/>
          <w:szCs w:val="24"/>
        </w:rPr>
        <w:t xml:space="preserve">, the governmental policies. </w:t>
      </w:r>
      <w:r w:rsidR="006D4028">
        <w:rPr>
          <w:rFonts w:ascii="Times New Roman" w:hAnsi="Times New Roman" w:cs="Times New Roman"/>
          <w:sz w:val="24"/>
          <w:szCs w:val="24"/>
        </w:rPr>
        <w:t xml:space="preserve">How </w:t>
      </w:r>
      <w:r w:rsidR="00D85FCD">
        <w:rPr>
          <w:rFonts w:ascii="Times New Roman" w:hAnsi="Times New Roman" w:cs="Times New Roman"/>
          <w:sz w:val="24"/>
          <w:szCs w:val="24"/>
        </w:rPr>
        <w:t>Bl</w:t>
      </w:r>
      <w:r w:rsidRPr="000221DB">
        <w:rPr>
          <w:rFonts w:ascii="Times New Roman" w:hAnsi="Times New Roman" w:cs="Times New Roman"/>
          <w:sz w:val="24"/>
          <w:szCs w:val="24"/>
        </w:rPr>
        <w:t xml:space="preserve">indness studies </w:t>
      </w:r>
      <w:proofErr w:type="gramStart"/>
      <w:r w:rsidRPr="000221DB">
        <w:rPr>
          <w:rFonts w:ascii="Times New Roman" w:hAnsi="Times New Roman" w:cs="Times New Roman"/>
          <w:sz w:val="24"/>
          <w:szCs w:val="24"/>
        </w:rPr>
        <w:t>is</w:t>
      </w:r>
      <w:proofErr w:type="gramEnd"/>
      <w:r w:rsidRPr="000221DB">
        <w:rPr>
          <w:rFonts w:ascii="Times New Roman" w:hAnsi="Times New Roman" w:cs="Times New Roman"/>
          <w:sz w:val="24"/>
          <w:szCs w:val="24"/>
        </w:rPr>
        <w:t xml:space="preserve"> intersecting with, with things like race</w:t>
      </w:r>
      <w:r w:rsidR="00D85FCD">
        <w:rPr>
          <w:rFonts w:ascii="Times New Roman" w:hAnsi="Times New Roman" w:cs="Times New Roman"/>
          <w:sz w:val="24"/>
          <w:szCs w:val="24"/>
        </w:rPr>
        <w:t>.</w:t>
      </w:r>
      <w:r w:rsidRPr="000221DB">
        <w:rPr>
          <w:rFonts w:ascii="Times New Roman" w:hAnsi="Times New Roman" w:cs="Times New Roman"/>
          <w:sz w:val="24"/>
          <w:szCs w:val="24"/>
        </w:rPr>
        <w:t xml:space="preserve"> </w:t>
      </w:r>
      <w:r w:rsidR="00D85FCD">
        <w:rPr>
          <w:rFonts w:ascii="Times New Roman" w:hAnsi="Times New Roman" w:cs="Times New Roman"/>
          <w:sz w:val="24"/>
          <w:szCs w:val="24"/>
        </w:rPr>
        <w:t>[R</w:t>
      </w:r>
      <w:r w:rsidRPr="000221DB">
        <w:rPr>
          <w:rFonts w:ascii="Times New Roman" w:hAnsi="Times New Roman" w:cs="Times New Roman"/>
          <w:sz w:val="24"/>
          <w:szCs w:val="24"/>
        </w:rPr>
        <w:t>ecording stopped</w:t>
      </w:r>
      <w:r w:rsidR="00D85FCD">
        <w:rPr>
          <w:rFonts w:ascii="Times New Roman" w:hAnsi="Times New Roman" w:cs="Times New Roman"/>
          <w:sz w:val="24"/>
          <w:szCs w:val="24"/>
        </w:rPr>
        <w:t>]</w:t>
      </w:r>
      <w:r w:rsidRPr="000221DB">
        <w:rPr>
          <w:rFonts w:ascii="Times New Roman" w:hAnsi="Times New Roman" w:cs="Times New Roman"/>
          <w:sz w:val="24"/>
          <w:szCs w:val="24"/>
        </w:rPr>
        <w:t xml:space="preserve">. What we heard before today, gender </w:t>
      </w:r>
      <w:r w:rsidR="00D85FCD">
        <w:rPr>
          <w:rFonts w:ascii="Times New Roman" w:hAnsi="Times New Roman" w:cs="Times New Roman"/>
          <w:sz w:val="24"/>
          <w:szCs w:val="24"/>
        </w:rPr>
        <w:t>[</w:t>
      </w:r>
      <w:r w:rsidRPr="000221DB">
        <w:rPr>
          <w:rFonts w:ascii="Times New Roman" w:hAnsi="Times New Roman" w:cs="Times New Roman"/>
          <w:sz w:val="24"/>
          <w:szCs w:val="24"/>
        </w:rPr>
        <w:t xml:space="preserve">recording </w:t>
      </w:r>
      <w:r w:rsidR="00D85FCD">
        <w:rPr>
          <w:rFonts w:ascii="Times New Roman" w:hAnsi="Times New Roman" w:cs="Times New Roman"/>
          <w:sz w:val="24"/>
          <w:szCs w:val="24"/>
        </w:rPr>
        <w:t>in</w:t>
      </w:r>
      <w:r w:rsidRPr="000221DB">
        <w:rPr>
          <w:rFonts w:ascii="Times New Roman" w:hAnsi="Times New Roman" w:cs="Times New Roman"/>
          <w:sz w:val="24"/>
          <w:szCs w:val="24"/>
        </w:rPr>
        <w:t xml:space="preserve"> progress</w:t>
      </w:r>
      <w:r w:rsidR="00D85FCD">
        <w:rPr>
          <w:rFonts w:ascii="Times New Roman" w:hAnsi="Times New Roman" w:cs="Times New Roman"/>
          <w:sz w:val="24"/>
          <w:szCs w:val="24"/>
        </w:rPr>
        <w:t>]</w:t>
      </w:r>
      <w:r w:rsidRPr="000221DB">
        <w:rPr>
          <w:rFonts w:ascii="Times New Roman" w:hAnsi="Times New Roman" w:cs="Times New Roman"/>
          <w:sz w:val="24"/>
          <w:szCs w:val="24"/>
        </w:rPr>
        <w:t>, are those intersections</w:t>
      </w:r>
      <w:r w:rsidR="00D85FCD">
        <w:rPr>
          <w:rFonts w:ascii="Times New Roman" w:hAnsi="Times New Roman" w:cs="Times New Roman"/>
          <w:sz w:val="24"/>
          <w:szCs w:val="24"/>
        </w:rPr>
        <w:t xml:space="preserve"> a</w:t>
      </w:r>
      <w:r w:rsidRPr="000221DB">
        <w:rPr>
          <w:rFonts w:ascii="Times New Roman" w:hAnsi="Times New Roman" w:cs="Times New Roman"/>
          <w:sz w:val="24"/>
          <w:szCs w:val="24"/>
        </w:rPr>
        <w:t xml:space="preserve">nd those experiences are not only the experiences of people who are experiencing the disability, but as </w:t>
      </w:r>
      <w:r w:rsidR="00B37DC4">
        <w:rPr>
          <w:rFonts w:ascii="Times New Roman" w:hAnsi="Times New Roman" w:cs="Times New Roman"/>
          <w:sz w:val="24"/>
          <w:szCs w:val="24"/>
        </w:rPr>
        <w:t>Dannyelle’s</w:t>
      </w:r>
      <w:r w:rsidRPr="000221DB">
        <w:rPr>
          <w:rFonts w:ascii="Times New Roman" w:hAnsi="Times New Roman" w:cs="Times New Roman"/>
          <w:sz w:val="24"/>
          <w:szCs w:val="24"/>
        </w:rPr>
        <w:t xml:space="preserve"> research also showed, you know, people who, like parents and families and teachers, and those people who are </w:t>
      </w:r>
      <w:r w:rsidR="00B37DC4">
        <w:rPr>
          <w:rFonts w:ascii="Times New Roman" w:hAnsi="Times New Roman" w:cs="Times New Roman"/>
          <w:sz w:val="24"/>
          <w:szCs w:val="24"/>
        </w:rPr>
        <w:t>inevitable, inevitably</w:t>
      </w:r>
      <w:r w:rsidRPr="000221DB">
        <w:rPr>
          <w:rFonts w:ascii="Times New Roman" w:hAnsi="Times New Roman" w:cs="Times New Roman"/>
          <w:sz w:val="24"/>
          <w:szCs w:val="24"/>
        </w:rPr>
        <w:t xml:space="preserve"> also implicated in, in, in the blindness experienced </w:t>
      </w:r>
      <w:r w:rsidR="00B37DC4">
        <w:rPr>
          <w:rFonts w:ascii="Times New Roman" w:hAnsi="Times New Roman" w:cs="Times New Roman"/>
          <w:sz w:val="24"/>
          <w:szCs w:val="24"/>
        </w:rPr>
        <w:t>[Recording stopped]</w:t>
      </w:r>
      <w:r w:rsidRPr="000221DB">
        <w:rPr>
          <w:rFonts w:ascii="Times New Roman" w:hAnsi="Times New Roman" w:cs="Times New Roman"/>
          <w:sz w:val="24"/>
          <w:szCs w:val="24"/>
        </w:rPr>
        <w:t xml:space="preserve">. That is my contribution and </w:t>
      </w:r>
      <w:r w:rsidR="00B37DC4">
        <w:rPr>
          <w:rFonts w:ascii="Times New Roman" w:hAnsi="Times New Roman" w:cs="Times New Roman"/>
          <w:sz w:val="24"/>
          <w:szCs w:val="24"/>
        </w:rPr>
        <w:t>my cat’s</w:t>
      </w:r>
      <w:r w:rsidRPr="000221DB">
        <w:rPr>
          <w:rFonts w:ascii="Times New Roman" w:hAnsi="Times New Roman" w:cs="Times New Roman"/>
          <w:sz w:val="24"/>
          <w:szCs w:val="24"/>
        </w:rPr>
        <w:t>.</w:t>
      </w:r>
    </w:p>
    <w:p w14:paraId="652D5A15" w14:textId="77777777" w:rsidR="008F1654" w:rsidRPr="000221DB" w:rsidRDefault="008F1654">
      <w:pPr>
        <w:spacing w:after="0"/>
        <w:rPr>
          <w:rFonts w:ascii="Times New Roman" w:hAnsi="Times New Roman" w:cs="Times New Roman"/>
          <w:sz w:val="24"/>
          <w:szCs w:val="24"/>
        </w:rPr>
      </w:pPr>
    </w:p>
    <w:p w14:paraId="17E5C361" w14:textId="77777777" w:rsidR="008F1654" w:rsidRPr="000221DB" w:rsidRDefault="00B37DC4">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r w:rsidR="00167882" w:rsidRPr="000221DB">
        <w:rPr>
          <w:rFonts w:ascii="Times New Roman" w:hAnsi="Times New Roman" w:cs="Times New Roman"/>
          <w:color w:val="5D7284"/>
          <w:sz w:val="24"/>
          <w:szCs w:val="24"/>
        </w:rPr>
        <w:t>57:27</w:t>
      </w:r>
    </w:p>
    <w:p w14:paraId="64851B5B" w14:textId="77777777" w:rsidR="00B37DC4" w:rsidRDefault="00167882">
      <w:pPr>
        <w:spacing w:after="0"/>
        <w:rPr>
          <w:rFonts w:ascii="Times New Roman" w:hAnsi="Times New Roman" w:cs="Times New Roman"/>
          <w:sz w:val="24"/>
          <w:szCs w:val="24"/>
        </w:rPr>
      </w:pP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I'll repeat myself</w:t>
      </w:r>
      <w:r w:rsidR="00B37DC4">
        <w:rPr>
          <w:rFonts w:ascii="Times New Roman" w:hAnsi="Times New Roman" w:cs="Times New Roman"/>
          <w:sz w:val="24"/>
          <w:szCs w:val="24"/>
        </w:rPr>
        <w:t>;</w:t>
      </w:r>
      <w:r w:rsidRPr="000221DB">
        <w:rPr>
          <w:rFonts w:ascii="Times New Roman" w:hAnsi="Times New Roman" w:cs="Times New Roman"/>
          <w:sz w:val="24"/>
          <w:szCs w:val="24"/>
        </w:rPr>
        <w:t xml:space="preserve"> thank you </w:t>
      </w:r>
      <w:r w:rsidR="00B37DC4">
        <w:rPr>
          <w:rFonts w:ascii="Times New Roman" w:hAnsi="Times New Roman" w:cs="Times New Roman"/>
          <w:sz w:val="24"/>
          <w:szCs w:val="24"/>
        </w:rPr>
        <w:t>Heidi</w:t>
      </w:r>
      <w:r w:rsidRPr="000221DB">
        <w:rPr>
          <w:rFonts w:ascii="Times New Roman" w:hAnsi="Times New Roman" w:cs="Times New Roman"/>
          <w:sz w:val="24"/>
          <w:szCs w:val="24"/>
        </w:rPr>
        <w:t xml:space="preserve"> </w:t>
      </w:r>
      <w:r w:rsidR="00B37DC4">
        <w:rPr>
          <w:rFonts w:ascii="Times New Roman" w:hAnsi="Times New Roman" w:cs="Times New Roman"/>
          <w:sz w:val="24"/>
          <w:szCs w:val="24"/>
        </w:rPr>
        <w:t>f</w:t>
      </w:r>
      <w:r w:rsidRPr="000221DB">
        <w:rPr>
          <w:rFonts w:ascii="Times New Roman" w:hAnsi="Times New Roman" w:cs="Times New Roman"/>
          <w:sz w:val="24"/>
          <w:szCs w:val="24"/>
        </w:rPr>
        <w:t xml:space="preserve">or your very interesting answer. As time </w:t>
      </w:r>
      <w:proofErr w:type="gramStart"/>
      <w:r w:rsidRPr="000221DB">
        <w:rPr>
          <w:rFonts w:ascii="Times New Roman" w:hAnsi="Times New Roman" w:cs="Times New Roman"/>
          <w:sz w:val="24"/>
          <w:szCs w:val="24"/>
        </w:rPr>
        <w:t>is going</w:t>
      </w:r>
      <w:proofErr w:type="gramEnd"/>
      <w:r w:rsidRPr="000221DB">
        <w:rPr>
          <w:rFonts w:ascii="Times New Roman" w:hAnsi="Times New Roman" w:cs="Times New Roman"/>
          <w:sz w:val="24"/>
          <w:szCs w:val="24"/>
        </w:rPr>
        <w:t xml:space="preserve"> by, I'm going to hand over to Dan</w:t>
      </w:r>
      <w:r w:rsidR="00B37DC4">
        <w:rPr>
          <w:rFonts w:ascii="Times New Roman" w:hAnsi="Times New Roman" w:cs="Times New Roman"/>
          <w:sz w:val="24"/>
          <w:szCs w:val="24"/>
        </w:rPr>
        <w:t>nyelle</w:t>
      </w:r>
      <w:r w:rsidRPr="000221DB">
        <w:rPr>
          <w:rFonts w:ascii="Times New Roman" w:hAnsi="Times New Roman" w:cs="Times New Roman"/>
          <w:sz w:val="24"/>
          <w:szCs w:val="24"/>
        </w:rPr>
        <w:t xml:space="preserve">, who no </w:t>
      </w:r>
      <w:r w:rsidR="00B37DC4">
        <w:rPr>
          <w:rFonts w:ascii="Times New Roman" w:hAnsi="Times New Roman" w:cs="Times New Roman"/>
          <w:sz w:val="24"/>
          <w:szCs w:val="24"/>
        </w:rPr>
        <w:t>doubt</w:t>
      </w:r>
      <w:r w:rsidRPr="000221DB">
        <w:rPr>
          <w:rFonts w:ascii="Times New Roman" w:hAnsi="Times New Roman" w:cs="Times New Roman"/>
          <w:sz w:val="24"/>
          <w:szCs w:val="24"/>
        </w:rPr>
        <w:t xml:space="preserve"> has a point of view to express on this subject. </w:t>
      </w:r>
    </w:p>
    <w:p w14:paraId="617757F6" w14:textId="77777777" w:rsidR="00B37DC4" w:rsidRDefault="00B37DC4">
      <w:pPr>
        <w:spacing w:after="0"/>
        <w:rPr>
          <w:rFonts w:ascii="Times New Roman" w:hAnsi="Times New Roman" w:cs="Times New Roman"/>
          <w:sz w:val="24"/>
          <w:szCs w:val="24"/>
        </w:rPr>
      </w:pPr>
    </w:p>
    <w:p w14:paraId="3A765368" w14:textId="77777777" w:rsidR="00B37DC4" w:rsidRDefault="00B37DC4">
      <w:pPr>
        <w:spacing w:after="0"/>
        <w:rPr>
          <w:rFonts w:ascii="Times New Roman" w:hAnsi="Times New Roman" w:cs="Times New Roman"/>
          <w:b/>
          <w:sz w:val="24"/>
          <w:szCs w:val="24"/>
        </w:rPr>
      </w:pPr>
      <w:r>
        <w:rPr>
          <w:rFonts w:ascii="Times New Roman" w:hAnsi="Times New Roman" w:cs="Times New Roman"/>
          <w:b/>
          <w:sz w:val="24"/>
          <w:szCs w:val="24"/>
        </w:rPr>
        <w:t>Dannyelle Valente</w:t>
      </w:r>
      <w:r w:rsidRPr="000221DB">
        <w:rPr>
          <w:rFonts w:ascii="Times New Roman" w:hAnsi="Times New Roman" w:cs="Times New Roman"/>
          <w:b/>
          <w:sz w:val="24"/>
          <w:szCs w:val="24"/>
        </w:rPr>
        <w:t xml:space="preserve">  </w:t>
      </w:r>
    </w:p>
    <w:p w14:paraId="686A8ADB" w14:textId="43A53A79" w:rsidR="00B37DC4"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So very quickly, on the topics th</w:t>
      </w:r>
      <w:r w:rsidR="00B37DC4">
        <w:rPr>
          <w:rFonts w:ascii="Times New Roman" w:hAnsi="Times New Roman" w:cs="Times New Roman"/>
          <w:sz w:val="24"/>
          <w:szCs w:val="24"/>
        </w:rPr>
        <w:t xml:space="preserve">at I'm working on </w:t>
      </w:r>
      <w:proofErr w:type="gramStart"/>
      <w:r w:rsidR="00B37DC4">
        <w:rPr>
          <w:rFonts w:ascii="Times New Roman" w:hAnsi="Times New Roman" w:cs="Times New Roman"/>
          <w:sz w:val="24"/>
          <w:szCs w:val="24"/>
        </w:rPr>
        <w:t>at the moment</w:t>
      </w:r>
      <w:proofErr w:type="gramEnd"/>
      <w:r w:rsidR="00B37DC4">
        <w:rPr>
          <w:rFonts w:ascii="Times New Roman" w:hAnsi="Times New Roman" w:cs="Times New Roman"/>
          <w:sz w:val="24"/>
          <w:szCs w:val="24"/>
        </w:rPr>
        <w:t xml:space="preserve">, </w:t>
      </w:r>
      <w:r w:rsidRPr="000221DB">
        <w:rPr>
          <w:rFonts w:ascii="Times New Roman" w:hAnsi="Times New Roman" w:cs="Times New Roman"/>
          <w:sz w:val="24"/>
          <w:szCs w:val="24"/>
        </w:rPr>
        <w:t xml:space="preserve">my challenge, it's that the of </w:t>
      </w:r>
      <w:r w:rsidR="006D4028">
        <w:rPr>
          <w:rFonts w:ascii="Times New Roman" w:hAnsi="Times New Roman" w:cs="Times New Roman"/>
          <w:sz w:val="24"/>
          <w:szCs w:val="24"/>
        </w:rPr>
        <w:t xml:space="preserve">the </w:t>
      </w:r>
      <w:r w:rsidRPr="000221DB">
        <w:rPr>
          <w:rFonts w:ascii="Times New Roman" w:hAnsi="Times New Roman" w:cs="Times New Roman"/>
          <w:sz w:val="24"/>
          <w:szCs w:val="24"/>
        </w:rPr>
        <w:t xml:space="preserve">topic of emotion, because in education, we know that there are questions of emotional skills are very important for school. And it's a real challenge, because I try </w:t>
      </w:r>
      <w:r w:rsidR="00B37DC4">
        <w:rPr>
          <w:rFonts w:ascii="Times New Roman" w:hAnsi="Times New Roman" w:cs="Times New Roman"/>
          <w:sz w:val="24"/>
          <w:szCs w:val="24"/>
        </w:rPr>
        <w:t>through my</w:t>
      </w:r>
      <w:r w:rsidRPr="000221DB">
        <w:rPr>
          <w:rFonts w:ascii="Times New Roman" w:hAnsi="Times New Roman" w:cs="Times New Roman"/>
          <w:sz w:val="24"/>
          <w:szCs w:val="24"/>
        </w:rPr>
        <w:t xml:space="preserve"> work on participatory design with professionals</w:t>
      </w:r>
      <w:r w:rsidR="00B37DC4">
        <w:rPr>
          <w:rFonts w:ascii="Times New Roman" w:hAnsi="Times New Roman" w:cs="Times New Roman"/>
          <w:sz w:val="24"/>
          <w:szCs w:val="24"/>
        </w:rPr>
        <w:t xml:space="preserve"> for</w:t>
      </w:r>
      <w:r w:rsidRPr="000221DB">
        <w:rPr>
          <w:rFonts w:ascii="Times New Roman" w:hAnsi="Times New Roman" w:cs="Times New Roman"/>
          <w:sz w:val="24"/>
          <w:szCs w:val="24"/>
        </w:rPr>
        <w:t xml:space="preserve"> these children who don't have tools</w:t>
      </w:r>
      <w:r w:rsidR="00B37DC4">
        <w:rPr>
          <w:rFonts w:ascii="Times New Roman" w:hAnsi="Times New Roman" w:cs="Times New Roman"/>
          <w:sz w:val="24"/>
          <w:szCs w:val="24"/>
        </w:rPr>
        <w:t>, there aren’t</w:t>
      </w:r>
      <w:r w:rsidRPr="000221DB">
        <w:rPr>
          <w:rFonts w:ascii="Times New Roman" w:hAnsi="Times New Roman" w:cs="Times New Roman"/>
          <w:sz w:val="24"/>
          <w:szCs w:val="24"/>
        </w:rPr>
        <w:t xml:space="preserve"> any suitable systems to work on emotions at school with the children.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the idea is to</w:t>
      </w:r>
      <w:r w:rsidR="00B37DC4">
        <w:rPr>
          <w:rFonts w:ascii="Times New Roman" w:hAnsi="Times New Roman" w:cs="Times New Roman"/>
          <w:sz w:val="24"/>
          <w:szCs w:val="24"/>
        </w:rPr>
        <w:t>,</w:t>
      </w:r>
      <w:r w:rsidRPr="000221DB">
        <w:rPr>
          <w:rFonts w:ascii="Times New Roman" w:hAnsi="Times New Roman" w:cs="Times New Roman"/>
          <w:sz w:val="24"/>
          <w:szCs w:val="24"/>
        </w:rPr>
        <w:t xml:space="preserve"> have a look at how we can deal with emo</w:t>
      </w:r>
      <w:r w:rsidR="00B37DC4">
        <w:rPr>
          <w:rFonts w:ascii="Times New Roman" w:hAnsi="Times New Roman" w:cs="Times New Roman"/>
          <w:sz w:val="24"/>
          <w:szCs w:val="24"/>
        </w:rPr>
        <w:t>tions from the point, a multi</w:t>
      </w:r>
      <w:r w:rsidR="00B37DC4" w:rsidRPr="000221DB">
        <w:rPr>
          <w:rFonts w:ascii="Times New Roman" w:hAnsi="Times New Roman" w:cs="Times New Roman"/>
          <w:sz w:val="24"/>
          <w:szCs w:val="24"/>
        </w:rPr>
        <w:t>sensor</w:t>
      </w:r>
      <w:r w:rsidR="006D4028">
        <w:rPr>
          <w:rFonts w:ascii="Times New Roman" w:hAnsi="Times New Roman" w:cs="Times New Roman"/>
          <w:sz w:val="24"/>
          <w:szCs w:val="24"/>
        </w:rPr>
        <w:t>ial</w:t>
      </w:r>
      <w:r w:rsidRPr="000221DB">
        <w:rPr>
          <w:rFonts w:ascii="Times New Roman" w:hAnsi="Times New Roman" w:cs="Times New Roman"/>
          <w:sz w:val="24"/>
          <w:szCs w:val="24"/>
        </w:rPr>
        <w:t xml:space="preserve"> point of view, because in our society, this question of facial expressions to convey emotions, y</w:t>
      </w:r>
      <w:r w:rsidR="00B37DC4">
        <w:rPr>
          <w:rFonts w:ascii="Times New Roman" w:hAnsi="Times New Roman" w:cs="Times New Roman"/>
          <w:sz w:val="24"/>
          <w:szCs w:val="24"/>
        </w:rPr>
        <w:t>eah, in with this idea that non-</w:t>
      </w:r>
      <w:r w:rsidRPr="000221DB">
        <w:rPr>
          <w:rFonts w:ascii="Times New Roman" w:hAnsi="Times New Roman" w:cs="Times New Roman"/>
          <w:sz w:val="24"/>
          <w:szCs w:val="24"/>
        </w:rPr>
        <w:t>blind people can find that important. So how can we find other ways</w:t>
      </w:r>
      <w:r w:rsidR="00B37DC4">
        <w:rPr>
          <w:rFonts w:ascii="Times New Roman" w:hAnsi="Times New Roman" w:cs="Times New Roman"/>
          <w:sz w:val="24"/>
          <w:szCs w:val="24"/>
        </w:rPr>
        <w:t>,</w:t>
      </w:r>
      <w:r w:rsidRPr="000221DB">
        <w:rPr>
          <w:rFonts w:ascii="Times New Roman" w:hAnsi="Times New Roman" w:cs="Times New Roman"/>
          <w:sz w:val="24"/>
          <w:szCs w:val="24"/>
        </w:rPr>
        <w:t xml:space="preserve"> o</w:t>
      </w:r>
      <w:r w:rsidR="00B37DC4">
        <w:rPr>
          <w:rFonts w:ascii="Times New Roman" w:hAnsi="Times New Roman" w:cs="Times New Roman"/>
          <w:sz w:val="24"/>
          <w:szCs w:val="24"/>
        </w:rPr>
        <w:t>r</w:t>
      </w:r>
      <w:r w:rsidRPr="000221DB">
        <w:rPr>
          <w:rFonts w:ascii="Times New Roman" w:hAnsi="Times New Roman" w:cs="Times New Roman"/>
          <w:sz w:val="24"/>
          <w:szCs w:val="24"/>
        </w:rPr>
        <w:t xml:space="preserve"> </w:t>
      </w:r>
      <w:proofErr w:type="gramStart"/>
      <w:r w:rsidRPr="000221DB">
        <w:rPr>
          <w:rFonts w:ascii="Times New Roman" w:hAnsi="Times New Roman" w:cs="Times New Roman"/>
          <w:sz w:val="24"/>
          <w:szCs w:val="24"/>
        </w:rPr>
        <w:t>the</w:t>
      </w:r>
      <w:proofErr w:type="gramEnd"/>
      <w:r w:rsidRPr="000221DB">
        <w:rPr>
          <w:rFonts w:ascii="Times New Roman" w:hAnsi="Times New Roman" w:cs="Times New Roman"/>
          <w:sz w:val="24"/>
          <w:szCs w:val="24"/>
        </w:rPr>
        <w:t xml:space="preserve"> alternative?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this resonates with </w:t>
      </w:r>
      <w:r w:rsidR="00B37DC4">
        <w:rPr>
          <w:rFonts w:ascii="Times New Roman" w:hAnsi="Times New Roman" w:cs="Times New Roman"/>
          <w:sz w:val="24"/>
          <w:szCs w:val="24"/>
        </w:rPr>
        <w:t>the</w:t>
      </w:r>
      <w:r w:rsidRPr="000221DB">
        <w:rPr>
          <w:rFonts w:ascii="Times New Roman" w:hAnsi="Times New Roman" w:cs="Times New Roman"/>
          <w:sz w:val="24"/>
          <w:szCs w:val="24"/>
        </w:rPr>
        <w:t xml:space="preserve"> work that I'm doing on illustrations to express and identify emotions using the body</w:t>
      </w:r>
      <w:r w:rsidR="00B37DC4">
        <w:rPr>
          <w:rFonts w:ascii="Times New Roman" w:hAnsi="Times New Roman" w:cs="Times New Roman"/>
          <w:sz w:val="24"/>
          <w:szCs w:val="24"/>
        </w:rPr>
        <w:t>,</w:t>
      </w:r>
      <w:r w:rsidRPr="000221DB">
        <w:rPr>
          <w:rFonts w:ascii="Times New Roman" w:hAnsi="Times New Roman" w:cs="Times New Roman"/>
          <w:sz w:val="24"/>
          <w:szCs w:val="24"/>
        </w:rPr>
        <w:t xml:space="preserve"> using sound. So that's some work that I'm interested in </w:t>
      </w:r>
      <w:proofErr w:type="gramStart"/>
      <w:r w:rsidRPr="000221DB">
        <w:rPr>
          <w:rFonts w:ascii="Times New Roman" w:hAnsi="Times New Roman" w:cs="Times New Roman"/>
          <w:sz w:val="24"/>
          <w:szCs w:val="24"/>
        </w:rPr>
        <w:t>at the moment</w:t>
      </w:r>
      <w:proofErr w:type="gramEnd"/>
      <w:r w:rsidRPr="000221DB">
        <w:rPr>
          <w:rFonts w:ascii="Times New Roman" w:hAnsi="Times New Roman" w:cs="Times New Roman"/>
          <w:sz w:val="24"/>
          <w:szCs w:val="24"/>
        </w:rPr>
        <w:t>, which I think it's important to develop, because the</w:t>
      </w:r>
      <w:r w:rsidR="00B37DC4">
        <w:rPr>
          <w:rFonts w:ascii="Times New Roman" w:hAnsi="Times New Roman" w:cs="Times New Roman"/>
          <w:sz w:val="24"/>
          <w:szCs w:val="24"/>
        </w:rPr>
        <w:t>re are</w:t>
      </w:r>
      <w:r w:rsidRPr="000221DB">
        <w:rPr>
          <w:rFonts w:ascii="Times New Roman" w:hAnsi="Times New Roman" w:cs="Times New Roman"/>
          <w:sz w:val="24"/>
          <w:szCs w:val="24"/>
        </w:rPr>
        <w:t xml:space="preserve"> very, very few </w:t>
      </w:r>
      <w:proofErr w:type="gramStart"/>
      <w:r w:rsidRPr="000221DB">
        <w:rPr>
          <w:rFonts w:ascii="Times New Roman" w:hAnsi="Times New Roman" w:cs="Times New Roman"/>
          <w:sz w:val="24"/>
          <w:szCs w:val="24"/>
        </w:rPr>
        <w:t>studies</w:t>
      </w:r>
      <w:proofErr w:type="gramEnd"/>
      <w:r w:rsidRPr="000221DB">
        <w:rPr>
          <w:rFonts w:ascii="Times New Roman" w:hAnsi="Times New Roman" w:cs="Times New Roman"/>
          <w:sz w:val="24"/>
          <w:szCs w:val="24"/>
        </w:rPr>
        <w:t xml:space="preserve"> have been done on this. </w:t>
      </w:r>
    </w:p>
    <w:p w14:paraId="5A5DD7BD" w14:textId="77777777" w:rsidR="00B37DC4" w:rsidRDefault="00B37DC4">
      <w:pPr>
        <w:spacing w:after="0"/>
        <w:rPr>
          <w:rFonts w:ascii="Times New Roman" w:hAnsi="Times New Roman" w:cs="Times New Roman"/>
          <w:sz w:val="24"/>
          <w:szCs w:val="24"/>
        </w:rPr>
      </w:pPr>
    </w:p>
    <w:p w14:paraId="5D2A41E1" w14:textId="77777777" w:rsidR="00B37DC4" w:rsidRDefault="00B37DC4">
      <w:pPr>
        <w:spacing w:after="0"/>
        <w:rPr>
          <w:rFonts w:ascii="Times New Roman" w:hAnsi="Times New Roman" w:cs="Times New Roman"/>
          <w:sz w:val="24"/>
          <w:szCs w:val="24"/>
        </w:rPr>
      </w:pPr>
      <w:r w:rsidRPr="000221DB">
        <w:rPr>
          <w:rStyle w:val="Strong"/>
          <w:rFonts w:ascii="Times New Roman" w:hAnsi="Times New Roman" w:cs="Times New Roman"/>
          <w:sz w:val="24"/>
          <w:szCs w:val="24"/>
        </w:rPr>
        <w:lastRenderedPageBreak/>
        <w:t>Bruno Liesen</w:t>
      </w:r>
      <w:r w:rsidRPr="000221DB">
        <w:rPr>
          <w:rFonts w:ascii="Times New Roman" w:hAnsi="Times New Roman" w:cs="Times New Roman"/>
          <w:sz w:val="24"/>
          <w:szCs w:val="24"/>
        </w:rPr>
        <w:t xml:space="preserve"> </w:t>
      </w:r>
    </w:p>
    <w:p w14:paraId="392E34DF" w14:textId="34C10388" w:rsidR="00B37DC4"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Absolutely. Thank you very much, Dan</w:t>
      </w:r>
      <w:r w:rsidR="00B37DC4">
        <w:rPr>
          <w:rFonts w:ascii="Times New Roman" w:hAnsi="Times New Roman" w:cs="Times New Roman"/>
          <w:sz w:val="24"/>
          <w:szCs w:val="24"/>
        </w:rPr>
        <w:t>ny</w:t>
      </w:r>
      <w:r w:rsidRPr="000221DB">
        <w:rPr>
          <w:rFonts w:ascii="Times New Roman" w:hAnsi="Times New Roman" w:cs="Times New Roman"/>
          <w:sz w:val="24"/>
          <w:szCs w:val="24"/>
        </w:rPr>
        <w:t>elle, for your point of view</w:t>
      </w:r>
      <w:r w:rsidR="00B37DC4">
        <w:rPr>
          <w:rFonts w:ascii="Times New Roman" w:hAnsi="Times New Roman" w:cs="Times New Roman"/>
          <w:sz w:val="24"/>
          <w:szCs w:val="24"/>
        </w:rPr>
        <w:t>;</w:t>
      </w:r>
      <w:r w:rsidRPr="000221DB">
        <w:rPr>
          <w:rFonts w:ascii="Times New Roman" w:hAnsi="Times New Roman" w:cs="Times New Roman"/>
          <w:sz w:val="24"/>
          <w:szCs w:val="24"/>
        </w:rPr>
        <w:t xml:space="preserve"> it's </w:t>
      </w:r>
      <w:proofErr w:type="gramStart"/>
      <w:r w:rsidRPr="000221DB">
        <w:rPr>
          <w:rFonts w:ascii="Times New Roman" w:hAnsi="Times New Roman" w:cs="Times New Roman"/>
          <w:sz w:val="24"/>
          <w:szCs w:val="24"/>
        </w:rPr>
        <w:t>absolutely wonderful</w:t>
      </w:r>
      <w:proofErr w:type="gramEnd"/>
      <w:r w:rsidRPr="000221DB">
        <w:rPr>
          <w:rFonts w:ascii="Times New Roman" w:hAnsi="Times New Roman" w:cs="Times New Roman"/>
          <w:sz w:val="24"/>
          <w:szCs w:val="24"/>
        </w:rPr>
        <w:t xml:space="preserve"> to see how your three presentations are interlocked together. I think now we have about </w:t>
      </w:r>
      <w:proofErr w:type="gramStart"/>
      <w:r w:rsidRPr="000221DB">
        <w:rPr>
          <w:rFonts w:ascii="Times New Roman" w:hAnsi="Times New Roman" w:cs="Times New Roman"/>
          <w:sz w:val="24"/>
          <w:szCs w:val="24"/>
        </w:rPr>
        <w:t>eight or nine minutes</w:t>
      </w:r>
      <w:proofErr w:type="gramEnd"/>
      <w:r w:rsidRPr="000221DB">
        <w:rPr>
          <w:rFonts w:ascii="Times New Roman" w:hAnsi="Times New Roman" w:cs="Times New Roman"/>
          <w:sz w:val="24"/>
          <w:szCs w:val="24"/>
        </w:rPr>
        <w:t xml:space="preserve"> left before we move on to the questions </w:t>
      </w:r>
      <w:proofErr w:type="gramStart"/>
      <w:r w:rsidRPr="000221DB">
        <w:rPr>
          <w:rFonts w:ascii="Times New Roman" w:hAnsi="Times New Roman" w:cs="Times New Roman"/>
          <w:sz w:val="24"/>
          <w:szCs w:val="24"/>
        </w:rPr>
        <w:t>to</w:t>
      </w:r>
      <w:proofErr w:type="gramEnd"/>
      <w:r w:rsidRPr="000221DB">
        <w:rPr>
          <w:rFonts w:ascii="Times New Roman" w:hAnsi="Times New Roman" w:cs="Times New Roman"/>
          <w:sz w:val="24"/>
          <w:szCs w:val="24"/>
        </w:rPr>
        <w:t xml:space="preserve"> the floor.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we have time to move on to the third question, and to answer it sufficiently, fully.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the third question</w:t>
      </w:r>
      <w:r w:rsidR="00B37DC4">
        <w:rPr>
          <w:rFonts w:ascii="Times New Roman" w:hAnsi="Times New Roman" w:cs="Times New Roman"/>
          <w:sz w:val="24"/>
          <w:szCs w:val="24"/>
        </w:rPr>
        <w:t>,</w:t>
      </w:r>
      <w:r w:rsidRPr="000221DB">
        <w:rPr>
          <w:rFonts w:ascii="Times New Roman" w:hAnsi="Times New Roman" w:cs="Times New Roman"/>
          <w:sz w:val="24"/>
          <w:szCs w:val="24"/>
        </w:rPr>
        <w:t xml:space="preserve"> I'll remind you</w:t>
      </w:r>
      <w:r w:rsidR="00B37DC4">
        <w:rPr>
          <w:rFonts w:ascii="Times New Roman" w:hAnsi="Times New Roman" w:cs="Times New Roman"/>
          <w:sz w:val="24"/>
          <w:szCs w:val="24"/>
        </w:rPr>
        <w:t>,</w:t>
      </w:r>
      <w:r w:rsidRPr="000221DB">
        <w:rPr>
          <w:rFonts w:ascii="Times New Roman" w:hAnsi="Times New Roman" w:cs="Times New Roman"/>
          <w:sz w:val="24"/>
          <w:szCs w:val="24"/>
        </w:rPr>
        <w:t xml:space="preserve"> is what definition of blindness do you find in your experience</w:t>
      </w:r>
      <w:r w:rsidR="00B37DC4">
        <w:rPr>
          <w:rFonts w:ascii="Times New Roman" w:hAnsi="Times New Roman" w:cs="Times New Roman"/>
          <w:sz w:val="24"/>
          <w:szCs w:val="24"/>
        </w:rPr>
        <w:t>?</w:t>
      </w:r>
      <w:r w:rsidRPr="000221DB">
        <w:rPr>
          <w:rFonts w:ascii="Times New Roman" w:hAnsi="Times New Roman" w:cs="Times New Roman"/>
          <w:sz w:val="24"/>
          <w:szCs w:val="24"/>
        </w:rPr>
        <w:t xml:space="preserve">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what is your definition of blindness? </w:t>
      </w:r>
      <w:r w:rsidR="00B37DC4">
        <w:rPr>
          <w:rFonts w:ascii="Times New Roman" w:hAnsi="Times New Roman" w:cs="Times New Roman"/>
          <w:sz w:val="24"/>
          <w:szCs w:val="24"/>
        </w:rPr>
        <w:t>Susanne</w:t>
      </w:r>
      <w:r w:rsidRPr="000221DB">
        <w:rPr>
          <w:rFonts w:ascii="Times New Roman" w:hAnsi="Times New Roman" w:cs="Times New Roman"/>
          <w:sz w:val="24"/>
          <w:szCs w:val="24"/>
        </w:rPr>
        <w:t>, mayb</w:t>
      </w:r>
      <w:r w:rsidR="00B37DC4">
        <w:rPr>
          <w:rFonts w:ascii="Times New Roman" w:hAnsi="Times New Roman" w:cs="Times New Roman"/>
          <w:sz w:val="24"/>
          <w:szCs w:val="24"/>
        </w:rPr>
        <w:t>e you can start?</w:t>
      </w:r>
    </w:p>
    <w:p w14:paraId="3CAF2A93" w14:textId="77777777" w:rsidR="00B37DC4" w:rsidRDefault="00B37DC4">
      <w:pPr>
        <w:spacing w:after="0"/>
        <w:rPr>
          <w:rFonts w:ascii="Times New Roman" w:hAnsi="Times New Roman" w:cs="Times New Roman"/>
          <w:sz w:val="24"/>
          <w:szCs w:val="24"/>
        </w:rPr>
      </w:pPr>
    </w:p>
    <w:p w14:paraId="270121E5" w14:textId="77777777" w:rsidR="00B37DC4" w:rsidRPr="000221DB" w:rsidRDefault="00B37DC4" w:rsidP="00B37DC4">
      <w:pPr>
        <w:spacing w:after="0"/>
        <w:rPr>
          <w:rStyle w:val="Strong"/>
          <w:rFonts w:ascii="Times New Roman" w:hAnsi="Times New Roman" w:cs="Times New Roman"/>
          <w:sz w:val="24"/>
          <w:szCs w:val="24"/>
          <w:vertAlign w:val="superscript"/>
        </w:rPr>
      </w:pPr>
      <w:r w:rsidRPr="000221DB">
        <w:rPr>
          <w:rStyle w:val="Strong"/>
          <w:rFonts w:ascii="Times New Roman" w:hAnsi="Times New Roman" w:cs="Times New Roman"/>
          <w:sz w:val="24"/>
          <w:szCs w:val="24"/>
        </w:rPr>
        <w:t>Susanne Commend</w:t>
      </w:r>
      <w:r w:rsidRPr="000221DB">
        <w:rPr>
          <w:rStyle w:val="Strong"/>
          <w:rFonts w:ascii="Times New Roman" w:hAnsi="Times New Roman" w:cs="Times New Roman"/>
          <w:sz w:val="24"/>
          <w:szCs w:val="24"/>
          <w:vertAlign w:val="superscript"/>
        </w:rPr>
        <w:t xml:space="preserve"> </w:t>
      </w:r>
    </w:p>
    <w:p w14:paraId="717E1585" w14:textId="3DAC67AD" w:rsidR="005E1416"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Sorry. Maybe not from my own experience, but from my research </w:t>
      </w:r>
      <w:r w:rsidR="00B37DC4">
        <w:rPr>
          <w:rFonts w:ascii="Times New Roman" w:hAnsi="Times New Roman" w:cs="Times New Roman"/>
          <w:sz w:val="24"/>
          <w:szCs w:val="24"/>
        </w:rPr>
        <w:t xml:space="preserve">from the point of view of stories, </w:t>
      </w:r>
      <w:r w:rsidRPr="000221DB">
        <w:rPr>
          <w:rFonts w:ascii="Times New Roman" w:hAnsi="Times New Roman" w:cs="Times New Roman"/>
          <w:sz w:val="24"/>
          <w:szCs w:val="24"/>
        </w:rPr>
        <w:t>I've</w:t>
      </w:r>
      <w:r w:rsidR="006D4028">
        <w:rPr>
          <w:rFonts w:ascii="Times New Roman" w:hAnsi="Times New Roman" w:cs="Times New Roman"/>
          <w:sz w:val="24"/>
          <w:szCs w:val="24"/>
        </w:rPr>
        <w:t>, I’m</w:t>
      </w:r>
      <w:r w:rsidRPr="000221DB">
        <w:rPr>
          <w:rFonts w:ascii="Times New Roman" w:hAnsi="Times New Roman" w:cs="Times New Roman"/>
          <w:sz w:val="24"/>
          <w:szCs w:val="24"/>
        </w:rPr>
        <w:t xml:space="preserve"> looking at the concept of historicity</w:t>
      </w:r>
      <w:r w:rsidR="00B37DC4">
        <w:rPr>
          <w:rFonts w:ascii="Times New Roman" w:hAnsi="Times New Roman" w:cs="Times New Roman"/>
          <w:sz w:val="24"/>
          <w:szCs w:val="24"/>
        </w:rPr>
        <w:t>,</w:t>
      </w:r>
      <w:r w:rsidRPr="000221DB">
        <w:rPr>
          <w:rFonts w:ascii="Times New Roman" w:hAnsi="Times New Roman" w:cs="Times New Roman"/>
          <w:sz w:val="24"/>
          <w:szCs w:val="24"/>
        </w:rPr>
        <w:t xml:space="preserve"> of the concept of blindness</w:t>
      </w:r>
      <w:r w:rsidR="00B37DC4">
        <w:rPr>
          <w:rFonts w:ascii="Times New Roman" w:hAnsi="Times New Roman" w:cs="Times New Roman"/>
          <w:sz w:val="24"/>
          <w:szCs w:val="24"/>
        </w:rPr>
        <w:t>, such as</w:t>
      </w:r>
      <w:r w:rsidRPr="000221DB">
        <w:rPr>
          <w:rFonts w:ascii="Times New Roman" w:hAnsi="Times New Roman" w:cs="Times New Roman"/>
          <w:sz w:val="24"/>
          <w:szCs w:val="24"/>
        </w:rPr>
        <w:t xml:space="preserve"> other concepts</w:t>
      </w:r>
      <w:r w:rsidR="00B37DC4">
        <w:rPr>
          <w:rFonts w:ascii="Times New Roman" w:hAnsi="Times New Roman" w:cs="Times New Roman"/>
          <w:sz w:val="24"/>
          <w:szCs w:val="24"/>
        </w:rPr>
        <w:t>,</w:t>
      </w:r>
      <w:r w:rsidRPr="000221DB">
        <w:rPr>
          <w:rFonts w:ascii="Times New Roman" w:hAnsi="Times New Roman" w:cs="Times New Roman"/>
          <w:sz w:val="24"/>
          <w:szCs w:val="24"/>
        </w:rPr>
        <w:t xml:space="preserve"> such as disabilities. This is the idea that deficiencies change over time, </w:t>
      </w:r>
      <w:proofErr w:type="gramStart"/>
      <w:r w:rsidRPr="000221DB">
        <w:rPr>
          <w:rFonts w:ascii="Times New Roman" w:hAnsi="Times New Roman" w:cs="Times New Roman"/>
          <w:sz w:val="24"/>
          <w:szCs w:val="24"/>
        </w:rPr>
        <w:t>depending</w:t>
      </w:r>
      <w:proofErr w:type="gramEnd"/>
      <w:r w:rsidRPr="000221DB">
        <w:rPr>
          <w:rFonts w:ascii="Times New Roman" w:hAnsi="Times New Roman" w:cs="Times New Roman"/>
          <w:sz w:val="24"/>
          <w:szCs w:val="24"/>
        </w:rPr>
        <w:t xml:space="preserve"> how people are seen by others, the person giving a diagnosis, whether they be medical workers, </w:t>
      </w:r>
      <w:r w:rsidR="005E1416">
        <w:rPr>
          <w:rFonts w:ascii="Times New Roman" w:hAnsi="Times New Roman" w:cs="Times New Roman"/>
          <w:sz w:val="24"/>
          <w:szCs w:val="24"/>
        </w:rPr>
        <w:t>or</w:t>
      </w:r>
      <w:r w:rsidRPr="000221DB">
        <w:rPr>
          <w:rFonts w:ascii="Times New Roman" w:hAnsi="Times New Roman" w:cs="Times New Roman"/>
          <w:sz w:val="24"/>
          <w:szCs w:val="24"/>
        </w:rPr>
        <w:t xml:space="preserve"> from a legal point of view, from a social point of view</w:t>
      </w:r>
      <w:r w:rsidR="005E1416">
        <w:rPr>
          <w:rFonts w:ascii="Times New Roman" w:hAnsi="Times New Roman" w:cs="Times New Roman"/>
          <w:sz w:val="24"/>
          <w:szCs w:val="24"/>
        </w:rPr>
        <w:t>,</w:t>
      </w:r>
      <w:r w:rsidRPr="000221DB">
        <w:rPr>
          <w:rFonts w:ascii="Times New Roman" w:hAnsi="Times New Roman" w:cs="Times New Roman"/>
          <w:sz w:val="24"/>
          <w:szCs w:val="24"/>
        </w:rPr>
        <w:t xml:space="preserve"> that can </w:t>
      </w:r>
      <w:r w:rsidR="005E1416">
        <w:rPr>
          <w:rFonts w:ascii="Times New Roman" w:hAnsi="Times New Roman" w:cs="Times New Roman"/>
          <w:sz w:val="24"/>
          <w:szCs w:val="24"/>
        </w:rPr>
        <w:t>fluctuate</w:t>
      </w:r>
      <w:r w:rsidRPr="000221DB">
        <w:rPr>
          <w:rFonts w:ascii="Times New Roman" w:hAnsi="Times New Roman" w:cs="Times New Roman"/>
          <w:sz w:val="24"/>
          <w:szCs w:val="24"/>
        </w:rPr>
        <w:t xml:space="preserve"> over time. And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think it's important to have</w:t>
      </w:r>
      <w:r w:rsidR="005E1416">
        <w:rPr>
          <w:rFonts w:ascii="Times New Roman" w:hAnsi="Times New Roman" w:cs="Times New Roman"/>
          <w:sz w:val="24"/>
          <w:szCs w:val="24"/>
        </w:rPr>
        <w:t xml:space="preserve"> a definition, a </w:t>
      </w:r>
      <w:r w:rsidRPr="000221DB">
        <w:rPr>
          <w:rFonts w:ascii="Times New Roman" w:hAnsi="Times New Roman" w:cs="Times New Roman"/>
          <w:sz w:val="24"/>
          <w:szCs w:val="24"/>
        </w:rPr>
        <w:t>self</w:t>
      </w:r>
      <w:r w:rsidR="005E1416">
        <w:rPr>
          <w:rFonts w:ascii="Times New Roman" w:hAnsi="Times New Roman" w:cs="Times New Roman"/>
          <w:sz w:val="24"/>
          <w:szCs w:val="24"/>
        </w:rPr>
        <w:t>-</w:t>
      </w:r>
      <w:r w:rsidRPr="000221DB">
        <w:rPr>
          <w:rFonts w:ascii="Times New Roman" w:hAnsi="Times New Roman" w:cs="Times New Roman"/>
          <w:sz w:val="24"/>
          <w:szCs w:val="24"/>
        </w:rPr>
        <w:t>identification by individuals</w:t>
      </w:r>
      <w:r w:rsidR="005E1416">
        <w:rPr>
          <w:rFonts w:ascii="Times New Roman" w:hAnsi="Times New Roman" w:cs="Times New Roman"/>
          <w:sz w:val="24"/>
          <w:szCs w:val="24"/>
        </w:rPr>
        <w:t>.</w:t>
      </w:r>
      <w:r w:rsidRPr="000221DB">
        <w:rPr>
          <w:rFonts w:ascii="Times New Roman" w:hAnsi="Times New Roman" w:cs="Times New Roman"/>
          <w:sz w:val="24"/>
          <w:szCs w:val="24"/>
        </w:rPr>
        <w:t xml:space="preserve"> I think it's interesting to take that into account in a definition that I can't really give</w:t>
      </w:r>
      <w:r w:rsidR="005E1416">
        <w:rPr>
          <w:rFonts w:ascii="Times New Roman" w:hAnsi="Times New Roman" w:cs="Times New Roman"/>
          <w:sz w:val="24"/>
          <w:szCs w:val="24"/>
        </w:rPr>
        <w:t>.</w:t>
      </w:r>
      <w:r w:rsidRPr="000221DB">
        <w:rPr>
          <w:rFonts w:ascii="Times New Roman" w:hAnsi="Times New Roman" w:cs="Times New Roman"/>
          <w:sz w:val="24"/>
          <w:szCs w:val="24"/>
        </w:rPr>
        <w:t xml:space="preserve"> I can just give certain elements of </w:t>
      </w:r>
      <w:r w:rsidR="005E1416">
        <w:rPr>
          <w:rFonts w:ascii="Times New Roman" w:hAnsi="Times New Roman" w:cs="Times New Roman"/>
          <w:sz w:val="24"/>
          <w:szCs w:val="24"/>
        </w:rPr>
        <w:t>that</w:t>
      </w:r>
      <w:r w:rsidRPr="000221DB">
        <w:rPr>
          <w:rFonts w:ascii="Times New Roman" w:hAnsi="Times New Roman" w:cs="Times New Roman"/>
          <w:sz w:val="24"/>
          <w:szCs w:val="24"/>
        </w:rPr>
        <w:t xml:space="preserve">, things that should be </w:t>
      </w:r>
      <w:proofErr w:type="gramStart"/>
      <w:r w:rsidRPr="000221DB">
        <w:rPr>
          <w:rFonts w:ascii="Times New Roman" w:hAnsi="Times New Roman" w:cs="Times New Roman"/>
          <w:sz w:val="24"/>
          <w:szCs w:val="24"/>
        </w:rPr>
        <w:t>taken into account</w:t>
      </w:r>
      <w:proofErr w:type="gramEnd"/>
      <w:r w:rsidRPr="000221DB">
        <w:rPr>
          <w:rFonts w:ascii="Times New Roman" w:hAnsi="Times New Roman" w:cs="Times New Roman"/>
          <w:sz w:val="24"/>
          <w:szCs w:val="24"/>
        </w:rPr>
        <w:t xml:space="preserve">. </w:t>
      </w:r>
    </w:p>
    <w:p w14:paraId="0D0C8C86" w14:textId="77777777" w:rsidR="005E1416" w:rsidRDefault="005E1416">
      <w:pPr>
        <w:spacing w:after="0"/>
        <w:rPr>
          <w:rFonts w:ascii="Times New Roman" w:hAnsi="Times New Roman" w:cs="Times New Roman"/>
          <w:sz w:val="24"/>
          <w:szCs w:val="24"/>
        </w:rPr>
      </w:pPr>
    </w:p>
    <w:p w14:paraId="3577B83D" w14:textId="77777777" w:rsidR="005E1416" w:rsidRDefault="005E1416" w:rsidP="005E1416">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p>
    <w:p w14:paraId="4CE3C18B"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Thank you, </w:t>
      </w:r>
      <w:r w:rsidR="005E1416">
        <w:rPr>
          <w:rFonts w:ascii="Times New Roman" w:hAnsi="Times New Roman" w:cs="Times New Roman"/>
          <w:sz w:val="24"/>
          <w:szCs w:val="24"/>
        </w:rPr>
        <w:t>Susanne.</w:t>
      </w:r>
      <w:r w:rsidRPr="000221DB">
        <w:rPr>
          <w:rFonts w:ascii="Times New Roman" w:hAnsi="Times New Roman" w:cs="Times New Roman"/>
          <w:sz w:val="24"/>
          <w:szCs w:val="24"/>
        </w:rPr>
        <w:t xml:space="preserve"> Now I'm going to hand it over to Heidi to continue with the third question.</w:t>
      </w:r>
    </w:p>
    <w:p w14:paraId="5884D2FA" w14:textId="77777777" w:rsidR="008F1654" w:rsidRPr="000221DB" w:rsidRDefault="008F1654">
      <w:pPr>
        <w:spacing w:after="0"/>
        <w:rPr>
          <w:rFonts w:ascii="Times New Roman" w:hAnsi="Times New Roman" w:cs="Times New Roman"/>
          <w:sz w:val="24"/>
          <w:szCs w:val="24"/>
        </w:rPr>
      </w:pPr>
    </w:p>
    <w:p w14:paraId="7A9EA6B8"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b/>
          <w:sz w:val="24"/>
          <w:szCs w:val="24"/>
        </w:rPr>
        <w:t xml:space="preserve">Heidi </w:t>
      </w:r>
      <w:proofErr w:type="gramStart"/>
      <w:r w:rsidRPr="000221DB">
        <w:rPr>
          <w:rFonts w:ascii="Times New Roman" w:hAnsi="Times New Roman" w:cs="Times New Roman"/>
          <w:b/>
          <w:sz w:val="24"/>
          <w:szCs w:val="24"/>
        </w:rPr>
        <w:t xml:space="preserve">Lourens  </w:t>
      </w:r>
      <w:r w:rsidRPr="000221DB">
        <w:rPr>
          <w:rFonts w:ascii="Times New Roman" w:hAnsi="Times New Roman" w:cs="Times New Roman"/>
          <w:color w:val="5D7284"/>
          <w:sz w:val="24"/>
          <w:szCs w:val="24"/>
        </w:rPr>
        <w:t>1:01:34</w:t>
      </w:r>
      <w:proofErr w:type="gramEnd"/>
    </w:p>
    <w:p w14:paraId="336EE23F" w14:textId="4750DB60" w:rsidR="00EF7D8F"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Yes, so for me</w:t>
      </w:r>
      <w:r w:rsidR="00CC1376">
        <w:rPr>
          <w:rFonts w:ascii="Times New Roman" w:hAnsi="Times New Roman" w:cs="Times New Roman"/>
          <w:sz w:val="24"/>
          <w:szCs w:val="24"/>
        </w:rPr>
        <w:t>,</w:t>
      </w:r>
      <w:r w:rsidRPr="000221DB">
        <w:rPr>
          <w:rFonts w:ascii="Times New Roman" w:hAnsi="Times New Roman" w:cs="Times New Roman"/>
          <w:sz w:val="24"/>
          <w:szCs w:val="24"/>
        </w:rPr>
        <w:t xml:space="preserve"> and I think I've alluded to this before</w:t>
      </w:r>
      <w:r w:rsidR="00CC1376">
        <w:rPr>
          <w:rFonts w:ascii="Times New Roman" w:hAnsi="Times New Roman" w:cs="Times New Roman"/>
          <w:sz w:val="24"/>
          <w:szCs w:val="24"/>
        </w:rPr>
        <w:t>,</w:t>
      </w:r>
      <w:r w:rsidRPr="000221DB">
        <w:rPr>
          <w:rFonts w:ascii="Times New Roman" w:hAnsi="Times New Roman" w:cs="Times New Roman"/>
          <w:sz w:val="24"/>
          <w:szCs w:val="24"/>
        </w:rPr>
        <w:t xml:space="preserve"> the definition of blindness is </w:t>
      </w:r>
      <w:proofErr w:type="gramStart"/>
      <w:r w:rsidRPr="000221DB">
        <w:rPr>
          <w:rFonts w:ascii="Times New Roman" w:hAnsi="Times New Roman" w:cs="Times New Roman"/>
          <w:sz w:val="24"/>
          <w:szCs w:val="24"/>
        </w:rPr>
        <w:t>really around</w:t>
      </w:r>
      <w:proofErr w:type="gramEnd"/>
      <w:r w:rsidR="00CC1376">
        <w:rPr>
          <w:rFonts w:ascii="Times New Roman" w:hAnsi="Times New Roman" w:cs="Times New Roman"/>
          <w:sz w:val="24"/>
          <w:szCs w:val="24"/>
        </w:rPr>
        <w:t>, and</w:t>
      </w:r>
      <w:r w:rsidRPr="000221DB">
        <w:rPr>
          <w:rFonts w:ascii="Times New Roman" w:hAnsi="Times New Roman" w:cs="Times New Roman"/>
          <w:sz w:val="24"/>
          <w:szCs w:val="24"/>
        </w:rPr>
        <w:t xml:space="preserve"> this is what I said in an article of mine</w:t>
      </w:r>
      <w:r w:rsidR="00CC1376">
        <w:rPr>
          <w:rFonts w:ascii="Times New Roman" w:hAnsi="Times New Roman" w:cs="Times New Roman"/>
          <w:sz w:val="24"/>
          <w:szCs w:val="24"/>
        </w:rPr>
        <w:t>,</w:t>
      </w:r>
      <w:r w:rsidRPr="000221DB">
        <w:rPr>
          <w:rFonts w:ascii="Times New Roman" w:hAnsi="Times New Roman" w:cs="Times New Roman"/>
          <w:sz w:val="24"/>
          <w:szCs w:val="24"/>
        </w:rPr>
        <w:t xml:space="preserve"> that </w:t>
      </w:r>
      <w:r w:rsidR="00CC1376">
        <w:rPr>
          <w:rFonts w:ascii="Times New Roman" w:hAnsi="Times New Roman" w:cs="Times New Roman"/>
          <w:sz w:val="24"/>
          <w:szCs w:val="24"/>
        </w:rPr>
        <w:t xml:space="preserve">is my body. </w:t>
      </w:r>
      <w:r w:rsidRPr="000221DB">
        <w:rPr>
          <w:rFonts w:ascii="Times New Roman" w:hAnsi="Times New Roman" w:cs="Times New Roman"/>
          <w:sz w:val="24"/>
          <w:szCs w:val="24"/>
        </w:rPr>
        <w:t>I am blind because of my body. And my body is disabled because of stigma, social exclusion</w:t>
      </w:r>
      <w:r w:rsidR="00CC1376">
        <w:rPr>
          <w:rFonts w:ascii="Times New Roman" w:hAnsi="Times New Roman" w:cs="Times New Roman"/>
          <w:sz w:val="24"/>
          <w:szCs w:val="24"/>
        </w:rPr>
        <w:t>,</w:t>
      </w:r>
      <w:r w:rsidRPr="000221DB">
        <w:rPr>
          <w:rFonts w:ascii="Times New Roman" w:hAnsi="Times New Roman" w:cs="Times New Roman"/>
          <w:sz w:val="24"/>
          <w:szCs w:val="24"/>
        </w:rPr>
        <w:t xml:space="preserve"> and physical inaccessibility.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for me, it's</w:t>
      </w:r>
      <w:r w:rsidR="00CC1376">
        <w:rPr>
          <w:rFonts w:ascii="Times New Roman" w:hAnsi="Times New Roman" w:cs="Times New Roman"/>
          <w:sz w:val="24"/>
          <w:szCs w:val="24"/>
        </w:rPr>
        <w:t>,</w:t>
      </w:r>
      <w:r w:rsidRPr="000221DB">
        <w:rPr>
          <w:rFonts w:ascii="Times New Roman" w:hAnsi="Times New Roman" w:cs="Times New Roman"/>
          <w:sz w:val="24"/>
          <w:szCs w:val="24"/>
        </w:rPr>
        <w:t xml:space="preserve"> it's a blend between the medical and the social and</w:t>
      </w:r>
      <w:r w:rsidR="00E37488">
        <w:rPr>
          <w:rFonts w:ascii="Times New Roman" w:hAnsi="Times New Roman" w:cs="Times New Roman"/>
          <w:sz w:val="24"/>
          <w:szCs w:val="24"/>
        </w:rPr>
        <w:t>, and psycho-</w:t>
      </w:r>
      <w:r w:rsidRPr="000221DB">
        <w:rPr>
          <w:rFonts w:ascii="Times New Roman" w:hAnsi="Times New Roman" w:cs="Times New Roman"/>
          <w:sz w:val="24"/>
          <w:szCs w:val="24"/>
        </w:rPr>
        <w:t xml:space="preserve">emotional, which might differ from person to person, each person's experiences in that will obviously be different. So, </w:t>
      </w:r>
      <w:r w:rsidR="00E37488">
        <w:rPr>
          <w:rFonts w:ascii="Times New Roman" w:hAnsi="Times New Roman" w:cs="Times New Roman"/>
          <w:sz w:val="24"/>
          <w:szCs w:val="24"/>
        </w:rPr>
        <w:t>each of</w:t>
      </w:r>
      <w:r w:rsidRPr="000221DB">
        <w:rPr>
          <w:rFonts w:ascii="Times New Roman" w:hAnsi="Times New Roman" w:cs="Times New Roman"/>
          <w:sz w:val="24"/>
          <w:szCs w:val="24"/>
        </w:rPr>
        <w:t xml:space="preserve"> us </w:t>
      </w:r>
      <w:r w:rsidR="00E37488">
        <w:rPr>
          <w:rFonts w:ascii="Times New Roman" w:hAnsi="Times New Roman" w:cs="Times New Roman"/>
          <w:sz w:val="24"/>
          <w:szCs w:val="24"/>
        </w:rPr>
        <w:t>are</w:t>
      </w:r>
      <w:r w:rsidRPr="000221DB">
        <w:rPr>
          <w:rFonts w:ascii="Times New Roman" w:hAnsi="Times New Roman" w:cs="Times New Roman"/>
          <w:sz w:val="24"/>
          <w:szCs w:val="24"/>
        </w:rPr>
        <w:t xml:space="preserve"> blind because of a different biological, each of us have different experiences, like I say, that can't be remedied by the environment, </w:t>
      </w:r>
      <w:r w:rsidR="00E37488">
        <w:rPr>
          <w:rFonts w:ascii="Times New Roman" w:hAnsi="Times New Roman" w:cs="Times New Roman"/>
          <w:sz w:val="24"/>
          <w:szCs w:val="24"/>
        </w:rPr>
        <w:t>each of us has</w:t>
      </w:r>
      <w:r w:rsidRPr="000221DB">
        <w:rPr>
          <w:rFonts w:ascii="Times New Roman" w:hAnsi="Times New Roman" w:cs="Times New Roman"/>
          <w:sz w:val="24"/>
          <w:szCs w:val="24"/>
        </w:rPr>
        <w:t xml:space="preserve"> depending on our context, </w:t>
      </w:r>
      <w:r w:rsidR="00E37488">
        <w:rPr>
          <w:rFonts w:ascii="Times New Roman" w:hAnsi="Times New Roman" w:cs="Times New Roman"/>
          <w:sz w:val="24"/>
          <w:szCs w:val="24"/>
        </w:rPr>
        <w:t xml:space="preserve">who </w:t>
      </w:r>
      <w:r w:rsidRPr="000221DB">
        <w:rPr>
          <w:rFonts w:ascii="Times New Roman" w:hAnsi="Times New Roman" w:cs="Times New Roman"/>
          <w:sz w:val="24"/>
          <w:szCs w:val="24"/>
        </w:rPr>
        <w:t>we are</w:t>
      </w:r>
      <w:r w:rsidR="00E37488">
        <w:rPr>
          <w:rFonts w:ascii="Times New Roman" w:hAnsi="Times New Roman" w:cs="Times New Roman"/>
          <w:sz w:val="24"/>
          <w:szCs w:val="24"/>
        </w:rPr>
        <w:t>,</w:t>
      </w:r>
      <w:r w:rsidRPr="000221DB">
        <w:rPr>
          <w:rFonts w:ascii="Times New Roman" w:hAnsi="Times New Roman" w:cs="Times New Roman"/>
          <w:sz w:val="24"/>
          <w:szCs w:val="24"/>
        </w:rPr>
        <w:t xml:space="preserve"> what our situations are, so socio</w:t>
      </w:r>
      <w:r w:rsidR="00E37488">
        <w:rPr>
          <w:rFonts w:ascii="Times New Roman" w:hAnsi="Times New Roman" w:cs="Times New Roman"/>
          <w:sz w:val="24"/>
          <w:szCs w:val="24"/>
        </w:rPr>
        <w:t>-</w:t>
      </w:r>
      <w:r w:rsidRPr="000221DB">
        <w:rPr>
          <w:rFonts w:ascii="Times New Roman" w:hAnsi="Times New Roman" w:cs="Times New Roman"/>
          <w:sz w:val="24"/>
          <w:szCs w:val="24"/>
        </w:rPr>
        <w:t xml:space="preserve"> economic situation, gender, etcetera, race. We are faced with different environmental factors. And that, obviously, then result</w:t>
      </w:r>
      <w:r w:rsidR="00EF7D8F">
        <w:rPr>
          <w:rFonts w:ascii="Times New Roman" w:hAnsi="Times New Roman" w:cs="Times New Roman"/>
          <w:sz w:val="24"/>
          <w:szCs w:val="24"/>
        </w:rPr>
        <w:t>s</w:t>
      </w:r>
      <w:r w:rsidRPr="000221DB">
        <w:rPr>
          <w:rFonts w:ascii="Times New Roman" w:hAnsi="Times New Roman" w:cs="Times New Roman"/>
          <w:sz w:val="24"/>
          <w:szCs w:val="24"/>
        </w:rPr>
        <w:t xml:space="preserve"> in certain psycho</w:t>
      </w:r>
      <w:r w:rsidR="00EF7D8F">
        <w:rPr>
          <w:rFonts w:ascii="Times New Roman" w:hAnsi="Times New Roman" w:cs="Times New Roman"/>
          <w:sz w:val="24"/>
          <w:szCs w:val="24"/>
        </w:rPr>
        <w:t>-emotional experience</w:t>
      </w:r>
      <w:r w:rsidR="006D4028">
        <w:rPr>
          <w:rFonts w:ascii="Times New Roman" w:hAnsi="Times New Roman" w:cs="Times New Roman"/>
          <w:sz w:val="24"/>
          <w:szCs w:val="24"/>
        </w:rPr>
        <w:t>s</w:t>
      </w:r>
      <w:r w:rsidR="00EF7D8F">
        <w:rPr>
          <w:rFonts w:ascii="Times New Roman" w:hAnsi="Times New Roman" w:cs="Times New Roman"/>
          <w:sz w:val="24"/>
          <w:szCs w:val="24"/>
        </w:rPr>
        <w:t>, so that is my definition</w:t>
      </w:r>
      <w:r w:rsidRPr="000221DB">
        <w:rPr>
          <w:rFonts w:ascii="Times New Roman" w:hAnsi="Times New Roman" w:cs="Times New Roman"/>
          <w:sz w:val="24"/>
          <w:szCs w:val="24"/>
        </w:rPr>
        <w:t xml:space="preserve">. </w:t>
      </w:r>
    </w:p>
    <w:p w14:paraId="3FEA590A" w14:textId="77777777" w:rsidR="00EF7D8F" w:rsidRDefault="00EF7D8F">
      <w:pPr>
        <w:spacing w:after="0"/>
        <w:rPr>
          <w:rFonts w:ascii="Times New Roman" w:hAnsi="Times New Roman" w:cs="Times New Roman"/>
          <w:sz w:val="24"/>
          <w:szCs w:val="24"/>
        </w:rPr>
      </w:pPr>
    </w:p>
    <w:p w14:paraId="1C66996B" w14:textId="77777777" w:rsidR="008F1654" w:rsidRPr="000221DB" w:rsidRDefault="00EF7D8F">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r w:rsidR="00167882" w:rsidRPr="000221DB">
        <w:rPr>
          <w:rFonts w:ascii="Times New Roman" w:hAnsi="Times New Roman" w:cs="Times New Roman"/>
          <w:color w:val="5D7284"/>
          <w:sz w:val="24"/>
          <w:szCs w:val="24"/>
        </w:rPr>
        <w:t>1:03:08</w:t>
      </w:r>
    </w:p>
    <w:p w14:paraId="27186DF9" w14:textId="77777777" w:rsidR="0087750B" w:rsidRDefault="00EF7D8F">
      <w:pPr>
        <w:spacing w:after="0"/>
        <w:rPr>
          <w:rFonts w:ascii="Times New Roman" w:hAnsi="Times New Roman" w:cs="Times New Roman"/>
          <w:sz w:val="24"/>
          <w:szCs w:val="24"/>
        </w:rPr>
      </w:pPr>
      <w:r>
        <w:rPr>
          <w:rFonts w:ascii="Times New Roman" w:hAnsi="Times New Roman" w:cs="Times New Roman"/>
          <w:sz w:val="24"/>
          <w:szCs w:val="24"/>
        </w:rPr>
        <w:t xml:space="preserve">Thank you, Heidi, for this </w:t>
      </w:r>
      <w:proofErr w:type="gramStart"/>
      <w:r>
        <w:rPr>
          <w:rFonts w:ascii="Times New Roman" w:hAnsi="Times New Roman" w:cs="Times New Roman"/>
          <w:sz w:val="24"/>
          <w:szCs w:val="24"/>
        </w:rPr>
        <w:t>answer, which</w:t>
      </w:r>
      <w:proofErr w:type="gramEnd"/>
      <w:r>
        <w:rPr>
          <w:rFonts w:ascii="Times New Roman" w:hAnsi="Times New Roman" w:cs="Times New Roman"/>
          <w:sz w:val="24"/>
          <w:szCs w:val="24"/>
        </w:rPr>
        <w:t xml:space="preserve">, </w:t>
      </w:r>
      <w:r w:rsidR="00167882" w:rsidRPr="000221DB">
        <w:rPr>
          <w:rFonts w:ascii="Times New Roman" w:hAnsi="Times New Roman" w:cs="Times New Roman"/>
          <w:sz w:val="24"/>
          <w:szCs w:val="24"/>
        </w:rPr>
        <w:t>which affects very basic questions</w:t>
      </w:r>
      <w:r>
        <w:rPr>
          <w:rFonts w:ascii="Times New Roman" w:hAnsi="Times New Roman" w:cs="Times New Roman"/>
          <w:sz w:val="24"/>
          <w:szCs w:val="24"/>
        </w:rPr>
        <w:t>. W</w:t>
      </w:r>
      <w:r w:rsidR="00167882" w:rsidRPr="000221DB">
        <w:rPr>
          <w:rFonts w:ascii="Times New Roman" w:hAnsi="Times New Roman" w:cs="Times New Roman"/>
          <w:sz w:val="24"/>
          <w:szCs w:val="24"/>
        </w:rPr>
        <w:t xml:space="preserve">e still have time to listen to what Danielle has to say, if she can give us an answer to her question. </w:t>
      </w:r>
      <w:proofErr w:type="gramStart"/>
      <w:r w:rsidR="00167882" w:rsidRPr="000221DB">
        <w:rPr>
          <w:rFonts w:ascii="Times New Roman" w:hAnsi="Times New Roman" w:cs="Times New Roman"/>
          <w:sz w:val="24"/>
          <w:szCs w:val="24"/>
        </w:rPr>
        <w:t>So</w:t>
      </w:r>
      <w:proofErr w:type="gramEnd"/>
      <w:r w:rsidR="00167882" w:rsidRPr="000221DB">
        <w:rPr>
          <w:rFonts w:ascii="Times New Roman" w:hAnsi="Times New Roman" w:cs="Times New Roman"/>
          <w:sz w:val="24"/>
          <w:szCs w:val="24"/>
        </w:rPr>
        <w:t xml:space="preserve"> </w:t>
      </w:r>
      <w:r w:rsidR="0087750B">
        <w:rPr>
          <w:rFonts w:ascii="Times New Roman" w:hAnsi="Times New Roman" w:cs="Times New Roman"/>
          <w:sz w:val="24"/>
          <w:szCs w:val="24"/>
        </w:rPr>
        <w:t>Dannyelle</w:t>
      </w:r>
      <w:r w:rsidR="00167882" w:rsidRPr="000221DB">
        <w:rPr>
          <w:rFonts w:ascii="Times New Roman" w:hAnsi="Times New Roman" w:cs="Times New Roman"/>
          <w:sz w:val="24"/>
          <w:szCs w:val="24"/>
        </w:rPr>
        <w:t xml:space="preserve"> over to you. </w:t>
      </w:r>
    </w:p>
    <w:p w14:paraId="6F3FA399" w14:textId="77777777" w:rsidR="0087750B" w:rsidRDefault="0087750B">
      <w:pPr>
        <w:spacing w:after="0"/>
        <w:rPr>
          <w:rFonts w:ascii="Times New Roman" w:hAnsi="Times New Roman" w:cs="Times New Roman"/>
          <w:sz w:val="24"/>
          <w:szCs w:val="24"/>
        </w:rPr>
      </w:pPr>
    </w:p>
    <w:p w14:paraId="777422FC" w14:textId="77777777" w:rsidR="0087750B" w:rsidRDefault="0087750B" w:rsidP="0087750B">
      <w:pPr>
        <w:spacing w:after="0"/>
        <w:rPr>
          <w:rFonts w:ascii="Times New Roman" w:hAnsi="Times New Roman" w:cs="Times New Roman"/>
          <w:b/>
          <w:sz w:val="24"/>
          <w:szCs w:val="24"/>
        </w:rPr>
      </w:pPr>
      <w:r>
        <w:rPr>
          <w:rFonts w:ascii="Times New Roman" w:hAnsi="Times New Roman" w:cs="Times New Roman"/>
          <w:b/>
          <w:sz w:val="24"/>
          <w:szCs w:val="24"/>
        </w:rPr>
        <w:t>Dannyelle Valente</w:t>
      </w:r>
      <w:r w:rsidRPr="000221DB">
        <w:rPr>
          <w:rFonts w:ascii="Times New Roman" w:hAnsi="Times New Roman" w:cs="Times New Roman"/>
          <w:b/>
          <w:sz w:val="24"/>
          <w:szCs w:val="24"/>
        </w:rPr>
        <w:t xml:space="preserve">  </w:t>
      </w:r>
    </w:p>
    <w:p w14:paraId="3D6F07DF" w14:textId="77777777" w:rsidR="0087750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So</w:t>
      </w:r>
      <w:r w:rsidR="0087750B">
        <w:rPr>
          <w:rFonts w:ascii="Times New Roman" w:hAnsi="Times New Roman" w:cs="Times New Roman"/>
          <w:sz w:val="24"/>
          <w:szCs w:val="24"/>
        </w:rPr>
        <w:t>,</w:t>
      </w:r>
      <w:r w:rsidRPr="000221DB">
        <w:rPr>
          <w:rFonts w:ascii="Times New Roman" w:hAnsi="Times New Roman" w:cs="Times New Roman"/>
          <w:sz w:val="24"/>
          <w:szCs w:val="24"/>
        </w:rPr>
        <w:t xml:space="preserve"> thank you. I don't really have a precise definition to give you a precise answer. But what </w:t>
      </w:r>
      <w:r w:rsidR="0087750B">
        <w:rPr>
          <w:rFonts w:ascii="Times New Roman" w:hAnsi="Times New Roman" w:cs="Times New Roman"/>
          <w:sz w:val="24"/>
          <w:szCs w:val="24"/>
        </w:rPr>
        <w:t xml:space="preserve">is </w:t>
      </w:r>
      <w:r w:rsidRPr="000221DB">
        <w:rPr>
          <w:rFonts w:ascii="Times New Roman" w:hAnsi="Times New Roman" w:cs="Times New Roman"/>
          <w:sz w:val="24"/>
          <w:szCs w:val="24"/>
        </w:rPr>
        <w:t xml:space="preserve">sure is that in my work, I would like to turn upside down this idea of </w:t>
      </w:r>
      <w:proofErr w:type="gramStart"/>
      <w:r w:rsidRPr="000221DB">
        <w:rPr>
          <w:rFonts w:ascii="Times New Roman" w:hAnsi="Times New Roman" w:cs="Times New Roman"/>
          <w:sz w:val="24"/>
          <w:szCs w:val="24"/>
        </w:rPr>
        <w:t>something being</w:t>
      </w:r>
      <w:proofErr w:type="gramEnd"/>
      <w:r w:rsidRPr="000221DB">
        <w:rPr>
          <w:rFonts w:ascii="Times New Roman" w:hAnsi="Times New Roman" w:cs="Times New Roman"/>
          <w:sz w:val="24"/>
          <w:szCs w:val="24"/>
        </w:rPr>
        <w:t xml:space="preserve"> missing in the image, having something missing in a visual culture and try to give this visual culture to people who haven't got that. For me</w:t>
      </w:r>
      <w:r w:rsidR="0087750B">
        <w:rPr>
          <w:rFonts w:ascii="Times New Roman" w:hAnsi="Times New Roman" w:cs="Times New Roman"/>
          <w:sz w:val="24"/>
          <w:szCs w:val="24"/>
        </w:rPr>
        <w:t>,</w:t>
      </w:r>
      <w:r w:rsidRPr="000221DB">
        <w:rPr>
          <w:rFonts w:ascii="Times New Roman" w:hAnsi="Times New Roman" w:cs="Times New Roman"/>
          <w:sz w:val="24"/>
          <w:szCs w:val="24"/>
        </w:rPr>
        <w:t xml:space="preserve"> that isn't my starting point with a question</w:t>
      </w:r>
      <w:r w:rsidR="0087750B">
        <w:rPr>
          <w:rFonts w:ascii="Times New Roman" w:hAnsi="Times New Roman" w:cs="Times New Roman"/>
          <w:sz w:val="24"/>
          <w:szCs w:val="24"/>
        </w:rPr>
        <w:t xml:space="preserve"> of</w:t>
      </w:r>
      <w:r w:rsidRPr="000221DB">
        <w:rPr>
          <w:rFonts w:ascii="Times New Roman" w:hAnsi="Times New Roman" w:cs="Times New Roman"/>
          <w:sz w:val="24"/>
          <w:szCs w:val="24"/>
        </w:rPr>
        <w:t xml:space="preserve"> image. What I do is to try and find it in these </w:t>
      </w:r>
      <w:r w:rsidRPr="000221DB">
        <w:rPr>
          <w:rFonts w:ascii="Times New Roman" w:hAnsi="Times New Roman" w:cs="Times New Roman"/>
          <w:sz w:val="24"/>
          <w:szCs w:val="24"/>
        </w:rPr>
        <w:lastRenderedPageBreak/>
        <w:t>singularities</w:t>
      </w:r>
      <w:r w:rsidR="0087750B">
        <w:rPr>
          <w:rFonts w:ascii="Times New Roman" w:hAnsi="Times New Roman" w:cs="Times New Roman"/>
          <w:sz w:val="24"/>
          <w:szCs w:val="24"/>
        </w:rPr>
        <w:t>, f</w:t>
      </w:r>
      <w:r w:rsidRPr="000221DB">
        <w:rPr>
          <w:rFonts w:ascii="Times New Roman" w:hAnsi="Times New Roman" w:cs="Times New Roman"/>
          <w:sz w:val="24"/>
          <w:szCs w:val="24"/>
        </w:rPr>
        <w:t>or example, in the drawing of the river that I present</w:t>
      </w:r>
      <w:r w:rsidR="0087750B">
        <w:rPr>
          <w:rFonts w:ascii="Times New Roman" w:hAnsi="Times New Roman" w:cs="Times New Roman"/>
          <w:sz w:val="24"/>
          <w:szCs w:val="24"/>
        </w:rPr>
        <w:t>ed</w:t>
      </w:r>
      <w:r w:rsidRPr="000221DB">
        <w:rPr>
          <w:rFonts w:ascii="Times New Roman" w:hAnsi="Times New Roman" w:cs="Times New Roman"/>
          <w:sz w:val="24"/>
          <w:szCs w:val="24"/>
        </w:rPr>
        <w:t xml:space="preserve"> to you, in this perceptive singularity, how can we put forward something that will be </w:t>
      </w:r>
      <w:r w:rsidR="0087750B">
        <w:rPr>
          <w:rFonts w:ascii="Times New Roman" w:hAnsi="Times New Roman" w:cs="Times New Roman"/>
          <w:sz w:val="24"/>
          <w:szCs w:val="24"/>
        </w:rPr>
        <w:t>enough</w:t>
      </w:r>
      <w:r w:rsidRPr="000221DB">
        <w:rPr>
          <w:rFonts w:ascii="Times New Roman" w:hAnsi="Times New Roman" w:cs="Times New Roman"/>
          <w:sz w:val="24"/>
          <w:szCs w:val="24"/>
        </w:rPr>
        <w:t xml:space="preserve"> for everybody, because it's something that speaks to all of us.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would like to turn the thing upside down, I want to get away from the idea of something being missing</w:t>
      </w:r>
      <w:r w:rsidR="0087750B">
        <w:rPr>
          <w:rFonts w:ascii="Times New Roman" w:hAnsi="Times New Roman" w:cs="Times New Roman"/>
          <w:sz w:val="24"/>
          <w:szCs w:val="24"/>
        </w:rPr>
        <w:t>,</w:t>
      </w:r>
      <w:r w:rsidRPr="000221DB">
        <w:rPr>
          <w:rFonts w:ascii="Times New Roman" w:hAnsi="Times New Roman" w:cs="Times New Roman"/>
          <w:sz w:val="24"/>
          <w:szCs w:val="24"/>
        </w:rPr>
        <w:t xml:space="preserve"> to explore the </w:t>
      </w:r>
      <w:r w:rsidR="0087750B">
        <w:rPr>
          <w:rFonts w:ascii="Times New Roman" w:hAnsi="Times New Roman" w:cs="Times New Roman"/>
          <w:sz w:val="24"/>
          <w:szCs w:val="24"/>
        </w:rPr>
        <w:t>same</w:t>
      </w:r>
      <w:r w:rsidRPr="000221DB">
        <w:rPr>
          <w:rFonts w:ascii="Times New Roman" w:hAnsi="Times New Roman" w:cs="Times New Roman"/>
          <w:sz w:val="24"/>
          <w:szCs w:val="24"/>
        </w:rPr>
        <w:t xml:space="preserve"> realities for everybody. </w:t>
      </w:r>
    </w:p>
    <w:p w14:paraId="678DC642" w14:textId="77777777" w:rsidR="0087750B" w:rsidRDefault="0087750B">
      <w:pPr>
        <w:spacing w:after="0"/>
        <w:rPr>
          <w:rFonts w:ascii="Times New Roman" w:hAnsi="Times New Roman" w:cs="Times New Roman"/>
          <w:sz w:val="24"/>
          <w:szCs w:val="24"/>
        </w:rPr>
      </w:pPr>
    </w:p>
    <w:p w14:paraId="44FBC06C" w14:textId="77777777" w:rsidR="0087750B" w:rsidRDefault="0087750B">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p>
    <w:p w14:paraId="0911BF09" w14:textId="6F60EF84" w:rsidR="0087750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Thank you, Dan</w:t>
      </w:r>
      <w:r w:rsidR="0087750B">
        <w:rPr>
          <w:rFonts w:ascii="Times New Roman" w:hAnsi="Times New Roman" w:cs="Times New Roman"/>
          <w:sz w:val="24"/>
          <w:szCs w:val="24"/>
        </w:rPr>
        <w:t>ny</w:t>
      </w:r>
      <w:r w:rsidRPr="000221DB">
        <w:rPr>
          <w:rFonts w:ascii="Times New Roman" w:hAnsi="Times New Roman" w:cs="Times New Roman"/>
          <w:sz w:val="24"/>
          <w:szCs w:val="24"/>
        </w:rPr>
        <w:t xml:space="preserve">elle. That was </w:t>
      </w:r>
      <w:r w:rsidR="0087750B">
        <w:rPr>
          <w:rFonts w:ascii="Times New Roman" w:hAnsi="Times New Roman" w:cs="Times New Roman"/>
          <w:sz w:val="24"/>
          <w:szCs w:val="24"/>
        </w:rPr>
        <w:t>practically</w:t>
      </w:r>
      <w:r w:rsidRPr="000221DB">
        <w:rPr>
          <w:rFonts w:ascii="Times New Roman" w:hAnsi="Times New Roman" w:cs="Times New Roman"/>
          <w:sz w:val="24"/>
          <w:szCs w:val="24"/>
        </w:rPr>
        <w:t xml:space="preserve"> our conclusion for this wonderful roundtable </w:t>
      </w:r>
      <w:r w:rsidR="0087750B">
        <w:rPr>
          <w:rFonts w:ascii="Times New Roman" w:hAnsi="Times New Roman" w:cs="Times New Roman"/>
          <w:sz w:val="24"/>
          <w:szCs w:val="24"/>
        </w:rPr>
        <w:t xml:space="preserve">that I </w:t>
      </w:r>
      <w:r w:rsidR="0068785D">
        <w:rPr>
          <w:rFonts w:ascii="Times New Roman" w:hAnsi="Times New Roman" w:cs="Times New Roman"/>
          <w:sz w:val="24"/>
          <w:szCs w:val="24"/>
        </w:rPr>
        <w:t>am</w:t>
      </w:r>
      <w:r w:rsidRPr="000221DB">
        <w:rPr>
          <w:rFonts w:ascii="Times New Roman" w:hAnsi="Times New Roman" w:cs="Times New Roman"/>
          <w:sz w:val="24"/>
          <w:szCs w:val="24"/>
        </w:rPr>
        <w:t xml:space="preserve"> very delighted to </w:t>
      </w:r>
      <w:r w:rsidR="006D4028">
        <w:rPr>
          <w:rFonts w:ascii="Times New Roman" w:hAnsi="Times New Roman" w:cs="Times New Roman"/>
          <w:sz w:val="24"/>
          <w:szCs w:val="24"/>
        </w:rPr>
        <w:t>have been</w:t>
      </w:r>
      <w:r w:rsidRPr="000221DB">
        <w:rPr>
          <w:rFonts w:ascii="Times New Roman" w:hAnsi="Times New Roman" w:cs="Times New Roman"/>
          <w:sz w:val="24"/>
          <w:szCs w:val="24"/>
        </w:rPr>
        <w:t xml:space="preserve"> able to take part in and </w:t>
      </w:r>
      <w:r w:rsidR="0068785D">
        <w:rPr>
          <w:rFonts w:ascii="Times New Roman" w:hAnsi="Times New Roman" w:cs="Times New Roman"/>
          <w:sz w:val="24"/>
          <w:szCs w:val="24"/>
        </w:rPr>
        <w:t xml:space="preserve">to </w:t>
      </w:r>
      <w:r w:rsidRPr="000221DB">
        <w:rPr>
          <w:rFonts w:ascii="Times New Roman" w:hAnsi="Times New Roman" w:cs="Times New Roman"/>
          <w:sz w:val="24"/>
          <w:szCs w:val="24"/>
        </w:rPr>
        <w:t>chair</w:t>
      </w:r>
      <w:r w:rsidR="0087750B">
        <w:rPr>
          <w:rFonts w:ascii="Times New Roman" w:hAnsi="Times New Roman" w:cs="Times New Roman"/>
          <w:sz w:val="24"/>
          <w:szCs w:val="24"/>
        </w:rPr>
        <w:t>,</w:t>
      </w:r>
      <w:r w:rsidRPr="000221DB">
        <w:rPr>
          <w:rFonts w:ascii="Times New Roman" w:hAnsi="Times New Roman" w:cs="Times New Roman"/>
          <w:sz w:val="24"/>
          <w:szCs w:val="24"/>
        </w:rPr>
        <w:t xml:space="preserve"> so your comments will no doubt </w:t>
      </w:r>
      <w:r w:rsidR="0068785D">
        <w:rPr>
          <w:rFonts w:ascii="Times New Roman" w:hAnsi="Times New Roman" w:cs="Times New Roman"/>
          <w:sz w:val="24"/>
          <w:szCs w:val="24"/>
        </w:rPr>
        <w:t>have touched</w:t>
      </w:r>
      <w:r w:rsidRPr="000221DB">
        <w:rPr>
          <w:rFonts w:ascii="Times New Roman" w:hAnsi="Times New Roman" w:cs="Times New Roman"/>
          <w:sz w:val="24"/>
          <w:szCs w:val="24"/>
        </w:rPr>
        <w:t xml:space="preserve"> the people </w:t>
      </w:r>
      <w:r w:rsidR="0068785D">
        <w:rPr>
          <w:rFonts w:ascii="Times New Roman" w:hAnsi="Times New Roman" w:cs="Times New Roman"/>
          <w:sz w:val="24"/>
          <w:szCs w:val="24"/>
        </w:rPr>
        <w:t>listening</w:t>
      </w:r>
      <w:r w:rsidRPr="000221DB">
        <w:rPr>
          <w:rFonts w:ascii="Times New Roman" w:hAnsi="Times New Roman" w:cs="Times New Roman"/>
          <w:sz w:val="24"/>
          <w:szCs w:val="24"/>
        </w:rPr>
        <w:t xml:space="preserve"> and given rise to a lot of questions, I hope</w:t>
      </w:r>
      <w:r w:rsidR="0087750B">
        <w:rPr>
          <w:rFonts w:ascii="Times New Roman" w:hAnsi="Times New Roman" w:cs="Times New Roman"/>
          <w:sz w:val="24"/>
          <w:szCs w:val="24"/>
        </w:rPr>
        <w:t>,</w:t>
      </w:r>
      <w:r w:rsidRPr="000221DB">
        <w:rPr>
          <w:rFonts w:ascii="Times New Roman" w:hAnsi="Times New Roman" w:cs="Times New Roman"/>
          <w:sz w:val="24"/>
          <w:szCs w:val="24"/>
        </w:rPr>
        <w:t xml:space="preserve"> and we have enough time now to move on to questions from the floor </w:t>
      </w:r>
      <w:r w:rsidR="0068785D">
        <w:rPr>
          <w:rFonts w:ascii="Times New Roman" w:hAnsi="Times New Roman" w:cs="Times New Roman"/>
          <w:sz w:val="24"/>
          <w:szCs w:val="24"/>
        </w:rPr>
        <w:t>unless</w:t>
      </w:r>
      <w:r w:rsidRPr="000221DB">
        <w:rPr>
          <w:rFonts w:ascii="Times New Roman" w:hAnsi="Times New Roman" w:cs="Times New Roman"/>
          <w:sz w:val="24"/>
          <w:szCs w:val="24"/>
        </w:rPr>
        <w:t xml:space="preserve"> you would like to say one last thing, before we move on to that. But you'll still have time to come back to that later, no doubt. Thank you, again, very warmly</w:t>
      </w:r>
      <w:r w:rsidR="0068785D">
        <w:rPr>
          <w:rFonts w:ascii="Times New Roman" w:hAnsi="Times New Roman" w:cs="Times New Roman"/>
          <w:sz w:val="24"/>
          <w:szCs w:val="24"/>
        </w:rPr>
        <w:t>,</w:t>
      </w:r>
      <w:r w:rsidRPr="000221DB">
        <w:rPr>
          <w:rFonts w:ascii="Times New Roman" w:hAnsi="Times New Roman" w:cs="Times New Roman"/>
          <w:sz w:val="24"/>
          <w:szCs w:val="24"/>
        </w:rPr>
        <w:t xml:space="preserve"> all three of you. And now I'm going to hand it over to </w:t>
      </w:r>
      <w:r w:rsidR="0087750B">
        <w:rPr>
          <w:rFonts w:ascii="Times New Roman" w:hAnsi="Times New Roman" w:cs="Times New Roman"/>
          <w:sz w:val="24"/>
          <w:szCs w:val="24"/>
        </w:rPr>
        <w:t>No</w:t>
      </w:r>
      <w:r w:rsidR="007C7F81" w:rsidRPr="007C7F81">
        <w:rPr>
          <w:rStyle w:val="Strong"/>
          <w:b w:val="0"/>
        </w:rPr>
        <w:t>ë</w:t>
      </w:r>
      <w:r w:rsidR="0087750B">
        <w:rPr>
          <w:rFonts w:ascii="Times New Roman" w:hAnsi="Times New Roman" w:cs="Times New Roman"/>
          <w:sz w:val="24"/>
          <w:szCs w:val="24"/>
        </w:rPr>
        <w:t xml:space="preserve">lle </w:t>
      </w:r>
      <w:r w:rsidRPr="000221DB">
        <w:rPr>
          <w:rFonts w:ascii="Times New Roman" w:hAnsi="Times New Roman" w:cs="Times New Roman"/>
          <w:sz w:val="24"/>
          <w:szCs w:val="24"/>
        </w:rPr>
        <w:t xml:space="preserve">to moderate the discussion with the audience. </w:t>
      </w:r>
    </w:p>
    <w:p w14:paraId="08DA80E8" w14:textId="77777777" w:rsidR="0087750B" w:rsidRDefault="0087750B">
      <w:pPr>
        <w:spacing w:after="0"/>
        <w:rPr>
          <w:rFonts w:ascii="Times New Roman" w:hAnsi="Times New Roman" w:cs="Times New Roman"/>
          <w:sz w:val="24"/>
          <w:szCs w:val="24"/>
        </w:rPr>
      </w:pPr>
    </w:p>
    <w:p w14:paraId="41900671" w14:textId="77777777" w:rsidR="0068785D" w:rsidRPr="0068785D" w:rsidRDefault="0068785D" w:rsidP="0068785D">
      <w:pPr>
        <w:pStyle w:val="NormalWeb"/>
        <w:spacing w:before="0" w:beforeAutospacing="0" w:after="0" w:afterAutospacing="0"/>
        <w:rPr>
          <w:rStyle w:val="Strong"/>
        </w:rPr>
      </w:pPr>
      <w:r w:rsidRPr="0068785D">
        <w:rPr>
          <w:rStyle w:val="Strong"/>
        </w:rPr>
        <w:t>Noëlle Roy</w:t>
      </w:r>
    </w:p>
    <w:p w14:paraId="4D5405CD" w14:textId="5A442A7A" w:rsidR="007C7F81" w:rsidRDefault="00167882" w:rsidP="0068785D">
      <w:pPr>
        <w:pStyle w:val="NormalWeb"/>
        <w:spacing w:before="0" w:beforeAutospacing="0" w:after="0" w:afterAutospacing="0"/>
      </w:pPr>
      <w:r w:rsidRPr="000221DB">
        <w:t>Can you hear me? I'm very embarrassed because I've lost one of the</w:t>
      </w:r>
      <w:r w:rsidR="0068785D">
        <w:t>,</w:t>
      </w:r>
      <w:r w:rsidRPr="000221DB">
        <w:t xml:space="preserve"> my, the gallery of participants, I </w:t>
      </w:r>
      <w:r w:rsidR="007C7F81">
        <w:t xml:space="preserve">know somebody wants to ask </w:t>
      </w:r>
      <w:r w:rsidR="006D4028">
        <w:t xml:space="preserve">a </w:t>
      </w:r>
      <w:proofErr w:type="gramStart"/>
      <w:r w:rsidR="006D4028">
        <w:t>question</w:t>
      </w:r>
      <w:proofErr w:type="gramEnd"/>
      <w:r w:rsidR="007C7F81">
        <w:t xml:space="preserve"> but I </w:t>
      </w:r>
      <w:r w:rsidRPr="000221DB">
        <w:t xml:space="preserve">can't see. And I'm </w:t>
      </w:r>
      <w:proofErr w:type="gramStart"/>
      <w:r w:rsidRPr="000221DB">
        <w:t>really sorry</w:t>
      </w:r>
      <w:proofErr w:type="gramEnd"/>
      <w:r w:rsidRPr="000221DB">
        <w:t xml:space="preserve"> about that at this crucial moment. Can you tell me how I can get back my gallery of participants at the top of my screen? </w:t>
      </w:r>
    </w:p>
    <w:p w14:paraId="2B6F60C4" w14:textId="77777777" w:rsidR="007C7F81" w:rsidRDefault="007C7F81" w:rsidP="0068785D">
      <w:pPr>
        <w:pStyle w:val="NormalWeb"/>
        <w:spacing w:before="0" w:beforeAutospacing="0" w:after="0" w:afterAutospacing="0"/>
      </w:pPr>
    </w:p>
    <w:p w14:paraId="6AE00A21" w14:textId="77777777" w:rsidR="007C7F81" w:rsidRPr="007C7F81" w:rsidRDefault="007C7F81" w:rsidP="0068785D">
      <w:pPr>
        <w:pStyle w:val="NormalWeb"/>
        <w:spacing w:before="0" w:beforeAutospacing="0" w:after="0" w:afterAutospacing="0"/>
        <w:rPr>
          <w:b/>
        </w:rPr>
      </w:pPr>
      <w:r w:rsidRPr="007C7F81">
        <w:rPr>
          <w:b/>
        </w:rPr>
        <w:t>Marion Chottin</w:t>
      </w:r>
    </w:p>
    <w:p w14:paraId="2FF18668" w14:textId="28A19FF2" w:rsidR="007C7F81" w:rsidRDefault="007C7F81" w:rsidP="0068785D">
      <w:pPr>
        <w:pStyle w:val="NormalWeb"/>
        <w:spacing w:before="0" w:beforeAutospacing="0" w:after="0" w:afterAutospacing="0"/>
      </w:pPr>
      <w:r>
        <w:t>Yes, this is Marion.</w:t>
      </w:r>
      <w:r w:rsidR="00167882" w:rsidRPr="000221DB">
        <w:t xml:space="preserve"> If you click </w:t>
      </w:r>
      <w:r w:rsidR="006D4028">
        <w:t xml:space="preserve">at </w:t>
      </w:r>
      <w:r w:rsidR="00167882" w:rsidRPr="000221DB">
        <w:t xml:space="preserve">the bottom of the screen on the participants, the window on the top right should open. And you should see the little hands otherwise, I can tell you, that </w:t>
      </w:r>
      <w:r>
        <w:t>there’s</w:t>
      </w:r>
      <w:r w:rsidR="00167882" w:rsidRPr="000221DB">
        <w:t xml:space="preserve"> Hannah, who would like to say something</w:t>
      </w:r>
      <w:r>
        <w:t>,</w:t>
      </w:r>
      <w:r w:rsidR="00167882" w:rsidRPr="000221DB">
        <w:t xml:space="preserve"> David Johnson</w:t>
      </w:r>
      <w:r>
        <w:t>,</w:t>
      </w:r>
      <w:r w:rsidR="00167882" w:rsidRPr="000221DB">
        <w:t xml:space="preserve"> and Michelle Botha. </w:t>
      </w:r>
    </w:p>
    <w:p w14:paraId="5FBE0558" w14:textId="77777777" w:rsidR="007C7F81" w:rsidRDefault="007C7F81" w:rsidP="0068785D">
      <w:pPr>
        <w:pStyle w:val="NormalWeb"/>
        <w:spacing w:before="0" w:beforeAutospacing="0" w:after="0" w:afterAutospacing="0"/>
      </w:pPr>
    </w:p>
    <w:p w14:paraId="17DFD857" w14:textId="77777777" w:rsidR="007C7F81" w:rsidRPr="0068785D" w:rsidRDefault="007C7F81" w:rsidP="007C7F81">
      <w:pPr>
        <w:pStyle w:val="NormalWeb"/>
        <w:spacing w:before="0" w:beforeAutospacing="0" w:after="0" w:afterAutospacing="0"/>
        <w:rPr>
          <w:rStyle w:val="Strong"/>
        </w:rPr>
      </w:pPr>
      <w:r w:rsidRPr="0068785D">
        <w:rPr>
          <w:rStyle w:val="Strong"/>
        </w:rPr>
        <w:t>Noëlle Roy</w:t>
      </w:r>
    </w:p>
    <w:p w14:paraId="017B2D25" w14:textId="77777777" w:rsidR="007C7F81" w:rsidRDefault="00167882" w:rsidP="0068785D">
      <w:pPr>
        <w:pStyle w:val="NormalWeb"/>
        <w:spacing w:before="0" w:beforeAutospacing="0" w:after="0" w:afterAutospacing="0"/>
      </w:pPr>
      <w:r w:rsidRPr="000221DB">
        <w:t xml:space="preserve">And </w:t>
      </w:r>
      <w:proofErr w:type="gramStart"/>
      <w:r w:rsidRPr="000221DB">
        <w:t>so</w:t>
      </w:r>
      <w:proofErr w:type="gramEnd"/>
      <w:r w:rsidRPr="000221DB">
        <w:t xml:space="preserve"> I invite them to </w:t>
      </w:r>
      <w:r w:rsidR="007C7F81">
        <w:t>note</w:t>
      </w:r>
      <w:r w:rsidRPr="000221DB">
        <w:t xml:space="preserve"> I heard that, but I can't see them again. They've disappeared. I can't see who</w:t>
      </w:r>
      <w:r w:rsidR="007C7F81">
        <w:t xml:space="preserve"> is</w:t>
      </w:r>
      <w:r w:rsidRPr="000221DB">
        <w:t xml:space="preserve"> raising the hand. No, I don't have a window </w:t>
      </w:r>
      <w:r w:rsidR="007C7F81">
        <w:t>there</w:t>
      </w:r>
      <w:r w:rsidRPr="000221DB">
        <w:t>. But there's Hannah and David and Mic</w:t>
      </w:r>
      <w:r w:rsidR="007C7F81">
        <w:t>helle Botha. For the time being. M</w:t>
      </w:r>
      <w:r w:rsidRPr="000221DB">
        <w:t xml:space="preserve">aybe Hannah would like to speak. </w:t>
      </w:r>
    </w:p>
    <w:p w14:paraId="6D7F8602" w14:textId="77777777" w:rsidR="007C7F81" w:rsidRDefault="007C7F81" w:rsidP="0068785D">
      <w:pPr>
        <w:pStyle w:val="NormalWeb"/>
        <w:spacing w:before="0" w:beforeAutospacing="0" w:after="0" w:afterAutospacing="0"/>
      </w:pPr>
    </w:p>
    <w:p w14:paraId="5044E2F4"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b/>
          <w:sz w:val="24"/>
          <w:szCs w:val="24"/>
        </w:rPr>
        <w:t xml:space="preserve">Hannah </w:t>
      </w:r>
      <w:proofErr w:type="gramStart"/>
      <w:r w:rsidRPr="000221DB">
        <w:rPr>
          <w:rFonts w:ascii="Times New Roman" w:hAnsi="Times New Roman" w:cs="Times New Roman"/>
          <w:b/>
          <w:sz w:val="24"/>
          <w:szCs w:val="24"/>
        </w:rPr>
        <w:t xml:space="preserve">Thompson  </w:t>
      </w:r>
      <w:r w:rsidRPr="000221DB">
        <w:rPr>
          <w:rFonts w:ascii="Times New Roman" w:hAnsi="Times New Roman" w:cs="Times New Roman"/>
          <w:color w:val="5D7284"/>
          <w:sz w:val="24"/>
          <w:szCs w:val="24"/>
        </w:rPr>
        <w:t>1:06:59</w:t>
      </w:r>
      <w:proofErr w:type="gramEnd"/>
    </w:p>
    <w:p w14:paraId="7DC38321" w14:textId="77777777" w:rsidR="008F1654" w:rsidRPr="000221DB" w:rsidRDefault="007C7F81" w:rsidP="007C7F81">
      <w:pPr>
        <w:pStyle w:val="NormalWeb"/>
        <w:spacing w:before="0" w:beforeAutospacing="0" w:after="0" w:afterAutospacing="0"/>
      </w:pPr>
      <w:r>
        <w:t>Hello, everybody. Hannah</w:t>
      </w:r>
      <w:r w:rsidRPr="000221DB">
        <w:t xml:space="preserve"> speaking.</w:t>
      </w:r>
      <w:r>
        <w:t xml:space="preserve"> </w:t>
      </w:r>
      <w:r w:rsidR="00167882" w:rsidRPr="000221DB">
        <w:t xml:space="preserve">This whole session was </w:t>
      </w:r>
      <w:proofErr w:type="gramStart"/>
      <w:r w:rsidR="00167882" w:rsidRPr="000221DB">
        <w:t>really interesting</w:t>
      </w:r>
      <w:proofErr w:type="gramEnd"/>
      <w:r w:rsidR="00167882" w:rsidRPr="000221DB">
        <w:t>. And there are lots of intersections with session</w:t>
      </w:r>
      <w:r>
        <w:t>,</w:t>
      </w:r>
      <w:r w:rsidR="00167882" w:rsidRPr="000221DB">
        <w:t xml:space="preserve"> roundtable 12, tomorrow, which is about blind, which has sessions, which has papers</w:t>
      </w:r>
      <w:r>
        <w:t>,</w:t>
      </w:r>
      <w:r w:rsidR="00167882" w:rsidRPr="000221DB">
        <w:t xml:space="preserve"> about blind parents, and</w:t>
      </w:r>
      <w:r>
        <w:t>, and auto</w:t>
      </w:r>
      <w:r w:rsidR="00167882" w:rsidRPr="000221DB">
        <w:t>ethnographic studies, which is the link with Heidi's work. And Heidi, I wanted to ask you, how do you when</w:t>
      </w:r>
      <w:r>
        <w:t>,</w:t>
      </w:r>
      <w:r w:rsidR="00167882" w:rsidRPr="000221DB">
        <w:t xml:space="preserve"> when you were talking about accommodations, and the students and teachers being grateful for things that were being given to them, rather than understanding that it's</w:t>
      </w:r>
      <w:r>
        <w:t>,</w:t>
      </w:r>
      <w:r w:rsidR="00167882" w:rsidRPr="000221DB">
        <w:t xml:space="preserve"> that </w:t>
      </w:r>
      <w:r>
        <w:t>its their</w:t>
      </w:r>
      <w:r w:rsidR="00167882" w:rsidRPr="000221DB">
        <w:t xml:space="preserve"> right, not</w:t>
      </w:r>
      <w:r>
        <w:t>,</w:t>
      </w:r>
      <w:r w:rsidR="00167882" w:rsidRPr="000221DB">
        <w:t xml:space="preserve"> not a gift. I could sense some activism in your, in your voice</w:t>
      </w:r>
      <w:r>
        <w:t>,</w:t>
      </w:r>
      <w:r w:rsidR="00167882" w:rsidRPr="000221DB">
        <w:t xml:space="preserve"> in your, in your, in the content. And I wanted to ask you as a blind researcher, how do you navigate the relationship between research</w:t>
      </w:r>
      <w:r>
        <w:t>,</w:t>
      </w:r>
      <w:r w:rsidR="00167882" w:rsidRPr="000221DB">
        <w:t xml:space="preserve"> and the kind of implied objectivity of research, and then activism</w:t>
      </w:r>
      <w:r>
        <w:t>,</w:t>
      </w:r>
      <w:r w:rsidR="00167882" w:rsidRPr="000221DB">
        <w:t xml:space="preserve"> </w:t>
      </w:r>
      <w:r>
        <w:t>a</w:t>
      </w:r>
      <w:r w:rsidR="00167882" w:rsidRPr="000221DB">
        <w:t>nd the kind of subjectivity of activism?</w:t>
      </w:r>
    </w:p>
    <w:p w14:paraId="508A76AF" w14:textId="77777777" w:rsidR="008F1654" w:rsidRPr="000221DB" w:rsidRDefault="008F1654">
      <w:pPr>
        <w:spacing w:after="0"/>
        <w:rPr>
          <w:rFonts w:ascii="Times New Roman" w:hAnsi="Times New Roman" w:cs="Times New Roman"/>
          <w:sz w:val="24"/>
          <w:szCs w:val="24"/>
        </w:rPr>
      </w:pPr>
    </w:p>
    <w:p w14:paraId="6AF7EE6A" w14:textId="77777777" w:rsidR="008F1654" w:rsidRPr="000221DB" w:rsidRDefault="007C7F81">
      <w:pPr>
        <w:spacing w:after="0"/>
        <w:rPr>
          <w:rFonts w:ascii="Times New Roman" w:hAnsi="Times New Roman" w:cs="Times New Roman"/>
          <w:sz w:val="24"/>
          <w:szCs w:val="24"/>
        </w:rPr>
      </w:pPr>
      <w:r w:rsidRPr="000221DB">
        <w:rPr>
          <w:rFonts w:ascii="Times New Roman" w:hAnsi="Times New Roman" w:cs="Times New Roman"/>
          <w:b/>
          <w:sz w:val="24"/>
          <w:szCs w:val="24"/>
        </w:rPr>
        <w:t xml:space="preserve">Heidi </w:t>
      </w:r>
      <w:proofErr w:type="gramStart"/>
      <w:r w:rsidRPr="000221DB">
        <w:rPr>
          <w:rFonts w:ascii="Times New Roman" w:hAnsi="Times New Roman" w:cs="Times New Roman"/>
          <w:b/>
          <w:sz w:val="24"/>
          <w:szCs w:val="24"/>
        </w:rPr>
        <w:t xml:space="preserve">Lourens  </w:t>
      </w:r>
      <w:r w:rsidR="00167882" w:rsidRPr="000221DB">
        <w:rPr>
          <w:rFonts w:ascii="Times New Roman" w:hAnsi="Times New Roman" w:cs="Times New Roman"/>
          <w:color w:val="5D7284"/>
          <w:sz w:val="24"/>
          <w:szCs w:val="24"/>
        </w:rPr>
        <w:t>1:08:23</w:t>
      </w:r>
      <w:proofErr w:type="gramEnd"/>
    </w:p>
    <w:p w14:paraId="4482465A" w14:textId="0F8CDF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That's a difficult question, but it's interesting that you raised that because my doctoral supervisor </w:t>
      </w:r>
      <w:r w:rsidR="007C7F81">
        <w:rPr>
          <w:rFonts w:ascii="Times New Roman" w:hAnsi="Times New Roman" w:cs="Times New Roman"/>
          <w:sz w:val="24"/>
          <w:szCs w:val="24"/>
        </w:rPr>
        <w:t>said to me,</w:t>
      </w:r>
      <w:r w:rsidRPr="000221DB">
        <w:rPr>
          <w:rFonts w:ascii="Times New Roman" w:hAnsi="Times New Roman" w:cs="Times New Roman"/>
          <w:sz w:val="24"/>
          <w:szCs w:val="24"/>
        </w:rPr>
        <w:t xml:space="preserve"> </w:t>
      </w:r>
      <w:proofErr w:type="gramStart"/>
      <w:r w:rsidRPr="000221DB">
        <w:rPr>
          <w:rFonts w:ascii="Times New Roman" w:hAnsi="Times New Roman" w:cs="Times New Roman"/>
          <w:sz w:val="24"/>
          <w:szCs w:val="24"/>
        </w:rPr>
        <w:t>It</w:t>
      </w:r>
      <w:proofErr w:type="gramEnd"/>
      <w:r w:rsidRPr="000221DB">
        <w:rPr>
          <w:rFonts w:ascii="Times New Roman" w:hAnsi="Times New Roman" w:cs="Times New Roman"/>
          <w:sz w:val="24"/>
          <w:szCs w:val="24"/>
        </w:rPr>
        <w:t xml:space="preserve"> sounds very political when you write, which is sort of in that activism. But</w:t>
      </w:r>
      <w:r w:rsidR="00623D32">
        <w:rPr>
          <w:rFonts w:ascii="Times New Roman" w:hAnsi="Times New Roman" w:cs="Times New Roman"/>
          <w:sz w:val="24"/>
          <w:szCs w:val="24"/>
        </w:rPr>
        <w:t xml:space="preserve">, but absolutely, I think, look, </w:t>
      </w:r>
      <w:r w:rsidRPr="000221DB">
        <w:rPr>
          <w:rFonts w:ascii="Times New Roman" w:hAnsi="Times New Roman" w:cs="Times New Roman"/>
          <w:sz w:val="24"/>
          <w:szCs w:val="24"/>
        </w:rPr>
        <w:t>objectivity for me</w:t>
      </w:r>
      <w:r w:rsidR="00623D32">
        <w:rPr>
          <w:rFonts w:ascii="Times New Roman" w:hAnsi="Times New Roman" w:cs="Times New Roman"/>
          <w:sz w:val="24"/>
          <w:szCs w:val="24"/>
        </w:rPr>
        <w:t>,</w:t>
      </w:r>
      <w:r w:rsidRPr="000221DB">
        <w:rPr>
          <w:rFonts w:ascii="Times New Roman" w:hAnsi="Times New Roman" w:cs="Times New Roman"/>
          <w:sz w:val="24"/>
          <w:szCs w:val="24"/>
        </w:rPr>
        <w:t xml:space="preserve"> I don't want to say I've given up completely on it, but I am rather embracing the</w:t>
      </w:r>
      <w:r w:rsidR="00623D32">
        <w:rPr>
          <w:rFonts w:ascii="Times New Roman" w:hAnsi="Times New Roman" w:cs="Times New Roman"/>
          <w:sz w:val="24"/>
          <w:szCs w:val="24"/>
        </w:rPr>
        <w:t>,</w:t>
      </w:r>
      <w:r w:rsidRPr="000221DB">
        <w:rPr>
          <w:rFonts w:ascii="Times New Roman" w:hAnsi="Times New Roman" w:cs="Times New Roman"/>
          <w:sz w:val="24"/>
          <w:szCs w:val="24"/>
        </w:rPr>
        <w:t xml:space="preserve"> the </w:t>
      </w:r>
      <w:r w:rsidR="00623D32">
        <w:rPr>
          <w:rFonts w:ascii="Times New Roman" w:hAnsi="Times New Roman" w:cs="Times New Roman"/>
          <w:sz w:val="24"/>
          <w:szCs w:val="24"/>
        </w:rPr>
        <w:t>subjectivity</w:t>
      </w:r>
      <w:r w:rsidRPr="000221DB">
        <w:rPr>
          <w:rFonts w:ascii="Times New Roman" w:hAnsi="Times New Roman" w:cs="Times New Roman"/>
          <w:sz w:val="24"/>
          <w:szCs w:val="24"/>
        </w:rPr>
        <w:t xml:space="preserve"> as</w:t>
      </w:r>
      <w:r w:rsidR="00623D32">
        <w:rPr>
          <w:rFonts w:ascii="Times New Roman" w:hAnsi="Times New Roman" w:cs="Times New Roman"/>
          <w:sz w:val="24"/>
          <w:szCs w:val="24"/>
        </w:rPr>
        <w:t>,</w:t>
      </w:r>
      <w:r w:rsidRPr="000221DB">
        <w:rPr>
          <w:rFonts w:ascii="Times New Roman" w:hAnsi="Times New Roman" w:cs="Times New Roman"/>
          <w:sz w:val="24"/>
          <w:szCs w:val="24"/>
        </w:rPr>
        <w:t xml:space="preserve"> as, hopefully</w:t>
      </w:r>
      <w:r w:rsidR="00623D32">
        <w:rPr>
          <w:rFonts w:ascii="Times New Roman" w:hAnsi="Times New Roman" w:cs="Times New Roman"/>
          <w:sz w:val="24"/>
          <w:szCs w:val="24"/>
        </w:rPr>
        <w:t>,</w:t>
      </w:r>
      <w:r w:rsidRPr="000221DB">
        <w:rPr>
          <w:rFonts w:ascii="Times New Roman" w:hAnsi="Times New Roman" w:cs="Times New Roman"/>
          <w:sz w:val="24"/>
          <w:szCs w:val="24"/>
        </w:rPr>
        <w:t xml:space="preserve"> as a benefit to my research. And absolutely, I mean, I think what </w:t>
      </w:r>
      <w:r w:rsidRPr="000221DB">
        <w:rPr>
          <w:rFonts w:ascii="Times New Roman" w:hAnsi="Times New Roman" w:cs="Times New Roman"/>
          <w:sz w:val="24"/>
          <w:szCs w:val="24"/>
        </w:rPr>
        <w:lastRenderedPageBreak/>
        <w:t xml:space="preserve">you probably could hear if you say it was activism is also a bit of frustration, and probably a bit of anger around the fact that, you know, you </w:t>
      </w:r>
      <w:proofErr w:type="gramStart"/>
      <w:r w:rsidRPr="000221DB">
        <w:rPr>
          <w:rFonts w:ascii="Times New Roman" w:hAnsi="Times New Roman" w:cs="Times New Roman"/>
          <w:sz w:val="24"/>
          <w:szCs w:val="24"/>
        </w:rPr>
        <w:t>have to</w:t>
      </w:r>
      <w:proofErr w:type="gramEnd"/>
      <w:r w:rsidRPr="000221DB">
        <w:rPr>
          <w:rFonts w:ascii="Times New Roman" w:hAnsi="Times New Roman" w:cs="Times New Roman"/>
          <w:sz w:val="24"/>
          <w:szCs w:val="24"/>
        </w:rPr>
        <w:t xml:space="preserve"> fight for yourself all the time. And you know, I </w:t>
      </w:r>
      <w:proofErr w:type="gramStart"/>
      <w:r w:rsidRPr="000221DB">
        <w:rPr>
          <w:rFonts w:ascii="Times New Roman" w:hAnsi="Times New Roman" w:cs="Times New Roman"/>
          <w:sz w:val="24"/>
          <w:szCs w:val="24"/>
        </w:rPr>
        <w:t>have to</w:t>
      </w:r>
      <w:proofErr w:type="gramEnd"/>
      <w:r w:rsidRPr="000221DB">
        <w:rPr>
          <w:rFonts w:ascii="Times New Roman" w:hAnsi="Times New Roman" w:cs="Times New Roman"/>
          <w:sz w:val="24"/>
          <w:szCs w:val="24"/>
        </w:rPr>
        <w:t xml:space="preserve"> take up that responsibility and children in my research that start off with a fraction </w:t>
      </w:r>
      <w:r w:rsidR="00623D32">
        <w:rPr>
          <w:rFonts w:ascii="Times New Roman" w:hAnsi="Times New Roman" w:cs="Times New Roman"/>
          <w:sz w:val="24"/>
          <w:szCs w:val="24"/>
        </w:rPr>
        <w:t xml:space="preserve">of </w:t>
      </w:r>
      <w:r w:rsidRPr="000221DB">
        <w:rPr>
          <w:rFonts w:ascii="Times New Roman" w:hAnsi="Times New Roman" w:cs="Times New Roman"/>
          <w:sz w:val="24"/>
          <w:szCs w:val="24"/>
        </w:rPr>
        <w:t>an equal footing, I want to say, almost, so for me, definitely that</w:t>
      </w:r>
      <w:r w:rsidR="00623D32">
        <w:rPr>
          <w:rFonts w:ascii="Times New Roman" w:hAnsi="Times New Roman" w:cs="Times New Roman"/>
          <w:sz w:val="24"/>
          <w:szCs w:val="24"/>
        </w:rPr>
        <w:t>,</w:t>
      </w:r>
      <w:r w:rsidRPr="000221DB">
        <w:rPr>
          <w:rFonts w:ascii="Times New Roman" w:hAnsi="Times New Roman" w:cs="Times New Roman"/>
          <w:sz w:val="24"/>
          <w:szCs w:val="24"/>
        </w:rPr>
        <w:t xml:space="preserve"> that activates a feeling of activism, that with</w:t>
      </w:r>
      <w:r w:rsidR="00623D32">
        <w:rPr>
          <w:rFonts w:ascii="Times New Roman" w:hAnsi="Times New Roman" w:cs="Times New Roman"/>
          <w:sz w:val="24"/>
          <w:szCs w:val="24"/>
        </w:rPr>
        <w:t>,</w:t>
      </w:r>
      <w:r w:rsidRPr="000221DB">
        <w:rPr>
          <w:rFonts w:ascii="Times New Roman" w:hAnsi="Times New Roman" w:cs="Times New Roman"/>
          <w:sz w:val="24"/>
          <w:szCs w:val="24"/>
        </w:rPr>
        <w:t xml:space="preserve"> what </w:t>
      </w:r>
      <w:r w:rsidR="00FB4761">
        <w:rPr>
          <w:rFonts w:ascii="Times New Roman" w:hAnsi="Times New Roman" w:cs="Times New Roman"/>
          <w:sz w:val="24"/>
          <w:szCs w:val="24"/>
        </w:rPr>
        <w:t>then</w:t>
      </w:r>
      <w:r w:rsidR="00623D32">
        <w:rPr>
          <w:rFonts w:ascii="Times New Roman" w:hAnsi="Times New Roman" w:cs="Times New Roman"/>
          <w:sz w:val="24"/>
          <w:szCs w:val="24"/>
        </w:rPr>
        <w:t>,</w:t>
      </w:r>
      <w:r w:rsidRPr="000221DB">
        <w:rPr>
          <w:rFonts w:ascii="Times New Roman" w:hAnsi="Times New Roman" w:cs="Times New Roman"/>
          <w:sz w:val="24"/>
          <w:szCs w:val="24"/>
        </w:rPr>
        <w:t xml:space="preserve"> I think, </w:t>
      </w:r>
      <w:r w:rsidR="00623D32">
        <w:rPr>
          <w:rFonts w:ascii="Times New Roman" w:hAnsi="Times New Roman" w:cs="Times New Roman"/>
          <w:sz w:val="24"/>
          <w:szCs w:val="24"/>
        </w:rPr>
        <w:t>entered</w:t>
      </w:r>
      <w:r w:rsidRPr="000221DB">
        <w:rPr>
          <w:rFonts w:ascii="Times New Roman" w:hAnsi="Times New Roman" w:cs="Times New Roman"/>
          <w:sz w:val="24"/>
          <w:szCs w:val="24"/>
        </w:rPr>
        <w:t xml:space="preserve"> into my autoethnographic work. </w:t>
      </w:r>
      <w:proofErr w:type="gramStart"/>
      <w:r w:rsidRPr="000221DB">
        <w:rPr>
          <w:rFonts w:ascii="Times New Roman" w:hAnsi="Times New Roman" w:cs="Times New Roman"/>
          <w:sz w:val="24"/>
          <w:szCs w:val="24"/>
        </w:rPr>
        <w:t>And also</w:t>
      </w:r>
      <w:proofErr w:type="gramEnd"/>
      <w:r w:rsidR="00623D32">
        <w:rPr>
          <w:rFonts w:ascii="Times New Roman" w:hAnsi="Times New Roman" w:cs="Times New Roman"/>
          <w:sz w:val="24"/>
          <w:szCs w:val="24"/>
        </w:rPr>
        <w:t>,</w:t>
      </w:r>
      <w:r w:rsidRPr="000221DB">
        <w:rPr>
          <w:rFonts w:ascii="Times New Roman" w:hAnsi="Times New Roman" w:cs="Times New Roman"/>
          <w:sz w:val="24"/>
          <w:szCs w:val="24"/>
        </w:rPr>
        <w:t xml:space="preserve"> I think, I don't know if I'm making sense, but to me, it helps to sort of</w:t>
      </w:r>
      <w:r w:rsidR="00623D32">
        <w:rPr>
          <w:rFonts w:ascii="Times New Roman" w:hAnsi="Times New Roman" w:cs="Times New Roman"/>
          <w:sz w:val="24"/>
          <w:szCs w:val="24"/>
        </w:rPr>
        <w:t>,</w:t>
      </w:r>
      <w:r w:rsidRPr="000221DB">
        <w:rPr>
          <w:rFonts w:ascii="Times New Roman" w:hAnsi="Times New Roman" w:cs="Times New Roman"/>
          <w:sz w:val="24"/>
          <w:szCs w:val="24"/>
        </w:rPr>
        <w:t xml:space="preserve"> also </w:t>
      </w:r>
      <w:r w:rsidR="00FB4761">
        <w:rPr>
          <w:rFonts w:ascii="Times New Roman" w:hAnsi="Times New Roman" w:cs="Times New Roman"/>
          <w:sz w:val="24"/>
          <w:szCs w:val="24"/>
        </w:rPr>
        <w:t>fight</w:t>
      </w:r>
      <w:r w:rsidRPr="000221DB">
        <w:rPr>
          <w:rFonts w:ascii="Times New Roman" w:hAnsi="Times New Roman" w:cs="Times New Roman"/>
          <w:sz w:val="24"/>
          <w:szCs w:val="24"/>
        </w:rPr>
        <w:t xml:space="preserve"> for myself, I guess</w:t>
      </w:r>
      <w:r w:rsidR="00623D32">
        <w:rPr>
          <w:rFonts w:ascii="Times New Roman" w:hAnsi="Times New Roman" w:cs="Times New Roman"/>
          <w:sz w:val="24"/>
          <w:szCs w:val="24"/>
        </w:rPr>
        <w:t>, but</w:t>
      </w:r>
      <w:r w:rsidRPr="000221DB">
        <w:rPr>
          <w:rFonts w:ascii="Times New Roman" w:hAnsi="Times New Roman" w:cs="Times New Roman"/>
          <w:sz w:val="24"/>
          <w:szCs w:val="24"/>
        </w:rPr>
        <w:t xml:space="preserve"> yeah, I can just summarize, I think that the subjectivity for me is, I've come to understand and experience it as an asset. And in my work, yes, it does </w:t>
      </w:r>
      <w:r w:rsidR="002D0A01">
        <w:rPr>
          <w:rFonts w:ascii="Times New Roman" w:hAnsi="Times New Roman" w:cs="Times New Roman"/>
          <w:sz w:val="24"/>
          <w:szCs w:val="24"/>
        </w:rPr>
        <w:t>raise some</w:t>
      </w:r>
      <w:r w:rsidRPr="000221DB">
        <w:rPr>
          <w:rFonts w:ascii="Times New Roman" w:hAnsi="Times New Roman" w:cs="Times New Roman"/>
          <w:sz w:val="24"/>
          <w:szCs w:val="24"/>
        </w:rPr>
        <w:t xml:space="preserve"> strong emotion, but I think</w:t>
      </w:r>
      <w:r w:rsidR="002D0A01">
        <w:rPr>
          <w:rFonts w:ascii="Times New Roman" w:hAnsi="Times New Roman" w:cs="Times New Roman"/>
          <w:sz w:val="24"/>
          <w:szCs w:val="24"/>
        </w:rPr>
        <w:t xml:space="preserve"> it can</w:t>
      </w:r>
      <w:r w:rsidRPr="000221DB">
        <w:rPr>
          <w:rFonts w:ascii="Times New Roman" w:hAnsi="Times New Roman" w:cs="Times New Roman"/>
          <w:sz w:val="24"/>
          <w:szCs w:val="24"/>
        </w:rPr>
        <w:t xml:space="preserve"> lead into sort of wanting to tell my own story, which is sort of, I think, in the realm of activism, because personally, for myself, I'm also going to feel ver</w:t>
      </w:r>
      <w:r w:rsidR="002D0A01">
        <w:rPr>
          <w:rFonts w:ascii="Times New Roman" w:hAnsi="Times New Roman" w:cs="Times New Roman"/>
          <w:sz w:val="24"/>
          <w:szCs w:val="24"/>
        </w:rPr>
        <w:t>y grateful, and very appreciative</w:t>
      </w:r>
      <w:r w:rsidRPr="000221DB">
        <w:rPr>
          <w:rFonts w:ascii="Times New Roman" w:hAnsi="Times New Roman" w:cs="Times New Roman"/>
          <w:sz w:val="24"/>
          <w:szCs w:val="24"/>
        </w:rPr>
        <w:t xml:space="preserve">. So, but </w:t>
      </w:r>
      <w:proofErr w:type="spellStart"/>
      <w:r w:rsidRPr="000221DB">
        <w:rPr>
          <w:rFonts w:ascii="Times New Roman" w:hAnsi="Times New Roman" w:cs="Times New Roman"/>
          <w:sz w:val="24"/>
          <w:szCs w:val="24"/>
        </w:rPr>
        <w:t>but</w:t>
      </w:r>
      <w:proofErr w:type="spellEnd"/>
      <w:r w:rsidRPr="000221DB">
        <w:rPr>
          <w:rFonts w:ascii="Times New Roman" w:hAnsi="Times New Roman" w:cs="Times New Roman"/>
          <w:sz w:val="24"/>
          <w:szCs w:val="24"/>
        </w:rPr>
        <w:t xml:space="preserve"> I am, I guess, through my research, and that's what they say about </w:t>
      </w:r>
      <w:r w:rsidR="002D0A01">
        <w:rPr>
          <w:rFonts w:ascii="Times New Roman" w:hAnsi="Times New Roman" w:cs="Times New Roman"/>
          <w:sz w:val="24"/>
          <w:szCs w:val="24"/>
        </w:rPr>
        <w:t>autoethnography</w:t>
      </w:r>
      <w:r w:rsidRPr="000221DB">
        <w:rPr>
          <w:rFonts w:ascii="Times New Roman" w:hAnsi="Times New Roman" w:cs="Times New Roman"/>
          <w:sz w:val="24"/>
          <w:szCs w:val="24"/>
        </w:rPr>
        <w:t xml:space="preserve"> also is that it is, it is </w:t>
      </w:r>
      <w:proofErr w:type="gramStart"/>
      <w:r w:rsidRPr="000221DB">
        <w:rPr>
          <w:rFonts w:ascii="Times New Roman" w:hAnsi="Times New Roman" w:cs="Times New Roman"/>
          <w:sz w:val="24"/>
          <w:szCs w:val="24"/>
        </w:rPr>
        <w:t>really therapeutic</w:t>
      </w:r>
      <w:proofErr w:type="gramEnd"/>
      <w:r w:rsidRPr="000221DB">
        <w:rPr>
          <w:rFonts w:ascii="Times New Roman" w:hAnsi="Times New Roman" w:cs="Times New Roman"/>
          <w:sz w:val="24"/>
          <w:szCs w:val="24"/>
        </w:rPr>
        <w:t>. And I wrote about that. So, in that</w:t>
      </w:r>
      <w:r w:rsidR="002D0A01">
        <w:rPr>
          <w:rFonts w:ascii="Times New Roman" w:hAnsi="Times New Roman" w:cs="Times New Roman"/>
          <w:sz w:val="24"/>
          <w:szCs w:val="24"/>
        </w:rPr>
        <w:t>,</w:t>
      </w:r>
      <w:r w:rsidRPr="000221DB">
        <w:rPr>
          <w:rFonts w:ascii="Times New Roman" w:hAnsi="Times New Roman" w:cs="Times New Roman"/>
          <w:sz w:val="24"/>
          <w:szCs w:val="24"/>
        </w:rPr>
        <w:t xml:space="preserve"> it's </w:t>
      </w:r>
      <w:proofErr w:type="gramStart"/>
      <w:r w:rsidRPr="000221DB">
        <w:rPr>
          <w:rFonts w:ascii="Times New Roman" w:hAnsi="Times New Roman" w:cs="Times New Roman"/>
          <w:sz w:val="24"/>
          <w:szCs w:val="24"/>
        </w:rPr>
        <w:t>quite</w:t>
      </w:r>
      <w:proofErr w:type="gramEnd"/>
      <w:r w:rsidRPr="000221DB">
        <w:rPr>
          <w:rFonts w:ascii="Times New Roman" w:hAnsi="Times New Roman" w:cs="Times New Roman"/>
          <w:sz w:val="24"/>
          <w:szCs w:val="24"/>
        </w:rPr>
        <w:t>, you know, emancipating myself to say no, but hang on, you know, this is</w:t>
      </w:r>
      <w:r w:rsidR="002D0A01">
        <w:rPr>
          <w:rFonts w:ascii="Times New Roman" w:hAnsi="Times New Roman" w:cs="Times New Roman"/>
          <w:sz w:val="24"/>
          <w:szCs w:val="24"/>
        </w:rPr>
        <w:t>,</w:t>
      </w:r>
      <w:r w:rsidRPr="000221DB">
        <w:rPr>
          <w:rFonts w:ascii="Times New Roman" w:hAnsi="Times New Roman" w:cs="Times New Roman"/>
          <w:sz w:val="24"/>
          <w:szCs w:val="24"/>
        </w:rPr>
        <w:t xml:space="preserve"> this is, this is a right. It's not a privilege, or something to be grateful for.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I've not moved towards active activism, if I can put it like that. But I feel like from moving from experiences to autoethnography, to feeling that my own voice is becoming stronger, </w:t>
      </w:r>
      <w:r w:rsidR="00FB4761">
        <w:rPr>
          <w:rFonts w:ascii="Times New Roman" w:hAnsi="Times New Roman" w:cs="Times New Roman"/>
          <w:sz w:val="24"/>
          <w:szCs w:val="24"/>
        </w:rPr>
        <w:t>I</w:t>
      </w:r>
      <w:r w:rsidRPr="000221DB">
        <w:rPr>
          <w:rFonts w:ascii="Times New Roman" w:hAnsi="Times New Roman" w:cs="Times New Roman"/>
          <w:sz w:val="24"/>
          <w:szCs w:val="24"/>
        </w:rPr>
        <w:t xml:space="preserve"> might be moving more towards that.</w:t>
      </w:r>
    </w:p>
    <w:p w14:paraId="54D1CF9F" w14:textId="77777777" w:rsidR="008F1654" w:rsidRPr="000221DB" w:rsidRDefault="008F1654">
      <w:pPr>
        <w:spacing w:after="0"/>
        <w:rPr>
          <w:rFonts w:ascii="Times New Roman" w:hAnsi="Times New Roman" w:cs="Times New Roman"/>
          <w:sz w:val="24"/>
          <w:szCs w:val="24"/>
        </w:rPr>
      </w:pPr>
    </w:p>
    <w:p w14:paraId="1016FA4E" w14:textId="77777777" w:rsidR="008F1654" w:rsidRPr="000221DB" w:rsidRDefault="002D0A01">
      <w:pPr>
        <w:spacing w:after="0"/>
        <w:rPr>
          <w:rFonts w:ascii="Times New Roman" w:hAnsi="Times New Roman" w:cs="Times New Roman"/>
          <w:sz w:val="24"/>
          <w:szCs w:val="24"/>
        </w:rPr>
      </w:pPr>
      <w:r w:rsidRPr="002D0A01">
        <w:rPr>
          <w:rFonts w:ascii="Times New Roman" w:hAnsi="Times New Roman" w:cs="Times New Roman"/>
          <w:b/>
          <w:color w:val="000000" w:themeColor="text1"/>
          <w:sz w:val="24"/>
          <w:szCs w:val="24"/>
        </w:rPr>
        <w:t>Hannah Thompson</w:t>
      </w:r>
      <w:r w:rsidRPr="002D0A01">
        <w:rPr>
          <w:rFonts w:ascii="Times New Roman" w:hAnsi="Times New Roman" w:cs="Times New Roman"/>
          <w:color w:val="000000" w:themeColor="text1"/>
          <w:sz w:val="24"/>
          <w:szCs w:val="24"/>
        </w:rPr>
        <w:t xml:space="preserve"> </w:t>
      </w:r>
      <w:r w:rsidR="00167882" w:rsidRPr="000221DB">
        <w:rPr>
          <w:rFonts w:ascii="Times New Roman" w:hAnsi="Times New Roman" w:cs="Times New Roman"/>
          <w:color w:val="5D7284"/>
          <w:sz w:val="24"/>
          <w:szCs w:val="24"/>
        </w:rPr>
        <w:t>1:11:25</w:t>
      </w:r>
    </w:p>
    <w:p w14:paraId="5C8D3942"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Brilliant, thank you.</w:t>
      </w:r>
    </w:p>
    <w:p w14:paraId="30DA7849" w14:textId="77777777" w:rsidR="008F1654" w:rsidRPr="000221DB" w:rsidRDefault="008F1654">
      <w:pPr>
        <w:spacing w:after="0"/>
        <w:rPr>
          <w:rFonts w:ascii="Times New Roman" w:hAnsi="Times New Roman" w:cs="Times New Roman"/>
          <w:sz w:val="24"/>
          <w:szCs w:val="24"/>
        </w:rPr>
      </w:pPr>
    </w:p>
    <w:p w14:paraId="48456428" w14:textId="77777777" w:rsidR="008F1654" w:rsidRPr="002D0A01" w:rsidRDefault="002D0A01" w:rsidP="002D0A01">
      <w:pPr>
        <w:pStyle w:val="NormalWeb"/>
        <w:spacing w:before="0" w:beforeAutospacing="0" w:after="0" w:afterAutospacing="0"/>
        <w:rPr>
          <w:b/>
          <w:bCs/>
        </w:rPr>
      </w:pPr>
      <w:r w:rsidRPr="0068785D">
        <w:rPr>
          <w:rStyle w:val="Strong"/>
        </w:rPr>
        <w:t>Noëlle Roy</w:t>
      </w:r>
      <w:r>
        <w:rPr>
          <w:rStyle w:val="Strong"/>
        </w:rPr>
        <w:t xml:space="preserve"> </w:t>
      </w:r>
      <w:r w:rsidR="00167882" w:rsidRPr="000221DB">
        <w:rPr>
          <w:color w:val="5D7284"/>
        </w:rPr>
        <w:t>1:11:28</w:t>
      </w:r>
    </w:p>
    <w:p w14:paraId="292031FE" w14:textId="77777777" w:rsidR="008F1654" w:rsidRPr="000221DB" w:rsidRDefault="002D0A01">
      <w:pPr>
        <w:spacing w:after="0"/>
        <w:rPr>
          <w:rFonts w:ascii="Times New Roman" w:hAnsi="Times New Roman" w:cs="Times New Roman"/>
          <w:sz w:val="24"/>
          <w:szCs w:val="24"/>
        </w:rPr>
      </w:pPr>
      <w:r>
        <w:rPr>
          <w:rFonts w:ascii="Times New Roman" w:hAnsi="Times New Roman" w:cs="Times New Roman"/>
          <w:sz w:val="24"/>
          <w:szCs w:val="24"/>
        </w:rPr>
        <w:t xml:space="preserve">Thank you. </w:t>
      </w:r>
      <w:proofErr w:type="gramStart"/>
      <w:r>
        <w:rPr>
          <w:rFonts w:ascii="Times New Roman" w:hAnsi="Times New Roman" w:cs="Times New Roman"/>
          <w:sz w:val="24"/>
          <w:szCs w:val="24"/>
        </w:rPr>
        <w:t>Maybe</w:t>
      </w:r>
      <w:r w:rsidR="00167882" w:rsidRPr="000221DB">
        <w:rPr>
          <w:rFonts w:ascii="Times New Roman" w:hAnsi="Times New Roman" w:cs="Times New Roman"/>
          <w:sz w:val="24"/>
          <w:szCs w:val="24"/>
        </w:rPr>
        <w:t>,</w:t>
      </w:r>
      <w:proofErr w:type="gramEnd"/>
      <w:r w:rsidR="00167882" w:rsidRPr="000221DB">
        <w:rPr>
          <w:rFonts w:ascii="Times New Roman" w:hAnsi="Times New Roman" w:cs="Times New Roman"/>
          <w:sz w:val="24"/>
          <w:szCs w:val="24"/>
        </w:rPr>
        <w:t xml:space="preserve"> I c</w:t>
      </w:r>
      <w:r>
        <w:rPr>
          <w:rFonts w:ascii="Times New Roman" w:hAnsi="Times New Roman" w:cs="Times New Roman"/>
          <w:sz w:val="24"/>
          <w:szCs w:val="24"/>
        </w:rPr>
        <w:t>ould hand over to David Johnson?</w:t>
      </w:r>
    </w:p>
    <w:p w14:paraId="532AA07C" w14:textId="77777777" w:rsidR="008F1654" w:rsidRPr="000221DB" w:rsidRDefault="008F1654">
      <w:pPr>
        <w:spacing w:after="0"/>
        <w:rPr>
          <w:rFonts w:ascii="Times New Roman" w:hAnsi="Times New Roman" w:cs="Times New Roman"/>
          <w:sz w:val="24"/>
          <w:szCs w:val="24"/>
        </w:rPr>
      </w:pPr>
    </w:p>
    <w:p w14:paraId="255B8C44" w14:textId="77777777" w:rsidR="008F1654" w:rsidRPr="000221DB" w:rsidRDefault="002D0A01">
      <w:pPr>
        <w:spacing w:after="0"/>
        <w:rPr>
          <w:rFonts w:ascii="Times New Roman" w:hAnsi="Times New Roman" w:cs="Times New Roman"/>
          <w:sz w:val="24"/>
          <w:szCs w:val="24"/>
        </w:rPr>
      </w:pPr>
      <w:r w:rsidRPr="002D0A01">
        <w:rPr>
          <w:rFonts w:ascii="Times New Roman" w:hAnsi="Times New Roman" w:cs="Times New Roman"/>
          <w:b/>
          <w:color w:val="000000" w:themeColor="text1"/>
          <w:sz w:val="24"/>
          <w:szCs w:val="24"/>
        </w:rPr>
        <w:t>Audience Member</w:t>
      </w:r>
      <w:r w:rsidRPr="002D0A01">
        <w:rPr>
          <w:rFonts w:ascii="Times New Roman" w:hAnsi="Times New Roman" w:cs="Times New Roman"/>
          <w:color w:val="000000" w:themeColor="text1"/>
          <w:sz w:val="24"/>
          <w:szCs w:val="24"/>
        </w:rPr>
        <w:t xml:space="preserve"> </w:t>
      </w:r>
      <w:r w:rsidR="00167882" w:rsidRPr="000221DB">
        <w:rPr>
          <w:rFonts w:ascii="Times New Roman" w:hAnsi="Times New Roman" w:cs="Times New Roman"/>
          <w:color w:val="5D7284"/>
          <w:sz w:val="24"/>
          <w:szCs w:val="24"/>
        </w:rPr>
        <w:t>1:11:36</w:t>
      </w:r>
    </w:p>
    <w:p w14:paraId="4420D0AA"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Okay. Yeah. So, </w:t>
      </w:r>
      <w:proofErr w:type="gramStart"/>
      <w:r w:rsidRPr="000221DB">
        <w:rPr>
          <w:rFonts w:ascii="Times New Roman" w:hAnsi="Times New Roman" w:cs="Times New Roman"/>
          <w:sz w:val="24"/>
          <w:szCs w:val="24"/>
        </w:rPr>
        <w:t>first of all</w:t>
      </w:r>
      <w:proofErr w:type="gramEnd"/>
      <w:r w:rsidRPr="000221DB">
        <w:rPr>
          <w:rFonts w:ascii="Times New Roman" w:hAnsi="Times New Roman" w:cs="Times New Roman"/>
          <w:sz w:val="24"/>
          <w:szCs w:val="24"/>
        </w:rPr>
        <w:t>, I'd like to say how</w:t>
      </w:r>
      <w:r w:rsidR="002D0A01">
        <w:rPr>
          <w:rFonts w:ascii="Times New Roman" w:hAnsi="Times New Roman" w:cs="Times New Roman"/>
          <w:sz w:val="24"/>
          <w:szCs w:val="24"/>
        </w:rPr>
        <w:t>,</w:t>
      </w:r>
      <w:r w:rsidRPr="000221DB">
        <w:rPr>
          <w:rFonts w:ascii="Times New Roman" w:hAnsi="Times New Roman" w:cs="Times New Roman"/>
          <w:sz w:val="24"/>
          <w:szCs w:val="24"/>
        </w:rPr>
        <w:t xml:space="preserve"> how rich, I found the presentations, thank you very much indeed. My question is, really, I think, mainly for Dan</w:t>
      </w:r>
      <w:r w:rsidR="002D0A01">
        <w:rPr>
          <w:rFonts w:ascii="Times New Roman" w:hAnsi="Times New Roman" w:cs="Times New Roman"/>
          <w:sz w:val="24"/>
          <w:szCs w:val="24"/>
        </w:rPr>
        <w:t>ny</w:t>
      </w:r>
      <w:r w:rsidRPr="000221DB">
        <w:rPr>
          <w:rFonts w:ascii="Times New Roman" w:hAnsi="Times New Roman" w:cs="Times New Roman"/>
          <w:sz w:val="24"/>
          <w:szCs w:val="24"/>
        </w:rPr>
        <w:t>elle. I'm really interested in what you're doing, Dan</w:t>
      </w:r>
      <w:r w:rsidR="002D0A01">
        <w:rPr>
          <w:rFonts w:ascii="Times New Roman" w:hAnsi="Times New Roman" w:cs="Times New Roman"/>
          <w:sz w:val="24"/>
          <w:szCs w:val="24"/>
        </w:rPr>
        <w:t>nyelle</w:t>
      </w:r>
      <w:r w:rsidRPr="000221DB">
        <w:rPr>
          <w:rFonts w:ascii="Times New Roman" w:hAnsi="Times New Roman" w:cs="Times New Roman"/>
          <w:sz w:val="24"/>
          <w:szCs w:val="24"/>
        </w:rPr>
        <w:t>, because I'm</w:t>
      </w:r>
      <w:r w:rsidR="002D0A01">
        <w:rPr>
          <w:rFonts w:ascii="Times New Roman" w:hAnsi="Times New Roman" w:cs="Times New Roman"/>
          <w:sz w:val="24"/>
          <w:szCs w:val="24"/>
        </w:rPr>
        <w:t>,</w:t>
      </w:r>
      <w:r w:rsidRPr="000221DB">
        <w:rPr>
          <w:rFonts w:ascii="Times New Roman" w:hAnsi="Times New Roman" w:cs="Times New Roman"/>
          <w:sz w:val="24"/>
          <w:szCs w:val="24"/>
        </w:rPr>
        <w:t xml:space="preserve"> my own work is </w:t>
      </w:r>
      <w:r w:rsidR="002D0A01">
        <w:rPr>
          <w:rFonts w:ascii="Times New Roman" w:hAnsi="Times New Roman" w:cs="Times New Roman"/>
          <w:sz w:val="24"/>
          <w:szCs w:val="24"/>
        </w:rPr>
        <w:t xml:space="preserve">about </w:t>
      </w:r>
      <w:r w:rsidRPr="000221DB">
        <w:rPr>
          <w:rFonts w:ascii="Times New Roman" w:hAnsi="Times New Roman" w:cs="Times New Roman"/>
          <w:sz w:val="24"/>
          <w:szCs w:val="24"/>
        </w:rPr>
        <w:t xml:space="preserve">what I call blind aesthetics. And I love the reference to the drawing of the river, which I think </w:t>
      </w:r>
      <w:r w:rsidR="002D0A01">
        <w:rPr>
          <w:rFonts w:ascii="Times New Roman" w:hAnsi="Times New Roman" w:cs="Times New Roman"/>
          <w:sz w:val="24"/>
          <w:szCs w:val="24"/>
        </w:rPr>
        <w:t xml:space="preserve">did you say </w:t>
      </w:r>
      <w:r w:rsidRPr="000221DB">
        <w:rPr>
          <w:rFonts w:ascii="Times New Roman" w:hAnsi="Times New Roman" w:cs="Times New Roman"/>
          <w:sz w:val="24"/>
          <w:szCs w:val="24"/>
        </w:rPr>
        <w:t xml:space="preserve">just there was a circle with marks that represented </w:t>
      </w:r>
      <w:r w:rsidR="002D0A01">
        <w:rPr>
          <w:rFonts w:ascii="Times New Roman" w:hAnsi="Times New Roman" w:cs="Times New Roman"/>
          <w:sz w:val="24"/>
          <w:szCs w:val="24"/>
        </w:rPr>
        <w:t>pebbles</w:t>
      </w:r>
      <w:r w:rsidRPr="000221DB">
        <w:rPr>
          <w:rFonts w:ascii="Times New Roman" w:hAnsi="Times New Roman" w:cs="Times New Roman"/>
          <w:sz w:val="24"/>
          <w:szCs w:val="24"/>
        </w:rPr>
        <w:t xml:space="preserve">, which I think is </w:t>
      </w:r>
      <w:proofErr w:type="gramStart"/>
      <w:r w:rsidRPr="000221DB">
        <w:rPr>
          <w:rFonts w:ascii="Times New Roman" w:hAnsi="Times New Roman" w:cs="Times New Roman"/>
          <w:sz w:val="24"/>
          <w:szCs w:val="24"/>
        </w:rPr>
        <w:t>absolutely brilliant</w:t>
      </w:r>
      <w:proofErr w:type="gramEnd"/>
      <w:r w:rsidRPr="000221DB">
        <w:rPr>
          <w:rFonts w:ascii="Times New Roman" w:hAnsi="Times New Roman" w:cs="Times New Roman"/>
          <w:sz w:val="24"/>
          <w:szCs w:val="24"/>
        </w:rPr>
        <w:t>. But I'm wondering if you could just expand on the idea of the image because I'm interested in how the blind experience gives you the oppor</w:t>
      </w:r>
      <w:r w:rsidR="00D17399">
        <w:rPr>
          <w:rFonts w:ascii="Times New Roman" w:hAnsi="Times New Roman" w:cs="Times New Roman"/>
          <w:sz w:val="24"/>
          <w:szCs w:val="24"/>
        </w:rPr>
        <w:t>tunity to think about the multi</w:t>
      </w:r>
      <w:r w:rsidRPr="000221DB">
        <w:rPr>
          <w:rFonts w:ascii="Times New Roman" w:hAnsi="Times New Roman" w:cs="Times New Roman"/>
          <w:sz w:val="24"/>
          <w:szCs w:val="24"/>
        </w:rPr>
        <w:t xml:space="preserve">sensory, as </w:t>
      </w:r>
      <w:r w:rsidR="00D17399">
        <w:rPr>
          <w:rFonts w:ascii="Times New Roman" w:hAnsi="Times New Roman" w:cs="Times New Roman"/>
          <w:sz w:val="24"/>
          <w:szCs w:val="24"/>
        </w:rPr>
        <w:t>you said, and you use multi</w:t>
      </w:r>
      <w:r w:rsidRPr="000221DB">
        <w:rPr>
          <w:rFonts w:ascii="Times New Roman" w:hAnsi="Times New Roman" w:cs="Times New Roman"/>
          <w:sz w:val="24"/>
          <w:szCs w:val="24"/>
        </w:rPr>
        <w:t>sens</w:t>
      </w:r>
      <w:r w:rsidR="00D17399">
        <w:rPr>
          <w:rFonts w:ascii="Times New Roman" w:hAnsi="Times New Roman" w:cs="Times New Roman"/>
          <w:sz w:val="24"/>
          <w:szCs w:val="24"/>
        </w:rPr>
        <w:t>ory what you called multi</w:t>
      </w:r>
      <w:r w:rsidRPr="000221DB">
        <w:rPr>
          <w:rFonts w:ascii="Times New Roman" w:hAnsi="Times New Roman" w:cs="Times New Roman"/>
          <w:sz w:val="24"/>
          <w:szCs w:val="24"/>
        </w:rPr>
        <w:t>sensory images. But</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for me, and in my work, I'm trying to show how multisensory ways of thinking bring you back to sort of conventional images in a way</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visual images that are there for blind people and </w:t>
      </w:r>
      <w:r w:rsidR="00D17399">
        <w:rPr>
          <w:rFonts w:ascii="Times New Roman" w:hAnsi="Times New Roman" w:cs="Times New Roman"/>
          <w:sz w:val="24"/>
          <w:szCs w:val="24"/>
        </w:rPr>
        <w:t>sighted people. D</w:t>
      </w:r>
      <w:r w:rsidRPr="000221DB">
        <w:rPr>
          <w:rFonts w:ascii="Times New Roman" w:hAnsi="Times New Roman" w:cs="Times New Roman"/>
          <w:sz w:val="24"/>
          <w:szCs w:val="24"/>
        </w:rPr>
        <w:t xml:space="preserve">o you agree with me? And if not, </w:t>
      </w:r>
      <w:r w:rsidR="00D17399">
        <w:rPr>
          <w:rFonts w:ascii="Times New Roman" w:hAnsi="Times New Roman" w:cs="Times New Roman"/>
          <w:sz w:val="24"/>
          <w:szCs w:val="24"/>
        </w:rPr>
        <w:t>c</w:t>
      </w:r>
      <w:r w:rsidRPr="000221DB">
        <w:rPr>
          <w:rFonts w:ascii="Times New Roman" w:hAnsi="Times New Roman" w:cs="Times New Roman"/>
          <w:sz w:val="24"/>
          <w:szCs w:val="24"/>
        </w:rPr>
        <w:t>an you expand on a little bit on</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on images in general</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w:t>
      </w:r>
      <w:r w:rsidR="00D17399">
        <w:rPr>
          <w:rFonts w:ascii="Times New Roman" w:hAnsi="Times New Roman" w:cs="Times New Roman"/>
          <w:sz w:val="24"/>
          <w:szCs w:val="24"/>
        </w:rPr>
        <w:t>W</w:t>
      </w:r>
      <w:r w:rsidRPr="000221DB">
        <w:rPr>
          <w:rFonts w:ascii="Times New Roman" w:hAnsi="Times New Roman" w:cs="Times New Roman"/>
          <w:sz w:val="24"/>
          <w:szCs w:val="24"/>
        </w:rPr>
        <w:t xml:space="preserve">as </w:t>
      </w:r>
      <w:r w:rsidR="00D17399">
        <w:rPr>
          <w:rFonts w:ascii="Times New Roman" w:hAnsi="Times New Roman" w:cs="Times New Roman"/>
          <w:sz w:val="24"/>
          <w:szCs w:val="24"/>
        </w:rPr>
        <w:t>that too</w:t>
      </w:r>
      <w:r w:rsidRPr="000221DB">
        <w:rPr>
          <w:rFonts w:ascii="Times New Roman" w:hAnsi="Times New Roman" w:cs="Times New Roman"/>
          <w:sz w:val="24"/>
          <w:szCs w:val="24"/>
        </w:rPr>
        <w:t xml:space="preserve"> big</w:t>
      </w:r>
      <w:r w:rsidR="00D17399">
        <w:rPr>
          <w:rFonts w:ascii="Times New Roman" w:hAnsi="Times New Roman" w:cs="Times New Roman"/>
          <w:sz w:val="24"/>
          <w:szCs w:val="24"/>
        </w:rPr>
        <w:t xml:space="preserve"> a</w:t>
      </w:r>
      <w:r w:rsidRPr="000221DB">
        <w:rPr>
          <w:rFonts w:ascii="Times New Roman" w:hAnsi="Times New Roman" w:cs="Times New Roman"/>
          <w:sz w:val="24"/>
          <w:szCs w:val="24"/>
        </w:rPr>
        <w:t xml:space="preserve"> question.</w:t>
      </w:r>
    </w:p>
    <w:p w14:paraId="39F1D9EF" w14:textId="77777777" w:rsidR="008F1654" w:rsidRPr="000221DB" w:rsidRDefault="008F1654">
      <w:pPr>
        <w:spacing w:after="0"/>
        <w:rPr>
          <w:rFonts w:ascii="Times New Roman" w:hAnsi="Times New Roman" w:cs="Times New Roman"/>
          <w:sz w:val="24"/>
          <w:szCs w:val="24"/>
        </w:rPr>
      </w:pPr>
    </w:p>
    <w:p w14:paraId="0E4266F1" w14:textId="77777777" w:rsidR="008F1654" w:rsidRPr="00D17399" w:rsidRDefault="00D17399">
      <w:pPr>
        <w:spacing w:after="0"/>
        <w:rPr>
          <w:rFonts w:ascii="Times New Roman" w:hAnsi="Times New Roman" w:cs="Times New Roman"/>
          <w:b/>
          <w:sz w:val="24"/>
          <w:szCs w:val="24"/>
        </w:rPr>
      </w:pPr>
      <w:r>
        <w:rPr>
          <w:rFonts w:ascii="Times New Roman" w:hAnsi="Times New Roman" w:cs="Times New Roman"/>
          <w:b/>
          <w:sz w:val="24"/>
          <w:szCs w:val="24"/>
        </w:rPr>
        <w:t xml:space="preserve">Dannyelle Valente </w:t>
      </w:r>
      <w:r w:rsidR="00167882" w:rsidRPr="000221DB">
        <w:rPr>
          <w:rFonts w:ascii="Times New Roman" w:hAnsi="Times New Roman" w:cs="Times New Roman"/>
          <w:color w:val="5D7284"/>
          <w:sz w:val="24"/>
          <w:szCs w:val="24"/>
        </w:rPr>
        <w:t>1:13:18</w:t>
      </w:r>
    </w:p>
    <w:p w14:paraId="2473D91C" w14:textId="59C269C6"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Thank</w:t>
      </w:r>
      <w:r w:rsidR="00D17399">
        <w:rPr>
          <w:rFonts w:ascii="Times New Roman" w:hAnsi="Times New Roman" w:cs="Times New Roman"/>
          <w:sz w:val="24"/>
          <w:szCs w:val="24"/>
        </w:rPr>
        <w:t xml:space="preserve"> you. </w:t>
      </w:r>
      <w:r w:rsidRPr="000221DB">
        <w:rPr>
          <w:rFonts w:ascii="Times New Roman" w:hAnsi="Times New Roman" w:cs="Times New Roman"/>
          <w:sz w:val="24"/>
          <w:szCs w:val="24"/>
        </w:rPr>
        <w:t>Well, my question was to do with drawings</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to start</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this drawing of the </w:t>
      </w:r>
      <w:r w:rsidR="00D17399">
        <w:rPr>
          <w:rFonts w:ascii="Times New Roman" w:hAnsi="Times New Roman" w:cs="Times New Roman"/>
          <w:sz w:val="24"/>
          <w:szCs w:val="24"/>
        </w:rPr>
        <w:t>river- y</w:t>
      </w:r>
      <w:r w:rsidRPr="000221DB">
        <w:rPr>
          <w:rFonts w:ascii="Times New Roman" w:hAnsi="Times New Roman" w:cs="Times New Roman"/>
          <w:sz w:val="24"/>
          <w:szCs w:val="24"/>
        </w:rPr>
        <w:t xml:space="preserve">ou can </w:t>
      </w:r>
      <w:r w:rsidR="00D17399">
        <w:rPr>
          <w:rFonts w:ascii="Times New Roman" w:hAnsi="Times New Roman" w:cs="Times New Roman"/>
          <w:sz w:val="24"/>
          <w:szCs w:val="24"/>
        </w:rPr>
        <w:t>hear me</w:t>
      </w:r>
      <w:r w:rsidRPr="000221DB">
        <w:rPr>
          <w:rFonts w:ascii="Times New Roman" w:hAnsi="Times New Roman" w:cs="Times New Roman"/>
          <w:sz w:val="24"/>
          <w:szCs w:val="24"/>
        </w:rPr>
        <w:t xml:space="preserve"> I hope</w:t>
      </w:r>
      <w:r w:rsidR="00D17399">
        <w:rPr>
          <w:rFonts w:ascii="Times New Roman" w:hAnsi="Times New Roman" w:cs="Times New Roman"/>
          <w:sz w:val="24"/>
          <w:szCs w:val="24"/>
        </w:rPr>
        <w:t>- and</w:t>
      </w:r>
      <w:r w:rsidRPr="000221DB">
        <w:rPr>
          <w:rFonts w:ascii="Times New Roman" w:hAnsi="Times New Roman" w:cs="Times New Roman"/>
          <w:sz w:val="24"/>
          <w:szCs w:val="24"/>
        </w:rPr>
        <w:t xml:space="preserve"> this drawing</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I was looking for other look</w:t>
      </w:r>
      <w:r w:rsidR="00FC272B">
        <w:rPr>
          <w:rFonts w:ascii="Times New Roman" w:hAnsi="Times New Roman" w:cs="Times New Roman"/>
          <w:sz w:val="24"/>
          <w:szCs w:val="24"/>
        </w:rPr>
        <w:t>ing</w:t>
      </w:r>
      <w:r w:rsidRPr="000221DB">
        <w:rPr>
          <w:rFonts w:ascii="Times New Roman" w:hAnsi="Times New Roman" w:cs="Times New Roman"/>
          <w:sz w:val="24"/>
          <w:szCs w:val="24"/>
        </w:rPr>
        <w:t xml:space="preserve"> for other drawings in a similar register</w:t>
      </w:r>
      <w:r w:rsidR="00D17399">
        <w:rPr>
          <w:rFonts w:ascii="Times New Roman" w:hAnsi="Times New Roman" w:cs="Times New Roman"/>
          <w:sz w:val="24"/>
          <w:szCs w:val="24"/>
        </w:rPr>
        <w:t>, a</w:t>
      </w:r>
      <w:r w:rsidRPr="000221DB">
        <w:rPr>
          <w:rFonts w:ascii="Times New Roman" w:hAnsi="Times New Roman" w:cs="Times New Roman"/>
          <w:sz w:val="24"/>
          <w:szCs w:val="24"/>
        </w:rPr>
        <w:t xml:space="preserve">nd looked at a game that I designed which is called </w:t>
      </w:r>
      <w:r w:rsidR="00D17399">
        <w:rPr>
          <w:rFonts w:ascii="Times New Roman" w:hAnsi="Times New Roman" w:cs="Times New Roman"/>
          <w:sz w:val="24"/>
          <w:szCs w:val="24"/>
        </w:rPr>
        <w:t>T</w:t>
      </w:r>
      <w:r w:rsidRPr="000221DB">
        <w:rPr>
          <w:rFonts w:ascii="Times New Roman" w:hAnsi="Times New Roman" w:cs="Times New Roman"/>
          <w:sz w:val="24"/>
          <w:szCs w:val="24"/>
        </w:rPr>
        <w:t xml:space="preserve">ouch </w:t>
      </w:r>
      <w:r w:rsidR="00D17399">
        <w:rPr>
          <w:rFonts w:ascii="Times New Roman" w:hAnsi="Times New Roman" w:cs="Times New Roman"/>
          <w:sz w:val="24"/>
          <w:szCs w:val="24"/>
        </w:rPr>
        <w:t>M</w:t>
      </w:r>
      <w:r w:rsidRPr="000221DB">
        <w:rPr>
          <w:rFonts w:ascii="Times New Roman" w:hAnsi="Times New Roman" w:cs="Times New Roman"/>
          <w:sz w:val="24"/>
          <w:szCs w:val="24"/>
        </w:rPr>
        <w:t xml:space="preserve">emory, which is a tactile version of Pictionary where I asked </w:t>
      </w:r>
      <w:r w:rsidR="00D17399">
        <w:rPr>
          <w:rFonts w:ascii="Times New Roman" w:hAnsi="Times New Roman" w:cs="Times New Roman"/>
          <w:sz w:val="24"/>
          <w:szCs w:val="24"/>
        </w:rPr>
        <w:t>players and had</w:t>
      </w:r>
      <w:r w:rsidRPr="000221DB">
        <w:rPr>
          <w:rFonts w:ascii="Times New Roman" w:hAnsi="Times New Roman" w:cs="Times New Roman"/>
          <w:sz w:val="24"/>
          <w:szCs w:val="24"/>
        </w:rPr>
        <w:t xml:space="preserve"> blind players to try and see how they represented objects in Pictionary. And so, this idea of wanting to find out more</w:t>
      </w:r>
      <w:r w:rsidR="00D17399">
        <w:rPr>
          <w:rFonts w:ascii="Times New Roman" w:hAnsi="Times New Roman" w:cs="Times New Roman"/>
          <w:sz w:val="24"/>
          <w:szCs w:val="24"/>
        </w:rPr>
        <w:t xml:space="preserve"> and</w:t>
      </w:r>
      <w:r w:rsidRPr="000221DB">
        <w:rPr>
          <w:rFonts w:ascii="Times New Roman" w:hAnsi="Times New Roman" w:cs="Times New Roman"/>
          <w:sz w:val="24"/>
          <w:szCs w:val="24"/>
        </w:rPr>
        <w:t xml:space="preserve"> to see whether we could find some form of</w:t>
      </w:r>
      <w:r w:rsidR="00D17399">
        <w:rPr>
          <w:rFonts w:ascii="Times New Roman" w:hAnsi="Times New Roman" w:cs="Times New Roman"/>
          <w:sz w:val="24"/>
          <w:szCs w:val="24"/>
        </w:rPr>
        <w:t xml:space="preserve"> </w:t>
      </w:r>
      <w:r w:rsidR="00D17399">
        <w:rPr>
          <w:rFonts w:ascii="Times New Roman" w:hAnsi="Times New Roman" w:cs="Times New Roman"/>
          <w:sz w:val="24"/>
          <w:szCs w:val="24"/>
        </w:rPr>
        <w:lastRenderedPageBreak/>
        <w:t xml:space="preserve">representation of objects, to </w:t>
      </w:r>
      <w:r w:rsidRPr="000221DB">
        <w:rPr>
          <w:rFonts w:ascii="Times New Roman" w:hAnsi="Times New Roman" w:cs="Times New Roman"/>
          <w:sz w:val="24"/>
          <w:szCs w:val="24"/>
        </w:rPr>
        <w:t>explore</w:t>
      </w:r>
      <w:r w:rsidR="00D17399">
        <w:rPr>
          <w:rFonts w:ascii="Times New Roman" w:hAnsi="Times New Roman" w:cs="Times New Roman"/>
          <w:sz w:val="24"/>
          <w:szCs w:val="24"/>
        </w:rPr>
        <w:t xml:space="preserve"> what</w:t>
      </w:r>
      <w:r w:rsidRPr="000221DB">
        <w:rPr>
          <w:rFonts w:ascii="Times New Roman" w:hAnsi="Times New Roman" w:cs="Times New Roman"/>
          <w:sz w:val="24"/>
          <w:szCs w:val="24"/>
        </w:rPr>
        <w:t xml:space="preserve"> other people </w:t>
      </w:r>
      <w:r w:rsidR="00FC272B">
        <w:rPr>
          <w:rFonts w:ascii="Times New Roman" w:hAnsi="Times New Roman" w:cs="Times New Roman"/>
          <w:sz w:val="24"/>
          <w:szCs w:val="24"/>
        </w:rPr>
        <w:t xml:space="preserve">have </w:t>
      </w:r>
      <w:r w:rsidRPr="000221DB">
        <w:rPr>
          <w:rFonts w:ascii="Times New Roman" w:hAnsi="Times New Roman" w:cs="Times New Roman"/>
          <w:sz w:val="24"/>
          <w:szCs w:val="24"/>
        </w:rPr>
        <w:t>see</w:t>
      </w:r>
      <w:r w:rsidR="00FC272B">
        <w:rPr>
          <w:rFonts w:ascii="Times New Roman" w:hAnsi="Times New Roman" w:cs="Times New Roman"/>
          <w:sz w:val="24"/>
          <w:szCs w:val="24"/>
        </w:rPr>
        <w:t>n</w:t>
      </w:r>
      <w:r w:rsidRPr="000221DB">
        <w:rPr>
          <w:rFonts w:ascii="Times New Roman" w:hAnsi="Times New Roman" w:cs="Times New Roman"/>
          <w:sz w:val="24"/>
          <w:szCs w:val="24"/>
        </w:rPr>
        <w:t>. But I did not find other types of</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similar types of drawing, for example, stairs, represented by rising steps</w:t>
      </w:r>
      <w:r w:rsidR="00D17399">
        <w:rPr>
          <w:rFonts w:ascii="Times New Roman" w:hAnsi="Times New Roman" w:cs="Times New Roman"/>
          <w:sz w:val="24"/>
          <w:szCs w:val="24"/>
        </w:rPr>
        <w:t xml:space="preserve"> and perhaps a</w:t>
      </w:r>
      <w:r w:rsidRPr="000221DB">
        <w:rPr>
          <w:rFonts w:ascii="Times New Roman" w:hAnsi="Times New Roman" w:cs="Times New Roman"/>
          <w:sz w:val="24"/>
          <w:szCs w:val="24"/>
        </w:rPr>
        <w:t xml:space="preserve"> ban</w:t>
      </w:r>
      <w:r w:rsidR="00D17399">
        <w:rPr>
          <w:rFonts w:ascii="Times New Roman" w:hAnsi="Times New Roman" w:cs="Times New Roman"/>
          <w:sz w:val="24"/>
          <w:szCs w:val="24"/>
        </w:rPr>
        <w:t>ister with hands on the banister or a</w:t>
      </w:r>
      <w:r w:rsidRPr="000221DB">
        <w:rPr>
          <w:rFonts w:ascii="Times New Roman" w:hAnsi="Times New Roman" w:cs="Times New Roman"/>
          <w:sz w:val="24"/>
          <w:szCs w:val="24"/>
        </w:rPr>
        <w:t xml:space="preserve"> drawing of a bus where it's displayed, represented by a young blind person with two lines which illustrate getting onto the bus and a vertical line</w:t>
      </w:r>
      <w:r w:rsidR="00D17399">
        <w:rPr>
          <w:rFonts w:ascii="Times New Roman" w:hAnsi="Times New Roman" w:cs="Times New Roman"/>
          <w:sz w:val="24"/>
          <w:szCs w:val="24"/>
        </w:rPr>
        <w:t xml:space="preserve"> w</w:t>
      </w:r>
      <w:r w:rsidRPr="000221DB">
        <w:rPr>
          <w:rFonts w:ascii="Times New Roman" w:hAnsi="Times New Roman" w:cs="Times New Roman"/>
          <w:sz w:val="24"/>
          <w:szCs w:val="24"/>
        </w:rPr>
        <w:t xml:space="preserve">hich is that where they're holding the rail inside the bus.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these are fascinating drawings, but </w:t>
      </w:r>
      <w:r w:rsidR="00D17399">
        <w:rPr>
          <w:rFonts w:ascii="Times New Roman" w:hAnsi="Times New Roman" w:cs="Times New Roman"/>
          <w:sz w:val="24"/>
          <w:szCs w:val="24"/>
        </w:rPr>
        <w:t>I had the</w:t>
      </w:r>
      <w:r w:rsidRPr="000221DB">
        <w:rPr>
          <w:rFonts w:ascii="Times New Roman" w:hAnsi="Times New Roman" w:cs="Times New Roman"/>
          <w:sz w:val="24"/>
          <w:szCs w:val="24"/>
        </w:rPr>
        <w:t xml:space="preserve"> difficulty of the medium, which is th</w:t>
      </w:r>
      <w:r w:rsidR="00D17399">
        <w:rPr>
          <w:rFonts w:ascii="Times New Roman" w:hAnsi="Times New Roman" w:cs="Times New Roman"/>
          <w:sz w:val="24"/>
          <w:szCs w:val="24"/>
        </w:rPr>
        <w:t>at</w:t>
      </w:r>
      <w:r w:rsidRPr="000221DB">
        <w:rPr>
          <w:rFonts w:ascii="Times New Roman" w:hAnsi="Times New Roman" w:cs="Times New Roman"/>
          <w:sz w:val="24"/>
          <w:szCs w:val="24"/>
        </w:rPr>
        <w:t xml:space="preserve"> blind children don't draw. </w:t>
      </w:r>
      <w:bookmarkStart w:id="0" w:name="_Hlk153964904"/>
      <w:r w:rsidRPr="000221DB">
        <w:rPr>
          <w:rFonts w:ascii="Times New Roman" w:hAnsi="Times New Roman" w:cs="Times New Roman"/>
          <w:sz w:val="24"/>
          <w:szCs w:val="24"/>
        </w:rPr>
        <w:t>So I tried to find something which is perceptible via a visual tool, which means that</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that's w</w:t>
      </w:r>
      <w:r w:rsidR="00D17399">
        <w:rPr>
          <w:rFonts w:ascii="Times New Roman" w:hAnsi="Times New Roman" w:cs="Times New Roman"/>
          <w:sz w:val="24"/>
          <w:szCs w:val="24"/>
        </w:rPr>
        <w:t>hy I went to explore more multi</w:t>
      </w:r>
      <w:r w:rsidRPr="000221DB">
        <w:rPr>
          <w:rFonts w:ascii="Times New Roman" w:hAnsi="Times New Roman" w:cs="Times New Roman"/>
          <w:sz w:val="24"/>
          <w:szCs w:val="24"/>
        </w:rPr>
        <w:t>sensory approach</w:t>
      </w:r>
      <w:r w:rsidR="00D17399">
        <w:rPr>
          <w:rFonts w:ascii="Times New Roman" w:hAnsi="Times New Roman" w:cs="Times New Roman"/>
          <w:sz w:val="24"/>
          <w:szCs w:val="24"/>
        </w:rPr>
        <w:t xml:space="preserve">es; </w:t>
      </w:r>
      <w:r w:rsidRPr="000221DB">
        <w:rPr>
          <w:rFonts w:ascii="Times New Roman" w:hAnsi="Times New Roman" w:cs="Times New Roman"/>
          <w:sz w:val="24"/>
          <w:szCs w:val="24"/>
        </w:rPr>
        <w:t xml:space="preserve">one example of how you can explore visual concepts </w:t>
      </w:r>
      <w:r w:rsidR="00D17399">
        <w:rPr>
          <w:rFonts w:ascii="Times New Roman" w:hAnsi="Times New Roman" w:cs="Times New Roman"/>
          <w:sz w:val="24"/>
          <w:szCs w:val="24"/>
        </w:rPr>
        <w:t>in a multisensory manner</w:t>
      </w:r>
      <w:r w:rsidRPr="000221DB">
        <w:rPr>
          <w:rFonts w:ascii="Times New Roman" w:hAnsi="Times New Roman" w:cs="Times New Roman"/>
          <w:sz w:val="24"/>
          <w:szCs w:val="24"/>
        </w:rPr>
        <w:t xml:space="preserve"> is a book which has just been brought out which we've co built with children</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with Toulouse </w:t>
      </w:r>
      <w:r w:rsidR="00D17399">
        <w:rPr>
          <w:rFonts w:ascii="Times New Roman" w:hAnsi="Times New Roman" w:cs="Times New Roman"/>
          <w:sz w:val="24"/>
          <w:szCs w:val="24"/>
        </w:rPr>
        <w:t>M</w:t>
      </w:r>
      <w:r w:rsidRPr="000221DB">
        <w:rPr>
          <w:rFonts w:ascii="Times New Roman" w:hAnsi="Times New Roman" w:cs="Times New Roman"/>
          <w:sz w:val="24"/>
          <w:szCs w:val="24"/>
        </w:rPr>
        <w:t>useum</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called </w:t>
      </w:r>
      <w:r w:rsidR="00D17399">
        <w:rPr>
          <w:rFonts w:ascii="Times New Roman" w:hAnsi="Times New Roman" w:cs="Times New Roman"/>
          <w:sz w:val="24"/>
          <w:szCs w:val="24"/>
        </w:rPr>
        <w:t>T</w:t>
      </w:r>
      <w:r w:rsidRPr="000221DB">
        <w:rPr>
          <w:rFonts w:ascii="Times New Roman" w:hAnsi="Times New Roman" w:cs="Times New Roman"/>
          <w:sz w:val="24"/>
          <w:szCs w:val="24"/>
        </w:rPr>
        <w:t xml:space="preserve">actile </w:t>
      </w:r>
      <w:r w:rsidR="00D17399">
        <w:rPr>
          <w:rFonts w:ascii="Times New Roman" w:hAnsi="Times New Roman" w:cs="Times New Roman"/>
          <w:sz w:val="24"/>
          <w:szCs w:val="24"/>
        </w:rPr>
        <w:t>E</w:t>
      </w:r>
      <w:r w:rsidRPr="000221DB">
        <w:rPr>
          <w:rFonts w:ascii="Times New Roman" w:hAnsi="Times New Roman" w:cs="Times New Roman"/>
          <w:sz w:val="24"/>
          <w:szCs w:val="24"/>
        </w:rPr>
        <w:t xml:space="preserve">xplorers in the </w:t>
      </w:r>
      <w:r w:rsidR="00D17399">
        <w:rPr>
          <w:rFonts w:ascii="Times New Roman" w:hAnsi="Times New Roman" w:cs="Times New Roman"/>
          <w:sz w:val="24"/>
          <w:szCs w:val="24"/>
        </w:rPr>
        <w:t>M</w:t>
      </w:r>
      <w:r w:rsidRPr="000221DB">
        <w:rPr>
          <w:rFonts w:ascii="Times New Roman" w:hAnsi="Times New Roman" w:cs="Times New Roman"/>
          <w:sz w:val="24"/>
          <w:szCs w:val="24"/>
        </w:rPr>
        <w:t>useum, where we have represented artifacts in the book, which you can touch in the Natural History Museum</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with tactile properties</w:t>
      </w:r>
      <w:r w:rsidR="00D17399">
        <w:rPr>
          <w:rFonts w:ascii="Times New Roman" w:hAnsi="Times New Roman" w:cs="Times New Roman"/>
          <w:sz w:val="24"/>
          <w:szCs w:val="24"/>
        </w:rPr>
        <w:t>,</w:t>
      </w:r>
      <w:r w:rsidRPr="000221DB">
        <w:rPr>
          <w:rFonts w:ascii="Times New Roman" w:hAnsi="Times New Roman" w:cs="Times New Roman"/>
          <w:sz w:val="24"/>
          <w:szCs w:val="24"/>
        </w:rPr>
        <w:t xml:space="preserve"> which </w:t>
      </w:r>
      <w:r w:rsidR="00FC272B">
        <w:rPr>
          <w:rFonts w:ascii="Times New Roman" w:hAnsi="Times New Roman" w:cs="Times New Roman"/>
          <w:sz w:val="24"/>
          <w:szCs w:val="24"/>
        </w:rPr>
        <w:t>were</w:t>
      </w:r>
      <w:r w:rsidRPr="000221DB">
        <w:rPr>
          <w:rFonts w:ascii="Times New Roman" w:hAnsi="Times New Roman" w:cs="Times New Roman"/>
          <w:sz w:val="24"/>
          <w:szCs w:val="24"/>
        </w:rPr>
        <w:t xml:space="preserve"> brought by the children themselves when they touch these objects, and we ex</w:t>
      </w:r>
      <w:r w:rsidR="009032C0">
        <w:rPr>
          <w:rFonts w:ascii="Times New Roman" w:hAnsi="Times New Roman" w:cs="Times New Roman"/>
          <w:sz w:val="24"/>
          <w:szCs w:val="24"/>
        </w:rPr>
        <w:t>plore that in the illustrations, in an illustration, sorry</w:t>
      </w:r>
      <w:r w:rsidRPr="000221DB">
        <w:rPr>
          <w:rFonts w:ascii="Times New Roman" w:hAnsi="Times New Roman" w:cs="Times New Roman"/>
          <w:sz w:val="24"/>
          <w:szCs w:val="24"/>
        </w:rPr>
        <w:t>. And other research is</w:t>
      </w:r>
      <w:r w:rsidR="009032C0">
        <w:rPr>
          <w:rFonts w:ascii="Times New Roman" w:hAnsi="Times New Roman" w:cs="Times New Roman"/>
          <w:sz w:val="24"/>
          <w:szCs w:val="24"/>
        </w:rPr>
        <w:t xml:space="preserve"> just coming to an end, a multi</w:t>
      </w:r>
      <w:r w:rsidRPr="000221DB">
        <w:rPr>
          <w:rFonts w:ascii="Times New Roman" w:hAnsi="Times New Roman" w:cs="Times New Roman"/>
          <w:sz w:val="24"/>
          <w:szCs w:val="24"/>
        </w:rPr>
        <w:t xml:space="preserve">sensory book that </w:t>
      </w:r>
      <w:r w:rsidR="00FC272B">
        <w:rPr>
          <w:rFonts w:ascii="Times New Roman" w:hAnsi="Times New Roman" w:cs="Times New Roman"/>
          <w:sz w:val="24"/>
          <w:szCs w:val="24"/>
        </w:rPr>
        <w:t>we are</w:t>
      </w:r>
      <w:r w:rsidRPr="000221DB">
        <w:rPr>
          <w:rFonts w:ascii="Times New Roman" w:hAnsi="Times New Roman" w:cs="Times New Roman"/>
          <w:sz w:val="24"/>
          <w:szCs w:val="24"/>
        </w:rPr>
        <w:t xml:space="preserve"> publish</w:t>
      </w:r>
      <w:r w:rsidR="00FC272B">
        <w:rPr>
          <w:rFonts w:ascii="Times New Roman" w:hAnsi="Times New Roman" w:cs="Times New Roman"/>
          <w:sz w:val="24"/>
          <w:szCs w:val="24"/>
        </w:rPr>
        <w:t>ing</w:t>
      </w:r>
      <w:r w:rsidRPr="000221DB">
        <w:rPr>
          <w:rFonts w:ascii="Times New Roman" w:hAnsi="Times New Roman" w:cs="Times New Roman"/>
          <w:sz w:val="24"/>
          <w:szCs w:val="24"/>
        </w:rPr>
        <w:t xml:space="preserve"> with </w:t>
      </w:r>
      <w:r w:rsidR="009032C0">
        <w:rPr>
          <w:rFonts w:ascii="Times New Roman" w:hAnsi="Times New Roman" w:cs="Times New Roman"/>
          <w:sz w:val="24"/>
          <w:szCs w:val="24"/>
        </w:rPr>
        <w:t xml:space="preserve">Les </w:t>
      </w:r>
      <w:proofErr w:type="spellStart"/>
      <w:r w:rsidR="009032C0">
        <w:rPr>
          <w:rFonts w:ascii="Times New Roman" w:hAnsi="Times New Roman" w:cs="Times New Roman"/>
          <w:sz w:val="24"/>
          <w:szCs w:val="24"/>
        </w:rPr>
        <w:t>Doigts</w:t>
      </w:r>
      <w:proofErr w:type="spellEnd"/>
      <w:r w:rsidR="009032C0">
        <w:rPr>
          <w:rFonts w:ascii="Times New Roman" w:hAnsi="Times New Roman" w:cs="Times New Roman"/>
          <w:sz w:val="24"/>
          <w:szCs w:val="24"/>
        </w:rPr>
        <w:t xml:space="preserve"> </w:t>
      </w:r>
      <w:proofErr w:type="gramStart"/>
      <w:r w:rsidR="009032C0">
        <w:rPr>
          <w:rFonts w:ascii="Times New Roman" w:hAnsi="Times New Roman" w:cs="Times New Roman"/>
          <w:sz w:val="24"/>
          <w:szCs w:val="24"/>
        </w:rPr>
        <w:t>Qui</w:t>
      </w:r>
      <w:proofErr w:type="gramEnd"/>
      <w:r w:rsidR="009032C0">
        <w:rPr>
          <w:rFonts w:ascii="Times New Roman" w:hAnsi="Times New Roman" w:cs="Times New Roman"/>
          <w:sz w:val="24"/>
          <w:szCs w:val="24"/>
        </w:rPr>
        <w:t xml:space="preserve"> </w:t>
      </w:r>
      <w:proofErr w:type="spellStart"/>
      <w:r w:rsidR="009032C0">
        <w:rPr>
          <w:rFonts w:ascii="Times New Roman" w:hAnsi="Times New Roman" w:cs="Times New Roman"/>
          <w:sz w:val="24"/>
          <w:szCs w:val="24"/>
        </w:rPr>
        <w:t>R</w:t>
      </w:r>
      <w:r w:rsidR="009032C0" w:rsidRPr="009032C0">
        <w:rPr>
          <w:rFonts w:ascii="Times New Roman" w:hAnsi="Times New Roman" w:cs="Times New Roman"/>
          <w:sz w:val="24"/>
          <w:szCs w:val="24"/>
        </w:rPr>
        <w:t>ê</w:t>
      </w:r>
      <w:r w:rsidR="009032C0">
        <w:rPr>
          <w:rFonts w:ascii="Times New Roman" w:hAnsi="Times New Roman" w:cs="Times New Roman"/>
          <w:sz w:val="24"/>
          <w:szCs w:val="24"/>
        </w:rPr>
        <w:t>vent</w:t>
      </w:r>
      <w:proofErr w:type="spellEnd"/>
      <w:r w:rsidRPr="000221DB">
        <w:rPr>
          <w:rFonts w:ascii="Times New Roman" w:hAnsi="Times New Roman" w:cs="Times New Roman"/>
          <w:sz w:val="24"/>
          <w:szCs w:val="24"/>
        </w:rPr>
        <w:t>, you have where</w:t>
      </w:r>
      <w:r w:rsidR="009032C0">
        <w:rPr>
          <w:rFonts w:ascii="Times New Roman" w:hAnsi="Times New Roman" w:cs="Times New Roman"/>
          <w:sz w:val="24"/>
          <w:szCs w:val="24"/>
        </w:rPr>
        <w:t>,</w:t>
      </w:r>
      <w:r w:rsidRPr="000221DB">
        <w:rPr>
          <w:rFonts w:ascii="Times New Roman" w:hAnsi="Times New Roman" w:cs="Times New Roman"/>
          <w:sz w:val="24"/>
          <w:szCs w:val="24"/>
        </w:rPr>
        <w:t xml:space="preserve"> we're going to be touching, you g</w:t>
      </w:r>
      <w:r w:rsidR="009032C0">
        <w:rPr>
          <w:rFonts w:ascii="Times New Roman" w:hAnsi="Times New Roman" w:cs="Times New Roman"/>
          <w:sz w:val="24"/>
          <w:szCs w:val="24"/>
        </w:rPr>
        <w:t>e</w:t>
      </w:r>
      <w:r w:rsidRPr="000221DB">
        <w:rPr>
          <w:rFonts w:ascii="Times New Roman" w:hAnsi="Times New Roman" w:cs="Times New Roman"/>
          <w:sz w:val="24"/>
          <w:szCs w:val="24"/>
        </w:rPr>
        <w:t>t a picture or touch things, and sounds will be generated</w:t>
      </w:r>
      <w:bookmarkEnd w:id="0"/>
      <w:r w:rsidRPr="000221DB">
        <w:rPr>
          <w:rFonts w:ascii="Times New Roman" w:hAnsi="Times New Roman" w:cs="Times New Roman"/>
          <w:sz w:val="24"/>
          <w:szCs w:val="24"/>
        </w:rPr>
        <w:t>. So</w:t>
      </w:r>
      <w:r w:rsidR="009032C0">
        <w:rPr>
          <w:rFonts w:ascii="Times New Roman" w:hAnsi="Times New Roman" w:cs="Times New Roman"/>
          <w:sz w:val="24"/>
          <w:szCs w:val="24"/>
        </w:rPr>
        <w:t>,</w:t>
      </w:r>
      <w:r w:rsidRPr="000221DB">
        <w:rPr>
          <w:rFonts w:ascii="Times New Roman" w:hAnsi="Times New Roman" w:cs="Times New Roman"/>
          <w:sz w:val="24"/>
          <w:szCs w:val="24"/>
        </w:rPr>
        <w:t xml:space="preserve"> for example, </w:t>
      </w:r>
      <w:r w:rsidR="009032C0">
        <w:rPr>
          <w:rFonts w:ascii="Times New Roman" w:hAnsi="Times New Roman" w:cs="Times New Roman"/>
          <w:sz w:val="24"/>
          <w:szCs w:val="24"/>
        </w:rPr>
        <w:t xml:space="preserve">you’ll </w:t>
      </w:r>
      <w:r w:rsidRPr="000221DB">
        <w:rPr>
          <w:rFonts w:ascii="Times New Roman" w:hAnsi="Times New Roman" w:cs="Times New Roman"/>
          <w:sz w:val="24"/>
          <w:szCs w:val="24"/>
        </w:rPr>
        <w:t>be able to jump into a river. And as you do that</w:t>
      </w:r>
      <w:r w:rsidR="009032C0">
        <w:rPr>
          <w:rFonts w:ascii="Times New Roman" w:hAnsi="Times New Roman" w:cs="Times New Roman"/>
          <w:sz w:val="24"/>
          <w:szCs w:val="24"/>
        </w:rPr>
        <w:t>,</w:t>
      </w:r>
      <w:r w:rsidRPr="000221DB">
        <w:rPr>
          <w:rFonts w:ascii="Times New Roman" w:hAnsi="Times New Roman" w:cs="Times New Roman"/>
          <w:sz w:val="24"/>
          <w:szCs w:val="24"/>
        </w:rPr>
        <w:t xml:space="preserve"> a sound will be generated.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this is using smart fabrics as they are known. I don't know if that's answered your question. But it's true that that's quite a broad field that you've </w:t>
      </w:r>
      <w:proofErr w:type="gramStart"/>
      <w:r w:rsidRPr="000221DB">
        <w:rPr>
          <w:rFonts w:ascii="Times New Roman" w:hAnsi="Times New Roman" w:cs="Times New Roman"/>
          <w:sz w:val="24"/>
          <w:szCs w:val="24"/>
        </w:rPr>
        <w:t>opened up</w:t>
      </w:r>
      <w:proofErr w:type="gramEnd"/>
      <w:r w:rsidRPr="000221DB">
        <w:rPr>
          <w:rFonts w:ascii="Times New Roman" w:hAnsi="Times New Roman" w:cs="Times New Roman"/>
          <w:sz w:val="24"/>
          <w:szCs w:val="24"/>
        </w:rPr>
        <w:t xml:space="preserve"> there.</w:t>
      </w:r>
    </w:p>
    <w:p w14:paraId="0B5CCB6F" w14:textId="77777777" w:rsidR="008F1654" w:rsidRPr="000221DB" w:rsidRDefault="008F1654">
      <w:pPr>
        <w:spacing w:after="0"/>
        <w:rPr>
          <w:rFonts w:ascii="Times New Roman" w:hAnsi="Times New Roman" w:cs="Times New Roman"/>
          <w:sz w:val="24"/>
          <w:szCs w:val="24"/>
        </w:rPr>
      </w:pPr>
    </w:p>
    <w:p w14:paraId="01F52703" w14:textId="77777777" w:rsidR="008F1654" w:rsidRPr="000221DB" w:rsidRDefault="009032C0">
      <w:pPr>
        <w:spacing w:after="0"/>
        <w:rPr>
          <w:rFonts w:ascii="Times New Roman" w:hAnsi="Times New Roman" w:cs="Times New Roman"/>
          <w:sz w:val="24"/>
          <w:szCs w:val="24"/>
        </w:rPr>
      </w:pPr>
      <w:r w:rsidRPr="009032C0">
        <w:rPr>
          <w:rFonts w:ascii="Times New Roman" w:hAnsi="Times New Roman" w:cs="Times New Roman"/>
          <w:b/>
          <w:color w:val="000000" w:themeColor="text1"/>
          <w:sz w:val="24"/>
          <w:szCs w:val="24"/>
        </w:rPr>
        <w:t>Audience Member</w:t>
      </w:r>
      <w:r w:rsidRPr="009032C0">
        <w:rPr>
          <w:rFonts w:ascii="Times New Roman" w:hAnsi="Times New Roman" w:cs="Times New Roman"/>
          <w:color w:val="000000" w:themeColor="text1"/>
          <w:sz w:val="24"/>
          <w:szCs w:val="24"/>
        </w:rPr>
        <w:t xml:space="preserve"> </w:t>
      </w:r>
      <w:r w:rsidR="00167882" w:rsidRPr="000221DB">
        <w:rPr>
          <w:rFonts w:ascii="Times New Roman" w:hAnsi="Times New Roman" w:cs="Times New Roman"/>
          <w:color w:val="5D7284"/>
          <w:sz w:val="24"/>
          <w:szCs w:val="24"/>
        </w:rPr>
        <w:t>1:16:43</w:t>
      </w:r>
    </w:p>
    <w:p w14:paraId="34E64EB8"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Yeah. Fascinating. I'd love to get hold of that book. Thank you very much indeed.</w:t>
      </w:r>
    </w:p>
    <w:p w14:paraId="0266BE45" w14:textId="77777777" w:rsidR="008F1654" w:rsidRPr="000221DB" w:rsidRDefault="008F1654">
      <w:pPr>
        <w:spacing w:after="0"/>
        <w:rPr>
          <w:rFonts w:ascii="Times New Roman" w:hAnsi="Times New Roman" w:cs="Times New Roman"/>
          <w:sz w:val="24"/>
          <w:szCs w:val="24"/>
        </w:rPr>
      </w:pPr>
    </w:p>
    <w:p w14:paraId="3A9E03E1" w14:textId="77777777" w:rsidR="008F1654" w:rsidRPr="000221DB" w:rsidRDefault="009032C0">
      <w:pPr>
        <w:spacing w:after="0"/>
        <w:rPr>
          <w:rFonts w:ascii="Times New Roman" w:hAnsi="Times New Roman" w:cs="Times New Roman"/>
          <w:sz w:val="24"/>
          <w:szCs w:val="24"/>
        </w:rPr>
      </w:pPr>
      <w:r w:rsidRPr="0068785D">
        <w:rPr>
          <w:rStyle w:val="Strong"/>
        </w:rPr>
        <w:t>Noëlle Roy</w:t>
      </w:r>
      <w:r>
        <w:rPr>
          <w:rStyle w:val="Strong"/>
        </w:rPr>
        <w:t xml:space="preserve"> </w:t>
      </w:r>
      <w:r w:rsidR="00167882" w:rsidRPr="000221DB">
        <w:rPr>
          <w:rFonts w:ascii="Times New Roman" w:hAnsi="Times New Roman" w:cs="Times New Roman"/>
          <w:color w:val="5D7284"/>
          <w:sz w:val="24"/>
          <w:szCs w:val="24"/>
        </w:rPr>
        <w:t>1:16:52</w:t>
      </w:r>
    </w:p>
    <w:p w14:paraId="5B07AC06" w14:textId="77777777" w:rsidR="008F1654" w:rsidRPr="000221DB" w:rsidRDefault="009032C0">
      <w:pPr>
        <w:spacing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sidR="00167882" w:rsidRPr="000221DB">
        <w:rPr>
          <w:rFonts w:ascii="Times New Roman" w:hAnsi="Times New Roman" w:cs="Times New Roman"/>
          <w:sz w:val="24"/>
          <w:szCs w:val="24"/>
        </w:rPr>
        <w:t xml:space="preserve"> Michelle</w:t>
      </w:r>
      <w:r>
        <w:rPr>
          <w:rFonts w:ascii="Times New Roman" w:hAnsi="Times New Roman" w:cs="Times New Roman"/>
          <w:sz w:val="24"/>
          <w:szCs w:val="24"/>
        </w:rPr>
        <w:t xml:space="preserve"> Botha</w:t>
      </w:r>
      <w:r w:rsidR="00167882" w:rsidRPr="000221DB">
        <w:rPr>
          <w:rFonts w:ascii="Times New Roman" w:hAnsi="Times New Roman" w:cs="Times New Roman"/>
          <w:sz w:val="24"/>
          <w:szCs w:val="24"/>
        </w:rPr>
        <w:t xml:space="preserve">, I'm afraid I can't see your name. But I believe that is it. I can't read your name. </w:t>
      </w:r>
      <w:r>
        <w:rPr>
          <w:rFonts w:ascii="Times New Roman" w:hAnsi="Times New Roman" w:cs="Times New Roman"/>
          <w:sz w:val="24"/>
          <w:szCs w:val="24"/>
        </w:rPr>
        <w:t>Marion,</w:t>
      </w:r>
      <w:r w:rsidR="00167882" w:rsidRPr="000221DB">
        <w:rPr>
          <w:rFonts w:ascii="Times New Roman" w:hAnsi="Times New Roman" w:cs="Times New Roman"/>
          <w:sz w:val="24"/>
          <w:szCs w:val="24"/>
        </w:rPr>
        <w:t xml:space="preserve"> if you can help</w:t>
      </w:r>
      <w:r>
        <w:rPr>
          <w:rFonts w:ascii="Times New Roman" w:hAnsi="Times New Roman" w:cs="Times New Roman"/>
          <w:sz w:val="24"/>
          <w:szCs w:val="24"/>
        </w:rPr>
        <w:t>?</w:t>
      </w:r>
      <w:r w:rsidR="00167882" w:rsidRPr="000221DB">
        <w:rPr>
          <w:rFonts w:ascii="Times New Roman" w:hAnsi="Times New Roman" w:cs="Times New Roman"/>
          <w:sz w:val="24"/>
          <w:szCs w:val="24"/>
        </w:rPr>
        <w:t xml:space="preserve"> Michelle, you have </w:t>
      </w:r>
      <w:r>
        <w:rPr>
          <w:rFonts w:ascii="Times New Roman" w:hAnsi="Times New Roman" w:cs="Times New Roman"/>
          <w:sz w:val="24"/>
          <w:szCs w:val="24"/>
        </w:rPr>
        <w:t>the floor.</w:t>
      </w:r>
    </w:p>
    <w:p w14:paraId="505F587E" w14:textId="77777777" w:rsidR="008F1654" w:rsidRPr="000221DB" w:rsidRDefault="008F1654">
      <w:pPr>
        <w:spacing w:after="0"/>
        <w:rPr>
          <w:rFonts w:ascii="Times New Roman" w:hAnsi="Times New Roman" w:cs="Times New Roman"/>
          <w:sz w:val="24"/>
          <w:szCs w:val="24"/>
        </w:rPr>
      </w:pPr>
    </w:p>
    <w:p w14:paraId="74D2AC57" w14:textId="77777777" w:rsidR="008F1654" w:rsidRPr="000221DB" w:rsidRDefault="009032C0">
      <w:pPr>
        <w:spacing w:after="0"/>
        <w:rPr>
          <w:rFonts w:ascii="Times New Roman" w:hAnsi="Times New Roman" w:cs="Times New Roman"/>
          <w:sz w:val="24"/>
          <w:szCs w:val="24"/>
        </w:rPr>
      </w:pPr>
      <w:r w:rsidRPr="009032C0">
        <w:rPr>
          <w:rFonts w:ascii="Times New Roman" w:hAnsi="Times New Roman" w:cs="Times New Roman"/>
          <w:b/>
          <w:color w:val="000000" w:themeColor="text1"/>
          <w:sz w:val="24"/>
          <w:szCs w:val="24"/>
        </w:rPr>
        <w:t>Audience Member</w:t>
      </w:r>
      <w:r w:rsidRPr="009032C0">
        <w:rPr>
          <w:rFonts w:ascii="Times New Roman" w:hAnsi="Times New Roman" w:cs="Times New Roman"/>
          <w:color w:val="000000" w:themeColor="text1"/>
          <w:sz w:val="24"/>
          <w:szCs w:val="24"/>
        </w:rPr>
        <w:t xml:space="preserve"> </w:t>
      </w:r>
      <w:r w:rsidR="00167882" w:rsidRPr="000221DB">
        <w:rPr>
          <w:rFonts w:ascii="Times New Roman" w:hAnsi="Times New Roman" w:cs="Times New Roman"/>
          <w:color w:val="5D7284"/>
          <w:sz w:val="24"/>
          <w:szCs w:val="24"/>
        </w:rPr>
        <w:t>1:17:12</w:t>
      </w:r>
    </w:p>
    <w:p w14:paraId="512A8C40" w14:textId="77777777"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 xml:space="preserve">Thanks so much. Thanks </w:t>
      </w:r>
      <w:proofErr w:type="gramStart"/>
      <w:r w:rsidRPr="000221DB">
        <w:rPr>
          <w:rFonts w:ascii="Times New Roman" w:hAnsi="Times New Roman" w:cs="Times New Roman"/>
          <w:sz w:val="24"/>
          <w:szCs w:val="24"/>
        </w:rPr>
        <w:t>again,</w:t>
      </w:r>
      <w:proofErr w:type="gramEnd"/>
      <w:r w:rsidRPr="000221DB">
        <w:rPr>
          <w:rFonts w:ascii="Times New Roman" w:hAnsi="Times New Roman" w:cs="Times New Roman"/>
          <w:sz w:val="24"/>
          <w:szCs w:val="24"/>
        </w:rPr>
        <w:t xml:space="preserve"> for another brilliant session. There's just been so much to think about today. Yes, it's Michelle, here, again from Cape Town, which is</w:t>
      </w:r>
      <w:proofErr w:type="gramStart"/>
      <w:r w:rsidRPr="000221DB">
        <w:rPr>
          <w:rFonts w:ascii="Times New Roman" w:hAnsi="Times New Roman" w:cs="Times New Roman"/>
          <w:sz w:val="24"/>
          <w:szCs w:val="24"/>
        </w:rPr>
        <w:t>, by t</w:t>
      </w:r>
      <w:r w:rsidR="009032C0">
        <w:rPr>
          <w:rFonts w:ascii="Times New Roman" w:hAnsi="Times New Roman" w:cs="Times New Roman"/>
          <w:sz w:val="24"/>
          <w:szCs w:val="24"/>
        </w:rPr>
        <w:t>he way, the</w:t>
      </w:r>
      <w:proofErr w:type="gramEnd"/>
      <w:r w:rsidR="009032C0">
        <w:rPr>
          <w:rFonts w:ascii="Times New Roman" w:hAnsi="Times New Roman" w:cs="Times New Roman"/>
          <w:sz w:val="24"/>
          <w:szCs w:val="24"/>
        </w:rPr>
        <w:t xml:space="preserve"> most beautiful part</w:t>
      </w:r>
      <w:r w:rsidRPr="000221DB">
        <w:rPr>
          <w:rFonts w:ascii="Times New Roman" w:hAnsi="Times New Roman" w:cs="Times New Roman"/>
          <w:sz w:val="24"/>
          <w:szCs w:val="24"/>
        </w:rPr>
        <w:t xml:space="preserve"> of South Africa. Sorry, Heidi, but you know, it's true. My question is about</w:t>
      </w:r>
      <w:r w:rsidR="009032C0">
        <w:rPr>
          <w:rFonts w:ascii="Times New Roman" w:hAnsi="Times New Roman" w:cs="Times New Roman"/>
          <w:sz w:val="24"/>
          <w:szCs w:val="24"/>
        </w:rPr>
        <w:t>,</w:t>
      </w:r>
      <w:r w:rsidRPr="000221DB">
        <w:rPr>
          <w:rFonts w:ascii="Times New Roman" w:hAnsi="Times New Roman" w:cs="Times New Roman"/>
          <w:sz w:val="24"/>
          <w:szCs w:val="24"/>
        </w:rPr>
        <w:t xml:space="preserve"> and I'm very interested in the building of, I guess, </w:t>
      </w:r>
      <w:proofErr w:type="gramStart"/>
      <w:r w:rsidRPr="000221DB">
        <w:rPr>
          <w:rFonts w:ascii="Times New Roman" w:hAnsi="Times New Roman" w:cs="Times New Roman"/>
          <w:sz w:val="24"/>
          <w:szCs w:val="24"/>
        </w:rPr>
        <w:t>positive</w:t>
      </w:r>
      <w:proofErr w:type="gramEnd"/>
      <w:r w:rsidRPr="000221DB">
        <w:rPr>
          <w:rFonts w:ascii="Times New Roman" w:hAnsi="Times New Roman" w:cs="Times New Roman"/>
          <w:sz w:val="24"/>
          <w:szCs w:val="24"/>
        </w:rPr>
        <w:t xml:space="preserve"> sense of self in, in young people with visual impairments through their educational experiences. And I mean, coming back to H</w:t>
      </w:r>
      <w:r w:rsidR="009032C0">
        <w:rPr>
          <w:rFonts w:ascii="Times New Roman" w:hAnsi="Times New Roman" w:cs="Times New Roman"/>
          <w:sz w:val="24"/>
          <w:szCs w:val="24"/>
        </w:rPr>
        <w:t>eidi</w:t>
      </w:r>
      <w:r w:rsidRPr="000221DB">
        <w:rPr>
          <w:rFonts w:ascii="Times New Roman" w:hAnsi="Times New Roman" w:cs="Times New Roman"/>
          <w:sz w:val="24"/>
          <w:szCs w:val="24"/>
        </w:rPr>
        <w:t xml:space="preserve">, what you were saying about gratitude and this kind of imperative that these students feel to be grateful or </w:t>
      </w:r>
      <w:proofErr w:type="gramStart"/>
      <w:r w:rsidRPr="000221DB">
        <w:rPr>
          <w:rFonts w:ascii="Times New Roman" w:hAnsi="Times New Roman" w:cs="Times New Roman"/>
          <w:sz w:val="24"/>
          <w:szCs w:val="24"/>
        </w:rPr>
        <w:t>to show</w:t>
      </w:r>
      <w:proofErr w:type="gramEnd"/>
      <w:r w:rsidRPr="000221DB">
        <w:rPr>
          <w:rFonts w:ascii="Times New Roman" w:hAnsi="Times New Roman" w:cs="Times New Roman"/>
          <w:sz w:val="24"/>
          <w:szCs w:val="24"/>
        </w:rPr>
        <w:t xml:space="preserve"> gratitude. I guess my question to you is, you know, is what groundwork is laid at school around</w:t>
      </w:r>
      <w:r w:rsidR="009032C0">
        <w:rPr>
          <w:rFonts w:ascii="Times New Roman" w:hAnsi="Times New Roman" w:cs="Times New Roman"/>
          <w:sz w:val="24"/>
          <w:szCs w:val="24"/>
        </w:rPr>
        <w:t>,</w:t>
      </w:r>
      <w:r w:rsidRPr="000221DB">
        <w:rPr>
          <w:rFonts w:ascii="Times New Roman" w:hAnsi="Times New Roman" w:cs="Times New Roman"/>
          <w:sz w:val="24"/>
          <w:szCs w:val="24"/>
        </w:rPr>
        <w:t xml:space="preserve"> around that imperative? Is that something that's being carried forward from what young people are being exposed to, in your experience and from your participants? And then I guess a similar question to </w:t>
      </w:r>
      <w:r w:rsidR="009032C0">
        <w:rPr>
          <w:rFonts w:ascii="Times New Roman" w:hAnsi="Times New Roman" w:cs="Times New Roman"/>
          <w:sz w:val="24"/>
          <w:szCs w:val="24"/>
        </w:rPr>
        <w:t>Susanne</w:t>
      </w:r>
      <w:r w:rsidRPr="000221DB">
        <w:rPr>
          <w:rFonts w:ascii="Times New Roman" w:hAnsi="Times New Roman" w:cs="Times New Roman"/>
          <w:sz w:val="24"/>
          <w:szCs w:val="24"/>
        </w:rPr>
        <w:t xml:space="preserve">, about in your research, what you've seen in terms of the building of positive identities, positive sense of self in, in young people, whether that's happening in schooling, or through peer groups, or in families or, or other spaces? </w:t>
      </w:r>
      <w:proofErr w:type="gramStart"/>
      <w:r w:rsidRPr="000221DB">
        <w:rPr>
          <w:rFonts w:ascii="Times New Roman" w:hAnsi="Times New Roman" w:cs="Times New Roman"/>
          <w:sz w:val="24"/>
          <w:szCs w:val="24"/>
        </w:rPr>
        <w:t>So</w:t>
      </w:r>
      <w:proofErr w:type="gramEnd"/>
      <w:r w:rsidRPr="000221DB">
        <w:rPr>
          <w:rFonts w:ascii="Times New Roman" w:hAnsi="Times New Roman" w:cs="Times New Roman"/>
          <w:sz w:val="24"/>
          <w:szCs w:val="24"/>
        </w:rPr>
        <w:t xml:space="preserve"> I guess it's, it's a question to each of you. Thanks. </w:t>
      </w:r>
    </w:p>
    <w:p w14:paraId="68535CD2" w14:textId="77777777" w:rsidR="008F1654" w:rsidRPr="000221DB" w:rsidRDefault="008F1654">
      <w:pPr>
        <w:spacing w:after="0"/>
        <w:rPr>
          <w:rFonts w:ascii="Times New Roman" w:hAnsi="Times New Roman" w:cs="Times New Roman"/>
          <w:sz w:val="24"/>
          <w:szCs w:val="24"/>
        </w:rPr>
      </w:pPr>
    </w:p>
    <w:p w14:paraId="611CE1DE" w14:textId="77777777" w:rsidR="008F1654" w:rsidRPr="000221DB" w:rsidRDefault="009032C0">
      <w:pPr>
        <w:spacing w:after="0"/>
        <w:rPr>
          <w:rFonts w:ascii="Times New Roman" w:hAnsi="Times New Roman" w:cs="Times New Roman"/>
          <w:sz w:val="24"/>
          <w:szCs w:val="24"/>
        </w:rPr>
      </w:pPr>
      <w:r w:rsidRPr="000221DB">
        <w:rPr>
          <w:rFonts w:ascii="Times New Roman" w:hAnsi="Times New Roman" w:cs="Times New Roman"/>
          <w:b/>
          <w:sz w:val="24"/>
          <w:szCs w:val="24"/>
        </w:rPr>
        <w:t xml:space="preserve">Heidi </w:t>
      </w:r>
      <w:proofErr w:type="gramStart"/>
      <w:r w:rsidRPr="000221DB">
        <w:rPr>
          <w:rFonts w:ascii="Times New Roman" w:hAnsi="Times New Roman" w:cs="Times New Roman"/>
          <w:b/>
          <w:sz w:val="24"/>
          <w:szCs w:val="24"/>
        </w:rPr>
        <w:t xml:space="preserve">Lourens  </w:t>
      </w:r>
      <w:r w:rsidR="00167882" w:rsidRPr="000221DB">
        <w:rPr>
          <w:rFonts w:ascii="Times New Roman" w:hAnsi="Times New Roman" w:cs="Times New Roman"/>
          <w:color w:val="5D7284"/>
          <w:sz w:val="24"/>
          <w:szCs w:val="24"/>
        </w:rPr>
        <w:t>1:18:51</w:t>
      </w:r>
      <w:proofErr w:type="gramEnd"/>
    </w:p>
    <w:p w14:paraId="2C11EBF9" w14:textId="3AC3A5C7" w:rsidR="00BD528C" w:rsidRDefault="009032C0">
      <w:pPr>
        <w:spacing w:after="0"/>
        <w:rPr>
          <w:rFonts w:ascii="Times New Roman" w:hAnsi="Times New Roman" w:cs="Times New Roman"/>
          <w:sz w:val="24"/>
          <w:szCs w:val="24"/>
        </w:rPr>
      </w:pPr>
      <w:proofErr w:type="gramStart"/>
      <w:r>
        <w:rPr>
          <w:rFonts w:ascii="Times New Roman" w:hAnsi="Times New Roman" w:cs="Times New Roman"/>
          <w:sz w:val="24"/>
          <w:szCs w:val="24"/>
        </w:rPr>
        <w:lastRenderedPageBreak/>
        <w:t>So</w:t>
      </w:r>
      <w:proofErr w:type="gramEnd"/>
      <w:r>
        <w:rPr>
          <w:rFonts w:ascii="Times New Roman" w:hAnsi="Times New Roman" w:cs="Times New Roman"/>
          <w:sz w:val="24"/>
          <w:szCs w:val="24"/>
        </w:rPr>
        <w:t xml:space="preserve"> </w:t>
      </w:r>
      <w:r w:rsidR="00167882" w:rsidRPr="000221DB">
        <w:rPr>
          <w:rFonts w:ascii="Times New Roman" w:hAnsi="Times New Roman" w:cs="Times New Roman"/>
          <w:sz w:val="24"/>
          <w:szCs w:val="24"/>
        </w:rPr>
        <w:t xml:space="preserve">I wish I could deny the fact that </w:t>
      </w:r>
      <w:r w:rsidR="003C7925">
        <w:rPr>
          <w:rFonts w:ascii="Times New Roman" w:hAnsi="Times New Roman" w:cs="Times New Roman"/>
          <w:sz w:val="24"/>
          <w:szCs w:val="24"/>
        </w:rPr>
        <w:t>Cape Town</w:t>
      </w:r>
      <w:r w:rsidR="00167882" w:rsidRPr="000221DB">
        <w:rPr>
          <w:rFonts w:ascii="Times New Roman" w:hAnsi="Times New Roman" w:cs="Times New Roman"/>
          <w:sz w:val="24"/>
          <w:szCs w:val="24"/>
        </w:rPr>
        <w:t xml:space="preserve"> is the most beautiful part, but at least I grew up there, that's a </w:t>
      </w:r>
      <w:r>
        <w:rPr>
          <w:rFonts w:ascii="Times New Roman" w:hAnsi="Times New Roman" w:cs="Times New Roman"/>
          <w:sz w:val="24"/>
          <w:szCs w:val="24"/>
        </w:rPr>
        <w:t>consolation</w:t>
      </w:r>
      <w:r w:rsidR="00167882" w:rsidRPr="000221DB">
        <w:rPr>
          <w:rFonts w:ascii="Times New Roman" w:hAnsi="Times New Roman" w:cs="Times New Roman"/>
          <w:sz w:val="24"/>
          <w:szCs w:val="24"/>
        </w:rPr>
        <w:t xml:space="preserve">. </w:t>
      </w:r>
      <w:proofErr w:type="gramStart"/>
      <w:r w:rsidR="00167882" w:rsidRPr="000221DB">
        <w:rPr>
          <w:rFonts w:ascii="Times New Roman" w:hAnsi="Times New Roman" w:cs="Times New Roman"/>
          <w:sz w:val="24"/>
          <w:szCs w:val="24"/>
        </w:rPr>
        <w:t>So</w:t>
      </w:r>
      <w:proofErr w:type="gramEnd"/>
      <w:r w:rsidR="00167882" w:rsidRPr="000221DB">
        <w:rPr>
          <w:rFonts w:ascii="Times New Roman" w:hAnsi="Times New Roman" w:cs="Times New Roman"/>
          <w:sz w:val="24"/>
          <w:szCs w:val="24"/>
        </w:rPr>
        <w:t xml:space="preserve"> you </w:t>
      </w:r>
      <w:r w:rsidR="00A8479A">
        <w:rPr>
          <w:rFonts w:ascii="Times New Roman" w:hAnsi="Times New Roman" w:cs="Times New Roman"/>
          <w:sz w:val="24"/>
          <w:szCs w:val="24"/>
        </w:rPr>
        <w:t>ask</w:t>
      </w:r>
      <w:r w:rsidR="00167882" w:rsidRPr="000221DB">
        <w:rPr>
          <w:rFonts w:ascii="Times New Roman" w:hAnsi="Times New Roman" w:cs="Times New Roman"/>
          <w:sz w:val="24"/>
          <w:szCs w:val="24"/>
        </w:rPr>
        <w:t xml:space="preserve"> about</w:t>
      </w:r>
      <w:r w:rsidR="003C7925">
        <w:rPr>
          <w:rFonts w:ascii="Times New Roman" w:hAnsi="Times New Roman" w:cs="Times New Roman"/>
          <w:sz w:val="24"/>
          <w:szCs w:val="24"/>
        </w:rPr>
        <w:t>,</w:t>
      </w:r>
      <w:r w:rsidR="00167882" w:rsidRPr="000221DB">
        <w:rPr>
          <w:rFonts w:ascii="Times New Roman" w:hAnsi="Times New Roman" w:cs="Times New Roman"/>
          <w:sz w:val="24"/>
          <w:szCs w:val="24"/>
        </w:rPr>
        <w:t xml:space="preserve"> and please correct me if I'm wrong about the building of positive sense of self in school. </w:t>
      </w:r>
      <w:r w:rsidR="003C7925">
        <w:rPr>
          <w:rFonts w:ascii="Times New Roman" w:hAnsi="Times New Roman" w:cs="Times New Roman"/>
          <w:sz w:val="24"/>
          <w:szCs w:val="24"/>
        </w:rPr>
        <w:t>For m</w:t>
      </w:r>
      <w:r w:rsidR="00167882" w:rsidRPr="000221DB">
        <w:rPr>
          <w:rFonts w:ascii="Times New Roman" w:hAnsi="Times New Roman" w:cs="Times New Roman"/>
          <w:sz w:val="24"/>
          <w:szCs w:val="24"/>
        </w:rPr>
        <w:t xml:space="preserve">e and </w:t>
      </w:r>
      <w:r w:rsidR="00A8479A">
        <w:rPr>
          <w:rFonts w:ascii="Times New Roman" w:hAnsi="Times New Roman" w:cs="Times New Roman"/>
          <w:sz w:val="24"/>
          <w:szCs w:val="24"/>
        </w:rPr>
        <w:t xml:space="preserve">from what I’ve seen </w:t>
      </w:r>
      <w:r w:rsidR="00167882" w:rsidRPr="000221DB">
        <w:rPr>
          <w:rFonts w:ascii="Times New Roman" w:hAnsi="Times New Roman" w:cs="Times New Roman"/>
          <w:sz w:val="24"/>
          <w:szCs w:val="24"/>
        </w:rPr>
        <w:t xml:space="preserve">you know, there's </w:t>
      </w:r>
      <w:r w:rsidR="00A8479A">
        <w:rPr>
          <w:rFonts w:ascii="Times New Roman" w:hAnsi="Times New Roman" w:cs="Times New Roman"/>
          <w:sz w:val="24"/>
          <w:szCs w:val="24"/>
        </w:rPr>
        <w:t>generally</w:t>
      </w:r>
      <w:r w:rsidR="00167882" w:rsidRPr="000221DB">
        <w:rPr>
          <w:rFonts w:ascii="Times New Roman" w:hAnsi="Times New Roman" w:cs="Times New Roman"/>
          <w:sz w:val="24"/>
          <w:szCs w:val="24"/>
        </w:rPr>
        <w:t xml:space="preserve"> like very low expectations </w:t>
      </w:r>
      <w:proofErr w:type="gramStart"/>
      <w:r w:rsidR="00167882" w:rsidRPr="000221DB">
        <w:rPr>
          <w:rFonts w:ascii="Times New Roman" w:hAnsi="Times New Roman" w:cs="Times New Roman"/>
          <w:sz w:val="24"/>
          <w:szCs w:val="24"/>
        </w:rPr>
        <w:t>on</w:t>
      </w:r>
      <w:proofErr w:type="gramEnd"/>
      <w:r w:rsidR="00167882" w:rsidRPr="000221DB">
        <w:rPr>
          <w:rFonts w:ascii="Times New Roman" w:hAnsi="Times New Roman" w:cs="Times New Roman"/>
          <w:sz w:val="24"/>
          <w:szCs w:val="24"/>
        </w:rPr>
        <w:t xml:space="preserve"> the children. There's not a lot of </w:t>
      </w:r>
      <w:proofErr w:type="gramStart"/>
      <w:r w:rsidR="00167882" w:rsidRPr="000221DB">
        <w:rPr>
          <w:rFonts w:ascii="Times New Roman" w:hAnsi="Times New Roman" w:cs="Times New Roman"/>
          <w:sz w:val="24"/>
          <w:szCs w:val="24"/>
        </w:rPr>
        <w:t>any career</w:t>
      </w:r>
      <w:proofErr w:type="gramEnd"/>
      <w:r w:rsidR="00167882" w:rsidRPr="000221DB">
        <w:rPr>
          <w:rFonts w:ascii="Times New Roman" w:hAnsi="Times New Roman" w:cs="Times New Roman"/>
          <w:sz w:val="24"/>
          <w:szCs w:val="24"/>
        </w:rPr>
        <w:t xml:space="preserve"> counseling, or, you know, a sense of</w:t>
      </w:r>
      <w:r w:rsidR="00BD528C">
        <w:rPr>
          <w:rFonts w:ascii="Times New Roman" w:hAnsi="Times New Roman" w:cs="Times New Roman"/>
          <w:sz w:val="24"/>
          <w:szCs w:val="24"/>
        </w:rPr>
        <w:t>,</w:t>
      </w:r>
      <w:r w:rsidR="00167882" w:rsidRPr="000221DB">
        <w:rPr>
          <w:rFonts w:ascii="Times New Roman" w:hAnsi="Times New Roman" w:cs="Times New Roman"/>
          <w:sz w:val="24"/>
          <w:szCs w:val="24"/>
        </w:rPr>
        <w:t xml:space="preserve"> you know, you can go you can do it, you can go to university. It's more </w:t>
      </w:r>
      <w:r w:rsidR="00BD528C">
        <w:rPr>
          <w:rFonts w:ascii="Times New Roman" w:hAnsi="Times New Roman" w:cs="Times New Roman"/>
          <w:sz w:val="24"/>
          <w:szCs w:val="24"/>
        </w:rPr>
        <w:t>a fact</w:t>
      </w:r>
      <w:r w:rsidR="00167882" w:rsidRPr="000221DB">
        <w:rPr>
          <w:rFonts w:ascii="Times New Roman" w:hAnsi="Times New Roman" w:cs="Times New Roman"/>
          <w:sz w:val="24"/>
          <w:szCs w:val="24"/>
        </w:rPr>
        <w:t xml:space="preserve"> of, oh, you should be so scared and so worried because the world out there is very </w:t>
      </w:r>
      <w:r w:rsidR="00BD528C">
        <w:rPr>
          <w:rFonts w:ascii="Times New Roman" w:hAnsi="Times New Roman" w:cs="Times New Roman"/>
          <w:sz w:val="24"/>
          <w:szCs w:val="24"/>
        </w:rPr>
        <w:t>cruel and no one</w:t>
      </w:r>
      <w:r w:rsidR="00167882" w:rsidRPr="000221DB">
        <w:rPr>
          <w:rFonts w:ascii="Times New Roman" w:hAnsi="Times New Roman" w:cs="Times New Roman"/>
          <w:sz w:val="24"/>
          <w:szCs w:val="24"/>
        </w:rPr>
        <w:t xml:space="preserve"> will want to help you and that's really the messages that that came through</w:t>
      </w:r>
      <w:r w:rsidR="00BD528C">
        <w:rPr>
          <w:rFonts w:ascii="Times New Roman" w:hAnsi="Times New Roman" w:cs="Times New Roman"/>
          <w:sz w:val="24"/>
          <w:szCs w:val="24"/>
        </w:rPr>
        <w:t xml:space="preserve"> f</w:t>
      </w:r>
      <w:r w:rsidR="00167882" w:rsidRPr="000221DB">
        <w:rPr>
          <w:rFonts w:ascii="Times New Roman" w:hAnsi="Times New Roman" w:cs="Times New Roman"/>
          <w:sz w:val="24"/>
          <w:szCs w:val="24"/>
        </w:rPr>
        <w:t>or the students that I interviewed and also my personal</w:t>
      </w:r>
      <w:r w:rsidR="00BD528C">
        <w:rPr>
          <w:rFonts w:ascii="Times New Roman" w:hAnsi="Times New Roman" w:cs="Times New Roman"/>
          <w:sz w:val="24"/>
          <w:szCs w:val="24"/>
        </w:rPr>
        <w:t xml:space="preserve"> life</w:t>
      </w:r>
      <w:r w:rsidR="00167882" w:rsidRPr="000221DB">
        <w:rPr>
          <w:rFonts w:ascii="Times New Roman" w:hAnsi="Times New Roman" w:cs="Times New Roman"/>
          <w:sz w:val="24"/>
          <w:szCs w:val="24"/>
        </w:rPr>
        <w:t xml:space="preserve"> but in terms of positive sense of self, because at the end of the day</w:t>
      </w:r>
      <w:r w:rsidR="00BD528C">
        <w:rPr>
          <w:rFonts w:ascii="Times New Roman" w:hAnsi="Times New Roman" w:cs="Times New Roman"/>
          <w:sz w:val="24"/>
          <w:szCs w:val="24"/>
        </w:rPr>
        <w:t>,</w:t>
      </w:r>
      <w:r w:rsidR="00167882" w:rsidRPr="000221DB">
        <w:rPr>
          <w:rFonts w:ascii="Times New Roman" w:hAnsi="Times New Roman" w:cs="Times New Roman"/>
          <w:sz w:val="24"/>
          <w:szCs w:val="24"/>
        </w:rPr>
        <w:t xml:space="preserve"> </w:t>
      </w:r>
      <w:r w:rsidR="00A8479A">
        <w:rPr>
          <w:rFonts w:ascii="Times New Roman" w:hAnsi="Times New Roman" w:cs="Times New Roman"/>
          <w:sz w:val="24"/>
          <w:szCs w:val="24"/>
        </w:rPr>
        <w:t>there are children out there</w:t>
      </w:r>
      <w:r w:rsidR="00167882" w:rsidRPr="000221DB">
        <w:rPr>
          <w:rFonts w:ascii="Times New Roman" w:hAnsi="Times New Roman" w:cs="Times New Roman"/>
          <w:sz w:val="24"/>
          <w:szCs w:val="24"/>
        </w:rPr>
        <w:t xml:space="preserve"> and </w:t>
      </w:r>
      <w:r w:rsidR="00BD528C">
        <w:rPr>
          <w:rFonts w:ascii="Times New Roman" w:hAnsi="Times New Roman" w:cs="Times New Roman"/>
          <w:sz w:val="24"/>
          <w:szCs w:val="24"/>
        </w:rPr>
        <w:t>they do go</w:t>
      </w:r>
      <w:r w:rsidR="00167882" w:rsidRPr="000221DB">
        <w:rPr>
          <w:rFonts w:ascii="Times New Roman" w:hAnsi="Times New Roman" w:cs="Times New Roman"/>
          <w:sz w:val="24"/>
          <w:szCs w:val="24"/>
        </w:rPr>
        <w:t xml:space="preserve"> to university, I would say </w:t>
      </w:r>
      <w:r w:rsidR="00BD528C">
        <w:rPr>
          <w:rFonts w:ascii="Times New Roman" w:hAnsi="Times New Roman" w:cs="Times New Roman"/>
          <w:sz w:val="24"/>
          <w:szCs w:val="24"/>
        </w:rPr>
        <w:t xml:space="preserve">they </w:t>
      </w:r>
      <w:r w:rsidR="00167882" w:rsidRPr="000221DB">
        <w:rPr>
          <w:rFonts w:ascii="Times New Roman" w:hAnsi="Times New Roman" w:cs="Times New Roman"/>
          <w:sz w:val="24"/>
          <w:szCs w:val="24"/>
        </w:rPr>
        <w:t>believe sufficiently</w:t>
      </w:r>
      <w:r w:rsidR="00BD528C">
        <w:rPr>
          <w:rFonts w:ascii="Times New Roman" w:hAnsi="Times New Roman" w:cs="Times New Roman"/>
          <w:sz w:val="24"/>
          <w:szCs w:val="24"/>
        </w:rPr>
        <w:t>,</w:t>
      </w:r>
      <w:r w:rsidR="00167882" w:rsidRPr="000221DB">
        <w:rPr>
          <w:rFonts w:ascii="Times New Roman" w:hAnsi="Times New Roman" w:cs="Times New Roman"/>
          <w:sz w:val="24"/>
          <w:szCs w:val="24"/>
        </w:rPr>
        <w:t xml:space="preserve"> sufficiently in themselves to actually go out and do it. And that is often a case of that</w:t>
      </w:r>
      <w:r w:rsidR="00BD528C">
        <w:rPr>
          <w:rFonts w:ascii="Times New Roman" w:hAnsi="Times New Roman" w:cs="Times New Roman"/>
          <w:sz w:val="24"/>
          <w:szCs w:val="24"/>
        </w:rPr>
        <w:t>,</w:t>
      </w:r>
      <w:r w:rsidR="00167882" w:rsidRPr="000221DB">
        <w:rPr>
          <w:rFonts w:ascii="Times New Roman" w:hAnsi="Times New Roman" w:cs="Times New Roman"/>
          <w:sz w:val="24"/>
          <w:szCs w:val="24"/>
        </w:rPr>
        <w:t xml:space="preserve"> one teacher told me, </w:t>
      </w:r>
      <w:proofErr w:type="gramStart"/>
      <w:r w:rsidR="00BD528C">
        <w:rPr>
          <w:rFonts w:ascii="Times New Roman" w:hAnsi="Times New Roman" w:cs="Times New Roman"/>
          <w:sz w:val="24"/>
          <w:szCs w:val="24"/>
        </w:rPr>
        <w:t>and also</w:t>
      </w:r>
      <w:proofErr w:type="gramEnd"/>
      <w:r w:rsidR="00167882" w:rsidRPr="000221DB">
        <w:rPr>
          <w:rFonts w:ascii="Times New Roman" w:hAnsi="Times New Roman" w:cs="Times New Roman"/>
          <w:sz w:val="24"/>
          <w:szCs w:val="24"/>
        </w:rPr>
        <w:t xml:space="preserve"> </w:t>
      </w:r>
      <w:r w:rsidR="00A8479A">
        <w:rPr>
          <w:rFonts w:ascii="Times New Roman" w:hAnsi="Times New Roman" w:cs="Times New Roman"/>
          <w:sz w:val="24"/>
          <w:szCs w:val="24"/>
        </w:rPr>
        <w:t>the</w:t>
      </w:r>
      <w:r w:rsidR="00167882" w:rsidRPr="000221DB">
        <w:rPr>
          <w:rFonts w:ascii="Times New Roman" w:hAnsi="Times New Roman" w:cs="Times New Roman"/>
          <w:sz w:val="24"/>
          <w:szCs w:val="24"/>
        </w:rPr>
        <w:t xml:space="preserve"> parents, and also the inner resilience. </w:t>
      </w:r>
      <w:proofErr w:type="gramStart"/>
      <w:r w:rsidR="00167882" w:rsidRPr="000221DB">
        <w:rPr>
          <w:rFonts w:ascii="Times New Roman" w:hAnsi="Times New Roman" w:cs="Times New Roman"/>
          <w:sz w:val="24"/>
          <w:szCs w:val="24"/>
        </w:rPr>
        <w:t>So</w:t>
      </w:r>
      <w:proofErr w:type="gramEnd"/>
      <w:r w:rsidR="00167882" w:rsidRPr="000221DB">
        <w:rPr>
          <w:rFonts w:ascii="Times New Roman" w:hAnsi="Times New Roman" w:cs="Times New Roman"/>
          <w:sz w:val="24"/>
          <w:szCs w:val="24"/>
        </w:rPr>
        <w:t xml:space="preserve"> it's often </w:t>
      </w:r>
      <w:proofErr w:type="gramStart"/>
      <w:r w:rsidR="00167882" w:rsidRPr="000221DB">
        <w:rPr>
          <w:rFonts w:ascii="Times New Roman" w:hAnsi="Times New Roman" w:cs="Times New Roman"/>
          <w:sz w:val="24"/>
          <w:szCs w:val="24"/>
        </w:rPr>
        <w:t>unfortunately</w:t>
      </w:r>
      <w:proofErr w:type="gramEnd"/>
      <w:r w:rsidR="00167882" w:rsidRPr="000221DB">
        <w:rPr>
          <w:rFonts w:ascii="Times New Roman" w:hAnsi="Times New Roman" w:cs="Times New Roman"/>
          <w:sz w:val="24"/>
          <w:szCs w:val="24"/>
        </w:rPr>
        <w:t>, from what I've heard, it's often not the</w:t>
      </w:r>
      <w:r w:rsidR="00BD528C">
        <w:rPr>
          <w:rFonts w:ascii="Times New Roman" w:hAnsi="Times New Roman" w:cs="Times New Roman"/>
          <w:sz w:val="24"/>
          <w:szCs w:val="24"/>
        </w:rPr>
        <w:t>,</w:t>
      </w:r>
      <w:r w:rsidR="00167882" w:rsidRPr="000221DB">
        <w:rPr>
          <w:rFonts w:ascii="Times New Roman" w:hAnsi="Times New Roman" w:cs="Times New Roman"/>
          <w:sz w:val="24"/>
          <w:szCs w:val="24"/>
        </w:rPr>
        <w:t xml:space="preserve"> I want to say the majority voice that said, you can do it, you can socialize, you can, you know, you will be welcomed outside, which I mean, it's also not entirely true to say, exactly. That's also </w:t>
      </w:r>
      <w:r w:rsidR="00BD528C">
        <w:rPr>
          <w:rFonts w:ascii="Times New Roman" w:hAnsi="Times New Roman" w:cs="Times New Roman"/>
          <w:sz w:val="24"/>
          <w:szCs w:val="24"/>
        </w:rPr>
        <w:t xml:space="preserve">a </w:t>
      </w:r>
      <w:r w:rsidR="00167882" w:rsidRPr="000221DB">
        <w:rPr>
          <w:rFonts w:ascii="Times New Roman" w:hAnsi="Times New Roman" w:cs="Times New Roman"/>
          <w:sz w:val="24"/>
          <w:szCs w:val="24"/>
        </w:rPr>
        <w:t xml:space="preserve">false expectation. But, but it's often that that one single voice of someone or that parents took the </w:t>
      </w:r>
      <w:r w:rsidR="00BD528C">
        <w:rPr>
          <w:rFonts w:ascii="Times New Roman" w:hAnsi="Times New Roman" w:cs="Times New Roman"/>
          <w:sz w:val="24"/>
          <w:szCs w:val="24"/>
        </w:rPr>
        <w:t xml:space="preserve">initiative to take the child for career </w:t>
      </w:r>
      <w:r w:rsidR="00167882" w:rsidRPr="000221DB">
        <w:rPr>
          <w:rFonts w:ascii="Times New Roman" w:hAnsi="Times New Roman" w:cs="Times New Roman"/>
          <w:sz w:val="24"/>
          <w:szCs w:val="24"/>
        </w:rPr>
        <w:t xml:space="preserve">counseling, because it's often not offered in special schools. And by not offering career counseling, it </w:t>
      </w:r>
      <w:r w:rsidR="00BD528C">
        <w:rPr>
          <w:rFonts w:ascii="Times New Roman" w:hAnsi="Times New Roman" w:cs="Times New Roman"/>
          <w:sz w:val="24"/>
          <w:szCs w:val="24"/>
        </w:rPr>
        <w:t>feels</w:t>
      </w:r>
      <w:r w:rsidR="00167882" w:rsidRPr="000221DB">
        <w:rPr>
          <w:rFonts w:ascii="Times New Roman" w:hAnsi="Times New Roman" w:cs="Times New Roman"/>
          <w:sz w:val="24"/>
          <w:szCs w:val="24"/>
        </w:rPr>
        <w:t xml:space="preserve"> to me that there is an implicit implication that almost, you know, </w:t>
      </w:r>
      <w:r w:rsidR="00BD528C">
        <w:rPr>
          <w:rFonts w:ascii="Times New Roman" w:hAnsi="Times New Roman" w:cs="Times New Roman"/>
          <w:sz w:val="24"/>
          <w:szCs w:val="24"/>
        </w:rPr>
        <w:t>there</w:t>
      </w:r>
      <w:r w:rsidR="00167882" w:rsidRPr="000221DB">
        <w:rPr>
          <w:rFonts w:ascii="Times New Roman" w:hAnsi="Times New Roman" w:cs="Times New Roman"/>
          <w:sz w:val="24"/>
          <w:szCs w:val="24"/>
        </w:rPr>
        <w:t xml:space="preserve"> are just certain jobs for </w:t>
      </w:r>
      <w:r w:rsidR="00BD528C">
        <w:rPr>
          <w:rFonts w:ascii="Times New Roman" w:hAnsi="Times New Roman" w:cs="Times New Roman"/>
          <w:sz w:val="24"/>
          <w:szCs w:val="24"/>
        </w:rPr>
        <w:t>you</w:t>
      </w:r>
      <w:r w:rsidR="00167882" w:rsidRPr="000221DB">
        <w:rPr>
          <w:rFonts w:ascii="Times New Roman" w:hAnsi="Times New Roman" w:cs="Times New Roman"/>
          <w:sz w:val="24"/>
          <w:szCs w:val="24"/>
        </w:rPr>
        <w:t>. So why, why actually explore the whole, the whole full banquet of possibilities that are out there? So</w:t>
      </w:r>
      <w:r w:rsidR="00BD528C">
        <w:rPr>
          <w:rFonts w:ascii="Times New Roman" w:hAnsi="Times New Roman" w:cs="Times New Roman"/>
          <w:sz w:val="24"/>
          <w:szCs w:val="24"/>
        </w:rPr>
        <w:t xml:space="preserve"> yes,</w:t>
      </w:r>
      <w:r w:rsidR="00167882" w:rsidRPr="000221DB">
        <w:rPr>
          <w:rFonts w:ascii="Times New Roman" w:hAnsi="Times New Roman" w:cs="Times New Roman"/>
          <w:sz w:val="24"/>
          <w:szCs w:val="24"/>
        </w:rPr>
        <w:t xml:space="preserve"> I hope that answer</w:t>
      </w:r>
      <w:r w:rsidR="00BD528C">
        <w:rPr>
          <w:rFonts w:ascii="Times New Roman" w:hAnsi="Times New Roman" w:cs="Times New Roman"/>
          <w:sz w:val="24"/>
          <w:szCs w:val="24"/>
        </w:rPr>
        <w:t>s</w:t>
      </w:r>
      <w:r w:rsidR="00167882" w:rsidRPr="000221DB">
        <w:rPr>
          <w:rFonts w:ascii="Times New Roman" w:hAnsi="Times New Roman" w:cs="Times New Roman"/>
          <w:sz w:val="24"/>
          <w:szCs w:val="24"/>
        </w:rPr>
        <w:t xml:space="preserve"> your question</w:t>
      </w:r>
      <w:r w:rsidR="00BD528C">
        <w:rPr>
          <w:rFonts w:ascii="Times New Roman" w:hAnsi="Times New Roman" w:cs="Times New Roman"/>
          <w:sz w:val="24"/>
          <w:szCs w:val="24"/>
        </w:rPr>
        <w:t>. It’s</w:t>
      </w:r>
      <w:r w:rsidR="00167882" w:rsidRPr="000221DB">
        <w:rPr>
          <w:rFonts w:ascii="Times New Roman" w:hAnsi="Times New Roman" w:cs="Times New Roman"/>
          <w:sz w:val="24"/>
          <w:szCs w:val="24"/>
        </w:rPr>
        <w:t xml:space="preserve"> often from what I've heard, it's that one </w:t>
      </w:r>
      <w:r w:rsidR="00BD528C">
        <w:rPr>
          <w:rFonts w:ascii="Times New Roman" w:hAnsi="Times New Roman" w:cs="Times New Roman"/>
          <w:sz w:val="24"/>
          <w:szCs w:val="24"/>
        </w:rPr>
        <w:t>teacher</w:t>
      </w:r>
      <w:r w:rsidR="00167882" w:rsidRPr="000221DB">
        <w:rPr>
          <w:rFonts w:ascii="Times New Roman" w:hAnsi="Times New Roman" w:cs="Times New Roman"/>
          <w:sz w:val="24"/>
          <w:szCs w:val="24"/>
        </w:rPr>
        <w:t xml:space="preserve"> or the parents or</w:t>
      </w:r>
      <w:r w:rsidR="00BD528C">
        <w:rPr>
          <w:rFonts w:ascii="Times New Roman" w:hAnsi="Times New Roman" w:cs="Times New Roman"/>
          <w:sz w:val="24"/>
          <w:szCs w:val="24"/>
        </w:rPr>
        <w:t xml:space="preserve"> peers</w:t>
      </w:r>
      <w:r w:rsidR="00A8479A">
        <w:rPr>
          <w:rFonts w:ascii="Times New Roman" w:hAnsi="Times New Roman" w:cs="Times New Roman"/>
          <w:sz w:val="24"/>
          <w:szCs w:val="24"/>
        </w:rPr>
        <w:t>, yes.</w:t>
      </w:r>
    </w:p>
    <w:p w14:paraId="46967FA1" w14:textId="77777777" w:rsidR="00BD528C" w:rsidRDefault="00BD528C">
      <w:pPr>
        <w:spacing w:after="0"/>
        <w:rPr>
          <w:rFonts w:ascii="Times New Roman" w:hAnsi="Times New Roman" w:cs="Times New Roman"/>
          <w:sz w:val="24"/>
          <w:szCs w:val="24"/>
        </w:rPr>
      </w:pPr>
    </w:p>
    <w:p w14:paraId="16AB2AF8" w14:textId="77777777" w:rsidR="00BD528C" w:rsidRDefault="00BD528C">
      <w:pPr>
        <w:spacing w:after="0"/>
        <w:rPr>
          <w:rStyle w:val="Strong"/>
        </w:rPr>
      </w:pPr>
      <w:r w:rsidRPr="0068785D">
        <w:rPr>
          <w:rStyle w:val="Strong"/>
        </w:rPr>
        <w:t>Noëlle Roy</w:t>
      </w:r>
      <w:r>
        <w:rPr>
          <w:rStyle w:val="Strong"/>
        </w:rPr>
        <w:t xml:space="preserve"> </w:t>
      </w:r>
    </w:p>
    <w:p w14:paraId="3F9C19A7" w14:textId="77777777" w:rsidR="00BD528C" w:rsidRDefault="00BD528C">
      <w:pPr>
        <w:spacing w:after="0"/>
        <w:rPr>
          <w:rFonts w:ascii="Times New Roman" w:hAnsi="Times New Roman" w:cs="Times New Roman"/>
          <w:sz w:val="24"/>
          <w:szCs w:val="24"/>
        </w:rPr>
      </w:pPr>
      <w:r>
        <w:rPr>
          <w:rFonts w:ascii="Times New Roman" w:hAnsi="Times New Roman" w:cs="Times New Roman"/>
          <w:sz w:val="24"/>
          <w:szCs w:val="24"/>
        </w:rPr>
        <w:t>W</w:t>
      </w:r>
      <w:r w:rsidR="00167882" w:rsidRPr="000221DB">
        <w:rPr>
          <w:rFonts w:ascii="Times New Roman" w:hAnsi="Times New Roman" w:cs="Times New Roman"/>
          <w:sz w:val="24"/>
          <w:szCs w:val="24"/>
        </w:rPr>
        <w:t xml:space="preserve">hich is why meeting others is so important. </w:t>
      </w:r>
      <w:r>
        <w:rPr>
          <w:rFonts w:ascii="Times New Roman" w:hAnsi="Times New Roman" w:cs="Times New Roman"/>
          <w:sz w:val="24"/>
          <w:szCs w:val="24"/>
        </w:rPr>
        <w:t>Marion, are there others?</w:t>
      </w:r>
      <w:r w:rsidR="00167882" w:rsidRPr="000221DB">
        <w:rPr>
          <w:rFonts w:ascii="Times New Roman" w:hAnsi="Times New Roman" w:cs="Times New Roman"/>
          <w:sz w:val="24"/>
          <w:szCs w:val="24"/>
        </w:rPr>
        <w:t xml:space="preserve"> </w:t>
      </w:r>
    </w:p>
    <w:p w14:paraId="6290DFED" w14:textId="77777777" w:rsidR="00BD528C" w:rsidRDefault="00BD528C">
      <w:pPr>
        <w:spacing w:after="0"/>
        <w:rPr>
          <w:rFonts w:ascii="Times New Roman" w:hAnsi="Times New Roman" w:cs="Times New Roman"/>
          <w:sz w:val="24"/>
          <w:szCs w:val="24"/>
        </w:rPr>
      </w:pPr>
    </w:p>
    <w:p w14:paraId="6AEB7324" w14:textId="77777777" w:rsidR="00BD528C" w:rsidRPr="000221DB" w:rsidRDefault="00BD528C" w:rsidP="00BD528C">
      <w:pPr>
        <w:spacing w:after="0"/>
        <w:rPr>
          <w:rStyle w:val="Strong"/>
          <w:rFonts w:ascii="Times New Roman" w:hAnsi="Times New Roman" w:cs="Times New Roman"/>
          <w:sz w:val="24"/>
          <w:szCs w:val="24"/>
          <w:vertAlign w:val="superscript"/>
        </w:rPr>
      </w:pPr>
      <w:r w:rsidRPr="000221DB">
        <w:rPr>
          <w:rStyle w:val="Strong"/>
          <w:rFonts w:ascii="Times New Roman" w:hAnsi="Times New Roman" w:cs="Times New Roman"/>
          <w:sz w:val="24"/>
          <w:szCs w:val="24"/>
        </w:rPr>
        <w:t>Susanne Commend</w:t>
      </w:r>
      <w:r w:rsidRPr="000221DB">
        <w:rPr>
          <w:rStyle w:val="Strong"/>
          <w:rFonts w:ascii="Times New Roman" w:hAnsi="Times New Roman" w:cs="Times New Roman"/>
          <w:sz w:val="24"/>
          <w:szCs w:val="24"/>
          <w:vertAlign w:val="superscript"/>
        </w:rPr>
        <w:t xml:space="preserve"> </w:t>
      </w:r>
    </w:p>
    <w:p w14:paraId="65AD296E" w14:textId="77777777" w:rsidR="008F1654" w:rsidRPr="00BD528C" w:rsidRDefault="00167882">
      <w:pPr>
        <w:spacing w:after="0"/>
        <w:rPr>
          <w:b/>
          <w:bCs/>
        </w:rPr>
      </w:pPr>
      <w:r w:rsidRPr="000221DB">
        <w:rPr>
          <w:rFonts w:ascii="Times New Roman" w:hAnsi="Times New Roman" w:cs="Times New Roman"/>
          <w:sz w:val="24"/>
          <w:szCs w:val="24"/>
        </w:rPr>
        <w:t>Yes, sorry, I would just like to jump in to say much the same</w:t>
      </w:r>
      <w:r w:rsidR="00BD528C">
        <w:rPr>
          <w:rFonts w:ascii="Times New Roman" w:hAnsi="Times New Roman" w:cs="Times New Roman"/>
          <w:sz w:val="24"/>
          <w:szCs w:val="24"/>
        </w:rPr>
        <w:t xml:space="preserve">; I've... in </w:t>
      </w:r>
      <w:r w:rsidRPr="000221DB">
        <w:rPr>
          <w:rFonts w:ascii="Times New Roman" w:hAnsi="Times New Roman" w:cs="Times New Roman"/>
          <w:sz w:val="24"/>
          <w:szCs w:val="24"/>
        </w:rPr>
        <w:t xml:space="preserve">interviews of young </w:t>
      </w:r>
      <w:r w:rsidR="00BD528C">
        <w:rPr>
          <w:rFonts w:ascii="Times New Roman" w:hAnsi="Times New Roman" w:cs="Times New Roman"/>
          <w:sz w:val="24"/>
          <w:szCs w:val="24"/>
        </w:rPr>
        <w:t>people who have</w:t>
      </w:r>
      <w:r w:rsidRPr="000221DB">
        <w:rPr>
          <w:rFonts w:ascii="Times New Roman" w:hAnsi="Times New Roman" w:cs="Times New Roman"/>
          <w:sz w:val="24"/>
          <w:szCs w:val="24"/>
        </w:rPr>
        <w:t xml:space="preserve"> done well</w:t>
      </w:r>
      <w:r w:rsidR="00BD528C">
        <w:rPr>
          <w:rFonts w:ascii="Times New Roman" w:hAnsi="Times New Roman" w:cs="Times New Roman"/>
          <w:sz w:val="24"/>
          <w:szCs w:val="24"/>
        </w:rPr>
        <w:t xml:space="preserve">, </w:t>
      </w:r>
      <w:r w:rsidRPr="000221DB">
        <w:rPr>
          <w:rFonts w:ascii="Times New Roman" w:hAnsi="Times New Roman" w:cs="Times New Roman"/>
          <w:sz w:val="24"/>
          <w:szCs w:val="24"/>
        </w:rPr>
        <w:t xml:space="preserve">they </w:t>
      </w:r>
      <w:r w:rsidR="00BD528C">
        <w:rPr>
          <w:rFonts w:ascii="Times New Roman" w:hAnsi="Times New Roman" w:cs="Times New Roman"/>
          <w:sz w:val="24"/>
          <w:szCs w:val="24"/>
        </w:rPr>
        <w:t>have had</w:t>
      </w:r>
      <w:r w:rsidRPr="000221DB">
        <w:rPr>
          <w:rFonts w:ascii="Times New Roman" w:hAnsi="Times New Roman" w:cs="Times New Roman"/>
          <w:sz w:val="24"/>
          <w:szCs w:val="24"/>
        </w:rPr>
        <w:t xml:space="preserve"> positive experiences enabling them to have positive feelings</w:t>
      </w:r>
      <w:r w:rsidR="00BD528C">
        <w:rPr>
          <w:b/>
          <w:bCs/>
        </w:rPr>
        <w:t xml:space="preserve"> </w:t>
      </w:r>
      <w:r w:rsidRPr="000221DB">
        <w:rPr>
          <w:rFonts w:ascii="Times New Roman" w:hAnsi="Times New Roman" w:cs="Times New Roman"/>
          <w:sz w:val="24"/>
          <w:szCs w:val="24"/>
        </w:rPr>
        <w:t>through associative activities, sports competition</w:t>
      </w:r>
      <w:r w:rsidR="00411CAB">
        <w:rPr>
          <w:rFonts w:ascii="Times New Roman" w:hAnsi="Times New Roman" w:cs="Times New Roman"/>
          <w:sz w:val="24"/>
          <w:szCs w:val="24"/>
        </w:rPr>
        <w:t>,</w:t>
      </w:r>
      <w:r w:rsidRPr="000221DB">
        <w:rPr>
          <w:rFonts w:ascii="Times New Roman" w:hAnsi="Times New Roman" w:cs="Times New Roman"/>
          <w:sz w:val="24"/>
          <w:szCs w:val="24"/>
        </w:rPr>
        <w:t xml:space="preserve"> events which helped them and there are </w:t>
      </w:r>
      <w:proofErr w:type="gramStart"/>
      <w:r w:rsidRPr="000221DB">
        <w:rPr>
          <w:rFonts w:ascii="Times New Roman" w:hAnsi="Times New Roman" w:cs="Times New Roman"/>
          <w:sz w:val="24"/>
          <w:szCs w:val="24"/>
        </w:rPr>
        <w:t>a number of</w:t>
      </w:r>
      <w:proofErr w:type="gramEnd"/>
      <w:r w:rsidRPr="000221DB">
        <w:rPr>
          <w:rFonts w:ascii="Times New Roman" w:hAnsi="Times New Roman" w:cs="Times New Roman"/>
          <w:sz w:val="24"/>
          <w:szCs w:val="24"/>
        </w:rPr>
        <w:t xml:space="preserve"> testimonies which say pretty much the same thing. But there is </w:t>
      </w:r>
      <w:proofErr w:type="gramStart"/>
      <w:r w:rsidRPr="000221DB">
        <w:rPr>
          <w:rFonts w:ascii="Times New Roman" w:hAnsi="Times New Roman" w:cs="Times New Roman"/>
          <w:sz w:val="24"/>
          <w:szCs w:val="24"/>
        </w:rPr>
        <w:t>a pressure</w:t>
      </w:r>
      <w:proofErr w:type="gramEnd"/>
      <w:r w:rsidRPr="000221DB">
        <w:rPr>
          <w:rFonts w:ascii="Times New Roman" w:hAnsi="Times New Roman" w:cs="Times New Roman"/>
          <w:sz w:val="24"/>
          <w:szCs w:val="24"/>
        </w:rPr>
        <w:t xml:space="preserve"> to succeed for young people today in general.</w:t>
      </w:r>
    </w:p>
    <w:p w14:paraId="3F1B5CD1" w14:textId="77777777" w:rsidR="008F1654" w:rsidRPr="000221DB" w:rsidRDefault="008F1654">
      <w:pPr>
        <w:spacing w:after="0"/>
        <w:rPr>
          <w:rFonts w:ascii="Times New Roman" w:hAnsi="Times New Roman" w:cs="Times New Roman"/>
          <w:sz w:val="24"/>
          <w:szCs w:val="24"/>
        </w:rPr>
      </w:pPr>
    </w:p>
    <w:p w14:paraId="17C4A16F" w14:textId="77777777" w:rsidR="008F1654" w:rsidRPr="00411CAB" w:rsidRDefault="00411CAB">
      <w:pPr>
        <w:spacing w:after="0"/>
        <w:rPr>
          <w:b/>
          <w:bCs/>
        </w:rPr>
      </w:pPr>
      <w:r w:rsidRPr="0068785D">
        <w:rPr>
          <w:rStyle w:val="Strong"/>
        </w:rPr>
        <w:t>Noëlle Roy</w:t>
      </w:r>
      <w:r>
        <w:rPr>
          <w:rStyle w:val="Strong"/>
        </w:rPr>
        <w:t xml:space="preserve"> </w:t>
      </w:r>
      <w:r w:rsidR="00167882" w:rsidRPr="000221DB">
        <w:rPr>
          <w:rFonts w:ascii="Times New Roman" w:hAnsi="Times New Roman" w:cs="Times New Roman"/>
          <w:color w:val="5D7284"/>
          <w:sz w:val="24"/>
          <w:szCs w:val="24"/>
        </w:rPr>
        <w:t>1:23:27</w:t>
      </w:r>
    </w:p>
    <w:p w14:paraId="6D71DB31" w14:textId="6004E865" w:rsidR="00411CA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Thank you. If there are no other questions</w:t>
      </w:r>
      <w:r w:rsidR="00411CAB">
        <w:rPr>
          <w:rFonts w:ascii="Times New Roman" w:hAnsi="Times New Roman" w:cs="Times New Roman"/>
          <w:sz w:val="24"/>
          <w:szCs w:val="24"/>
        </w:rPr>
        <w:t>,</w:t>
      </w:r>
      <w:r w:rsidRPr="000221DB">
        <w:rPr>
          <w:rFonts w:ascii="Times New Roman" w:hAnsi="Times New Roman" w:cs="Times New Roman"/>
          <w:sz w:val="24"/>
          <w:szCs w:val="24"/>
        </w:rPr>
        <w:t xml:space="preserve"> I'd like to </w:t>
      </w:r>
      <w:proofErr w:type="gramStart"/>
      <w:r w:rsidR="00A8479A">
        <w:rPr>
          <w:rFonts w:ascii="Times New Roman" w:hAnsi="Times New Roman" w:cs="Times New Roman"/>
          <w:sz w:val="24"/>
          <w:szCs w:val="24"/>
        </w:rPr>
        <w:t>hand</w:t>
      </w:r>
      <w:proofErr w:type="gramEnd"/>
      <w:r w:rsidR="00A8479A">
        <w:rPr>
          <w:rFonts w:ascii="Times New Roman" w:hAnsi="Times New Roman" w:cs="Times New Roman"/>
          <w:sz w:val="24"/>
          <w:szCs w:val="24"/>
        </w:rPr>
        <w:t xml:space="preserve"> back to</w:t>
      </w:r>
      <w:r w:rsidRPr="000221DB">
        <w:rPr>
          <w:rFonts w:ascii="Times New Roman" w:hAnsi="Times New Roman" w:cs="Times New Roman"/>
          <w:sz w:val="24"/>
          <w:szCs w:val="24"/>
        </w:rPr>
        <w:t xml:space="preserve"> Bruno to wrap up</w:t>
      </w:r>
      <w:r w:rsidR="00411CAB">
        <w:rPr>
          <w:rFonts w:ascii="Times New Roman" w:hAnsi="Times New Roman" w:cs="Times New Roman"/>
          <w:sz w:val="24"/>
          <w:szCs w:val="24"/>
        </w:rPr>
        <w:t xml:space="preserve"> </w:t>
      </w:r>
      <w:r w:rsidRPr="000221DB">
        <w:rPr>
          <w:rFonts w:ascii="Times New Roman" w:hAnsi="Times New Roman" w:cs="Times New Roman"/>
          <w:sz w:val="24"/>
          <w:szCs w:val="24"/>
        </w:rPr>
        <w:t>this session</w:t>
      </w:r>
      <w:r w:rsidR="00411CAB">
        <w:rPr>
          <w:rFonts w:ascii="Times New Roman" w:hAnsi="Times New Roman" w:cs="Times New Roman"/>
          <w:sz w:val="24"/>
          <w:szCs w:val="24"/>
        </w:rPr>
        <w:t>.</w:t>
      </w:r>
      <w:r w:rsidRPr="000221DB">
        <w:rPr>
          <w:rFonts w:ascii="Times New Roman" w:hAnsi="Times New Roman" w:cs="Times New Roman"/>
          <w:sz w:val="24"/>
          <w:szCs w:val="24"/>
        </w:rPr>
        <w:t xml:space="preserve"> </w:t>
      </w:r>
      <w:r w:rsidR="00A8479A">
        <w:rPr>
          <w:rFonts w:ascii="Times New Roman" w:hAnsi="Times New Roman" w:cs="Times New Roman"/>
          <w:sz w:val="24"/>
          <w:szCs w:val="24"/>
        </w:rPr>
        <w:t>Bruno you are muted.</w:t>
      </w:r>
    </w:p>
    <w:p w14:paraId="43F2C5A9" w14:textId="77777777" w:rsidR="00411CAB" w:rsidRDefault="00411CAB">
      <w:pPr>
        <w:spacing w:after="0"/>
        <w:rPr>
          <w:rFonts w:ascii="Times New Roman" w:hAnsi="Times New Roman" w:cs="Times New Roman"/>
          <w:sz w:val="24"/>
          <w:szCs w:val="24"/>
        </w:rPr>
      </w:pPr>
    </w:p>
    <w:p w14:paraId="5395BCBC" w14:textId="77777777" w:rsidR="00411CAB" w:rsidRDefault="00411CAB" w:rsidP="00411CAB">
      <w:pPr>
        <w:spacing w:after="0"/>
        <w:rPr>
          <w:rFonts w:ascii="Times New Roman" w:hAnsi="Times New Roman" w:cs="Times New Roman"/>
          <w:sz w:val="24"/>
          <w:szCs w:val="24"/>
        </w:rPr>
      </w:pPr>
      <w:r w:rsidRPr="000221DB">
        <w:rPr>
          <w:rStyle w:val="Strong"/>
          <w:rFonts w:ascii="Times New Roman" w:hAnsi="Times New Roman" w:cs="Times New Roman"/>
          <w:sz w:val="24"/>
          <w:szCs w:val="24"/>
        </w:rPr>
        <w:t>Bruno Liesen</w:t>
      </w:r>
      <w:r w:rsidRPr="000221DB">
        <w:rPr>
          <w:rFonts w:ascii="Times New Roman" w:hAnsi="Times New Roman" w:cs="Times New Roman"/>
          <w:sz w:val="24"/>
          <w:szCs w:val="24"/>
        </w:rPr>
        <w:t xml:space="preserve"> </w:t>
      </w:r>
    </w:p>
    <w:p w14:paraId="3276580E" w14:textId="37B33D1F" w:rsidR="00411CA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Okay, sorry. Yes, I'd lo</w:t>
      </w:r>
      <w:r w:rsidR="00411CAB">
        <w:rPr>
          <w:rFonts w:ascii="Times New Roman" w:hAnsi="Times New Roman" w:cs="Times New Roman"/>
          <w:sz w:val="24"/>
          <w:szCs w:val="24"/>
        </w:rPr>
        <w:t>st the button. So just to close, a</w:t>
      </w:r>
      <w:r w:rsidRPr="000221DB">
        <w:rPr>
          <w:rFonts w:ascii="Times New Roman" w:hAnsi="Times New Roman" w:cs="Times New Roman"/>
          <w:sz w:val="24"/>
          <w:szCs w:val="24"/>
        </w:rPr>
        <w:t xml:space="preserve">t the risk of repeating myself, I think this was a highly interesting panel discussion </w:t>
      </w:r>
      <w:r w:rsidR="00411CAB">
        <w:rPr>
          <w:rFonts w:ascii="Times New Roman" w:hAnsi="Times New Roman" w:cs="Times New Roman"/>
          <w:sz w:val="24"/>
          <w:szCs w:val="24"/>
        </w:rPr>
        <w:t>and my thanks g</w:t>
      </w:r>
      <w:r w:rsidRPr="000221DB">
        <w:rPr>
          <w:rFonts w:ascii="Times New Roman" w:hAnsi="Times New Roman" w:cs="Times New Roman"/>
          <w:sz w:val="24"/>
          <w:szCs w:val="24"/>
        </w:rPr>
        <w:t xml:space="preserve">o to </w:t>
      </w:r>
      <w:proofErr w:type="gramStart"/>
      <w:r w:rsidRPr="000221DB">
        <w:rPr>
          <w:rFonts w:ascii="Times New Roman" w:hAnsi="Times New Roman" w:cs="Times New Roman"/>
          <w:sz w:val="24"/>
          <w:szCs w:val="24"/>
        </w:rPr>
        <w:t>all of</w:t>
      </w:r>
      <w:proofErr w:type="gramEnd"/>
      <w:r w:rsidRPr="000221DB">
        <w:rPr>
          <w:rFonts w:ascii="Times New Roman" w:hAnsi="Times New Roman" w:cs="Times New Roman"/>
          <w:sz w:val="24"/>
          <w:szCs w:val="24"/>
        </w:rPr>
        <w:t xml:space="preserve"> our panelists for having been both concise and fascinating in their contributions and in their answers. Very, very judicious use of time to </w:t>
      </w:r>
      <w:r w:rsidR="00411CAB">
        <w:rPr>
          <w:rFonts w:ascii="Times New Roman" w:hAnsi="Times New Roman" w:cs="Times New Roman"/>
          <w:sz w:val="24"/>
          <w:szCs w:val="24"/>
        </w:rPr>
        <w:t>ad</w:t>
      </w:r>
      <w:r w:rsidRPr="000221DB">
        <w:rPr>
          <w:rFonts w:ascii="Times New Roman" w:hAnsi="Times New Roman" w:cs="Times New Roman"/>
          <w:sz w:val="24"/>
          <w:szCs w:val="24"/>
        </w:rPr>
        <w:t>dress huge and current concerns</w:t>
      </w:r>
      <w:r w:rsidR="00411CAB">
        <w:rPr>
          <w:rFonts w:ascii="Times New Roman" w:hAnsi="Times New Roman" w:cs="Times New Roman"/>
          <w:sz w:val="24"/>
          <w:szCs w:val="24"/>
        </w:rPr>
        <w:t xml:space="preserve"> in education, </w:t>
      </w:r>
      <w:r w:rsidRPr="000221DB">
        <w:rPr>
          <w:rFonts w:ascii="Times New Roman" w:hAnsi="Times New Roman" w:cs="Times New Roman"/>
          <w:sz w:val="24"/>
          <w:szCs w:val="24"/>
        </w:rPr>
        <w:t xml:space="preserve">the training </w:t>
      </w:r>
      <w:r w:rsidR="00411CAB">
        <w:rPr>
          <w:rFonts w:ascii="Times New Roman" w:hAnsi="Times New Roman" w:cs="Times New Roman"/>
          <w:sz w:val="24"/>
          <w:szCs w:val="24"/>
        </w:rPr>
        <w:t xml:space="preserve">of </w:t>
      </w:r>
      <w:r w:rsidRPr="000221DB">
        <w:rPr>
          <w:rFonts w:ascii="Times New Roman" w:hAnsi="Times New Roman" w:cs="Times New Roman"/>
          <w:sz w:val="24"/>
          <w:szCs w:val="24"/>
        </w:rPr>
        <w:t xml:space="preserve">eager young minds, forming personalities, giving them the resources to </w:t>
      </w:r>
      <w:r w:rsidR="00411CAB">
        <w:rPr>
          <w:rFonts w:ascii="Times New Roman" w:hAnsi="Times New Roman" w:cs="Times New Roman"/>
          <w:sz w:val="24"/>
          <w:szCs w:val="24"/>
        </w:rPr>
        <w:t xml:space="preserve">find their </w:t>
      </w:r>
      <w:r w:rsidRPr="000221DB">
        <w:rPr>
          <w:rFonts w:ascii="Times New Roman" w:hAnsi="Times New Roman" w:cs="Times New Roman"/>
          <w:sz w:val="24"/>
          <w:szCs w:val="24"/>
        </w:rPr>
        <w:t>role in society</w:t>
      </w:r>
      <w:r w:rsidR="00411CAB">
        <w:rPr>
          <w:rFonts w:ascii="Times New Roman" w:hAnsi="Times New Roman" w:cs="Times New Roman"/>
          <w:sz w:val="24"/>
          <w:szCs w:val="24"/>
        </w:rPr>
        <w:t>,</w:t>
      </w:r>
      <w:r w:rsidRPr="000221DB">
        <w:rPr>
          <w:rFonts w:ascii="Times New Roman" w:hAnsi="Times New Roman" w:cs="Times New Roman"/>
          <w:sz w:val="24"/>
          <w:szCs w:val="24"/>
        </w:rPr>
        <w:t xml:space="preserve"> in the world at large, is especially challenging</w:t>
      </w:r>
      <w:r w:rsidR="00411CAB">
        <w:rPr>
          <w:rFonts w:ascii="Times New Roman" w:hAnsi="Times New Roman" w:cs="Times New Roman"/>
          <w:sz w:val="24"/>
          <w:szCs w:val="24"/>
        </w:rPr>
        <w:t>,</w:t>
      </w:r>
      <w:r w:rsidRPr="000221DB">
        <w:rPr>
          <w:rFonts w:ascii="Times New Roman" w:hAnsi="Times New Roman" w:cs="Times New Roman"/>
          <w:sz w:val="24"/>
          <w:szCs w:val="24"/>
        </w:rPr>
        <w:t xml:space="preserve"> by something of a tyranny of the visual, so thank you to all of you for your work. And I trust that you'll be </w:t>
      </w:r>
      <w:r w:rsidRPr="000221DB">
        <w:rPr>
          <w:rFonts w:ascii="Times New Roman" w:hAnsi="Times New Roman" w:cs="Times New Roman"/>
          <w:sz w:val="24"/>
          <w:szCs w:val="24"/>
        </w:rPr>
        <w:lastRenderedPageBreak/>
        <w:t>able to continue this experimentation and research and continue to produce resources, whether they are intellectual material</w:t>
      </w:r>
      <w:r w:rsidR="00411CAB">
        <w:rPr>
          <w:rFonts w:ascii="Times New Roman" w:hAnsi="Times New Roman" w:cs="Times New Roman"/>
          <w:sz w:val="24"/>
          <w:szCs w:val="24"/>
        </w:rPr>
        <w:t>,</w:t>
      </w:r>
      <w:r w:rsidRPr="000221DB">
        <w:rPr>
          <w:rFonts w:ascii="Times New Roman" w:hAnsi="Times New Roman" w:cs="Times New Roman"/>
          <w:sz w:val="24"/>
          <w:szCs w:val="24"/>
        </w:rPr>
        <w:t xml:space="preserve"> through your talent and enthusiasm. Thank you, we will conclude this session. We are bang on time. And I think I </w:t>
      </w:r>
      <w:r w:rsidR="00411CAB">
        <w:rPr>
          <w:rFonts w:ascii="Times New Roman" w:hAnsi="Times New Roman" w:cs="Times New Roman"/>
          <w:sz w:val="24"/>
          <w:szCs w:val="24"/>
        </w:rPr>
        <w:t xml:space="preserve">am </w:t>
      </w:r>
      <w:r w:rsidRPr="000221DB">
        <w:rPr>
          <w:rFonts w:ascii="Times New Roman" w:hAnsi="Times New Roman" w:cs="Times New Roman"/>
          <w:sz w:val="24"/>
          <w:szCs w:val="24"/>
        </w:rPr>
        <w:t>probably suppose</w:t>
      </w:r>
      <w:r w:rsidR="00411CAB">
        <w:rPr>
          <w:rFonts w:ascii="Times New Roman" w:hAnsi="Times New Roman" w:cs="Times New Roman"/>
          <w:sz w:val="24"/>
          <w:szCs w:val="24"/>
        </w:rPr>
        <w:t>d</w:t>
      </w:r>
      <w:r w:rsidRPr="000221DB">
        <w:rPr>
          <w:rFonts w:ascii="Times New Roman" w:hAnsi="Times New Roman" w:cs="Times New Roman"/>
          <w:sz w:val="24"/>
          <w:szCs w:val="24"/>
        </w:rPr>
        <w:t xml:space="preserve"> to </w:t>
      </w:r>
      <w:proofErr w:type="gramStart"/>
      <w:r w:rsidRPr="000221DB">
        <w:rPr>
          <w:rFonts w:ascii="Times New Roman" w:hAnsi="Times New Roman" w:cs="Times New Roman"/>
          <w:sz w:val="24"/>
          <w:szCs w:val="24"/>
        </w:rPr>
        <w:t>hand</w:t>
      </w:r>
      <w:proofErr w:type="gramEnd"/>
      <w:r w:rsidRPr="000221DB">
        <w:rPr>
          <w:rFonts w:ascii="Times New Roman" w:hAnsi="Times New Roman" w:cs="Times New Roman"/>
          <w:sz w:val="24"/>
          <w:szCs w:val="24"/>
        </w:rPr>
        <w:t xml:space="preserve"> over to </w:t>
      </w:r>
      <w:r w:rsidR="00411CAB">
        <w:rPr>
          <w:rFonts w:ascii="Times New Roman" w:hAnsi="Times New Roman" w:cs="Times New Roman"/>
          <w:sz w:val="24"/>
          <w:szCs w:val="24"/>
        </w:rPr>
        <w:t>Hannah</w:t>
      </w:r>
      <w:r w:rsidRPr="000221DB">
        <w:rPr>
          <w:rFonts w:ascii="Times New Roman" w:hAnsi="Times New Roman" w:cs="Times New Roman"/>
          <w:sz w:val="24"/>
          <w:szCs w:val="24"/>
        </w:rPr>
        <w:t xml:space="preserve">, to formally introduce our </w:t>
      </w:r>
      <w:r w:rsidR="00A8479A" w:rsidRPr="000221DB">
        <w:rPr>
          <w:rFonts w:ascii="Times New Roman" w:hAnsi="Times New Roman" w:cs="Times New Roman"/>
          <w:sz w:val="24"/>
          <w:szCs w:val="24"/>
        </w:rPr>
        <w:t>30-minute</w:t>
      </w:r>
      <w:r w:rsidRPr="000221DB">
        <w:rPr>
          <w:rFonts w:ascii="Times New Roman" w:hAnsi="Times New Roman" w:cs="Times New Roman"/>
          <w:sz w:val="24"/>
          <w:szCs w:val="24"/>
        </w:rPr>
        <w:t xml:space="preserve"> break. </w:t>
      </w:r>
    </w:p>
    <w:p w14:paraId="011CF02D" w14:textId="77777777" w:rsidR="00411CAB" w:rsidRDefault="00411CAB">
      <w:pPr>
        <w:spacing w:after="0"/>
        <w:rPr>
          <w:rFonts w:ascii="Times New Roman" w:hAnsi="Times New Roman" w:cs="Times New Roman"/>
          <w:sz w:val="24"/>
          <w:szCs w:val="24"/>
        </w:rPr>
      </w:pPr>
    </w:p>
    <w:p w14:paraId="4E368EB7" w14:textId="77777777" w:rsidR="00411CAB" w:rsidRPr="000221DB" w:rsidRDefault="00411CAB" w:rsidP="00411CAB">
      <w:pPr>
        <w:spacing w:after="0"/>
        <w:rPr>
          <w:rFonts w:ascii="Times New Roman" w:hAnsi="Times New Roman" w:cs="Times New Roman"/>
          <w:sz w:val="24"/>
          <w:szCs w:val="24"/>
        </w:rPr>
      </w:pPr>
      <w:r w:rsidRPr="000221DB">
        <w:rPr>
          <w:rFonts w:ascii="Times New Roman" w:hAnsi="Times New Roman" w:cs="Times New Roman"/>
          <w:b/>
          <w:sz w:val="24"/>
          <w:szCs w:val="24"/>
        </w:rPr>
        <w:t xml:space="preserve">Hannah </w:t>
      </w:r>
      <w:proofErr w:type="gramStart"/>
      <w:r w:rsidRPr="000221DB">
        <w:rPr>
          <w:rFonts w:ascii="Times New Roman" w:hAnsi="Times New Roman" w:cs="Times New Roman"/>
          <w:b/>
          <w:sz w:val="24"/>
          <w:szCs w:val="24"/>
        </w:rPr>
        <w:t xml:space="preserve">Thompson  </w:t>
      </w:r>
      <w:r w:rsidRPr="000221DB">
        <w:rPr>
          <w:rFonts w:ascii="Times New Roman" w:hAnsi="Times New Roman" w:cs="Times New Roman"/>
          <w:color w:val="5D7284"/>
          <w:sz w:val="24"/>
          <w:szCs w:val="24"/>
        </w:rPr>
        <w:t>1:26:16</w:t>
      </w:r>
      <w:proofErr w:type="gramEnd"/>
    </w:p>
    <w:p w14:paraId="1E0DEE4E" w14:textId="723C9D3C" w:rsidR="008F1654" w:rsidRPr="000221DB" w:rsidRDefault="00167882">
      <w:pPr>
        <w:spacing w:after="0"/>
        <w:rPr>
          <w:rFonts w:ascii="Times New Roman" w:hAnsi="Times New Roman" w:cs="Times New Roman"/>
          <w:sz w:val="24"/>
          <w:szCs w:val="24"/>
        </w:rPr>
      </w:pPr>
      <w:r w:rsidRPr="000221DB">
        <w:rPr>
          <w:rFonts w:ascii="Times New Roman" w:hAnsi="Times New Roman" w:cs="Times New Roman"/>
          <w:sz w:val="24"/>
          <w:szCs w:val="24"/>
        </w:rPr>
        <w:t>Yes. Thank you, Bruno. Exactly. We now have</w:t>
      </w:r>
      <w:r w:rsidR="00A8479A">
        <w:rPr>
          <w:rFonts w:ascii="Times New Roman" w:hAnsi="Times New Roman" w:cs="Times New Roman"/>
          <w:sz w:val="24"/>
          <w:szCs w:val="24"/>
        </w:rPr>
        <w:t xml:space="preserve"> </w:t>
      </w:r>
      <w:r w:rsidR="00411CAB">
        <w:rPr>
          <w:rFonts w:ascii="Times New Roman" w:hAnsi="Times New Roman" w:cs="Times New Roman"/>
          <w:sz w:val="24"/>
          <w:szCs w:val="24"/>
        </w:rPr>
        <w:t>--</w:t>
      </w:r>
      <w:r w:rsidRPr="000221DB">
        <w:rPr>
          <w:rFonts w:ascii="Times New Roman" w:hAnsi="Times New Roman" w:cs="Times New Roman"/>
          <w:sz w:val="24"/>
          <w:szCs w:val="24"/>
        </w:rPr>
        <w:t xml:space="preserve"> </w:t>
      </w:r>
      <w:r w:rsidR="00411CAB">
        <w:rPr>
          <w:rFonts w:ascii="Times New Roman" w:hAnsi="Times New Roman" w:cs="Times New Roman"/>
          <w:sz w:val="24"/>
          <w:szCs w:val="24"/>
        </w:rPr>
        <w:t>t</w:t>
      </w:r>
      <w:r w:rsidRPr="000221DB">
        <w:rPr>
          <w:rFonts w:ascii="Times New Roman" w:hAnsi="Times New Roman" w:cs="Times New Roman"/>
          <w:sz w:val="24"/>
          <w:szCs w:val="24"/>
        </w:rPr>
        <w:t>hank you, everybody</w:t>
      </w:r>
      <w:r w:rsidR="00411CAB">
        <w:rPr>
          <w:rFonts w:ascii="Times New Roman" w:hAnsi="Times New Roman" w:cs="Times New Roman"/>
          <w:sz w:val="24"/>
          <w:szCs w:val="24"/>
        </w:rPr>
        <w:t>,</w:t>
      </w:r>
      <w:r w:rsidRPr="000221DB">
        <w:rPr>
          <w:rFonts w:ascii="Times New Roman" w:hAnsi="Times New Roman" w:cs="Times New Roman"/>
          <w:sz w:val="24"/>
          <w:szCs w:val="24"/>
        </w:rPr>
        <w:t xml:space="preserve"> </w:t>
      </w:r>
      <w:r w:rsidR="00411CAB">
        <w:rPr>
          <w:rFonts w:ascii="Times New Roman" w:hAnsi="Times New Roman" w:cs="Times New Roman"/>
          <w:sz w:val="24"/>
          <w:szCs w:val="24"/>
        </w:rPr>
        <w:t>f</w:t>
      </w:r>
      <w:r w:rsidRPr="000221DB">
        <w:rPr>
          <w:rFonts w:ascii="Times New Roman" w:hAnsi="Times New Roman" w:cs="Times New Roman"/>
          <w:sz w:val="24"/>
          <w:szCs w:val="24"/>
        </w:rPr>
        <w:t>or this extraordinary session</w:t>
      </w:r>
      <w:r w:rsidR="00411CAB">
        <w:rPr>
          <w:rFonts w:ascii="Times New Roman" w:hAnsi="Times New Roman" w:cs="Times New Roman"/>
          <w:sz w:val="24"/>
          <w:szCs w:val="24"/>
        </w:rPr>
        <w:t xml:space="preserve"> and n</w:t>
      </w:r>
      <w:r w:rsidRPr="000221DB">
        <w:rPr>
          <w:rFonts w:ascii="Times New Roman" w:hAnsi="Times New Roman" w:cs="Times New Roman"/>
          <w:sz w:val="24"/>
          <w:szCs w:val="24"/>
        </w:rPr>
        <w:t>ow we have a half hour break</w:t>
      </w:r>
      <w:r w:rsidR="00411CAB">
        <w:rPr>
          <w:rFonts w:ascii="Times New Roman" w:hAnsi="Times New Roman" w:cs="Times New Roman"/>
          <w:sz w:val="24"/>
          <w:szCs w:val="24"/>
        </w:rPr>
        <w:t xml:space="preserve"> before</w:t>
      </w:r>
      <w:r w:rsidRPr="000221DB">
        <w:rPr>
          <w:rFonts w:ascii="Times New Roman" w:hAnsi="Times New Roman" w:cs="Times New Roman"/>
          <w:sz w:val="24"/>
          <w:szCs w:val="24"/>
        </w:rPr>
        <w:t xml:space="preserve"> our next session.</w:t>
      </w:r>
    </w:p>
    <w:sectPr w:rsidR="008F1654" w:rsidRPr="000221DB"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CA519" w14:textId="77777777" w:rsidR="00E525FC" w:rsidRDefault="00E525FC">
      <w:pPr>
        <w:spacing w:after="0" w:line="240" w:lineRule="auto"/>
      </w:pPr>
      <w:r>
        <w:separator/>
      </w:r>
    </w:p>
  </w:endnote>
  <w:endnote w:type="continuationSeparator" w:id="0">
    <w:p w14:paraId="763CC7DC" w14:textId="77777777" w:rsidR="00E525FC" w:rsidRDefault="00E5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5A524AE" w14:textId="77777777" w:rsidR="00D17399" w:rsidRDefault="00D17399" w:rsidP="001678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B7D0F49" w14:textId="77777777" w:rsidR="00D17399" w:rsidRDefault="00D17399" w:rsidP="001678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C048E5" w14:textId="77777777" w:rsidR="00D17399" w:rsidRDefault="00D17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3115946" w14:textId="77777777" w:rsidR="00D17399" w:rsidRPr="009C3AF0" w:rsidRDefault="00D17399" w:rsidP="0016788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5E4F90">
          <w:rPr>
            <w:rStyle w:val="PageNumber"/>
            <w:rFonts w:ascii="Arial" w:hAnsi="Arial" w:cs="Arial"/>
            <w:noProof/>
          </w:rPr>
          <w:t>- 16 -</w:t>
        </w:r>
        <w:r w:rsidRPr="009C3AF0">
          <w:rPr>
            <w:rStyle w:val="PageNumber"/>
            <w:rFonts w:ascii="Arial" w:hAnsi="Arial" w:cs="Arial"/>
          </w:rPr>
          <w:fldChar w:fldCharType="end"/>
        </w:r>
      </w:p>
    </w:sdtContent>
  </w:sdt>
  <w:p w14:paraId="6B9A8D9F" w14:textId="77777777" w:rsidR="00D17399" w:rsidRPr="009C3AF0" w:rsidRDefault="00D17399">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C15F" w14:textId="77777777" w:rsidR="00E525FC" w:rsidRDefault="00E525FC">
      <w:pPr>
        <w:spacing w:after="0" w:line="240" w:lineRule="auto"/>
      </w:pPr>
      <w:r>
        <w:separator/>
      </w:r>
    </w:p>
  </w:footnote>
  <w:footnote w:type="continuationSeparator" w:id="0">
    <w:p w14:paraId="53413F54" w14:textId="77777777" w:rsidR="00E525FC" w:rsidRDefault="00E525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456341905">
    <w:abstractNumId w:val="8"/>
  </w:num>
  <w:num w:numId="2" w16cid:durableId="719093476">
    <w:abstractNumId w:val="6"/>
  </w:num>
  <w:num w:numId="3" w16cid:durableId="1660961788">
    <w:abstractNumId w:val="5"/>
  </w:num>
  <w:num w:numId="4" w16cid:durableId="693191552">
    <w:abstractNumId w:val="4"/>
  </w:num>
  <w:num w:numId="5" w16cid:durableId="1884637998">
    <w:abstractNumId w:val="7"/>
  </w:num>
  <w:num w:numId="6" w16cid:durableId="129978458">
    <w:abstractNumId w:val="3"/>
  </w:num>
  <w:num w:numId="7" w16cid:durableId="794444021">
    <w:abstractNumId w:val="2"/>
  </w:num>
  <w:num w:numId="8" w16cid:durableId="716978109">
    <w:abstractNumId w:val="1"/>
  </w:num>
  <w:num w:numId="9" w16cid:durableId="1548102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730"/>
    <w:rsid w:val="0000593C"/>
    <w:rsid w:val="000221DB"/>
    <w:rsid w:val="00034616"/>
    <w:rsid w:val="00050A6B"/>
    <w:rsid w:val="000543DF"/>
    <w:rsid w:val="0006063C"/>
    <w:rsid w:val="00066610"/>
    <w:rsid w:val="00111CD8"/>
    <w:rsid w:val="001216B9"/>
    <w:rsid w:val="00141238"/>
    <w:rsid w:val="0015074B"/>
    <w:rsid w:val="00167882"/>
    <w:rsid w:val="001B7ECF"/>
    <w:rsid w:val="001C3D25"/>
    <w:rsid w:val="0029639D"/>
    <w:rsid w:val="0029745A"/>
    <w:rsid w:val="002D0A01"/>
    <w:rsid w:val="003005A2"/>
    <w:rsid w:val="00326F90"/>
    <w:rsid w:val="003362F7"/>
    <w:rsid w:val="00372E6C"/>
    <w:rsid w:val="003C7925"/>
    <w:rsid w:val="00411CAB"/>
    <w:rsid w:val="00464F60"/>
    <w:rsid w:val="004A641F"/>
    <w:rsid w:val="004B593C"/>
    <w:rsid w:val="004F2847"/>
    <w:rsid w:val="005455FF"/>
    <w:rsid w:val="00551AEE"/>
    <w:rsid w:val="005706BD"/>
    <w:rsid w:val="005E1416"/>
    <w:rsid w:val="005E4F90"/>
    <w:rsid w:val="00623D32"/>
    <w:rsid w:val="0064776B"/>
    <w:rsid w:val="00664136"/>
    <w:rsid w:val="00675750"/>
    <w:rsid w:val="0068785D"/>
    <w:rsid w:val="006B12FD"/>
    <w:rsid w:val="006D4028"/>
    <w:rsid w:val="006E2A8C"/>
    <w:rsid w:val="007749AF"/>
    <w:rsid w:val="00794EBC"/>
    <w:rsid w:val="007C7F81"/>
    <w:rsid w:val="007D2DEB"/>
    <w:rsid w:val="008366BA"/>
    <w:rsid w:val="0087750B"/>
    <w:rsid w:val="008F1654"/>
    <w:rsid w:val="008F4538"/>
    <w:rsid w:val="009032C0"/>
    <w:rsid w:val="0091248D"/>
    <w:rsid w:val="00930F33"/>
    <w:rsid w:val="009C3AF0"/>
    <w:rsid w:val="009D35DE"/>
    <w:rsid w:val="00A12EE5"/>
    <w:rsid w:val="00A3159F"/>
    <w:rsid w:val="00A51A13"/>
    <w:rsid w:val="00A549F8"/>
    <w:rsid w:val="00A73977"/>
    <w:rsid w:val="00A805FF"/>
    <w:rsid w:val="00A8479A"/>
    <w:rsid w:val="00AA1D8D"/>
    <w:rsid w:val="00AA69ED"/>
    <w:rsid w:val="00B37DC4"/>
    <w:rsid w:val="00B47730"/>
    <w:rsid w:val="00B92E87"/>
    <w:rsid w:val="00BA4C2B"/>
    <w:rsid w:val="00BD0140"/>
    <w:rsid w:val="00BD528C"/>
    <w:rsid w:val="00BE4786"/>
    <w:rsid w:val="00C0220A"/>
    <w:rsid w:val="00C04191"/>
    <w:rsid w:val="00C24502"/>
    <w:rsid w:val="00CB0664"/>
    <w:rsid w:val="00CB38BD"/>
    <w:rsid w:val="00CC1376"/>
    <w:rsid w:val="00CE2250"/>
    <w:rsid w:val="00D154B2"/>
    <w:rsid w:val="00D17399"/>
    <w:rsid w:val="00D57E81"/>
    <w:rsid w:val="00D768A5"/>
    <w:rsid w:val="00D85FCD"/>
    <w:rsid w:val="00DC5EFA"/>
    <w:rsid w:val="00E003EA"/>
    <w:rsid w:val="00E34EA8"/>
    <w:rsid w:val="00E37488"/>
    <w:rsid w:val="00E525FC"/>
    <w:rsid w:val="00E56DFB"/>
    <w:rsid w:val="00ED228E"/>
    <w:rsid w:val="00ED3244"/>
    <w:rsid w:val="00EF7D8F"/>
    <w:rsid w:val="00FA4030"/>
    <w:rsid w:val="00FB4761"/>
    <w:rsid w:val="00FC272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F590A01"/>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1">
    <w:name w:val="Unresolved Mention1"/>
    <w:basedOn w:val="DefaultParagraphFont"/>
    <w:uiPriority w:val="99"/>
    <w:semiHidden/>
    <w:unhideWhenUsed/>
    <w:rsid w:val="006E2A8C"/>
    <w:rPr>
      <w:color w:val="605E5C"/>
      <w:shd w:val="clear" w:color="auto" w:fill="E1DFDD"/>
    </w:rPr>
  </w:style>
  <w:style w:type="paragraph" w:styleId="NormalWeb">
    <w:name w:val="Normal (Web)"/>
    <w:basedOn w:val="Normal"/>
    <w:uiPriority w:val="99"/>
    <w:unhideWhenUsed/>
    <w:rsid w:val="00A805FF"/>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57498">
      <w:bodyDiv w:val="1"/>
      <w:marLeft w:val="0"/>
      <w:marRight w:val="0"/>
      <w:marTop w:val="0"/>
      <w:marBottom w:val="0"/>
      <w:divBdr>
        <w:top w:val="none" w:sz="0" w:space="0" w:color="auto"/>
        <w:left w:val="none" w:sz="0" w:space="0" w:color="auto"/>
        <w:bottom w:val="none" w:sz="0" w:space="0" w:color="auto"/>
        <w:right w:val="none" w:sz="0" w:space="0" w:color="auto"/>
      </w:divBdr>
    </w:div>
    <w:div w:id="17658050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8021F-88FB-48FC-9619-B53DCD88D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16</Pages>
  <Words>7685</Words>
  <Characters>43805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Hannah Thompson</cp:lastModifiedBy>
  <cp:revision>3</cp:revision>
  <dcterms:created xsi:type="dcterms:W3CDTF">2023-12-20T10:18:00Z</dcterms:created>
  <dcterms:modified xsi:type="dcterms:W3CDTF">2023-12-20T13:32:00Z</dcterms:modified>
  <cp:category/>
</cp:coreProperties>
</file>