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BA5C" w14:textId="77777777" w:rsidR="0035436D" w:rsidRDefault="0035436D">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sidRPr="0035436D">
        <w:rPr>
          <w:rFonts w:ascii="Times New Roman" w:hAnsi="Times New Roman" w:cs="Times New Roman"/>
          <w:b/>
          <w:i/>
          <w:sz w:val="24"/>
          <w:szCs w:val="24"/>
          <w:lang w:eastAsia="zh-CN"/>
        </w:rPr>
        <w:t xml:space="preserve">(Critical) Blindness </w:t>
      </w:r>
      <w:proofErr w:type="gramStart"/>
      <w:r w:rsidRPr="0035436D">
        <w:rPr>
          <w:rFonts w:ascii="Times New Roman" w:hAnsi="Times New Roman" w:cs="Times New Roman"/>
          <w:b/>
          <w:i/>
          <w:sz w:val="24"/>
          <w:szCs w:val="24"/>
          <w:lang w:eastAsia="zh-CN"/>
        </w:rPr>
        <w:t>Studies :</w:t>
      </w:r>
      <w:proofErr w:type="gramEnd"/>
      <w:r w:rsidRPr="0035436D">
        <w:rPr>
          <w:rFonts w:ascii="Times New Roman" w:hAnsi="Times New Roman" w:cs="Times New Roman"/>
          <w:b/>
          <w:i/>
          <w:sz w:val="24"/>
          <w:szCs w:val="24"/>
          <w:lang w:eastAsia="zh-CN"/>
        </w:rPr>
        <w:t xml:space="preserve"> Current Debates and Future Directions</w:t>
      </w:r>
    </w:p>
    <w:p w14:paraId="36352839" w14:textId="77777777" w:rsidR="0035436D" w:rsidRPr="0035436D" w:rsidRDefault="0035436D">
      <w:pPr>
        <w:spacing w:after="0"/>
        <w:rPr>
          <w:rFonts w:ascii="Times New Roman" w:hAnsi="Times New Roman" w:cs="Times New Roman"/>
          <w:sz w:val="24"/>
          <w:szCs w:val="24"/>
          <w:lang w:eastAsia="zh-CN"/>
        </w:rPr>
      </w:pPr>
      <w:r w:rsidRPr="0035436D">
        <w:rPr>
          <w:rFonts w:ascii="Times New Roman" w:hAnsi="Times New Roman" w:cs="Times New Roman"/>
          <w:sz w:val="24"/>
          <w:szCs w:val="24"/>
          <w:lang w:eastAsia="zh-CN"/>
        </w:rPr>
        <w:t>June 30 to July 5, 2023: Convened by Marion Chottin, Hannah Thompson, and Vanessa Warne</w:t>
      </w:r>
    </w:p>
    <w:p w14:paraId="3054F384" w14:textId="77777777" w:rsidR="0035436D" w:rsidRDefault="0035436D">
      <w:pPr>
        <w:spacing w:after="0"/>
        <w:rPr>
          <w:rFonts w:ascii="Times New Roman" w:hAnsi="Times New Roman" w:cs="Times New Roman"/>
          <w:b/>
          <w:sz w:val="24"/>
          <w:szCs w:val="24"/>
          <w:lang w:eastAsia="zh-CN"/>
        </w:rPr>
      </w:pPr>
    </w:p>
    <w:p w14:paraId="460EDC81" w14:textId="77777777" w:rsidR="00930F33" w:rsidRPr="0035436D" w:rsidRDefault="0035436D">
      <w:pPr>
        <w:spacing w:after="0"/>
        <w:rPr>
          <w:rFonts w:ascii="Times New Roman" w:hAnsi="Times New Roman" w:cs="Times New Roman"/>
          <w:b/>
          <w:sz w:val="24"/>
          <w:szCs w:val="24"/>
          <w:lang w:eastAsia="zh-CN"/>
        </w:rPr>
      </w:pPr>
      <w:r w:rsidRPr="0035436D">
        <w:rPr>
          <w:rFonts w:ascii="Times New Roman" w:hAnsi="Times New Roman" w:cs="Times New Roman"/>
          <w:b/>
          <w:sz w:val="24"/>
          <w:szCs w:val="24"/>
          <w:lang w:eastAsia="zh-CN"/>
        </w:rPr>
        <w:t>Plenary Presentation by Corinne Doria</w:t>
      </w:r>
    </w:p>
    <w:p w14:paraId="432E1AA1" w14:textId="77777777" w:rsidR="0035436D" w:rsidRPr="0035436D" w:rsidRDefault="0035436D">
      <w:pPr>
        <w:spacing w:after="0"/>
        <w:rPr>
          <w:rFonts w:ascii="Times New Roman" w:hAnsi="Times New Roman" w:cs="Times New Roman"/>
          <w:b/>
          <w:sz w:val="24"/>
          <w:szCs w:val="24"/>
          <w:lang w:eastAsia="zh-CN"/>
        </w:rPr>
      </w:pPr>
      <w:r w:rsidRPr="0035436D">
        <w:rPr>
          <w:rFonts w:ascii="Times New Roman" w:hAnsi="Times New Roman" w:cs="Times New Roman"/>
          <w:b/>
          <w:sz w:val="24"/>
          <w:szCs w:val="24"/>
          <w:lang w:eastAsia="zh-CN"/>
        </w:rPr>
        <w:t xml:space="preserve">(Re)Defining Blindness: An Invitation to A Critical Understanding of “Visual </w:t>
      </w:r>
      <w:proofErr w:type="gramStart"/>
      <w:r w:rsidRPr="0035436D">
        <w:rPr>
          <w:rFonts w:ascii="Times New Roman" w:hAnsi="Times New Roman" w:cs="Times New Roman"/>
          <w:b/>
          <w:sz w:val="24"/>
          <w:szCs w:val="24"/>
          <w:lang w:eastAsia="zh-CN"/>
        </w:rPr>
        <w:t>Impairment</w:t>
      </w:r>
      <w:proofErr w:type="gramEnd"/>
      <w:r w:rsidRPr="0035436D">
        <w:rPr>
          <w:rFonts w:ascii="Times New Roman" w:hAnsi="Times New Roman" w:cs="Times New Roman"/>
          <w:b/>
          <w:sz w:val="24"/>
          <w:szCs w:val="24"/>
          <w:lang w:eastAsia="zh-CN"/>
        </w:rPr>
        <w:t>”</w:t>
      </w:r>
    </w:p>
    <w:p w14:paraId="5AC05D31" w14:textId="77777777" w:rsidR="0035436D" w:rsidRDefault="0035436D">
      <w:pPr>
        <w:spacing w:after="0"/>
        <w:rPr>
          <w:rFonts w:ascii="Times New Roman" w:hAnsi="Times New Roman" w:cs="Times New Roman"/>
          <w:sz w:val="24"/>
          <w:szCs w:val="24"/>
          <w:lang w:eastAsia="zh-CN"/>
        </w:rPr>
      </w:pPr>
    </w:p>
    <w:p w14:paraId="20C3FE50" w14:textId="77777777" w:rsidR="0035436D" w:rsidRPr="00836AE3" w:rsidRDefault="0035436D">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Chair: Marion Chottin; Moderator: Hannah Thompson</w:t>
      </w:r>
    </w:p>
    <w:p w14:paraId="1A0010EA" w14:textId="77777777" w:rsidR="003F529A" w:rsidRPr="00836AE3" w:rsidRDefault="003F529A">
      <w:pPr>
        <w:spacing w:after="0"/>
        <w:rPr>
          <w:rFonts w:ascii="Times New Roman" w:hAnsi="Times New Roman" w:cs="Times New Roman"/>
          <w:sz w:val="24"/>
          <w:szCs w:val="24"/>
        </w:rPr>
      </w:pPr>
    </w:p>
    <w:p w14:paraId="0F95B049"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b/>
          <w:sz w:val="24"/>
          <w:szCs w:val="24"/>
        </w:rPr>
        <w:t xml:space="preserve">Marion </w:t>
      </w:r>
      <w:proofErr w:type="gramStart"/>
      <w:r w:rsidRPr="00836AE3">
        <w:rPr>
          <w:rFonts w:ascii="Times New Roman" w:hAnsi="Times New Roman" w:cs="Times New Roman"/>
          <w:b/>
          <w:sz w:val="24"/>
          <w:szCs w:val="24"/>
        </w:rPr>
        <w:t xml:space="preserve">Chottin  </w:t>
      </w:r>
      <w:r w:rsidRPr="00836AE3">
        <w:rPr>
          <w:rFonts w:ascii="Times New Roman" w:hAnsi="Times New Roman" w:cs="Times New Roman"/>
          <w:color w:val="5D7284"/>
          <w:sz w:val="24"/>
          <w:szCs w:val="24"/>
        </w:rPr>
        <w:t>00:00</w:t>
      </w:r>
      <w:proofErr w:type="gramEnd"/>
    </w:p>
    <w:p w14:paraId="7C989ABC"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I'm just going to say a few words about </w:t>
      </w:r>
      <w:r w:rsidR="00E81543" w:rsidRPr="00836AE3">
        <w:rPr>
          <w:rFonts w:ascii="Times New Roman" w:hAnsi="Times New Roman" w:cs="Times New Roman"/>
          <w:sz w:val="24"/>
          <w:szCs w:val="24"/>
        </w:rPr>
        <w:t>Corinne Doria</w:t>
      </w:r>
      <w:r w:rsidRPr="00836AE3">
        <w:rPr>
          <w:rFonts w:ascii="Times New Roman" w:hAnsi="Times New Roman" w:cs="Times New Roman"/>
          <w:sz w:val="24"/>
          <w:szCs w:val="24"/>
        </w:rPr>
        <w:t xml:space="preserve"> before I </w:t>
      </w:r>
      <w:proofErr w:type="gramStart"/>
      <w:r w:rsidRPr="00836AE3">
        <w:rPr>
          <w:rFonts w:ascii="Times New Roman" w:hAnsi="Times New Roman" w:cs="Times New Roman"/>
          <w:sz w:val="24"/>
          <w:szCs w:val="24"/>
        </w:rPr>
        <w:t>hand</w:t>
      </w:r>
      <w:proofErr w:type="gramEnd"/>
      <w:r w:rsidRPr="00836AE3">
        <w:rPr>
          <w:rFonts w:ascii="Times New Roman" w:hAnsi="Times New Roman" w:cs="Times New Roman"/>
          <w:sz w:val="24"/>
          <w:szCs w:val="24"/>
        </w:rPr>
        <w:t xml:space="preserve"> over to her for her talk</w:t>
      </w:r>
      <w:r w:rsidR="00E81543" w:rsidRPr="00836AE3">
        <w:rPr>
          <w:rFonts w:ascii="Times New Roman" w:hAnsi="Times New Roman" w:cs="Times New Roman"/>
          <w:sz w:val="24"/>
          <w:szCs w:val="24"/>
        </w:rPr>
        <w:t>,</w:t>
      </w:r>
      <w:r w:rsidRPr="00836AE3">
        <w:rPr>
          <w:rFonts w:ascii="Times New Roman" w:hAnsi="Times New Roman" w:cs="Times New Roman"/>
          <w:sz w:val="24"/>
          <w:szCs w:val="24"/>
        </w:rPr>
        <w:t xml:space="preserve"> presentation. She is a </w:t>
      </w:r>
      <w:r w:rsidR="00836AE3" w:rsidRPr="00836AE3">
        <w:rPr>
          <w:rFonts w:ascii="Times New Roman" w:hAnsi="Times New Roman" w:cs="Times New Roman"/>
          <w:sz w:val="24"/>
          <w:szCs w:val="24"/>
        </w:rPr>
        <w:t>L</w:t>
      </w:r>
      <w:r w:rsidRPr="00836AE3">
        <w:rPr>
          <w:rFonts w:ascii="Times New Roman" w:hAnsi="Times New Roman" w:cs="Times New Roman"/>
          <w:sz w:val="24"/>
          <w:szCs w:val="24"/>
        </w:rPr>
        <w:t xml:space="preserve">ecturer in </w:t>
      </w:r>
      <w:r w:rsidR="00836AE3" w:rsidRPr="00836AE3">
        <w:rPr>
          <w:rFonts w:ascii="Times New Roman" w:hAnsi="Times New Roman" w:cs="Times New Roman"/>
          <w:sz w:val="24"/>
          <w:szCs w:val="24"/>
        </w:rPr>
        <w:t>H</w:t>
      </w:r>
      <w:r w:rsidRPr="00836AE3">
        <w:rPr>
          <w:rFonts w:ascii="Times New Roman" w:hAnsi="Times New Roman" w:cs="Times New Roman"/>
          <w:sz w:val="24"/>
          <w:szCs w:val="24"/>
        </w:rPr>
        <w:t xml:space="preserve">istory and </w:t>
      </w:r>
      <w:r w:rsidR="00836AE3" w:rsidRPr="00836AE3">
        <w:rPr>
          <w:rFonts w:ascii="Times New Roman" w:hAnsi="Times New Roman" w:cs="Times New Roman"/>
          <w:sz w:val="24"/>
          <w:szCs w:val="24"/>
        </w:rPr>
        <w:t>G</w:t>
      </w:r>
      <w:r w:rsidRPr="00836AE3">
        <w:rPr>
          <w:rFonts w:ascii="Times New Roman" w:hAnsi="Times New Roman" w:cs="Times New Roman"/>
          <w:sz w:val="24"/>
          <w:szCs w:val="24"/>
        </w:rPr>
        <w:t xml:space="preserve">eneral </w:t>
      </w:r>
      <w:r w:rsidR="00836AE3" w:rsidRPr="00836AE3">
        <w:rPr>
          <w:rFonts w:ascii="Times New Roman" w:hAnsi="Times New Roman" w:cs="Times New Roman"/>
          <w:sz w:val="24"/>
          <w:szCs w:val="24"/>
        </w:rPr>
        <w:t>E</w:t>
      </w:r>
      <w:r w:rsidRPr="00836AE3">
        <w:rPr>
          <w:rFonts w:ascii="Times New Roman" w:hAnsi="Times New Roman" w:cs="Times New Roman"/>
          <w:sz w:val="24"/>
          <w:szCs w:val="24"/>
        </w:rPr>
        <w:t>ducation at the Chinese University of Hong Kong in Shenz</w:t>
      </w:r>
      <w:r w:rsidR="00E81543" w:rsidRPr="00836AE3">
        <w:rPr>
          <w:rFonts w:ascii="Times New Roman" w:hAnsi="Times New Roman" w:cs="Times New Roman"/>
          <w:sz w:val="24"/>
          <w:szCs w:val="24"/>
        </w:rPr>
        <w:t>h</w:t>
      </w:r>
      <w:r w:rsidRPr="00836AE3">
        <w:rPr>
          <w:rFonts w:ascii="Times New Roman" w:hAnsi="Times New Roman" w:cs="Times New Roman"/>
          <w:sz w:val="24"/>
          <w:szCs w:val="24"/>
        </w:rPr>
        <w:t xml:space="preserve">en. Between 2019 and 2021, </w:t>
      </w:r>
      <w:r w:rsidR="00E81543" w:rsidRPr="00836AE3">
        <w:rPr>
          <w:rFonts w:ascii="Times New Roman" w:hAnsi="Times New Roman" w:cs="Times New Roman"/>
          <w:sz w:val="24"/>
          <w:szCs w:val="24"/>
        </w:rPr>
        <w:t xml:space="preserve">Corinne Doria </w:t>
      </w:r>
      <w:r w:rsidRPr="00836AE3">
        <w:rPr>
          <w:rFonts w:ascii="Times New Roman" w:hAnsi="Times New Roman" w:cs="Times New Roman"/>
          <w:sz w:val="24"/>
          <w:szCs w:val="24"/>
        </w:rPr>
        <w:t xml:space="preserve">taught </w:t>
      </w:r>
      <w:r w:rsidR="00836AE3" w:rsidRPr="00836AE3">
        <w:rPr>
          <w:rFonts w:ascii="Times New Roman" w:hAnsi="Times New Roman" w:cs="Times New Roman"/>
          <w:sz w:val="24"/>
          <w:szCs w:val="24"/>
        </w:rPr>
        <w:t>M</w:t>
      </w:r>
      <w:r w:rsidRPr="00836AE3">
        <w:rPr>
          <w:rFonts w:ascii="Times New Roman" w:hAnsi="Times New Roman" w:cs="Times New Roman"/>
          <w:sz w:val="24"/>
          <w:szCs w:val="24"/>
        </w:rPr>
        <w:t xml:space="preserve">odern </w:t>
      </w:r>
      <w:r w:rsidR="00836AE3" w:rsidRPr="00836AE3">
        <w:rPr>
          <w:rFonts w:ascii="Times New Roman" w:hAnsi="Times New Roman" w:cs="Times New Roman"/>
          <w:sz w:val="24"/>
          <w:szCs w:val="24"/>
        </w:rPr>
        <w:t>H</w:t>
      </w:r>
      <w:r w:rsidRPr="00836AE3">
        <w:rPr>
          <w:rFonts w:ascii="Times New Roman" w:hAnsi="Times New Roman" w:cs="Times New Roman"/>
          <w:sz w:val="24"/>
          <w:szCs w:val="24"/>
        </w:rPr>
        <w:t xml:space="preserve">istory and </w:t>
      </w:r>
      <w:r w:rsidR="00836AE3" w:rsidRPr="00836AE3">
        <w:rPr>
          <w:rFonts w:ascii="Times New Roman" w:hAnsi="Times New Roman" w:cs="Times New Roman"/>
          <w:sz w:val="24"/>
          <w:szCs w:val="24"/>
        </w:rPr>
        <w:t>H</w:t>
      </w:r>
      <w:r w:rsidRPr="00836AE3">
        <w:rPr>
          <w:rFonts w:ascii="Times New Roman" w:hAnsi="Times New Roman" w:cs="Times New Roman"/>
          <w:sz w:val="24"/>
          <w:szCs w:val="24"/>
        </w:rPr>
        <w:t xml:space="preserve">istory of </w:t>
      </w:r>
      <w:r w:rsidR="00836AE3" w:rsidRPr="00836AE3">
        <w:rPr>
          <w:rFonts w:ascii="Times New Roman" w:hAnsi="Times New Roman" w:cs="Times New Roman"/>
          <w:sz w:val="24"/>
          <w:szCs w:val="24"/>
        </w:rPr>
        <w:t>M</w:t>
      </w:r>
      <w:r w:rsidRPr="00836AE3">
        <w:rPr>
          <w:rFonts w:ascii="Times New Roman" w:hAnsi="Times New Roman" w:cs="Times New Roman"/>
          <w:sz w:val="24"/>
          <w:szCs w:val="24"/>
        </w:rPr>
        <w:t xml:space="preserve">edicine at the </w:t>
      </w:r>
      <w:r w:rsidR="00836AE3" w:rsidRPr="00836AE3">
        <w:rPr>
          <w:rFonts w:ascii="Times New Roman" w:hAnsi="Times New Roman" w:cs="Times New Roman"/>
          <w:bCs/>
          <w:sz w:val="24"/>
          <w:szCs w:val="24"/>
        </w:rPr>
        <w:t xml:space="preserve">École des </w:t>
      </w:r>
      <w:proofErr w:type="spellStart"/>
      <w:r w:rsidR="00836AE3" w:rsidRPr="00836AE3">
        <w:rPr>
          <w:rFonts w:ascii="Times New Roman" w:hAnsi="Times New Roman" w:cs="Times New Roman"/>
          <w:bCs/>
          <w:sz w:val="24"/>
          <w:szCs w:val="24"/>
        </w:rPr>
        <w:t>hautes</w:t>
      </w:r>
      <w:proofErr w:type="spellEnd"/>
      <w:r w:rsidR="00836AE3" w:rsidRPr="00836AE3">
        <w:rPr>
          <w:rFonts w:ascii="Times New Roman" w:hAnsi="Times New Roman" w:cs="Times New Roman"/>
          <w:bCs/>
          <w:sz w:val="24"/>
          <w:szCs w:val="24"/>
        </w:rPr>
        <w:t xml:space="preserve"> études</w:t>
      </w:r>
      <w:r w:rsidR="00836AE3" w:rsidRPr="00836AE3">
        <w:rPr>
          <w:rFonts w:ascii="Times New Roman" w:hAnsi="Times New Roman" w:cs="Times New Roman"/>
          <w:sz w:val="24"/>
          <w:szCs w:val="24"/>
        </w:rPr>
        <w:t xml:space="preserve"> </w:t>
      </w:r>
      <w:r w:rsidRPr="00836AE3">
        <w:rPr>
          <w:rFonts w:ascii="Times New Roman" w:hAnsi="Times New Roman" w:cs="Times New Roman"/>
          <w:sz w:val="24"/>
          <w:szCs w:val="24"/>
        </w:rPr>
        <w:t xml:space="preserve">at </w:t>
      </w:r>
      <w:r w:rsidR="00836AE3" w:rsidRPr="00836AE3">
        <w:rPr>
          <w:rFonts w:ascii="Times New Roman" w:hAnsi="Times New Roman" w:cs="Times New Roman"/>
          <w:sz w:val="24"/>
          <w:szCs w:val="24"/>
        </w:rPr>
        <w:t>Tyumen</w:t>
      </w:r>
      <w:r w:rsidRPr="00836AE3">
        <w:rPr>
          <w:rFonts w:ascii="Times New Roman" w:hAnsi="Times New Roman" w:cs="Times New Roman"/>
          <w:sz w:val="24"/>
          <w:szCs w:val="24"/>
        </w:rPr>
        <w:t xml:space="preserve"> University. </w:t>
      </w:r>
      <w:r w:rsidRPr="00CC531C">
        <w:rPr>
          <w:rFonts w:ascii="Times New Roman" w:hAnsi="Times New Roman" w:cs="Times New Roman"/>
          <w:sz w:val="24"/>
          <w:szCs w:val="24"/>
        </w:rPr>
        <w:t xml:space="preserve">Between 2014 and 2018, she was a guest lecturer at </w:t>
      </w:r>
      <w:r w:rsidR="00836AE3" w:rsidRPr="00CC531C">
        <w:rPr>
          <w:rFonts w:ascii="Times New Roman" w:hAnsi="Times New Roman" w:cs="Times New Roman"/>
          <w:sz w:val="24"/>
          <w:szCs w:val="24"/>
        </w:rPr>
        <w:t xml:space="preserve">the Sorbonne and Sciences-Po </w:t>
      </w:r>
      <w:r w:rsidRPr="00CC531C">
        <w:rPr>
          <w:rFonts w:ascii="Times New Roman" w:hAnsi="Times New Roman" w:cs="Times New Roman"/>
          <w:sz w:val="24"/>
          <w:szCs w:val="24"/>
        </w:rPr>
        <w:t xml:space="preserve">in Paris. In 2019, she worked as a researcher at the Italian </w:t>
      </w:r>
      <w:r w:rsidR="00836AE3" w:rsidRPr="00CC531C">
        <w:rPr>
          <w:rFonts w:ascii="Times New Roman" w:hAnsi="Times New Roman" w:cs="Times New Roman"/>
          <w:sz w:val="24"/>
          <w:szCs w:val="24"/>
        </w:rPr>
        <w:t>High</w:t>
      </w:r>
      <w:r w:rsidRPr="00CC531C">
        <w:rPr>
          <w:rFonts w:ascii="Times New Roman" w:hAnsi="Times New Roman" w:cs="Times New Roman"/>
          <w:sz w:val="24"/>
          <w:szCs w:val="24"/>
        </w:rPr>
        <w:t xml:space="preserve"> </w:t>
      </w:r>
      <w:r w:rsidR="00836AE3" w:rsidRPr="00CC531C">
        <w:rPr>
          <w:rFonts w:ascii="Times New Roman" w:hAnsi="Times New Roman" w:cs="Times New Roman"/>
          <w:sz w:val="24"/>
          <w:szCs w:val="24"/>
        </w:rPr>
        <w:t xml:space="preserve">Studies Institution in America at </w:t>
      </w:r>
      <w:r w:rsidRPr="00CC531C">
        <w:rPr>
          <w:rFonts w:ascii="Times New Roman" w:hAnsi="Times New Roman" w:cs="Times New Roman"/>
          <w:sz w:val="24"/>
          <w:szCs w:val="24"/>
        </w:rPr>
        <w:t xml:space="preserve">University of Columbia, and </w:t>
      </w:r>
      <w:r w:rsidR="00836AE3" w:rsidRPr="00CC531C">
        <w:rPr>
          <w:rFonts w:ascii="Times New Roman" w:hAnsi="Times New Roman" w:cs="Times New Roman"/>
          <w:sz w:val="24"/>
          <w:szCs w:val="24"/>
        </w:rPr>
        <w:t>then</w:t>
      </w:r>
      <w:r w:rsidRPr="00CC531C">
        <w:rPr>
          <w:rFonts w:ascii="Times New Roman" w:hAnsi="Times New Roman" w:cs="Times New Roman"/>
          <w:sz w:val="24"/>
          <w:szCs w:val="24"/>
        </w:rPr>
        <w:t xml:space="preserve"> in Munich</w:t>
      </w:r>
      <w:r w:rsidR="00836AE3" w:rsidRPr="00CC531C">
        <w:rPr>
          <w:rFonts w:ascii="Times New Roman" w:hAnsi="Times New Roman" w:cs="Times New Roman"/>
          <w:sz w:val="24"/>
          <w:szCs w:val="24"/>
        </w:rPr>
        <w:t>. She</w:t>
      </w:r>
      <w:r w:rsidRPr="00CC531C">
        <w:rPr>
          <w:rFonts w:ascii="Times New Roman" w:hAnsi="Times New Roman" w:cs="Times New Roman"/>
          <w:sz w:val="24"/>
          <w:szCs w:val="24"/>
        </w:rPr>
        <w:t xml:space="preserve"> specialized in the history of ophthalmology, and the history of visual impairment. S</w:t>
      </w:r>
      <w:r w:rsidRPr="00836AE3">
        <w:rPr>
          <w:rFonts w:ascii="Times New Roman" w:hAnsi="Times New Roman" w:cs="Times New Roman"/>
          <w:sz w:val="24"/>
          <w:szCs w:val="24"/>
        </w:rPr>
        <w:t xml:space="preserve">he has published four books and several chapters on the history of </w:t>
      </w:r>
      <w:r w:rsidR="00836AE3">
        <w:rPr>
          <w:rFonts w:ascii="Times New Roman" w:hAnsi="Times New Roman" w:cs="Times New Roman"/>
          <w:sz w:val="24"/>
          <w:szCs w:val="24"/>
        </w:rPr>
        <w:t>sight</w:t>
      </w:r>
      <w:r w:rsidRPr="00836AE3">
        <w:rPr>
          <w:rFonts w:ascii="Times New Roman" w:hAnsi="Times New Roman" w:cs="Times New Roman"/>
          <w:sz w:val="24"/>
          <w:szCs w:val="24"/>
        </w:rPr>
        <w:t xml:space="preserve">. And today, </w:t>
      </w:r>
      <w:r w:rsidR="00836AE3">
        <w:rPr>
          <w:rFonts w:ascii="Times New Roman" w:hAnsi="Times New Roman" w:cs="Times New Roman"/>
          <w:sz w:val="24"/>
          <w:szCs w:val="24"/>
        </w:rPr>
        <w:t>Cor</w:t>
      </w:r>
      <w:r w:rsidR="00A209C2">
        <w:rPr>
          <w:rFonts w:ascii="Times New Roman" w:hAnsi="Times New Roman" w:cs="Times New Roman"/>
          <w:sz w:val="24"/>
          <w:szCs w:val="24"/>
        </w:rPr>
        <w:t>inne</w:t>
      </w:r>
      <w:r w:rsidRPr="00836AE3">
        <w:rPr>
          <w:rFonts w:ascii="Times New Roman" w:hAnsi="Times New Roman" w:cs="Times New Roman"/>
          <w:sz w:val="24"/>
          <w:szCs w:val="24"/>
        </w:rPr>
        <w:t xml:space="preserve"> is going to be talking to us about </w:t>
      </w:r>
      <w:r w:rsidR="00836AE3">
        <w:rPr>
          <w:rFonts w:ascii="Times New Roman" w:hAnsi="Times New Roman" w:cs="Times New Roman"/>
          <w:sz w:val="24"/>
          <w:szCs w:val="24"/>
        </w:rPr>
        <w:t>“D</w:t>
      </w:r>
      <w:r w:rsidRPr="00836AE3">
        <w:rPr>
          <w:rFonts w:ascii="Times New Roman" w:hAnsi="Times New Roman" w:cs="Times New Roman"/>
          <w:sz w:val="24"/>
          <w:szCs w:val="24"/>
        </w:rPr>
        <w:t xml:space="preserve">efining </w:t>
      </w:r>
      <w:r w:rsidR="00836AE3">
        <w:rPr>
          <w:rFonts w:ascii="Times New Roman" w:hAnsi="Times New Roman" w:cs="Times New Roman"/>
          <w:sz w:val="24"/>
          <w:szCs w:val="24"/>
        </w:rPr>
        <w:t>Blindness: A</w:t>
      </w:r>
      <w:r w:rsidRPr="00836AE3">
        <w:rPr>
          <w:rFonts w:ascii="Times New Roman" w:hAnsi="Times New Roman" w:cs="Times New Roman"/>
          <w:sz w:val="24"/>
          <w:szCs w:val="24"/>
        </w:rPr>
        <w:t xml:space="preserve">n </w:t>
      </w:r>
      <w:r w:rsidR="00836AE3">
        <w:rPr>
          <w:rFonts w:ascii="Times New Roman" w:hAnsi="Times New Roman" w:cs="Times New Roman"/>
          <w:sz w:val="24"/>
          <w:szCs w:val="24"/>
        </w:rPr>
        <w:t>I</w:t>
      </w:r>
      <w:r w:rsidRPr="00836AE3">
        <w:rPr>
          <w:rFonts w:ascii="Times New Roman" w:hAnsi="Times New Roman" w:cs="Times New Roman"/>
          <w:sz w:val="24"/>
          <w:szCs w:val="24"/>
        </w:rPr>
        <w:t xml:space="preserve">nvitation to a </w:t>
      </w:r>
      <w:r w:rsidR="00836AE3">
        <w:rPr>
          <w:rFonts w:ascii="Times New Roman" w:hAnsi="Times New Roman" w:cs="Times New Roman"/>
          <w:sz w:val="24"/>
          <w:szCs w:val="24"/>
        </w:rPr>
        <w:t>C</w:t>
      </w:r>
      <w:r w:rsidRPr="00836AE3">
        <w:rPr>
          <w:rFonts w:ascii="Times New Roman" w:hAnsi="Times New Roman" w:cs="Times New Roman"/>
          <w:sz w:val="24"/>
          <w:szCs w:val="24"/>
        </w:rPr>
        <w:t xml:space="preserve">ritical </w:t>
      </w:r>
      <w:r w:rsidR="00836AE3">
        <w:rPr>
          <w:rFonts w:ascii="Times New Roman" w:hAnsi="Times New Roman" w:cs="Times New Roman"/>
          <w:sz w:val="24"/>
          <w:szCs w:val="24"/>
        </w:rPr>
        <w:t>U</w:t>
      </w:r>
      <w:r w:rsidRPr="00836AE3">
        <w:rPr>
          <w:rFonts w:ascii="Times New Roman" w:hAnsi="Times New Roman" w:cs="Times New Roman"/>
          <w:sz w:val="24"/>
          <w:szCs w:val="24"/>
        </w:rPr>
        <w:t xml:space="preserve">nderstanding of </w:t>
      </w:r>
      <w:r w:rsidR="00836AE3">
        <w:rPr>
          <w:rFonts w:ascii="Times New Roman" w:hAnsi="Times New Roman" w:cs="Times New Roman"/>
          <w:sz w:val="24"/>
          <w:szCs w:val="24"/>
        </w:rPr>
        <w:t>V</w:t>
      </w:r>
      <w:r w:rsidRPr="00836AE3">
        <w:rPr>
          <w:rFonts w:ascii="Times New Roman" w:hAnsi="Times New Roman" w:cs="Times New Roman"/>
          <w:sz w:val="24"/>
          <w:szCs w:val="24"/>
        </w:rPr>
        <w:t xml:space="preserve">isual </w:t>
      </w:r>
      <w:r w:rsidR="00836AE3">
        <w:rPr>
          <w:rFonts w:ascii="Times New Roman" w:hAnsi="Times New Roman" w:cs="Times New Roman"/>
          <w:sz w:val="24"/>
          <w:szCs w:val="24"/>
        </w:rPr>
        <w:t>I</w:t>
      </w:r>
      <w:r w:rsidRPr="00836AE3">
        <w:rPr>
          <w:rFonts w:ascii="Times New Roman" w:hAnsi="Times New Roman" w:cs="Times New Roman"/>
          <w:sz w:val="24"/>
          <w:szCs w:val="24"/>
        </w:rPr>
        <w:t>mpairment.</w:t>
      </w:r>
      <w:r w:rsidR="00836AE3">
        <w:rPr>
          <w:rFonts w:ascii="Times New Roman" w:hAnsi="Times New Roman" w:cs="Times New Roman"/>
          <w:sz w:val="24"/>
          <w:szCs w:val="24"/>
        </w:rPr>
        <w:t>”</w:t>
      </w:r>
      <w:r w:rsidRPr="00836AE3">
        <w:rPr>
          <w:rFonts w:ascii="Times New Roman" w:hAnsi="Times New Roman" w:cs="Times New Roman"/>
          <w:sz w:val="24"/>
          <w:szCs w:val="24"/>
        </w:rPr>
        <w:t xml:space="preserve"> </w:t>
      </w:r>
      <w:r w:rsidR="00836AE3">
        <w:rPr>
          <w:rFonts w:ascii="Times New Roman" w:hAnsi="Times New Roman" w:cs="Times New Roman"/>
          <w:sz w:val="24"/>
          <w:szCs w:val="24"/>
        </w:rPr>
        <w:t>Cor</w:t>
      </w:r>
      <w:r w:rsidR="00A209C2">
        <w:rPr>
          <w:rFonts w:ascii="Times New Roman" w:hAnsi="Times New Roman" w:cs="Times New Roman"/>
          <w:sz w:val="24"/>
          <w:szCs w:val="24"/>
        </w:rPr>
        <w:t>inne</w:t>
      </w:r>
      <w:r w:rsidRPr="00836AE3">
        <w:rPr>
          <w:rFonts w:ascii="Times New Roman" w:hAnsi="Times New Roman" w:cs="Times New Roman"/>
          <w:sz w:val="24"/>
          <w:szCs w:val="24"/>
        </w:rPr>
        <w:t>, over to you.</w:t>
      </w:r>
    </w:p>
    <w:p w14:paraId="057523AC" w14:textId="77777777" w:rsidR="003F529A" w:rsidRPr="00836AE3" w:rsidRDefault="003F529A">
      <w:pPr>
        <w:spacing w:after="0"/>
        <w:rPr>
          <w:rFonts w:ascii="Times New Roman" w:hAnsi="Times New Roman" w:cs="Times New Roman"/>
          <w:sz w:val="24"/>
          <w:szCs w:val="24"/>
        </w:rPr>
      </w:pPr>
    </w:p>
    <w:p w14:paraId="79E63D3F" w14:textId="77777777" w:rsidR="003F529A" w:rsidRPr="00836AE3" w:rsidRDefault="00A209C2">
      <w:pPr>
        <w:spacing w:after="0"/>
        <w:rPr>
          <w:rFonts w:ascii="Times New Roman" w:hAnsi="Times New Roman" w:cs="Times New Roman"/>
          <w:sz w:val="24"/>
          <w:szCs w:val="24"/>
        </w:rPr>
      </w:pPr>
      <w:r>
        <w:rPr>
          <w:rFonts w:ascii="Times New Roman" w:hAnsi="Times New Roman" w:cs="Times New Roman"/>
          <w:b/>
          <w:sz w:val="24"/>
          <w:szCs w:val="24"/>
        </w:rPr>
        <w:t>Corinne</w:t>
      </w:r>
      <w:r w:rsidR="0050013D" w:rsidRPr="00836AE3">
        <w:rPr>
          <w:rFonts w:ascii="Times New Roman" w:hAnsi="Times New Roman" w:cs="Times New Roman"/>
          <w:b/>
          <w:sz w:val="24"/>
          <w:szCs w:val="24"/>
        </w:rPr>
        <w:t xml:space="preserve"> </w:t>
      </w:r>
      <w:proofErr w:type="gramStart"/>
      <w:r w:rsidR="0050013D" w:rsidRPr="00836AE3">
        <w:rPr>
          <w:rFonts w:ascii="Times New Roman" w:hAnsi="Times New Roman" w:cs="Times New Roman"/>
          <w:b/>
          <w:sz w:val="24"/>
          <w:szCs w:val="24"/>
        </w:rPr>
        <w:t xml:space="preserve">Doria  </w:t>
      </w:r>
      <w:r w:rsidR="0050013D" w:rsidRPr="00836AE3">
        <w:rPr>
          <w:rFonts w:ascii="Times New Roman" w:hAnsi="Times New Roman" w:cs="Times New Roman"/>
          <w:color w:val="5D7284"/>
          <w:sz w:val="24"/>
          <w:szCs w:val="24"/>
        </w:rPr>
        <w:t>01:32</w:t>
      </w:r>
      <w:proofErr w:type="gramEnd"/>
    </w:p>
    <w:p w14:paraId="10C889D5" w14:textId="534BE87C"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Thank you, again, </w:t>
      </w:r>
      <w:r w:rsidR="00240E05">
        <w:rPr>
          <w:rFonts w:ascii="Times New Roman" w:hAnsi="Times New Roman" w:cs="Times New Roman"/>
          <w:sz w:val="24"/>
          <w:szCs w:val="24"/>
        </w:rPr>
        <w:t xml:space="preserve">Marion, </w:t>
      </w:r>
      <w:r w:rsidRPr="00836AE3">
        <w:rPr>
          <w:rFonts w:ascii="Times New Roman" w:hAnsi="Times New Roman" w:cs="Times New Roman"/>
          <w:sz w:val="24"/>
          <w:szCs w:val="24"/>
        </w:rPr>
        <w:t>for this pre</w:t>
      </w:r>
      <w:r w:rsidR="00240E05">
        <w:rPr>
          <w:rFonts w:ascii="Times New Roman" w:hAnsi="Times New Roman" w:cs="Times New Roman"/>
          <w:sz w:val="24"/>
          <w:szCs w:val="24"/>
        </w:rPr>
        <w:t>sentation. Thank you to Vanessa and Hannah</w:t>
      </w:r>
      <w:r w:rsidRPr="00836AE3">
        <w:rPr>
          <w:rFonts w:ascii="Times New Roman" w:hAnsi="Times New Roman" w:cs="Times New Roman"/>
          <w:sz w:val="24"/>
          <w:szCs w:val="24"/>
        </w:rPr>
        <w:t xml:space="preserve"> for the or</w:t>
      </w:r>
      <w:r w:rsidR="00240E05">
        <w:rPr>
          <w:rFonts w:ascii="Times New Roman" w:hAnsi="Times New Roman" w:cs="Times New Roman"/>
          <w:sz w:val="24"/>
          <w:szCs w:val="24"/>
        </w:rPr>
        <w:t>ganization of this conference a</w:t>
      </w:r>
      <w:r w:rsidRPr="00836AE3">
        <w:rPr>
          <w:rFonts w:ascii="Times New Roman" w:hAnsi="Times New Roman" w:cs="Times New Roman"/>
          <w:sz w:val="24"/>
          <w:szCs w:val="24"/>
        </w:rPr>
        <w:t>nd to all of you been working on this, during these days, these long days of work that you've been putting in to enable everything to go well, and so that everything can happen without</w:t>
      </w:r>
      <w:r w:rsidR="00240E05">
        <w:rPr>
          <w:rFonts w:ascii="Times New Roman" w:hAnsi="Times New Roman" w:cs="Times New Roman"/>
          <w:sz w:val="24"/>
          <w:szCs w:val="24"/>
        </w:rPr>
        <w:t xml:space="preserve"> problems. I was very touched w</w:t>
      </w:r>
      <w:r w:rsidRPr="00836AE3">
        <w:rPr>
          <w:rFonts w:ascii="Times New Roman" w:hAnsi="Times New Roman" w:cs="Times New Roman"/>
          <w:sz w:val="24"/>
          <w:szCs w:val="24"/>
        </w:rPr>
        <w:t>hen I learned that I was the first opening lecture</w:t>
      </w:r>
      <w:r w:rsidR="00240E05">
        <w:rPr>
          <w:rFonts w:ascii="Times New Roman" w:hAnsi="Times New Roman" w:cs="Times New Roman"/>
          <w:sz w:val="24"/>
          <w:szCs w:val="24"/>
        </w:rPr>
        <w:t xml:space="preserve">r for this </w:t>
      </w:r>
      <w:proofErr w:type="gramStart"/>
      <w:r w:rsidR="00240E05">
        <w:rPr>
          <w:rFonts w:ascii="Times New Roman" w:hAnsi="Times New Roman" w:cs="Times New Roman"/>
          <w:sz w:val="24"/>
          <w:szCs w:val="24"/>
        </w:rPr>
        <w:t>conference</w:t>
      </w:r>
      <w:proofErr w:type="gramEnd"/>
      <w:r w:rsidR="00240E05">
        <w:rPr>
          <w:rFonts w:ascii="Times New Roman" w:hAnsi="Times New Roman" w:cs="Times New Roman"/>
          <w:sz w:val="24"/>
          <w:szCs w:val="24"/>
        </w:rPr>
        <w:t xml:space="preserve"> a</w:t>
      </w:r>
      <w:r w:rsidRPr="00836AE3">
        <w:rPr>
          <w:rFonts w:ascii="Times New Roman" w:hAnsi="Times New Roman" w:cs="Times New Roman"/>
          <w:sz w:val="24"/>
          <w:szCs w:val="24"/>
        </w:rPr>
        <w:t>nd I would like to ask your forgiveness in advance</w:t>
      </w:r>
      <w:r w:rsidR="00240E05">
        <w:rPr>
          <w:rFonts w:ascii="Times New Roman" w:hAnsi="Times New Roman" w:cs="Times New Roman"/>
          <w:sz w:val="24"/>
          <w:szCs w:val="24"/>
        </w:rPr>
        <w:t>.</w:t>
      </w:r>
      <w:r w:rsidRPr="00836AE3">
        <w:rPr>
          <w:rFonts w:ascii="Times New Roman" w:hAnsi="Times New Roman" w:cs="Times New Roman"/>
          <w:sz w:val="24"/>
          <w:szCs w:val="24"/>
        </w:rPr>
        <w:t xml:space="preserve"> I have a small cold</w:t>
      </w:r>
      <w:r w:rsidR="00240E05">
        <w:rPr>
          <w:rFonts w:ascii="Times New Roman" w:hAnsi="Times New Roman" w:cs="Times New Roman"/>
          <w:sz w:val="24"/>
          <w:szCs w:val="24"/>
        </w:rPr>
        <w:t>.</w:t>
      </w:r>
      <w:r w:rsidRPr="00836AE3">
        <w:rPr>
          <w:rFonts w:ascii="Times New Roman" w:hAnsi="Times New Roman" w:cs="Times New Roman"/>
          <w:sz w:val="24"/>
          <w:szCs w:val="24"/>
        </w:rPr>
        <w:t xml:space="preserve"> I hope it </w:t>
      </w:r>
      <w:r w:rsidR="00240E05">
        <w:rPr>
          <w:rFonts w:ascii="Times New Roman" w:hAnsi="Times New Roman" w:cs="Times New Roman"/>
          <w:sz w:val="24"/>
          <w:szCs w:val="24"/>
        </w:rPr>
        <w:t>won’t</w:t>
      </w:r>
      <w:r w:rsidRPr="00836AE3">
        <w:rPr>
          <w:rFonts w:ascii="Times New Roman" w:hAnsi="Times New Roman" w:cs="Times New Roman"/>
          <w:sz w:val="24"/>
          <w:szCs w:val="24"/>
        </w:rPr>
        <w:t xml:space="preserve"> disturb things too much as we work together and </w:t>
      </w:r>
      <w:proofErr w:type="gramStart"/>
      <w:r w:rsidR="00240E05">
        <w:rPr>
          <w:rFonts w:ascii="Times New Roman" w:hAnsi="Times New Roman" w:cs="Times New Roman"/>
          <w:sz w:val="24"/>
          <w:szCs w:val="24"/>
        </w:rPr>
        <w:t>won’t</w:t>
      </w:r>
      <w:r w:rsidRPr="00836AE3">
        <w:rPr>
          <w:rFonts w:ascii="Times New Roman" w:hAnsi="Times New Roman" w:cs="Times New Roman"/>
          <w:sz w:val="24"/>
          <w:szCs w:val="24"/>
        </w:rPr>
        <w:t xml:space="preserve"> </w:t>
      </w:r>
      <w:r w:rsidR="00240E05">
        <w:rPr>
          <w:rFonts w:ascii="Times New Roman" w:hAnsi="Times New Roman" w:cs="Times New Roman"/>
          <w:sz w:val="24"/>
          <w:szCs w:val="24"/>
        </w:rPr>
        <w:t>to</w:t>
      </w:r>
      <w:proofErr w:type="gramEnd"/>
      <w:r w:rsidR="00240E05">
        <w:rPr>
          <w:rFonts w:ascii="Times New Roman" w:hAnsi="Times New Roman" w:cs="Times New Roman"/>
          <w:sz w:val="24"/>
          <w:szCs w:val="24"/>
        </w:rPr>
        <w:t xml:space="preserve"> disturb the interpreters. </w:t>
      </w:r>
      <w:r w:rsidRPr="00836AE3">
        <w:rPr>
          <w:rFonts w:ascii="Times New Roman" w:hAnsi="Times New Roman" w:cs="Times New Roman"/>
          <w:sz w:val="24"/>
          <w:szCs w:val="24"/>
        </w:rPr>
        <w:t>French is my working language. I won't be presenting pictures during my talk, but I will try to describe things as accurately as possible</w:t>
      </w:r>
      <w:r w:rsidR="00240E05">
        <w:rPr>
          <w:rFonts w:ascii="Times New Roman" w:hAnsi="Times New Roman" w:cs="Times New Roman"/>
          <w:sz w:val="24"/>
          <w:szCs w:val="24"/>
        </w:rPr>
        <w:t xml:space="preserve"> i</w:t>
      </w:r>
      <w:r w:rsidRPr="00836AE3">
        <w:rPr>
          <w:rFonts w:ascii="Times New Roman" w:hAnsi="Times New Roman" w:cs="Times New Roman"/>
          <w:sz w:val="24"/>
          <w:szCs w:val="24"/>
        </w:rPr>
        <w:t xml:space="preserve">n terms of objects, and the examples of things that I will be talking about </w:t>
      </w:r>
      <w:r w:rsidR="009B5CC7">
        <w:rPr>
          <w:rFonts w:ascii="Times New Roman" w:hAnsi="Times New Roman" w:cs="Times New Roman"/>
          <w:sz w:val="24"/>
          <w:szCs w:val="24"/>
        </w:rPr>
        <w:t>during</w:t>
      </w:r>
      <w:r w:rsidRPr="00836AE3">
        <w:rPr>
          <w:rFonts w:ascii="Times New Roman" w:hAnsi="Times New Roman" w:cs="Times New Roman"/>
          <w:sz w:val="24"/>
          <w:szCs w:val="24"/>
        </w:rPr>
        <w:t xml:space="preserve"> my lecture. As </w:t>
      </w:r>
      <w:r w:rsidR="00240E05">
        <w:rPr>
          <w:rFonts w:ascii="Times New Roman" w:hAnsi="Times New Roman" w:cs="Times New Roman"/>
          <w:sz w:val="24"/>
          <w:szCs w:val="24"/>
        </w:rPr>
        <w:t xml:space="preserve">Marion </w:t>
      </w:r>
      <w:r w:rsidRPr="00836AE3">
        <w:rPr>
          <w:rFonts w:ascii="Times New Roman" w:hAnsi="Times New Roman" w:cs="Times New Roman"/>
          <w:sz w:val="24"/>
          <w:szCs w:val="24"/>
        </w:rPr>
        <w:t>announced, my lecture today is going to be talking about defining blindness. It's an invitation to think through the way that blindness or visual impairment was defined over history</w:t>
      </w:r>
      <w:r w:rsidR="00C96432">
        <w:rPr>
          <w:rFonts w:ascii="Times New Roman" w:hAnsi="Times New Roman" w:cs="Times New Roman"/>
          <w:sz w:val="24"/>
          <w:szCs w:val="24"/>
        </w:rPr>
        <w:t>,</w:t>
      </w:r>
      <w:r w:rsidRPr="00836AE3">
        <w:rPr>
          <w:rFonts w:ascii="Times New Roman" w:hAnsi="Times New Roman" w:cs="Times New Roman"/>
          <w:sz w:val="24"/>
          <w:szCs w:val="24"/>
        </w:rPr>
        <w:t xml:space="preserve"> in the sense that we give the visual impairment today. This is a question that is a core question for anybody interested in </w:t>
      </w:r>
      <w:r w:rsidR="00C96432">
        <w:rPr>
          <w:rFonts w:ascii="Times New Roman" w:hAnsi="Times New Roman" w:cs="Times New Roman"/>
          <w:sz w:val="24"/>
          <w:szCs w:val="24"/>
        </w:rPr>
        <w:t>D</w:t>
      </w:r>
      <w:r w:rsidRPr="00836AE3">
        <w:rPr>
          <w:rFonts w:ascii="Times New Roman" w:hAnsi="Times New Roman" w:cs="Times New Roman"/>
          <w:sz w:val="24"/>
          <w:szCs w:val="24"/>
        </w:rPr>
        <w:t xml:space="preserve">isability </w:t>
      </w:r>
      <w:r w:rsidR="00C96432">
        <w:rPr>
          <w:rFonts w:ascii="Times New Roman" w:hAnsi="Times New Roman" w:cs="Times New Roman"/>
          <w:sz w:val="24"/>
          <w:szCs w:val="24"/>
        </w:rPr>
        <w:t>S</w:t>
      </w:r>
      <w:r w:rsidRPr="00836AE3">
        <w:rPr>
          <w:rFonts w:ascii="Times New Roman" w:hAnsi="Times New Roman" w:cs="Times New Roman"/>
          <w:sz w:val="24"/>
          <w:szCs w:val="24"/>
        </w:rPr>
        <w:t>tudies, particularly in terms of blindness. My work, as Mario</w:t>
      </w:r>
      <w:r w:rsidR="00240E05">
        <w:rPr>
          <w:rFonts w:ascii="Times New Roman" w:hAnsi="Times New Roman" w:cs="Times New Roman"/>
          <w:sz w:val="24"/>
          <w:szCs w:val="24"/>
        </w:rPr>
        <w:t>n</w:t>
      </w:r>
      <w:r w:rsidRPr="00836AE3">
        <w:rPr>
          <w:rFonts w:ascii="Times New Roman" w:hAnsi="Times New Roman" w:cs="Times New Roman"/>
          <w:sz w:val="24"/>
          <w:szCs w:val="24"/>
        </w:rPr>
        <w:t xml:space="preserve"> has already said, is mainly </w:t>
      </w:r>
      <w:proofErr w:type="gramStart"/>
      <w:r w:rsidRPr="00836AE3">
        <w:rPr>
          <w:rFonts w:ascii="Times New Roman" w:hAnsi="Times New Roman" w:cs="Times New Roman"/>
          <w:sz w:val="24"/>
          <w:szCs w:val="24"/>
        </w:rPr>
        <w:t>in the area of</w:t>
      </w:r>
      <w:proofErr w:type="gramEnd"/>
      <w:r w:rsidRPr="00836AE3">
        <w:rPr>
          <w:rFonts w:ascii="Times New Roman" w:hAnsi="Times New Roman" w:cs="Times New Roman"/>
          <w:sz w:val="24"/>
          <w:szCs w:val="24"/>
        </w:rPr>
        <w:t xml:space="preserve"> the history of ophthalmology and visual impairment and</w:t>
      </w:r>
      <w:r w:rsidR="00D54DD0">
        <w:rPr>
          <w:rFonts w:ascii="Times New Roman" w:hAnsi="Times New Roman" w:cs="Times New Roman"/>
          <w:sz w:val="24"/>
          <w:szCs w:val="24"/>
        </w:rPr>
        <w:t>,</w:t>
      </w:r>
      <w:r w:rsidRPr="00836AE3">
        <w:rPr>
          <w:rFonts w:ascii="Times New Roman" w:hAnsi="Times New Roman" w:cs="Times New Roman"/>
          <w:sz w:val="24"/>
          <w:szCs w:val="24"/>
        </w:rPr>
        <w:t xml:space="preserve"> during my talk, I will be</w:t>
      </w:r>
      <w:r w:rsidR="00D54DD0">
        <w:rPr>
          <w:rFonts w:ascii="Times New Roman" w:hAnsi="Times New Roman" w:cs="Times New Roman"/>
          <w:sz w:val="24"/>
          <w:szCs w:val="24"/>
        </w:rPr>
        <w:t>,</w:t>
      </w:r>
      <w:r w:rsidRPr="00836AE3">
        <w:rPr>
          <w:rFonts w:ascii="Times New Roman" w:hAnsi="Times New Roman" w:cs="Times New Roman"/>
          <w:sz w:val="24"/>
          <w:szCs w:val="24"/>
        </w:rPr>
        <w:t xml:space="preserve"> and the discussions afterwards, I will be talking about the way that visual impairment has been defined by doctors over the second half of the 20th century. This seems to be the best approach to help us think thr</w:t>
      </w:r>
      <w:r w:rsidR="00D54DD0">
        <w:rPr>
          <w:rFonts w:ascii="Times New Roman" w:hAnsi="Times New Roman" w:cs="Times New Roman"/>
          <w:sz w:val="24"/>
          <w:szCs w:val="24"/>
        </w:rPr>
        <w:t xml:space="preserve">ough defining visual impairment, </w:t>
      </w:r>
      <w:r w:rsidR="00E81543" w:rsidRPr="00836AE3">
        <w:rPr>
          <w:rFonts w:ascii="Times New Roman" w:hAnsi="Times New Roman" w:cs="Times New Roman"/>
          <w:sz w:val="24"/>
          <w:szCs w:val="24"/>
        </w:rPr>
        <w:t>blindness.</w:t>
      </w:r>
    </w:p>
    <w:p w14:paraId="785C723D" w14:textId="77777777" w:rsidR="003F529A" w:rsidRPr="00836AE3" w:rsidRDefault="003F529A">
      <w:pPr>
        <w:spacing w:after="0"/>
        <w:rPr>
          <w:rFonts w:ascii="Times New Roman" w:hAnsi="Times New Roman" w:cs="Times New Roman"/>
          <w:sz w:val="24"/>
          <w:szCs w:val="24"/>
        </w:rPr>
      </w:pPr>
    </w:p>
    <w:p w14:paraId="0D978167"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color w:val="5D7284"/>
          <w:sz w:val="24"/>
          <w:szCs w:val="24"/>
        </w:rPr>
        <w:t>04:10</w:t>
      </w:r>
    </w:p>
    <w:p w14:paraId="084C0DFC" w14:textId="2222B3AB" w:rsidR="008A7646"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During my talk, I </w:t>
      </w:r>
      <w:proofErr w:type="gramStart"/>
      <w:r w:rsidRPr="00836AE3">
        <w:rPr>
          <w:rFonts w:ascii="Times New Roman" w:hAnsi="Times New Roman" w:cs="Times New Roman"/>
          <w:sz w:val="24"/>
          <w:szCs w:val="24"/>
        </w:rPr>
        <w:t>will be</w:t>
      </w:r>
      <w:proofErr w:type="gramEnd"/>
      <w:r w:rsidRPr="00836AE3">
        <w:rPr>
          <w:rFonts w:ascii="Times New Roman" w:hAnsi="Times New Roman" w:cs="Times New Roman"/>
          <w:sz w:val="24"/>
          <w:szCs w:val="24"/>
        </w:rPr>
        <w:t xml:space="preserve"> mainly t</w:t>
      </w:r>
      <w:r w:rsidR="00D54DD0">
        <w:rPr>
          <w:rFonts w:ascii="Times New Roman" w:hAnsi="Times New Roman" w:cs="Times New Roman"/>
          <w:sz w:val="24"/>
          <w:szCs w:val="24"/>
        </w:rPr>
        <w:t>ouching on the following points.</w:t>
      </w:r>
      <w:r w:rsidRPr="00836AE3">
        <w:rPr>
          <w:rFonts w:ascii="Times New Roman" w:hAnsi="Times New Roman" w:cs="Times New Roman"/>
          <w:sz w:val="24"/>
          <w:szCs w:val="24"/>
        </w:rPr>
        <w:t xml:space="preserve"> I will say a few introductory words about where </w:t>
      </w:r>
      <w:r w:rsidR="00D54DD0" w:rsidRPr="00836AE3">
        <w:rPr>
          <w:rFonts w:ascii="Times New Roman" w:hAnsi="Times New Roman" w:cs="Times New Roman"/>
          <w:sz w:val="24"/>
          <w:szCs w:val="24"/>
        </w:rPr>
        <w:t xml:space="preserve">ophthalmology </w:t>
      </w:r>
      <w:r w:rsidRPr="00836AE3">
        <w:rPr>
          <w:rFonts w:ascii="Times New Roman" w:hAnsi="Times New Roman" w:cs="Times New Roman"/>
          <w:sz w:val="24"/>
          <w:szCs w:val="24"/>
        </w:rPr>
        <w:t>has been the</w:t>
      </w:r>
      <w:r w:rsidR="00D54DD0">
        <w:rPr>
          <w:rFonts w:ascii="Times New Roman" w:hAnsi="Times New Roman" w:cs="Times New Roman"/>
          <w:sz w:val="24"/>
          <w:szCs w:val="24"/>
        </w:rPr>
        <w:t xml:space="preserve"> point to which we have arrived</w:t>
      </w:r>
      <w:r w:rsidRPr="00836AE3">
        <w:rPr>
          <w:rFonts w:ascii="Times New Roman" w:hAnsi="Times New Roman" w:cs="Times New Roman"/>
          <w:sz w:val="24"/>
          <w:szCs w:val="24"/>
        </w:rPr>
        <w:t xml:space="preserve"> and the revolution during the </w:t>
      </w:r>
      <w:r w:rsidRPr="00836AE3">
        <w:rPr>
          <w:rFonts w:ascii="Times New Roman" w:hAnsi="Times New Roman" w:cs="Times New Roman"/>
          <w:sz w:val="24"/>
          <w:szCs w:val="24"/>
        </w:rPr>
        <w:lastRenderedPageBreak/>
        <w:t>second half of the 19th century. And revolution in terms of the knowledge regarding vision, and the organization of the profession of doctors specializing in the physiology of the eye. And then the q</w:t>
      </w:r>
      <w:r w:rsidR="00565E51">
        <w:rPr>
          <w:rFonts w:ascii="Times New Roman" w:hAnsi="Times New Roman" w:cs="Times New Roman"/>
          <w:sz w:val="24"/>
          <w:szCs w:val="24"/>
        </w:rPr>
        <w:t xml:space="preserve">uestion of measuring visual ... </w:t>
      </w:r>
      <w:r w:rsidRPr="00836AE3">
        <w:rPr>
          <w:rFonts w:ascii="Times New Roman" w:hAnsi="Times New Roman" w:cs="Times New Roman"/>
          <w:sz w:val="24"/>
          <w:szCs w:val="24"/>
        </w:rPr>
        <w:t>the function</w:t>
      </w:r>
      <w:r w:rsidR="00565E51">
        <w:rPr>
          <w:rFonts w:ascii="Times New Roman" w:hAnsi="Times New Roman" w:cs="Times New Roman"/>
          <w:sz w:val="24"/>
          <w:szCs w:val="24"/>
        </w:rPr>
        <w:t>,</w:t>
      </w:r>
      <w:r w:rsidRPr="00836AE3">
        <w:rPr>
          <w:rFonts w:ascii="Times New Roman" w:hAnsi="Times New Roman" w:cs="Times New Roman"/>
          <w:sz w:val="24"/>
          <w:szCs w:val="24"/>
        </w:rPr>
        <w:t xml:space="preserve"> visual function</w:t>
      </w:r>
      <w:r w:rsidR="00565E51">
        <w:rPr>
          <w:rFonts w:ascii="Times New Roman" w:hAnsi="Times New Roman" w:cs="Times New Roman"/>
          <w:sz w:val="24"/>
          <w:szCs w:val="24"/>
        </w:rPr>
        <w:t>,</w:t>
      </w:r>
      <w:r w:rsidRPr="00836AE3">
        <w:rPr>
          <w:rFonts w:ascii="Times New Roman" w:hAnsi="Times New Roman" w:cs="Times New Roman"/>
          <w:sz w:val="24"/>
          <w:szCs w:val="24"/>
        </w:rPr>
        <w:t xml:space="preserve"> and the question of defining what </w:t>
      </w:r>
      <w:proofErr w:type="gramStart"/>
      <w:r w:rsidRPr="00836AE3">
        <w:rPr>
          <w:rFonts w:ascii="Times New Roman" w:hAnsi="Times New Roman" w:cs="Times New Roman"/>
          <w:sz w:val="24"/>
          <w:szCs w:val="24"/>
        </w:rPr>
        <w:t>is a normal eye and normal vision</w:t>
      </w:r>
      <w:proofErr w:type="gramEnd"/>
      <w:r w:rsidRPr="00836AE3">
        <w:rPr>
          <w:rFonts w:ascii="Times New Roman" w:hAnsi="Times New Roman" w:cs="Times New Roman"/>
          <w:sz w:val="24"/>
          <w:szCs w:val="24"/>
        </w:rPr>
        <w:t>. Then I will go through the details of the problem</w:t>
      </w:r>
      <w:r w:rsidR="00565E51">
        <w:rPr>
          <w:rFonts w:ascii="Times New Roman" w:hAnsi="Times New Roman" w:cs="Times New Roman"/>
          <w:sz w:val="24"/>
          <w:szCs w:val="24"/>
        </w:rPr>
        <w:t>,</w:t>
      </w:r>
      <w:r w:rsidRPr="00836AE3">
        <w:rPr>
          <w:rFonts w:ascii="Times New Roman" w:hAnsi="Times New Roman" w:cs="Times New Roman"/>
          <w:sz w:val="24"/>
          <w:szCs w:val="24"/>
        </w:rPr>
        <w:t xml:space="preserve"> issues</w:t>
      </w:r>
      <w:r w:rsidR="00565E51">
        <w:rPr>
          <w:rFonts w:ascii="Times New Roman" w:hAnsi="Times New Roman" w:cs="Times New Roman"/>
          <w:sz w:val="24"/>
          <w:szCs w:val="24"/>
        </w:rPr>
        <w:t>,</w:t>
      </w:r>
      <w:r w:rsidRPr="00836AE3">
        <w:rPr>
          <w:rFonts w:ascii="Times New Roman" w:hAnsi="Times New Roman" w:cs="Times New Roman"/>
          <w:sz w:val="24"/>
          <w:szCs w:val="24"/>
        </w:rPr>
        <w:t xml:space="preserve"> and the desire to give a scientific and quantitative definition to </w:t>
      </w:r>
      <w:r w:rsidR="00565E51">
        <w:rPr>
          <w:rFonts w:ascii="Times New Roman" w:hAnsi="Times New Roman" w:cs="Times New Roman"/>
          <w:sz w:val="24"/>
          <w:szCs w:val="24"/>
        </w:rPr>
        <w:t>sight</w:t>
      </w:r>
      <w:r w:rsidRPr="00836AE3">
        <w:rPr>
          <w:rFonts w:ascii="Times New Roman" w:hAnsi="Times New Roman" w:cs="Times New Roman"/>
          <w:sz w:val="24"/>
          <w:szCs w:val="24"/>
        </w:rPr>
        <w:t xml:space="preserve"> have led to particularly in terms of the definition and I will conclude with a series of questions, open </w:t>
      </w:r>
      <w:proofErr w:type="gramStart"/>
      <w:r w:rsidRPr="00836AE3">
        <w:rPr>
          <w:rFonts w:ascii="Times New Roman" w:hAnsi="Times New Roman" w:cs="Times New Roman"/>
          <w:sz w:val="24"/>
          <w:szCs w:val="24"/>
        </w:rPr>
        <w:t>questions</w:t>
      </w:r>
      <w:proofErr w:type="gramEnd"/>
      <w:r w:rsidRPr="00836AE3">
        <w:rPr>
          <w:rFonts w:ascii="Times New Roman" w:hAnsi="Times New Roman" w:cs="Times New Roman"/>
          <w:sz w:val="24"/>
          <w:szCs w:val="24"/>
        </w:rPr>
        <w:t xml:space="preserve"> or thoughts regarding the definition of blindness inspired by the difficulties and the current debates that followed the attempts to give accurate definition to non</w:t>
      </w:r>
      <w:r w:rsidR="00565E51">
        <w:rPr>
          <w:rFonts w:ascii="Times New Roman" w:hAnsi="Times New Roman" w:cs="Times New Roman"/>
          <w:sz w:val="24"/>
          <w:szCs w:val="24"/>
        </w:rPr>
        <w:t>-</w:t>
      </w:r>
      <w:r w:rsidRPr="00836AE3">
        <w:rPr>
          <w:rFonts w:ascii="Times New Roman" w:hAnsi="Times New Roman" w:cs="Times New Roman"/>
          <w:sz w:val="24"/>
          <w:szCs w:val="24"/>
        </w:rPr>
        <w:t xml:space="preserve">vision. </w:t>
      </w:r>
    </w:p>
    <w:p w14:paraId="68C12D8C" w14:textId="77777777" w:rsidR="008A7646" w:rsidRDefault="008A7646">
      <w:pPr>
        <w:spacing w:after="0"/>
        <w:rPr>
          <w:rFonts w:ascii="Times New Roman" w:hAnsi="Times New Roman" w:cs="Times New Roman"/>
          <w:sz w:val="24"/>
          <w:szCs w:val="24"/>
        </w:rPr>
      </w:pPr>
    </w:p>
    <w:p w14:paraId="55FD4C1E" w14:textId="77777777" w:rsidR="008A7646" w:rsidRPr="00836AE3" w:rsidRDefault="008A7646" w:rsidP="008A7646">
      <w:pPr>
        <w:spacing w:after="0"/>
        <w:rPr>
          <w:rFonts w:ascii="Times New Roman" w:hAnsi="Times New Roman" w:cs="Times New Roman"/>
          <w:sz w:val="24"/>
          <w:szCs w:val="24"/>
        </w:rPr>
      </w:pPr>
      <w:r w:rsidRPr="00836AE3">
        <w:rPr>
          <w:rFonts w:ascii="Times New Roman" w:hAnsi="Times New Roman" w:cs="Times New Roman"/>
          <w:color w:val="5D7284"/>
          <w:sz w:val="24"/>
          <w:szCs w:val="24"/>
        </w:rPr>
        <w:t>0</w:t>
      </w:r>
      <w:r>
        <w:rPr>
          <w:rFonts w:ascii="Times New Roman" w:hAnsi="Times New Roman" w:cs="Times New Roman"/>
          <w:color w:val="5D7284"/>
          <w:sz w:val="24"/>
          <w:szCs w:val="24"/>
        </w:rPr>
        <w:t>6</w:t>
      </w:r>
      <w:r w:rsidRPr="00836AE3">
        <w:rPr>
          <w:rFonts w:ascii="Times New Roman" w:hAnsi="Times New Roman" w:cs="Times New Roman"/>
          <w:color w:val="5D7284"/>
          <w:sz w:val="24"/>
          <w:szCs w:val="24"/>
        </w:rPr>
        <w:t>:10</w:t>
      </w:r>
    </w:p>
    <w:p w14:paraId="715E0931" w14:textId="6F1CC627" w:rsidR="00E81543"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So, I'm going to </w:t>
      </w:r>
      <w:proofErr w:type="gramStart"/>
      <w:r w:rsidRPr="00836AE3">
        <w:rPr>
          <w:rFonts w:ascii="Times New Roman" w:hAnsi="Times New Roman" w:cs="Times New Roman"/>
          <w:sz w:val="24"/>
          <w:szCs w:val="24"/>
        </w:rPr>
        <w:t>start with</w:t>
      </w:r>
      <w:proofErr w:type="gramEnd"/>
      <w:r w:rsidRPr="00836AE3">
        <w:rPr>
          <w:rFonts w:ascii="Times New Roman" w:hAnsi="Times New Roman" w:cs="Times New Roman"/>
          <w:sz w:val="24"/>
          <w:szCs w:val="24"/>
        </w:rPr>
        <w:t xml:space="preserve"> by giving a few ideas a few elements about the revolution in knowledge in </w:t>
      </w:r>
      <w:r w:rsidR="008A7646" w:rsidRPr="00836AE3">
        <w:rPr>
          <w:rFonts w:ascii="Times New Roman" w:hAnsi="Times New Roman" w:cs="Times New Roman"/>
          <w:sz w:val="24"/>
          <w:szCs w:val="24"/>
        </w:rPr>
        <w:t>ophthalmolog</w:t>
      </w:r>
      <w:r w:rsidR="008A7646">
        <w:rPr>
          <w:rFonts w:ascii="Times New Roman" w:hAnsi="Times New Roman" w:cs="Times New Roman"/>
          <w:sz w:val="24"/>
          <w:szCs w:val="24"/>
        </w:rPr>
        <w:t>ical</w:t>
      </w:r>
      <w:r w:rsidR="008A7646" w:rsidRPr="00836AE3">
        <w:rPr>
          <w:rFonts w:ascii="Times New Roman" w:hAnsi="Times New Roman" w:cs="Times New Roman"/>
          <w:sz w:val="24"/>
          <w:szCs w:val="24"/>
        </w:rPr>
        <w:t xml:space="preserve"> </w:t>
      </w:r>
      <w:r w:rsidRPr="00836AE3">
        <w:rPr>
          <w:rFonts w:ascii="Times New Roman" w:hAnsi="Times New Roman" w:cs="Times New Roman"/>
          <w:sz w:val="24"/>
          <w:szCs w:val="24"/>
        </w:rPr>
        <w:t xml:space="preserve">knowledge during the 19th century, particularly after the 1850s. And in terms of the organization of the medical profession working on </w:t>
      </w:r>
      <w:r w:rsidR="00565E51">
        <w:rPr>
          <w:rFonts w:ascii="Times New Roman" w:hAnsi="Times New Roman" w:cs="Times New Roman"/>
          <w:sz w:val="24"/>
          <w:szCs w:val="24"/>
        </w:rPr>
        <w:t>eye</w:t>
      </w:r>
      <w:r w:rsidR="008A7646">
        <w:rPr>
          <w:rFonts w:ascii="Times New Roman" w:hAnsi="Times New Roman" w:cs="Times New Roman"/>
          <w:sz w:val="24"/>
          <w:szCs w:val="24"/>
        </w:rPr>
        <w:t xml:space="preserve"> diseases. T</w:t>
      </w:r>
      <w:r w:rsidRPr="00836AE3">
        <w:rPr>
          <w:rFonts w:ascii="Times New Roman" w:hAnsi="Times New Roman" w:cs="Times New Roman"/>
          <w:sz w:val="24"/>
          <w:szCs w:val="24"/>
        </w:rPr>
        <w:t>he 19th century</w:t>
      </w:r>
      <w:r w:rsidR="008A7646">
        <w:rPr>
          <w:rFonts w:ascii="Times New Roman" w:hAnsi="Times New Roman" w:cs="Times New Roman"/>
          <w:sz w:val="24"/>
          <w:szCs w:val="24"/>
        </w:rPr>
        <w:t>,</w:t>
      </w:r>
      <w:r w:rsidRPr="00836AE3">
        <w:rPr>
          <w:rFonts w:ascii="Times New Roman" w:hAnsi="Times New Roman" w:cs="Times New Roman"/>
          <w:sz w:val="24"/>
          <w:szCs w:val="24"/>
        </w:rPr>
        <w:t xml:space="preserve"> and the second half particularly</w:t>
      </w:r>
      <w:r w:rsidR="008A7646">
        <w:rPr>
          <w:rFonts w:ascii="Times New Roman" w:hAnsi="Times New Roman" w:cs="Times New Roman"/>
          <w:sz w:val="24"/>
          <w:szCs w:val="24"/>
        </w:rPr>
        <w:t>,</w:t>
      </w:r>
      <w:r w:rsidRPr="00836AE3">
        <w:rPr>
          <w:rFonts w:ascii="Times New Roman" w:hAnsi="Times New Roman" w:cs="Times New Roman"/>
          <w:sz w:val="24"/>
          <w:szCs w:val="24"/>
        </w:rPr>
        <w:t xml:space="preserve"> represents a turning point in </w:t>
      </w:r>
      <w:proofErr w:type="gramStart"/>
      <w:r w:rsidRPr="00836AE3">
        <w:rPr>
          <w:rFonts w:ascii="Times New Roman" w:hAnsi="Times New Roman" w:cs="Times New Roman"/>
          <w:sz w:val="24"/>
          <w:szCs w:val="24"/>
        </w:rPr>
        <w:t>the knowledge</w:t>
      </w:r>
      <w:proofErr w:type="gramEnd"/>
      <w:r w:rsidR="008A7646">
        <w:rPr>
          <w:rFonts w:ascii="Times New Roman" w:hAnsi="Times New Roman" w:cs="Times New Roman"/>
          <w:sz w:val="24"/>
          <w:szCs w:val="24"/>
        </w:rPr>
        <w:t>,</w:t>
      </w:r>
      <w:r w:rsidRPr="00836AE3">
        <w:rPr>
          <w:rFonts w:ascii="Times New Roman" w:hAnsi="Times New Roman" w:cs="Times New Roman"/>
          <w:sz w:val="24"/>
          <w:szCs w:val="24"/>
        </w:rPr>
        <w:t xml:space="preserve"> in terms of the knowledge of the </w:t>
      </w:r>
      <w:r w:rsidR="008A7646">
        <w:rPr>
          <w:rFonts w:ascii="Times New Roman" w:hAnsi="Times New Roman" w:cs="Times New Roman"/>
          <w:sz w:val="24"/>
          <w:szCs w:val="24"/>
        </w:rPr>
        <w:t>eye, and the way it functions. F</w:t>
      </w:r>
      <w:r w:rsidRPr="00836AE3">
        <w:rPr>
          <w:rFonts w:ascii="Times New Roman" w:hAnsi="Times New Roman" w:cs="Times New Roman"/>
          <w:sz w:val="24"/>
          <w:szCs w:val="24"/>
        </w:rPr>
        <w:t>ollowing a series of inventions or discoveries, that for the first time in history allowed us to access the inside of a living eye</w:t>
      </w:r>
      <w:r w:rsidR="008A7646">
        <w:rPr>
          <w:rFonts w:ascii="Times New Roman" w:hAnsi="Times New Roman" w:cs="Times New Roman"/>
          <w:sz w:val="24"/>
          <w:szCs w:val="24"/>
        </w:rPr>
        <w:t>.</w:t>
      </w:r>
      <w:r w:rsidRPr="00836AE3">
        <w:rPr>
          <w:rFonts w:ascii="Times New Roman" w:hAnsi="Times New Roman" w:cs="Times New Roman"/>
          <w:sz w:val="24"/>
          <w:szCs w:val="24"/>
        </w:rPr>
        <w:t xml:space="preserve"> </w:t>
      </w:r>
      <w:r w:rsidR="008A7646">
        <w:rPr>
          <w:rFonts w:ascii="Times New Roman" w:hAnsi="Times New Roman" w:cs="Times New Roman"/>
          <w:sz w:val="24"/>
          <w:szCs w:val="24"/>
        </w:rPr>
        <w:t>F</w:t>
      </w:r>
      <w:r w:rsidRPr="00836AE3">
        <w:rPr>
          <w:rFonts w:ascii="Times New Roman" w:hAnsi="Times New Roman" w:cs="Times New Roman"/>
          <w:sz w:val="24"/>
          <w:szCs w:val="24"/>
        </w:rPr>
        <w:t>or many centuries, the knowledge of the eye and the way it functions were limited because of the impossibility of accessing</w:t>
      </w:r>
      <w:r w:rsidR="008A7646">
        <w:rPr>
          <w:rFonts w:ascii="Times New Roman" w:hAnsi="Times New Roman" w:cs="Times New Roman"/>
          <w:sz w:val="24"/>
          <w:szCs w:val="24"/>
        </w:rPr>
        <w:t>,</w:t>
      </w:r>
      <w:r w:rsidRPr="00836AE3">
        <w:rPr>
          <w:rFonts w:ascii="Times New Roman" w:hAnsi="Times New Roman" w:cs="Times New Roman"/>
          <w:sz w:val="24"/>
          <w:szCs w:val="24"/>
        </w:rPr>
        <w:t xml:space="preserve"> of observing the inside of an eye</w:t>
      </w:r>
      <w:r w:rsidR="008A7646">
        <w:rPr>
          <w:rFonts w:ascii="Times New Roman" w:hAnsi="Times New Roman" w:cs="Times New Roman"/>
          <w:sz w:val="24"/>
          <w:szCs w:val="24"/>
        </w:rPr>
        <w:t>,</w:t>
      </w:r>
      <w:r w:rsidRPr="00836AE3">
        <w:rPr>
          <w:rFonts w:ascii="Times New Roman" w:hAnsi="Times New Roman" w:cs="Times New Roman"/>
          <w:sz w:val="24"/>
          <w:szCs w:val="24"/>
        </w:rPr>
        <w:t xml:space="preserve"> that of a living person. </w:t>
      </w:r>
      <w:proofErr w:type="gramStart"/>
      <w:r w:rsidRPr="00836AE3">
        <w:rPr>
          <w:rFonts w:ascii="Times New Roman" w:hAnsi="Times New Roman" w:cs="Times New Roman"/>
          <w:sz w:val="24"/>
          <w:szCs w:val="24"/>
        </w:rPr>
        <w:t>So</w:t>
      </w:r>
      <w:proofErr w:type="gramEnd"/>
      <w:r w:rsidRPr="00836AE3">
        <w:rPr>
          <w:rFonts w:ascii="Times New Roman" w:hAnsi="Times New Roman" w:cs="Times New Roman"/>
          <w:sz w:val="24"/>
          <w:szCs w:val="24"/>
        </w:rPr>
        <w:t xml:space="preserve"> knowledge</w:t>
      </w:r>
      <w:r w:rsidR="008A7646">
        <w:rPr>
          <w:rFonts w:ascii="Times New Roman" w:hAnsi="Times New Roman" w:cs="Times New Roman"/>
          <w:sz w:val="24"/>
          <w:szCs w:val="24"/>
        </w:rPr>
        <w:t>,</w:t>
      </w:r>
      <w:r w:rsidRPr="00836AE3">
        <w:rPr>
          <w:rFonts w:ascii="Times New Roman" w:hAnsi="Times New Roman" w:cs="Times New Roman"/>
          <w:sz w:val="24"/>
          <w:szCs w:val="24"/>
        </w:rPr>
        <w:t xml:space="preserve"> anatomical knowledge, the knowledge that doctors had was fairly accurate, but in terms of the way </w:t>
      </w:r>
      <w:r w:rsidR="008A7646">
        <w:rPr>
          <w:rFonts w:ascii="Times New Roman" w:hAnsi="Times New Roman" w:cs="Times New Roman"/>
          <w:sz w:val="24"/>
          <w:szCs w:val="24"/>
        </w:rPr>
        <w:t>sight</w:t>
      </w:r>
      <w:r w:rsidRPr="00836AE3">
        <w:rPr>
          <w:rFonts w:ascii="Times New Roman" w:hAnsi="Times New Roman" w:cs="Times New Roman"/>
          <w:sz w:val="24"/>
          <w:szCs w:val="24"/>
        </w:rPr>
        <w:t xml:space="preserve"> worked, knowledge was not very advanced. It is true that the work carried out by</w:t>
      </w:r>
      <w:r w:rsidR="008A7646">
        <w:rPr>
          <w:rFonts w:ascii="Times New Roman" w:hAnsi="Times New Roman" w:cs="Times New Roman"/>
          <w:sz w:val="24"/>
          <w:szCs w:val="24"/>
        </w:rPr>
        <w:t>,</w:t>
      </w:r>
      <w:r w:rsidRPr="00836AE3">
        <w:rPr>
          <w:rFonts w:ascii="Times New Roman" w:hAnsi="Times New Roman" w:cs="Times New Roman"/>
          <w:sz w:val="24"/>
          <w:szCs w:val="24"/>
        </w:rPr>
        <w:t xml:space="preserve"> for example, </w:t>
      </w:r>
      <w:proofErr w:type="gramStart"/>
      <w:r w:rsidRPr="00836AE3">
        <w:rPr>
          <w:rFonts w:ascii="Times New Roman" w:hAnsi="Times New Roman" w:cs="Times New Roman"/>
          <w:sz w:val="24"/>
          <w:szCs w:val="24"/>
        </w:rPr>
        <w:t>De</w:t>
      </w:r>
      <w:r w:rsidR="008A7646">
        <w:rPr>
          <w:rFonts w:ascii="Times New Roman" w:hAnsi="Times New Roman" w:cs="Times New Roman"/>
          <w:sz w:val="24"/>
          <w:szCs w:val="24"/>
        </w:rPr>
        <w:t>s</w:t>
      </w:r>
      <w:r w:rsidRPr="00836AE3">
        <w:rPr>
          <w:rFonts w:ascii="Times New Roman" w:hAnsi="Times New Roman" w:cs="Times New Roman"/>
          <w:sz w:val="24"/>
          <w:szCs w:val="24"/>
        </w:rPr>
        <w:t>cart</w:t>
      </w:r>
      <w:r w:rsidR="008A7646">
        <w:rPr>
          <w:rFonts w:ascii="Times New Roman" w:hAnsi="Times New Roman" w:cs="Times New Roman"/>
          <w:sz w:val="24"/>
          <w:szCs w:val="24"/>
        </w:rPr>
        <w:t>es,</w:t>
      </w:r>
      <w:proofErr w:type="gramEnd"/>
      <w:r w:rsidRPr="00836AE3">
        <w:rPr>
          <w:rFonts w:ascii="Times New Roman" w:hAnsi="Times New Roman" w:cs="Times New Roman"/>
          <w:sz w:val="24"/>
          <w:szCs w:val="24"/>
        </w:rPr>
        <w:t xml:space="preserve"> Kepler regarding the physiology of vision were published well before that time</w:t>
      </w:r>
      <w:r w:rsidR="008A7646">
        <w:rPr>
          <w:rFonts w:ascii="Times New Roman" w:hAnsi="Times New Roman" w:cs="Times New Roman"/>
          <w:sz w:val="24"/>
          <w:szCs w:val="24"/>
        </w:rPr>
        <w:t>, the 19th century. T</w:t>
      </w:r>
      <w:r w:rsidRPr="00836AE3">
        <w:rPr>
          <w:rFonts w:ascii="Times New Roman" w:hAnsi="Times New Roman" w:cs="Times New Roman"/>
          <w:sz w:val="24"/>
          <w:szCs w:val="24"/>
        </w:rPr>
        <w:t>hey had provided science with elements</w:t>
      </w:r>
      <w:r w:rsidR="008A7646">
        <w:rPr>
          <w:rFonts w:ascii="Times New Roman" w:hAnsi="Times New Roman" w:cs="Times New Roman"/>
          <w:sz w:val="24"/>
          <w:szCs w:val="24"/>
        </w:rPr>
        <w:t>,</w:t>
      </w:r>
      <w:r w:rsidRPr="00836AE3">
        <w:rPr>
          <w:rFonts w:ascii="Times New Roman" w:hAnsi="Times New Roman" w:cs="Times New Roman"/>
          <w:sz w:val="24"/>
          <w:szCs w:val="24"/>
        </w:rPr>
        <w:t xml:space="preserve"> absolutely core elements in the understanding of the visual functioning. But those studies were not</w:t>
      </w:r>
      <w:r w:rsidR="008A7646">
        <w:rPr>
          <w:rFonts w:ascii="Times New Roman" w:hAnsi="Times New Roman" w:cs="Times New Roman"/>
          <w:sz w:val="24"/>
          <w:szCs w:val="24"/>
        </w:rPr>
        <w:t>,</w:t>
      </w:r>
      <w:r w:rsidRPr="00836AE3">
        <w:rPr>
          <w:rFonts w:ascii="Times New Roman" w:hAnsi="Times New Roman" w:cs="Times New Roman"/>
          <w:sz w:val="24"/>
          <w:szCs w:val="24"/>
        </w:rPr>
        <w:t xml:space="preserve"> had not managed to enter into university studies </w:t>
      </w:r>
      <w:proofErr w:type="gramStart"/>
      <w:r w:rsidR="008A7646">
        <w:rPr>
          <w:rFonts w:ascii="Times New Roman" w:hAnsi="Times New Roman" w:cs="Times New Roman"/>
          <w:sz w:val="24"/>
          <w:szCs w:val="24"/>
        </w:rPr>
        <w:t>where</w:t>
      </w:r>
      <w:proofErr w:type="gramEnd"/>
      <w:r w:rsidRPr="00836AE3">
        <w:rPr>
          <w:rFonts w:ascii="Times New Roman" w:hAnsi="Times New Roman" w:cs="Times New Roman"/>
          <w:sz w:val="24"/>
          <w:szCs w:val="24"/>
        </w:rPr>
        <w:t xml:space="preserve"> </w:t>
      </w:r>
      <w:r w:rsidR="008A7646">
        <w:rPr>
          <w:rFonts w:ascii="Times New Roman" w:hAnsi="Times New Roman" w:cs="Times New Roman"/>
          <w:sz w:val="24"/>
          <w:szCs w:val="24"/>
        </w:rPr>
        <w:t>medical, m</w:t>
      </w:r>
      <w:r w:rsidRPr="00836AE3">
        <w:rPr>
          <w:rFonts w:ascii="Times New Roman" w:hAnsi="Times New Roman" w:cs="Times New Roman"/>
          <w:sz w:val="24"/>
          <w:szCs w:val="24"/>
        </w:rPr>
        <w:t xml:space="preserve">edical </w:t>
      </w:r>
      <w:r w:rsidR="008A7646">
        <w:rPr>
          <w:rFonts w:ascii="Times New Roman" w:hAnsi="Times New Roman" w:cs="Times New Roman"/>
          <w:sz w:val="24"/>
          <w:szCs w:val="24"/>
        </w:rPr>
        <w:t>u</w:t>
      </w:r>
      <w:r w:rsidRPr="00836AE3">
        <w:rPr>
          <w:rFonts w:ascii="Times New Roman" w:hAnsi="Times New Roman" w:cs="Times New Roman"/>
          <w:sz w:val="24"/>
          <w:szCs w:val="24"/>
        </w:rPr>
        <w:t xml:space="preserve">niversity </w:t>
      </w:r>
      <w:r w:rsidR="008A7646">
        <w:rPr>
          <w:rFonts w:ascii="Times New Roman" w:hAnsi="Times New Roman" w:cs="Times New Roman"/>
          <w:sz w:val="24"/>
          <w:szCs w:val="24"/>
        </w:rPr>
        <w:t>studies. D</w:t>
      </w:r>
      <w:r w:rsidRPr="00836AE3">
        <w:rPr>
          <w:rFonts w:ascii="Times New Roman" w:hAnsi="Times New Roman" w:cs="Times New Roman"/>
          <w:sz w:val="24"/>
          <w:szCs w:val="24"/>
        </w:rPr>
        <w:t>uring the 19th century, particularly more accurately, in 1851</w:t>
      </w:r>
      <w:r w:rsidR="008A7646">
        <w:rPr>
          <w:rFonts w:ascii="Times New Roman" w:hAnsi="Times New Roman" w:cs="Times New Roman"/>
          <w:sz w:val="24"/>
          <w:szCs w:val="24"/>
        </w:rPr>
        <w:t>, t</w:t>
      </w:r>
      <w:r w:rsidRPr="00836AE3">
        <w:rPr>
          <w:rFonts w:ascii="Times New Roman" w:hAnsi="Times New Roman" w:cs="Times New Roman"/>
          <w:sz w:val="24"/>
          <w:szCs w:val="24"/>
        </w:rPr>
        <w:t xml:space="preserve">he Prussian doctor </w:t>
      </w:r>
      <w:r w:rsidR="008A7646">
        <w:rPr>
          <w:rFonts w:ascii="Times New Roman" w:hAnsi="Times New Roman" w:cs="Times New Roman"/>
          <w:sz w:val="24"/>
          <w:szCs w:val="24"/>
        </w:rPr>
        <w:t xml:space="preserve">[Hermann von Helmholtz] </w:t>
      </w:r>
      <w:r w:rsidRPr="00836AE3">
        <w:rPr>
          <w:rFonts w:ascii="Times New Roman" w:hAnsi="Times New Roman" w:cs="Times New Roman"/>
          <w:sz w:val="24"/>
          <w:szCs w:val="24"/>
        </w:rPr>
        <w:t>that she has just mentioned, presented to the community</w:t>
      </w:r>
      <w:r w:rsidR="008A7646">
        <w:rPr>
          <w:rFonts w:ascii="Times New Roman" w:hAnsi="Times New Roman" w:cs="Times New Roman"/>
          <w:sz w:val="24"/>
          <w:szCs w:val="24"/>
        </w:rPr>
        <w:t>, the</w:t>
      </w:r>
      <w:r w:rsidRPr="00836AE3">
        <w:rPr>
          <w:rFonts w:ascii="Times New Roman" w:hAnsi="Times New Roman" w:cs="Times New Roman"/>
          <w:sz w:val="24"/>
          <w:szCs w:val="24"/>
        </w:rPr>
        <w:t xml:space="preserve"> scientific community</w:t>
      </w:r>
      <w:r w:rsidR="00BE4A6B">
        <w:rPr>
          <w:rFonts w:ascii="Times New Roman" w:hAnsi="Times New Roman" w:cs="Times New Roman"/>
          <w:sz w:val="24"/>
          <w:szCs w:val="24"/>
        </w:rPr>
        <w:t xml:space="preserve"> the </w:t>
      </w:r>
      <w:r w:rsidR="00BE4A6B" w:rsidRPr="00BE4A6B">
        <w:rPr>
          <w:rFonts w:ascii="Times New Roman" w:hAnsi="Times New Roman" w:cs="Times New Roman"/>
          <w:sz w:val="24"/>
          <w:szCs w:val="24"/>
        </w:rPr>
        <w:t>ophthalmoscope</w:t>
      </w:r>
      <w:r w:rsidR="00BE4A6B">
        <w:rPr>
          <w:rFonts w:ascii="Times New Roman" w:hAnsi="Times New Roman" w:cs="Times New Roman"/>
          <w:sz w:val="24"/>
          <w:szCs w:val="24"/>
        </w:rPr>
        <w:t xml:space="preserve">, </w:t>
      </w:r>
      <w:r w:rsidRPr="00836AE3">
        <w:rPr>
          <w:rFonts w:ascii="Times New Roman" w:hAnsi="Times New Roman" w:cs="Times New Roman"/>
          <w:sz w:val="24"/>
          <w:szCs w:val="24"/>
        </w:rPr>
        <w:t>an instrument that he had invented largely by accident, allowing him to see inside an eye</w:t>
      </w:r>
      <w:r w:rsidR="00BE4A6B">
        <w:rPr>
          <w:rFonts w:ascii="Times New Roman" w:hAnsi="Times New Roman" w:cs="Times New Roman"/>
          <w:sz w:val="24"/>
          <w:szCs w:val="24"/>
        </w:rPr>
        <w:t>, a</w:t>
      </w:r>
      <w:r w:rsidRPr="00836AE3">
        <w:rPr>
          <w:rFonts w:ascii="Times New Roman" w:hAnsi="Times New Roman" w:cs="Times New Roman"/>
          <w:sz w:val="24"/>
          <w:szCs w:val="24"/>
        </w:rPr>
        <w:t xml:space="preserve"> living </w:t>
      </w:r>
      <w:r w:rsidR="00BE4A6B">
        <w:rPr>
          <w:rFonts w:ascii="Times New Roman" w:hAnsi="Times New Roman" w:cs="Times New Roman"/>
          <w:sz w:val="24"/>
          <w:szCs w:val="24"/>
        </w:rPr>
        <w:t>eye,</w:t>
      </w:r>
      <w:r w:rsidRPr="00836AE3">
        <w:rPr>
          <w:rFonts w:ascii="Times New Roman" w:hAnsi="Times New Roman" w:cs="Times New Roman"/>
          <w:sz w:val="24"/>
          <w:szCs w:val="24"/>
        </w:rPr>
        <w:t xml:space="preserve"> allowing him to see what happened inside</w:t>
      </w:r>
      <w:r w:rsidR="00BE4A6B">
        <w:rPr>
          <w:rFonts w:ascii="Times New Roman" w:hAnsi="Times New Roman" w:cs="Times New Roman"/>
          <w:sz w:val="24"/>
          <w:szCs w:val="24"/>
        </w:rPr>
        <w:t>,</w:t>
      </w:r>
      <w:r w:rsidRPr="00836AE3">
        <w:rPr>
          <w:rFonts w:ascii="Times New Roman" w:hAnsi="Times New Roman" w:cs="Times New Roman"/>
          <w:sz w:val="24"/>
          <w:szCs w:val="24"/>
        </w:rPr>
        <w:t xml:space="preserve"> particularly in the rear part of the eye. This was a fundamental discovery, because for the </w:t>
      </w:r>
      <w:proofErr w:type="gramStart"/>
      <w:r w:rsidRPr="00836AE3">
        <w:rPr>
          <w:rFonts w:ascii="Times New Roman" w:hAnsi="Times New Roman" w:cs="Times New Roman"/>
          <w:sz w:val="24"/>
          <w:szCs w:val="24"/>
        </w:rPr>
        <w:t>first time</w:t>
      </w:r>
      <w:proofErr w:type="gramEnd"/>
      <w:r w:rsidRPr="00836AE3">
        <w:rPr>
          <w:rFonts w:ascii="Times New Roman" w:hAnsi="Times New Roman" w:cs="Times New Roman"/>
          <w:sz w:val="24"/>
          <w:szCs w:val="24"/>
        </w:rPr>
        <w:t xml:space="preserve"> doctors could see how a living </w:t>
      </w:r>
      <w:r w:rsidR="00BE4A6B">
        <w:rPr>
          <w:rFonts w:ascii="Times New Roman" w:hAnsi="Times New Roman" w:cs="Times New Roman"/>
          <w:sz w:val="24"/>
          <w:szCs w:val="24"/>
        </w:rPr>
        <w:t>eye</w:t>
      </w:r>
      <w:r w:rsidRPr="00836AE3">
        <w:rPr>
          <w:rFonts w:ascii="Times New Roman" w:hAnsi="Times New Roman" w:cs="Times New Roman"/>
          <w:sz w:val="24"/>
          <w:szCs w:val="24"/>
        </w:rPr>
        <w:t xml:space="preserve"> was functioning and could describe in a precise way and they could access the different parts of the eye, particularly with its differe</w:t>
      </w:r>
      <w:r w:rsidR="00BE4A6B">
        <w:rPr>
          <w:rFonts w:ascii="Times New Roman" w:hAnsi="Times New Roman" w:cs="Times New Roman"/>
          <w:sz w:val="24"/>
          <w:szCs w:val="24"/>
        </w:rPr>
        <w:t>nt functions and describe them. A</w:t>
      </w:r>
      <w:r w:rsidRPr="00836AE3">
        <w:rPr>
          <w:rFonts w:ascii="Times New Roman" w:hAnsi="Times New Roman" w:cs="Times New Roman"/>
          <w:sz w:val="24"/>
          <w:szCs w:val="24"/>
        </w:rPr>
        <w:t>nother invention</w:t>
      </w:r>
      <w:r w:rsidR="00BE4A6B">
        <w:rPr>
          <w:rFonts w:ascii="Times New Roman" w:hAnsi="Times New Roman" w:cs="Times New Roman"/>
          <w:sz w:val="24"/>
          <w:szCs w:val="24"/>
        </w:rPr>
        <w:t>,</w:t>
      </w:r>
      <w:r w:rsidRPr="00836AE3">
        <w:rPr>
          <w:rFonts w:ascii="Times New Roman" w:hAnsi="Times New Roman" w:cs="Times New Roman"/>
          <w:sz w:val="24"/>
          <w:szCs w:val="24"/>
        </w:rPr>
        <w:t xml:space="preserve"> also by Helmholtz, that was</w:t>
      </w:r>
      <w:r w:rsidR="005E76B8">
        <w:rPr>
          <w:rFonts w:ascii="Times New Roman" w:hAnsi="Times New Roman" w:cs="Times New Roman"/>
          <w:sz w:val="24"/>
          <w:szCs w:val="24"/>
        </w:rPr>
        <w:t>,</w:t>
      </w:r>
      <w:r w:rsidRPr="00836AE3">
        <w:rPr>
          <w:rFonts w:ascii="Times New Roman" w:hAnsi="Times New Roman" w:cs="Times New Roman"/>
          <w:sz w:val="24"/>
          <w:szCs w:val="24"/>
        </w:rPr>
        <w:t xml:space="preserve"> that was perfect</w:t>
      </w:r>
      <w:r w:rsidR="00BE4A6B">
        <w:rPr>
          <w:rFonts w:ascii="Times New Roman" w:hAnsi="Times New Roman" w:cs="Times New Roman"/>
          <w:sz w:val="24"/>
          <w:szCs w:val="24"/>
        </w:rPr>
        <w:t>ed</w:t>
      </w:r>
      <w:r w:rsidRPr="00836AE3">
        <w:rPr>
          <w:rFonts w:ascii="Times New Roman" w:hAnsi="Times New Roman" w:cs="Times New Roman"/>
          <w:sz w:val="24"/>
          <w:szCs w:val="24"/>
        </w:rPr>
        <w:t xml:space="preserve"> by </w:t>
      </w:r>
      <w:r w:rsidR="005E76B8" w:rsidRPr="005E76B8">
        <w:rPr>
          <w:rFonts w:ascii="Times New Roman" w:hAnsi="Times New Roman" w:cs="Times New Roman"/>
          <w:sz w:val="24"/>
          <w:szCs w:val="24"/>
        </w:rPr>
        <w:t>Javal</w:t>
      </w:r>
      <w:r w:rsidR="005E76B8">
        <w:rPr>
          <w:rFonts w:ascii="Times New Roman" w:hAnsi="Times New Roman" w:cs="Times New Roman"/>
          <w:sz w:val="24"/>
          <w:szCs w:val="24"/>
        </w:rPr>
        <w:t>,</w:t>
      </w:r>
      <w:r w:rsidR="00BE4A6B">
        <w:rPr>
          <w:rFonts w:ascii="Times New Roman" w:hAnsi="Times New Roman" w:cs="Times New Roman"/>
          <w:sz w:val="24"/>
          <w:szCs w:val="24"/>
        </w:rPr>
        <w:t xml:space="preserve"> a</w:t>
      </w:r>
      <w:r w:rsidRPr="00836AE3">
        <w:rPr>
          <w:rFonts w:ascii="Times New Roman" w:hAnsi="Times New Roman" w:cs="Times New Roman"/>
          <w:sz w:val="24"/>
          <w:szCs w:val="24"/>
        </w:rPr>
        <w:t xml:space="preserve"> French doctor, </w:t>
      </w:r>
      <w:r w:rsidR="00BE4A6B">
        <w:rPr>
          <w:rFonts w:ascii="Times New Roman" w:hAnsi="Times New Roman" w:cs="Times New Roman"/>
          <w:sz w:val="24"/>
          <w:szCs w:val="24"/>
        </w:rPr>
        <w:t xml:space="preserve">the </w:t>
      </w:r>
      <w:r w:rsidR="005E76B8" w:rsidRPr="005E76B8">
        <w:rPr>
          <w:rFonts w:ascii="Times New Roman" w:hAnsi="Times New Roman" w:cs="Times New Roman"/>
          <w:sz w:val="24"/>
          <w:szCs w:val="24"/>
        </w:rPr>
        <w:t>ophthalmometer</w:t>
      </w:r>
      <w:r w:rsidR="005E76B8">
        <w:rPr>
          <w:rFonts w:ascii="Times New Roman" w:hAnsi="Times New Roman" w:cs="Times New Roman"/>
          <w:sz w:val="24"/>
          <w:szCs w:val="24"/>
        </w:rPr>
        <w:t xml:space="preserve">, </w:t>
      </w:r>
      <w:r w:rsidRPr="00836AE3">
        <w:rPr>
          <w:rFonts w:ascii="Times New Roman" w:hAnsi="Times New Roman" w:cs="Times New Roman"/>
          <w:sz w:val="24"/>
          <w:szCs w:val="24"/>
        </w:rPr>
        <w:t>allowed for a measurement of the movement of the crystal in the eye</w:t>
      </w:r>
      <w:r w:rsidR="005E76B8">
        <w:rPr>
          <w:rFonts w:ascii="Times New Roman" w:hAnsi="Times New Roman" w:cs="Times New Roman"/>
          <w:sz w:val="24"/>
          <w:szCs w:val="24"/>
        </w:rPr>
        <w:t>,</w:t>
      </w:r>
      <w:r w:rsidRPr="00836AE3">
        <w:rPr>
          <w:rFonts w:ascii="Times New Roman" w:hAnsi="Times New Roman" w:cs="Times New Roman"/>
          <w:sz w:val="24"/>
          <w:szCs w:val="24"/>
        </w:rPr>
        <w:t xml:space="preserve"> that allows us to acquire accurate knowledge about the physiology of vision. </w:t>
      </w:r>
    </w:p>
    <w:p w14:paraId="3F938507" w14:textId="77777777" w:rsidR="00E81543" w:rsidRPr="00836AE3" w:rsidRDefault="00E81543">
      <w:pPr>
        <w:spacing w:after="0"/>
        <w:rPr>
          <w:rFonts w:ascii="Times New Roman" w:hAnsi="Times New Roman" w:cs="Times New Roman"/>
          <w:sz w:val="24"/>
          <w:szCs w:val="24"/>
        </w:rPr>
      </w:pPr>
    </w:p>
    <w:p w14:paraId="19632A7F" w14:textId="77777777" w:rsidR="008A7646" w:rsidRPr="00836AE3" w:rsidRDefault="005E76B8" w:rsidP="008A7646">
      <w:pPr>
        <w:spacing w:after="0"/>
        <w:rPr>
          <w:rFonts w:ascii="Times New Roman" w:hAnsi="Times New Roman" w:cs="Times New Roman"/>
          <w:sz w:val="24"/>
          <w:szCs w:val="24"/>
        </w:rPr>
      </w:pPr>
      <w:r>
        <w:rPr>
          <w:rFonts w:ascii="Times New Roman" w:hAnsi="Times New Roman" w:cs="Times New Roman"/>
          <w:color w:val="5D7284"/>
          <w:sz w:val="24"/>
          <w:szCs w:val="24"/>
        </w:rPr>
        <w:t>10</w:t>
      </w:r>
      <w:r w:rsidR="008A7646" w:rsidRPr="00836AE3">
        <w:rPr>
          <w:rFonts w:ascii="Times New Roman" w:hAnsi="Times New Roman" w:cs="Times New Roman"/>
          <w:color w:val="5D7284"/>
          <w:sz w:val="24"/>
          <w:szCs w:val="24"/>
        </w:rPr>
        <w:t>:</w:t>
      </w:r>
      <w:r>
        <w:rPr>
          <w:rFonts w:ascii="Times New Roman" w:hAnsi="Times New Roman" w:cs="Times New Roman"/>
          <w:color w:val="5D7284"/>
          <w:sz w:val="24"/>
          <w:szCs w:val="24"/>
        </w:rPr>
        <w:t>04</w:t>
      </w:r>
    </w:p>
    <w:p w14:paraId="0C621285" w14:textId="62AA7714" w:rsidR="00E81543"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The use of these tools</w:t>
      </w:r>
      <w:r w:rsidR="005E76B8">
        <w:rPr>
          <w:rFonts w:ascii="Times New Roman" w:hAnsi="Times New Roman" w:cs="Times New Roman"/>
          <w:sz w:val="24"/>
          <w:szCs w:val="24"/>
        </w:rPr>
        <w:t>, of this</w:t>
      </w:r>
      <w:r w:rsidRPr="00836AE3">
        <w:rPr>
          <w:rFonts w:ascii="Times New Roman" w:hAnsi="Times New Roman" w:cs="Times New Roman"/>
          <w:sz w:val="24"/>
          <w:szCs w:val="24"/>
        </w:rPr>
        <w:t xml:space="preserve"> equipment</w:t>
      </w:r>
      <w:r w:rsidR="005E76B8">
        <w:rPr>
          <w:rFonts w:ascii="Times New Roman" w:hAnsi="Times New Roman" w:cs="Times New Roman"/>
          <w:sz w:val="24"/>
          <w:szCs w:val="24"/>
        </w:rPr>
        <w:t>,</w:t>
      </w:r>
      <w:r w:rsidRPr="00836AE3">
        <w:rPr>
          <w:rFonts w:ascii="Times New Roman" w:hAnsi="Times New Roman" w:cs="Times New Roman"/>
          <w:sz w:val="24"/>
          <w:szCs w:val="24"/>
        </w:rPr>
        <w:t xml:space="preserve"> helped us doctors acquire precise knowledge about the way the eye works in a scientific way, defining it in a scientific way</w:t>
      </w:r>
      <w:r w:rsidR="005E76B8">
        <w:rPr>
          <w:rFonts w:ascii="Times New Roman" w:hAnsi="Times New Roman" w:cs="Times New Roman"/>
          <w:sz w:val="24"/>
          <w:szCs w:val="24"/>
        </w:rPr>
        <w:t>. T</w:t>
      </w:r>
      <w:r w:rsidRPr="00836AE3">
        <w:rPr>
          <w:rFonts w:ascii="Times New Roman" w:hAnsi="Times New Roman" w:cs="Times New Roman"/>
          <w:sz w:val="24"/>
          <w:szCs w:val="24"/>
        </w:rPr>
        <w:t>hat this is a phenomenon of refraction. And during the second half of the 19th century, eye surgery underwent some significant advances. Firstly, due to the new knowledge with these new instruments, but also thanks to the introduction, and the systematic use of</w:t>
      </w:r>
      <w:r w:rsidR="005E76B8">
        <w:rPr>
          <w:rFonts w:ascii="Times New Roman" w:hAnsi="Times New Roman" w:cs="Times New Roman"/>
          <w:sz w:val="24"/>
          <w:szCs w:val="24"/>
        </w:rPr>
        <w:t>, protocols of a</w:t>
      </w:r>
      <w:r w:rsidRPr="00836AE3">
        <w:rPr>
          <w:rFonts w:ascii="Times New Roman" w:hAnsi="Times New Roman" w:cs="Times New Roman"/>
          <w:sz w:val="24"/>
          <w:szCs w:val="24"/>
        </w:rPr>
        <w:t xml:space="preserve">septic protocols and anesthetics. Then, during the second half of the 19th century, ophthalmology became a medical </w:t>
      </w:r>
      <w:proofErr w:type="gramStart"/>
      <w:r w:rsidR="005E76B8" w:rsidRPr="00836AE3">
        <w:rPr>
          <w:rFonts w:ascii="Times New Roman" w:hAnsi="Times New Roman" w:cs="Times New Roman"/>
          <w:sz w:val="24"/>
          <w:szCs w:val="24"/>
        </w:rPr>
        <w:t>specialty</w:t>
      </w:r>
      <w:r w:rsidRPr="00836AE3">
        <w:rPr>
          <w:rFonts w:ascii="Times New Roman" w:hAnsi="Times New Roman" w:cs="Times New Roman"/>
          <w:sz w:val="24"/>
          <w:szCs w:val="24"/>
        </w:rPr>
        <w:t xml:space="preserve"> in its own right</w:t>
      </w:r>
      <w:r w:rsidR="005E76B8">
        <w:rPr>
          <w:rFonts w:ascii="Times New Roman" w:hAnsi="Times New Roman" w:cs="Times New Roman"/>
          <w:sz w:val="24"/>
          <w:szCs w:val="24"/>
        </w:rPr>
        <w:t>, where</w:t>
      </w:r>
      <w:proofErr w:type="gramEnd"/>
      <w:r w:rsidR="005E76B8">
        <w:rPr>
          <w:rFonts w:ascii="Times New Roman" w:hAnsi="Times New Roman" w:cs="Times New Roman"/>
          <w:sz w:val="24"/>
          <w:szCs w:val="24"/>
        </w:rPr>
        <w:t xml:space="preserve"> ophthalmology </w:t>
      </w:r>
      <w:r w:rsidRPr="00836AE3">
        <w:rPr>
          <w:rFonts w:ascii="Times New Roman" w:hAnsi="Times New Roman" w:cs="Times New Roman"/>
          <w:sz w:val="24"/>
          <w:szCs w:val="24"/>
        </w:rPr>
        <w:lastRenderedPageBreak/>
        <w:t>professorships were being created in the universities</w:t>
      </w:r>
      <w:r w:rsidR="005E76B8">
        <w:rPr>
          <w:rFonts w:ascii="Times New Roman" w:hAnsi="Times New Roman" w:cs="Times New Roman"/>
          <w:sz w:val="24"/>
          <w:szCs w:val="24"/>
        </w:rPr>
        <w:t xml:space="preserve"> of Europe and North America. And</w:t>
      </w:r>
      <w:r w:rsidRPr="00836AE3">
        <w:rPr>
          <w:rFonts w:ascii="Times New Roman" w:hAnsi="Times New Roman" w:cs="Times New Roman"/>
          <w:sz w:val="24"/>
          <w:szCs w:val="24"/>
        </w:rPr>
        <w:t xml:space="preserve"> specialized clinics were founded regarding</w:t>
      </w:r>
      <w:r w:rsidR="005E76B8">
        <w:rPr>
          <w:rFonts w:ascii="Times New Roman" w:hAnsi="Times New Roman" w:cs="Times New Roman"/>
          <w:sz w:val="24"/>
          <w:szCs w:val="24"/>
        </w:rPr>
        <w:t>,</w:t>
      </w:r>
      <w:r w:rsidRPr="00836AE3">
        <w:rPr>
          <w:rFonts w:ascii="Times New Roman" w:hAnsi="Times New Roman" w:cs="Times New Roman"/>
          <w:sz w:val="24"/>
          <w:szCs w:val="24"/>
        </w:rPr>
        <w:t xml:space="preserve"> dealing with eye disease</w:t>
      </w:r>
      <w:r w:rsidR="005E76B8">
        <w:rPr>
          <w:rFonts w:ascii="Times New Roman" w:hAnsi="Times New Roman" w:cs="Times New Roman"/>
          <w:sz w:val="24"/>
          <w:szCs w:val="24"/>
        </w:rPr>
        <w:t>. T</w:t>
      </w:r>
      <w:r w:rsidRPr="00836AE3">
        <w:rPr>
          <w:rFonts w:ascii="Times New Roman" w:hAnsi="Times New Roman" w:cs="Times New Roman"/>
          <w:sz w:val="24"/>
          <w:szCs w:val="24"/>
        </w:rPr>
        <w:t>hey were created. A specialized press started being published</w:t>
      </w:r>
      <w:r w:rsidR="005E76B8">
        <w:rPr>
          <w:rFonts w:ascii="Times New Roman" w:hAnsi="Times New Roman" w:cs="Times New Roman"/>
          <w:sz w:val="24"/>
          <w:szCs w:val="24"/>
        </w:rPr>
        <w:t>,</w:t>
      </w:r>
      <w:r w:rsidRPr="00836AE3">
        <w:rPr>
          <w:rFonts w:ascii="Times New Roman" w:hAnsi="Times New Roman" w:cs="Times New Roman"/>
          <w:sz w:val="24"/>
          <w:szCs w:val="24"/>
        </w:rPr>
        <w:t xml:space="preserve"> where doctors working on ocular pathologies could publish their findings, and professional organizations specializing in the treatment of </w:t>
      </w:r>
      <w:r w:rsidR="005E76B8">
        <w:rPr>
          <w:rFonts w:ascii="Times New Roman" w:hAnsi="Times New Roman" w:cs="Times New Roman"/>
          <w:sz w:val="24"/>
          <w:szCs w:val="24"/>
        </w:rPr>
        <w:t xml:space="preserve">eye </w:t>
      </w:r>
      <w:r w:rsidRPr="00836AE3">
        <w:rPr>
          <w:rFonts w:ascii="Times New Roman" w:hAnsi="Times New Roman" w:cs="Times New Roman"/>
          <w:sz w:val="24"/>
          <w:szCs w:val="24"/>
        </w:rPr>
        <w:t>pathologies were set up</w:t>
      </w:r>
      <w:r w:rsidR="005E76B8">
        <w:rPr>
          <w:rFonts w:ascii="Times New Roman" w:hAnsi="Times New Roman" w:cs="Times New Roman"/>
          <w:sz w:val="24"/>
          <w:szCs w:val="24"/>
        </w:rPr>
        <w:t xml:space="preserve"> </w:t>
      </w:r>
      <w:proofErr w:type="gramStart"/>
      <w:r w:rsidR="00565CC0">
        <w:rPr>
          <w:rFonts w:ascii="Times New Roman" w:hAnsi="Times New Roman" w:cs="Times New Roman"/>
          <w:sz w:val="24"/>
          <w:szCs w:val="24"/>
        </w:rPr>
        <w:t>in order to</w:t>
      </w:r>
      <w:proofErr w:type="gramEnd"/>
      <w:r w:rsidR="00565CC0">
        <w:rPr>
          <w:rFonts w:ascii="Times New Roman" w:hAnsi="Times New Roman" w:cs="Times New Roman"/>
          <w:sz w:val="24"/>
          <w:szCs w:val="24"/>
        </w:rPr>
        <w:t xml:space="preserve"> </w:t>
      </w:r>
      <w:r w:rsidR="005E76B8">
        <w:rPr>
          <w:rFonts w:ascii="Times New Roman" w:hAnsi="Times New Roman" w:cs="Times New Roman"/>
          <w:sz w:val="24"/>
          <w:szCs w:val="24"/>
        </w:rPr>
        <w:t>and</w:t>
      </w:r>
      <w:r w:rsidRPr="00836AE3">
        <w:rPr>
          <w:rFonts w:ascii="Times New Roman" w:hAnsi="Times New Roman" w:cs="Times New Roman"/>
          <w:sz w:val="24"/>
          <w:szCs w:val="24"/>
        </w:rPr>
        <w:t xml:space="preserve"> conferences </w:t>
      </w:r>
      <w:r w:rsidR="005E76B8">
        <w:rPr>
          <w:rFonts w:ascii="Times New Roman" w:hAnsi="Times New Roman" w:cs="Times New Roman"/>
          <w:sz w:val="24"/>
          <w:szCs w:val="24"/>
        </w:rPr>
        <w:t xml:space="preserve">were </w:t>
      </w:r>
      <w:r w:rsidRPr="00836AE3">
        <w:rPr>
          <w:rFonts w:ascii="Times New Roman" w:hAnsi="Times New Roman" w:cs="Times New Roman"/>
          <w:sz w:val="24"/>
          <w:szCs w:val="24"/>
        </w:rPr>
        <w:t>regularly organized at national and international levels. One of the points of interest</w:t>
      </w:r>
      <w:r w:rsidR="005E76B8">
        <w:rPr>
          <w:rFonts w:ascii="Times New Roman" w:hAnsi="Times New Roman" w:cs="Times New Roman"/>
          <w:sz w:val="24"/>
          <w:szCs w:val="24"/>
        </w:rPr>
        <w:t>,</w:t>
      </w:r>
      <w:r w:rsidRPr="00836AE3">
        <w:rPr>
          <w:rFonts w:ascii="Times New Roman" w:hAnsi="Times New Roman" w:cs="Times New Roman"/>
          <w:sz w:val="24"/>
          <w:szCs w:val="24"/>
        </w:rPr>
        <w:t xml:space="preserve"> one of the questions that interested</w:t>
      </w:r>
      <w:r w:rsidR="005E76B8">
        <w:rPr>
          <w:rFonts w:ascii="Times New Roman" w:hAnsi="Times New Roman" w:cs="Times New Roman"/>
          <w:sz w:val="24"/>
          <w:szCs w:val="24"/>
        </w:rPr>
        <w:t>,</w:t>
      </w:r>
      <w:r w:rsidRPr="00836AE3">
        <w:rPr>
          <w:rFonts w:ascii="Times New Roman" w:hAnsi="Times New Roman" w:cs="Times New Roman"/>
          <w:sz w:val="24"/>
          <w:szCs w:val="24"/>
        </w:rPr>
        <w:t xml:space="preserve"> that was a pressing interest for the specialists in this area of </w:t>
      </w:r>
      <w:r w:rsidR="005E76B8">
        <w:rPr>
          <w:rFonts w:ascii="Times New Roman" w:hAnsi="Times New Roman" w:cs="Times New Roman"/>
          <w:sz w:val="24"/>
          <w:szCs w:val="24"/>
        </w:rPr>
        <w:t>eye</w:t>
      </w:r>
      <w:r w:rsidRPr="00836AE3">
        <w:rPr>
          <w:rFonts w:ascii="Times New Roman" w:hAnsi="Times New Roman" w:cs="Times New Roman"/>
          <w:sz w:val="24"/>
          <w:szCs w:val="24"/>
        </w:rPr>
        <w:t xml:space="preserve"> pathologies</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specialists </w:t>
      </w:r>
      <w:r w:rsidR="003C295F">
        <w:rPr>
          <w:rFonts w:ascii="Times New Roman" w:hAnsi="Times New Roman" w:cs="Times New Roman"/>
          <w:sz w:val="24"/>
          <w:szCs w:val="24"/>
        </w:rPr>
        <w:t>of the eye and its</w:t>
      </w:r>
      <w:r w:rsidRPr="00836AE3">
        <w:rPr>
          <w:rFonts w:ascii="Times New Roman" w:hAnsi="Times New Roman" w:cs="Times New Roman"/>
          <w:sz w:val="24"/>
          <w:szCs w:val="24"/>
        </w:rPr>
        <w:t xml:space="preserve"> functioning</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is the question of how to measure the visual acuity</w:t>
      </w:r>
      <w:r w:rsidR="003C295F">
        <w:rPr>
          <w:rFonts w:ascii="Times New Roman" w:hAnsi="Times New Roman" w:cs="Times New Roman"/>
          <w:sz w:val="24"/>
          <w:szCs w:val="24"/>
        </w:rPr>
        <w:t>, capacity. A</w:t>
      </w:r>
      <w:r w:rsidRPr="00836AE3">
        <w:rPr>
          <w:rFonts w:ascii="Times New Roman" w:hAnsi="Times New Roman" w:cs="Times New Roman"/>
          <w:sz w:val="24"/>
          <w:szCs w:val="24"/>
        </w:rPr>
        <w:t xml:space="preserve">t the time, it </w:t>
      </w:r>
      <w:proofErr w:type="gramStart"/>
      <w:r w:rsidRPr="00836AE3">
        <w:rPr>
          <w:rFonts w:ascii="Times New Roman" w:hAnsi="Times New Roman" w:cs="Times New Roman"/>
          <w:sz w:val="24"/>
          <w:szCs w:val="24"/>
        </w:rPr>
        <w:t>was something that was</w:t>
      </w:r>
      <w:proofErr w:type="gramEnd"/>
      <w:r w:rsidRPr="00836AE3">
        <w:rPr>
          <w:rFonts w:ascii="Times New Roman" w:hAnsi="Times New Roman" w:cs="Times New Roman"/>
          <w:sz w:val="24"/>
          <w:szCs w:val="24"/>
        </w:rPr>
        <w:t xml:space="preserve"> considered indispensable in order to define the features of the eye and </w:t>
      </w:r>
      <w:r w:rsidR="00565CC0">
        <w:rPr>
          <w:rFonts w:ascii="Times New Roman" w:hAnsi="Times New Roman" w:cs="Times New Roman"/>
          <w:sz w:val="24"/>
          <w:szCs w:val="24"/>
        </w:rPr>
        <w:t xml:space="preserve">of </w:t>
      </w:r>
      <w:r w:rsidRPr="00836AE3">
        <w:rPr>
          <w:rFonts w:ascii="Times New Roman" w:hAnsi="Times New Roman" w:cs="Times New Roman"/>
          <w:sz w:val="24"/>
          <w:szCs w:val="24"/>
        </w:rPr>
        <w:t xml:space="preserve">vision. And among the instruments that were created </w:t>
      </w:r>
      <w:proofErr w:type="gramStart"/>
      <w:r w:rsidRPr="00836AE3">
        <w:rPr>
          <w:rFonts w:ascii="Times New Roman" w:hAnsi="Times New Roman" w:cs="Times New Roman"/>
          <w:sz w:val="24"/>
          <w:szCs w:val="24"/>
        </w:rPr>
        <w:t>in order to</w:t>
      </w:r>
      <w:proofErr w:type="gramEnd"/>
      <w:r w:rsidRPr="00836AE3">
        <w:rPr>
          <w:rFonts w:ascii="Times New Roman" w:hAnsi="Times New Roman" w:cs="Times New Roman"/>
          <w:sz w:val="24"/>
          <w:szCs w:val="24"/>
        </w:rPr>
        <w:t xml:space="preserve"> do this</w:t>
      </w:r>
      <w:r w:rsidR="003C295F">
        <w:rPr>
          <w:rFonts w:ascii="Times New Roman" w:hAnsi="Times New Roman" w:cs="Times New Roman"/>
          <w:sz w:val="24"/>
          <w:szCs w:val="24"/>
        </w:rPr>
        <w:t>, i</w:t>
      </w:r>
      <w:r w:rsidRPr="00836AE3">
        <w:rPr>
          <w:rFonts w:ascii="Times New Roman" w:hAnsi="Times New Roman" w:cs="Times New Roman"/>
          <w:sz w:val="24"/>
          <w:szCs w:val="24"/>
        </w:rPr>
        <w:t>n order to measure this visual acuity</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w:t>
      </w:r>
      <w:r w:rsidR="003C295F">
        <w:rPr>
          <w:rFonts w:ascii="Times New Roman" w:hAnsi="Times New Roman" w:cs="Times New Roman"/>
          <w:sz w:val="24"/>
          <w:szCs w:val="24"/>
        </w:rPr>
        <w:t>were</w:t>
      </w:r>
      <w:r w:rsidRPr="00836AE3">
        <w:rPr>
          <w:rFonts w:ascii="Times New Roman" w:hAnsi="Times New Roman" w:cs="Times New Roman"/>
          <w:sz w:val="24"/>
          <w:szCs w:val="24"/>
        </w:rPr>
        <w:t xml:space="preserve"> the tables of visual acuity</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w:t>
      </w:r>
      <w:r w:rsidR="003C295F">
        <w:rPr>
          <w:rFonts w:ascii="Times New Roman" w:hAnsi="Times New Roman" w:cs="Times New Roman"/>
          <w:sz w:val="24"/>
          <w:szCs w:val="24"/>
        </w:rPr>
        <w:t>A</w:t>
      </w:r>
      <w:r w:rsidRPr="00836AE3">
        <w:rPr>
          <w:rFonts w:ascii="Times New Roman" w:hAnsi="Times New Roman" w:cs="Times New Roman"/>
          <w:sz w:val="24"/>
          <w:szCs w:val="24"/>
        </w:rPr>
        <w:t>fter the 1850s</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different visual acuity tables were published and were being began to be used by doctors who could test</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thanks to their instruments, the vision of patients</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w:t>
      </w:r>
      <w:r w:rsidR="003C295F">
        <w:rPr>
          <w:rFonts w:ascii="Times New Roman" w:hAnsi="Times New Roman" w:cs="Times New Roman"/>
          <w:sz w:val="24"/>
          <w:szCs w:val="24"/>
        </w:rPr>
        <w:t>Among</w:t>
      </w:r>
      <w:r w:rsidRPr="00836AE3">
        <w:rPr>
          <w:rFonts w:ascii="Times New Roman" w:hAnsi="Times New Roman" w:cs="Times New Roman"/>
          <w:sz w:val="24"/>
          <w:szCs w:val="24"/>
        </w:rPr>
        <w:t xml:space="preserve"> the most famous is the one tha</w:t>
      </w:r>
      <w:r w:rsidR="003C295F">
        <w:rPr>
          <w:rFonts w:ascii="Times New Roman" w:hAnsi="Times New Roman" w:cs="Times New Roman"/>
          <w:sz w:val="24"/>
          <w:szCs w:val="24"/>
        </w:rPr>
        <w:t>t was designed by Herman Snellen</w:t>
      </w:r>
      <w:r w:rsidRPr="00836AE3">
        <w:rPr>
          <w:rFonts w:ascii="Times New Roman" w:hAnsi="Times New Roman" w:cs="Times New Roman"/>
          <w:sz w:val="24"/>
          <w:szCs w:val="24"/>
        </w:rPr>
        <w:t xml:space="preserve"> in 1862. And that quickly became the international method for measuring the view</w:t>
      </w:r>
      <w:r w:rsidR="003C295F">
        <w:rPr>
          <w:rFonts w:ascii="Times New Roman" w:hAnsi="Times New Roman" w:cs="Times New Roman"/>
          <w:sz w:val="24"/>
          <w:szCs w:val="24"/>
        </w:rPr>
        <w:t>, the vision of patients. I</w:t>
      </w:r>
      <w:r w:rsidRPr="00836AE3">
        <w:rPr>
          <w:rFonts w:ascii="Times New Roman" w:hAnsi="Times New Roman" w:cs="Times New Roman"/>
          <w:sz w:val="24"/>
          <w:szCs w:val="24"/>
        </w:rPr>
        <w:t>t is a table on which letters of the alphabet</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Latin alphabet</w:t>
      </w:r>
      <w:r w:rsidR="003C295F">
        <w:rPr>
          <w:rFonts w:ascii="Times New Roman" w:hAnsi="Times New Roman" w:cs="Times New Roman"/>
          <w:sz w:val="24"/>
          <w:szCs w:val="24"/>
        </w:rPr>
        <w:t xml:space="preserve">, are in capital letters, </w:t>
      </w:r>
      <w:r w:rsidRPr="00836AE3">
        <w:rPr>
          <w:rFonts w:ascii="Times New Roman" w:hAnsi="Times New Roman" w:cs="Times New Roman"/>
          <w:sz w:val="24"/>
          <w:szCs w:val="24"/>
        </w:rPr>
        <w:t>capital fo</w:t>
      </w:r>
      <w:r w:rsidR="003C295F">
        <w:rPr>
          <w:rFonts w:ascii="Times New Roman" w:hAnsi="Times New Roman" w:cs="Times New Roman"/>
          <w:sz w:val="24"/>
          <w:szCs w:val="24"/>
        </w:rPr>
        <w:t xml:space="preserve">nt, </w:t>
      </w:r>
      <w:r w:rsidRPr="00836AE3">
        <w:rPr>
          <w:rFonts w:ascii="Times New Roman" w:hAnsi="Times New Roman" w:cs="Times New Roman"/>
          <w:sz w:val="24"/>
          <w:szCs w:val="24"/>
        </w:rPr>
        <w:t>in decreasing size</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from the largest letter to the smallest letter</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letters that could be used, that should be looked at by a patient at a certain distance of five meters. Another table that was used widely by doctors at that time was designed by the French doctor </w:t>
      </w:r>
      <w:r w:rsidR="003C295F">
        <w:rPr>
          <w:rFonts w:ascii="Times New Roman" w:hAnsi="Times New Roman" w:cs="Times New Roman"/>
          <w:sz w:val="24"/>
          <w:szCs w:val="24"/>
        </w:rPr>
        <w:t xml:space="preserve">Ferdinand </w:t>
      </w:r>
      <w:proofErr w:type="spellStart"/>
      <w:r w:rsidR="003C295F">
        <w:rPr>
          <w:rFonts w:ascii="Times New Roman" w:hAnsi="Times New Roman" w:cs="Times New Roman"/>
          <w:sz w:val="24"/>
          <w:szCs w:val="24"/>
        </w:rPr>
        <w:t>Monoyer</w:t>
      </w:r>
      <w:proofErr w:type="spellEnd"/>
      <w:r w:rsidR="003C295F">
        <w:rPr>
          <w:rFonts w:ascii="Times New Roman" w:hAnsi="Times New Roman" w:cs="Times New Roman"/>
          <w:sz w:val="24"/>
          <w:szCs w:val="24"/>
        </w:rPr>
        <w:t>, who</w:t>
      </w:r>
      <w:r w:rsidRPr="00836AE3">
        <w:rPr>
          <w:rFonts w:ascii="Times New Roman" w:hAnsi="Times New Roman" w:cs="Times New Roman"/>
          <w:sz w:val="24"/>
          <w:szCs w:val="24"/>
        </w:rPr>
        <w:t xml:space="preserve"> published two different versions of his chart or table</w:t>
      </w:r>
      <w:r w:rsidR="00565CC0">
        <w:rPr>
          <w:rFonts w:ascii="Times New Roman" w:hAnsi="Times New Roman" w:cs="Times New Roman"/>
          <w:sz w:val="24"/>
          <w:szCs w:val="24"/>
        </w:rPr>
        <w:t>,</w:t>
      </w:r>
      <w:r w:rsidRPr="00836AE3">
        <w:rPr>
          <w:rFonts w:ascii="Times New Roman" w:hAnsi="Times New Roman" w:cs="Times New Roman"/>
          <w:sz w:val="24"/>
          <w:szCs w:val="24"/>
        </w:rPr>
        <w:t xml:space="preserve"> chart to be used at </w:t>
      </w:r>
      <w:proofErr w:type="gramStart"/>
      <w:r w:rsidRPr="00836AE3">
        <w:rPr>
          <w:rFonts w:ascii="Times New Roman" w:hAnsi="Times New Roman" w:cs="Times New Roman"/>
          <w:sz w:val="24"/>
          <w:szCs w:val="24"/>
        </w:rPr>
        <w:t>a distance of three</w:t>
      </w:r>
      <w:proofErr w:type="gramEnd"/>
      <w:r w:rsidRPr="00836AE3">
        <w:rPr>
          <w:rFonts w:ascii="Times New Roman" w:hAnsi="Times New Roman" w:cs="Times New Roman"/>
          <w:sz w:val="24"/>
          <w:szCs w:val="24"/>
        </w:rPr>
        <w:t xml:space="preserve"> meters </w:t>
      </w:r>
      <w:r w:rsidR="003C295F">
        <w:rPr>
          <w:rFonts w:ascii="Times New Roman" w:hAnsi="Times New Roman" w:cs="Times New Roman"/>
          <w:sz w:val="24"/>
          <w:szCs w:val="24"/>
        </w:rPr>
        <w:t>f</w:t>
      </w:r>
      <w:r w:rsidRPr="00836AE3">
        <w:rPr>
          <w:rFonts w:ascii="Times New Roman" w:hAnsi="Times New Roman" w:cs="Times New Roman"/>
          <w:sz w:val="24"/>
          <w:szCs w:val="24"/>
        </w:rPr>
        <w:t xml:space="preserve">or the one and at a distance of five meters for the other. </w:t>
      </w:r>
    </w:p>
    <w:p w14:paraId="296D3DA0" w14:textId="77777777" w:rsidR="00E81543" w:rsidRPr="00836AE3" w:rsidRDefault="00E81543">
      <w:pPr>
        <w:spacing w:after="0"/>
        <w:rPr>
          <w:rFonts w:ascii="Times New Roman" w:hAnsi="Times New Roman" w:cs="Times New Roman"/>
          <w:sz w:val="24"/>
          <w:szCs w:val="24"/>
        </w:rPr>
      </w:pPr>
    </w:p>
    <w:p w14:paraId="5EE1FDA3" w14:textId="77777777" w:rsidR="003C295F" w:rsidRPr="00836AE3" w:rsidRDefault="003C295F" w:rsidP="003C295F">
      <w:pPr>
        <w:spacing w:after="0"/>
        <w:rPr>
          <w:rFonts w:ascii="Times New Roman" w:hAnsi="Times New Roman" w:cs="Times New Roman"/>
          <w:sz w:val="24"/>
          <w:szCs w:val="24"/>
        </w:rPr>
      </w:pPr>
      <w:r>
        <w:rPr>
          <w:rFonts w:ascii="Times New Roman" w:hAnsi="Times New Roman" w:cs="Times New Roman"/>
          <w:color w:val="5D7284"/>
          <w:sz w:val="24"/>
          <w:szCs w:val="24"/>
        </w:rPr>
        <w:t>15</w:t>
      </w:r>
      <w:r w:rsidRPr="00836AE3">
        <w:rPr>
          <w:rFonts w:ascii="Times New Roman" w:hAnsi="Times New Roman" w:cs="Times New Roman"/>
          <w:color w:val="5D7284"/>
          <w:sz w:val="24"/>
          <w:szCs w:val="24"/>
        </w:rPr>
        <w:t>:</w:t>
      </w:r>
      <w:r>
        <w:rPr>
          <w:rFonts w:ascii="Times New Roman" w:hAnsi="Times New Roman" w:cs="Times New Roman"/>
          <w:color w:val="5D7284"/>
          <w:sz w:val="24"/>
          <w:szCs w:val="24"/>
        </w:rPr>
        <w:t>05</w:t>
      </w:r>
    </w:p>
    <w:p w14:paraId="1ECC403E" w14:textId="72908644" w:rsidR="002730B5"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These charts contain the Latin alphabet letters, but their disposition is reversed compared to the earlier one, because the biggest letters were at the bottom of the charts, and the smaller ones were in the upper part of the chart. But many other charts were designed by doctors using typical objects, different typical objects</w:t>
      </w:r>
      <w:r w:rsidR="003C295F">
        <w:rPr>
          <w:rFonts w:ascii="Times New Roman" w:hAnsi="Times New Roman" w:cs="Times New Roman"/>
          <w:sz w:val="24"/>
          <w:szCs w:val="24"/>
        </w:rPr>
        <w:t>- figures</w:t>
      </w:r>
      <w:r w:rsidRPr="00836AE3">
        <w:rPr>
          <w:rFonts w:ascii="Times New Roman" w:hAnsi="Times New Roman" w:cs="Times New Roman"/>
          <w:sz w:val="24"/>
          <w:szCs w:val="24"/>
        </w:rPr>
        <w:t xml:space="preserve"> in different sizes or geometrical shapes </w:t>
      </w:r>
      <w:proofErr w:type="gramStart"/>
      <w:r w:rsidRPr="00836AE3">
        <w:rPr>
          <w:rFonts w:ascii="Times New Roman" w:hAnsi="Times New Roman" w:cs="Times New Roman"/>
          <w:sz w:val="24"/>
          <w:szCs w:val="24"/>
        </w:rPr>
        <w:t>in order to</w:t>
      </w:r>
      <w:proofErr w:type="gramEnd"/>
      <w:r w:rsidRPr="00836AE3">
        <w:rPr>
          <w:rFonts w:ascii="Times New Roman" w:hAnsi="Times New Roman" w:cs="Times New Roman"/>
          <w:sz w:val="24"/>
          <w:szCs w:val="24"/>
        </w:rPr>
        <w:t xml:space="preserve"> test the vision of patients. Also, </w:t>
      </w:r>
      <w:r w:rsidR="003C295F">
        <w:rPr>
          <w:rFonts w:ascii="Times New Roman" w:hAnsi="Times New Roman" w:cs="Times New Roman"/>
          <w:sz w:val="24"/>
          <w:szCs w:val="24"/>
        </w:rPr>
        <w:t>charts</w:t>
      </w:r>
      <w:r w:rsidRPr="00836AE3">
        <w:rPr>
          <w:rFonts w:ascii="Times New Roman" w:hAnsi="Times New Roman" w:cs="Times New Roman"/>
          <w:sz w:val="24"/>
          <w:szCs w:val="24"/>
        </w:rPr>
        <w:t xml:space="preserve"> to measure the capacity to read were set up</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were designed</w:t>
      </w:r>
      <w:r w:rsidR="003C295F">
        <w:rPr>
          <w:rFonts w:ascii="Times New Roman" w:hAnsi="Times New Roman" w:cs="Times New Roman"/>
          <w:sz w:val="24"/>
          <w:szCs w:val="24"/>
        </w:rPr>
        <w:t>,</w:t>
      </w:r>
      <w:r w:rsidRPr="00836AE3">
        <w:rPr>
          <w:rFonts w:ascii="Times New Roman" w:hAnsi="Times New Roman" w:cs="Times New Roman"/>
          <w:sz w:val="24"/>
          <w:szCs w:val="24"/>
        </w:rPr>
        <w:t xml:space="preserve"> and started to become increasingly used for medical examinations of vision. These charts were considered as the modern methods of measuring visual acuity. But this was an operation that was carried out</w:t>
      </w:r>
      <w:r w:rsidR="002730B5">
        <w:rPr>
          <w:rFonts w:ascii="Times New Roman" w:hAnsi="Times New Roman" w:cs="Times New Roman"/>
          <w:sz w:val="24"/>
          <w:szCs w:val="24"/>
        </w:rPr>
        <w:t xml:space="preserve"> w</w:t>
      </w:r>
      <w:r w:rsidRPr="00836AE3">
        <w:rPr>
          <w:rFonts w:ascii="Times New Roman" w:hAnsi="Times New Roman" w:cs="Times New Roman"/>
          <w:sz w:val="24"/>
          <w:szCs w:val="24"/>
        </w:rPr>
        <w:t>ell before the 19th century</w:t>
      </w:r>
      <w:r w:rsidR="002730B5">
        <w:rPr>
          <w:rFonts w:ascii="Times New Roman" w:hAnsi="Times New Roman" w:cs="Times New Roman"/>
          <w:sz w:val="24"/>
          <w:szCs w:val="24"/>
        </w:rPr>
        <w:t xml:space="preserve">; </w:t>
      </w:r>
      <w:r w:rsidRPr="00836AE3">
        <w:rPr>
          <w:rFonts w:ascii="Times New Roman" w:hAnsi="Times New Roman" w:cs="Times New Roman"/>
          <w:sz w:val="24"/>
          <w:szCs w:val="24"/>
        </w:rPr>
        <w:t xml:space="preserve">attempts were made, we have read testimonies of that </w:t>
      </w:r>
      <w:r w:rsidR="002730B5">
        <w:rPr>
          <w:rFonts w:ascii="Times New Roman" w:hAnsi="Times New Roman" w:cs="Times New Roman"/>
          <w:sz w:val="24"/>
          <w:szCs w:val="24"/>
        </w:rPr>
        <w:t>offer proof</w:t>
      </w:r>
      <w:r w:rsidRPr="00836AE3">
        <w:rPr>
          <w:rFonts w:ascii="Times New Roman" w:hAnsi="Times New Roman" w:cs="Times New Roman"/>
          <w:sz w:val="24"/>
          <w:szCs w:val="24"/>
        </w:rPr>
        <w:t xml:space="preserve"> that during </w:t>
      </w:r>
      <w:proofErr w:type="gramStart"/>
      <w:r w:rsidRPr="00836AE3">
        <w:rPr>
          <w:rFonts w:ascii="Times New Roman" w:hAnsi="Times New Roman" w:cs="Times New Roman"/>
          <w:sz w:val="24"/>
          <w:szCs w:val="24"/>
        </w:rPr>
        <w:t>the ancient</w:t>
      </w:r>
      <w:proofErr w:type="gramEnd"/>
      <w:r w:rsidRPr="00836AE3">
        <w:rPr>
          <w:rFonts w:ascii="Times New Roman" w:hAnsi="Times New Roman" w:cs="Times New Roman"/>
          <w:sz w:val="24"/>
          <w:szCs w:val="24"/>
        </w:rPr>
        <w:t xml:space="preserve"> times, people tried to test visual acuity by referring to the stars. So</w:t>
      </w:r>
      <w:r w:rsidR="00565CC0">
        <w:rPr>
          <w:rFonts w:ascii="Times New Roman" w:hAnsi="Times New Roman" w:cs="Times New Roman"/>
          <w:sz w:val="24"/>
          <w:szCs w:val="24"/>
        </w:rPr>
        <w:t>,</w:t>
      </w:r>
      <w:r w:rsidRPr="00836AE3">
        <w:rPr>
          <w:rFonts w:ascii="Times New Roman" w:hAnsi="Times New Roman" w:cs="Times New Roman"/>
          <w:sz w:val="24"/>
          <w:szCs w:val="24"/>
        </w:rPr>
        <w:t xml:space="preserve"> if someone could distinguish two different stars</w:t>
      </w:r>
      <w:r w:rsidR="002730B5">
        <w:rPr>
          <w:rFonts w:ascii="Times New Roman" w:hAnsi="Times New Roman" w:cs="Times New Roman"/>
          <w:sz w:val="24"/>
          <w:szCs w:val="24"/>
        </w:rPr>
        <w:t>,</w:t>
      </w:r>
      <w:r w:rsidRPr="00836AE3">
        <w:rPr>
          <w:rFonts w:ascii="Times New Roman" w:hAnsi="Times New Roman" w:cs="Times New Roman"/>
          <w:sz w:val="24"/>
          <w:szCs w:val="24"/>
        </w:rPr>
        <w:t xml:space="preserve"> </w:t>
      </w:r>
      <w:r w:rsidR="002730B5">
        <w:rPr>
          <w:rFonts w:ascii="Times New Roman" w:hAnsi="Times New Roman" w:cs="Times New Roman"/>
          <w:sz w:val="24"/>
          <w:szCs w:val="24"/>
        </w:rPr>
        <w:t>[</w:t>
      </w:r>
      <w:r w:rsidRPr="00836AE3">
        <w:rPr>
          <w:rFonts w:ascii="Times New Roman" w:hAnsi="Times New Roman" w:cs="Times New Roman"/>
          <w:sz w:val="24"/>
          <w:szCs w:val="24"/>
        </w:rPr>
        <w:t>she's just quoted two different stars in the constellation in a certain constellation</w:t>
      </w:r>
      <w:r w:rsidR="002730B5">
        <w:rPr>
          <w:rFonts w:ascii="Times New Roman" w:hAnsi="Times New Roman" w:cs="Times New Roman"/>
          <w:sz w:val="24"/>
          <w:szCs w:val="24"/>
        </w:rPr>
        <w:t>], t</w:t>
      </w:r>
      <w:r w:rsidRPr="00836AE3">
        <w:rPr>
          <w:rFonts w:ascii="Times New Roman" w:hAnsi="Times New Roman" w:cs="Times New Roman"/>
          <w:sz w:val="24"/>
          <w:szCs w:val="24"/>
        </w:rPr>
        <w:t>hese</w:t>
      </w:r>
      <w:r w:rsidR="002730B5">
        <w:rPr>
          <w:rFonts w:ascii="Times New Roman" w:hAnsi="Times New Roman" w:cs="Times New Roman"/>
          <w:sz w:val="24"/>
          <w:szCs w:val="24"/>
        </w:rPr>
        <w:t>,</w:t>
      </w:r>
      <w:r w:rsidRPr="00836AE3">
        <w:rPr>
          <w:rFonts w:ascii="Times New Roman" w:hAnsi="Times New Roman" w:cs="Times New Roman"/>
          <w:sz w:val="24"/>
          <w:szCs w:val="24"/>
        </w:rPr>
        <w:t xml:space="preserve"> that would be considered as a very good sight, vi</w:t>
      </w:r>
      <w:r w:rsidR="002730B5">
        <w:rPr>
          <w:rFonts w:ascii="Times New Roman" w:hAnsi="Times New Roman" w:cs="Times New Roman"/>
          <w:sz w:val="24"/>
          <w:szCs w:val="24"/>
        </w:rPr>
        <w:t>sual acuity. But methods, t</w:t>
      </w:r>
      <w:r w:rsidRPr="00836AE3">
        <w:rPr>
          <w:rFonts w:ascii="Times New Roman" w:hAnsi="Times New Roman" w:cs="Times New Roman"/>
          <w:sz w:val="24"/>
          <w:szCs w:val="24"/>
        </w:rPr>
        <w:t>hese were defin</w:t>
      </w:r>
      <w:r w:rsidR="002730B5">
        <w:rPr>
          <w:rFonts w:ascii="Times New Roman" w:hAnsi="Times New Roman" w:cs="Times New Roman"/>
          <w:sz w:val="24"/>
          <w:szCs w:val="24"/>
        </w:rPr>
        <w:t>ing</w:t>
      </w:r>
      <w:r w:rsidRPr="00836AE3">
        <w:rPr>
          <w:rFonts w:ascii="Times New Roman" w:hAnsi="Times New Roman" w:cs="Times New Roman"/>
          <w:sz w:val="24"/>
          <w:szCs w:val="24"/>
        </w:rPr>
        <w:t xml:space="preserve"> empirical methods of defining visual acuity that lacked the scientific character of modern visual charts, which, in their intention and the intention of their designers, these were scientific concepts that were created to quantify human vision </w:t>
      </w:r>
      <w:proofErr w:type="gramStart"/>
      <w:r w:rsidRPr="00836AE3">
        <w:rPr>
          <w:rFonts w:ascii="Times New Roman" w:hAnsi="Times New Roman" w:cs="Times New Roman"/>
          <w:sz w:val="24"/>
          <w:szCs w:val="24"/>
        </w:rPr>
        <w:t>in order to</w:t>
      </w:r>
      <w:proofErr w:type="gramEnd"/>
      <w:r w:rsidRPr="00836AE3">
        <w:rPr>
          <w:rFonts w:ascii="Times New Roman" w:hAnsi="Times New Roman" w:cs="Times New Roman"/>
          <w:sz w:val="24"/>
          <w:szCs w:val="24"/>
        </w:rPr>
        <w:t xml:space="preserve"> express it in the universal language of mathematics. They allow for quantification of a human vision to </w:t>
      </w:r>
      <w:r w:rsidR="002730B5">
        <w:rPr>
          <w:rFonts w:ascii="Times New Roman" w:hAnsi="Times New Roman" w:cs="Times New Roman"/>
          <w:sz w:val="24"/>
          <w:szCs w:val="24"/>
        </w:rPr>
        <w:t xml:space="preserve">the </w:t>
      </w:r>
      <w:r w:rsidRPr="00836AE3">
        <w:rPr>
          <w:rFonts w:ascii="Times New Roman" w:hAnsi="Times New Roman" w:cs="Times New Roman"/>
          <w:sz w:val="24"/>
          <w:szCs w:val="24"/>
        </w:rPr>
        <w:t>20</w:t>
      </w:r>
      <w:r w:rsidRPr="002730B5">
        <w:rPr>
          <w:rFonts w:ascii="Times New Roman" w:hAnsi="Times New Roman" w:cs="Times New Roman"/>
          <w:sz w:val="24"/>
          <w:szCs w:val="24"/>
          <w:vertAlign w:val="superscript"/>
        </w:rPr>
        <w:t>th</w:t>
      </w:r>
      <w:r w:rsidR="002730B5">
        <w:rPr>
          <w:rFonts w:ascii="Times New Roman" w:hAnsi="Times New Roman" w:cs="Times New Roman"/>
          <w:sz w:val="24"/>
          <w:szCs w:val="24"/>
        </w:rPr>
        <w:t xml:space="preserve"> or</w:t>
      </w:r>
      <w:r w:rsidRPr="00836AE3">
        <w:rPr>
          <w:rFonts w:ascii="Times New Roman" w:hAnsi="Times New Roman" w:cs="Times New Roman"/>
          <w:sz w:val="24"/>
          <w:szCs w:val="24"/>
        </w:rPr>
        <w:t xml:space="preserve"> 10</w:t>
      </w:r>
      <w:r w:rsidR="00565CC0">
        <w:rPr>
          <w:rFonts w:ascii="Times New Roman" w:hAnsi="Times New Roman" w:cs="Times New Roman"/>
          <w:sz w:val="24"/>
          <w:szCs w:val="24"/>
        </w:rPr>
        <w:t>th</w:t>
      </w:r>
      <w:r w:rsidRPr="00836AE3">
        <w:rPr>
          <w:rFonts w:ascii="Times New Roman" w:hAnsi="Times New Roman" w:cs="Times New Roman"/>
          <w:sz w:val="24"/>
          <w:szCs w:val="24"/>
        </w:rPr>
        <w:t xml:space="preserve">. These are instruments that provide results for studies and </w:t>
      </w:r>
      <w:proofErr w:type="gramStart"/>
      <w:r w:rsidRPr="00836AE3">
        <w:rPr>
          <w:rFonts w:ascii="Times New Roman" w:hAnsi="Times New Roman" w:cs="Times New Roman"/>
          <w:sz w:val="24"/>
          <w:szCs w:val="24"/>
        </w:rPr>
        <w:t>experimentation</w:t>
      </w:r>
      <w:proofErr w:type="gramEnd"/>
      <w:r w:rsidRPr="00836AE3">
        <w:rPr>
          <w:rFonts w:ascii="Times New Roman" w:hAnsi="Times New Roman" w:cs="Times New Roman"/>
          <w:sz w:val="24"/>
          <w:szCs w:val="24"/>
        </w:rPr>
        <w:t xml:space="preserve"> or material aspects of objects chosen following </w:t>
      </w:r>
      <w:r w:rsidR="00565CC0">
        <w:rPr>
          <w:rFonts w:ascii="Times New Roman" w:hAnsi="Times New Roman" w:cs="Times New Roman"/>
          <w:sz w:val="24"/>
          <w:szCs w:val="24"/>
        </w:rPr>
        <w:t>rigorous procedures.</w:t>
      </w:r>
    </w:p>
    <w:p w14:paraId="1CC93ED3" w14:textId="77777777" w:rsidR="002730B5" w:rsidRDefault="002730B5">
      <w:pPr>
        <w:spacing w:after="0"/>
        <w:rPr>
          <w:rFonts w:ascii="Times New Roman" w:hAnsi="Times New Roman" w:cs="Times New Roman"/>
          <w:sz w:val="24"/>
          <w:szCs w:val="24"/>
        </w:rPr>
      </w:pPr>
    </w:p>
    <w:p w14:paraId="6F7BF63F" w14:textId="77777777" w:rsidR="002730B5" w:rsidRDefault="002730B5">
      <w:pPr>
        <w:spacing w:after="0"/>
        <w:rPr>
          <w:rFonts w:ascii="Times New Roman" w:hAnsi="Times New Roman" w:cs="Times New Roman"/>
          <w:sz w:val="24"/>
          <w:szCs w:val="24"/>
        </w:rPr>
      </w:pPr>
      <w:r>
        <w:rPr>
          <w:rFonts w:ascii="Times New Roman" w:hAnsi="Times New Roman" w:cs="Times New Roman"/>
          <w:color w:val="5D7284"/>
          <w:sz w:val="24"/>
          <w:szCs w:val="24"/>
        </w:rPr>
        <w:t>18</w:t>
      </w:r>
      <w:r w:rsidRPr="00836AE3">
        <w:rPr>
          <w:rFonts w:ascii="Times New Roman" w:hAnsi="Times New Roman" w:cs="Times New Roman"/>
          <w:color w:val="5D7284"/>
          <w:sz w:val="24"/>
          <w:szCs w:val="24"/>
        </w:rPr>
        <w:t>:</w:t>
      </w:r>
      <w:r>
        <w:rPr>
          <w:rFonts w:ascii="Times New Roman" w:hAnsi="Times New Roman" w:cs="Times New Roman"/>
          <w:color w:val="5D7284"/>
          <w:sz w:val="24"/>
          <w:szCs w:val="24"/>
        </w:rPr>
        <w:t>06</w:t>
      </w:r>
    </w:p>
    <w:p w14:paraId="01A2C7AD" w14:textId="52A72E2B" w:rsidR="00186892"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lastRenderedPageBreak/>
        <w:t>The type of object that could be represented</w:t>
      </w:r>
      <w:r w:rsidR="00565CC0">
        <w:rPr>
          <w:rFonts w:ascii="Times New Roman" w:hAnsi="Times New Roman" w:cs="Times New Roman"/>
          <w:sz w:val="24"/>
          <w:szCs w:val="24"/>
        </w:rPr>
        <w:t xml:space="preserve"> - </w:t>
      </w:r>
      <w:r w:rsidRPr="00836AE3">
        <w:rPr>
          <w:rFonts w:ascii="Times New Roman" w:hAnsi="Times New Roman" w:cs="Times New Roman"/>
          <w:sz w:val="24"/>
          <w:szCs w:val="24"/>
        </w:rPr>
        <w:t xml:space="preserve"> letters instead of figures or geometric objects or shapes, their size, their thickness, the distance between the objects, the progression between the different objects, the type of paper used to represent them</w:t>
      </w:r>
      <w:r w:rsidR="002730B5">
        <w:rPr>
          <w:rFonts w:ascii="Times New Roman" w:hAnsi="Times New Roman" w:cs="Times New Roman"/>
          <w:sz w:val="24"/>
          <w:szCs w:val="24"/>
        </w:rPr>
        <w:t>,</w:t>
      </w:r>
      <w:r w:rsidRPr="00836AE3">
        <w:rPr>
          <w:rFonts w:ascii="Times New Roman" w:hAnsi="Times New Roman" w:cs="Times New Roman"/>
          <w:sz w:val="24"/>
          <w:szCs w:val="24"/>
        </w:rPr>
        <w:t xml:space="preserve"> the intensity and type of light that's</w:t>
      </w:r>
      <w:r w:rsidR="002730B5">
        <w:rPr>
          <w:rFonts w:ascii="Times New Roman" w:hAnsi="Times New Roman" w:cs="Times New Roman"/>
          <w:sz w:val="24"/>
          <w:szCs w:val="24"/>
        </w:rPr>
        <w:t>,</w:t>
      </w:r>
      <w:r w:rsidRPr="00836AE3">
        <w:rPr>
          <w:rFonts w:ascii="Times New Roman" w:hAnsi="Times New Roman" w:cs="Times New Roman"/>
          <w:sz w:val="24"/>
          <w:szCs w:val="24"/>
        </w:rPr>
        <w:t xml:space="preserve"> that needs to be used during these examinations</w:t>
      </w:r>
      <w:r w:rsidR="002730B5">
        <w:rPr>
          <w:rFonts w:ascii="Times New Roman" w:hAnsi="Times New Roman" w:cs="Times New Roman"/>
          <w:sz w:val="24"/>
          <w:szCs w:val="24"/>
        </w:rPr>
        <w:t>,</w:t>
      </w:r>
      <w:r w:rsidRPr="00836AE3">
        <w:rPr>
          <w:rFonts w:ascii="Times New Roman" w:hAnsi="Times New Roman" w:cs="Times New Roman"/>
          <w:sz w:val="24"/>
          <w:szCs w:val="24"/>
        </w:rPr>
        <w:t xml:space="preserve"> and the time required for the test</w:t>
      </w:r>
      <w:r w:rsidR="002730B5">
        <w:rPr>
          <w:rFonts w:ascii="Times New Roman" w:hAnsi="Times New Roman" w:cs="Times New Roman"/>
          <w:sz w:val="24"/>
          <w:szCs w:val="24"/>
        </w:rPr>
        <w:t>,</w:t>
      </w:r>
      <w:r w:rsidRPr="00836AE3">
        <w:rPr>
          <w:rFonts w:ascii="Times New Roman" w:hAnsi="Times New Roman" w:cs="Times New Roman"/>
          <w:sz w:val="24"/>
          <w:szCs w:val="24"/>
        </w:rPr>
        <w:t xml:space="preserve"> for the sight test</w:t>
      </w:r>
      <w:r w:rsidR="002730B5">
        <w:rPr>
          <w:rFonts w:ascii="Times New Roman" w:hAnsi="Times New Roman" w:cs="Times New Roman"/>
          <w:sz w:val="24"/>
          <w:szCs w:val="24"/>
        </w:rPr>
        <w:t>:</w:t>
      </w:r>
      <w:r w:rsidRPr="00836AE3">
        <w:rPr>
          <w:rFonts w:ascii="Times New Roman" w:hAnsi="Times New Roman" w:cs="Times New Roman"/>
          <w:sz w:val="24"/>
          <w:szCs w:val="24"/>
        </w:rPr>
        <w:t xml:space="preserve"> these are instruments that were created to be reliable and able to provide results and provide quantitative results</w:t>
      </w:r>
      <w:r w:rsidR="002730B5">
        <w:rPr>
          <w:rFonts w:ascii="Times New Roman" w:hAnsi="Times New Roman" w:cs="Times New Roman"/>
          <w:sz w:val="24"/>
          <w:szCs w:val="24"/>
        </w:rPr>
        <w:t>.</w:t>
      </w:r>
      <w:r w:rsidRPr="00836AE3">
        <w:rPr>
          <w:rFonts w:ascii="Times New Roman" w:hAnsi="Times New Roman" w:cs="Times New Roman"/>
          <w:sz w:val="24"/>
          <w:szCs w:val="24"/>
        </w:rPr>
        <w:t xml:space="preserve"> </w:t>
      </w:r>
      <w:r w:rsidR="002730B5">
        <w:rPr>
          <w:rFonts w:ascii="Times New Roman" w:hAnsi="Times New Roman" w:cs="Times New Roman"/>
          <w:sz w:val="24"/>
          <w:szCs w:val="24"/>
        </w:rPr>
        <w:t>A</w:t>
      </w:r>
      <w:r w:rsidRPr="00836AE3">
        <w:rPr>
          <w:rFonts w:ascii="Times New Roman" w:hAnsi="Times New Roman" w:cs="Times New Roman"/>
          <w:sz w:val="24"/>
          <w:szCs w:val="24"/>
        </w:rPr>
        <w:t>t the same time</w:t>
      </w:r>
      <w:r w:rsidR="002730B5">
        <w:rPr>
          <w:rFonts w:ascii="Times New Roman" w:hAnsi="Times New Roman" w:cs="Times New Roman"/>
          <w:sz w:val="24"/>
          <w:szCs w:val="24"/>
        </w:rPr>
        <w:t>,</w:t>
      </w:r>
      <w:r w:rsidRPr="00836AE3">
        <w:rPr>
          <w:rFonts w:ascii="Times New Roman" w:hAnsi="Times New Roman" w:cs="Times New Roman"/>
          <w:sz w:val="24"/>
          <w:szCs w:val="24"/>
        </w:rPr>
        <w:t xml:space="preserve"> </w:t>
      </w:r>
      <w:r w:rsidR="00186892">
        <w:rPr>
          <w:rFonts w:ascii="Times New Roman" w:hAnsi="Times New Roman" w:cs="Times New Roman"/>
          <w:sz w:val="24"/>
          <w:szCs w:val="24"/>
        </w:rPr>
        <w:t>eye</w:t>
      </w:r>
      <w:r w:rsidRPr="00836AE3">
        <w:rPr>
          <w:rFonts w:ascii="Times New Roman" w:hAnsi="Times New Roman" w:cs="Times New Roman"/>
          <w:sz w:val="24"/>
          <w:szCs w:val="24"/>
        </w:rPr>
        <w:t xml:space="preserve"> doctors started to define the characteristics of the eye and the abnormal eye and </w:t>
      </w:r>
      <w:r w:rsidR="00186892">
        <w:rPr>
          <w:rFonts w:ascii="Times New Roman" w:hAnsi="Times New Roman" w:cs="Times New Roman"/>
          <w:sz w:val="24"/>
          <w:szCs w:val="24"/>
        </w:rPr>
        <w:t>normal vision. A</w:t>
      </w:r>
      <w:r w:rsidRPr="00836AE3">
        <w:rPr>
          <w:rFonts w:ascii="Times New Roman" w:hAnsi="Times New Roman" w:cs="Times New Roman"/>
          <w:sz w:val="24"/>
          <w:szCs w:val="24"/>
        </w:rPr>
        <w:t xml:space="preserve"> definition that quickly became adopted by the textbooks that students</w:t>
      </w:r>
      <w:r w:rsidR="00186892">
        <w:rPr>
          <w:rFonts w:ascii="Times New Roman" w:hAnsi="Times New Roman" w:cs="Times New Roman"/>
          <w:sz w:val="24"/>
          <w:szCs w:val="24"/>
        </w:rPr>
        <w:t>,</w:t>
      </w:r>
      <w:r w:rsidRPr="00836AE3">
        <w:rPr>
          <w:rFonts w:ascii="Times New Roman" w:hAnsi="Times New Roman" w:cs="Times New Roman"/>
          <w:sz w:val="24"/>
          <w:szCs w:val="24"/>
        </w:rPr>
        <w:t xml:space="preserve"> medical students would choose to </w:t>
      </w:r>
      <w:proofErr w:type="gramStart"/>
      <w:r w:rsidRPr="00836AE3">
        <w:rPr>
          <w:rFonts w:ascii="Times New Roman" w:hAnsi="Times New Roman" w:cs="Times New Roman"/>
          <w:sz w:val="24"/>
          <w:szCs w:val="24"/>
        </w:rPr>
        <w:t>study</w:t>
      </w:r>
      <w:proofErr w:type="gramEnd"/>
      <w:r w:rsidRPr="00836AE3">
        <w:rPr>
          <w:rFonts w:ascii="Times New Roman" w:hAnsi="Times New Roman" w:cs="Times New Roman"/>
          <w:sz w:val="24"/>
          <w:szCs w:val="24"/>
        </w:rPr>
        <w:t xml:space="preserve"> and this was carried out by </w:t>
      </w:r>
      <w:r w:rsidR="003E59FC">
        <w:rPr>
          <w:rFonts w:ascii="Times New Roman" w:hAnsi="Times New Roman" w:cs="Times New Roman"/>
          <w:sz w:val="24"/>
          <w:szCs w:val="24"/>
        </w:rPr>
        <w:t>Donders</w:t>
      </w:r>
      <w:r w:rsidR="00186892">
        <w:rPr>
          <w:rFonts w:ascii="Times New Roman" w:hAnsi="Times New Roman" w:cs="Times New Roman"/>
          <w:sz w:val="24"/>
          <w:szCs w:val="24"/>
        </w:rPr>
        <w:t>, a</w:t>
      </w:r>
      <w:r w:rsidRPr="00836AE3">
        <w:rPr>
          <w:rFonts w:ascii="Times New Roman" w:hAnsi="Times New Roman" w:cs="Times New Roman"/>
          <w:sz w:val="24"/>
          <w:szCs w:val="24"/>
        </w:rPr>
        <w:t xml:space="preserve"> Dutch </w:t>
      </w:r>
      <w:r w:rsidR="00186892">
        <w:rPr>
          <w:rFonts w:ascii="Times New Roman" w:hAnsi="Times New Roman" w:cs="Times New Roman"/>
          <w:sz w:val="24"/>
          <w:szCs w:val="24"/>
        </w:rPr>
        <w:t>doctor</w:t>
      </w:r>
      <w:r w:rsidRPr="00836AE3">
        <w:rPr>
          <w:rFonts w:ascii="Times New Roman" w:hAnsi="Times New Roman" w:cs="Times New Roman"/>
          <w:sz w:val="24"/>
          <w:szCs w:val="24"/>
        </w:rPr>
        <w:t xml:space="preserve">. </w:t>
      </w:r>
    </w:p>
    <w:p w14:paraId="5CD2E3D4" w14:textId="77777777" w:rsidR="00186892" w:rsidRDefault="00186892">
      <w:pPr>
        <w:spacing w:after="0"/>
        <w:rPr>
          <w:rFonts w:ascii="Times New Roman" w:hAnsi="Times New Roman" w:cs="Times New Roman"/>
          <w:sz w:val="24"/>
          <w:szCs w:val="24"/>
        </w:rPr>
      </w:pPr>
    </w:p>
    <w:p w14:paraId="217B2DC3" w14:textId="77777777" w:rsidR="003E59FC" w:rsidRPr="00836AE3" w:rsidRDefault="003E59FC" w:rsidP="003E59FC">
      <w:pPr>
        <w:spacing w:after="0"/>
        <w:rPr>
          <w:rFonts w:ascii="Times New Roman" w:hAnsi="Times New Roman" w:cs="Times New Roman"/>
          <w:sz w:val="24"/>
          <w:szCs w:val="24"/>
        </w:rPr>
      </w:pPr>
      <w:r>
        <w:rPr>
          <w:rFonts w:ascii="Times New Roman" w:hAnsi="Times New Roman" w:cs="Times New Roman"/>
          <w:color w:val="5D7284"/>
          <w:sz w:val="24"/>
          <w:szCs w:val="24"/>
        </w:rPr>
        <w:t>19</w:t>
      </w:r>
      <w:r w:rsidRPr="00836AE3">
        <w:rPr>
          <w:rFonts w:ascii="Times New Roman" w:hAnsi="Times New Roman" w:cs="Times New Roman"/>
          <w:color w:val="5D7284"/>
          <w:sz w:val="24"/>
          <w:szCs w:val="24"/>
        </w:rPr>
        <w:t>:</w:t>
      </w:r>
      <w:r>
        <w:rPr>
          <w:rFonts w:ascii="Times New Roman" w:hAnsi="Times New Roman" w:cs="Times New Roman"/>
          <w:color w:val="5D7284"/>
          <w:sz w:val="24"/>
          <w:szCs w:val="24"/>
        </w:rPr>
        <w:t>59</w:t>
      </w:r>
    </w:p>
    <w:p w14:paraId="0D974671" w14:textId="67B057EA" w:rsidR="006A41F9"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I will read the translation </w:t>
      </w:r>
      <w:r w:rsidR="00565CC0">
        <w:rPr>
          <w:rFonts w:ascii="Times New Roman" w:hAnsi="Times New Roman" w:cs="Times New Roman"/>
          <w:sz w:val="24"/>
          <w:szCs w:val="24"/>
        </w:rPr>
        <w:t xml:space="preserve">in French </w:t>
      </w:r>
      <w:r w:rsidRPr="00836AE3">
        <w:rPr>
          <w:rFonts w:ascii="Times New Roman" w:hAnsi="Times New Roman" w:cs="Times New Roman"/>
          <w:sz w:val="24"/>
          <w:szCs w:val="24"/>
        </w:rPr>
        <w:t>of the definition</w:t>
      </w:r>
      <w:r w:rsidR="003E59FC">
        <w:rPr>
          <w:rFonts w:ascii="Times New Roman" w:hAnsi="Times New Roman" w:cs="Times New Roman"/>
          <w:sz w:val="24"/>
          <w:szCs w:val="24"/>
        </w:rPr>
        <w:t xml:space="preserve"> that</w:t>
      </w:r>
      <w:r w:rsidRPr="00836AE3">
        <w:rPr>
          <w:rFonts w:ascii="Times New Roman" w:hAnsi="Times New Roman" w:cs="Times New Roman"/>
          <w:sz w:val="24"/>
          <w:szCs w:val="24"/>
        </w:rPr>
        <w:t xml:space="preserve"> is found in his text </w:t>
      </w:r>
      <w:r w:rsidR="00565CC0">
        <w:rPr>
          <w:rFonts w:ascii="Times New Roman" w:hAnsi="Times New Roman" w:cs="Times New Roman"/>
          <w:sz w:val="24"/>
          <w:szCs w:val="24"/>
        </w:rPr>
        <w:t>‘</w:t>
      </w:r>
      <w:r w:rsidR="003E59FC">
        <w:rPr>
          <w:rFonts w:ascii="Times New Roman" w:hAnsi="Times New Roman" w:cs="Times New Roman"/>
          <w:sz w:val="24"/>
          <w:szCs w:val="24"/>
        </w:rPr>
        <w:t>A</w:t>
      </w:r>
      <w:r w:rsidRPr="00836AE3">
        <w:rPr>
          <w:rFonts w:ascii="Times New Roman" w:hAnsi="Times New Roman" w:cs="Times New Roman"/>
          <w:sz w:val="24"/>
          <w:szCs w:val="24"/>
        </w:rPr>
        <w:t xml:space="preserve">nomalies of </w:t>
      </w:r>
      <w:r w:rsidR="003E59FC">
        <w:rPr>
          <w:rFonts w:ascii="Times New Roman" w:hAnsi="Times New Roman" w:cs="Times New Roman"/>
          <w:sz w:val="24"/>
          <w:szCs w:val="24"/>
        </w:rPr>
        <w:t>R</w:t>
      </w:r>
      <w:r w:rsidRPr="00836AE3">
        <w:rPr>
          <w:rFonts w:ascii="Times New Roman" w:hAnsi="Times New Roman" w:cs="Times New Roman"/>
          <w:sz w:val="24"/>
          <w:szCs w:val="24"/>
        </w:rPr>
        <w:t xml:space="preserve">efraction of the </w:t>
      </w:r>
      <w:r w:rsidR="003E59FC">
        <w:rPr>
          <w:rFonts w:ascii="Times New Roman" w:hAnsi="Times New Roman" w:cs="Times New Roman"/>
          <w:sz w:val="24"/>
          <w:szCs w:val="24"/>
        </w:rPr>
        <w:t>Eye</w:t>
      </w:r>
      <w:r w:rsidR="00565CC0">
        <w:rPr>
          <w:rFonts w:ascii="Times New Roman" w:hAnsi="Times New Roman" w:cs="Times New Roman"/>
          <w:sz w:val="24"/>
          <w:szCs w:val="24"/>
        </w:rPr>
        <w:t>’</w:t>
      </w:r>
      <w:r w:rsidR="003E59FC">
        <w:rPr>
          <w:rFonts w:ascii="Times New Roman" w:hAnsi="Times New Roman" w:cs="Times New Roman"/>
          <w:sz w:val="24"/>
          <w:szCs w:val="24"/>
        </w:rPr>
        <w:t>,</w:t>
      </w:r>
      <w:r w:rsidRPr="00836AE3">
        <w:rPr>
          <w:rFonts w:ascii="Times New Roman" w:hAnsi="Times New Roman" w:cs="Times New Roman"/>
          <w:sz w:val="24"/>
          <w:szCs w:val="24"/>
        </w:rPr>
        <w:t xml:space="preserve"> published in London in 1860</w:t>
      </w:r>
      <w:r w:rsidR="003E59FC">
        <w:rPr>
          <w:rFonts w:ascii="Times New Roman" w:hAnsi="Times New Roman" w:cs="Times New Roman"/>
          <w:sz w:val="24"/>
          <w:szCs w:val="24"/>
        </w:rPr>
        <w:t>: a</w:t>
      </w:r>
      <w:r w:rsidRPr="00836AE3">
        <w:rPr>
          <w:rFonts w:ascii="Times New Roman" w:hAnsi="Times New Roman" w:cs="Times New Roman"/>
          <w:sz w:val="24"/>
          <w:szCs w:val="24"/>
        </w:rPr>
        <w:t>s for refraction</w:t>
      </w:r>
      <w:r w:rsidR="003E59FC">
        <w:rPr>
          <w:rFonts w:ascii="Times New Roman" w:hAnsi="Times New Roman" w:cs="Times New Roman"/>
          <w:sz w:val="24"/>
          <w:szCs w:val="24"/>
        </w:rPr>
        <w:t>,</w:t>
      </w:r>
      <w:r w:rsidRPr="00836AE3">
        <w:rPr>
          <w:rFonts w:ascii="Times New Roman" w:hAnsi="Times New Roman" w:cs="Times New Roman"/>
          <w:sz w:val="24"/>
          <w:szCs w:val="24"/>
        </w:rPr>
        <w:t xml:space="preserve"> we call the structure of the normal eye when the rays emitted by faraway objects are brought to </w:t>
      </w:r>
      <w:r w:rsidR="003E59FC">
        <w:rPr>
          <w:rFonts w:ascii="Times New Roman" w:hAnsi="Times New Roman" w:cs="Times New Roman"/>
          <w:sz w:val="24"/>
          <w:szCs w:val="24"/>
        </w:rPr>
        <w:t xml:space="preserve">a </w:t>
      </w:r>
      <w:r w:rsidRPr="00836AE3">
        <w:rPr>
          <w:rFonts w:ascii="Times New Roman" w:hAnsi="Times New Roman" w:cs="Times New Roman"/>
          <w:sz w:val="24"/>
          <w:szCs w:val="24"/>
        </w:rPr>
        <w:t>point on the inside layer of the eye</w:t>
      </w:r>
      <w:r w:rsidR="003E59FC">
        <w:rPr>
          <w:rFonts w:ascii="Times New Roman" w:hAnsi="Times New Roman" w:cs="Times New Roman"/>
          <w:sz w:val="24"/>
          <w:szCs w:val="24"/>
        </w:rPr>
        <w:t xml:space="preserve">. When in parallel </w:t>
      </w:r>
      <w:r w:rsidRPr="00836AE3">
        <w:rPr>
          <w:rFonts w:ascii="Times New Roman" w:hAnsi="Times New Roman" w:cs="Times New Roman"/>
          <w:sz w:val="24"/>
          <w:szCs w:val="24"/>
        </w:rPr>
        <w:t xml:space="preserve">rays meet </w:t>
      </w:r>
      <w:r w:rsidR="003E59FC">
        <w:rPr>
          <w:rFonts w:ascii="Times New Roman" w:hAnsi="Times New Roman" w:cs="Times New Roman"/>
          <w:sz w:val="24"/>
          <w:szCs w:val="24"/>
        </w:rPr>
        <w:t xml:space="preserve">– a </w:t>
      </w:r>
      <w:r w:rsidRPr="00836AE3">
        <w:rPr>
          <w:rFonts w:ascii="Times New Roman" w:hAnsi="Times New Roman" w:cs="Times New Roman"/>
          <w:sz w:val="24"/>
          <w:szCs w:val="24"/>
        </w:rPr>
        <w:t>much more accur</w:t>
      </w:r>
      <w:r w:rsidR="003E59FC">
        <w:rPr>
          <w:rFonts w:ascii="Times New Roman" w:hAnsi="Times New Roman" w:cs="Times New Roman"/>
          <w:sz w:val="24"/>
          <w:szCs w:val="24"/>
        </w:rPr>
        <w:t>ate definition in the contents, t</w:t>
      </w:r>
      <w:r w:rsidRPr="00836AE3">
        <w:rPr>
          <w:rFonts w:ascii="Times New Roman" w:hAnsi="Times New Roman" w:cs="Times New Roman"/>
          <w:sz w:val="24"/>
          <w:szCs w:val="24"/>
        </w:rPr>
        <w:t>his is the exact definition that was used by</w:t>
      </w:r>
      <w:r w:rsidR="003E59FC">
        <w:rPr>
          <w:rFonts w:ascii="Times New Roman" w:hAnsi="Times New Roman" w:cs="Times New Roman"/>
          <w:sz w:val="24"/>
          <w:szCs w:val="24"/>
        </w:rPr>
        <w:t>, that is still used by eye doctors today: when the rays actually reach</w:t>
      </w:r>
      <w:r w:rsidRPr="00836AE3">
        <w:rPr>
          <w:rFonts w:ascii="Times New Roman" w:hAnsi="Times New Roman" w:cs="Times New Roman"/>
          <w:sz w:val="24"/>
          <w:szCs w:val="24"/>
        </w:rPr>
        <w:t xml:space="preserve"> the retina, we consider that we have a normal vision whereas, when that is not the case</w:t>
      </w:r>
      <w:r w:rsidR="003E59FC">
        <w:rPr>
          <w:rFonts w:ascii="Times New Roman" w:hAnsi="Times New Roman" w:cs="Times New Roman"/>
          <w:sz w:val="24"/>
          <w:szCs w:val="24"/>
        </w:rPr>
        <w:t>,</w:t>
      </w:r>
      <w:r w:rsidRPr="00836AE3">
        <w:rPr>
          <w:rFonts w:ascii="Times New Roman" w:hAnsi="Times New Roman" w:cs="Times New Roman"/>
          <w:sz w:val="24"/>
          <w:szCs w:val="24"/>
        </w:rPr>
        <w:t xml:space="preserve"> and the light rays meet before or after the retina</w:t>
      </w:r>
      <w:r w:rsidR="003E59FC">
        <w:rPr>
          <w:rFonts w:ascii="Times New Roman" w:hAnsi="Times New Roman" w:cs="Times New Roman"/>
          <w:sz w:val="24"/>
          <w:szCs w:val="24"/>
        </w:rPr>
        <w:t>, behind the retina, t</w:t>
      </w:r>
      <w:r w:rsidRPr="00836AE3">
        <w:rPr>
          <w:rFonts w:ascii="Times New Roman" w:hAnsi="Times New Roman" w:cs="Times New Roman"/>
          <w:sz w:val="24"/>
          <w:szCs w:val="24"/>
        </w:rPr>
        <w:t xml:space="preserve">his is considered as </w:t>
      </w:r>
      <w:r w:rsidR="003E59FC">
        <w:rPr>
          <w:rFonts w:ascii="Times New Roman" w:hAnsi="Times New Roman" w:cs="Times New Roman"/>
          <w:sz w:val="24"/>
          <w:szCs w:val="24"/>
        </w:rPr>
        <w:t>a visual</w:t>
      </w:r>
      <w:r w:rsidRPr="00836AE3">
        <w:rPr>
          <w:rFonts w:ascii="Times New Roman" w:hAnsi="Times New Roman" w:cs="Times New Roman"/>
          <w:sz w:val="24"/>
          <w:szCs w:val="24"/>
        </w:rPr>
        <w:t xml:space="preserve"> problem</w:t>
      </w:r>
      <w:r w:rsidR="003E59FC">
        <w:rPr>
          <w:rFonts w:ascii="Times New Roman" w:hAnsi="Times New Roman" w:cs="Times New Roman"/>
          <w:sz w:val="24"/>
          <w:szCs w:val="24"/>
        </w:rPr>
        <w:t>.</w:t>
      </w:r>
      <w:r w:rsidRPr="00836AE3">
        <w:rPr>
          <w:rFonts w:ascii="Times New Roman" w:hAnsi="Times New Roman" w:cs="Times New Roman"/>
          <w:sz w:val="24"/>
          <w:szCs w:val="24"/>
        </w:rPr>
        <w:t xml:space="preserve"> </w:t>
      </w:r>
      <w:r w:rsidR="006A41F9">
        <w:rPr>
          <w:rFonts w:ascii="Times New Roman" w:hAnsi="Times New Roman" w:cs="Times New Roman"/>
          <w:sz w:val="24"/>
          <w:szCs w:val="24"/>
        </w:rPr>
        <w:t>A</w:t>
      </w:r>
      <w:r w:rsidRPr="00836AE3">
        <w:rPr>
          <w:rFonts w:ascii="Times New Roman" w:hAnsi="Times New Roman" w:cs="Times New Roman"/>
          <w:sz w:val="24"/>
          <w:szCs w:val="24"/>
        </w:rPr>
        <w:t>s Donders defined</w:t>
      </w:r>
      <w:r w:rsidR="006A41F9">
        <w:rPr>
          <w:rFonts w:ascii="Times New Roman" w:hAnsi="Times New Roman" w:cs="Times New Roman"/>
          <w:sz w:val="24"/>
          <w:szCs w:val="24"/>
        </w:rPr>
        <w:t>, eyes</w:t>
      </w:r>
      <w:r w:rsidRPr="00836AE3">
        <w:rPr>
          <w:rFonts w:ascii="Times New Roman" w:hAnsi="Times New Roman" w:cs="Times New Roman"/>
          <w:sz w:val="24"/>
          <w:szCs w:val="24"/>
        </w:rPr>
        <w:t xml:space="preserve"> that did not correspond to his definition </w:t>
      </w:r>
      <w:r w:rsidR="006A41F9">
        <w:rPr>
          <w:rFonts w:ascii="Times New Roman" w:hAnsi="Times New Roman" w:cs="Times New Roman"/>
          <w:sz w:val="24"/>
          <w:szCs w:val="24"/>
        </w:rPr>
        <w:t>are abnormal.</w:t>
      </w:r>
      <w:r w:rsidRPr="00836AE3">
        <w:rPr>
          <w:rFonts w:ascii="Times New Roman" w:hAnsi="Times New Roman" w:cs="Times New Roman"/>
          <w:sz w:val="24"/>
          <w:szCs w:val="24"/>
        </w:rPr>
        <w:t xml:space="preserve"> </w:t>
      </w:r>
      <w:r w:rsidR="006A41F9">
        <w:rPr>
          <w:rFonts w:ascii="Times New Roman" w:hAnsi="Times New Roman" w:cs="Times New Roman"/>
          <w:sz w:val="24"/>
          <w:szCs w:val="24"/>
        </w:rPr>
        <w:t>A</w:t>
      </w:r>
      <w:r w:rsidRPr="00836AE3">
        <w:rPr>
          <w:rFonts w:ascii="Times New Roman" w:hAnsi="Times New Roman" w:cs="Times New Roman"/>
          <w:sz w:val="24"/>
          <w:szCs w:val="24"/>
        </w:rPr>
        <w:t>ccording to the same logic that helped us define the characteristics of a normal eye</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the characteristics of an abnormal </w:t>
      </w:r>
      <w:r w:rsidR="006A41F9">
        <w:rPr>
          <w:rFonts w:ascii="Times New Roman" w:hAnsi="Times New Roman" w:cs="Times New Roman"/>
          <w:sz w:val="24"/>
          <w:szCs w:val="24"/>
        </w:rPr>
        <w:t>eye</w:t>
      </w:r>
      <w:r w:rsidRPr="00836AE3">
        <w:rPr>
          <w:rFonts w:ascii="Times New Roman" w:hAnsi="Times New Roman" w:cs="Times New Roman"/>
          <w:sz w:val="24"/>
          <w:szCs w:val="24"/>
        </w:rPr>
        <w:t xml:space="preserve"> have also had its scientific definition</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w:t>
      </w:r>
      <w:r w:rsidR="006A41F9">
        <w:rPr>
          <w:rFonts w:ascii="Times New Roman" w:hAnsi="Times New Roman" w:cs="Times New Roman"/>
          <w:sz w:val="24"/>
          <w:szCs w:val="24"/>
        </w:rPr>
        <w:t>S</w:t>
      </w:r>
      <w:r w:rsidRPr="00836AE3">
        <w:rPr>
          <w:rFonts w:ascii="Times New Roman" w:hAnsi="Times New Roman" w:cs="Times New Roman"/>
          <w:sz w:val="24"/>
          <w:szCs w:val="24"/>
        </w:rPr>
        <w:t>o, the conditions that we</w:t>
      </w:r>
      <w:r w:rsidR="006A41F9">
        <w:rPr>
          <w:rFonts w:ascii="Times New Roman" w:hAnsi="Times New Roman" w:cs="Times New Roman"/>
          <w:sz w:val="24"/>
          <w:szCs w:val="24"/>
        </w:rPr>
        <w:t xml:space="preserve"> knew from ancient times like </w:t>
      </w:r>
      <w:r w:rsidRPr="00836AE3">
        <w:rPr>
          <w:rFonts w:ascii="Times New Roman" w:hAnsi="Times New Roman" w:cs="Times New Roman"/>
          <w:sz w:val="24"/>
          <w:szCs w:val="24"/>
        </w:rPr>
        <w:t>short sightedness or long sightedness become scientific</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acquired scientific definitions that were that were accepted</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adopted by the scientific medical community. Furthermore, the issues linked to refraction became the object of specialist doctors</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interests</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was led to a medicalization</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we could say</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w:t>
      </w:r>
      <w:r w:rsidR="006A41F9">
        <w:rPr>
          <w:rFonts w:ascii="Times New Roman" w:hAnsi="Times New Roman" w:cs="Times New Roman"/>
          <w:sz w:val="24"/>
          <w:szCs w:val="24"/>
        </w:rPr>
        <w:t>of</w:t>
      </w:r>
      <w:r w:rsidRPr="00836AE3">
        <w:rPr>
          <w:rFonts w:ascii="Times New Roman" w:hAnsi="Times New Roman" w:cs="Times New Roman"/>
          <w:sz w:val="24"/>
          <w:szCs w:val="24"/>
        </w:rPr>
        <w:t xml:space="preserve"> glasses</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of sight correction glasses</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objects that were invented during the Middle Ages, but existed for many centuries outside of the medical field, but </w:t>
      </w:r>
      <w:r w:rsidR="006A41F9">
        <w:rPr>
          <w:rFonts w:ascii="Times New Roman" w:hAnsi="Times New Roman" w:cs="Times New Roman"/>
          <w:sz w:val="24"/>
          <w:szCs w:val="24"/>
        </w:rPr>
        <w:t xml:space="preserve">then doctors, </w:t>
      </w:r>
      <w:r w:rsidRPr="00836AE3">
        <w:rPr>
          <w:rFonts w:ascii="Times New Roman" w:hAnsi="Times New Roman" w:cs="Times New Roman"/>
          <w:sz w:val="24"/>
          <w:szCs w:val="24"/>
        </w:rPr>
        <w:t xml:space="preserve">doctors </w:t>
      </w:r>
      <w:r w:rsidR="006A41F9">
        <w:rPr>
          <w:rFonts w:ascii="Times New Roman" w:hAnsi="Times New Roman" w:cs="Times New Roman"/>
          <w:sz w:val="24"/>
          <w:szCs w:val="24"/>
        </w:rPr>
        <w:t xml:space="preserve">were </w:t>
      </w:r>
      <w:r w:rsidRPr="00836AE3">
        <w:rPr>
          <w:rFonts w:ascii="Times New Roman" w:hAnsi="Times New Roman" w:cs="Times New Roman"/>
          <w:sz w:val="24"/>
          <w:szCs w:val="24"/>
        </w:rPr>
        <w:t>very suspicious of eyeglasses</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suspicious of crafted objects made by people who had no formal education and </w:t>
      </w:r>
      <w:r w:rsidR="006A41F9">
        <w:rPr>
          <w:rFonts w:ascii="Times New Roman" w:hAnsi="Times New Roman" w:cs="Times New Roman"/>
          <w:sz w:val="24"/>
          <w:szCs w:val="24"/>
        </w:rPr>
        <w:t>who</w:t>
      </w:r>
      <w:r w:rsidRPr="00836AE3">
        <w:rPr>
          <w:rFonts w:ascii="Times New Roman" w:hAnsi="Times New Roman" w:cs="Times New Roman"/>
          <w:sz w:val="24"/>
          <w:szCs w:val="24"/>
        </w:rPr>
        <w:t xml:space="preserve"> could not really solve the </w:t>
      </w:r>
      <w:r w:rsidR="0056787F">
        <w:rPr>
          <w:rFonts w:ascii="Times New Roman" w:hAnsi="Times New Roman" w:cs="Times New Roman"/>
          <w:sz w:val="24"/>
          <w:szCs w:val="24"/>
        </w:rPr>
        <w:t>vision</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visual problem because the</w:t>
      </w:r>
      <w:r w:rsidR="006A41F9">
        <w:rPr>
          <w:rFonts w:ascii="Times New Roman" w:hAnsi="Times New Roman" w:cs="Times New Roman"/>
          <w:sz w:val="24"/>
          <w:szCs w:val="24"/>
        </w:rPr>
        <w:t>y</w:t>
      </w:r>
      <w:r w:rsidRPr="00836AE3">
        <w:rPr>
          <w:rFonts w:ascii="Times New Roman" w:hAnsi="Times New Roman" w:cs="Times New Roman"/>
          <w:sz w:val="24"/>
          <w:szCs w:val="24"/>
        </w:rPr>
        <w:t xml:space="preserve"> work more or less like a crutch that can help someone walk who has a broken leg, but they do not do anything to repair the leg. </w:t>
      </w:r>
    </w:p>
    <w:p w14:paraId="7F762427" w14:textId="77777777" w:rsidR="006A41F9" w:rsidRDefault="006A41F9">
      <w:pPr>
        <w:spacing w:after="0"/>
        <w:rPr>
          <w:rFonts w:ascii="Times New Roman" w:hAnsi="Times New Roman" w:cs="Times New Roman"/>
          <w:color w:val="5D7284"/>
          <w:sz w:val="24"/>
          <w:szCs w:val="24"/>
        </w:rPr>
      </w:pPr>
    </w:p>
    <w:p w14:paraId="7255FAD4" w14:textId="77777777" w:rsidR="006A41F9" w:rsidRDefault="006A41F9">
      <w:pPr>
        <w:spacing w:after="0"/>
        <w:rPr>
          <w:rFonts w:ascii="Times New Roman" w:hAnsi="Times New Roman" w:cs="Times New Roman"/>
          <w:sz w:val="24"/>
          <w:szCs w:val="24"/>
        </w:rPr>
      </w:pPr>
      <w:r>
        <w:rPr>
          <w:rFonts w:ascii="Times New Roman" w:hAnsi="Times New Roman" w:cs="Times New Roman"/>
          <w:color w:val="5D7284"/>
          <w:sz w:val="24"/>
          <w:szCs w:val="24"/>
        </w:rPr>
        <w:t>23</w:t>
      </w:r>
      <w:r w:rsidRPr="00836AE3">
        <w:rPr>
          <w:rFonts w:ascii="Times New Roman" w:hAnsi="Times New Roman" w:cs="Times New Roman"/>
          <w:color w:val="5D7284"/>
          <w:sz w:val="24"/>
          <w:szCs w:val="24"/>
        </w:rPr>
        <w:t>:</w:t>
      </w:r>
      <w:r>
        <w:rPr>
          <w:rFonts w:ascii="Times New Roman" w:hAnsi="Times New Roman" w:cs="Times New Roman"/>
          <w:color w:val="5D7284"/>
          <w:sz w:val="24"/>
          <w:szCs w:val="24"/>
        </w:rPr>
        <w:t>49</w:t>
      </w:r>
    </w:p>
    <w:p w14:paraId="67849139" w14:textId="032CAE64" w:rsidR="00E81543"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So, eyeglasses can help people see better</w:t>
      </w:r>
      <w:r w:rsidR="006A41F9">
        <w:rPr>
          <w:rFonts w:ascii="Times New Roman" w:hAnsi="Times New Roman" w:cs="Times New Roman"/>
          <w:sz w:val="24"/>
          <w:szCs w:val="24"/>
        </w:rPr>
        <w:t xml:space="preserve">, someone </w:t>
      </w:r>
      <w:r w:rsidR="0056787F">
        <w:rPr>
          <w:rFonts w:ascii="Times New Roman" w:hAnsi="Times New Roman" w:cs="Times New Roman"/>
          <w:sz w:val="24"/>
          <w:szCs w:val="24"/>
        </w:rPr>
        <w:t xml:space="preserve">who has, </w:t>
      </w:r>
      <w:r w:rsidRPr="00836AE3">
        <w:rPr>
          <w:rFonts w:ascii="Times New Roman" w:hAnsi="Times New Roman" w:cs="Times New Roman"/>
          <w:sz w:val="24"/>
          <w:szCs w:val="24"/>
        </w:rPr>
        <w:t>whose eyes are defective, but the understanding</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scientific understanding of the physiology of the </w:t>
      </w:r>
      <w:r w:rsidR="006A41F9">
        <w:rPr>
          <w:rFonts w:ascii="Times New Roman" w:hAnsi="Times New Roman" w:cs="Times New Roman"/>
          <w:sz w:val="24"/>
          <w:szCs w:val="24"/>
        </w:rPr>
        <w:t>eye</w:t>
      </w:r>
      <w:r w:rsidRPr="00836AE3">
        <w:rPr>
          <w:rFonts w:ascii="Times New Roman" w:hAnsi="Times New Roman" w:cs="Times New Roman"/>
          <w:sz w:val="24"/>
          <w:szCs w:val="24"/>
        </w:rPr>
        <w:t xml:space="preserve"> re</w:t>
      </w:r>
      <w:r w:rsidR="006A41F9">
        <w:rPr>
          <w:rFonts w:ascii="Times New Roman" w:hAnsi="Times New Roman" w:cs="Times New Roman"/>
          <w:sz w:val="24"/>
          <w:szCs w:val="24"/>
        </w:rPr>
        <w:t>quired</w:t>
      </w:r>
      <w:r w:rsidRPr="00836AE3">
        <w:rPr>
          <w:rFonts w:ascii="Times New Roman" w:hAnsi="Times New Roman" w:cs="Times New Roman"/>
          <w:sz w:val="24"/>
          <w:szCs w:val="24"/>
        </w:rPr>
        <w:t xml:space="preserve"> scientific discourse based on the understanding</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the scientific understanding of the mechanisms of refraction and the</w:t>
      </w:r>
      <w:r w:rsidR="006A41F9">
        <w:rPr>
          <w:rFonts w:ascii="Times New Roman" w:hAnsi="Times New Roman" w:cs="Times New Roman"/>
          <w:sz w:val="24"/>
          <w:szCs w:val="24"/>
        </w:rPr>
        <w:t>,</w:t>
      </w:r>
      <w:r w:rsidRPr="00836AE3">
        <w:rPr>
          <w:rFonts w:ascii="Times New Roman" w:hAnsi="Times New Roman" w:cs="Times New Roman"/>
          <w:sz w:val="24"/>
          <w:szCs w:val="24"/>
        </w:rPr>
        <w:t xml:space="preserve"> and the irregularities of refraction started to be </w:t>
      </w:r>
      <w:r w:rsidR="006A41F9">
        <w:rPr>
          <w:rFonts w:ascii="Times New Roman" w:hAnsi="Times New Roman" w:cs="Times New Roman"/>
          <w:sz w:val="24"/>
          <w:szCs w:val="24"/>
        </w:rPr>
        <w:t>part of a medical discourse that, and</w:t>
      </w:r>
      <w:r w:rsidRPr="00836AE3">
        <w:rPr>
          <w:rFonts w:ascii="Times New Roman" w:hAnsi="Times New Roman" w:cs="Times New Roman"/>
          <w:sz w:val="24"/>
          <w:szCs w:val="24"/>
        </w:rPr>
        <w:t xml:space="preserve"> became the object of medical problem, which is</w:t>
      </w:r>
      <w:r w:rsidR="006A41F9">
        <w:rPr>
          <w:rFonts w:ascii="Times New Roman" w:hAnsi="Times New Roman" w:cs="Times New Roman"/>
          <w:sz w:val="24"/>
          <w:szCs w:val="24"/>
        </w:rPr>
        <w:t xml:space="preserve"> quite immediate, now</w:t>
      </w:r>
      <w:r w:rsidRPr="00836AE3">
        <w:rPr>
          <w:rFonts w:ascii="Times New Roman" w:hAnsi="Times New Roman" w:cs="Times New Roman"/>
          <w:sz w:val="24"/>
          <w:szCs w:val="24"/>
        </w:rPr>
        <w:t xml:space="preserve"> we can say private doctors is the fact that the definition of </w:t>
      </w:r>
      <w:r w:rsidR="006A41F9">
        <w:rPr>
          <w:rFonts w:ascii="Times New Roman" w:hAnsi="Times New Roman" w:cs="Times New Roman"/>
          <w:sz w:val="24"/>
          <w:szCs w:val="24"/>
        </w:rPr>
        <w:t>the normal eye</w:t>
      </w:r>
      <w:r w:rsidR="00FC414E">
        <w:rPr>
          <w:rFonts w:ascii="Times New Roman" w:hAnsi="Times New Roman" w:cs="Times New Roman"/>
          <w:sz w:val="24"/>
          <w:szCs w:val="24"/>
        </w:rPr>
        <w:t xml:space="preserve">, </w:t>
      </w:r>
      <w:r w:rsidRPr="00836AE3">
        <w:rPr>
          <w:rFonts w:ascii="Times New Roman" w:hAnsi="Times New Roman" w:cs="Times New Roman"/>
          <w:sz w:val="24"/>
          <w:szCs w:val="24"/>
        </w:rPr>
        <w:t>impaired</w:t>
      </w:r>
      <w:r w:rsidR="00FC414E">
        <w:rPr>
          <w:rFonts w:ascii="Times New Roman" w:hAnsi="Times New Roman" w:cs="Times New Roman"/>
          <w:sz w:val="24"/>
          <w:szCs w:val="24"/>
        </w:rPr>
        <w:t xml:space="preserve"> eye</w:t>
      </w:r>
      <w:r w:rsidRPr="00836AE3">
        <w:rPr>
          <w:rFonts w:ascii="Times New Roman" w:hAnsi="Times New Roman" w:cs="Times New Roman"/>
          <w:sz w:val="24"/>
          <w:szCs w:val="24"/>
        </w:rPr>
        <w:t xml:space="preserve"> from the physiological point </w:t>
      </w:r>
      <w:r w:rsidR="00FC414E">
        <w:rPr>
          <w:rFonts w:ascii="Times New Roman" w:hAnsi="Times New Roman" w:cs="Times New Roman"/>
          <w:sz w:val="24"/>
          <w:szCs w:val="24"/>
        </w:rPr>
        <w:t>of</w:t>
      </w:r>
      <w:r w:rsidRPr="00836AE3">
        <w:rPr>
          <w:rFonts w:ascii="Times New Roman" w:hAnsi="Times New Roman" w:cs="Times New Roman"/>
          <w:sz w:val="24"/>
          <w:szCs w:val="24"/>
        </w:rPr>
        <w:t xml:space="preserve"> view does not relate to what the doctors can observe with their patients. Because the normal </w:t>
      </w:r>
      <w:proofErr w:type="gramStart"/>
      <w:r w:rsidR="00FC414E">
        <w:rPr>
          <w:rFonts w:ascii="Times New Roman" w:hAnsi="Times New Roman" w:cs="Times New Roman"/>
          <w:sz w:val="24"/>
          <w:szCs w:val="24"/>
        </w:rPr>
        <w:t>eye</w:t>
      </w:r>
      <w:r w:rsidRPr="00836AE3">
        <w:rPr>
          <w:rFonts w:ascii="Times New Roman" w:hAnsi="Times New Roman" w:cs="Times New Roman"/>
          <w:sz w:val="24"/>
          <w:szCs w:val="24"/>
        </w:rPr>
        <w:t xml:space="preserve"> as it</w:t>
      </w:r>
      <w:proofErr w:type="gramEnd"/>
      <w:r w:rsidRPr="00836AE3">
        <w:rPr>
          <w:rFonts w:ascii="Times New Roman" w:hAnsi="Times New Roman" w:cs="Times New Roman"/>
          <w:sz w:val="24"/>
          <w:szCs w:val="24"/>
        </w:rPr>
        <w:t xml:space="preserve"> is being defined by the doctors </w:t>
      </w:r>
      <w:proofErr w:type="gramStart"/>
      <w:r w:rsidRPr="00836AE3">
        <w:rPr>
          <w:rFonts w:ascii="Times New Roman" w:hAnsi="Times New Roman" w:cs="Times New Roman"/>
          <w:sz w:val="24"/>
          <w:szCs w:val="24"/>
        </w:rPr>
        <w:t>on the basis of</w:t>
      </w:r>
      <w:proofErr w:type="gramEnd"/>
      <w:r w:rsidRPr="00836AE3">
        <w:rPr>
          <w:rFonts w:ascii="Times New Roman" w:hAnsi="Times New Roman" w:cs="Times New Roman"/>
          <w:sz w:val="24"/>
          <w:szCs w:val="24"/>
        </w:rPr>
        <w:t xml:space="preserve"> </w:t>
      </w:r>
      <w:r w:rsidR="00FC414E">
        <w:rPr>
          <w:rFonts w:ascii="Times New Roman" w:hAnsi="Times New Roman" w:cs="Times New Roman"/>
          <w:sz w:val="24"/>
          <w:szCs w:val="24"/>
        </w:rPr>
        <w:t>the</w:t>
      </w:r>
      <w:r w:rsidRPr="00836AE3">
        <w:rPr>
          <w:rFonts w:ascii="Times New Roman" w:hAnsi="Times New Roman" w:cs="Times New Roman"/>
          <w:sz w:val="24"/>
          <w:szCs w:val="24"/>
        </w:rPr>
        <w:t xml:space="preserve"> observation, </w:t>
      </w:r>
      <w:r w:rsidR="00FC414E">
        <w:rPr>
          <w:rFonts w:ascii="Times New Roman" w:hAnsi="Times New Roman" w:cs="Times New Roman"/>
          <w:sz w:val="24"/>
          <w:szCs w:val="24"/>
        </w:rPr>
        <w:t>the eye</w:t>
      </w:r>
      <w:r w:rsidRPr="00836AE3">
        <w:rPr>
          <w:rFonts w:ascii="Times New Roman" w:hAnsi="Times New Roman" w:cs="Times New Roman"/>
          <w:sz w:val="24"/>
          <w:szCs w:val="24"/>
        </w:rPr>
        <w:t xml:space="preserve"> physiology does not correspond to the actual reality. The doctors observed that most people have an eye which does not relate to the definition of what the </w:t>
      </w:r>
      <w:r w:rsidR="0056787F">
        <w:rPr>
          <w:rFonts w:ascii="Times New Roman" w:hAnsi="Times New Roman" w:cs="Times New Roman"/>
          <w:sz w:val="24"/>
          <w:szCs w:val="24"/>
        </w:rPr>
        <w:t>actual eye</w:t>
      </w:r>
      <w:r w:rsidRPr="00836AE3">
        <w:rPr>
          <w:rFonts w:ascii="Times New Roman" w:hAnsi="Times New Roman" w:cs="Times New Roman"/>
          <w:sz w:val="24"/>
          <w:szCs w:val="24"/>
        </w:rPr>
        <w:t xml:space="preserve"> is</w:t>
      </w:r>
      <w:r w:rsidR="00FC414E">
        <w:rPr>
          <w:rFonts w:ascii="Times New Roman" w:hAnsi="Times New Roman" w:cs="Times New Roman"/>
          <w:sz w:val="24"/>
          <w:szCs w:val="24"/>
        </w:rPr>
        <w:t>, should be. T</w:t>
      </w:r>
      <w:r w:rsidRPr="00836AE3">
        <w:rPr>
          <w:rFonts w:ascii="Times New Roman" w:hAnsi="Times New Roman" w:cs="Times New Roman"/>
          <w:sz w:val="24"/>
          <w:szCs w:val="24"/>
        </w:rPr>
        <w:t xml:space="preserve">he same dynamism exists </w:t>
      </w:r>
      <w:r w:rsidR="00FC414E">
        <w:rPr>
          <w:rFonts w:ascii="Times New Roman" w:hAnsi="Times New Roman" w:cs="Times New Roman"/>
          <w:sz w:val="24"/>
          <w:szCs w:val="24"/>
        </w:rPr>
        <w:t xml:space="preserve">in the </w:t>
      </w:r>
      <w:r w:rsidRPr="00836AE3">
        <w:rPr>
          <w:rFonts w:ascii="Times New Roman" w:hAnsi="Times New Roman" w:cs="Times New Roman"/>
          <w:sz w:val="24"/>
          <w:szCs w:val="24"/>
        </w:rPr>
        <w:t>definition of the visual acuity</w:t>
      </w:r>
      <w:r w:rsidR="00FC414E">
        <w:rPr>
          <w:rFonts w:ascii="Times New Roman" w:hAnsi="Times New Roman" w:cs="Times New Roman"/>
          <w:sz w:val="24"/>
          <w:szCs w:val="24"/>
        </w:rPr>
        <w:t>. I</w:t>
      </w:r>
      <w:r w:rsidRPr="00836AE3">
        <w:rPr>
          <w:rFonts w:ascii="Times New Roman" w:hAnsi="Times New Roman" w:cs="Times New Roman"/>
          <w:sz w:val="24"/>
          <w:szCs w:val="24"/>
        </w:rPr>
        <w:t xml:space="preserve">n 1863, a definition was given for </w:t>
      </w:r>
      <w:r w:rsidRPr="00836AE3">
        <w:rPr>
          <w:rFonts w:ascii="Times New Roman" w:hAnsi="Times New Roman" w:cs="Times New Roman"/>
          <w:sz w:val="24"/>
          <w:szCs w:val="24"/>
        </w:rPr>
        <w:lastRenderedPageBreak/>
        <w:t xml:space="preserve">normal visual acuity. </w:t>
      </w:r>
      <w:proofErr w:type="gramStart"/>
      <w:r w:rsidRPr="00836AE3">
        <w:rPr>
          <w:rFonts w:ascii="Times New Roman" w:hAnsi="Times New Roman" w:cs="Times New Roman"/>
          <w:sz w:val="24"/>
          <w:szCs w:val="24"/>
        </w:rPr>
        <w:t>So</w:t>
      </w:r>
      <w:r w:rsidR="0056787F">
        <w:rPr>
          <w:rFonts w:ascii="Times New Roman" w:hAnsi="Times New Roman" w:cs="Times New Roman"/>
          <w:sz w:val="24"/>
          <w:szCs w:val="24"/>
        </w:rPr>
        <w:t xml:space="preserve"> </w:t>
      </w:r>
      <w:r w:rsidRPr="00836AE3">
        <w:rPr>
          <w:rFonts w:ascii="Times New Roman" w:hAnsi="Times New Roman" w:cs="Times New Roman"/>
          <w:sz w:val="24"/>
          <w:szCs w:val="24"/>
        </w:rPr>
        <w:t>as to</w:t>
      </w:r>
      <w:proofErr w:type="gramEnd"/>
      <w:r w:rsidRPr="00836AE3">
        <w:rPr>
          <w:rFonts w:ascii="Times New Roman" w:hAnsi="Times New Roman" w:cs="Times New Roman"/>
          <w:sz w:val="24"/>
          <w:szCs w:val="24"/>
        </w:rPr>
        <w:t xml:space="preserve"> define </w:t>
      </w:r>
      <w:r w:rsidR="00FC414E">
        <w:rPr>
          <w:rFonts w:ascii="Times New Roman" w:hAnsi="Times New Roman" w:cs="Times New Roman"/>
          <w:sz w:val="24"/>
          <w:szCs w:val="24"/>
        </w:rPr>
        <w:t>acuity, it</w:t>
      </w:r>
      <w:r w:rsidRPr="00836AE3">
        <w:rPr>
          <w:rFonts w:ascii="Times New Roman" w:hAnsi="Times New Roman" w:cs="Times New Roman"/>
          <w:sz w:val="24"/>
          <w:szCs w:val="24"/>
        </w:rPr>
        <w:t xml:space="preserve"> has a relationship between the distance of an object to that angle of five minutes</w:t>
      </w:r>
      <w:r w:rsidR="00FC414E">
        <w:rPr>
          <w:rFonts w:ascii="Times New Roman" w:hAnsi="Times New Roman" w:cs="Times New Roman"/>
          <w:sz w:val="24"/>
          <w:szCs w:val="24"/>
        </w:rPr>
        <w:t>. A</w:t>
      </w:r>
      <w:r w:rsidRPr="00836AE3">
        <w:rPr>
          <w:rFonts w:ascii="Times New Roman" w:hAnsi="Times New Roman" w:cs="Times New Roman"/>
          <w:sz w:val="24"/>
          <w:szCs w:val="24"/>
        </w:rPr>
        <w:t>ccording to the computation, the object</w:t>
      </w:r>
      <w:r w:rsidR="00FC414E">
        <w:rPr>
          <w:rFonts w:ascii="Times New Roman" w:hAnsi="Times New Roman" w:cs="Times New Roman"/>
          <w:sz w:val="24"/>
          <w:szCs w:val="24"/>
        </w:rPr>
        <w:t>s can be recognized by a</w:t>
      </w:r>
      <w:r w:rsidRPr="00836AE3">
        <w:rPr>
          <w:rFonts w:ascii="Times New Roman" w:hAnsi="Times New Roman" w:cs="Times New Roman"/>
          <w:sz w:val="24"/>
          <w:szCs w:val="24"/>
        </w:rPr>
        <w:t xml:space="preserve"> normal </w:t>
      </w:r>
      <w:r w:rsidR="00FC414E">
        <w:rPr>
          <w:rFonts w:ascii="Times New Roman" w:hAnsi="Times New Roman" w:cs="Times New Roman"/>
          <w:sz w:val="24"/>
          <w:szCs w:val="24"/>
        </w:rPr>
        <w:t>eye</w:t>
      </w:r>
      <w:r w:rsidRPr="00836AE3">
        <w:rPr>
          <w:rFonts w:ascii="Times New Roman" w:hAnsi="Times New Roman" w:cs="Times New Roman"/>
          <w:sz w:val="24"/>
          <w:szCs w:val="24"/>
        </w:rPr>
        <w:t xml:space="preserve"> and Snell define</w:t>
      </w:r>
      <w:r w:rsidR="00FC414E">
        <w:rPr>
          <w:rFonts w:ascii="Times New Roman" w:hAnsi="Times New Roman" w:cs="Times New Roman"/>
          <w:sz w:val="24"/>
          <w:szCs w:val="24"/>
        </w:rPr>
        <w:t>d</w:t>
      </w:r>
      <w:r w:rsidRPr="00836AE3">
        <w:rPr>
          <w:rFonts w:ascii="Times New Roman" w:hAnsi="Times New Roman" w:cs="Times New Roman"/>
          <w:sz w:val="24"/>
          <w:szCs w:val="24"/>
        </w:rPr>
        <w:t xml:space="preserve"> visual </w:t>
      </w:r>
      <w:r w:rsidR="00FC414E">
        <w:rPr>
          <w:rFonts w:ascii="Times New Roman" w:hAnsi="Times New Roman" w:cs="Times New Roman"/>
          <w:sz w:val="24"/>
          <w:szCs w:val="24"/>
        </w:rPr>
        <w:t>acuity</w:t>
      </w:r>
      <w:r w:rsidRPr="00836AE3">
        <w:rPr>
          <w:rFonts w:ascii="Times New Roman" w:hAnsi="Times New Roman" w:cs="Times New Roman"/>
          <w:sz w:val="24"/>
          <w:szCs w:val="24"/>
        </w:rPr>
        <w:t xml:space="preserve"> such as the ability to distinguish these objects </w:t>
      </w:r>
      <w:r w:rsidR="00FC414E">
        <w:rPr>
          <w:rFonts w:ascii="Times New Roman" w:hAnsi="Times New Roman" w:cs="Times New Roman"/>
          <w:sz w:val="24"/>
          <w:szCs w:val="24"/>
        </w:rPr>
        <w:t>at</w:t>
      </w:r>
      <w:r w:rsidRPr="00836AE3">
        <w:rPr>
          <w:rFonts w:ascii="Times New Roman" w:hAnsi="Times New Roman" w:cs="Times New Roman"/>
          <w:sz w:val="24"/>
          <w:szCs w:val="24"/>
        </w:rPr>
        <w:t xml:space="preserve"> </w:t>
      </w:r>
      <w:r w:rsidR="00FC414E">
        <w:rPr>
          <w:rFonts w:ascii="Times New Roman" w:hAnsi="Times New Roman" w:cs="Times New Roman"/>
          <w:sz w:val="24"/>
          <w:szCs w:val="24"/>
        </w:rPr>
        <w:t>a</w:t>
      </w:r>
      <w:r w:rsidRPr="00836AE3">
        <w:rPr>
          <w:rFonts w:ascii="Times New Roman" w:hAnsi="Times New Roman" w:cs="Times New Roman"/>
          <w:sz w:val="24"/>
          <w:szCs w:val="24"/>
        </w:rPr>
        <w:t xml:space="preserve"> given distance. The problem is that most people who are tested </w:t>
      </w:r>
      <w:r w:rsidR="00FC414E">
        <w:rPr>
          <w:rFonts w:ascii="Times New Roman" w:hAnsi="Times New Roman" w:cs="Times New Roman"/>
          <w:sz w:val="24"/>
          <w:szCs w:val="24"/>
        </w:rPr>
        <w:t>with visual</w:t>
      </w:r>
      <w:r w:rsidRPr="00836AE3">
        <w:rPr>
          <w:rFonts w:ascii="Times New Roman" w:hAnsi="Times New Roman" w:cs="Times New Roman"/>
          <w:sz w:val="24"/>
          <w:szCs w:val="24"/>
        </w:rPr>
        <w:t xml:space="preserve"> tables have a vision that does not relate to what should be the normal visual acuity. For instance, most young people are able to read at a greater distance tha</w:t>
      </w:r>
      <w:r w:rsidR="008E1F30">
        <w:rPr>
          <w:rFonts w:ascii="Times New Roman" w:hAnsi="Times New Roman" w:cs="Times New Roman"/>
          <w:sz w:val="24"/>
          <w:szCs w:val="24"/>
        </w:rPr>
        <w:t xml:space="preserve">n </w:t>
      </w:r>
      <w:r w:rsidRPr="00836AE3">
        <w:rPr>
          <w:rFonts w:ascii="Times New Roman" w:hAnsi="Times New Roman" w:cs="Times New Roman"/>
          <w:sz w:val="24"/>
          <w:szCs w:val="24"/>
        </w:rPr>
        <w:t>what is expected</w:t>
      </w:r>
      <w:r w:rsidR="008E1F30">
        <w:rPr>
          <w:rFonts w:ascii="Times New Roman" w:hAnsi="Times New Roman" w:cs="Times New Roman"/>
          <w:sz w:val="24"/>
          <w:szCs w:val="24"/>
        </w:rPr>
        <w:t>,</w:t>
      </w:r>
      <w:r w:rsidRPr="00836AE3">
        <w:rPr>
          <w:rFonts w:ascii="Times New Roman" w:hAnsi="Times New Roman" w:cs="Times New Roman"/>
          <w:sz w:val="24"/>
          <w:szCs w:val="24"/>
        </w:rPr>
        <w:t xml:space="preserve"> </w:t>
      </w:r>
      <w:proofErr w:type="gramStart"/>
      <w:r w:rsidRPr="00836AE3">
        <w:rPr>
          <w:rFonts w:ascii="Times New Roman" w:hAnsi="Times New Roman" w:cs="Times New Roman"/>
          <w:sz w:val="24"/>
          <w:szCs w:val="24"/>
        </w:rPr>
        <w:t>whereas,</w:t>
      </w:r>
      <w:proofErr w:type="gramEnd"/>
      <w:r w:rsidRPr="00836AE3">
        <w:rPr>
          <w:rFonts w:ascii="Times New Roman" w:hAnsi="Times New Roman" w:cs="Times New Roman"/>
          <w:sz w:val="24"/>
          <w:szCs w:val="24"/>
        </w:rPr>
        <w:t xml:space="preserve"> most adults especially those who live in cities cannot </w:t>
      </w:r>
      <w:r w:rsidR="008E1F30">
        <w:rPr>
          <w:rFonts w:ascii="Times New Roman" w:hAnsi="Times New Roman" w:cs="Times New Roman"/>
          <w:sz w:val="24"/>
          <w:szCs w:val="24"/>
        </w:rPr>
        <w:t>read at that</w:t>
      </w:r>
      <w:r w:rsidRPr="00836AE3">
        <w:rPr>
          <w:rFonts w:ascii="Times New Roman" w:hAnsi="Times New Roman" w:cs="Times New Roman"/>
          <w:sz w:val="24"/>
          <w:szCs w:val="24"/>
        </w:rPr>
        <w:t xml:space="preserve"> distance. So, what doctors have realized </w:t>
      </w:r>
      <w:proofErr w:type="gramStart"/>
      <w:r w:rsidRPr="00836AE3">
        <w:rPr>
          <w:rFonts w:ascii="Times New Roman" w:hAnsi="Times New Roman" w:cs="Times New Roman"/>
          <w:sz w:val="24"/>
          <w:szCs w:val="24"/>
        </w:rPr>
        <w:t>pretty quickly</w:t>
      </w:r>
      <w:proofErr w:type="gramEnd"/>
      <w:r w:rsidRPr="00836AE3">
        <w:rPr>
          <w:rFonts w:ascii="Times New Roman" w:hAnsi="Times New Roman" w:cs="Times New Roman"/>
          <w:sz w:val="24"/>
          <w:szCs w:val="24"/>
        </w:rPr>
        <w:t xml:space="preserve"> is that </w:t>
      </w:r>
      <w:r w:rsidR="0056787F">
        <w:rPr>
          <w:rFonts w:ascii="Times New Roman" w:hAnsi="Times New Roman" w:cs="Times New Roman"/>
          <w:sz w:val="24"/>
          <w:szCs w:val="24"/>
        </w:rPr>
        <w:t xml:space="preserve">a </w:t>
      </w:r>
      <w:r w:rsidRPr="00836AE3">
        <w:rPr>
          <w:rFonts w:ascii="Times New Roman" w:hAnsi="Times New Roman" w:cs="Times New Roman"/>
          <w:sz w:val="24"/>
          <w:szCs w:val="24"/>
        </w:rPr>
        <w:t xml:space="preserve">definition given for a normal </w:t>
      </w:r>
      <w:r w:rsidR="008E1F30">
        <w:rPr>
          <w:rFonts w:ascii="Times New Roman" w:hAnsi="Times New Roman" w:cs="Times New Roman"/>
          <w:sz w:val="24"/>
          <w:szCs w:val="24"/>
        </w:rPr>
        <w:t xml:space="preserve">eye of, of this </w:t>
      </w:r>
      <w:r w:rsidRPr="00836AE3">
        <w:rPr>
          <w:rFonts w:ascii="Times New Roman" w:hAnsi="Times New Roman" w:cs="Times New Roman"/>
          <w:sz w:val="24"/>
          <w:szCs w:val="24"/>
        </w:rPr>
        <w:t>normal acuity does not correspond to the reality</w:t>
      </w:r>
      <w:r w:rsidR="008E1F30">
        <w:rPr>
          <w:rFonts w:ascii="Times New Roman" w:hAnsi="Times New Roman" w:cs="Times New Roman"/>
          <w:sz w:val="24"/>
          <w:szCs w:val="24"/>
        </w:rPr>
        <w:t>,</w:t>
      </w:r>
      <w:r w:rsidRPr="00836AE3">
        <w:rPr>
          <w:rFonts w:ascii="Times New Roman" w:hAnsi="Times New Roman" w:cs="Times New Roman"/>
          <w:sz w:val="24"/>
          <w:szCs w:val="24"/>
        </w:rPr>
        <w:t xml:space="preserve"> which is a problem because </w:t>
      </w:r>
      <w:r w:rsidR="008E1F30">
        <w:rPr>
          <w:rFonts w:ascii="Times New Roman" w:hAnsi="Times New Roman" w:cs="Times New Roman"/>
          <w:sz w:val="24"/>
          <w:szCs w:val="24"/>
        </w:rPr>
        <w:t>our</w:t>
      </w:r>
      <w:r w:rsidRPr="00836AE3">
        <w:rPr>
          <w:rFonts w:ascii="Times New Roman" w:hAnsi="Times New Roman" w:cs="Times New Roman"/>
          <w:sz w:val="24"/>
          <w:szCs w:val="24"/>
        </w:rPr>
        <w:t xml:space="preserve"> technology is not something to be dealt with only at the academic level. </w:t>
      </w:r>
    </w:p>
    <w:p w14:paraId="63C41B6F" w14:textId="77777777" w:rsidR="00E81543" w:rsidRPr="00836AE3" w:rsidRDefault="00E81543">
      <w:pPr>
        <w:spacing w:after="0"/>
        <w:rPr>
          <w:rFonts w:ascii="Times New Roman" w:hAnsi="Times New Roman" w:cs="Times New Roman"/>
          <w:sz w:val="24"/>
          <w:szCs w:val="24"/>
        </w:rPr>
      </w:pPr>
    </w:p>
    <w:p w14:paraId="755D6875" w14:textId="77777777" w:rsidR="008E1F30" w:rsidRPr="00836AE3" w:rsidRDefault="008E1F30" w:rsidP="008E1F30">
      <w:pPr>
        <w:spacing w:after="0"/>
        <w:rPr>
          <w:rFonts w:ascii="Times New Roman" w:hAnsi="Times New Roman" w:cs="Times New Roman"/>
          <w:sz w:val="24"/>
          <w:szCs w:val="24"/>
        </w:rPr>
      </w:pPr>
      <w:r>
        <w:rPr>
          <w:rFonts w:ascii="Times New Roman" w:hAnsi="Times New Roman" w:cs="Times New Roman"/>
          <w:color w:val="5D7284"/>
          <w:sz w:val="24"/>
          <w:szCs w:val="24"/>
        </w:rPr>
        <w:t>27</w:t>
      </w:r>
      <w:r w:rsidRPr="00836AE3">
        <w:rPr>
          <w:rFonts w:ascii="Times New Roman" w:hAnsi="Times New Roman" w:cs="Times New Roman"/>
          <w:color w:val="5D7284"/>
          <w:sz w:val="24"/>
          <w:szCs w:val="24"/>
        </w:rPr>
        <w:t>:</w:t>
      </w:r>
      <w:r>
        <w:rPr>
          <w:rFonts w:ascii="Times New Roman" w:hAnsi="Times New Roman" w:cs="Times New Roman"/>
          <w:color w:val="5D7284"/>
          <w:sz w:val="24"/>
          <w:szCs w:val="24"/>
        </w:rPr>
        <w:t>50</w:t>
      </w:r>
    </w:p>
    <w:p w14:paraId="1B7D495E" w14:textId="50787847" w:rsidR="00E81543"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But it has concrete practical examples for most people</w:t>
      </w:r>
      <w:r w:rsidR="008E1F30">
        <w:rPr>
          <w:rFonts w:ascii="Times New Roman" w:hAnsi="Times New Roman" w:cs="Times New Roman"/>
          <w:sz w:val="24"/>
          <w:szCs w:val="24"/>
        </w:rPr>
        <w:t>. I</w:t>
      </w:r>
      <w:r w:rsidRPr="00836AE3">
        <w:rPr>
          <w:rFonts w:ascii="Times New Roman" w:hAnsi="Times New Roman" w:cs="Times New Roman"/>
          <w:sz w:val="24"/>
          <w:szCs w:val="24"/>
        </w:rPr>
        <w:t xml:space="preserve">n the meantime, the quantification and the </w:t>
      </w:r>
      <w:r w:rsidR="008E1F30">
        <w:rPr>
          <w:rFonts w:ascii="Times New Roman" w:hAnsi="Times New Roman" w:cs="Times New Roman"/>
          <w:sz w:val="24"/>
          <w:szCs w:val="24"/>
        </w:rPr>
        <w:t xml:space="preserve">measurements are being done </w:t>
      </w:r>
      <w:proofErr w:type="gramStart"/>
      <w:r w:rsidR="008E1F30">
        <w:rPr>
          <w:rFonts w:ascii="Times New Roman" w:hAnsi="Times New Roman" w:cs="Times New Roman"/>
          <w:sz w:val="24"/>
          <w:szCs w:val="24"/>
        </w:rPr>
        <w:t>so as to</w:t>
      </w:r>
      <w:proofErr w:type="gramEnd"/>
      <w:r w:rsidR="008E1F30">
        <w:rPr>
          <w:rFonts w:ascii="Times New Roman" w:hAnsi="Times New Roman" w:cs="Times New Roman"/>
          <w:sz w:val="24"/>
          <w:szCs w:val="24"/>
        </w:rPr>
        <w:t xml:space="preserve"> devise the </w:t>
      </w:r>
      <w:r w:rsidRPr="00836AE3">
        <w:rPr>
          <w:rFonts w:ascii="Times New Roman" w:hAnsi="Times New Roman" w:cs="Times New Roman"/>
          <w:sz w:val="24"/>
          <w:szCs w:val="24"/>
        </w:rPr>
        <w:t>characteristics of the eye and that is instrumental for ophthalmologists</w:t>
      </w:r>
      <w:r w:rsidR="008E1F30">
        <w:rPr>
          <w:rFonts w:ascii="Times New Roman" w:hAnsi="Times New Roman" w:cs="Times New Roman"/>
          <w:sz w:val="24"/>
          <w:szCs w:val="24"/>
        </w:rPr>
        <w:t>,</w:t>
      </w:r>
      <w:r w:rsidRPr="00836AE3">
        <w:rPr>
          <w:rFonts w:ascii="Times New Roman" w:hAnsi="Times New Roman" w:cs="Times New Roman"/>
          <w:sz w:val="24"/>
          <w:szCs w:val="24"/>
        </w:rPr>
        <w:t xml:space="preserve"> for eye specialists. And that is important for social recognition</w:t>
      </w:r>
      <w:r w:rsidR="008E1F30">
        <w:rPr>
          <w:rFonts w:ascii="Times New Roman" w:hAnsi="Times New Roman" w:cs="Times New Roman"/>
          <w:sz w:val="24"/>
          <w:szCs w:val="24"/>
        </w:rPr>
        <w:t>;</w:t>
      </w:r>
      <w:r w:rsidRPr="00836AE3">
        <w:rPr>
          <w:rFonts w:ascii="Times New Roman" w:hAnsi="Times New Roman" w:cs="Times New Roman"/>
          <w:sz w:val="24"/>
          <w:szCs w:val="24"/>
        </w:rPr>
        <w:t xml:space="preserve"> for centuries</w:t>
      </w:r>
      <w:r w:rsidR="008E1F30">
        <w:rPr>
          <w:rFonts w:ascii="Times New Roman" w:hAnsi="Times New Roman" w:cs="Times New Roman"/>
          <w:sz w:val="24"/>
          <w:szCs w:val="24"/>
        </w:rPr>
        <w:t>,</w:t>
      </w:r>
      <w:r w:rsidRPr="00836AE3">
        <w:rPr>
          <w:rFonts w:ascii="Times New Roman" w:hAnsi="Times New Roman" w:cs="Times New Roman"/>
          <w:sz w:val="24"/>
          <w:szCs w:val="24"/>
        </w:rPr>
        <w:t xml:space="preserve"> </w:t>
      </w:r>
      <w:r w:rsidR="008E1F30">
        <w:rPr>
          <w:rFonts w:ascii="Times New Roman" w:hAnsi="Times New Roman" w:cs="Times New Roman"/>
          <w:sz w:val="24"/>
          <w:szCs w:val="24"/>
        </w:rPr>
        <w:t>eye</w:t>
      </w:r>
      <w:r w:rsidRPr="00836AE3">
        <w:rPr>
          <w:rFonts w:ascii="Times New Roman" w:hAnsi="Times New Roman" w:cs="Times New Roman"/>
          <w:sz w:val="24"/>
          <w:szCs w:val="24"/>
        </w:rPr>
        <w:t xml:space="preserve"> </w:t>
      </w:r>
      <w:r w:rsidR="008E1F30">
        <w:rPr>
          <w:rFonts w:ascii="Times New Roman" w:hAnsi="Times New Roman" w:cs="Times New Roman"/>
          <w:sz w:val="24"/>
          <w:szCs w:val="24"/>
        </w:rPr>
        <w:t>specialists</w:t>
      </w:r>
      <w:r w:rsidRPr="00836AE3">
        <w:rPr>
          <w:rFonts w:ascii="Times New Roman" w:hAnsi="Times New Roman" w:cs="Times New Roman"/>
          <w:sz w:val="24"/>
          <w:szCs w:val="24"/>
        </w:rPr>
        <w:t xml:space="preserve"> had a bad reputation. And for centuries, </w:t>
      </w:r>
      <w:r w:rsidR="008E1F30">
        <w:rPr>
          <w:rFonts w:ascii="Times New Roman" w:hAnsi="Times New Roman" w:cs="Times New Roman"/>
          <w:sz w:val="24"/>
          <w:szCs w:val="24"/>
        </w:rPr>
        <w:t xml:space="preserve">the </w:t>
      </w:r>
      <w:r w:rsidR="0056787F">
        <w:rPr>
          <w:rFonts w:ascii="Times New Roman" w:hAnsi="Times New Roman" w:cs="Times New Roman"/>
          <w:sz w:val="24"/>
          <w:szCs w:val="24"/>
        </w:rPr>
        <w:t>so</w:t>
      </w:r>
      <w:r w:rsidR="0056787F" w:rsidRPr="00836AE3">
        <w:rPr>
          <w:rFonts w:ascii="Times New Roman" w:hAnsi="Times New Roman" w:cs="Times New Roman"/>
          <w:sz w:val="24"/>
          <w:szCs w:val="24"/>
        </w:rPr>
        <w:t>-called</w:t>
      </w:r>
      <w:r w:rsidRPr="00836AE3">
        <w:rPr>
          <w:rFonts w:ascii="Times New Roman" w:hAnsi="Times New Roman" w:cs="Times New Roman"/>
          <w:sz w:val="24"/>
          <w:szCs w:val="24"/>
        </w:rPr>
        <w:t xml:space="preserve"> </w:t>
      </w:r>
      <w:r w:rsidR="008E1F30">
        <w:rPr>
          <w:rFonts w:ascii="Times New Roman" w:hAnsi="Times New Roman" w:cs="Times New Roman"/>
          <w:sz w:val="24"/>
          <w:szCs w:val="24"/>
        </w:rPr>
        <w:t>eye</w:t>
      </w:r>
      <w:r w:rsidRPr="00836AE3">
        <w:rPr>
          <w:rFonts w:ascii="Times New Roman" w:hAnsi="Times New Roman" w:cs="Times New Roman"/>
          <w:sz w:val="24"/>
          <w:szCs w:val="24"/>
        </w:rPr>
        <w:t xml:space="preserve"> specialists were operating on </w:t>
      </w:r>
      <w:r w:rsidR="008E1F30">
        <w:rPr>
          <w:rFonts w:ascii="Times New Roman" w:hAnsi="Times New Roman" w:cs="Times New Roman"/>
          <w:sz w:val="24"/>
          <w:szCs w:val="24"/>
        </w:rPr>
        <w:t>eye</w:t>
      </w:r>
      <w:r w:rsidRPr="00836AE3">
        <w:rPr>
          <w:rFonts w:ascii="Times New Roman" w:hAnsi="Times New Roman" w:cs="Times New Roman"/>
          <w:sz w:val="24"/>
          <w:szCs w:val="24"/>
        </w:rPr>
        <w:t xml:space="preserve"> cataract</w:t>
      </w:r>
      <w:r w:rsidR="008E1F30">
        <w:rPr>
          <w:rFonts w:ascii="Times New Roman" w:hAnsi="Times New Roman" w:cs="Times New Roman"/>
          <w:sz w:val="24"/>
          <w:szCs w:val="24"/>
        </w:rPr>
        <w:t xml:space="preserve">s, the type of </w:t>
      </w:r>
      <w:r w:rsidRPr="00836AE3">
        <w:rPr>
          <w:rFonts w:ascii="Times New Roman" w:hAnsi="Times New Roman" w:cs="Times New Roman"/>
          <w:sz w:val="24"/>
          <w:szCs w:val="24"/>
        </w:rPr>
        <w:t xml:space="preserve">operation with </w:t>
      </w:r>
      <w:r w:rsidR="008E1F30">
        <w:rPr>
          <w:rFonts w:ascii="Times New Roman" w:hAnsi="Times New Roman" w:cs="Times New Roman"/>
          <w:sz w:val="24"/>
          <w:szCs w:val="24"/>
        </w:rPr>
        <w:t xml:space="preserve">a </w:t>
      </w:r>
      <w:r w:rsidRPr="00836AE3">
        <w:rPr>
          <w:rFonts w:ascii="Times New Roman" w:hAnsi="Times New Roman" w:cs="Times New Roman"/>
          <w:sz w:val="24"/>
          <w:szCs w:val="24"/>
        </w:rPr>
        <w:t>success rate which was a disaster. And most of the time and for centuries a doctor</w:t>
      </w:r>
      <w:r w:rsidR="00E72B66">
        <w:rPr>
          <w:rFonts w:ascii="Times New Roman" w:hAnsi="Times New Roman" w:cs="Times New Roman"/>
          <w:sz w:val="24"/>
          <w:szCs w:val="24"/>
        </w:rPr>
        <w:t>,</w:t>
      </w:r>
      <w:r w:rsidRPr="00836AE3">
        <w:rPr>
          <w:rFonts w:ascii="Times New Roman" w:hAnsi="Times New Roman" w:cs="Times New Roman"/>
          <w:sz w:val="24"/>
          <w:szCs w:val="24"/>
        </w:rPr>
        <w:t xml:space="preserve"> doctors, especially </w:t>
      </w:r>
      <w:r w:rsidR="00E72B66">
        <w:rPr>
          <w:rFonts w:ascii="Times New Roman" w:hAnsi="Times New Roman" w:cs="Times New Roman"/>
          <w:sz w:val="24"/>
          <w:szCs w:val="24"/>
        </w:rPr>
        <w:t>eye</w:t>
      </w:r>
      <w:r w:rsidRPr="00836AE3">
        <w:rPr>
          <w:rFonts w:ascii="Times New Roman" w:hAnsi="Times New Roman" w:cs="Times New Roman"/>
          <w:sz w:val="24"/>
          <w:szCs w:val="24"/>
        </w:rPr>
        <w:t xml:space="preserve"> </w:t>
      </w:r>
      <w:proofErr w:type="gramStart"/>
      <w:r w:rsidRPr="00836AE3">
        <w:rPr>
          <w:rFonts w:ascii="Times New Roman" w:hAnsi="Times New Roman" w:cs="Times New Roman"/>
          <w:sz w:val="24"/>
          <w:szCs w:val="24"/>
        </w:rPr>
        <w:t>specialists</w:t>
      </w:r>
      <w:proofErr w:type="gramEnd"/>
      <w:r w:rsidRPr="00836AE3">
        <w:rPr>
          <w:rFonts w:ascii="Times New Roman" w:hAnsi="Times New Roman" w:cs="Times New Roman"/>
          <w:sz w:val="24"/>
          <w:szCs w:val="24"/>
        </w:rPr>
        <w:t xml:space="preserve"> were being considered </w:t>
      </w:r>
      <w:r w:rsidR="00E72B66">
        <w:rPr>
          <w:rFonts w:ascii="Times New Roman" w:hAnsi="Times New Roman" w:cs="Times New Roman"/>
          <w:sz w:val="24"/>
          <w:szCs w:val="24"/>
        </w:rPr>
        <w:t>as</w:t>
      </w:r>
      <w:r w:rsidRPr="00836AE3">
        <w:rPr>
          <w:rFonts w:ascii="Times New Roman" w:hAnsi="Times New Roman" w:cs="Times New Roman"/>
          <w:sz w:val="24"/>
          <w:szCs w:val="24"/>
        </w:rPr>
        <w:t xml:space="preserve"> not be</w:t>
      </w:r>
      <w:r w:rsidR="00E72B66">
        <w:rPr>
          <w:rFonts w:ascii="Times New Roman" w:hAnsi="Times New Roman" w:cs="Times New Roman"/>
          <w:sz w:val="24"/>
          <w:szCs w:val="24"/>
        </w:rPr>
        <w:t>ing,</w:t>
      </w:r>
      <w:r w:rsidRPr="00836AE3">
        <w:rPr>
          <w:rFonts w:ascii="Times New Roman" w:hAnsi="Times New Roman" w:cs="Times New Roman"/>
          <w:sz w:val="24"/>
          <w:szCs w:val="24"/>
        </w:rPr>
        <w:t xml:space="preserve"> how could I say </w:t>
      </w:r>
      <w:proofErr w:type="gramStart"/>
      <w:r w:rsidRPr="00836AE3">
        <w:rPr>
          <w:rFonts w:ascii="Times New Roman" w:hAnsi="Times New Roman" w:cs="Times New Roman"/>
          <w:sz w:val="24"/>
          <w:szCs w:val="24"/>
        </w:rPr>
        <w:t>that</w:t>
      </w:r>
      <w:r w:rsidR="00E72B66">
        <w:rPr>
          <w:rFonts w:ascii="Times New Roman" w:hAnsi="Times New Roman" w:cs="Times New Roman"/>
          <w:sz w:val="24"/>
          <w:szCs w:val="24"/>
        </w:rPr>
        <w:t>,</w:t>
      </w:r>
      <w:proofErr w:type="gramEnd"/>
      <w:r w:rsidRPr="00836AE3">
        <w:rPr>
          <w:rFonts w:ascii="Times New Roman" w:hAnsi="Times New Roman" w:cs="Times New Roman"/>
          <w:sz w:val="24"/>
          <w:szCs w:val="24"/>
        </w:rPr>
        <w:t xml:space="preserve"> reliable or not deemed to be reliable. Doctors was supposed to be able to treat all types of medical problems </w:t>
      </w:r>
      <w:r w:rsidR="00E72B66">
        <w:rPr>
          <w:rFonts w:ascii="Times New Roman" w:hAnsi="Times New Roman" w:cs="Times New Roman"/>
          <w:sz w:val="24"/>
          <w:szCs w:val="24"/>
        </w:rPr>
        <w:t>at the time</w:t>
      </w:r>
      <w:r w:rsidRPr="00836AE3">
        <w:rPr>
          <w:rFonts w:ascii="Times New Roman" w:hAnsi="Times New Roman" w:cs="Times New Roman"/>
          <w:sz w:val="24"/>
          <w:szCs w:val="24"/>
        </w:rPr>
        <w:t xml:space="preserve"> but with regards </w:t>
      </w:r>
      <w:r w:rsidR="00E72B66">
        <w:rPr>
          <w:rFonts w:ascii="Times New Roman" w:hAnsi="Times New Roman" w:cs="Times New Roman"/>
          <w:sz w:val="24"/>
          <w:szCs w:val="24"/>
        </w:rPr>
        <w:t xml:space="preserve">to </w:t>
      </w:r>
      <w:r w:rsidRPr="00836AE3">
        <w:rPr>
          <w:rFonts w:ascii="Times New Roman" w:hAnsi="Times New Roman" w:cs="Times New Roman"/>
          <w:sz w:val="24"/>
          <w:szCs w:val="24"/>
        </w:rPr>
        <w:t xml:space="preserve">that gap that exists between science and reality, and the importance </w:t>
      </w:r>
      <w:r w:rsidR="00E72B66">
        <w:rPr>
          <w:rFonts w:ascii="Times New Roman" w:hAnsi="Times New Roman" w:cs="Times New Roman"/>
          <w:sz w:val="24"/>
          <w:szCs w:val="24"/>
        </w:rPr>
        <w:t>that the</w:t>
      </w:r>
      <w:r w:rsidRPr="00836AE3">
        <w:rPr>
          <w:rFonts w:ascii="Times New Roman" w:hAnsi="Times New Roman" w:cs="Times New Roman"/>
          <w:sz w:val="24"/>
          <w:szCs w:val="24"/>
        </w:rPr>
        <w:t xml:space="preserve"> ophtha</w:t>
      </w:r>
      <w:r w:rsidR="00E72B66">
        <w:rPr>
          <w:rFonts w:ascii="Times New Roman" w:hAnsi="Times New Roman" w:cs="Times New Roman"/>
          <w:sz w:val="24"/>
          <w:szCs w:val="24"/>
        </w:rPr>
        <w:t>lmologists give to the research, to a precise definition- debates took place a</w:t>
      </w:r>
      <w:r w:rsidRPr="00836AE3">
        <w:rPr>
          <w:rFonts w:ascii="Times New Roman" w:hAnsi="Times New Roman" w:cs="Times New Roman"/>
          <w:sz w:val="24"/>
          <w:szCs w:val="24"/>
        </w:rPr>
        <w:t xml:space="preserve">mongst specialists, these debates were very intense during the second part </w:t>
      </w:r>
      <w:r w:rsidR="00E72B66">
        <w:rPr>
          <w:rFonts w:ascii="Times New Roman" w:hAnsi="Times New Roman" w:cs="Times New Roman"/>
          <w:sz w:val="24"/>
          <w:szCs w:val="24"/>
        </w:rPr>
        <w:t>of the 19th century and beyond. F</w:t>
      </w:r>
      <w:r w:rsidRPr="00836AE3">
        <w:rPr>
          <w:rFonts w:ascii="Times New Roman" w:hAnsi="Times New Roman" w:cs="Times New Roman"/>
          <w:sz w:val="24"/>
          <w:szCs w:val="24"/>
        </w:rPr>
        <w:t>or example, the issue of what</w:t>
      </w:r>
      <w:r w:rsidR="00E72B66">
        <w:rPr>
          <w:rFonts w:ascii="Times New Roman" w:hAnsi="Times New Roman" w:cs="Times New Roman"/>
          <w:sz w:val="24"/>
          <w:szCs w:val="24"/>
        </w:rPr>
        <w:t>,</w:t>
      </w:r>
      <w:r w:rsidRPr="00836AE3">
        <w:rPr>
          <w:rFonts w:ascii="Times New Roman" w:hAnsi="Times New Roman" w:cs="Times New Roman"/>
          <w:sz w:val="24"/>
          <w:szCs w:val="24"/>
        </w:rPr>
        <w:t xml:space="preserve"> what is a visual act? What do</w:t>
      </w:r>
      <w:r w:rsidR="00E72B66">
        <w:rPr>
          <w:rFonts w:ascii="Times New Roman" w:hAnsi="Times New Roman" w:cs="Times New Roman"/>
          <w:sz w:val="24"/>
          <w:szCs w:val="24"/>
        </w:rPr>
        <w:t xml:space="preserve">es that mean? Debate took place; there is a debate </w:t>
      </w:r>
      <w:r w:rsidRPr="00836AE3">
        <w:rPr>
          <w:rFonts w:ascii="Times New Roman" w:hAnsi="Times New Roman" w:cs="Times New Roman"/>
          <w:sz w:val="24"/>
          <w:szCs w:val="24"/>
        </w:rPr>
        <w:t xml:space="preserve">that exists. Some doctors </w:t>
      </w:r>
      <w:r w:rsidR="00E72B66">
        <w:rPr>
          <w:rFonts w:ascii="Times New Roman" w:hAnsi="Times New Roman" w:cs="Times New Roman"/>
          <w:sz w:val="24"/>
          <w:szCs w:val="24"/>
        </w:rPr>
        <w:t>think it</w:t>
      </w:r>
      <w:r w:rsidRPr="00836AE3">
        <w:rPr>
          <w:rFonts w:ascii="Times New Roman" w:hAnsi="Times New Roman" w:cs="Times New Roman"/>
          <w:sz w:val="24"/>
          <w:szCs w:val="24"/>
        </w:rPr>
        <w:t xml:space="preserve"> is relevant to us</w:t>
      </w:r>
      <w:r w:rsidR="00E72B66">
        <w:rPr>
          <w:rFonts w:ascii="Times New Roman" w:hAnsi="Times New Roman" w:cs="Times New Roman"/>
          <w:sz w:val="24"/>
          <w:szCs w:val="24"/>
        </w:rPr>
        <w:t xml:space="preserve">e </w:t>
      </w:r>
      <w:proofErr w:type="gramStart"/>
      <w:r w:rsidR="00E72B66">
        <w:rPr>
          <w:rFonts w:ascii="Times New Roman" w:hAnsi="Times New Roman" w:cs="Times New Roman"/>
          <w:sz w:val="24"/>
          <w:szCs w:val="24"/>
        </w:rPr>
        <w:t>tables,</w:t>
      </w:r>
      <w:proofErr w:type="gramEnd"/>
      <w:r w:rsidR="00E72B66">
        <w:rPr>
          <w:rFonts w:ascii="Times New Roman" w:hAnsi="Times New Roman" w:cs="Times New Roman"/>
          <w:sz w:val="24"/>
          <w:szCs w:val="24"/>
        </w:rPr>
        <w:t xml:space="preserve"> charts</w:t>
      </w:r>
      <w:r w:rsidRPr="00836AE3">
        <w:rPr>
          <w:rFonts w:ascii="Times New Roman" w:hAnsi="Times New Roman" w:cs="Times New Roman"/>
          <w:sz w:val="24"/>
          <w:szCs w:val="24"/>
        </w:rPr>
        <w:t xml:space="preserve"> with letters, </w:t>
      </w:r>
      <w:r w:rsidR="00E72B66">
        <w:rPr>
          <w:rFonts w:ascii="Times New Roman" w:hAnsi="Times New Roman" w:cs="Times New Roman"/>
          <w:sz w:val="24"/>
          <w:szCs w:val="24"/>
        </w:rPr>
        <w:t>but</w:t>
      </w:r>
      <w:r w:rsidRPr="00836AE3">
        <w:rPr>
          <w:rFonts w:ascii="Times New Roman" w:hAnsi="Times New Roman" w:cs="Times New Roman"/>
          <w:sz w:val="24"/>
          <w:szCs w:val="24"/>
        </w:rPr>
        <w:t xml:space="preserve"> some of us think it is more relevant to being able to recognize</w:t>
      </w:r>
      <w:r w:rsidR="00E72B66">
        <w:rPr>
          <w:rFonts w:ascii="Times New Roman" w:hAnsi="Times New Roman" w:cs="Times New Roman"/>
          <w:sz w:val="24"/>
          <w:szCs w:val="24"/>
        </w:rPr>
        <w:t xml:space="preserve"> shapes, </w:t>
      </w:r>
      <w:r w:rsidRPr="00836AE3">
        <w:rPr>
          <w:rFonts w:ascii="Times New Roman" w:hAnsi="Times New Roman" w:cs="Times New Roman"/>
          <w:sz w:val="24"/>
          <w:szCs w:val="24"/>
        </w:rPr>
        <w:t>geometrics. The</w:t>
      </w:r>
      <w:r w:rsidR="00E72B66">
        <w:rPr>
          <w:rFonts w:ascii="Times New Roman" w:hAnsi="Times New Roman" w:cs="Times New Roman"/>
          <w:sz w:val="24"/>
          <w:szCs w:val="24"/>
        </w:rPr>
        <w:t>y</w:t>
      </w:r>
      <w:r w:rsidRPr="00836AE3">
        <w:rPr>
          <w:rFonts w:ascii="Times New Roman" w:hAnsi="Times New Roman" w:cs="Times New Roman"/>
          <w:sz w:val="24"/>
          <w:szCs w:val="24"/>
        </w:rPr>
        <w:t xml:space="preserve"> think</w:t>
      </w:r>
      <w:r w:rsidR="00E72B66">
        <w:rPr>
          <w:rFonts w:ascii="Times New Roman" w:hAnsi="Times New Roman" w:cs="Times New Roman"/>
          <w:sz w:val="24"/>
          <w:szCs w:val="24"/>
        </w:rPr>
        <w:t>,</w:t>
      </w:r>
      <w:r w:rsidRPr="00836AE3">
        <w:rPr>
          <w:rFonts w:ascii="Times New Roman" w:hAnsi="Times New Roman" w:cs="Times New Roman"/>
          <w:sz w:val="24"/>
          <w:szCs w:val="24"/>
        </w:rPr>
        <w:t xml:space="preserve"> the latter, recognizing a shape has to do with cognition, rather than reading a letter or being able to count </w:t>
      </w:r>
      <w:proofErr w:type="gramStart"/>
      <w:r w:rsidR="00E72B66">
        <w:rPr>
          <w:rFonts w:ascii="Times New Roman" w:hAnsi="Times New Roman" w:cs="Times New Roman"/>
          <w:sz w:val="24"/>
          <w:szCs w:val="24"/>
        </w:rPr>
        <w:t>a</w:t>
      </w:r>
      <w:r w:rsidRPr="00836AE3">
        <w:rPr>
          <w:rFonts w:ascii="Times New Roman" w:hAnsi="Times New Roman" w:cs="Times New Roman"/>
          <w:sz w:val="24"/>
          <w:szCs w:val="24"/>
        </w:rPr>
        <w:t xml:space="preserve"> number of</w:t>
      </w:r>
      <w:proofErr w:type="gramEnd"/>
      <w:r w:rsidRPr="00836AE3">
        <w:rPr>
          <w:rFonts w:ascii="Times New Roman" w:hAnsi="Times New Roman" w:cs="Times New Roman"/>
          <w:sz w:val="24"/>
          <w:szCs w:val="24"/>
        </w:rPr>
        <w:t xml:space="preserve"> figures is considered </w:t>
      </w:r>
      <w:r w:rsidR="00E72B66">
        <w:rPr>
          <w:rFonts w:ascii="Times New Roman" w:hAnsi="Times New Roman" w:cs="Times New Roman"/>
          <w:sz w:val="24"/>
          <w:szCs w:val="24"/>
        </w:rPr>
        <w:t>as</w:t>
      </w:r>
      <w:r w:rsidRPr="00836AE3">
        <w:rPr>
          <w:rFonts w:ascii="Times New Roman" w:hAnsi="Times New Roman" w:cs="Times New Roman"/>
          <w:sz w:val="24"/>
          <w:szCs w:val="24"/>
        </w:rPr>
        <w:t xml:space="preserve"> a visual </w:t>
      </w:r>
      <w:r w:rsidR="00E72B66">
        <w:rPr>
          <w:rFonts w:ascii="Times New Roman" w:hAnsi="Times New Roman" w:cs="Times New Roman"/>
          <w:sz w:val="24"/>
          <w:szCs w:val="24"/>
        </w:rPr>
        <w:t>act</w:t>
      </w:r>
      <w:r w:rsidRPr="00836AE3">
        <w:rPr>
          <w:rFonts w:ascii="Times New Roman" w:hAnsi="Times New Roman" w:cs="Times New Roman"/>
          <w:sz w:val="24"/>
          <w:szCs w:val="24"/>
        </w:rPr>
        <w:t xml:space="preserve"> or visual action. </w:t>
      </w:r>
      <w:proofErr w:type="gramStart"/>
      <w:r w:rsidRPr="00836AE3">
        <w:rPr>
          <w:rFonts w:ascii="Times New Roman" w:hAnsi="Times New Roman" w:cs="Times New Roman"/>
          <w:sz w:val="24"/>
          <w:szCs w:val="24"/>
        </w:rPr>
        <w:t>But generally speaking, the</w:t>
      </w:r>
      <w:proofErr w:type="gramEnd"/>
      <w:r w:rsidRPr="00836AE3">
        <w:rPr>
          <w:rFonts w:ascii="Times New Roman" w:hAnsi="Times New Roman" w:cs="Times New Roman"/>
          <w:sz w:val="24"/>
          <w:szCs w:val="24"/>
        </w:rPr>
        <w:t xml:space="preserve"> fact that people use charts to test </w:t>
      </w:r>
      <w:r w:rsidR="00E72B66">
        <w:rPr>
          <w:rFonts w:ascii="Times New Roman" w:hAnsi="Times New Roman" w:cs="Times New Roman"/>
          <w:sz w:val="24"/>
          <w:szCs w:val="24"/>
        </w:rPr>
        <w:t>a</w:t>
      </w:r>
      <w:r w:rsidR="008F0E5A">
        <w:rPr>
          <w:rFonts w:ascii="Times New Roman" w:hAnsi="Times New Roman" w:cs="Times New Roman"/>
          <w:sz w:val="24"/>
          <w:szCs w:val="24"/>
        </w:rPr>
        <w:t xml:space="preserve"> </w:t>
      </w:r>
      <w:r w:rsidRPr="00836AE3">
        <w:rPr>
          <w:rFonts w:ascii="Times New Roman" w:hAnsi="Times New Roman" w:cs="Times New Roman"/>
          <w:sz w:val="24"/>
          <w:szCs w:val="24"/>
        </w:rPr>
        <w:t>patient</w:t>
      </w:r>
      <w:r w:rsidR="00E72B66">
        <w:rPr>
          <w:rFonts w:ascii="Times New Roman" w:hAnsi="Times New Roman" w:cs="Times New Roman"/>
          <w:sz w:val="24"/>
          <w:szCs w:val="24"/>
        </w:rPr>
        <w:t>’</w:t>
      </w:r>
      <w:r w:rsidRPr="00836AE3">
        <w:rPr>
          <w:rFonts w:ascii="Times New Roman" w:hAnsi="Times New Roman" w:cs="Times New Roman"/>
          <w:sz w:val="24"/>
          <w:szCs w:val="24"/>
        </w:rPr>
        <w:t>s</w:t>
      </w:r>
      <w:r w:rsidR="00E72B66">
        <w:rPr>
          <w:rFonts w:ascii="Times New Roman" w:hAnsi="Times New Roman" w:cs="Times New Roman"/>
          <w:sz w:val="24"/>
          <w:szCs w:val="24"/>
        </w:rPr>
        <w:t xml:space="preserve"> sight, e</w:t>
      </w:r>
      <w:r w:rsidRPr="00836AE3">
        <w:rPr>
          <w:rFonts w:ascii="Times New Roman" w:hAnsi="Times New Roman" w:cs="Times New Roman"/>
          <w:sz w:val="24"/>
          <w:szCs w:val="24"/>
        </w:rPr>
        <w:t>ven if this is done very carefully</w:t>
      </w:r>
      <w:proofErr w:type="gramStart"/>
      <w:r w:rsidRPr="00836AE3">
        <w:rPr>
          <w:rFonts w:ascii="Times New Roman" w:hAnsi="Times New Roman" w:cs="Times New Roman"/>
          <w:sz w:val="24"/>
          <w:szCs w:val="24"/>
        </w:rPr>
        <w:t>, it</w:t>
      </w:r>
      <w:proofErr w:type="gramEnd"/>
      <w:r w:rsidRPr="00836AE3">
        <w:rPr>
          <w:rFonts w:ascii="Times New Roman" w:hAnsi="Times New Roman" w:cs="Times New Roman"/>
          <w:sz w:val="24"/>
          <w:szCs w:val="24"/>
        </w:rPr>
        <w:t xml:space="preserve"> was a default solution. A default solution used by doctors would have</w:t>
      </w:r>
      <w:r w:rsidR="00E72B66">
        <w:rPr>
          <w:rFonts w:ascii="Times New Roman" w:hAnsi="Times New Roman" w:cs="Times New Roman"/>
          <w:sz w:val="24"/>
          <w:szCs w:val="24"/>
        </w:rPr>
        <w:t xml:space="preserve"> preferred to use instruments or</w:t>
      </w:r>
      <w:r w:rsidRPr="00836AE3">
        <w:rPr>
          <w:rFonts w:ascii="Times New Roman" w:hAnsi="Times New Roman" w:cs="Times New Roman"/>
          <w:sz w:val="24"/>
          <w:szCs w:val="24"/>
        </w:rPr>
        <w:t xml:space="preserve"> machines, specialized machines, </w:t>
      </w:r>
      <w:proofErr w:type="gramStart"/>
      <w:r w:rsidRPr="00836AE3">
        <w:rPr>
          <w:rFonts w:ascii="Times New Roman" w:hAnsi="Times New Roman" w:cs="Times New Roman"/>
          <w:sz w:val="24"/>
          <w:szCs w:val="24"/>
        </w:rPr>
        <w:t xml:space="preserve">so </w:t>
      </w:r>
      <w:r w:rsidR="00E72B66">
        <w:rPr>
          <w:rFonts w:ascii="Times New Roman" w:hAnsi="Times New Roman" w:cs="Times New Roman"/>
          <w:sz w:val="24"/>
          <w:szCs w:val="24"/>
        </w:rPr>
        <w:t>as to</w:t>
      </w:r>
      <w:proofErr w:type="gramEnd"/>
      <w:r w:rsidR="00E72B66">
        <w:rPr>
          <w:rFonts w:ascii="Times New Roman" w:hAnsi="Times New Roman" w:cs="Times New Roman"/>
          <w:sz w:val="24"/>
          <w:szCs w:val="24"/>
        </w:rPr>
        <w:t xml:space="preserve"> have objective</w:t>
      </w:r>
      <w:r w:rsidRPr="00836AE3">
        <w:rPr>
          <w:rFonts w:ascii="Times New Roman" w:hAnsi="Times New Roman" w:cs="Times New Roman"/>
          <w:sz w:val="24"/>
          <w:szCs w:val="24"/>
        </w:rPr>
        <w:t xml:space="preserve"> measures</w:t>
      </w:r>
      <w:r w:rsidR="00E72B66">
        <w:rPr>
          <w:rFonts w:ascii="Times New Roman" w:hAnsi="Times New Roman" w:cs="Times New Roman"/>
          <w:sz w:val="24"/>
          <w:szCs w:val="24"/>
        </w:rPr>
        <w:t>,</w:t>
      </w:r>
      <w:r w:rsidRPr="00836AE3">
        <w:rPr>
          <w:rFonts w:ascii="Times New Roman" w:hAnsi="Times New Roman" w:cs="Times New Roman"/>
          <w:sz w:val="24"/>
          <w:szCs w:val="24"/>
        </w:rPr>
        <w:t xml:space="preserve"> measurement of the visual abilities of a patient without the need </w:t>
      </w:r>
      <w:proofErr w:type="gramStart"/>
      <w:r w:rsidRPr="00836AE3">
        <w:rPr>
          <w:rFonts w:ascii="Times New Roman" w:hAnsi="Times New Roman" w:cs="Times New Roman"/>
          <w:sz w:val="24"/>
          <w:szCs w:val="24"/>
        </w:rPr>
        <w:t>of questioning</w:t>
      </w:r>
      <w:proofErr w:type="gramEnd"/>
      <w:r w:rsidRPr="00836AE3">
        <w:rPr>
          <w:rFonts w:ascii="Times New Roman" w:hAnsi="Times New Roman" w:cs="Times New Roman"/>
          <w:sz w:val="24"/>
          <w:szCs w:val="24"/>
        </w:rPr>
        <w:t xml:space="preserve"> the patient. For centurie</w:t>
      </w:r>
      <w:r w:rsidR="00E72B66">
        <w:rPr>
          <w:rFonts w:ascii="Times New Roman" w:hAnsi="Times New Roman" w:cs="Times New Roman"/>
          <w:sz w:val="24"/>
          <w:szCs w:val="24"/>
        </w:rPr>
        <w:t>s, hundreds of ophthalmoscope eye</w:t>
      </w:r>
      <w:r w:rsidRPr="00836AE3">
        <w:rPr>
          <w:rFonts w:ascii="Times New Roman" w:hAnsi="Times New Roman" w:cs="Times New Roman"/>
          <w:sz w:val="24"/>
          <w:szCs w:val="24"/>
        </w:rPr>
        <w:t xml:space="preserve"> devices were devised</w:t>
      </w:r>
      <w:r w:rsidR="00E72B66">
        <w:rPr>
          <w:rFonts w:ascii="Times New Roman" w:hAnsi="Times New Roman" w:cs="Times New Roman"/>
          <w:sz w:val="24"/>
          <w:szCs w:val="24"/>
        </w:rPr>
        <w:t>,</w:t>
      </w:r>
      <w:r w:rsidRPr="00836AE3">
        <w:rPr>
          <w:rFonts w:ascii="Times New Roman" w:hAnsi="Times New Roman" w:cs="Times New Roman"/>
          <w:sz w:val="24"/>
          <w:szCs w:val="24"/>
        </w:rPr>
        <w:t xml:space="preserve"> patented</w:t>
      </w:r>
      <w:r w:rsidR="00E72B66">
        <w:rPr>
          <w:rFonts w:ascii="Times New Roman" w:hAnsi="Times New Roman" w:cs="Times New Roman"/>
          <w:sz w:val="24"/>
          <w:szCs w:val="24"/>
        </w:rPr>
        <w:t>,</w:t>
      </w:r>
      <w:r w:rsidRPr="00836AE3">
        <w:rPr>
          <w:rFonts w:ascii="Times New Roman" w:hAnsi="Times New Roman" w:cs="Times New Roman"/>
          <w:sz w:val="24"/>
          <w:szCs w:val="24"/>
        </w:rPr>
        <w:t xml:space="preserve"> to measure </w:t>
      </w:r>
      <w:proofErr w:type="gramStart"/>
      <w:r w:rsidRPr="00836AE3">
        <w:rPr>
          <w:rFonts w:ascii="Times New Roman" w:hAnsi="Times New Roman" w:cs="Times New Roman"/>
          <w:sz w:val="24"/>
          <w:szCs w:val="24"/>
        </w:rPr>
        <w:t>the visual</w:t>
      </w:r>
      <w:proofErr w:type="gramEnd"/>
      <w:r w:rsidRPr="00836AE3">
        <w:rPr>
          <w:rFonts w:ascii="Times New Roman" w:hAnsi="Times New Roman" w:cs="Times New Roman"/>
          <w:sz w:val="24"/>
          <w:szCs w:val="24"/>
        </w:rPr>
        <w:t xml:space="preserve"> acuity in a very precise manner. So many instruments were devised, manufactured, and that can be explained for several reasons. It was difficult to come </w:t>
      </w:r>
      <w:proofErr w:type="gramStart"/>
      <w:r w:rsidRPr="00836AE3">
        <w:rPr>
          <w:rFonts w:ascii="Times New Roman" w:hAnsi="Times New Roman" w:cs="Times New Roman"/>
          <w:sz w:val="24"/>
          <w:szCs w:val="24"/>
        </w:rPr>
        <w:t>up</w:t>
      </w:r>
      <w:proofErr w:type="gramEnd"/>
      <w:r w:rsidRPr="00836AE3">
        <w:rPr>
          <w:rFonts w:ascii="Times New Roman" w:hAnsi="Times New Roman" w:cs="Times New Roman"/>
          <w:sz w:val="24"/>
          <w:szCs w:val="24"/>
        </w:rPr>
        <w:t xml:space="preserve"> an</w:t>
      </w:r>
      <w:r w:rsidR="00E72B66">
        <w:rPr>
          <w:rFonts w:ascii="Times New Roman" w:hAnsi="Times New Roman" w:cs="Times New Roman"/>
          <w:sz w:val="24"/>
          <w:szCs w:val="24"/>
        </w:rPr>
        <w:t>d to use a dedicated and useful</w:t>
      </w:r>
      <w:r w:rsidRPr="00836AE3">
        <w:rPr>
          <w:rFonts w:ascii="Times New Roman" w:hAnsi="Times New Roman" w:cs="Times New Roman"/>
          <w:sz w:val="24"/>
          <w:szCs w:val="24"/>
        </w:rPr>
        <w:t xml:space="preserve"> precise </w:t>
      </w:r>
      <w:r w:rsidR="00E72B66">
        <w:rPr>
          <w:rFonts w:ascii="Times New Roman" w:hAnsi="Times New Roman" w:cs="Times New Roman"/>
          <w:sz w:val="24"/>
          <w:szCs w:val="24"/>
        </w:rPr>
        <w:t xml:space="preserve">tool </w:t>
      </w:r>
      <w:proofErr w:type="gramStart"/>
      <w:r w:rsidR="00E72B66">
        <w:rPr>
          <w:rFonts w:ascii="Times New Roman" w:hAnsi="Times New Roman" w:cs="Times New Roman"/>
          <w:sz w:val="24"/>
          <w:szCs w:val="24"/>
        </w:rPr>
        <w:t>so as</w:t>
      </w:r>
      <w:r w:rsidRPr="00836AE3">
        <w:rPr>
          <w:rFonts w:ascii="Times New Roman" w:hAnsi="Times New Roman" w:cs="Times New Roman"/>
          <w:sz w:val="24"/>
          <w:szCs w:val="24"/>
        </w:rPr>
        <w:t xml:space="preserve"> to</w:t>
      </w:r>
      <w:proofErr w:type="gramEnd"/>
      <w:r w:rsidRPr="00836AE3">
        <w:rPr>
          <w:rFonts w:ascii="Times New Roman" w:hAnsi="Times New Roman" w:cs="Times New Roman"/>
          <w:sz w:val="24"/>
          <w:szCs w:val="24"/>
        </w:rPr>
        <w:t xml:space="preserve"> test visual acuity. Secondly, doctors were obsessed by the fact they had to have such a tool. Another issue is the matter of standards, international standards, especially </w:t>
      </w:r>
      <w:proofErr w:type="gramStart"/>
      <w:r w:rsidRPr="00836AE3">
        <w:rPr>
          <w:rFonts w:ascii="Times New Roman" w:hAnsi="Times New Roman" w:cs="Times New Roman"/>
          <w:sz w:val="24"/>
          <w:szCs w:val="24"/>
        </w:rPr>
        <w:t>so as to</w:t>
      </w:r>
      <w:proofErr w:type="gramEnd"/>
      <w:r w:rsidRPr="00836AE3">
        <w:rPr>
          <w:rFonts w:ascii="Times New Roman" w:hAnsi="Times New Roman" w:cs="Times New Roman"/>
          <w:sz w:val="24"/>
          <w:szCs w:val="24"/>
        </w:rPr>
        <w:t xml:space="preserve"> measure visual acuity. </w:t>
      </w:r>
      <w:r>
        <w:rPr>
          <w:rFonts w:ascii="Times New Roman" w:hAnsi="Times New Roman" w:cs="Times New Roman"/>
          <w:sz w:val="24"/>
          <w:szCs w:val="24"/>
        </w:rPr>
        <w:t>And having standardized charts,</w:t>
      </w:r>
      <w:r w:rsidRPr="00836AE3">
        <w:rPr>
          <w:rFonts w:ascii="Times New Roman" w:hAnsi="Times New Roman" w:cs="Times New Roman"/>
          <w:sz w:val="24"/>
          <w:szCs w:val="24"/>
        </w:rPr>
        <w:t xml:space="preserve"> tables that are being recognized widely to </w:t>
      </w:r>
      <w:r>
        <w:rPr>
          <w:rFonts w:ascii="Times New Roman" w:hAnsi="Times New Roman" w:cs="Times New Roman"/>
          <w:sz w:val="24"/>
          <w:szCs w:val="24"/>
        </w:rPr>
        <w:t xml:space="preserve">a global level; </w:t>
      </w:r>
      <w:proofErr w:type="gramStart"/>
      <w:r>
        <w:rPr>
          <w:rFonts w:ascii="Times New Roman" w:hAnsi="Times New Roman" w:cs="Times New Roman"/>
          <w:sz w:val="24"/>
          <w:szCs w:val="24"/>
        </w:rPr>
        <w:t>type</w:t>
      </w:r>
      <w:proofErr w:type="gramEnd"/>
      <w:r w:rsidRPr="00836AE3">
        <w:rPr>
          <w:rFonts w:ascii="Times New Roman" w:hAnsi="Times New Roman" w:cs="Times New Roman"/>
          <w:sz w:val="24"/>
          <w:szCs w:val="24"/>
        </w:rPr>
        <w:t xml:space="preserve"> of units being used are important as well. Dozens of conferences have been held </w:t>
      </w:r>
      <w:r>
        <w:rPr>
          <w:rFonts w:ascii="Times New Roman" w:hAnsi="Times New Roman" w:cs="Times New Roman"/>
          <w:sz w:val="24"/>
          <w:szCs w:val="24"/>
        </w:rPr>
        <w:t>and are now</w:t>
      </w:r>
      <w:r w:rsidRPr="00836AE3">
        <w:rPr>
          <w:rFonts w:ascii="Times New Roman" w:hAnsi="Times New Roman" w:cs="Times New Roman"/>
          <w:sz w:val="24"/>
          <w:szCs w:val="24"/>
        </w:rPr>
        <w:t xml:space="preserve"> being organized on a regular basis to discuss these issues. </w:t>
      </w:r>
    </w:p>
    <w:p w14:paraId="30744E2D" w14:textId="77777777" w:rsidR="00E81543" w:rsidRPr="00836AE3" w:rsidRDefault="00E81543">
      <w:pPr>
        <w:spacing w:after="0"/>
        <w:rPr>
          <w:rFonts w:ascii="Times New Roman" w:hAnsi="Times New Roman" w:cs="Times New Roman"/>
          <w:sz w:val="24"/>
          <w:szCs w:val="24"/>
        </w:rPr>
      </w:pPr>
    </w:p>
    <w:p w14:paraId="78E7E292" w14:textId="77777777" w:rsidR="00E72B66" w:rsidRPr="00836AE3" w:rsidRDefault="00E72B66" w:rsidP="00E72B66">
      <w:pPr>
        <w:spacing w:after="0"/>
        <w:rPr>
          <w:rFonts w:ascii="Times New Roman" w:hAnsi="Times New Roman" w:cs="Times New Roman"/>
          <w:sz w:val="24"/>
          <w:szCs w:val="24"/>
        </w:rPr>
      </w:pPr>
      <w:r>
        <w:rPr>
          <w:rFonts w:ascii="Times New Roman" w:hAnsi="Times New Roman" w:cs="Times New Roman"/>
          <w:color w:val="5D7284"/>
          <w:sz w:val="24"/>
          <w:szCs w:val="24"/>
        </w:rPr>
        <w:t>10</w:t>
      </w:r>
      <w:r w:rsidRPr="00836AE3">
        <w:rPr>
          <w:rFonts w:ascii="Times New Roman" w:hAnsi="Times New Roman" w:cs="Times New Roman"/>
          <w:color w:val="5D7284"/>
          <w:sz w:val="24"/>
          <w:szCs w:val="24"/>
        </w:rPr>
        <w:t>:</w:t>
      </w:r>
      <w:r>
        <w:rPr>
          <w:rFonts w:ascii="Times New Roman" w:hAnsi="Times New Roman" w:cs="Times New Roman"/>
          <w:color w:val="5D7284"/>
          <w:sz w:val="24"/>
          <w:szCs w:val="24"/>
        </w:rPr>
        <w:t>04</w:t>
      </w:r>
    </w:p>
    <w:p w14:paraId="72EBED27" w14:textId="4ADF5652" w:rsidR="000A289E"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lastRenderedPageBreak/>
        <w:t>One of the most important one</w:t>
      </w:r>
      <w:r w:rsidR="000A289E">
        <w:rPr>
          <w:rFonts w:ascii="Times New Roman" w:hAnsi="Times New Roman" w:cs="Times New Roman"/>
          <w:sz w:val="24"/>
          <w:szCs w:val="24"/>
        </w:rPr>
        <w:t>s took</w:t>
      </w:r>
      <w:r w:rsidRPr="00836AE3">
        <w:rPr>
          <w:rFonts w:ascii="Times New Roman" w:hAnsi="Times New Roman" w:cs="Times New Roman"/>
          <w:sz w:val="24"/>
          <w:szCs w:val="24"/>
        </w:rPr>
        <w:t xml:space="preserve"> place in </w:t>
      </w:r>
      <w:r w:rsidR="000A289E">
        <w:rPr>
          <w:rFonts w:ascii="Times New Roman" w:hAnsi="Times New Roman" w:cs="Times New Roman"/>
          <w:sz w:val="24"/>
          <w:szCs w:val="24"/>
        </w:rPr>
        <w:t>Lucerne,</w:t>
      </w:r>
      <w:r w:rsidRPr="00836AE3">
        <w:rPr>
          <w:rFonts w:ascii="Times New Roman" w:hAnsi="Times New Roman" w:cs="Times New Roman"/>
          <w:sz w:val="24"/>
          <w:szCs w:val="24"/>
        </w:rPr>
        <w:t xml:space="preserve"> Switzerland, in 1904, and later in Naples in Italy. The participants </w:t>
      </w:r>
      <w:proofErr w:type="gramStart"/>
      <w:r w:rsidRPr="00836AE3">
        <w:rPr>
          <w:rFonts w:ascii="Times New Roman" w:hAnsi="Times New Roman" w:cs="Times New Roman"/>
          <w:sz w:val="24"/>
          <w:szCs w:val="24"/>
        </w:rPr>
        <w:t>to</w:t>
      </w:r>
      <w:proofErr w:type="gramEnd"/>
      <w:r w:rsidRPr="00836AE3">
        <w:rPr>
          <w:rFonts w:ascii="Times New Roman" w:hAnsi="Times New Roman" w:cs="Times New Roman"/>
          <w:sz w:val="24"/>
          <w:szCs w:val="24"/>
        </w:rPr>
        <w:t xml:space="preserve"> th</w:t>
      </w:r>
      <w:r w:rsidR="000A289E">
        <w:rPr>
          <w:rFonts w:ascii="Times New Roman" w:hAnsi="Times New Roman" w:cs="Times New Roman"/>
          <w:sz w:val="24"/>
          <w:szCs w:val="24"/>
        </w:rPr>
        <w:t>ese</w:t>
      </w:r>
      <w:r w:rsidRPr="00836AE3">
        <w:rPr>
          <w:rFonts w:ascii="Times New Roman" w:hAnsi="Times New Roman" w:cs="Times New Roman"/>
          <w:sz w:val="24"/>
          <w:szCs w:val="24"/>
        </w:rPr>
        <w:t xml:space="preserve"> colloquium</w:t>
      </w:r>
      <w:r w:rsidR="000A289E">
        <w:rPr>
          <w:rFonts w:ascii="Times New Roman" w:hAnsi="Times New Roman" w:cs="Times New Roman"/>
          <w:sz w:val="24"/>
          <w:szCs w:val="24"/>
        </w:rPr>
        <w:t>s were able to establish trade-</w:t>
      </w:r>
      <w:r w:rsidRPr="00836AE3">
        <w:rPr>
          <w:rFonts w:ascii="Times New Roman" w:hAnsi="Times New Roman" w:cs="Times New Roman"/>
          <w:sz w:val="24"/>
          <w:szCs w:val="24"/>
        </w:rPr>
        <w:t xml:space="preserve">offs, compromises </w:t>
      </w:r>
      <w:r w:rsidR="000A289E">
        <w:rPr>
          <w:rFonts w:ascii="Times New Roman" w:hAnsi="Times New Roman" w:cs="Times New Roman"/>
          <w:sz w:val="24"/>
          <w:szCs w:val="24"/>
        </w:rPr>
        <w:t>at</w:t>
      </w:r>
      <w:r w:rsidRPr="00836AE3">
        <w:rPr>
          <w:rFonts w:ascii="Times New Roman" w:hAnsi="Times New Roman" w:cs="Times New Roman"/>
          <w:sz w:val="24"/>
          <w:szCs w:val="24"/>
        </w:rPr>
        <w:t xml:space="preserve"> that time</w:t>
      </w:r>
      <w:r w:rsidR="000A289E">
        <w:rPr>
          <w:rFonts w:ascii="Times New Roman" w:hAnsi="Times New Roman" w:cs="Times New Roman"/>
          <w:sz w:val="24"/>
          <w:szCs w:val="24"/>
        </w:rPr>
        <w:t>. But</w:t>
      </w:r>
      <w:r w:rsidRPr="00836AE3">
        <w:rPr>
          <w:rFonts w:ascii="Times New Roman" w:hAnsi="Times New Roman" w:cs="Times New Roman"/>
          <w:sz w:val="24"/>
          <w:szCs w:val="24"/>
        </w:rPr>
        <w:t xml:space="preserve"> the standards defined by this congress are not be</w:t>
      </w:r>
      <w:r w:rsidR="000A289E">
        <w:rPr>
          <w:rFonts w:ascii="Times New Roman" w:hAnsi="Times New Roman" w:cs="Times New Roman"/>
          <w:sz w:val="24"/>
          <w:szCs w:val="24"/>
        </w:rPr>
        <w:t xml:space="preserve">ing used in the real </w:t>
      </w:r>
      <w:proofErr w:type="gramStart"/>
      <w:r w:rsidR="000A289E">
        <w:rPr>
          <w:rFonts w:ascii="Times New Roman" w:hAnsi="Times New Roman" w:cs="Times New Roman"/>
          <w:sz w:val="24"/>
          <w:szCs w:val="24"/>
        </w:rPr>
        <w:t>world</w:t>
      </w:r>
      <w:r w:rsidRPr="00836AE3">
        <w:rPr>
          <w:rFonts w:ascii="Times New Roman" w:hAnsi="Times New Roman" w:cs="Times New Roman"/>
          <w:sz w:val="24"/>
          <w:szCs w:val="24"/>
        </w:rPr>
        <w:t xml:space="preserve"> actually</w:t>
      </w:r>
      <w:proofErr w:type="gramEnd"/>
      <w:r w:rsidR="000A289E">
        <w:rPr>
          <w:rFonts w:ascii="Times New Roman" w:hAnsi="Times New Roman" w:cs="Times New Roman"/>
          <w:sz w:val="24"/>
          <w:szCs w:val="24"/>
        </w:rPr>
        <w:t>. They</w:t>
      </w:r>
      <w:r w:rsidRPr="00836AE3">
        <w:rPr>
          <w:rFonts w:ascii="Times New Roman" w:hAnsi="Times New Roman" w:cs="Times New Roman"/>
          <w:sz w:val="24"/>
          <w:szCs w:val="24"/>
        </w:rPr>
        <w:t xml:space="preserve"> remain academic tools and measurements. </w:t>
      </w:r>
      <w:r w:rsidR="000A289E">
        <w:rPr>
          <w:rFonts w:ascii="Times New Roman" w:hAnsi="Times New Roman" w:cs="Times New Roman"/>
          <w:sz w:val="24"/>
          <w:szCs w:val="24"/>
        </w:rPr>
        <w:t>Eye</w:t>
      </w:r>
      <w:r w:rsidRPr="00836AE3">
        <w:rPr>
          <w:rFonts w:ascii="Times New Roman" w:hAnsi="Times New Roman" w:cs="Times New Roman"/>
          <w:sz w:val="24"/>
          <w:szCs w:val="24"/>
        </w:rPr>
        <w:t xml:space="preserve"> specialists are not the only </w:t>
      </w:r>
      <w:proofErr w:type="gramStart"/>
      <w:r w:rsidRPr="00836AE3">
        <w:rPr>
          <w:rFonts w:ascii="Times New Roman" w:hAnsi="Times New Roman" w:cs="Times New Roman"/>
          <w:sz w:val="24"/>
          <w:szCs w:val="24"/>
        </w:rPr>
        <w:t>one</w:t>
      </w:r>
      <w:proofErr w:type="gramEnd"/>
      <w:r w:rsidRPr="00836AE3">
        <w:rPr>
          <w:rFonts w:ascii="Times New Roman" w:hAnsi="Times New Roman" w:cs="Times New Roman"/>
          <w:sz w:val="24"/>
          <w:szCs w:val="24"/>
        </w:rPr>
        <w:t xml:space="preserve"> to </w:t>
      </w:r>
      <w:r w:rsidR="000A289E">
        <w:rPr>
          <w:rFonts w:ascii="Times New Roman" w:hAnsi="Times New Roman" w:cs="Times New Roman"/>
          <w:sz w:val="24"/>
          <w:szCs w:val="24"/>
        </w:rPr>
        <w:t>have the need to test patients’ sight,</w:t>
      </w:r>
      <w:r w:rsidRPr="00836AE3">
        <w:rPr>
          <w:rFonts w:ascii="Times New Roman" w:hAnsi="Times New Roman" w:cs="Times New Roman"/>
          <w:sz w:val="24"/>
          <w:szCs w:val="24"/>
        </w:rPr>
        <w:t xml:space="preserve"> for instance. In the differen</w:t>
      </w:r>
      <w:r w:rsidR="000A289E">
        <w:rPr>
          <w:rFonts w:ascii="Times New Roman" w:hAnsi="Times New Roman" w:cs="Times New Roman"/>
          <w:sz w:val="24"/>
          <w:szCs w:val="24"/>
        </w:rPr>
        <w:t>t</w:t>
      </w:r>
      <w:r w:rsidRPr="00836AE3">
        <w:rPr>
          <w:rFonts w:ascii="Times New Roman" w:hAnsi="Times New Roman" w:cs="Times New Roman"/>
          <w:sz w:val="24"/>
          <w:szCs w:val="24"/>
        </w:rPr>
        <w:t xml:space="preserve"> </w:t>
      </w:r>
      <w:r w:rsidR="000A289E">
        <w:rPr>
          <w:rFonts w:ascii="Times New Roman" w:hAnsi="Times New Roman" w:cs="Times New Roman"/>
          <w:sz w:val="24"/>
          <w:szCs w:val="24"/>
        </w:rPr>
        <w:t>states,</w:t>
      </w:r>
      <w:r w:rsidRPr="00836AE3">
        <w:rPr>
          <w:rFonts w:ascii="Times New Roman" w:hAnsi="Times New Roman" w:cs="Times New Roman"/>
          <w:sz w:val="24"/>
          <w:szCs w:val="24"/>
        </w:rPr>
        <w:t xml:space="preserve"> have that need</w:t>
      </w:r>
      <w:r w:rsidR="000A289E">
        <w:rPr>
          <w:rFonts w:ascii="Times New Roman" w:hAnsi="Times New Roman" w:cs="Times New Roman"/>
          <w:sz w:val="24"/>
          <w:szCs w:val="24"/>
        </w:rPr>
        <w:t>;</w:t>
      </w:r>
      <w:r w:rsidRPr="00836AE3">
        <w:rPr>
          <w:rFonts w:ascii="Times New Roman" w:hAnsi="Times New Roman" w:cs="Times New Roman"/>
          <w:sz w:val="24"/>
          <w:szCs w:val="24"/>
        </w:rPr>
        <w:t xml:space="preserve"> the armies </w:t>
      </w:r>
      <w:r w:rsidR="000A289E">
        <w:rPr>
          <w:rFonts w:ascii="Times New Roman" w:hAnsi="Times New Roman" w:cs="Times New Roman"/>
          <w:sz w:val="24"/>
          <w:szCs w:val="24"/>
        </w:rPr>
        <w:t>have this</w:t>
      </w:r>
      <w:r w:rsidRPr="00836AE3">
        <w:rPr>
          <w:rFonts w:ascii="Times New Roman" w:hAnsi="Times New Roman" w:cs="Times New Roman"/>
          <w:sz w:val="24"/>
          <w:szCs w:val="24"/>
        </w:rPr>
        <w:t xml:space="preserve"> need as well. Armies need to test the sight of the soldiers </w:t>
      </w:r>
      <w:r w:rsidR="000A289E">
        <w:rPr>
          <w:rFonts w:ascii="Times New Roman" w:hAnsi="Times New Roman" w:cs="Times New Roman"/>
          <w:sz w:val="24"/>
          <w:szCs w:val="24"/>
        </w:rPr>
        <w:t>and</w:t>
      </w:r>
      <w:r w:rsidRPr="00836AE3">
        <w:rPr>
          <w:rFonts w:ascii="Times New Roman" w:hAnsi="Times New Roman" w:cs="Times New Roman"/>
          <w:sz w:val="24"/>
          <w:szCs w:val="24"/>
        </w:rPr>
        <w:t xml:space="preserve"> the standards decided and used by individual states are not necessarily those use</w:t>
      </w:r>
      <w:r w:rsidR="000A289E">
        <w:rPr>
          <w:rFonts w:ascii="Times New Roman" w:hAnsi="Times New Roman" w:cs="Times New Roman"/>
          <w:sz w:val="24"/>
          <w:szCs w:val="24"/>
        </w:rPr>
        <w:t>d</w:t>
      </w:r>
      <w:r w:rsidRPr="00836AE3">
        <w:rPr>
          <w:rFonts w:ascii="Times New Roman" w:hAnsi="Times New Roman" w:cs="Times New Roman"/>
          <w:sz w:val="24"/>
          <w:szCs w:val="24"/>
        </w:rPr>
        <w:t xml:space="preserve"> in other states. The same principle applies for tra</w:t>
      </w:r>
      <w:r w:rsidR="000A289E">
        <w:rPr>
          <w:rFonts w:ascii="Times New Roman" w:hAnsi="Times New Roman" w:cs="Times New Roman"/>
          <w:sz w:val="24"/>
          <w:szCs w:val="24"/>
        </w:rPr>
        <w:t>des,</w:t>
      </w:r>
      <w:r w:rsidRPr="00836AE3">
        <w:rPr>
          <w:rFonts w:ascii="Times New Roman" w:hAnsi="Times New Roman" w:cs="Times New Roman"/>
          <w:sz w:val="24"/>
          <w:szCs w:val="24"/>
        </w:rPr>
        <w:t xml:space="preserve"> such as people working </w:t>
      </w:r>
      <w:proofErr w:type="gramStart"/>
      <w:r w:rsidRPr="00836AE3">
        <w:rPr>
          <w:rFonts w:ascii="Times New Roman" w:hAnsi="Times New Roman" w:cs="Times New Roman"/>
          <w:sz w:val="24"/>
          <w:szCs w:val="24"/>
        </w:rPr>
        <w:t>in</w:t>
      </w:r>
      <w:proofErr w:type="gramEnd"/>
      <w:r w:rsidRPr="00836AE3">
        <w:rPr>
          <w:rFonts w:ascii="Times New Roman" w:hAnsi="Times New Roman" w:cs="Times New Roman"/>
          <w:sz w:val="24"/>
          <w:szCs w:val="24"/>
        </w:rPr>
        <w:t xml:space="preserve"> the railways</w:t>
      </w:r>
      <w:r w:rsidR="000A289E">
        <w:rPr>
          <w:rFonts w:ascii="Times New Roman" w:hAnsi="Times New Roman" w:cs="Times New Roman"/>
          <w:sz w:val="24"/>
          <w:szCs w:val="24"/>
        </w:rPr>
        <w:t>,</w:t>
      </w:r>
      <w:r w:rsidRPr="00836AE3">
        <w:rPr>
          <w:rFonts w:ascii="Times New Roman" w:hAnsi="Times New Roman" w:cs="Times New Roman"/>
          <w:sz w:val="24"/>
          <w:szCs w:val="24"/>
        </w:rPr>
        <w:t xml:space="preserve"> for which it was necessary to benefit </w:t>
      </w:r>
      <w:r w:rsidR="008F0E5A">
        <w:rPr>
          <w:rFonts w:ascii="Times New Roman" w:hAnsi="Times New Roman" w:cs="Times New Roman"/>
          <w:sz w:val="24"/>
          <w:szCs w:val="24"/>
        </w:rPr>
        <w:t>from</w:t>
      </w:r>
      <w:r w:rsidRPr="00836AE3">
        <w:rPr>
          <w:rFonts w:ascii="Times New Roman" w:hAnsi="Times New Roman" w:cs="Times New Roman"/>
          <w:sz w:val="24"/>
          <w:szCs w:val="24"/>
        </w:rPr>
        <w:t xml:space="preserve"> a certain degree of visual acuity</w:t>
      </w:r>
      <w:r w:rsidR="000A289E">
        <w:rPr>
          <w:rFonts w:ascii="Times New Roman" w:hAnsi="Times New Roman" w:cs="Times New Roman"/>
          <w:sz w:val="24"/>
          <w:szCs w:val="24"/>
        </w:rPr>
        <w:t>,</w:t>
      </w:r>
      <w:r w:rsidR="000A289E" w:rsidRPr="000A289E">
        <w:rPr>
          <w:rFonts w:ascii="Times New Roman" w:hAnsi="Times New Roman" w:cs="Times New Roman"/>
          <w:sz w:val="24"/>
          <w:szCs w:val="24"/>
        </w:rPr>
        <w:t xml:space="preserve"> </w:t>
      </w:r>
      <w:r w:rsidR="000A289E">
        <w:rPr>
          <w:rFonts w:ascii="Times New Roman" w:hAnsi="Times New Roman" w:cs="Times New Roman"/>
          <w:sz w:val="24"/>
          <w:szCs w:val="24"/>
        </w:rPr>
        <w:t>o</w:t>
      </w:r>
      <w:r w:rsidR="000A289E" w:rsidRPr="00836AE3">
        <w:rPr>
          <w:rFonts w:ascii="Times New Roman" w:hAnsi="Times New Roman" w:cs="Times New Roman"/>
          <w:sz w:val="24"/>
          <w:szCs w:val="24"/>
        </w:rPr>
        <w:t>f course</w:t>
      </w:r>
      <w:r w:rsidRPr="00836AE3">
        <w:rPr>
          <w:rFonts w:ascii="Times New Roman" w:hAnsi="Times New Roman" w:cs="Times New Roman"/>
          <w:sz w:val="24"/>
          <w:szCs w:val="24"/>
        </w:rPr>
        <w:t xml:space="preserve">. </w:t>
      </w:r>
    </w:p>
    <w:p w14:paraId="5FF5E395" w14:textId="77777777" w:rsidR="000A289E" w:rsidRDefault="000A289E">
      <w:pPr>
        <w:spacing w:after="0"/>
        <w:rPr>
          <w:rFonts w:ascii="Times New Roman" w:hAnsi="Times New Roman" w:cs="Times New Roman"/>
          <w:sz w:val="24"/>
          <w:szCs w:val="24"/>
        </w:rPr>
      </w:pPr>
    </w:p>
    <w:p w14:paraId="7728B30D" w14:textId="77777777" w:rsidR="000A289E" w:rsidRPr="00836AE3" w:rsidRDefault="000A289E" w:rsidP="000A289E">
      <w:pPr>
        <w:spacing w:after="0"/>
        <w:rPr>
          <w:rFonts w:ascii="Times New Roman" w:hAnsi="Times New Roman" w:cs="Times New Roman"/>
          <w:sz w:val="24"/>
          <w:szCs w:val="24"/>
        </w:rPr>
      </w:pPr>
      <w:r>
        <w:rPr>
          <w:rFonts w:ascii="Times New Roman" w:hAnsi="Times New Roman" w:cs="Times New Roman"/>
          <w:color w:val="5D7284"/>
          <w:sz w:val="24"/>
          <w:szCs w:val="24"/>
        </w:rPr>
        <w:t>35</w:t>
      </w:r>
      <w:r w:rsidRPr="00836AE3">
        <w:rPr>
          <w:rFonts w:ascii="Times New Roman" w:hAnsi="Times New Roman" w:cs="Times New Roman"/>
          <w:color w:val="5D7284"/>
          <w:sz w:val="24"/>
          <w:szCs w:val="24"/>
        </w:rPr>
        <w:t>:</w:t>
      </w:r>
      <w:r>
        <w:rPr>
          <w:rFonts w:ascii="Times New Roman" w:hAnsi="Times New Roman" w:cs="Times New Roman"/>
          <w:color w:val="5D7284"/>
          <w:sz w:val="24"/>
          <w:szCs w:val="24"/>
        </w:rPr>
        <w:t>38</w:t>
      </w:r>
    </w:p>
    <w:p w14:paraId="6F69F773" w14:textId="6B9D4020" w:rsidR="004C524A" w:rsidRDefault="000A289E">
      <w:pPr>
        <w:spacing w:after="0"/>
        <w:rPr>
          <w:rFonts w:ascii="Times New Roman" w:hAnsi="Times New Roman" w:cs="Times New Roman"/>
          <w:sz w:val="24"/>
          <w:szCs w:val="24"/>
        </w:rPr>
      </w:pPr>
      <w:r>
        <w:rPr>
          <w:rFonts w:ascii="Times New Roman" w:hAnsi="Times New Roman" w:cs="Times New Roman"/>
          <w:sz w:val="24"/>
          <w:szCs w:val="24"/>
        </w:rPr>
        <w:t>P</w:t>
      </w:r>
      <w:r w:rsidR="0050013D" w:rsidRPr="00836AE3">
        <w:rPr>
          <w:rFonts w:ascii="Times New Roman" w:hAnsi="Times New Roman" w:cs="Times New Roman"/>
          <w:sz w:val="24"/>
          <w:szCs w:val="24"/>
        </w:rPr>
        <w:t xml:space="preserve">ractical measures were being used by the people in </w:t>
      </w:r>
      <w:r>
        <w:rPr>
          <w:rFonts w:ascii="Times New Roman" w:hAnsi="Times New Roman" w:cs="Times New Roman"/>
          <w:sz w:val="24"/>
          <w:szCs w:val="24"/>
        </w:rPr>
        <w:t>that</w:t>
      </w:r>
      <w:r w:rsidR="0050013D" w:rsidRPr="00836AE3">
        <w:rPr>
          <w:rFonts w:ascii="Times New Roman" w:hAnsi="Times New Roman" w:cs="Times New Roman"/>
          <w:sz w:val="24"/>
          <w:szCs w:val="24"/>
        </w:rPr>
        <w:t xml:space="preserve"> trade and the people in </w:t>
      </w:r>
      <w:r>
        <w:rPr>
          <w:rFonts w:ascii="Times New Roman" w:hAnsi="Times New Roman" w:cs="Times New Roman"/>
          <w:sz w:val="24"/>
          <w:szCs w:val="24"/>
        </w:rPr>
        <w:t>those</w:t>
      </w:r>
      <w:r w:rsidR="0050013D" w:rsidRPr="00836AE3">
        <w:rPr>
          <w:rFonts w:ascii="Times New Roman" w:hAnsi="Times New Roman" w:cs="Times New Roman"/>
          <w:sz w:val="24"/>
          <w:szCs w:val="24"/>
        </w:rPr>
        <w:t xml:space="preserve"> trade</w:t>
      </w:r>
      <w:r>
        <w:rPr>
          <w:rFonts w:ascii="Times New Roman" w:hAnsi="Times New Roman" w:cs="Times New Roman"/>
          <w:sz w:val="24"/>
          <w:szCs w:val="24"/>
        </w:rPr>
        <w:t>s</w:t>
      </w:r>
      <w:r w:rsidR="0050013D" w:rsidRPr="00836AE3">
        <w:rPr>
          <w:rFonts w:ascii="Times New Roman" w:hAnsi="Times New Roman" w:cs="Times New Roman"/>
          <w:sz w:val="24"/>
          <w:szCs w:val="24"/>
        </w:rPr>
        <w:t xml:space="preserve"> ignore the international standards defined by these </w:t>
      </w:r>
      <w:r>
        <w:rPr>
          <w:rFonts w:ascii="Times New Roman" w:hAnsi="Times New Roman" w:cs="Times New Roman"/>
          <w:sz w:val="24"/>
          <w:szCs w:val="24"/>
        </w:rPr>
        <w:t>eye specialists. T</w:t>
      </w:r>
      <w:r w:rsidR="0050013D" w:rsidRPr="00836AE3">
        <w:rPr>
          <w:rFonts w:ascii="Times New Roman" w:hAnsi="Times New Roman" w:cs="Times New Roman"/>
          <w:sz w:val="24"/>
          <w:szCs w:val="24"/>
        </w:rPr>
        <w:t xml:space="preserve">his </w:t>
      </w:r>
      <w:r w:rsidR="008F0E5A">
        <w:rPr>
          <w:rFonts w:ascii="Times New Roman" w:hAnsi="Times New Roman" w:cs="Times New Roman"/>
          <w:sz w:val="24"/>
          <w:szCs w:val="24"/>
        </w:rPr>
        <w:t>history of the</w:t>
      </w:r>
      <w:r w:rsidR="0050013D" w:rsidRPr="00836AE3">
        <w:rPr>
          <w:rFonts w:ascii="Times New Roman" w:hAnsi="Times New Roman" w:cs="Times New Roman"/>
          <w:sz w:val="24"/>
          <w:szCs w:val="24"/>
        </w:rPr>
        <w:t xml:space="preserve"> definition of the normal eye definition of the visual sight or visual </w:t>
      </w:r>
      <w:r w:rsidR="00F738D7">
        <w:rPr>
          <w:rFonts w:ascii="Times New Roman" w:hAnsi="Times New Roman" w:cs="Times New Roman"/>
          <w:sz w:val="24"/>
          <w:szCs w:val="24"/>
        </w:rPr>
        <w:t>acuity</w:t>
      </w:r>
      <w:r w:rsidR="0050013D" w:rsidRPr="00836AE3">
        <w:rPr>
          <w:rFonts w:ascii="Times New Roman" w:hAnsi="Times New Roman" w:cs="Times New Roman"/>
          <w:sz w:val="24"/>
          <w:szCs w:val="24"/>
        </w:rPr>
        <w:t xml:space="preserve"> and the quantification of </w:t>
      </w:r>
      <w:r w:rsidR="00F738D7">
        <w:rPr>
          <w:rFonts w:ascii="Times New Roman" w:hAnsi="Times New Roman" w:cs="Times New Roman"/>
          <w:sz w:val="24"/>
          <w:szCs w:val="24"/>
        </w:rPr>
        <w:t>sight</w:t>
      </w:r>
      <w:r w:rsidR="0050013D" w:rsidRPr="00836AE3">
        <w:rPr>
          <w:rFonts w:ascii="Times New Roman" w:hAnsi="Times New Roman" w:cs="Times New Roman"/>
          <w:sz w:val="24"/>
          <w:szCs w:val="24"/>
        </w:rPr>
        <w:t xml:space="preserve"> tells us that it was </w:t>
      </w:r>
      <w:r w:rsidR="00F738D7">
        <w:rPr>
          <w:rFonts w:ascii="Times New Roman" w:hAnsi="Times New Roman" w:cs="Times New Roman"/>
          <w:sz w:val="24"/>
          <w:szCs w:val="24"/>
        </w:rPr>
        <w:t>the</w:t>
      </w:r>
      <w:r w:rsidR="0050013D" w:rsidRPr="00836AE3">
        <w:rPr>
          <w:rFonts w:ascii="Times New Roman" w:hAnsi="Times New Roman" w:cs="Times New Roman"/>
          <w:sz w:val="24"/>
          <w:szCs w:val="24"/>
        </w:rPr>
        <w:t xml:space="preserve"> will</w:t>
      </w:r>
      <w:r w:rsidR="00F738D7">
        <w:rPr>
          <w:rFonts w:ascii="Times New Roman" w:hAnsi="Times New Roman" w:cs="Times New Roman"/>
          <w:sz w:val="24"/>
          <w:szCs w:val="24"/>
        </w:rPr>
        <w:t>,</w:t>
      </w:r>
      <w:r w:rsidR="0050013D" w:rsidRPr="00836AE3">
        <w:rPr>
          <w:rFonts w:ascii="Times New Roman" w:hAnsi="Times New Roman" w:cs="Times New Roman"/>
          <w:sz w:val="24"/>
          <w:szCs w:val="24"/>
        </w:rPr>
        <w:t xml:space="preserve"> </w:t>
      </w:r>
      <w:r w:rsidR="00F738D7">
        <w:rPr>
          <w:rFonts w:ascii="Times New Roman" w:hAnsi="Times New Roman" w:cs="Times New Roman"/>
          <w:sz w:val="24"/>
          <w:szCs w:val="24"/>
        </w:rPr>
        <w:t>the</w:t>
      </w:r>
      <w:r w:rsidR="0050013D" w:rsidRPr="00836AE3">
        <w:rPr>
          <w:rFonts w:ascii="Times New Roman" w:hAnsi="Times New Roman" w:cs="Times New Roman"/>
          <w:sz w:val="24"/>
          <w:szCs w:val="24"/>
        </w:rPr>
        <w:t xml:space="preserve"> wish</w:t>
      </w:r>
      <w:r w:rsidR="00F738D7">
        <w:rPr>
          <w:rFonts w:ascii="Times New Roman" w:hAnsi="Times New Roman" w:cs="Times New Roman"/>
          <w:sz w:val="24"/>
          <w:szCs w:val="24"/>
        </w:rPr>
        <w:t>,</w:t>
      </w:r>
      <w:r w:rsidR="0050013D" w:rsidRPr="00836AE3">
        <w:rPr>
          <w:rFonts w:ascii="Times New Roman" w:hAnsi="Times New Roman" w:cs="Times New Roman"/>
          <w:sz w:val="24"/>
          <w:szCs w:val="24"/>
        </w:rPr>
        <w:t xml:space="preserve"> of </w:t>
      </w:r>
      <w:proofErr w:type="gramStart"/>
      <w:r w:rsidR="0050013D" w:rsidRPr="00836AE3">
        <w:rPr>
          <w:rFonts w:ascii="Times New Roman" w:hAnsi="Times New Roman" w:cs="Times New Roman"/>
          <w:sz w:val="24"/>
          <w:szCs w:val="24"/>
        </w:rPr>
        <w:t>a number of</w:t>
      </w:r>
      <w:proofErr w:type="gramEnd"/>
      <w:r w:rsidR="0050013D" w:rsidRPr="00836AE3">
        <w:rPr>
          <w:rFonts w:ascii="Times New Roman" w:hAnsi="Times New Roman" w:cs="Times New Roman"/>
          <w:sz w:val="24"/>
          <w:szCs w:val="24"/>
        </w:rPr>
        <w:t xml:space="preserve"> professionals to set up a framework for certain standards, a framework of norms that remained very subjective and that was not widely used. So, lots </w:t>
      </w:r>
      <w:r w:rsidR="004C524A">
        <w:rPr>
          <w:rFonts w:ascii="Times New Roman" w:hAnsi="Times New Roman" w:cs="Times New Roman"/>
          <w:sz w:val="24"/>
          <w:szCs w:val="24"/>
        </w:rPr>
        <w:t xml:space="preserve">of people rejected that system. </w:t>
      </w:r>
    </w:p>
    <w:p w14:paraId="4F46EF30" w14:textId="38388F9E" w:rsidR="00E81543" w:rsidRPr="00836AE3" w:rsidRDefault="004C524A">
      <w:pPr>
        <w:spacing w:after="0"/>
        <w:rPr>
          <w:rFonts w:ascii="Times New Roman" w:hAnsi="Times New Roman" w:cs="Times New Roman"/>
          <w:sz w:val="24"/>
          <w:szCs w:val="24"/>
        </w:rPr>
      </w:pPr>
      <w:r>
        <w:rPr>
          <w:rFonts w:ascii="Times New Roman" w:hAnsi="Times New Roman" w:cs="Times New Roman"/>
          <w:sz w:val="24"/>
          <w:szCs w:val="24"/>
        </w:rPr>
        <w:t>T</w:t>
      </w:r>
      <w:r w:rsidR="00F738D7">
        <w:rPr>
          <w:rFonts w:ascii="Times New Roman" w:hAnsi="Times New Roman" w:cs="Times New Roman"/>
          <w:sz w:val="24"/>
          <w:szCs w:val="24"/>
        </w:rPr>
        <w:t>hat</w:t>
      </w:r>
      <w:r w:rsidR="0050013D" w:rsidRPr="00836AE3">
        <w:rPr>
          <w:rFonts w:ascii="Times New Roman" w:hAnsi="Times New Roman" w:cs="Times New Roman"/>
          <w:sz w:val="24"/>
          <w:szCs w:val="24"/>
        </w:rPr>
        <w:t xml:space="preserve"> history also represents an example of the </w:t>
      </w:r>
      <w:r>
        <w:rPr>
          <w:rFonts w:ascii="Times New Roman" w:hAnsi="Times New Roman" w:cs="Times New Roman"/>
          <w:sz w:val="24"/>
          <w:szCs w:val="24"/>
        </w:rPr>
        <w:t>investigation</w:t>
      </w:r>
      <w:r w:rsidR="0050013D" w:rsidRPr="00836AE3">
        <w:rPr>
          <w:rFonts w:ascii="Times New Roman" w:hAnsi="Times New Roman" w:cs="Times New Roman"/>
          <w:sz w:val="24"/>
          <w:szCs w:val="24"/>
        </w:rPr>
        <w:t xml:space="preserve"> of the senses which t</w:t>
      </w:r>
      <w:r>
        <w:rPr>
          <w:rFonts w:ascii="Times New Roman" w:hAnsi="Times New Roman" w:cs="Times New Roman"/>
          <w:sz w:val="24"/>
          <w:szCs w:val="24"/>
        </w:rPr>
        <w:t xml:space="preserve">ook place in the 19th century </w:t>
      </w:r>
      <w:proofErr w:type="gramStart"/>
      <w:r>
        <w:rPr>
          <w:rFonts w:ascii="Times New Roman" w:hAnsi="Times New Roman" w:cs="Times New Roman"/>
          <w:sz w:val="24"/>
          <w:szCs w:val="24"/>
        </w:rPr>
        <w:t>s</w:t>
      </w:r>
      <w:r w:rsidR="0050013D" w:rsidRPr="00836AE3">
        <w:rPr>
          <w:rFonts w:ascii="Times New Roman" w:hAnsi="Times New Roman" w:cs="Times New Roman"/>
          <w:sz w:val="24"/>
          <w:szCs w:val="24"/>
        </w:rPr>
        <w:t xml:space="preserve">o </w:t>
      </w:r>
      <w:r>
        <w:rPr>
          <w:rFonts w:ascii="Times New Roman" w:hAnsi="Times New Roman" w:cs="Times New Roman"/>
          <w:sz w:val="24"/>
          <w:szCs w:val="24"/>
        </w:rPr>
        <w:t>as</w:t>
      </w:r>
      <w:r w:rsidR="0050013D" w:rsidRPr="00836AE3">
        <w:rPr>
          <w:rFonts w:ascii="Times New Roman" w:hAnsi="Times New Roman" w:cs="Times New Roman"/>
          <w:sz w:val="24"/>
          <w:szCs w:val="24"/>
        </w:rPr>
        <w:t xml:space="preserve"> </w:t>
      </w:r>
      <w:r>
        <w:rPr>
          <w:rFonts w:ascii="Times New Roman" w:hAnsi="Times New Roman" w:cs="Times New Roman"/>
          <w:sz w:val="24"/>
          <w:szCs w:val="24"/>
        </w:rPr>
        <w:t>to</w:t>
      </w:r>
      <w:proofErr w:type="gramEnd"/>
      <w:r w:rsidR="0050013D" w:rsidRPr="00836AE3">
        <w:rPr>
          <w:rFonts w:ascii="Times New Roman" w:hAnsi="Times New Roman" w:cs="Times New Roman"/>
          <w:sz w:val="24"/>
          <w:szCs w:val="24"/>
        </w:rPr>
        <w:t xml:space="preserve"> improve the confidences of people who were faced with new demands, demands created by t</w:t>
      </w:r>
      <w:r>
        <w:rPr>
          <w:rFonts w:ascii="Times New Roman" w:hAnsi="Times New Roman" w:cs="Times New Roman"/>
          <w:sz w:val="24"/>
          <w:szCs w:val="24"/>
        </w:rPr>
        <w:t>he Industrial Revolution.</w:t>
      </w:r>
      <w:r w:rsidR="0050013D" w:rsidRPr="00836AE3">
        <w:rPr>
          <w:rFonts w:ascii="Times New Roman" w:hAnsi="Times New Roman" w:cs="Times New Roman"/>
          <w:sz w:val="24"/>
          <w:szCs w:val="24"/>
        </w:rPr>
        <w:t xml:space="preserve"> I talked about the rail services, but </w:t>
      </w:r>
      <w:proofErr w:type="gramStart"/>
      <w:r w:rsidR="0050013D" w:rsidRPr="00836AE3">
        <w:rPr>
          <w:rFonts w:ascii="Times New Roman" w:hAnsi="Times New Roman" w:cs="Times New Roman"/>
          <w:sz w:val="24"/>
          <w:szCs w:val="24"/>
        </w:rPr>
        <w:t>also</w:t>
      </w:r>
      <w:proofErr w:type="gramEnd"/>
      <w:r w:rsidR="0050013D" w:rsidRPr="00836AE3">
        <w:rPr>
          <w:rFonts w:ascii="Times New Roman" w:hAnsi="Times New Roman" w:cs="Times New Roman"/>
          <w:sz w:val="24"/>
          <w:szCs w:val="24"/>
        </w:rPr>
        <w:t xml:space="preserve"> </w:t>
      </w:r>
      <w:r>
        <w:rPr>
          <w:rFonts w:ascii="Times New Roman" w:hAnsi="Times New Roman" w:cs="Times New Roman"/>
          <w:sz w:val="24"/>
          <w:szCs w:val="24"/>
        </w:rPr>
        <w:t xml:space="preserve">I </w:t>
      </w:r>
      <w:r w:rsidR="0050013D" w:rsidRPr="00836AE3">
        <w:rPr>
          <w:rFonts w:ascii="Times New Roman" w:hAnsi="Times New Roman" w:cs="Times New Roman"/>
          <w:sz w:val="24"/>
          <w:szCs w:val="24"/>
        </w:rPr>
        <w:t xml:space="preserve">could think about compulsory and </w:t>
      </w:r>
      <w:r>
        <w:rPr>
          <w:rFonts w:ascii="Times New Roman" w:hAnsi="Times New Roman" w:cs="Times New Roman"/>
          <w:sz w:val="24"/>
          <w:szCs w:val="24"/>
        </w:rPr>
        <w:t>free</w:t>
      </w:r>
      <w:r w:rsidR="0050013D" w:rsidRPr="00836AE3">
        <w:rPr>
          <w:rFonts w:ascii="Times New Roman" w:hAnsi="Times New Roman" w:cs="Times New Roman"/>
          <w:sz w:val="24"/>
          <w:szCs w:val="24"/>
        </w:rPr>
        <w:t xml:space="preserve"> primary education for pupils, which was introduced in many states and</w:t>
      </w:r>
      <w:r>
        <w:rPr>
          <w:rFonts w:ascii="Times New Roman" w:hAnsi="Times New Roman" w:cs="Times New Roman"/>
          <w:sz w:val="24"/>
          <w:szCs w:val="24"/>
        </w:rPr>
        <w:t xml:space="preserve">, and, of course, for that purpose, </w:t>
      </w:r>
      <w:r w:rsidR="0050013D" w:rsidRPr="00836AE3">
        <w:rPr>
          <w:rFonts w:ascii="Times New Roman" w:hAnsi="Times New Roman" w:cs="Times New Roman"/>
          <w:sz w:val="24"/>
          <w:szCs w:val="24"/>
        </w:rPr>
        <w:t xml:space="preserve">young school children </w:t>
      </w:r>
      <w:r>
        <w:rPr>
          <w:rFonts w:ascii="Times New Roman" w:hAnsi="Times New Roman" w:cs="Times New Roman"/>
          <w:sz w:val="24"/>
          <w:szCs w:val="24"/>
        </w:rPr>
        <w:t>had</w:t>
      </w:r>
      <w:r w:rsidR="0050013D" w:rsidRPr="00836AE3">
        <w:rPr>
          <w:rFonts w:ascii="Times New Roman" w:hAnsi="Times New Roman" w:cs="Times New Roman"/>
          <w:sz w:val="24"/>
          <w:szCs w:val="24"/>
        </w:rPr>
        <w:t xml:space="preserve"> </w:t>
      </w:r>
      <w:r>
        <w:rPr>
          <w:rFonts w:ascii="Times New Roman" w:hAnsi="Times New Roman" w:cs="Times New Roman"/>
          <w:sz w:val="24"/>
          <w:szCs w:val="24"/>
        </w:rPr>
        <w:t>their</w:t>
      </w:r>
      <w:r w:rsidR="0050013D" w:rsidRPr="00836AE3">
        <w:rPr>
          <w:rFonts w:ascii="Times New Roman" w:hAnsi="Times New Roman" w:cs="Times New Roman"/>
          <w:sz w:val="24"/>
          <w:szCs w:val="24"/>
        </w:rPr>
        <w:t xml:space="preserve"> eyes </w:t>
      </w:r>
      <w:r>
        <w:rPr>
          <w:rFonts w:ascii="Times New Roman" w:hAnsi="Times New Roman" w:cs="Times New Roman"/>
          <w:sz w:val="24"/>
          <w:szCs w:val="24"/>
        </w:rPr>
        <w:t>and sight tested</w:t>
      </w:r>
      <w:r w:rsidR="0050013D" w:rsidRPr="00836AE3">
        <w:rPr>
          <w:rFonts w:ascii="Times New Roman" w:hAnsi="Times New Roman" w:cs="Times New Roman"/>
          <w:sz w:val="24"/>
          <w:szCs w:val="24"/>
        </w:rPr>
        <w:t xml:space="preserve"> so that they could </w:t>
      </w:r>
      <w:r>
        <w:rPr>
          <w:rFonts w:ascii="Times New Roman" w:hAnsi="Times New Roman" w:cs="Times New Roman"/>
          <w:sz w:val="24"/>
          <w:szCs w:val="24"/>
        </w:rPr>
        <w:t>read</w:t>
      </w:r>
      <w:r w:rsidR="0050013D" w:rsidRPr="00836AE3">
        <w:rPr>
          <w:rFonts w:ascii="Times New Roman" w:hAnsi="Times New Roman" w:cs="Times New Roman"/>
          <w:sz w:val="24"/>
          <w:szCs w:val="24"/>
        </w:rPr>
        <w:t xml:space="preserve">. </w:t>
      </w:r>
      <w:r>
        <w:rPr>
          <w:rFonts w:ascii="Times New Roman" w:hAnsi="Times New Roman" w:cs="Times New Roman"/>
          <w:sz w:val="24"/>
          <w:szCs w:val="24"/>
        </w:rPr>
        <w:t>And that is</w:t>
      </w:r>
      <w:r w:rsidR="0050013D" w:rsidRPr="00836AE3">
        <w:rPr>
          <w:rFonts w:ascii="Times New Roman" w:hAnsi="Times New Roman" w:cs="Times New Roman"/>
          <w:sz w:val="24"/>
          <w:szCs w:val="24"/>
        </w:rPr>
        <w:t xml:space="preserve"> the same in </w:t>
      </w:r>
      <w:r w:rsidR="008F0E5A">
        <w:rPr>
          <w:rFonts w:ascii="Times New Roman" w:hAnsi="Times New Roman" w:cs="Times New Roman"/>
          <w:sz w:val="24"/>
          <w:szCs w:val="24"/>
        </w:rPr>
        <w:t>the</w:t>
      </w:r>
      <w:r w:rsidR="0050013D" w:rsidRPr="00836AE3">
        <w:rPr>
          <w:rFonts w:ascii="Times New Roman" w:hAnsi="Times New Roman" w:cs="Times New Roman"/>
          <w:sz w:val="24"/>
          <w:szCs w:val="24"/>
        </w:rPr>
        <w:t xml:space="preserve"> different armies, forces. Since there is no international</w:t>
      </w:r>
      <w:r w:rsidR="00806D00">
        <w:rPr>
          <w:rFonts w:ascii="Times New Roman" w:hAnsi="Times New Roman" w:cs="Times New Roman"/>
          <w:sz w:val="24"/>
          <w:szCs w:val="24"/>
        </w:rPr>
        <w:t>ly</w:t>
      </w:r>
      <w:r w:rsidR="0050013D" w:rsidRPr="00836AE3">
        <w:rPr>
          <w:rFonts w:ascii="Times New Roman" w:hAnsi="Times New Roman" w:cs="Times New Roman"/>
          <w:sz w:val="24"/>
          <w:szCs w:val="24"/>
        </w:rPr>
        <w:t xml:space="preserve"> recognized standards</w:t>
      </w:r>
      <w:r w:rsidR="00806D00">
        <w:rPr>
          <w:rFonts w:ascii="Times New Roman" w:hAnsi="Times New Roman" w:cs="Times New Roman"/>
          <w:sz w:val="24"/>
          <w:szCs w:val="24"/>
        </w:rPr>
        <w:t xml:space="preserve"> </w:t>
      </w:r>
      <w:r w:rsidR="004534C1">
        <w:rPr>
          <w:rFonts w:ascii="Times New Roman" w:hAnsi="Times New Roman" w:cs="Times New Roman"/>
          <w:sz w:val="24"/>
          <w:szCs w:val="24"/>
        </w:rPr>
        <w:t xml:space="preserve">that </w:t>
      </w:r>
      <w:r w:rsidR="00806D00">
        <w:rPr>
          <w:rFonts w:ascii="Times New Roman" w:hAnsi="Times New Roman" w:cs="Times New Roman"/>
          <w:sz w:val="24"/>
          <w:szCs w:val="24"/>
        </w:rPr>
        <w:t>proves that the debates remain</w:t>
      </w:r>
      <w:r w:rsidR="0050013D" w:rsidRPr="00836AE3">
        <w:rPr>
          <w:rFonts w:ascii="Times New Roman" w:hAnsi="Times New Roman" w:cs="Times New Roman"/>
          <w:sz w:val="24"/>
          <w:szCs w:val="24"/>
        </w:rPr>
        <w:t xml:space="preserve"> very important nowadays, that leads us to </w:t>
      </w:r>
      <w:r w:rsidR="00806D00">
        <w:rPr>
          <w:rFonts w:ascii="Times New Roman" w:hAnsi="Times New Roman" w:cs="Times New Roman"/>
          <w:sz w:val="24"/>
          <w:szCs w:val="24"/>
        </w:rPr>
        <w:t xml:space="preserve">a </w:t>
      </w:r>
      <w:r w:rsidR="0050013D" w:rsidRPr="00836AE3">
        <w:rPr>
          <w:rFonts w:ascii="Times New Roman" w:hAnsi="Times New Roman" w:cs="Times New Roman"/>
          <w:sz w:val="24"/>
          <w:szCs w:val="24"/>
        </w:rPr>
        <w:t xml:space="preserve">reflection about the definition of blindness, the visual impairment and the definition of visual impairment and blindness as it was defined by doctors in the 19th century continues to be a matter of </w:t>
      </w:r>
      <w:r w:rsidR="00806D00">
        <w:rPr>
          <w:rFonts w:ascii="Times New Roman" w:hAnsi="Times New Roman" w:cs="Times New Roman"/>
          <w:sz w:val="24"/>
          <w:szCs w:val="24"/>
        </w:rPr>
        <w:t>discussion</w:t>
      </w:r>
      <w:r w:rsidR="0050013D" w:rsidRPr="00836AE3">
        <w:rPr>
          <w:rFonts w:ascii="Times New Roman" w:hAnsi="Times New Roman" w:cs="Times New Roman"/>
          <w:sz w:val="24"/>
          <w:szCs w:val="24"/>
        </w:rPr>
        <w:t xml:space="preserve"> and can still be challenged. </w:t>
      </w:r>
    </w:p>
    <w:p w14:paraId="6F52DA61" w14:textId="77777777" w:rsidR="00E81543" w:rsidRPr="00836AE3" w:rsidRDefault="00E81543">
      <w:pPr>
        <w:spacing w:after="0"/>
        <w:rPr>
          <w:rFonts w:ascii="Times New Roman" w:hAnsi="Times New Roman" w:cs="Times New Roman"/>
          <w:sz w:val="24"/>
          <w:szCs w:val="24"/>
        </w:rPr>
      </w:pPr>
    </w:p>
    <w:p w14:paraId="5890A230" w14:textId="77777777" w:rsidR="00806D00" w:rsidRPr="00836AE3" w:rsidRDefault="00806D00" w:rsidP="00806D00">
      <w:pPr>
        <w:spacing w:after="0"/>
        <w:rPr>
          <w:rFonts w:ascii="Times New Roman" w:hAnsi="Times New Roman" w:cs="Times New Roman"/>
          <w:sz w:val="24"/>
          <w:szCs w:val="24"/>
        </w:rPr>
      </w:pPr>
      <w:r>
        <w:rPr>
          <w:rFonts w:ascii="Times New Roman" w:hAnsi="Times New Roman" w:cs="Times New Roman"/>
          <w:color w:val="5D7284"/>
          <w:sz w:val="24"/>
          <w:szCs w:val="24"/>
        </w:rPr>
        <w:t>38</w:t>
      </w:r>
      <w:r w:rsidRPr="00836AE3">
        <w:rPr>
          <w:rFonts w:ascii="Times New Roman" w:hAnsi="Times New Roman" w:cs="Times New Roman"/>
          <w:color w:val="5D7284"/>
          <w:sz w:val="24"/>
          <w:szCs w:val="24"/>
        </w:rPr>
        <w:t>:</w:t>
      </w:r>
      <w:r>
        <w:rPr>
          <w:rFonts w:ascii="Times New Roman" w:hAnsi="Times New Roman" w:cs="Times New Roman"/>
          <w:color w:val="5D7284"/>
          <w:sz w:val="24"/>
          <w:szCs w:val="24"/>
        </w:rPr>
        <w:t>53</w:t>
      </w:r>
    </w:p>
    <w:p w14:paraId="3FAAFB75" w14:textId="2DF0212A" w:rsidR="00271C47"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And this remains an issue because the question</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the issue of</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if we look at the definition of the </w:t>
      </w:r>
      <w:r w:rsidR="00865ED0">
        <w:rPr>
          <w:rFonts w:ascii="Times New Roman" w:hAnsi="Times New Roman" w:cs="Times New Roman"/>
          <w:sz w:val="24"/>
          <w:szCs w:val="24"/>
        </w:rPr>
        <w:t>Association</w:t>
      </w:r>
      <w:r w:rsidRPr="00836AE3">
        <w:rPr>
          <w:rFonts w:ascii="Times New Roman" w:hAnsi="Times New Roman" w:cs="Times New Roman"/>
          <w:sz w:val="24"/>
          <w:szCs w:val="24"/>
        </w:rPr>
        <w:t xml:space="preserve"> of the World Health Organization</w:t>
      </w:r>
      <w:r w:rsidR="00865ED0">
        <w:rPr>
          <w:rFonts w:ascii="Times New Roman" w:hAnsi="Times New Roman" w:cs="Times New Roman"/>
          <w:sz w:val="24"/>
          <w:szCs w:val="24"/>
        </w:rPr>
        <w:t xml:space="preserve">’s </w:t>
      </w:r>
      <w:r w:rsidRPr="00836AE3">
        <w:rPr>
          <w:rFonts w:ascii="Times New Roman" w:hAnsi="Times New Roman" w:cs="Times New Roman"/>
          <w:sz w:val="24"/>
          <w:szCs w:val="24"/>
        </w:rPr>
        <w:t xml:space="preserve">definition of blindness, a distinction is being made between </w:t>
      </w:r>
      <w:r w:rsidR="004534C1">
        <w:rPr>
          <w:rFonts w:ascii="Times New Roman" w:hAnsi="Times New Roman" w:cs="Times New Roman"/>
          <w:sz w:val="24"/>
          <w:szCs w:val="24"/>
        </w:rPr>
        <w:t xml:space="preserve">full </w:t>
      </w:r>
      <w:r w:rsidRPr="00836AE3">
        <w:rPr>
          <w:rFonts w:ascii="Times New Roman" w:hAnsi="Times New Roman" w:cs="Times New Roman"/>
          <w:sz w:val="24"/>
          <w:szCs w:val="24"/>
        </w:rPr>
        <w:t>blindness and legal blindness</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w:t>
      </w:r>
      <w:r w:rsidR="00865ED0">
        <w:rPr>
          <w:rFonts w:ascii="Times New Roman" w:hAnsi="Times New Roman" w:cs="Times New Roman"/>
          <w:sz w:val="24"/>
          <w:szCs w:val="24"/>
        </w:rPr>
        <w:t>B</w:t>
      </w:r>
      <w:r w:rsidRPr="00836AE3">
        <w:rPr>
          <w:rFonts w:ascii="Times New Roman" w:hAnsi="Times New Roman" w:cs="Times New Roman"/>
          <w:sz w:val="24"/>
          <w:szCs w:val="24"/>
        </w:rPr>
        <w:t xml:space="preserve">lindness is defined as a state described very precisely and </w:t>
      </w:r>
      <w:r w:rsidR="00865ED0">
        <w:rPr>
          <w:rFonts w:ascii="Times New Roman" w:hAnsi="Times New Roman" w:cs="Times New Roman"/>
          <w:sz w:val="24"/>
          <w:szCs w:val="24"/>
        </w:rPr>
        <w:t>there is</w:t>
      </w:r>
      <w:r w:rsidRPr="00836AE3">
        <w:rPr>
          <w:rFonts w:ascii="Times New Roman" w:hAnsi="Times New Roman" w:cs="Times New Roman"/>
          <w:sz w:val="24"/>
          <w:szCs w:val="24"/>
        </w:rPr>
        <w:t xml:space="preserve"> accordi</w:t>
      </w:r>
      <w:r w:rsidR="00865ED0">
        <w:rPr>
          <w:rFonts w:ascii="Times New Roman" w:hAnsi="Times New Roman" w:cs="Times New Roman"/>
          <w:sz w:val="24"/>
          <w:szCs w:val="24"/>
        </w:rPr>
        <w:t>ng to that definition, n</w:t>
      </w:r>
      <w:r w:rsidRPr="00836AE3">
        <w:rPr>
          <w:rFonts w:ascii="Times New Roman" w:hAnsi="Times New Roman" w:cs="Times New Roman"/>
          <w:sz w:val="24"/>
          <w:szCs w:val="24"/>
        </w:rPr>
        <w:t>ot only one type of blindness but several blindness states</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w:t>
      </w:r>
      <w:r w:rsidR="00865ED0">
        <w:rPr>
          <w:rFonts w:ascii="Times New Roman" w:hAnsi="Times New Roman" w:cs="Times New Roman"/>
          <w:sz w:val="24"/>
          <w:szCs w:val="24"/>
        </w:rPr>
        <w:t>But</w:t>
      </w:r>
      <w:r w:rsidRPr="00836AE3">
        <w:rPr>
          <w:rFonts w:ascii="Times New Roman" w:hAnsi="Times New Roman" w:cs="Times New Roman"/>
          <w:sz w:val="24"/>
          <w:szCs w:val="24"/>
        </w:rPr>
        <w:t xml:space="preserve"> some people can keep given visual acuity </w:t>
      </w:r>
      <w:r w:rsidR="00865ED0">
        <w:rPr>
          <w:rFonts w:ascii="Times New Roman" w:hAnsi="Times New Roman" w:cs="Times New Roman"/>
          <w:sz w:val="24"/>
          <w:szCs w:val="24"/>
        </w:rPr>
        <w:t xml:space="preserve">but </w:t>
      </w:r>
      <w:r w:rsidRPr="00836AE3">
        <w:rPr>
          <w:rFonts w:ascii="Times New Roman" w:hAnsi="Times New Roman" w:cs="Times New Roman"/>
          <w:sz w:val="24"/>
          <w:szCs w:val="24"/>
        </w:rPr>
        <w:t xml:space="preserve">then </w:t>
      </w:r>
      <w:r w:rsidR="00865ED0">
        <w:rPr>
          <w:rFonts w:ascii="Times New Roman" w:hAnsi="Times New Roman" w:cs="Times New Roman"/>
          <w:sz w:val="24"/>
          <w:szCs w:val="24"/>
        </w:rPr>
        <w:t>they</w:t>
      </w:r>
      <w:r w:rsidRPr="00836AE3">
        <w:rPr>
          <w:rFonts w:ascii="Times New Roman" w:hAnsi="Times New Roman" w:cs="Times New Roman"/>
          <w:sz w:val="24"/>
          <w:szCs w:val="24"/>
        </w:rPr>
        <w:t xml:space="preserve"> can suffer from other impairments or disorders. People can suffer from other conditions which have nothing to do with visual acuity and all these definitions </w:t>
      </w:r>
      <w:r w:rsidR="00865ED0">
        <w:rPr>
          <w:rFonts w:ascii="Times New Roman" w:hAnsi="Times New Roman" w:cs="Times New Roman"/>
          <w:sz w:val="24"/>
          <w:szCs w:val="24"/>
        </w:rPr>
        <w:t>have</w:t>
      </w:r>
      <w:r w:rsidRPr="00836AE3">
        <w:rPr>
          <w:rFonts w:ascii="Times New Roman" w:hAnsi="Times New Roman" w:cs="Times New Roman"/>
          <w:sz w:val="24"/>
          <w:szCs w:val="24"/>
        </w:rPr>
        <w:t xml:space="preserve"> not taken into consideration this subjectivity of blindness which makes </w:t>
      </w:r>
      <w:r w:rsidR="00865ED0">
        <w:rPr>
          <w:rFonts w:ascii="Times New Roman" w:hAnsi="Times New Roman" w:cs="Times New Roman"/>
          <w:sz w:val="24"/>
          <w:szCs w:val="24"/>
        </w:rPr>
        <w:t>that</w:t>
      </w:r>
      <w:r w:rsidRPr="00836AE3">
        <w:rPr>
          <w:rFonts w:ascii="Times New Roman" w:hAnsi="Times New Roman" w:cs="Times New Roman"/>
          <w:sz w:val="24"/>
          <w:szCs w:val="24"/>
        </w:rPr>
        <w:t xml:space="preserve"> the people </w:t>
      </w:r>
      <w:r w:rsidR="004534C1">
        <w:rPr>
          <w:rFonts w:ascii="Times New Roman" w:hAnsi="Times New Roman" w:cs="Times New Roman"/>
          <w:sz w:val="24"/>
          <w:szCs w:val="24"/>
        </w:rPr>
        <w:t>–</w:t>
      </w:r>
      <w:r w:rsidR="00865ED0">
        <w:rPr>
          <w:rFonts w:ascii="Times New Roman" w:hAnsi="Times New Roman" w:cs="Times New Roman"/>
          <w:sz w:val="24"/>
          <w:szCs w:val="24"/>
        </w:rPr>
        <w:t xml:space="preserve"> </w:t>
      </w:r>
      <w:r w:rsidR="004534C1">
        <w:rPr>
          <w:rFonts w:ascii="Times New Roman" w:hAnsi="Times New Roman" w:cs="Times New Roman"/>
          <w:sz w:val="24"/>
          <w:szCs w:val="24"/>
        </w:rPr>
        <w:t xml:space="preserve">well, </w:t>
      </w:r>
      <w:r w:rsidR="00865ED0">
        <w:rPr>
          <w:rFonts w:ascii="Times New Roman" w:hAnsi="Times New Roman" w:cs="Times New Roman"/>
          <w:sz w:val="24"/>
          <w:szCs w:val="24"/>
        </w:rPr>
        <w:t>if</w:t>
      </w:r>
      <w:r w:rsidRPr="00836AE3">
        <w:rPr>
          <w:rFonts w:ascii="Times New Roman" w:hAnsi="Times New Roman" w:cs="Times New Roman"/>
          <w:sz w:val="24"/>
          <w:szCs w:val="24"/>
        </w:rPr>
        <w:t xml:space="preserve"> </w:t>
      </w:r>
      <w:r w:rsidR="004534C1">
        <w:rPr>
          <w:rFonts w:ascii="Times New Roman" w:hAnsi="Times New Roman" w:cs="Times New Roman"/>
          <w:sz w:val="24"/>
          <w:szCs w:val="24"/>
        </w:rPr>
        <w:t xml:space="preserve">we </w:t>
      </w:r>
      <w:r w:rsidRPr="00836AE3">
        <w:rPr>
          <w:rFonts w:ascii="Times New Roman" w:hAnsi="Times New Roman" w:cs="Times New Roman"/>
          <w:sz w:val="24"/>
          <w:szCs w:val="24"/>
        </w:rPr>
        <w:t xml:space="preserve">consider two people have a </w:t>
      </w:r>
      <w:proofErr w:type="gramStart"/>
      <w:r w:rsidRPr="00836AE3">
        <w:rPr>
          <w:rFonts w:ascii="Times New Roman" w:hAnsi="Times New Roman" w:cs="Times New Roman"/>
          <w:sz w:val="24"/>
          <w:szCs w:val="24"/>
        </w:rPr>
        <w:t xml:space="preserve">similar </w:t>
      </w:r>
      <w:r w:rsidR="00865ED0">
        <w:rPr>
          <w:rFonts w:ascii="Times New Roman" w:hAnsi="Times New Roman" w:cs="Times New Roman"/>
          <w:sz w:val="24"/>
          <w:szCs w:val="24"/>
        </w:rPr>
        <w:t>sight</w:t>
      </w:r>
      <w:r w:rsidRPr="00836AE3">
        <w:rPr>
          <w:rFonts w:ascii="Times New Roman" w:hAnsi="Times New Roman" w:cs="Times New Roman"/>
          <w:sz w:val="24"/>
          <w:szCs w:val="24"/>
        </w:rPr>
        <w:t xml:space="preserve"> characteristics</w:t>
      </w:r>
      <w:proofErr w:type="gramEnd"/>
      <w:r w:rsidRPr="00836AE3">
        <w:rPr>
          <w:rFonts w:ascii="Times New Roman" w:hAnsi="Times New Roman" w:cs="Times New Roman"/>
          <w:sz w:val="24"/>
          <w:szCs w:val="24"/>
        </w:rPr>
        <w:t xml:space="preserve"> can live in very different ways because of a series of elements</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w:t>
      </w:r>
      <w:r w:rsidR="00865ED0">
        <w:rPr>
          <w:rFonts w:ascii="Times New Roman" w:hAnsi="Times New Roman" w:cs="Times New Roman"/>
          <w:sz w:val="24"/>
          <w:szCs w:val="24"/>
        </w:rPr>
        <w:t>a</w:t>
      </w:r>
      <w:r w:rsidRPr="00836AE3">
        <w:rPr>
          <w:rFonts w:ascii="Times New Roman" w:hAnsi="Times New Roman" w:cs="Times New Roman"/>
          <w:sz w:val="24"/>
          <w:szCs w:val="24"/>
        </w:rPr>
        <w:t xml:space="preserve"> series of criteria</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which are different </w:t>
      </w:r>
      <w:proofErr w:type="spellStart"/>
      <w:r w:rsidRPr="00836AE3">
        <w:rPr>
          <w:rFonts w:ascii="Times New Roman" w:hAnsi="Times New Roman" w:cs="Times New Roman"/>
          <w:sz w:val="24"/>
          <w:szCs w:val="24"/>
        </w:rPr>
        <w:t>ie</w:t>
      </w:r>
      <w:proofErr w:type="spellEnd"/>
      <w:r w:rsidR="00865ED0">
        <w:rPr>
          <w:rFonts w:ascii="Times New Roman" w:hAnsi="Times New Roman" w:cs="Times New Roman"/>
          <w:sz w:val="24"/>
          <w:szCs w:val="24"/>
        </w:rPr>
        <w:t>.</w:t>
      </w:r>
      <w:r w:rsidRPr="00836AE3">
        <w:rPr>
          <w:rFonts w:ascii="Times New Roman" w:hAnsi="Times New Roman" w:cs="Times New Roman"/>
          <w:sz w:val="24"/>
          <w:szCs w:val="24"/>
        </w:rPr>
        <w:t xml:space="preserve"> their environment</w:t>
      </w:r>
      <w:r w:rsidR="00865ED0">
        <w:rPr>
          <w:rFonts w:ascii="Times New Roman" w:hAnsi="Times New Roman" w:cs="Times New Roman"/>
          <w:sz w:val="24"/>
          <w:szCs w:val="24"/>
        </w:rPr>
        <w:t>, for</w:t>
      </w:r>
      <w:r w:rsidRPr="00836AE3">
        <w:rPr>
          <w:rFonts w:ascii="Times New Roman" w:hAnsi="Times New Roman" w:cs="Times New Roman"/>
          <w:sz w:val="24"/>
          <w:szCs w:val="24"/>
        </w:rPr>
        <w:t xml:space="preserve"> instance</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their lifestyle</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just the people living with the</w:t>
      </w:r>
      <w:r w:rsidR="00865ED0">
        <w:rPr>
          <w:rFonts w:ascii="Times New Roman" w:hAnsi="Times New Roman" w:cs="Times New Roman"/>
          <w:sz w:val="24"/>
          <w:szCs w:val="24"/>
        </w:rPr>
        <w:t xml:space="preserve">m, </w:t>
      </w:r>
      <w:proofErr w:type="gramStart"/>
      <w:r w:rsidR="00865ED0">
        <w:rPr>
          <w:rFonts w:ascii="Times New Roman" w:hAnsi="Times New Roman" w:cs="Times New Roman"/>
          <w:sz w:val="24"/>
          <w:szCs w:val="24"/>
        </w:rPr>
        <w:t>the</w:t>
      </w:r>
      <w:proofErr w:type="gramEnd"/>
      <w:r w:rsidRPr="00836AE3">
        <w:rPr>
          <w:rFonts w:ascii="Times New Roman" w:hAnsi="Times New Roman" w:cs="Times New Roman"/>
          <w:sz w:val="24"/>
          <w:szCs w:val="24"/>
        </w:rPr>
        <w:t xml:space="preserve"> friends, the work</w:t>
      </w:r>
      <w:r w:rsidR="00865ED0">
        <w:rPr>
          <w:rFonts w:ascii="Times New Roman" w:hAnsi="Times New Roman" w:cs="Times New Roman"/>
          <w:sz w:val="24"/>
          <w:szCs w:val="24"/>
        </w:rPr>
        <w:t>, the habits, psychology and so on. So, vision,</w:t>
      </w:r>
      <w:r w:rsidRPr="00836AE3">
        <w:rPr>
          <w:rFonts w:ascii="Times New Roman" w:hAnsi="Times New Roman" w:cs="Times New Roman"/>
          <w:sz w:val="24"/>
          <w:szCs w:val="24"/>
        </w:rPr>
        <w:t xml:space="preserve"> such as blindness</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are matters for which the</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the role of the doctors the experts</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w:t>
      </w:r>
      <w:r w:rsidR="00865ED0">
        <w:rPr>
          <w:rFonts w:ascii="Times New Roman" w:hAnsi="Times New Roman" w:cs="Times New Roman"/>
          <w:sz w:val="24"/>
          <w:szCs w:val="24"/>
        </w:rPr>
        <w:t>medical</w:t>
      </w:r>
      <w:r w:rsidRPr="00836AE3">
        <w:rPr>
          <w:rFonts w:ascii="Times New Roman" w:hAnsi="Times New Roman" w:cs="Times New Roman"/>
          <w:sz w:val="24"/>
          <w:szCs w:val="24"/>
        </w:rPr>
        <w:t xml:space="preserve"> experts</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is instrumental</w:t>
      </w:r>
      <w:r w:rsidR="00865ED0">
        <w:rPr>
          <w:rFonts w:ascii="Times New Roman" w:hAnsi="Times New Roman" w:cs="Times New Roman"/>
          <w:sz w:val="24"/>
          <w:szCs w:val="24"/>
        </w:rPr>
        <w:t>. A</w:t>
      </w:r>
      <w:r w:rsidRPr="00836AE3">
        <w:rPr>
          <w:rFonts w:ascii="Times New Roman" w:hAnsi="Times New Roman" w:cs="Times New Roman"/>
          <w:sz w:val="24"/>
          <w:szCs w:val="24"/>
        </w:rPr>
        <w:t xml:space="preserve">nd within the framework of </w:t>
      </w:r>
      <w:r w:rsidR="004534C1">
        <w:rPr>
          <w:rFonts w:ascii="Times New Roman" w:hAnsi="Times New Roman" w:cs="Times New Roman"/>
          <w:sz w:val="24"/>
          <w:szCs w:val="24"/>
        </w:rPr>
        <w:t>Disability</w:t>
      </w:r>
      <w:r w:rsidRPr="00836AE3">
        <w:rPr>
          <w:rFonts w:ascii="Times New Roman" w:hAnsi="Times New Roman" w:cs="Times New Roman"/>
          <w:sz w:val="24"/>
          <w:szCs w:val="24"/>
        </w:rPr>
        <w:t xml:space="preserve"> Studies, </w:t>
      </w:r>
      <w:r w:rsidR="00865ED0">
        <w:rPr>
          <w:rFonts w:ascii="Times New Roman" w:hAnsi="Times New Roman" w:cs="Times New Roman"/>
          <w:sz w:val="24"/>
          <w:szCs w:val="24"/>
        </w:rPr>
        <w:t xml:space="preserve">and </w:t>
      </w:r>
      <w:r w:rsidRPr="00836AE3">
        <w:rPr>
          <w:rFonts w:ascii="Times New Roman" w:hAnsi="Times New Roman" w:cs="Times New Roman"/>
          <w:sz w:val="24"/>
          <w:szCs w:val="24"/>
        </w:rPr>
        <w:t>especially those pertaining to blindness, I think it is necessary to</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to, to do some benchmarking work really to create a </w:t>
      </w:r>
      <w:r w:rsidRPr="00836AE3">
        <w:rPr>
          <w:rFonts w:ascii="Times New Roman" w:hAnsi="Times New Roman" w:cs="Times New Roman"/>
          <w:sz w:val="24"/>
          <w:szCs w:val="24"/>
        </w:rPr>
        <w:lastRenderedPageBreak/>
        <w:t>basis so, to speak to</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to</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to define blindness</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to define </w:t>
      </w:r>
      <w:r w:rsidR="00865ED0">
        <w:rPr>
          <w:rFonts w:ascii="Times New Roman" w:hAnsi="Times New Roman" w:cs="Times New Roman"/>
          <w:sz w:val="24"/>
          <w:szCs w:val="24"/>
        </w:rPr>
        <w:t>blindness by</w:t>
      </w:r>
      <w:r w:rsidR="004534C1">
        <w:rPr>
          <w:rFonts w:ascii="Times New Roman" w:hAnsi="Times New Roman" w:cs="Times New Roman"/>
          <w:sz w:val="24"/>
          <w:szCs w:val="24"/>
        </w:rPr>
        <w:t xml:space="preserve"> how could I say that - </w:t>
      </w:r>
      <w:r w:rsidRPr="00836AE3">
        <w:rPr>
          <w:rFonts w:ascii="Times New Roman" w:hAnsi="Times New Roman" w:cs="Times New Roman"/>
          <w:sz w:val="24"/>
          <w:szCs w:val="24"/>
        </w:rPr>
        <w:t xml:space="preserve"> what is shared</w:t>
      </w:r>
      <w:r w:rsidR="00865ED0">
        <w:rPr>
          <w:rFonts w:ascii="Times New Roman" w:hAnsi="Times New Roman" w:cs="Times New Roman"/>
          <w:sz w:val="24"/>
          <w:szCs w:val="24"/>
        </w:rPr>
        <w:t>,</w:t>
      </w:r>
      <w:r w:rsidRPr="00836AE3">
        <w:rPr>
          <w:rFonts w:ascii="Times New Roman" w:hAnsi="Times New Roman" w:cs="Times New Roman"/>
          <w:sz w:val="24"/>
          <w:szCs w:val="24"/>
        </w:rPr>
        <w:t xml:space="preserve"> shared by scholars, researc</w:t>
      </w:r>
      <w:r w:rsidR="004534C1">
        <w:rPr>
          <w:rFonts w:ascii="Times New Roman" w:hAnsi="Times New Roman" w:cs="Times New Roman"/>
          <w:sz w:val="24"/>
          <w:szCs w:val="24"/>
        </w:rPr>
        <w:t>hers</w:t>
      </w:r>
      <w:r w:rsidRPr="00836AE3">
        <w:rPr>
          <w:rFonts w:ascii="Times New Roman" w:hAnsi="Times New Roman" w:cs="Times New Roman"/>
          <w:sz w:val="24"/>
          <w:szCs w:val="24"/>
        </w:rPr>
        <w:t>, academ</w:t>
      </w:r>
      <w:r w:rsidR="00271C47">
        <w:rPr>
          <w:rFonts w:ascii="Times New Roman" w:hAnsi="Times New Roman" w:cs="Times New Roman"/>
          <w:sz w:val="24"/>
          <w:szCs w:val="24"/>
        </w:rPr>
        <w:t xml:space="preserve">ics who have an interest in this part </w:t>
      </w:r>
      <w:r w:rsidRPr="00836AE3">
        <w:rPr>
          <w:rFonts w:ascii="Times New Roman" w:hAnsi="Times New Roman" w:cs="Times New Roman"/>
          <w:sz w:val="24"/>
          <w:szCs w:val="24"/>
        </w:rPr>
        <w:t>of disability studies. So, to agree on a d</w:t>
      </w:r>
      <w:r w:rsidR="00271C47">
        <w:rPr>
          <w:rFonts w:ascii="Times New Roman" w:hAnsi="Times New Roman" w:cs="Times New Roman"/>
          <w:sz w:val="24"/>
          <w:szCs w:val="24"/>
        </w:rPr>
        <w:t>efinition of these conditions. T</w:t>
      </w:r>
      <w:r w:rsidRPr="00836AE3">
        <w:rPr>
          <w:rFonts w:ascii="Times New Roman" w:hAnsi="Times New Roman" w:cs="Times New Roman"/>
          <w:sz w:val="24"/>
          <w:szCs w:val="24"/>
        </w:rPr>
        <w:t xml:space="preserve">hank you very much for your attention. I am now ready to answer any question you may have. </w:t>
      </w:r>
    </w:p>
    <w:p w14:paraId="1D7D8030" w14:textId="77777777" w:rsidR="00271C47" w:rsidRDefault="00271C47">
      <w:pPr>
        <w:spacing w:after="0"/>
        <w:rPr>
          <w:rFonts w:ascii="Times New Roman" w:hAnsi="Times New Roman" w:cs="Times New Roman"/>
          <w:sz w:val="24"/>
          <w:szCs w:val="24"/>
        </w:rPr>
      </w:pPr>
    </w:p>
    <w:p w14:paraId="72AB6C41" w14:textId="77777777" w:rsidR="00271C47" w:rsidRPr="00836AE3" w:rsidRDefault="00271C47" w:rsidP="00271C47">
      <w:pPr>
        <w:spacing w:after="0"/>
        <w:rPr>
          <w:rFonts w:ascii="Times New Roman" w:hAnsi="Times New Roman" w:cs="Times New Roman"/>
          <w:sz w:val="24"/>
          <w:szCs w:val="24"/>
        </w:rPr>
      </w:pPr>
      <w:r>
        <w:rPr>
          <w:rFonts w:ascii="Times New Roman" w:hAnsi="Times New Roman" w:cs="Times New Roman"/>
          <w:sz w:val="24"/>
          <w:szCs w:val="24"/>
        </w:rPr>
        <w:t xml:space="preserve">Marion Chottin </w:t>
      </w:r>
      <w:r>
        <w:rPr>
          <w:rFonts w:ascii="Times New Roman" w:hAnsi="Times New Roman" w:cs="Times New Roman"/>
          <w:color w:val="5D7284"/>
          <w:sz w:val="24"/>
          <w:szCs w:val="24"/>
        </w:rPr>
        <w:t>42</w:t>
      </w:r>
      <w:r w:rsidRPr="00836AE3">
        <w:rPr>
          <w:rFonts w:ascii="Times New Roman" w:hAnsi="Times New Roman" w:cs="Times New Roman"/>
          <w:color w:val="5D7284"/>
          <w:sz w:val="24"/>
          <w:szCs w:val="24"/>
        </w:rPr>
        <w:t>:</w:t>
      </w:r>
      <w:r>
        <w:rPr>
          <w:rFonts w:ascii="Times New Roman" w:hAnsi="Times New Roman" w:cs="Times New Roman"/>
          <w:color w:val="5D7284"/>
          <w:sz w:val="24"/>
          <w:szCs w:val="24"/>
        </w:rPr>
        <w:t>45</w:t>
      </w:r>
    </w:p>
    <w:p w14:paraId="3564EA02" w14:textId="77777777" w:rsidR="00271C47" w:rsidRDefault="00271C47">
      <w:pPr>
        <w:spacing w:after="0"/>
        <w:rPr>
          <w:rFonts w:ascii="Times New Roman" w:hAnsi="Times New Roman" w:cs="Times New Roman"/>
          <w:sz w:val="24"/>
          <w:szCs w:val="24"/>
        </w:rPr>
      </w:pPr>
    </w:p>
    <w:p w14:paraId="7B7213E2" w14:textId="77777777" w:rsidR="00E81543"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Thank you. Thank you very much </w:t>
      </w:r>
      <w:r w:rsidR="00271C47">
        <w:rPr>
          <w:rFonts w:ascii="Times New Roman" w:hAnsi="Times New Roman" w:cs="Times New Roman"/>
          <w:sz w:val="24"/>
          <w:szCs w:val="24"/>
        </w:rPr>
        <w:t>Corinne; it was</w:t>
      </w:r>
      <w:r w:rsidRPr="00836AE3">
        <w:rPr>
          <w:rFonts w:ascii="Times New Roman" w:hAnsi="Times New Roman" w:cs="Times New Roman"/>
          <w:sz w:val="24"/>
          <w:szCs w:val="24"/>
        </w:rPr>
        <w:t xml:space="preserve"> very interesting </w:t>
      </w:r>
      <w:r w:rsidR="00271C47">
        <w:rPr>
          <w:rFonts w:ascii="Times New Roman" w:hAnsi="Times New Roman" w:cs="Times New Roman"/>
          <w:sz w:val="24"/>
          <w:szCs w:val="24"/>
        </w:rPr>
        <w:t>in</w:t>
      </w:r>
      <w:r w:rsidRPr="00836AE3">
        <w:rPr>
          <w:rFonts w:ascii="Times New Roman" w:hAnsi="Times New Roman" w:cs="Times New Roman"/>
          <w:sz w:val="24"/>
          <w:szCs w:val="24"/>
        </w:rPr>
        <w:t>deed. So, that is fine with you</w:t>
      </w:r>
      <w:r w:rsidR="00271C47">
        <w:rPr>
          <w:rFonts w:ascii="Times New Roman" w:hAnsi="Times New Roman" w:cs="Times New Roman"/>
          <w:sz w:val="24"/>
          <w:szCs w:val="24"/>
        </w:rPr>
        <w:t xml:space="preserve"> if</w:t>
      </w:r>
      <w:r w:rsidRPr="00836AE3">
        <w:rPr>
          <w:rFonts w:ascii="Times New Roman" w:hAnsi="Times New Roman" w:cs="Times New Roman"/>
          <w:sz w:val="24"/>
          <w:szCs w:val="24"/>
        </w:rPr>
        <w:t xml:space="preserve"> for a few minutes, we shall talk</w:t>
      </w:r>
      <w:r w:rsidR="00271C47">
        <w:rPr>
          <w:rFonts w:ascii="Times New Roman" w:hAnsi="Times New Roman" w:cs="Times New Roman"/>
          <w:sz w:val="24"/>
          <w:szCs w:val="24"/>
        </w:rPr>
        <w:t>,</w:t>
      </w:r>
      <w:r w:rsidRPr="00836AE3">
        <w:rPr>
          <w:rFonts w:ascii="Times New Roman" w:hAnsi="Times New Roman" w:cs="Times New Roman"/>
          <w:sz w:val="24"/>
          <w:szCs w:val="24"/>
        </w:rPr>
        <w:t xml:space="preserve"> just between us</w:t>
      </w:r>
      <w:r w:rsidR="00271C47">
        <w:rPr>
          <w:rFonts w:ascii="Times New Roman" w:hAnsi="Times New Roman" w:cs="Times New Roman"/>
          <w:sz w:val="24"/>
          <w:szCs w:val="24"/>
        </w:rPr>
        <w:t>,</w:t>
      </w:r>
      <w:r w:rsidRPr="00836AE3">
        <w:rPr>
          <w:rFonts w:ascii="Times New Roman" w:hAnsi="Times New Roman" w:cs="Times New Roman"/>
          <w:sz w:val="24"/>
          <w:szCs w:val="24"/>
        </w:rPr>
        <w:t xml:space="preserve"> and </w:t>
      </w:r>
      <w:r w:rsidR="00271C47">
        <w:rPr>
          <w:rFonts w:ascii="Times New Roman" w:hAnsi="Times New Roman" w:cs="Times New Roman"/>
          <w:sz w:val="24"/>
          <w:szCs w:val="24"/>
        </w:rPr>
        <w:t>then I shall</w:t>
      </w:r>
      <w:r w:rsidRPr="00836AE3">
        <w:rPr>
          <w:rFonts w:ascii="Times New Roman" w:hAnsi="Times New Roman" w:cs="Times New Roman"/>
          <w:sz w:val="24"/>
          <w:szCs w:val="24"/>
        </w:rPr>
        <w:t xml:space="preserve"> leave</w:t>
      </w:r>
      <w:r w:rsidR="00271C47">
        <w:rPr>
          <w:rFonts w:ascii="Times New Roman" w:hAnsi="Times New Roman" w:cs="Times New Roman"/>
          <w:sz w:val="24"/>
          <w:szCs w:val="24"/>
        </w:rPr>
        <w:t xml:space="preserve"> the floor to Hannah</w:t>
      </w:r>
      <w:r w:rsidRPr="00836AE3">
        <w:rPr>
          <w:rFonts w:ascii="Times New Roman" w:hAnsi="Times New Roman" w:cs="Times New Roman"/>
          <w:sz w:val="24"/>
          <w:szCs w:val="24"/>
        </w:rPr>
        <w:t xml:space="preserve"> and we shall have a </w:t>
      </w:r>
      <w:r w:rsidR="00271C47">
        <w:rPr>
          <w:rFonts w:ascii="Times New Roman" w:hAnsi="Times New Roman" w:cs="Times New Roman"/>
          <w:sz w:val="24"/>
          <w:szCs w:val="24"/>
        </w:rPr>
        <w:t>Q</w:t>
      </w:r>
      <w:r w:rsidRPr="00836AE3">
        <w:rPr>
          <w:rFonts w:ascii="Times New Roman" w:hAnsi="Times New Roman" w:cs="Times New Roman"/>
          <w:sz w:val="24"/>
          <w:szCs w:val="24"/>
        </w:rPr>
        <w:t>&amp;</w:t>
      </w:r>
      <w:r w:rsidR="00271C47">
        <w:rPr>
          <w:rFonts w:ascii="Times New Roman" w:hAnsi="Times New Roman" w:cs="Times New Roman"/>
          <w:sz w:val="24"/>
          <w:szCs w:val="24"/>
        </w:rPr>
        <w:t>A</w:t>
      </w:r>
      <w:r w:rsidRPr="00836AE3">
        <w:rPr>
          <w:rFonts w:ascii="Times New Roman" w:hAnsi="Times New Roman" w:cs="Times New Roman"/>
          <w:sz w:val="24"/>
          <w:szCs w:val="24"/>
        </w:rPr>
        <w:t xml:space="preserve"> session</w:t>
      </w:r>
      <w:r w:rsidR="00271C47">
        <w:rPr>
          <w:rFonts w:ascii="Times New Roman" w:hAnsi="Times New Roman" w:cs="Times New Roman"/>
          <w:sz w:val="24"/>
          <w:szCs w:val="24"/>
        </w:rPr>
        <w:t>, a</w:t>
      </w:r>
      <w:r w:rsidRPr="00836AE3">
        <w:rPr>
          <w:rFonts w:ascii="Times New Roman" w:hAnsi="Times New Roman" w:cs="Times New Roman"/>
          <w:sz w:val="24"/>
          <w:szCs w:val="24"/>
        </w:rPr>
        <w:t xml:space="preserve"> </w:t>
      </w:r>
      <w:proofErr w:type="gramStart"/>
      <w:r w:rsidRPr="00836AE3">
        <w:rPr>
          <w:rFonts w:ascii="Times New Roman" w:hAnsi="Times New Roman" w:cs="Times New Roman"/>
          <w:sz w:val="24"/>
          <w:szCs w:val="24"/>
        </w:rPr>
        <w:t>question and answer</w:t>
      </w:r>
      <w:proofErr w:type="gramEnd"/>
      <w:r w:rsidRPr="00836AE3">
        <w:rPr>
          <w:rFonts w:ascii="Times New Roman" w:hAnsi="Times New Roman" w:cs="Times New Roman"/>
          <w:sz w:val="24"/>
          <w:szCs w:val="24"/>
        </w:rPr>
        <w:t xml:space="preserve"> session. I think that you</w:t>
      </w:r>
      <w:r w:rsidR="00271C47">
        <w:rPr>
          <w:rFonts w:ascii="Times New Roman" w:hAnsi="Times New Roman" w:cs="Times New Roman"/>
          <w:sz w:val="24"/>
          <w:szCs w:val="24"/>
        </w:rPr>
        <w:t>r</w:t>
      </w:r>
      <w:r w:rsidRPr="00836AE3">
        <w:rPr>
          <w:rFonts w:ascii="Times New Roman" w:hAnsi="Times New Roman" w:cs="Times New Roman"/>
          <w:sz w:val="24"/>
          <w:szCs w:val="24"/>
        </w:rPr>
        <w:t xml:space="preserve"> conference introduces very well this</w:t>
      </w:r>
      <w:r w:rsidR="00271C47">
        <w:rPr>
          <w:rFonts w:ascii="Times New Roman" w:hAnsi="Times New Roman" w:cs="Times New Roman"/>
          <w:sz w:val="24"/>
          <w:szCs w:val="24"/>
        </w:rPr>
        <w:t>,</w:t>
      </w:r>
      <w:r w:rsidRPr="00836AE3">
        <w:rPr>
          <w:rFonts w:ascii="Times New Roman" w:hAnsi="Times New Roman" w:cs="Times New Roman"/>
          <w:sz w:val="24"/>
          <w:szCs w:val="24"/>
        </w:rPr>
        <w:t xml:space="preserve"> to the colloquium, because you talked about the beginning</w:t>
      </w:r>
      <w:r w:rsidR="00271C47">
        <w:rPr>
          <w:rFonts w:ascii="Times New Roman" w:hAnsi="Times New Roman" w:cs="Times New Roman"/>
          <w:sz w:val="24"/>
          <w:szCs w:val="24"/>
        </w:rPr>
        <w:t>,</w:t>
      </w:r>
      <w:r w:rsidRPr="00836AE3">
        <w:rPr>
          <w:rFonts w:ascii="Times New Roman" w:hAnsi="Times New Roman" w:cs="Times New Roman"/>
          <w:sz w:val="24"/>
          <w:szCs w:val="24"/>
        </w:rPr>
        <w:t xml:space="preserve"> </w:t>
      </w:r>
      <w:r w:rsidR="00271C47">
        <w:rPr>
          <w:rFonts w:ascii="Times New Roman" w:hAnsi="Times New Roman" w:cs="Times New Roman"/>
          <w:sz w:val="24"/>
          <w:szCs w:val="24"/>
        </w:rPr>
        <w:t>the historicization</w:t>
      </w:r>
      <w:r w:rsidRPr="00836AE3">
        <w:rPr>
          <w:rFonts w:ascii="Times New Roman" w:hAnsi="Times New Roman" w:cs="Times New Roman"/>
          <w:sz w:val="24"/>
          <w:szCs w:val="24"/>
        </w:rPr>
        <w:t xml:space="preserve">, writing the history of this matter what seems obvious to </w:t>
      </w:r>
      <w:r w:rsidR="00271C47">
        <w:rPr>
          <w:rFonts w:ascii="Times New Roman" w:hAnsi="Times New Roman" w:cs="Times New Roman"/>
          <w:sz w:val="24"/>
          <w:szCs w:val="24"/>
        </w:rPr>
        <w:t xml:space="preserve">us </w:t>
      </w:r>
      <w:r w:rsidRPr="00836AE3">
        <w:rPr>
          <w:rFonts w:ascii="Times New Roman" w:hAnsi="Times New Roman" w:cs="Times New Roman"/>
          <w:sz w:val="24"/>
          <w:szCs w:val="24"/>
        </w:rPr>
        <w:t xml:space="preserve">right now, </w:t>
      </w:r>
      <w:proofErr w:type="spellStart"/>
      <w:r w:rsidRPr="00836AE3">
        <w:rPr>
          <w:rFonts w:ascii="Times New Roman" w:hAnsi="Times New Roman" w:cs="Times New Roman"/>
          <w:sz w:val="24"/>
          <w:szCs w:val="24"/>
        </w:rPr>
        <w:t>ie</w:t>
      </w:r>
      <w:proofErr w:type="spellEnd"/>
      <w:r w:rsidRPr="00836AE3">
        <w:rPr>
          <w:rFonts w:ascii="Times New Roman" w:hAnsi="Times New Roman" w:cs="Times New Roman"/>
          <w:sz w:val="24"/>
          <w:szCs w:val="24"/>
        </w:rPr>
        <w:t xml:space="preserve"> the definition of blindness and visual impairment and the</w:t>
      </w:r>
      <w:r w:rsidR="00271C47">
        <w:rPr>
          <w:rFonts w:ascii="Times New Roman" w:hAnsi="Times New Roman" w:cs="Times New Roman"/>
          <w:sz w:val="24"/>
          <w:szCs w:val="24"/>
        </w:rPr>
        <w:t>-</w:t>
      </w:r>
      <w:r w:rsidRPr="00836AE3">
        <w:rPr>
          <w:rFonts w:ascii="Times New Roman" w:hAnsi="Times New Roman" w:cs="Times New Roman"/>
          <w:sz w:val="24"/>
          <w:szCs w:val="24"/>
        </w:rPr>
        <w:t xml:space="preserve"> it is</w:t>
      </w:r>
      <w:r w:rsidR="00271C47">
        <w:rPr>
          <w:rFonts w:ascii="Times New Roman" w:hAnsi="Times New Roman" w:cs="Times New Roman"/>
          <w:sz w:val="24"/>
          <w:szCs w:val="24"/>
        </w:rPr>
        <w:t>,</w:t>
      </w:r>
      <w:r w:rsidRPr="00836AE3">
        <w:rPr>
          <w:rFonts w:ascii="Times New Roman" w:hAnsi="Times New Roman" w:cs="Times New Roman"/>
          <w:sz w:val="24"/>
          <w:szCs w:val="24"/>
        </w:rPr>
        <w:t xml:space="preserve"> of course, necessary to define this. So, you do show that this definition in terms of visual acuity that can be quantified is recent, that it originates from the second part of the European 19th century. </w:t>
      </w:r>
    </w:p>
    <w:p w14:paraId="6271B80A" w14:textId="77777777" w:rsidR="00E81543" w:rsidRPr="00836AE3" w:rsidRDefault="00E81543">
      <w:pPr>
        <w:spacing w:after="0"/>
        <w:rPr>
          <w:rFonts w:ascii="Times New Roman" w:hAnsi="Times New Roman" w:cs="Times New Roman"/>
          <w:sz w:val="24"/>
          <w:szCs w:val="24"/>
        </w:rPr>
      </w:pPr>
    </w:p>
    <w:p w14:paraId="3FAE4A0C" w14:textId="3874AF65" w:rsidR="0029470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And it is closely related to the </w:t>
      </w:r>
      <w:r w:rsidR="00271C47">
        <w:rPr>
          <w:rFonts w:ascii="Times New Roman" w:hAnsi="Times New Roman" w:cs="Times New Roman"/>
          <w:sz w:val="24"/>
          <w:szCs w:val="24"/>
        </w:rPr>
        <w:t>invention</w:t>
      </w:r>
      <w:r w:rsidRPr="00836AE3">
        <w:rPr>
          <w:rFonts w:ascii="Times New Roman" w:hAnsi="Times New Roman" w:cs="Times New Roman"/>
          <w:sz w:val="24"/>
          <w:szCs w:val="24"/>
        </w:rPr>
        <w:t xml:space="preserve"> of measurement tools</w:t>
      </w:r>
      <w:r w:rsidR="00271C47">
        <w:rPr>
          <w:rFonts w:ascii="Times New Roman" w:hAnsi="Times New Roman" w:cs="Times New Roman"/>
          <w:sz w:val="24"/>
          <w:szCs w:val="24"/>
        </w:rPr>
        <w:t>,</w:t>
      </w:r>
      <w:r w:rsidRPr="00836AE3">
        <w:rPr>
          <w:rFonts w:ascii="Times New Roman" w:hAnsi="Times New Roman" w:cs="Times New Roman"/>
          <w:sz w:val="24"/>
          <w:szCs w:val="24"/>
        </w:rPr>
        <w:t xml:space="preserve"> such as the ophthalmoscope</w:t>
      </w:r>
      <w:r w:rsidR="00271C47">
        <w:rPr>
          <w:rFonts w:ascii="Times New Roman" w:hAnsi="Times New Roman" w:cs="Times New Roman"/>
          <w:sz w:val="24"/>
          <w:szCs w:val="24"/>
        </w:rPr>
        <w:t>,</w:t>
      </w:r>
      <w:r w:rsidRPr="00836AE3">
        <w:rPr>
          <w:rFonts w:ascii="Times New Roman" w:hAnsi="Times New Roman" w:cs="Times New Roman"/>
          <w:sz w:val="24"/>
          <w:szCs w:val="24"/>
        </w:rPr>
        <w:t xml:space="preserve"> and you</w:t>
      </w:r>
      <w:r w:rsidR="00271C47">
        <w:rPr>
          <w:rFonts w:ascii="Times New Roman" w:hAnsi="Times New Roman" w:cs="Times New Roman"/>
          <w:sz w:val="24"/>
          <w:szCs w:val="24"/>
        </w:rPr>
        <w:t>-</w:t>
      </w:r>
      <w:r w:rsidRPr="00836AE3">
        <w:rPr>
          <w:rFonts w:ascii="Times New Roman" w:hAnsi="Times New Roman" w:cs="Times New Roman"/>
          <w:sz w:val="24"/>
          <w:szCs w:val="24"/>
        </w:rPr>
        <w:t xml:space="preserve"> </w:t>
      </w:r>
      <w:r w:rsidR="00271C47">
        <w:rPr>
          <w:rFonts w:ascii="Times New Roman" w:hAnsi="Times New Roman" w:cs="Times New Roman"/>
          <w:sz w:val="24"/>
          <w:szCs w:val="24"/>
        </w:rPr>
        <w:t>i</w:t>
      </w:r>
      <w:r w:rsidRPr="00836AE3">
        <w:rPr>
          <w:rFonts w:ascii="Times New Roman" w:hAnsi="Times New Roman" w:cs="Times New Roman"/>
          <w:sz w:val="24"/>
          <w:szCs w:val="24"/>
        </w:rPr>
        <w:t xml:space="preserve">t depends also on this definition of </w:t>
      </w:r>
      <w:r w:rsidR="00271C47">
        <w:rPr>
          <w:rFonts w:ascii="Times New Roman" w:hAnsi="Times New Roman" w:cs="Times New Roman"/>
          <w:sz w:val="24"/>
          <w:szCs w:val="24"/>
        </w:rPr>
        <w:t xml:space="preserve">a </w:t>
      </w:r>
      <w:r w:rsidR="004534C1" w:rsidRPr="00836AE3">
        <w:rPr>
          <w:rFonts w:ascii="Times New Roman" w:hAnsi="Times New Roman" w:cs="Times New Roman"/>
          <w:sz w:val="24"/>
          <w:szCs w:val="24"/>
        </w:rPr>
        <w:t>so-called</w:t>
      </w:r>
      <w:r w:rsidRPr="00836AE3">
        <w:rPr>
          <w:rFonts w:ascii="Times New Roman" w:hAnsi="Times New Roman" w:cs="Times New Roman"/>
          <w:sz w:val="24"/>
          <w:szCs w:val="24"/>
        </w:rPr>
        <w:t xml:space="preserve"> normal </w:t>
      </w:r>
      <w:r w:rsidR="004534C1">
        <w:rPr>
          <w:rFonts w:ascii="Times New Roman" w:hAnsi="Times New Roman" w:cs="Times New Roman"/>
          <w:sz w:val="24"/>
          <w:szCs w:val="24"/>
        </w:rPr>
        <w:t>sight</w:t>
      </w:r>
      <w:r w:rsidR="00271C47">
        <w:rPr>
          <w:rFonts w:ascii="Times New Roman" w:hAnsi="Times New Roman" w:cs="Times New Roman"/>
          <w:sz w:val="24"/>
          <w:szCs w:val="24"/>
        </w:rPr>
        <w:t>,</w:t>
      </w:r>
      <w:r w:rsidRPr="00836AE3">
        <w:rPr>
          <w:rFonts w:ascii="Times New Roman" w:hAnsi="Times New Roman" w:cs="Times New Roman"/>
          <w:sz w:val="24"/>
          <w:szCs w:val="24"/>
        </w:rPr>
        <w:t xml:space="preserve"> normal </w:t>
      </w:r>
      <w:r w:rsidR="00271C47">
        <w:rPr>
          <w:rFonts w:ascii="Times New Roman" w:hAnsi="Times New Roman" w:cs="Times New Roman"/>
          <w:sz w:val="24"/>
          <w:szCs w:val="24"/>
        </w:rPr>
        <w:t>eye. Y</w:t>
      </w:r>
      <w:r w:rsidRPr="00836AE3">
        <w:rPr>
          <w:rFonts w:ascii="Times New Roman" w:hAnsi="Times New Roman" w:cs="Times New Roman"/>
          <w:sz w:val="24"/>
          <w:szCs w:val="24"/>
        </w:rPr>
        <w:t>ou also show that the determination of nor</w:t>
      </w:r>
      <w:r w:rsidR="00271C47">
        <w:rPr>
          <w:rFonts w:ascii="Times New Roman" w:hAnsi="Times New Roman" w:cs="Times New Roman"/>
          <w:sz w:val="24"/>
          <w:szCs w:val="24"/>
        </w:rPr>
        <w:t>mal, of</w:t>
      </w:r>
      <w:r w:rsidRPr="00836AE3">
        <w:rPr>
          <w:rFonts w:ascii="Times New Roman" w:hAnsi="Times New Roman" w:cs="Times New Roman"/>
          <w:sz w:val="24"/>
          <w:szCs w:val="24"/>
        </w:rPr>
        <w:t xml:space="preserve"> a normal vision, if I understood, rightly led to the fact that anything that did not comply with that definition was considered </w:t>
      </w:r>
      <w:r w:rsidR="004534C1">
        <w:rPr>
          <w:rFonts w:ascii="Times New Roman" w:hAnsi="Times New Roman" w:cs="Times New Roman"/>
          <w:sz w:val="24"/>
          <w:szCs w:val="24"/>
        </w:rPr>
        <w:t>as</w:t>
      </w:r>
      <w:r w:rsidR="00271C47">
        <w:rPr>
          <w:rFonts w:ascii="Times New Roman" w:hAnsi="Times New Roman" w:cs="Times New Roman"/>
          <w:sz w:val="24"/>
          <w:szCs w:val="24"/>
        </w:rPr>
        <w:t xml:space="preserve"> a pathology</w:t>
      </w:r>
      <w:r w:rsidRPr="00836AE3">
        <w:rPr>
          <w:rFonts w:ascii="Times New Roman" w:hAnsi="Times New Roman" w:cs="Times New Roman"/>
          <w:sz w:val="24"/>
          <w:szCs w:val="24"/>
        </w:rPr>
        <w:t xml:space="preserve"> or </w:t>
      </w:r>
      <w:r w:rsidR="00271C47">
        <w:rPr>
          <w:rFonts w:ascii="Times New Roman" w:hAnsi="Times New Roman" w:cs="Times New Roman"/>
          <w:sz w:val="24"/>
          <w:szCs w:val="24"/>
        </w:rPr>
        <w:t>a</w:t>
      </w:r>
      <w:r w:rsidRPr="00836AE3">
        <w:rPr>
          <w:rFonts w:ascii="Times New Roman" w:hAnsi="Times New Roman" w:cs="Times New Roman"/>
          <w:sz w:val="24"/>
          <w:szCs w:val="24"/>
        </w:rPr>
        <w:t xml:space="preserve"> disorder which was not necessarily the case previously. So, therefore, that led to </w:t>
      </w:r>
      <w:r w:rsidR="00271C47">
        <w:rPr>
          <w:rFonts w:ascii="Times New Roman" w:hAnsi="Times New Roman" w:cs="Times New Roman"/>
          <w:sz w:val="24"/>
          <w:szCs w:val="24"/>
        </w:rPr>
        <w:t>a pathologization</w:t>
      </w:r>
      <w:r w:rsidRPr="00836AE3">
        <w:rPr>
          <w:rFonts w:ascii="Times New Roman" w:hAnsi="Times New Roman" w:cs="Times New Roman"/>
          <w:sz w:val="24"/>
          <w:szCs w:val="24"/>
        </w:rPr>
        <w:t xml:space="preserve"> of these types of </w:t>
      </w:r>
      <w:r w:rsidR="00271C47">
        <w:rPr>
          <w:rFonts w:ascii="Times New Roman" w:hAnsi="Times New Roman" w:cs="Times New Roman"/>
          <w:sz w:val="24"/>
          <w:szCs w:val="24"/>
        </w:rPr>
        <w:t>sight,</w:t>
      </w:r>
      <w:r w:rsidRPr="00836AE3">
        <w:rPr>
          <w:rFonts w:ascii="Times New Roman" w:hAnsi="Times New Roman" w:cs="Times New Roman"/>
          <w:sz w:val="24"/>
          <w:szCs w:val="24"/>
        </w:rPr>
        <w:t xml:space="preserve"> leading to the phrase or expression </w:t>
      </w:r>
      <w:r w:rsidR="00B44B14">
        <w:rPr>
          <w:rFonts w:ascii="Times New Roman" w:hAnsi="Times New Roman" w:cs="Times New Roman"/>
          <w:sz w:val="24"/>
          <w:szCs w:val="24"/>
        </w:rPr>
        <w:t>‘</w:t>
      </w:r>
      <w:r w:rsidRPr="00836AE3">
        <w:rPr>
          <w:rFonts w:ascii="Times New Roman" w:hAnsi="Times New Roman" w:cs="Times New Roman"/>
          <w:sz w:val="24"/>
          <w:szCs w:val="24"/>
        </w:rPr>
        <w:t>visual impairment.</w:t>
      </w:r>
      <w:r w:rsidR="00B44B14">
        <w:rPr>
          <w:rFonts w:ascii="Times New Roman" w:hAnsi="Times New Roman" w:cs="Times New Roman"/>
          <w:sz w:val="24"/>
          <w:szCs w:val="24"/>
        </w:rPr>
        <w:t>’</w:t>
      </w:r>
      <w:r w:rsidRPr="00836AE3">
        <w:rPr>
          <w:rFonts w:ascii="Times New Roman" w:hAnsi="Times New Roman" w:cs="Times New Roman"/>
          <w:sz w:val="24"/>
          <w:szCs w:val="24"/>
        </w:rPr>
        <w:t xml:space="preserve"> And if I'm not mistaken, blindness today is </w:t>
      </w:r>
      <w:proofErr w:type="gramStart"/>
      <w:r w:rsidRPr="00836AE3">
        <w:rPr>
          <w:rFonts w:ascii="Times New Roman" w:hAnsi="Times New Roman" w:cs="Times New Roman"/>
          <w:sz w:val="24"/>
          <w:szCs w:val="24"/>
        </w:rPr>
        <w:t xml:space="preserve">considered </w:t>
      </w:r>
      <w:r w:rsidR="00271C47">
        <w:rPr>
          <w:rFonts w:ascii="Times New Roman" w:hAnsi="Times New Roman" w:cs="Times New Roman"/>
          <w:sz w:val="24"/>
          <w:szCs w:val="24"/>
        </w:rPr>
        <w:t>as</w:t>
      </w:r>
      <w:proofErr w:type="gramEnd"/>
      <w:r w:rsidRPr="00836AE3">
        <w:rPr>
          <w:rFonts w:ascii="Times New Roman" w:hAnsi="Times New Roman" w:cs="Times New Roman"/>
          <w:sz w:val="24"/>
          <w:szCs w:val="24"/>
        </w:rPr>
        <w:t xml:space="preserve"> a disease and then</w:t>
      </w:r>
      <w:r w:rsidR="00294703">
        <w:rPr>
          <w:rFonts w:ascii="Times New Roman" w:hAnsi="Times New Roman" w:cs="Times New Roman"/>
          <w:sz w:val="24"/>
          <w:szCs w:val="24"/>
        </w:rPr>
        <w:t>,</w:t>
      </w:r>
      <w:r w:rsidRPr="00836AE3">
        <w:rPr>
          <w:rFonts w:ascii="Times New Roman" w:hAnsi="Times New Roman" w:cs="Times New Roman"/>
          <w:sz w:val="24"/>
          <w:szCs w:val="24"/>
        </w:rPr>
        <w:t xml:space="preserve"> what could I say</w:t>
      </w:r>
      <w:r w:rsidR="00271C47">
        <w:rPr>
          <w:rFonts w:ascii="Times New Roman" w:hAnsi="Times New Roman" w:cs="Times New Roman"/>
          <w:sz w:val="24"/>
          <w:szCs w:val="24"/>
        </w:rPr>
        <w:t xml:space="preserve">? </w:t>
      </w:r>
      <w:proofErr w:type="gramStart"/>
      <w:r w:rsidR="00271C47">
        <w:rPr>
          <w:rFonts w:ascii="Times New Roman" w:hAnsi="Times New Roman" w:cs="Times New Roman"/>
          <w:sz w:val="24"/>
          <w:szCs w:val="24"/>
        </w:rPr>
        <w:t>Y</w:t>
      </w:r>
      <w:r w:rsidRPr="00836AE3">
        <w:rPr>
          <w:rFonts w:ascii="Times New Roman" w:hAnsi="Times New Roman" w:cs="Times New Roman"/>
          <w:sz w:val="24"/>
          <w:szCs w:val="24"/>
        </w:rPr>
        <w:t>es</w:t>
      </w:r>
      <w:proofErr w:type="gramEnd"/>
      <w:r w:rsidRPr="00836AE3">
        <w:rPr>
          <w:rFonts w:ascii="Times New Roman" w:hAnsi="Times New Roman" w:cs="Times New Roman"/>
          <w:sz w:val="24"/>
          <w:szCs w:val="24"/>
        </w:rPr>
        <w:t xml:space="preserve"> </w:t>
      </w:r>
      <w:r w:rsidR="00271C47">
        <w:rPr>
          <w:rFonts w:ascii="Times New Roman" w:hAnsi="Times New Roman" w:cs="Times New Roman"/>
          <w:sz w:val="24"/>
          <w:szCs w:val="24"/>
        </w:rPr>
        <w:t>this</w:t>
      </w:r>
      <w:r w:rsidRPr="00836AE3">
        <w:rPr>
          <w:rFonts w:ascii="Times New Roman" w:hAnsi="Times New Roman" w:cs="Times New Roman"/>
          <w:sz w:val="24"/>
          <w:szCs w:val="24"/>
        </w:rPr>
        <w:t xml:space="preserve"> fact that this </w:t>
      </w:r>
      <w:r w:rsidR="00271C47">
        <w:rPr>
          <w:rFonts w:ascii="Times New Roman" w:hAnsi="Times New Roman" w:cs="Times New Roman"/>
          <w:sz w:val="24"/>
          <w:szCs w:val="24"/>
        </w:rPr>
        <w:t>pathologization</w:t>
      </w:r>
      <w:r w:rsidRPr="00836AE3">
        <w:rPr>
          <w:rFonts w:ascii="Times New Roman" w:hAnsi="Times New Roman" w:cs="Times New Roman"/>
          <w:sz w:val="24"/>
          <w:szCs w:val="24"/>
        </w:rPr>
        <w:t xml:space="preserve"> leads to the </w:t>
      </w:r>
      <w:r w:rsidR="00294703">
        <w:rPr>
          <w:rFonts w:ascii="Times New Roman" w:hAnsi="Times New Roman" w:cs="Times New Roman"/>
          <w:sz w:val="24"/>
          <w:szCs w:val="24"/>
        </w:rPr>
        <w:t>idea of correction, of</w:t>
      </w:r>
      <w:r w:rsidRPr="00836AE3">
        <w:rPr>
          <w:rFonts w:ascii="Times New Roman" w:hAnsi="Times New Roman" w:cs="Times New Roman"/>
          <w:sz w:val="24"/>
          <w:szCs w:val="24"/>
        </w:rPr>
        <w:t xml:space="preserve"> norms </w:t>
      </w:r>
      <w:r w:rsidR="00294703">
        <w:rPr>
          <w:rFonts w:ascii="Times New Roman" w:hAnsi="Times New Roman" w:cs="Times New Roman"/>
          <w:sz w:val="24"/>
          <w:szCs w:val="24"/>
        </w:rPr>
        <w:t>and</w:t>
      </w:r>
      <w:r w:rsidRPr="00836AE3">
        <w:rPr>
          <w:rFonts w:ascii="Times New Roman" w:hAnsi="Times New Roman" w:cs="Times New Roman"/>
          <w:sz w:val="24"/>
          <w:szCs w:val="24"/>
        </w:rPr>
        <w:t xml:space="preserve"> standards</w:t>
      </w:r>
      <w:r w:rsidR="00294703">
        <w:rPr>
          <w:rFonts w:ascii="Times New Roman" w:hAnsi="Times New Roman" w:cs="Times New Roman"/>
          <w:sz w:val="24"/>
          <w:szCs w:val="24"/>
        </w:rPr>
        <w:t>,</w:t>
      </w:r>
      <w:r w:rsidRPr="00836AE3">
        <w:rPr>
          <w:rFonts w:ascii="Times New Roman" w:hAnsi="Times New Roman" w:cs="Times New Roman"/>
          <w:sz w:val="24"/>
          <w:szCs w:val="24"/>
        </w:rPr>
        <w:t xml:space="preserve"> of </w:t>
      </w:r>
      <w:r w:rsidR="00294703">
        <w:rPr>
          <w:rFonts w:ascii="Times New Roman" w:hAnsi="Times New Roman" w:cs="Times New Roman"/>
          <w:sz w:val="24"/>
          <w:szCs w:val="24"/>
        </w:rPr>
        <w:t>healing tha</w:t>
      </w:r>
      <w:r w:rsidRPr="00836AE3">
        <w:rPr>
          <w:rFonts w:ascii="Times New Roman" w:hAnsi="Times New Roman" w:cs="Times New Roman"/>
          <w:sz w:val="24"/>
          <w:szCs w:val="24"/>
        </w:rPr>
        <w:t xml:space="preserve">nks to surgery, </w:t>
      </w:r>
      <w:r w:rsidR="00294703">
        <w:rPr>
          <w:rFonts w:ascii="Times New Roman" w:hAnsi="Times New Roman" w:cs="Times New Roman"/>
          <w:sz w:val="24"/>
          <w:szCs w:val="24"/>
        </w:rPr>
        <w:t>or g</w:t>
      </w:r>
      <w:r w:rsidRPr="00836AE3">
        <w:rPr>
          <w:rFonts w:ascii="Times New Roman" w:hAnsi="Times New Roman" w:cs="Times New Roman"/>
          <w:sz w:val="24"/>
          <w:szCs w:val="24"/>
        </w:rPr>
        <w:t>lasses</w:t>
      </w:r>
      <w:r w:rsidR="00294703">
        <w:rPr>
          <w:rFonts w:ascii="Times New Roman" w:hAnsi="Times New Roman" w:cs="Times New Roman"/>
          <w:sz w:val="24"/>
          <w:szCs w:val="24"/>
        </w:rPr>
        <w:t>,</w:t>
      </w:r>
      <w:r w:rsidRPr="00836AE3">
        <w:rPr>
          <w:rFonts w:ascii="Times New Roman" w:hAnsi="Times New Roman" w:cs="Times New Roman"/>
          <w:sz w:val="24"/>
          <w:szCs w:val="24"/>
        </w:rPr>
        <w:t xml:space="preserve"> by means of </w:t>
      </w:r>
      <w:r w:rsidR="00294703">
        <w:rPr>
          <w:rFonts w:ascii="Times New Roman" w:hAnsi="Times New Roman" w:cs="Times New Roman"/>
          <w:sz w:val="24"/>
          <w:szCs w:val="24"/>
        </w:rPr>
        <w:t>g</w:t>
      </w:r>
      <w:r w:rsidRPr="00836AE3">
        <w:rPr>
          <w:rFonts w:ascii="Times New Roman" w:hAnsi="Times New Roman" w:cs="Times New Roman"/>
          <w:sz w:val="24"/>
          <w:szCs w:val="24"/>
        </w:rPr>
        <w:t xml:space="preserve">lasses, but I mean, </w:t>
      </w:r>
      <w:r w:rsidR="00294703">
        <w:rPr>
          <w:rFonts w:ascii="Times New Roman" w:hAnsi="Times New Roman" w:cs="Times New Roman"/>
          <w:sz w:val="24"/>
          <w:szCs w:val="24"/>
        </w:rPr>
        <w:t>the normal eye defined in</w:t>
      </w:r>
      <w:r w:rsidRPr="00836AE3">
        <w:rPr>
          <w:rFonts w:ascii="Times New Roman" w:hAnsi="Times New Roman" w:cs="Times New Roman"/>
          <w:sz w:val="24"/>
          <w:szCs w:val="24"/>
        </w:rPr>
        <w:t xml:space="preserve"> the second part of the 19th century</w:t>
      </w:r>
      <w:r w:rsidR="00294703">
        <w:rPr>
          <w:rFonts w:ascii="Times New Roman" w:hAnsi="Times New Roman" w:cs="Times New Roman"/>
          <w:sz w:val="24"/>
          <w:szCs w:val="24"/>
        </w:rPr>
        <w:t>,</w:t>
      </w:r>
      <w:r w:rsidRPr="00836AE3">
        <w:rPr>
          <w:rFonts w:ascii="Times New Roman" w:hAnsi="Times New Roman" w:cs="Times New Roman"/>
          <w:sz w:val="24"/>
          <w:szCs w:val="24"/>
        </w:rPr>
        <w:t xml:space="preserve"> is not a real </w:t>
      </w:r>
      <w:r w:rsidR="00294703">
        <w:rPr>
          <w:rFonts w:ascii="Times New Roman" w:hAnsi="Times New Roman" w:cs="Times New Roman"/>
          <w:sz w:val="24"/>
          <w:szCs w:val="24"/>
        </w:rPr>
        <w:t>eye. T</w:t>
      </w:r>
      <w:r w:rsidRPr="00836AE3">
        <w:rPr>
          <w:rFonts w:ascii="Times New Roman" w:hAnsi="Times New Roman" w:cs="Times New Roman"/>
          <w:sz w:val="24"/>
          <w:szCs w:val="24"/>
        </w:rPr>
        <w:t xml:space="preserve">he real </w:t>
      </w:r>
      <w:r w:rsidR="00294703">
        <w:rPr>
          <w:rFonts w:ascii="Times New Roman" w:hAnsi="Times New Roman" w:cs="Times New Roman"/>
          <w:sz w:val="24"/>
          <w:szCs w:val="24"/>
        </w:rPr>
        <w:t xml:space="preserve">eye </w:t>
      </w:r>
      <w:r w:rsidRPr="00836AE3">
        <w:rPr>
          <w:rFonts w:ascii="Times New Roman" w:hAnsi="Times New Roman" w:cs="Times New Roman"/>
          <w:sz w:val="24"/>
          <w:szCs w:val="24"/>
        </w:rPr>
        <w:t>was</w:t>
      </w:r>
      <w:r w:rsidR="00294703">
        <w:rPr>
          <w:rFonts w:ascii="Times New Roman" w:hAnsi="Times New Roman" w:cs="Times New Roman"/>
          <w:sz w:val="24"/>
          <w:szCs w:val="24"/>
        </w:rPr>
        <w:t>n’t</w:t>
      </w:r>
      <w:r w:rsidRPr="00836AE3">
        <w:rPr>
          <w:rFonts w:ascii="Times New Roman" w:hAnsi="Times New Roman" w:cs="Times New Roman"/>
          <w:sz w:val="24"/>
          <w:szCs w:val="24"/>
        </w:rPr>
        <w:t xml:space="preserve"> built </w:t>
      </w:r>
      <w:r w:rsidR="00294703">
        <w:rPr>
          <w:rFonts w:ascii="Times New Roman" w:hAnsi="Times New Roman" w:cs="Times New Roman"/>
          <w:sz w:val="24"/>
          <w:szCs w:val="24"/>
        </w:rPr>
        <w:t xml:space="preserve">by those </w:t>
      </w:r>
      <w:r w:rsidR="004534C1">
        <w:rPr>
          <w:rFonts w:ascii="Times New Roman" w:hAnsi="Times New Roman" w:cs="Times New Roman"/>
          <w:sz w:val="24"/>
          <w:szCs w:val="24"/>
        </w:rPr>
        <w:t xml:space="preserve">laws of </w:t>
      </w:r>
      <w:r w:rsidR="00294703">
        <w:rPr>
          <w:rFonts w:ascii="Times New Roman" w:hAnsi="Times New Roman" w:cs="Times New Roman"/>
          <w:sz w:val="24"/>
          <w:szCs w:val="24"/>
        </w:rPr>
        <w:t>refractions of</w:t>
      </w:r>
      <w:r w:rsidRPr="00836AE3">
        <w:rPr>
          <w:rFonts w:ascii="Times New Roman" w:hAnsi="Times New Roman" w:cs="Times New Roman"/>
          <w:sz w:val="24"/>
          <w:szCs w:val="24"/>
        </w:rPr>
        <w:t xml:space="preserve"> physics </w:t>
      </w:r>
      <w:r w:rsidR="00294703">
        <w:rPr>
          <w:rFonts w:ascii="Times New Roman" w:hAnsi="Times New Roman" w:cs="Times New Roman"/>
          <w:sz w:val="24"/>
          <w:szCs w:val="24"/>
        </w:rPr>
        <w:t>and the ophthalmologists,</w:t>
      </w:r>
      <w:r w:rsidRPr="00836AE3">
        <w:rPr>
          <w:rFonts w:ascii="Times New Roman" w:hAnsi="Times New Roman" w:cs="Times New Roman"/>
          <w:sz w:val="24"/>
          <w:szCs w:val="24"/>
        </w:rPr>
        <w:t xml:space="preserve"> just on that basis, </w:t>
      </w:r>
      <w:r w:rsidR="004534C1">
        <w:rPr>
          <w:rFonts w:ascii="Times New Roman" w:hAnsi="Times New Roman" w:cs="Times New Roman"/>
          <w:sz w:val="24"/>
          <w:szCs w:val="24"/>
        </w:rPr>
        <w:t xml:space="preserve">then </w:t>
      </w:r>
      <w:r w:rsidRPr="00836AE3">
        <w:rPr>
          <w:rFonts w:ascii="Times New Roman" w:hAnsi="Times New Roman" w:cs="Times New Roman"/>
          <w:sz w:val="24"/>
          <w:szCs w:val="24"/>
        </w:rPr>
        <w:t>used the standard</w:t>
      </w:r>
      <w:r w:rsidR="00294703">
        <w:rPr>
          <w:rFonts w:ascii="Times New Roman" w:hAnsi="Times New Roman" w:cs="Times New Roman"/>
          <w:sz w:val="24"/>
          <w:szCs w:val="24"/>
        </w:rPr>
        <w:t xml:space="preserve"> of the</w:t>
      </w:r>
      <w:r w:rsidRPr="00836AE3">
        <w:rPr>
          <w:rFonts w:ascii="Times New Roman" w:hAnsi="Times New Roman" w:cs="Times New Roman"/>
          <w:sz w:val="24"/>
          <w:szCs w:val="24"/>
        </w:rPr>
        <w:t xml:space="preserve"> average </w:t>
      </w:r>
      <w:r w:rsidR="00294703">
        <w:rPr>
          <w:rFonts w:ascii="Times New Roman" w:hAnsi="Times New Roman" w:cs="Times New Roman"/>
          <w:sz w:val="24"/>
          <w:szCs w:val="24"/>
        </w:rPr>
        <w:t>eye,</w:t>
      </w:r>
      <w:r w:rsidRPr="00836AE3">
        <w:rPr>
          <w:rFonts w:ascii="Times New Roman" w:hAnsi="Times New Roman" w:cs="Times New Roman"/>
          <w:sz w:val="24"/>
          <w:szCs w:val="24"/>
        </w:rPr>
        <w:t xml:space="preserve"> not the ideal </w:t>
      </w:r>
      <w:r w:rsidR="00294703">
        <w:rPr>
          <w:rFonts w:ascii="Times New Roman" w:hAnsi="Times New Roman" w:cs="Times New Roman"/>
          <w:sz w:val="24"/>
          <w:szCs w:val="24"/>
        </w:rPr>
        <w:t>eye</w:t>
      </w:r>
      <w:r w:rsidRPr="00836AE3">
        <w:rPr>
          <w:rFonts w:ascii="Times New Roman" w:hAnsi="Times New Roman" w:cs="Times New Roman"/>
          <w:sz w:val="24"/>
          <w:szCs w:val="24"/>
        </w:rPr>
        <w:t xml:space="preserve">, </w:t>
      </w:r>
      <w:r w:rsidR="00294703">
        <w:rPr>
          <w:rFonts w:ascii="Times New Roman" w:hAnsi="Times New Roman" w:cs="Times New Roman"/>
          <w:sz w:val="24"/>
          <w:szCs w:val="24"/>
        </w:rPr>
        <w:t>so that</w:t>
      </w:r>
      <w:r w:rsidRPr="00836AE3">
        <w:rPr>
          <w:rFonts w:ascii="Times New Roman" w:hAnsi="Times New Roman" w:cs="Times New Roman"/>
          <w:sz w:val="24"/>
          <w:szCs w:val="24"/>
        </w:rPr>
        <w:t xml:space="preserve"> the youngest people had not </w:t>
      </w:r>
      <w:r w:rsidR="00294703">
        <w:rPr>
          <w:rFonts w:ascii="Times New Roman" w:hAnsi="Times New Roman" w:cs="Times New Roman"/>
          <w:sz w:val="24"/>
          <w:szCs w:val="24"/>
        </w:rPr>
        <w:t>a normal eye</w:t>
      </w:r>
      <w:r w:rsidRPr="00836AE3">
        <w:rPr>
          <w:rFonts w:ascii="Times New Roman" w:hAnsi="Times New Roman" w:cs="Times New Roman"/>
          <w:sz w:val="24"/>
          <w:szCs w:val="24"/>
        </w:rPr>
        <w:t xml:space="preserve"> towards the higher part of the </w:t>
      </w:r>
      <w:r w:rsidR="00294703">
        <w:rPr>
          <w:rFonts w:ascii="Times New Roman" w:hAnsi="Times New Roman" w:cs="Times New Roman"/>
          <w:sz w:val="24"/>
          <w:szCs w:val="24"/>
        </w:rPr>
        <w:t>eye</w:t>
      </w:r>
      <w:r w:rsidRPr="00836AE3">
        <w:rPr>
          <w:rFonts w:ascii="Times New Roman" w:hAnsi="Times New Roman" w:cs="Times New Roman"/>
          <w:sz w:val="24"/>
          <w:szCs w:val="24"/>
        </w:rPr>
        <w:t>. You also highlighted difficulties experienced by people who want to quantify the vision</w:t>
      </w:r>
      <w:r w:rsidR="00294703">
        <w:rPr>
          <w:rFonts w:ascii="Times New Roman" w:hAnsi="Times New Roman" w:cs="Times New Roman"/>
          <w:sz w:val="24"/>
          <w:szCs w:val="24"/>
        </w:rPr>
        <w:t>,</w:t>
      </w:r>
      <w:r w:rsidRPr="00836AE3">
        <w:rPr>
          <w:rFonts w:ascii="Times New Roman" w:hAnsi="Times New Roman" w:cs="Times New Roman"/>
          <w:sz w:val="24"/>
          <w:szCs w:val="24"/>
        </w:rPr>
        <w:t xml:space="preserve"> the fact that seeing is not only a matter of sensing, </w:t>
      </w:r>
      <w:proofErr w:type="gramStart"/>
      <w:r w:rsidRPr="00836AE3">
        <w:rPr>
          <w:rFonts w:ascii="Times New Roman" w:hAnsi="Times New Roman" w:cs="Times New Roman"/>
          <w:sz w:val="24"/>
          <w:szCs w:val="24"/>
        </w:rPr>
        <w:t>it's</w:t>
      </w:r>
      <w:proofErr w:type="gramEnd"/>
      <w:r w:rsidRPr="00836AE3">
        <w:rPr>
          <w:rFonts w:ascii="Times New Roman" w:hAnsi="Times New Roman" w:cs="Times New Roman"/>
          <w:sz w:val="24"/>
          <w:szCs w:val="24"/>
        </w:rPr>
        <w:t xml:space="preserve"> also about the creation, </w:t>
      </w:r>
      <w:r w:rsidR="00942B09">
        <w:rPr>
          <w:rFonts w:ascii="Times New Roman" w:hAnsi="Times New Roman" w:cs="Times New Roman"/>
          <w:sz w:val="24"/>
          <w:szCs w:val="24"/>
        </w:rPr>
        <w:t xml:space="preserve">the </w:t>
      </w:r>
      <w:r w:rsidRPr="00836AE3">
        <w:rPr>
          <w:rFonts w:ascii="Times New Roman" w:hAnsi="Times New Roman" w:cs="Times New Roman"/>
          <w:sz w:val="24"/>
          <w:szCs w:val="24"/>
        </w:rPr>
        <w:t xml:space="preserve">creation of </w:t>
      </w:r>
      <w:r w:rsidR="00942B09">
        <w:rPr>
          <w:rFonts w:ascii="Times New Roman" w:hAnsi="Times New Roman" w:cs="Times New Roman"/>
          <w:sz w:val="24"/>
          <w:szCs w:val="24"/>
        </w:rPr>
        <w:t xml:space="preserve">what </w:t>
      </w:r>
      <w:r w:rsidRPr="00836AE3">
        <w:rPr>
          <w:rFonts w:ascii="Times New Roman" w:hAnsi="Times New Roman" w:cs="Times New Roman"/>
          <w:sz w:val="24"/>
          <w:szCs w:val="24"/>
        </w:rPr>
        <w:t xml:space="preserve">you talked about tables, visual tables, and you use terms close to </w:t>
      </w:r>
      <w:r w:rsidR="00942B09">
        <w:rPr>
          <w:rFonts w:ascii="Times New Roman" w:hAnsi="Times New Roman" w:cs="Times New Roman"/>
          <w:sz w:val="24"/>
          <w:szCs w:val="24"/>
        </w:rPr>
        <w:t>those</w:t>
      </w:r>
      <w:r w:rsidRPr="00836AE3">
        <w:rPr>
          <w:rFonts w:ascii="Times New Roman" w:hAnsi="Times New Roman" w:cs="Times New Roman"/>
          <w:sz w:val="24"/>
          <w:szCs w:val="24"/>
        </w:rPr>
        <w:t xml:space="preserve"> used by Michel Foucault, the resistance of the </w:t>
      </w:r>
      <w:r w:rsidR="00942B09">
        <w:rPr>
          <w:rFonts w:ascii="Times New Roman" w:hAnsi="Times New Roman" w:cs="Times New Roman"/>
          <w:sz w:val="24"/>
          <w:szCs w:val="24"/>
        </w:rPr>
        <w:t>vision,</w:t>
      </w:r>
      <w:r w:rsidRPr="00836AE3">
        <w:rPr>
          <w:rFonts w:ascii="Times New Roman" w:hAnsi="Times New Roman" w:cs="Times New Roman"/>
          <w:sz w:val="24"/>
          <w:szCs w:val="24"/>
        </w:rPr>
        <w:t xml:space="preserve"> which can be corrected. So, this is how I could summarize your speech</w:t>
      </w:r>
      <w:r w:rsidR="00294703">
        <w:rPr>
          <w:rFonts w:ascii="Times New Roman" w:hAnsi="Times New Roman" w:cs="Times New Roman"/>
          <w:sz w:val="24"/>
          <w:szCs w:val="24"/>
        </w:rPr>
        <w:t>.</w:t>
      </w:r>
      <w:r w:rsidRPr="00836AE3">
        <w:rPr>
          <w:rFonts w:ascii="Times New Roman" w:hAnsi="Times New Roman" w:cs="Times New Roman"/>
          <w:sz w:val="24"/>
          <w:szCs w:val="24"/>
        </w:rPr>
        <w:t xml:space="preserve"> I would like now to give some time to the audience to raise any questions. </w:t>
      </w:r>
    </w:p>
    <w:p w14:paraId="1C5B9636" w14:textId="77777777" w:rsidR="00294703" w:rsidRDefault="00294703">
      <w:pPr>
        <w:spacing w:after="0"/>
        <w:rPr>
          <w:rFonts w:ascii="Times New Roman" w:hAnsi="Times New Roman" w:cs="Times New Roman"/>
          <w:sz w:val="24"/>
          <w:szCs w:val="24"/>
        </w:rPr>
      </w:pPr>
    </w:p>
    <w:p w14:paraId="009E6605" w14:textId="55AE73B2" w:rsidR="007B1A4B"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We have three questions now</w:t>
      </w:r>
      <w:r w:rsidR="00D36B5A">
        <w:rPr>
          <w:rFonts w:ascii="Times New Roman" w:hAnsi="Times New Roman" w:cs="Times New Roman"/>
          <w:sz w:val="24"/>
          <w:szCs w:val="24"/>
        </w:rPr>
        <w:t xml:space="preserve"> for the colloquium, three main </w:t>
      </w:r>
      <w:r w:rsidRPr="00836AE3">
        <w:rPr>
          <w:rFonts w:ascii="Times New Roman" w:hAnsi="Times New Roman" w:cs="Times New Roman"/>
          <w:sz w:val="24"/>
          <w:szCs w:val="24"/>
        </w:rPr>
        <w:t>questions, of course</w:t>
      </w:r>
      <w:r w:rsidR="00D36B5A">
        <w:rPr>
          <w:rFonts w:ascii="Times New Roman" w:hAnsi="Times New Roman" w:cs="Times New Roman"/>
          <w:sz w:val="24"/>
          <w:szCs w:val="24"/>
        </w:rPr>
        <w:t xml:space="preserve">. </w:t>
      </w:r>
      <w:proofErr w:type="gramStart"/>
      <w:r w:rsidRPr="00836AE3">
        <w:rPr>
          <w:rFonts w:ascii="Times New Roman" w:hAnsi="Times New Roman" w:cs="Times New Roman"/>
          <w:sz w:val="24"/>
          <w:szCs w:val="24"/>
        </w:rPr>
        <w:t>So</w:t>
      </w:r>
      <w:proofErr w:type="gramEnd"/>
      <w:r w:rsidR="00D36B5A">
        <w:rPr>
          <w:rFonts w:ascii="Times New Roman" w:hAnsi="Times New Roman" w:cs="Times New Roman"/>
          <w:sz w:val="24"/>
          <w:szCs w:val="24"/>
        </w:rPr>
        <w:t xml:space="preserve"> I </w:t>
      </w:r>
      <w:r w:rsidR="004534C1">
        <w:rPr>
          <w:rFonts w:ascii="Times New Roman" w:hAnsi="Times New Roman" w:cs="Times New Roman"/>
          <w:sz w:val="24"/>
          <w:szCs w:val="24"/>
        </w:rPr>
        <w:t>will ask</w:t>
      </w:r>
      <w:r w:rsidRPr="00836AE3">
        <w:rPr>
          <w:rFonts w:ascii="Times New Roman" w:hAnsi="Times New Roman" w:cs="Times New Roman"/>
          <w:sz w:val="24"/>
          <w:szCs w:val="24"/>
        </w:rPr>
        <w:t xml:space="preserve"> one question and </w:t>
      </w:r>
      <w:r w:rsidR="00D36B5A">
        <w:rPr>
          <w:rFonts w:ascii="Times New Roman" w:hAnsi="Times New Roman" w:cs="Times New Roman"/>
          <w:sz w:val="24"/>
          <w:szCs w:val="24"/>
        </w:rPr>
        <w:t xml:space="preserve">then </w:t>
      </w:r>
      <w:r w:rsidRPr="00836AE3">
        <w:rPr>
          <w:rFonts w:ascii="Times New Roman" w:hAnsi="Times New Roman" w:cs="Times New Roman"/>
          <w:sz w:val="24"/>
          <w:szCs w:val="24"/>
        </w:rPr>
        <w:t xml:space="preserve">I will give the floor to </w:t>
      </w:r>
      <w:r w:rsidR="00D36B5A">
        <w:rPr>
          <w:rFonts w:ascii="Times New Roman" w:hAnsi="Times New Roman" w:cs="Times New Roman"/>
          <w:sz w:val="24"/>
          <w:szCs w:val="24"/>
        </w:rPr>
        <w:t>Hannah</w:t>
      </w:r>
      <w:r w:rsidRPr="00836AE3">
        <w:rPr>
          <w:rFonts w:ascii="Times New Roman" w:hAnsi="Times New Roman" w:cs="Times New Roman"/>
          <w:sz w:val="24"/>
          <w:szCs w:val="24"/>
        </w:rPr>
        <w:t>. So, the question will be</w:t>
      </w:r>
      <w:r w:rsidR="00D36B5A">
        <w:rPr>
          <w:rFonts w:ascii="Times New Roman" w:hAnsi="Times New Roman" w:cs="Times New Roman"/>
          <w:sz w:val="24"/>
          <w:szCs w:val="24"/>
        </w:rPr>
        <w:t xml:space="preserve"> so</w:t>
      </w:r>
      <w:r w:rsidRPr="00836AE3">
        <w:rPr>
          <w:rFonts w:ascii="Times New Roman" w:hAnsi="Times New Roman" w:cs="Times New Roman"/>
          <w:sz w:val="24"/>
          <w:szCs w:val="24"/>
        </w:rPr>
        <w:t xml:space="preserve">, to </w:t>
      </w:r>
      <w:r w:rsidR="004534C1">
        <w:rPr>
          <w:rFonts w:ascii="Times New Roman" w:hAnsi="Times New Roman" w:cs="Times New Roman"/>
          <w:sz w:val="24"/>
          <w:szCs w:val="24"/>
        </w:rPr>
        <w:t>comment</w:t>
      </w:r>
      <w:r w:rsidRPr="00836AE3">
        <w:rPr>
          <w:rFonts w:ascii="Times New Roman" w:hAnsi="Times New Roman" w:cs="Times New Roman"/>
          <w:sz w:val="24"/>
          <w:szCs w:val="24"/>
        </w:rPr>
        <w:t xml:space="preserve"> to the end of </w:t>
      </w:r>
      <w:r w:rsidR="00D36B5A">
        <w:rPr>
          <w:rFonts w:ascii="Times New Roman" w:hAnsi="Times New Roman" w:cs="Times New Roman"/>
          <w:sz w:val="24"/>
          <w:szCs w:val="24"/>
        </w:rPr>
        <w:t>your</w:t>
      </w:r>
      <w:r w:rsidRPr="00836AE3">
        <w:rPr>
          <w:rFonts w:ascii="Times New Roman" w:hAnsi="Times New Roman" w:cs="Times New Roman"/>
          <w:sz w:val="24"/>
          <w:szCs w:val="24"/>
        </w:rPr>
        <w:t xml:space="preserve"> speech and the idea, according to which definit</w:t>
      </w:r>
      <w:r w:rsidR="00D36B5A">
        <w:rPr>
          <w:rFonts w:ascii="Times New Roman" w:hAnsi="Times New Roman" w:cs="Times New Roman"/>
          <w:sz w:val="24"/>
          <w:szCs w:val="24"/>
        </w:rPr>
        <w:t xml:space="preserve">ion of blindness is not limited </w:t>
      </w:r>
      <w:r w:rsidRPr="00836AE3">
        <w:rPr>
          <w:rFonts w:ascii="Times New Roman" w:hAnsi="Times New Roman" w:cs="Times New Roman"/>
          <w:sz w:val="24"/>
          <w:szCs w:val="24"/>
        </w:rPr>
        <w:t>but we need a rich definition</w:t>
      </w:r>
      <w:r w:rsidR="00D36B5A">
        <w:rPr>
          <w:rFonts w:ascii="Times New Roman" w:hAnsi="Times New Roman" w:cs="Times New Roman"/>
          <w:sz w:val="24"/>
          <w:szCs w:val="24"/>
        </w:rPr>
        <w:t>, g</w:t>
      </w:r>
      <w:r w:rsidRPr="00836AE3">
        <w:rPr>
          <w:rFonts w:ascii="Times New Roman" w:hAnsi="Times New Roman" w:cs="Times New Roman"/>
          <w:sz w:val="24"/>
          <w:szCs w:val="24"/>
        </w:rPr>
        <w:t>oing beyond the current framework, which could be the basis o</w:t>
      </w:r>
      <w:r w:rsidR="00D36B5A">
        <w:rPr>
          <w:rFonts w:ascii="Times New Roman" w:hAnsi="Times New Roman" w:cs="Times New Roman"/>
          <w:sz w:val="24"/>
          <w:szCs w:val="24"/>
        </w:rPr>
        <w:t>f</w:t>
      </w:r>
      <w:r w:rsidRPr="00836AE3">
        <w:rPr>
          <w:rFonts w:ascii="Times New Roman" w:hAnsi="Times New Roman" w:cs="Times New Roman"/>
          <w:sz w:val="24"/>
          <w:szCs w:val="24"/>
        </w:rPr>
        <w:t xml:space="preserve"> the blindness studies. Amongst the three key questions</w:t>
      </w:r>
      <w:r w:rsidR="00D36B5A">
        <w:rPr>
          <w:rFonts w:ascii="Times New Roman" w:hAnsi="Times New Roman" w:cs="Times New Roman"/>
          <w:sz w:val="24"/>
          <w:szCs w:val="24"/>
        </w:rPr>
        <w:t>,</w:t>
      </w:r>
      <w:r w:rsidRPr="00836AE3">
        <w:rPr>
          <w:rFonts w:ascii="Times New Roman" w:hAnsi="Times New Roman" w:cs="Times New Roman"/>
          <w:sz w:val="24"/>
          <w:szCs w:val="24"/>
        </w:rPr>
        <w:t xml:space="preserve"> we do have this colloquium, there is what one</w:t>
      </w:r>
      <w:r w:rsidR="00D36B5A">
        <w:rPr>
          <w:rFonts w:ascii="Times New Roman" w:hAnsi="Times New Roman" w:cs="Times New Roman"/>
          <w:sz w:val="24"/>
          <w:szCs w:val="24"/>
        </w:rPr>
        <w:t>: what definition of blindness d</w:t>
      </w:r>
      <w:r w:rsidRPr="00836AE3">
        <w:rPr>
          <w:rFonts w:ascii="Times New Roman" w:hAnsi="Times New Roman" w:cs="Times New Roman"/>
          <w:sz w:val="24"/>
          <w:szCs w:val="24"/>
        </w:rPr>
        <w:t xml:space="preserve">oes your research lead you to adopt? </w:t>
      </w:r>
      <w:r w:rsidR="00D36B5A">
        <w:rPr>
          <w:rFonts w:ascii="Times New Roman" w:hAnsi="Times New Roman" w:cs="Times New Roman"/>
          <w:sz w:val="24"/>
          <w:szCs w:val="24"/>
        </w:rPr>
        <w:t>A</w:t>
      </w:r>
      <w:r w:rsidRPr="00836AE3">
        <w:rPr>
          <w:rFonts w:ascii="Times New Roman" w:hAnsi="Times New Roman" w:cs="Times New Roman"/>
          <w:sz w:val="24"/>
          <w:szCs w:val="24"/>
        </w:rPr>
        <w:t xml:space="preserve">nd </w:t>
      </w:r>
      <w:r w:rsidR="00D36B5A">
        <w:rPr>
          <w:rFonts w:ascii="Times New Roman" w:hAnsi="Times New Roman" w:cs="Times New Roman"/>
          <w:sz w:val="24"/>
          <w:szCs w:val="24"/>
        </w:rPr>
        <w:t>to be precise,</w:t>
      </w:r>
      <w:r w:rsidRPr="00836AE3">
        <w:rPr>
          <w:rFonts w:ascii="Times New Roman" w:hAnsi="Times New Roman" w:cs="Times New Roman"/>
          <w:sz w:val="24"/>
          <w:szCs w:val="24"/>
        </w:rPr>
        <w:t xml:space="preserve"> my question</w:t>
      </w:r>
      <w:r w:rsidR="00D36B5A">
        <w:rPr>
          <w:rFonts w:ascii="Times New Roman" w:hAnsi="Times New Roman" w:cs="Times New Roman"/>
          <w:sz w:val="24"/>
          <w:szCs w:val="24"/>
        </w:rPr>
        <w:t>:</w:t>
      </w:r>
      <w:r w:rsidRPr="00836AE3">
        <w:rPr>
          <w:rFonts w:ascii="Times New Roman" w:hAnsi="Times New Roman" w:cs="Times New Roman"/>
          <w:sz w:val="24"/>
          <w:szCs w:val="24"/>
        </w:rPr>
        <w:t xml:space="preserve"> according to you, </w:t>
      </w:r>
      <w:r w:rsidR="00D36B5A">
        <w:rPr>
          <w:rFonts w:ascii="Times New Roman" w:hAnsi="Times New Roman" w:cs="Times New Roman"/>
          <w:sz w:val="24"/>
          <w:szCs w:val="24"/>
        </w:rPr>
        <w:t xml:space="preserve">do </w:t>
      </w:r>
      <w:r w:rsidRPr="00836AE3">
        <w:rPr>
          <w:rFonts w:ascii="Times New Roman" w:hAnsi="Times New Roman" w:cs="Times New Roman"/>
          <w:sz w:val="24"/>
          <w:szCs w:val="24"/>
        </w:rPr>
        <w:t xml:space="preserve">you think there are </w:t>
      </w:r>
      <w:r w:rsidR="00E241E1">
        <w:rPr>
          <w:rFonts w:ascii="Times New Roman" w:hAnsi="Times New Roman" w:cs="Times New Roman"/>
          <w:sz w:val="24"/>
          <w:szCs w:val="24"/>
        </w:rPr>
        <w:t>as many</w:t>
      </w:r>
      <w:r w:rsidRPr="00836AE3">
        <w:rPr>
          <w:rFonts w:ascii="Times New Roman" w:hAnsi="Times New Roman" w:cs="Times New Roman"/>
          <w:sz w:val="24"/>
          <w:szCs w:val="24"/>
        </w:rPr>
        <w:t xml:space="preserve"> definitions of blindness in </w:t>
      </w:r>
      <w:r w:rsidR="00D36B5A">
        <w:rPr>
          <w:rFonts w:ascii="Times New Roman" w:hAnsi="Times New Roman" w:cs="Times New Roman"/>
          <w:sz w:val="24"/>
          <w:szCs w:val="24"/>
        </w:rPr>
        <w:t>history or do you think that history that allows us to</w:t>
      </w:r>
      <w:r w:rsidRPr="00836AE3">
        <w:rPr>
          <w:rFonts w:ascii="Times New Roman" w:hAnsi="Times New Roman" w:cs="Times New Roman"/>
          <w:sz w:val="24"/>
          <w:szCs w:val="24"/>
        </w:rPr>
        <w:t xml:space="preserve"> precise the definition and that scientists will be able to define a common definition</w:t>
      </w:r>
      <w:r w:rsidR="00D36B5A">
        <w:rPr>
          <w:rFonts w:ascii="Times New Roman" w:hAnsi="Times New Roman" w:cs="Times New Roman"/>
          <w:sz w:val="24"/>
          <w:szCs w:val="24"/>
        </w:rPr>
        <w:t xml:space="preserve"> or do you think </w:t>
      </w:r>
      <w:r w:rsidR="00D36B5A">
        <w:rPr>
          <w:rFonts w:ascii="Times New Roman" w:hAnsi="Times New Roman" w:cs="Times New Roman"/>
          <w:sz w:val="24"/>
          <w:szCs w:val="24"/>
        </w:rPr>
        <w:lastRenderedPageBreak/>
        <w:t>that</w:t>
      </w:r>
      <w:r w:rsidRPr="00836AE3">
        <w:rPr>
          <w:rFonts w:ascii="Times New Roman" w:hAnsi="Times New Roman" w:cs="Times New Roman"/>
          <w:sz w:val="24"/>
          <w:szCs w:val="24"/>
        </w:rPr>
        <w:t xml:space="preserve"> the gap that exists between t</w:t>
      </w:r>
      <w:r w:rsidR="00D36B5A">
        <w:rPr>
          <w:rFonts w:ascii="Times New Roman" w:hAnsi="Times New Roman" w:cs="Times New Roman"/>
          <w:sz w:val="24"/>
          <w:szCs w:val="24"/>
        </w:rPr>
        <w:t>he real world and the standards only</w:t>
      </w:r>
      <w:r w:rsidRPr="00836AE3">
        <w:rPr>
          <w:rFonts w:ascii="Times New Roman" w:hAnsi="Times New Roman" w:cs="Times New Roman"/>
          <w:sz w:val="24"/>
          <w:szCs w:val="24"/>
        </w:rPr>
        <w:t xml:space="preserve"> express</w:t>
      </w:r>
      <w:r w:rsidR="00D36B5A">
        <w:rPr>
          <w:rFonts w:ascii="Times New Roman" w:hAnsi="Times New Roman" w:cs="Times New Roman"/>
          <w:sz w:val="24"/>
          <w:szCs w:val="24"/>
        </w:rPr>
        <w:t>es</w:t>
      </w:r>
      <w:r w:rsidRPr="00836AE3">
        <w:rPr>
          <w:rFonts w:ascii="Times New Roman" w:hAnsi="Times New Roman" w:cs="Times New Roman"/>
          <w:sz w:val="24"/>
          <w:szCs w:val="24"/>
        </w:rPr>
        <w:t xml:space="preserve"> the inability of science o</w:t>
      </w:r>
      <w:r w:rsidR="007B1A4B">
        <w:rPr>
          <w:rFonts w:ascii="Times New Roman" w:hAnsi="Times New Roman" w:cs="Times New Roman"/>
          <w:sz w:val="24"/>
          <w:szCs w:val="24"/>
        </w:rPr>
        <w:t>f</w:t>
      </w:r>
      <w:r w:rsidR="00D36B5A">
        <w:rPr>
          <w:rFonts w:ascii="Times New Roman" w:hAnsi="Times New Roman" w:cs="Times New Roman"/>
          <w:sz w:val="24"/>
          <w:szCs w:val="24"/>
        </w:rPr>
        <w:t xml:space="preserve"> sight and </w:t>
      </w:r>
      <w:r w:rsidRPr="00836AE3">
        <w:rPr>
          <w:rFonts w:ascii="Times New Roman" w:hAnsi="Times New Roman" w:cs="Times New Roman"/>
          <w:sz w:val="24"/>
          <w:szCs w:val="24"/>
        </w:rPr>
        <w:t xml:space="preserve">blindness? Which </w:t>
      </w:r>
      <w:r w:rsidR="007B1A4B">
        <w:rPr>
          <w:rFonts w:ascii="Times New Roman" w:hAnsi="Times New Roman" w:cs="Times New Roman"/>
          <w:sz w:val="24"/>
          <w:szCs w:val="24"/>
        </w:rPr>
        <w:t>of the</w:t>
      </w:r>
      <w:r w:rsidRPr="00836AE3">
        <w:rPr>
          <w:rFonts w:ascii="Times New Roman" w:hAnsi="Times New Roman" w:cs="Times New Roman"/>
          <w:sz w:val="24"/>
          <w:szCs w:val="24"/>
        </w:rPr>
        <w:t xml:space="preserve"> definition</w:t>
      </w:r>
      <w:r w:rsidR="007B1A4B">
        <w:rPr>
          <w:rFonts w:ascii="Times New Roman" w:hAnsi="Times New Roman" w:cs="Times New Roman"/>
          <w:sz w:val="24"/>
          <w:szCs w:val="24"/>
        </w:rPr>
        <w:t>s of blindness do you think are</w:t>
      </w:r>
      <w:r w:rsidRPr="00836AE3">
        <w:rPr>
          <w:rFonts w:ascii="Times New Roman" w:hAnsi="Times New Roman" w:cs="Times New Roman"/>
          <w:sz w:val="24"/>
          <w:szCs w:val="24"/>
        </w:rPr>
        <w:t xml:space="preserve"> relevant. That's it. </w:t>
      </w:r>
    </w:p>
    <w:p w14:paraId="57BC7D78" w14:textId="77777777" w:rsidR="007B1A4B" w:rsidRDefault="007B1A4B">
      <w:pPr>
        <w:spacing w:after="0"/>
        <w:rPr>
          <w:rFonts w:ascii="Times New Roman" w:hAnsi="Times New Roman" w:cs="Times New Roman"/>
          <w:sz w:val="24"/>
          <w:szCs w:val="24"/>
        </w:rPr>
      </w:pPr>
    </w:p>
    <w:p w14:paraId="75265283" w14:textId="77777777" w:rsidR="007B1A4B" w:rsidRDefault="007B1A4B">
      <w:pPr>
        <w:spacing w:after="0"/>
        <w:rPr>
          <w:rFonts w:ascii="Times New Roman" w:hAnsi="Times New Roman" w:cs="Times New Roman"/>
          <w:color w:val="5D7284"/>
          <w:sz w:val="24"/>
          <w:szCs w:val="24"/>
        </w:rPr>
      </w:pPr>
      <w:r w:rsidRPr="007B1A4B">
        <w:rPr>
          <w:rFonts w:ascii="Times New Roman" w:hAnsi="Times New Roman" w:cs="Times New Roman"/>
          <w:b/>
          <w:sz w:val="24"/>
          <w:szCs w:val="24"/>
        </w:rPr>
        <w:t>Corinne Doria</w:t>
      </w:r>
      <w:r w:rsidRPr="007B1A4B">
        <w:rPr>
          <w:rFonts w:ascii="Times New Roman" w:hAnsi="Times New Roman" w:cs="Times New Roman"/>
          <w:sz w:val="24"/>
          <w:szCs w:val="24"/>
        </w:rPr>
        <w:t xml:space="preserve"> </w:t>
      </w:r>
      <w:r>
        <w:rPr>
          <w:rFonts w:ascii="Times New Roman" w:hAnsi="Times New Roman" w:cs="Times New Roman"/>
          <w:color w:val="5D7284"/>
          <w:sz w:val="24"/>
          <w:szCs w:val="24"/>
        </w:rPr>
        <w:t>49</w:t>
      </w:r>
      <w:r w:rsidRPr="00836AE3">
        <w:rPr>
          <w:rFonts w:ascii="Times New Roman" w:hAnsi="Times New Roman" w:cs="Times New Roman"/>
          <w:color w:val="5D7284"/>
          <w:sz w:val="24"/>
          <w:szCs w:val="24"/>
        </w:rPr>
        <w:t>:</w:t>
      </w:r>
      <w:r>
        <w:rPr>
          <w:rFonts w:ascii="Times New Roman" w:hAnsi="Times New Roman" w:cs="Times New Roman"/>
          <w:color w:val="5D7284"/>
          <w:sz w:val="24"/>
          <w:szCs w:val="24"/>
        </w:rPr>
        <w:t>39</w:t>
      </w:r>
    </w:p>
    <w:p w14:paraId="5A3862CD" w14:textId="37BCA28C" w:rsidR="00942C16"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Thank you for having summarized my talk so acc</w:t>
      </w:r>
      <w:r w:rsidR="007B1A4B">
        <w:rPr>
          <w:rFonts w:ascii="Times New Roman" w:hAnsi="Times New Roman" w:cs="Times New Roman"/>
          <w:sz w:val="24"/>
          <w:szCs w:val="24"/>
        </w:rPr>
        <w:t>urately and for your question. O</w:t>
      </w:r>
      <w:r w:rsidRPr="00836AE3">
        <w:rPr>
          <w:rFonts w:ascii="Times New Roman" w:hAnsi="Times New Roman" w:cs="Times New Roman"/>
          <w:sz w:val="24"/>
          <w:szCs w:val="24"/>
        </w:rPr>
        <w:t>ne of the comments that you've made on the fact that blindness is considered as a pathological condition</w:t>
      </w:r>
      <w:r w:rsidR="007B1A4B">
        <w:rPr>
          <w:rFonts w:ascii="Times New Roman" w:hAnsi="Times New Roman" w:cs="Times New Roman"/>
          <w:sz w:val="24"/>
          <w:szCs w:val="24"/>
        </w:rPr>
        <w:t>, t</w:t>
      </w:r>
      <w:r w:rsidRPr="00836AE3">
        <w:rPr>
          <w:rFonts w:ascii="Times New Roman" w:hAnsi="Times New Roman" w:cs="Times New Roman"/>
          <w:sz w:val="24"/>
          <w:szCs w:val="24"/>
        </w:rPr>
        <w:t>hat's very interesting because</w:t>
      </w:r>
      <w:r w:rsidR="007B1A4B">
        <w:rPr>
          <w:rFonts w:ascii="Times New Roman" w:hAnsi="Times New Roman" w:cs="Times New Roman"/>
          <w:sz w:val="24"/>
          <w:szCs w:val="24"/>
        </w:rPr>
        <w:t>,</w:t>
      </w:r>
      <w:r w:rsidRPr="00836AE3">
        <w:rPr>
          <w:rFonts w:ascii="Times New Roman" w:hAnsi="Times New Roman" w:cs="Times New Roman"/>
          <w:sz w:val="24"/>
          <w:szCs w:val="24"/>
        </w:rPr>
        <w:t xml:space="preserve"> for instance, </w:t>
      </w:r>
      <w:r w:rsidR="007B1A4B">
        <w:rPr>
          <w:rFonts w:ascii="Times New Roman" w:hAnsi="Times New Roman" w:cs="Times New Roman"/>
          <w:sz w:val="24"/>
          <w:szCs w:val="24"/>
        </w:rPr>
        <w:t>w</w:t>
      </w:r>
      <w:r w:rsidRPr="00836AE3">
        <w:rPr>
          <w:rFonts w:ascii="Times New Roman" w:hAnsi="Times New Roman" w:cs="Times New Roman"/>
          <w:sz w:val="24"/>
          <w:szCs w:val="24"/>
        </w:rPr>
        <w:t>hile I was preparing for this talk, I was reading 19</w:t>
      </w:r>
      <w:r w:rsidRPr="007B1A4B">
        <w:rPr>
          <w:rFonts w:ascii="Times New Roman" w:hAnsi="Times New Roman" w:cs="Times New Roman"/>
          <w:sz w:val="24"/>
          <w:szCs w:val="24"/>
          <w:vertAlign w:val="superscript"/>
        </w:rPr>
        <w:t>th</w:t>
      </w:r>
      <w:r w:rsidR="007B1A4B">
        <w:rPr>
          <w:rFonts w:ascii="Times New Roman" w:hAnsi="Times New Roman" w:cs="Times New Roman"/>
          <w:sz w:val="24"/>
          <w:szCs w:val="24"/>
        </w:rPr>
        <w:t>-</w:t>
      </w:r>
      <w:r w:rsidRPr="00836AE3">
        <w:rPr>
          <w:rFonts w:ascii="Times New Roman" w:hAnsi="Times New Roman" w:cs="Times New Roman"/>
          <w:sz w:val="24"/>
          <w:szCs w:val="24"/>
        </w:rPr>
        <w:t xml:space="preserve">century medical </w:t>
      </w:r>
      <w:r w:rsidR="007B1A4B">
        <w:rPr>
          <w:rFonts w:ascii="Times New Roman" w:hAnsi="Times New Roman" w:cs="Times New Roman"/>
          <w:sz w:val="24"/>
          <w:szCs w:val="24"/>
        </w:rPr>
        <w:t>dictionaries, a</w:t>
      </w:r>
      <w:r w:rsidRPr="00836AE3">
        <w:rPr>
          <w:rFonts w:ascii="Times New Roman" w:hAnsi="Times New Roman" w:cs="Times New Roman"/>
          <w:sz w:val="24"/>
          <w:szCs w:val="24"/>
        </w:rPr>
        <w:t xml:space="preserve">fter </w:t>
      </w:r>
      <w:r w:rsidR="007B1A4B">
        <w:rPr>
          <w:rFonts w:ascii="Times New Roman" w:hAnsi="Times New Roman" w:cs="Times New Roman"/>
          <w:sz w:val="24"/>
          <w:szCs w:val="24"/>
        </w:rPr>
        <w:t>1812 until 1918.</w:t>
      </w:r>
      <w:r w:rsidRPr="00836AE3">
        <w:rPr>
          <w:rFonts w:ascii="Times New Roman" w:hAnsi="Times New Roman" w:cs="Times New Roman"/>
          <w:sz w:val="24"/>
          <w:szCs w:val="24"/>
        </w:rPr>
        <w:t xml:space="preserve"> I found that the definitions were not at all </w:t>
      </w:r>
      <w:r w:rsidR="007B1A4B">
        <w:rPr>
          <w:rFonts w:ascii="Times New Roman" w:hAnsi="Times New Roman" w:cs="Times New Roman"/>
          <w:sz w:val="24"/>
          <w:szCs w:val="24"/>
        </w:rPr>
        <w:t xml:space="preserve">– that </w:t>
      </w:r>
      <w:r w:rsidRPr="00836AE3">
        <w:rPr>
          <w:rFonts w:ascii="Times New Roman" w:hAnsi="Times New Roman" w:cs="Times New Roman"/>
          <w:sz w:val="24"/>
          <w:szCs w:val="24"/>
        </w:rPr>
        <w:t xml:space="preserve">there were a lot of doctors who were </w:t>
      </w:r>
      <w:r w:rsidR="007B1A4B">
        <w:rPr>
          <w:rFonts w:ascii="Times New Roman" w:hAnsi="Times New Roman" w:cs="Times New Roman"/>
          <w:sz w:val="24"/>
          <w:szCs w:val="24"/>
        </w:rPr>
        <w:t>really</w:t>
      </w:r>
      <w:r w:rsidRPr="00836AE3">
        <w:rPr>
          <w:rFonts w:ascii="Times New Roman" w:hAnsi="Times New Roman" w:cs="Times New Roman"/>
          <w:sz w:val="24"/>
          <w:szCs w:val="24"/>
        </w:rPr>
        <w:t xml:space="preserve"> saying that blindness is not a disease, it is the consequence of a disease, but it is not a disease in and of itself. And others were saying no, it is a pathology</w:t>
      </w:r>
      <w:r w:rsidR="007B1A4B">
        <w:rPr>
          <w:rFonts w:ascii="Times New Roman" w:hAnsi="Times New Roman" w:cs="Times New Roman"/>
          <w:sz w:val="24"/>
          <w:szCs w:val="24"/>
        </w:rPr>
        <w:t>;</w:t>
      </w:r>
      <w:r w:rsidRPr="00836AE3">
        <w:rPr>
          <w:rFonts w:ascii="Times New Roman" w:hAnsi="Times New Roman" w:cs="Times New Roman"/>
          <w:sz w:val="24"/>
          <w:szCs w:val="24"/>
        </w:rPr>
        <w:t xml:space="preserve"> it is a path</w:t>
      </w:r>
      <w:r w:rsidR="007B1A4B">
        <w:rPr>
          <w:rFonts w:ascii="Times New Roman" w:hAnsi="Times New Roman" w:cs="Times New Roman"/>
          <w:sz w:val="24"/>
          <w:szCs w:val="24"/>
        </w:rPr>
        <w:t>ological condition of the eye t</w:t>
      </w:r>
      <w:r w:rsidRPr="00836AE3">
        <w:rPr>
          <w:rFonts w:ascii="Times New Roman" w:hAnsi="Times New Roman" w:cs="Times New Roman"/>
          <w:sz w:val="24"/>
          <w:szCs w:val="24"/>
        </w:rPr>
        <w:t>hat is abnormal, etc. This was a question that's as far as I am concerned, we</w:t>
      </w:r>
      <w:r w:rsidR="007B1A4B">
        <w:rPr>
          <w:rFonts w:ascii="Times New Roman" w:hAnsi="Times New Roman" w:cs="Times New Roman"/>
          <w:sz w:val="24"/>
          <w:szCs w:val="24"/>
        </w:rPr>
        <w:t>- it is interesting</w:t>
      </w:r>
      <w:r w:rsidRPr="00836AE3">
        <w:rPr>
          <w:rFonts w:ascii="Times New Roman" w:hAnsi="Times New Roman" w:cs="Times New Roman"/>
          <w:sz w:val="24"/>
          <w:szCs w:val="24"/>
        </w:rPr>
        <w:t xml:space="preserve"> to continue to discuss and it is not limited to blindness, is it? We could ask the same question about other situations that are defined as situations of disability. As for the definition of blindness</w:t>
      </w:r>
      <w:r w:rsidR="00E007D2">
        <w:rPr>
          <w:rFonts w:ascii="Times New Roman" w:hAnsi="Times New Roman" w:cs="Times New Roman"/>
          <w:sz w:val="24"/>
          <w:szCs w:val="24"/>
        </w:rPr>
        <w:t>,</w:t>
      </w:r>
      <w:r w:rsidRPr="00836AE3">
        <w:rPr>
          <w:rFonts w:ascii="Times New Roman" w:hAnsi="Times New Roman" w:cs="Times New Roman"/>
          <w:sz w:val="24"/>
          <w:szCs w:val="24"/>
        </w:rPr>
        <w:t xml:space="preserve"> t</w:t>
      </w:r>
      <w:r w:rsidR="00E007D2">
        <w:rPr>
          <w:rFonts w:ascii="Times New Roman" w:hAnsi="Times New Roman" w:cs="Times New Roman"/>
          <w:sz w:val="24"/>
          <w:szCs w:val="24"/>
        </w:rPr>
        <w:t>wo</w:t>
      </w:r>
      <w:r w:rsidRPr="00836AE3">
        <w:rPr>
          <w:rFonts w:ascii="Times New Roman" w:hAnsi="Times New Roman" w:cs="Times New Roman"/>
          <w:sz w:val="24"/>
          <w:szCs w:val="24"/>
        </w:rPr>
        <w:t xml:space="preserve"> </w:t>
      </w:r>
      <w:proofErr w:type="gramStart"/>
      <w:r w:rsidRPr="00836AE3">
        <w:rPr>
          <w:rFonts w:ascii="Times New Roman" w:hAnsi="Times New Roman" w:cs="Times New Roman"/>
          <w:sz w:val="24"/>
          <w:szCs w:val="24"/>
        </w:rPr>
        <w:t>things</w:t>
      </w:r>
      <w:proofErr w:type="gramEnd"/>
      <w:r w:rsidRPr="00836AE3">
        <w:rPr>
          <w:rFonts w:ascii="Times New Roman" w:hAnsi="Times New Roman" w:cs="Times New Roman"/>
          <w:sz w:val="24"/>
          <w:szCs w:val="24"/>
        </w:rPr>
        <w:t xml:space="preserve"> to be said. The reason why I propose this </w:t>
      </w:r>
      <w:proofErr w:type="gramStart"/>
      <w:r w:rsidRPr="00836AE3">
        <w:rPr>
          <w:rFonts w:ascii="Times New Roman" w:hAnsi="Times New Roman" w:cs="Times New Roman"/>
          <w:sz w:val="24"/>
          <w:szCs w:val="24"/>
        </w:rPr>
        <w:t>topic</w:t>
      </w:r>
      <w:proofErr w:type="gramEnd"/>
      <w:r w:rsidRPr="00836AE3">
        <w:rPr>
          <w:rFonts w:ascii="Times New Roman" w:hAnsi="Times New Roman" w:cs="Times New Roman"/>
          <w:sz w:val="24"/>
          <w:szCs w:val="24"/>
        </w:rPr>
        <w:t xml:space="preserve"> or this lecture is that, in my view, in the context of what has been published regarding blindness</w:t>
      </w:r>
      <w:r w:rsidR="00E007D2">
        <w:rPr>
          <w:rFonts w:ascii="Times New Roman" w:hAnsi="Times New Roman" w:cs="Times New Roman"/>
          <w:sz w:val="24"/>
          <w:szCs w:val="24"/>
        </w:rPr>
        <w:t>,</w:t>
      </w:r>
      <w:r w:rsidRPr="00836AE3">
        <w:rPr>
          <w:rFonts w:ascii="Times New Roman" w:hAnsi="Times New Roman" w:cs="Times New Roman"/>
          <w:sz w:val="24"/>
          <w:szCs w:val="24"/>
        </w:rPr>
        <w:t xml:space="preserve"> we do not often find writers who can define the terms, the usable terms</w:t>
      </w:r>
      <w:r w:rsidR="00E007D2">
        <w:rPr>
          <w:rFonts w:ascii="Times New Roman" w:hAnsi="Times New Roman" w:cs="Times New Roman"/>
          <w:sz w:val="24"/>
          <w:szCs w:val="24"/>
        </w:rPr>
        <w:t>,</w:t>
      </w:r>
      <w:r w:rsidRPr="00836AE3">
        <w:rPr>
          <w:rFonts w:ascii="Times New Roman" w:hAnsi="Times New Roman" w:cs="Times New Roman"/>
          <w:sz w:val="24"/>
          <w:szCs w:val="24"/>
        </w:rPr>
        <w:t xml:space="preserve"> the terms that they use. And we continue to talk about blindness as if it were commonly agreed knowledge</w:t>
      </w:r>
      <w:r w:rsidR="00E007D2">
        <w:rPr>
          <w:rFonts w:ascii="Times New Roman" w:hAnsi="Times New Roman" w:cs="Times New Roman"/>
          <w:sz w:val="24"/>
          <w:szCs w:val="24"/>
        </w:rPr>
        <w:t>,</w:t>
      </w:r>
      <w:r w:rsidRPr="00836AE3">
        <w:rPr>
          <w:rFonts w:ascii="Times New Roman" w:hAnsi="Times New Roman" w:cs="Times New Roman"/>
          <w:sz w:val="24"/>
          <w:szCs w:val="24"/>
        </w:rPr>
        <w:t xml:space="preserve"> as if everybody had the same idea of it. That is not at all the case. The second question is, as a researcher interested in the</w:t>
      </w:r>
      <w:r w:rsidR="00E007D2">
        <w:rPr>
          <w:rFonts w:ascii="Times New Roman" w:hAnsi="Times New Roman" w:cs="Times New Roman"/>
          <w:sz w:val="24"/>
          <w:szCs w:val="24"/>
        </w:rPr>
        <w:t>,</w:t>
      </w:r>
      <w:r w:rsidRPr="00836AE3">
        <w:rPr>
          <w:rFonts w:ascii="Times New Roman" w:hAnsi="Times New Roman" w:cs="Times New Roman"/>
          <w:sz w:val="24"/>
          <w:szCs w:val="24"/>
        </w:rPr>
        <w:t xml:space="preserve"> in disability studies, do we need an accurate and universal definition? This is the difficulty of giving a definition. Why? Because we</w:t>
      </w:r>
      <w:r w:rsidR="00E007D2">
        <w:rPr>
          <w:rFonts w:ascii="Times New Roman" w:hAnsi="Times New Roman" w:cs="Times New Roman"/>
          <w:sz w:val="24"/>
          <w:szCs w:val="24"/>
        </w:rPr>
        <w:t>,</w:t>
      </w:r>
      <w:r w:rsidRPr="00836AE3">
        <w:rPr>
          <w:rFonts w:ascii="Times New Roman" w:hAnsi="Times New Roman" w:cs="Times New Roman"/>
          <w:sz w:val="24"/>
          <w:szCs w:val="24"/>
        </w:rPr>
        <w:t xml:space="preserve"> it's obvious in the context of health protocols, the </w:t>
      </w:r>
      <w:proofErr w:type="spellStart"/>
      <w:r w:rsidR="00E241E1">
        <w:rPr>
          <w:rFonts w:ascii="Times New Roman" w:hAnsi="Times New Roman" w:cs="Times New Roman"/>
          <w:sz w:val="24"/>
          <w:szCs w:val="24"/>
        </w:rPr>
        <w:t>quantative</w:t>
      </w:r>
      <w:proofErr w:type="spellEnd"/>
      <w:r w:rsidRPr="00836AE3">
        <w:rPr>
          <w:rFonts w:ascii="Times New Roman" w:hAnsi="Times New Roman" w:cs="Times New Roman"/>
          <w:sz w:val="24"/>
          <w:szCs w:val="24"/>
        </w:rPr>
        <w:t xml:space="preserve"> definition of a deficiency of one or another</w:t>
      </w:r>
      <w:r w:rsidR="00E007D2">
        <w:rPr>
          <w:rFonts w:ascii="Times New Roman" w:hAnsi="Times New Roman" w:cs="Times New Roman"/>
          <w:sz w:val="24"/>
          <w:szCs w:val="24"/>
        </w:rPr>
        <w:t>,</w:t>
      </w:r>
      <w:r w:rsidRPr="00836AE3">
        <w:rPr>
          <w:rFonts w:ascii="Times New Roman" w:hAnsi="Times New Roman" w:cs="Times New Roman"/>
          <w:sz w:val="24"/>
          <w:szCs w:val="24"/>
        </w:rPr>
        <w:t xml:space="preserve"> of one kind or another, is functional. This results in a certain number of people in society</w:t>
      </w:r>
      <w:r w:rsidR="00E007D2">
        <w:rPr>
          <w:rFonts w:ascii="Times New Roman" w:hAnsi="Times New Roman" w:cs="Times New Roman"/>
          <w:sz w:val="24"/>
          <w:szCs w:val="24"/>
        </w:rPr>
        <w:t xml:space="preserve"> </w:t>
      </w:r>
      <w:r w:rsidRPr="00836AE3">
        <w:rPr>
          <w:rFonts w:ascii="Times New Roman" w:hAnsi="Times New Roman" w:cs="Times New Roman"/>
          <w:sz w:val="24"/>
          <w:szCs w:val="24"/>
        </w:rPr>
        <w:t>are not adapted to society can then enjoy the same rights as most people. The question is, as a researcher in the context of blindness studies, how do we want to define blindness? And do we need a definition, a universal definition of this condition? It is a debate that I'm not sure we've reached the end of</w:t>
      </w:r>
      <w:r w:rsidR="00942C16">
        <w:rPr>
          <w:rFonts w:ascii="Times New Roman" w:hAnsi="Times New Roman" w:cs="Times New Roman"/>
          <w:sz w:val="24"/>
          <w:szCs w:val="24"/>
        </w:rPr>
        <w:t>;</w:t>
      </w:r>
      <w:r w:rsidRPr="00836AE3">
        <w:rPr>
          <w:rFonts w:ascii="Times New Roman" w:hAnsi="Times New Roman" w:cs="Times New Roman"/>
          <w:sz w:val="24"/>
          <w:szCs w:val="24"/>
        </w:rPr>
        <w:t xml:space="preserve"> this has not yet been carried out in an exhaustive fashion. And I believe that it is a question that I would like very </w:t>
      </w:r>
      <w:proofErr w:type="gramStart"/>
      <w:r w:rsidRPr="00836AE3">
        <w:rPr>
          <w:rFonts w:ascii="Times New Roman" w:hAnsi="Times New Roman" w:cs="Times New Roman"/>
          <w:sz w:val="24"/>
          <w:szCs w:val="24"/>
        </w:rPr>
        <w:t>much</w:t>
      </w:r>
      <w:r w:rsidR="00942C16">
        <w:rPr>
          <w:rFonts w:ascii="Times New Roman" w:hAnsi="Times New Roman" w:cs="Times New Roman"/>
          <w:sz w:val="24"/>
          <w:szCs w:val="24"/>
        </w:rPr>
        <w:t xml:space="preserve"> so</w:t>
      </w:r>
      <w:proofErr w:type="gramEnd"/>
      <w:r w:rsidRPr="00836AE3">
        <w:rPr>
          <w:rFonts w:ascii="Times New Roman" w:hAnsi="Times New Roman" w:cs="Times New Roman"/>
          <w:sz w:val="24"/>
          <w:szCs w:val="24"/>
        </w:rPr>
        <w:t xml:space="preserve"> to discuss this with the other colleagues and hear what</w:t>
      </w:r>
      <w:r w:rsidR="00942C16">
        <w:rPr>
          <w:rFonts w:ascii="Times New Roman" w:hAnsi="Times New Roman" w:cs="Times New Roman"/>
          <w:sz w:val="24"/>
          <w:szCs w:val="24"/>
        </w:rPr>
        <w:t>,</w:t>
      </w:r>
      <w:r w:rsidRPr="00836AE3">
        <w:rPr>
          <w:rFonts w:ascii="Times New Roman" w:hAnsi="Times New Roman" w:cs="Times New Roman"/>
          <w:sz w:val="24"/>
          <w:szCs w:val="24"/>
        </w:rPr>
        <w:t xml:space="preserve"> what they have to say about this. </w:t>
      </w:r>
    </w:p>
    <w:p w14:paraId="40332C03" w14:textId="77777777" w:rsidR="00942C16" w:rsidRDefault="00942C16">
      <w:pPr>
        <w:spacing w:after="0"/>
        <w:rPr>
          <w:rFonts w:ascii="Times New Roman" w:hAnsi="Times New Roman" w:cs="Times New Roman"/>
          <w:sz w:val="24"/>
          <w:szCs w:val="24"/>
        </w:rPr>
      </w:pPr>
    </w:p>
    <w:p w14:paraId="062C4B41" w14:textId="77777777" w:rsidR="00942C16" w:rsidRPr="00942C16" w:rsidRDefault="00942C16">
      <w:pPr>
        <w:spacing w:after="0"/>
        <w:rPr>
          <w:rFonts w:ascii="Times New Roman" w:hAnsi="Times New Roman" w:cs="Times New Roman"/>
          <w:b/>
          <w:sz w:val="24"/>
          <w:szCs w:val="24"/>
        </w:rPr>
      </w:pPr>
      <w:r w:rsidRPr="00942C16">
        <w:rPr>
          <w:rFonts w:ascii="Times New Roman" w:hAnsi="Times New Roman" w:cs="Times New Roman"/>
          <w:b/>
          <w:sz w:val="24"/>
          <w:szCs w:val="24"/>
        </w:rPr>
        <w:t>Marion Chottin</w:t>
      </w:r>
    </w:p>
    <w:p w14:paraId="6C4FC01F" w14:textId="77777777" w:rsidR="00E81543"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We are going to be able to do this straightaway. And we're going to be able to examine whether blindness studies can </w:t>
      </w:r>
      <w:proofErr w:type="gramStart"/>
      <w:r w:rsidRPr="00836AE3">
        <w:rPr>
          <w:rFonts w:ascii="Times New Roman" w:hAnsi="Times New Roman" w:cs="Times New Roman"/>
          <w:sz w:val="24"/>
          <w:szCs w:val="24"/>
        </w:rPr>
        <w:t>actually adopt</w:t>
      </w:r>
      <w:proofErr w:type="gramEnd"/>
      <w:r w:rsidR="00942C16">
        <w:rPr>
          <w:rFonts w:ascii="Times New Roman" w:hAnsi="Times New Roman" w:cs="Times New Roman"/>
          <w:sz w:val="24"/>
          <w:szCs w:val="24"/>
        </w:rPr>
        <w:t>, t</w:t>
      </w:r>
      <w:r w:rsidRPr="00836AE3">
        <w:rPr>
          <w:rFonts w:ascii="Times New Roman" w:hAnsi="Times New Roman" w:cs="Times New Roman"/>
          <w:sz w:val="24"/>
          <w:szCs w:val="24"/>
        </w:rPr>
        <w:t>ake the pattern that</w:t>
      </w:r>
      <w:r w:rsidR="00942C16">
        <w:rPr>
          <w:rFonts w:ascii="Times New Roman" w:hAnsi="Times New Roman" w:cs="Times New Roman"/>
          <w:sz w:val="24"/>
          <w:szCs w:val="24"/>
        </w:rPr>
        <w:t>,</w:t>
      </w:r>
      <w:r w:rsidRPr="00836AE3">
        <w:rPr>
          <w:rFonts w:ascii="Times New Roman" w:hAnsi="Times New Roman" w:cs="Times New Roman"/>
          <w:sz w:val="24"/>
          <w:szCs w:val="24"/>
        </w:rPr>
        <w:t xml:space="preserve"> that's that sort of model of </w:t>
      </w:r>
      <w:r w:rsidR="00942C16">
        <w:rPr>
          <w:rFonts w:ascii="Times New Roman" w:hAnsi="Times New Roman" w:cs="Times New Roman"/>
          <w:sz w:val="24"/>
          <w:szCs w:val="24"/>
        </w:rPr>
        <w:t>D</w:t>
      </w:r>
      <w:r w:rsidRPr="00836AE3">
        <w:rPr>
          <w:rFonts w:ascii="Times New Roman" w:hAnsi="Times New Roman" w:cs="Times New Roman"/>
          <w:sz w:val="24"/>
          <w:szCs w:val="24"/>
        </w:rPr>
        <w:t>eaf studies that have agreed on the definition of deafness in order to reach a comprehension, a more global comprehension and understanding culturally, and that would include the different dimensions of people's experience. Thank you</w:t>
      </w:r>
      <w:r w:rsidR="00942C16">
        <w:rPr>
          <w:rFonts w:ascii="Times New Roman" w:hAnsi="Times New Roman" w:cs="Times New Roman"/>
          <w:sz w:val="24"/>
          <w:szCs w:val="24"/>
        </w:rPr>
        <w:t>,</w:t>
      </w:r>
      <w:r w:rsidRPr="00836AE3">
        <w:rPr>
          <w:rFonts w:ascii="Times New Roman" w:hAnsi="Times New Roman" w:cs="Times New Roman"/>
          <w:sz w:val="24"/>
          <w:szCs w:val="24"/>
        </w:rPr>
        <w:t xml:space="preserve"> again. I'm going </w:t>
      </w:r>
      <w:r w:rsidR="00942C16">
        <w:rPr>
          <w:rFonts w:ascii="Times New Roman" w:hAnsi="Times New Roman" w:cs="Times New Roman"/>
          <w:sz w:val="24"/>
          <w:szCs w:val="24"/>
        </w:rPr>
        <w:t xml:space="preserve">to </w:t>
      </w:r>
      <w:proofErr w:type="gramStart"/>
      <w:r w:rsidR="00942C16">
        <w:rPr>
          <w:rFonts w:ascii="Times New Roman" w:hAnsi="Times New Roman" w:cs="Times New Roman"/>
          <w:sz w:val="24"/>
          <w:szCs w:val="24"/>
        </w:rPr>
        <w:t>hand</w:t>
      </w:r>
      <w:proofErr w:type="gramEnd"/>
      <w:r w:rsidR="00942C16">
        <w:rPr>
          <w:rFonts w:ascii="Times New Roman" w:hAnsi="Times New Roman" w:cs="Times New Roman"/>
          <w:sz w:val="24"/>
          <w:szCs w:val="24"/>
        </w:rPr>
        <w:t xml:space="preserve"> </w:t>
      </w:r>
      <w:r w:rsidRPr="00836AE3">
        <w:rPr>
          <w:rFonts w:ascii="Times New Roman" w:hAnsi="Times New Roman" w:cs="Times New Roman"/>
          <w:sz w:val="24"/>
          <w:szCs w:val="24"/>
        </w:rPr>
        <w:t xml:space="preserve">over to Hannah. </w:t>
      </w:r>
    </w:p>
    <w:p w14:paraId="4A8A585A" w14:textId="77777777" w:rsidR="00E81543" w:rsidRPr="00836AE3" w:rsidRDefault="00E81543">
      <w:pPr>
        <w:spacing w:after="0"/>
        <w:rPr>
          <w:rFonts w:ascii="Times New Roman" w:hAnsi="Times New Roman" w:cs="Times New Roman"/>
          <w:sz w:val="24"/>
          <w:szCs w:val="24"/>
        </w:rPr>
      </w:pPr>
    </w:p>
    <w:p w14:paraId="386C4E89" w14:textId="77777777" w:rsidR="00E81543" w:rsidRPr="00836AE3" w:rsidRDefault="00E81543">
      <w:pPr>
        <w:spacing w:after="0"/>
        <w:rPr>
          <w:rFonts w:ascii="Times New Roman" w:hAnsi="Times New Roman" w:cs="Times New Roman"/>
          <w:b/>
          <w:sz w:val="24"/>
          <w:szCs w:val="24"/>
        </w:rPr>
      </w:pPr>
      <w:r w:rsidRPr="00836AE3">
        <w:rPr>
          <w:rFonts w:ascii="Times New Roman" w:hAnsi="Times New Roman" w:cs="Times New Roman"/>
          <w:b/>
          <w:sz w:val="24"/>
          <w:szCs w:val="24"/>
        </w:rPr>
        <w:t xml:space="preserve">Hannah Thompson </w:t>
      </w:r>
      <w:r w:rsidRPr="00836AE3">
        <w:rPr>
          <w:rFonts w:ascii="Times New Roman" w:hAnsi="Times New Roman" w:cs="Times New Roman"/>
          <w:color w:val="5D7284"/>
          <w:sz w:val="24"/>
          <w:szCs w:val="24"/>
        </w:rPr>
        <w:t>5</w:t>
      </w:r>
      <w:r w:rsidR="00942C16">
        <w:rPr>
          <w:rFonts w:ascii="Times New Roman" w:hAnsi="Times New Roman" w:cs="Times New Roman"/>
          <w:color w:val="5D7284"/>
          <w:sz w:val="24"/>
          <w:szCs w:val="24"/>
        </w:rPr>
        <w:t>4</w:t>
      </w:r>
      <w:r w:rsidRPr="00836AE3">
        <w:rPr>
          <w:rFonts w:ascii="Times New Roman" w:hAnsi="Times New Roman" w:cs="Times New Roman"/>
          <w:color w:val="5D7284"/>
          <w:sz w:val="24"/>
          <w:szCs w:val="24"/>
        </w:rPr>
        <w:t>:</w:t>
      </w:r>
      <w:r w:rsidR="00942C16">
        <w:rPr>
          <w:rFonts w:ascii="Times New Roman" w:hAnsi="Times New Roman" w:cs="Times New Roman"/>
          <w:color w:val="5D7284"/>
          <w:sz w:val="24"/>
          <w:szCs w:val="24"/>
        </w:rPr>
        <w:t>50</w:t>
      </w:r>
      <w:r w:rsidRPr="00836AE3">
        <w:rPr>
          <w:rFonts w:ascii="Times New Roman" w:hAnsi="Times New Roman" w:cs="Times New Roman"/>
          <w:color w:val="5D7284"/>
          <w:sz w:val="24"/>
          <w:szCs w:val="24"/>
        </w:rPr>
        <w:t xml:space="preserve"> </w:t>
      </w:r>
    </w:p>
    <w:p w14:paraId="2E0DAF71"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Thank you, </w:t>
      </w:r>
      <w:proofErr w:type="gramStart"/>
      <w:r w:rsidRPr="00836AE3">
        <w:rPr>
          <w:rFonts w:ascii="Times New Roman" w:hAnsi="Times New Roman" w:cs="Times New Roman"/>
          <w:sz w:val="24"/>
          <w:szCs w:val="24"/>
        </w:rPr>
        <w:t>Co</w:t>
      </w:r>
      <w:r w:rsidR="00942C16">
        <w:rPr>
          <w:rFonts w:ascii="Times New Roman" w:hAnsi="Times New Roman" w:cs="Times New Roman"/>
          <w:sz w:val="24"/>
          <w:szCs w:val="24"/>
        </w:rPr>
        <w:t>rinne</w:t>
      </w:r>
      <w:proofErr w:type="gramEnd"/>
      <w:r w:rsidR="00942C16">
        <w:rPr>
          <w:rFonts w:ascii="Times New Roman" w:hAnsi="Times New Roman" w:cs="Times New Roman"/>
          <w:sz w:val="24"/>
          <w:szCs w:val="24"/>
        </w:rPr>
        <w:t xml:space="preserve"> and Marion. </w:t>
      </w:r>
      <w:r w:rsidRPr="00836AE3">
        <w:rPr>
          <w:rFonts w:ascii="Times New Roman" w:hAnsi="Times New Roman" w:cs="Times New Roman"/>
          <w:sz w:val="24"/>
          <w:szCs w:val="24"/>
        </w:rPr>
        <w:t>And I believe that this idea of a definition of</w:t>
      </w:r>
      <w:r w:rsidR="00942C16">
        <w:rPr>
          <w:rFonts w:ascii="Times New Roman" w:hAnsi="Times New Roman" w:cs="Times New Roman"/>
          <w:sz w:val="24"/>
          <w:szCs w:val="24"/>
        </w:rPr>
        <w:t>,</w:t>
      </w:r>
      <w:r w:rsidRPr="00836AE3">
        <w:rPr>
          <w:rFonts w:ascii="Times New Roman" w:hAnsi="Times New Roman" w:cs="Times New Roman"/>
          <w:sz w:val="24"/>
          <w:szCs w:val="24"/>
        </w:rPr>
        <w:t xml:space="preserve"> </w:t>
      </w:r>
      <w:r w:rsidR="00942C16">
        <w:rPr>
          <w:rFonts w:ascii="Times New Roman" w:hAnsi="Times New Roman" w:cs="Times New Roman"/>
          <w:sz w:val="24"/>
          <w:szCs w:val="24"/>
        </w:rPr>
        <w:t>t</w:t>
      </w:r>
      <w:r w:rsidRPr="00836AE3">
        <w:rPr>
          <w:rFonts w:ascii="Times New Roman" w:hAnsi="Times New Roman" w:cs="Times New Roman"/>
          <w:sz w:val="24"/>
          <w:szCs w:val="24"/>
        </w:rPr>
        <w:t>his question of knowing whether we need to define blindness</w:t>
      </w:r>
      <w:r w:rsidR="00942C16">
        <w:rPr>
          <w:rFonts w:ascii="Times New Roman" w:hAnsi="Times New Roman" w:cs="Times New Roman"/>
          <w:sz w:val="24"/>
          <w:szCs w:val="24"/>
        </w:rPr>
        <w:t>,</w:t>
      </w:r>
      <w:r w:rsidRPr="00836AE3">
        <w:rPr>
          <w:rFonts w:ascii="Times New Roman" w:hAnsi="Times New Roman" w:cs="Times New Roman"/>
          <w:sz w:val="24"/>
          <w:szCs w:val="24"/>
        </w:rPr>
        <w:t xml:space="preserve"> is going to be a key issue of this conference. I would like now to invite anybody who wants to speak to raise your hand virtually</w:t>
      </w:r>
      <w:r w:rsidR="00942C16">
        <w:rPr>
          <w:rFonts w:ascii="Times New Roman" w:hAnsi="Times New Roman" w:cs="Times New Roman"/>
          <w:sz w:val="24"/>
          <w:szCs w:val="24"/>
        </w:rPr>
        <w:t xml:space="preserve"> i</w:t>
      </w:r>
      <w:r w:rsidRPr="00836AE3">
        <w:rPr>
          <w:rFonts w:ascii="Times New Roman" w:hAnsi="Times New Roman" w:cs="Times New Roman"/>
          <w:sz w:val="24"/>
          <w:szCs w:val="24"/>
        </w:rPr>
        <w:t>f you have questions, or you can put it in the Google document</w:t>
      </w:r>
      <w:r w:rsidR="00942C16">
        <w:rPr>
          <w:rFonts w:ascii="Times New Roman" w:hAnsi="Times New Roman" w:cs="Times New Roman"/>
          <w:sz w:val="24"/>
          <w:szCs w:val="24"/>
        </w:rPr>
        <w:t>.</w:t>
      </w:r>
      <w:r w:rsidRPr="00836AE3">
        <w:rPr>
          <w:rFonts w:ascii="Times New Roman" w:hAnsi="Times New Roman" w:cs="Times New Roman"/>
          <w:sz w:val="24"/>
          <w:szCs w:val="24"/>
        </w:rPr>
        <w:t xml:space="preserve"> I see Vanessa has already raised her hand. </w:t>
      </w:r>
      <w:proofErr w:type="gramStart"/>
      <w:r w:rsidRPr="00836AE3">
        <w:rPr>
          <w:rFonts w:ascii="Times New Roman" w:hAnsi="Times New Roman" w:cs="Times New Roman"/>
          <w:sz w:val="24"/>
          <w:szCs w:val="24"/>
        </w:rPr>
        <w:t>So</w:t>
      </w:r>
      <w:proofErr w:type="gramEnd"/>
      <w:r w:rsidRPr="00836AE3">
        <w:rPr>
          <w:rFonts w:ascii="Times New Roman" w:hAnsi="Times New Roman" w:cs="Times New Roman"/>
          <w:sz w:val="24"/>
          <w:szCs w:val="24"/>
        </w:rPr>
        <w:t xml:space="preserve"> Vanessa, I'm going to </w:t>
      </w:r>
      <w:proofErr w:type="gramStart"/>
      <w:r w:rsidRPr="00836AE3">
        <w:rPr>
          <w:rFonts w:ascii="Times New Roman" w:hAnsi="Times New Roman" w:cs="Times New Roman"/>
          <w:sz w:val="24"/>
          <w:szCs w:val="24"/>
        </w:rPr>
        <w:t>hand</w:t>
      </w:r>
      <w:proofErr w:type="gramEnd"/>
      <w:r w:rsidRPr="00836AE3">
        <w:rPr>
          <w:rFonts w:ascii="Times New Roman" w:hAnsi="Times New Roman" w:cs="Times New Roman"/>
          <w:sz w:val="24"/>
          <w:szCs w:val="24"/>
        </w:rPr>
        <w:t xml:space="preserve"> over to you. </w:t>
      </w:r>
    </w:p>
    <w:p w14:paraId="5E105B70" w14:textId="77777777" w:rsidR="003F529A" w:rsidRPr="00836AE3" w:rsidRDefault="003F529A">
      <w:pPr>
        <w:spacing w:after="0"/>
        <w:rPr>
          <w:rFonts w:ascii="Times New Roman" w:hAnsi="Times New Roman" w:cs="Times New Roman"/>
          <w:sz w:val="24"/>
          <w:szCs w:val="24"/>
        </w:rPr>
      </w:pPr>
    </w:p>
    <w:p w14:paraId="3490CC47"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b/>
          <w:sz w:val="24"/>
          <w:szCs w:val="24"/>
        </w:rPr>
        <w:t xml:space="preserve">Vanessa </w:t>
      </w:r>
      <w:proofErr w:type="gramStart"/>
      <w:r w:rsidRPr="00836AE3">
        <w:rPr>
          <w:rFonts w:ascii="Times New Roman" w:hAnsi="Times New Roman" w:cs="Times New Roman"/>
          <w:b/>
          <w:sz w:val="24"/>
          <w:szCs w:val="24"/>
        </w:rPr>
        <w:t xml:space="preserve">Warne  </w:t>
      </w:r>
      <w:r w:rsidRPr="00836AE3">
        <w:rPr>
          <w:rFonts w:ascii="Times New Roman" w:hAnsi="Times New Roman" w:cs="Times New Roman"/>
          <w:color w:val="5D7284"/>
          <w:sz w:val="24"/>
          <w:szCs w:val="24"/>
        </w:rPr>
        <w:t>55:27</w:t>
      </w:r>
      <w:proofErr w:type="gramEnd"/>
    </w:p>
    <w:p w14:paraId="31F98B8C" w14:textId="6F334A0A" w:rsidR="003F529A" w:rsidRPr="00836AE3" w:rsidRDefault="00E81543">
      <w:pPr>
        <w:spacing w:after="0"/>
        <w:rPr>
          <w:rFonts w:ascii="Times New Roman" w:hAnsi="Times New Roman" w:cs="Times New Roman"/>
          <w:sz w:val="24"/>
          <w:szCs w:val="24"/>
        </w:rPr>
      </w:pPr>
      <w:r w:rsidRPr="00836AE3">
        <w:rPr>
          <w:rFonts w:ascii="Times New Roman" w:hAnsi="Times New Roman" w:cs="Times New Roman"/>
          <w:sz w:val="24"/>
          <w:szCs w:val="24"/>
        </w:rPr>
        <w:t xml:space="preserve">Thank you very much, Hannah. </w:t>
      </w:r>
      <w:r w:rsidR="0050013D" w:rsidRPr="00836AE3">
        <w:rPr>
          <w:rFonts w:ascii="Times New Roman" w:hAnsi="Times New Roman" w:cs="Times New Roman"/>
          <w:sz w:val="24"/>
          <w:szCs w:val="24"/>
        </w:rPr>
        <w:t xml:space="preserve">And thank you </w:t>
      </w:r>
      <w:r w:rsidR="00A209C2">
        <w:rPr>
          <w:rFonts w:ascii="Times New Roman" w:hAnsi="Times New Roman" w:cs="Times New Roman"/>
          <w:sz w:val="24"/>
          <w:szCs w:val="24"/>
        </w:rPr>
        <w:t>Corinne</w:t>
      </w:r>
      <w:r w:rsidRPr="00836AE3">
        <w:rPr>
          <w:rFonts w:ascii="Times New Roman" w:hAnsi="Times New Roman" w:cs="Times New Roman"/>
          <w:sz w:val="24"/>
          <w:szCs w:val="24"/>
        </w:rPr>
        <w:t>,</w:t>
      </w:r>
      <w:r w:rsidR="0050013D" w:rsidRPr="00836AE3">
        <w:rPr>
          <w:rFonts w:ascii="Times New Roman" w:hAnsi="Times New Roman" w:cs="Times New Roman"/>
          <w:sz w:val="24"/>
          <w:szCs w:val="24"/>
        </w:rPr>
        <w:t xml:space="preserve"> very much. This is Vanessa Warne speaking. And </w:t>
      </w:r>
      <w:r w:rsidR="00942C16">
        <w:rPr>
          <w:rFonts w:ascii="Times New Roman" w:hAnsi="Times New Roman" w:cs="Times New Roman"/>
          <w:sz w:val="24"/>
          <w:szCs w:val="24"/>
        </w:rPr>
        <w:t>Corinne</w:t>
      </w:r>
      <w:r w:rsidR="0050013D" w:rsidRPr="00836AE3">
        <w:rPr>
          <w:rFonts w:ascii="Times New Roman" w:hAnsi="Times New Roman" w:cs="Times New Roman"/>
          <w:sz w:val="24"/>
          <w:szCs w:val="24"/>
        </w:rPr>
        <w:t xml:space="preserve">, I will ask my question in English and allow our translators to offer support as needed. I am struck </w:t>
      </w:r>
      <w:r w:rsidR="00E241E1">
        <w:rPr>
          <w:rFonts w:ascii="Times New Roman" w:hAnsi="Times New Roman" w:cs="Times New Roman"/>
          <w:sz w:val="24"/>
          <w:szCs w:val="24"/>
        </w:rPr>
        <w:t xml:space="preserve">Corinne </w:t>
      </w:r>
      <w:r w:rsidR="0050013D" w:rsidRPr="00836AE3">
        <w:rPr>
          <w:rFonts w:ascii="Times New Roman" w:hAnsi="Times New Roman" w:cs="Times New Roman"/>
          <w:sz w:val="24"/>
          <w:szCs w:val="24"/>
        </w:rPr>
        <w:t xml:space="preserve">by how </w:t>
      </w:r>
      <w:r w:rsidR="00942C16">
        <w:rPr>
          <w:rFonts w:ascii="Times New Roman" w:hAnsi="Times New Roman" w:cs="Times New Roman"/>
          <w:sz w:val="24"/>
          <w:szCs w:val="24"/>
        </w:rPr>
        <w:t>we</w:t>
      </w:r>
      <w:r w:rsidR="0050013D" w:rsidRPr="00836AE3">
        <w:rPr>
          <w:rFonts w:ascii="Times New Roman" w:hAnsi="Times New Roman" w:cs="Times New Roman"/>
          <w:sz w:val="24"/>
          <w:szCs w:val="24"/>
        </w:rPr>
        <w:t xml:space="preserve"> are speaking about a history of gatherings of people coming together to do the work of definition internationally. And</w:t>
      </w:r>
      <w:r w:rsidR="00942C16">
        <w:rPr>
          <w:rFonts w:ascii="Times New Roman" w:hAnsi="Times New Roman" w:cs="Times New Roman"/>
          <w:sz w:val="24"/>
          <w:szCs w:val="24"/>
        </w:rPr>
        <w:t>,</w:t>
      </w:r>
      <w:r w:rsidR="0050013D" w:rsidRPr="00836AE3">
        <w:rPr>
          <w:rFonts w:ascii="Times New Roman" w:hAnsi="Times New Roman" w:cs="Times New Roman"/>
          <w:sz w:val="24"/>
          <w:szCs w:val="24"/>
        </w:rPr>
        <w:t xml:space="preserve"> of course, we do that now</w:t>
      </w:r>
      <w:r w:rsidR="00942C16">
        <w:rPr>
          <w:rFonts w:ascii="Times New Roman" w:hAnsi="Times New Roman" w:cs="Times New Roman"/>
          <w:sz w:val="24"/>
          <w:szCs w:val="24"/>
        </w:rPr>
        <w:t>,</w:t>
      </w:r>
      <w:r w:rsidR="0050013D" w:rsidRPr="00836AE3">
        <w:rPr>
          <w:rFonts w:ascii="Times New Roman" w:hAnsi="Times New Roman" w:cs="Times New Roman"/>
          <w:sz w:val="24"/>
          <w:szCs w:val="24"/>
        </w:rPr>
        <w:t xml:space="preserve"> together, a century later. And partly I am very engaged by the way in which </w:t>
      </w:r>
      <w:r w:rsidR="00942C16">
        <w:rPr>
          <w:rFonts w:ascii="Times New Roman" w:hAnsi="Times New Roman" w:cs="Times New Roman"/>
          <w:sz w:val="24"/>
          <w:szCs w:val="24"/>
        </w:rPr>
        <w:t xml:space="preserve">you </w:t>
      </w:r>
      <w:r w:rsidR="0050013D" w:rsidRPr="00836AE3">
        <w:rPr>
          <w:rFonts w:ascii="Times New Roman" w:hAnsi="Times New Roman" w:cs="Times New Roman"/>
          <w:sz w:val="24"/>
          <w:szCs w:val="24"/>
        </w:rPr>
        <w:t xml:space="preserve">offer for us a kind of map of the way in which concerns that shape a </w:t>
      </w:r>
      <w:proofErr w:type="gramStart"/>
      <w:r w:rsidR="0050013D" w:rsidRPr="00836AE3">
        <w:rPr>
          <w:rFonts w:ascii="Times New Roman" w:hAnsi="Times New Roman" w:cs="Times New Roman"/>
          <w:sz w:val="24"/>
          <w:szCs w:val="24"/>
        </w:rPr>
        <w:t>culture shaped definitions of blindness</w:t>
      </w:r>
      <w:proofErr w:type="gramEnd"/>
      <w:r w:rsidR="0050013D" w:rsidRPr="00836AE3">
        <w:rPr>
          <w:rFonts w:ascii="Times New Roman" w:hAnsi="Times New Roman" w:cs="Times New Roman"/>
          <w:sz w:val="24"/>
          <w:szCs w:val="24"/>
        </w:rPr>
        <w:t xml:space="preserve">. </w:t>
      </w:r>
      <w:proofErr w:type="gramStart"/>
      <w:r w:rsidR="0050013D" w:rsidRPr="00836AE3">
        <w:rPr>
          <w:rFonts w:ascii="Times New Roman" w:hAnsi="Times New Roman" w:cs="Times New Roman"/>
          <w:sz w:val="24"/>
          <w:szCs w:val="24"/>
        </w:rPr>
        <w:t>So</w:t>
      </w:r>
      <w:proofErr w:type="gramEnd"/>
      <w:r w:rsidR="0050013D" w:rsidRPr="00836AE3">
        <w:rPr>
          <w:rFonts w:ascii="Times New Roman" w:hAnsi="Times New Roman" w:cs="Times New Roman"/>
          <w:sz w:val="24"/>
          <w:szCs w:val="24"/>
        </w:rPr>
        <w:t xml:space="preserve"> as you reference the rise of industrialization, values, different kinds of sights and shapes, the definition of blindness, and also I particularly value your references to public education and state</w:t>
      </w:r>
      <w:r w:rsidR="00942C16">
        <w:rPr>
          <w:rFonts w:ascii="Times New Roman" w:hAnsi="Times New Roman" w:cs="Times New Roman"/>
          <w:sz w:val="24"/>
          <w:szCs w:val="24"/>
        </w:rPr>
        <w:t>-</w:t>
      </w:r>
      <w:r w:rsidR="0050013D" w:rsidRPr="00836AE3">
        <w:rPr>
          <w:rFonts w:ascii="Times New Roman" w:hAnsi="Times New Roman" w:cs="Times New Roman"/>
          <w:sz w:val="24"/>
          <w:szCs w:val="24"/>
        </w:rPr>
        <w:t xml:space="preserve">funded education. And I wonder if I could ask you, </w:t>
      </w:r>
      <w:r w:rsidR="00942C16">
        <w:rPr>
          <w:rFonts w:ascii="Times New Roman" w:hAnsi="Times New Roman" w:cs="Times New Roman"/>
          <w:sz w:val="24"/>
          <w:szCs w:val="24"/>
        </w:rPr>
        <w:t>Corinne,</w:t>
      </w:r>
      <w:r w:rsidR="0050013D" w:rsidRPr="00836AE3">
        <w:rPr>
          <w:rFonts w:ascii="Times New Roman" w:hAnsi="Times New Roman" w:cs="Times New Roman"/>
          <w:sz w:val="24"/>
          <w:szCs w:val="24"/>
        </w:rPr>
        <w:t xml:space="preserve"> to speak more on the subject of how literacy</w:t>
      </w:r>
      <w:r w:rsidR="00942C16">
        <w:rPr>
          <w:rFonts w:ascii="Times New Roman" w:hAnsi="Times New Roman" w:cs="Times New Roman"/>
          <w:sz w:val="24"/>
          <w:szCs w:val="24"/>
        </w:rPr>
        <w:t>,</w:t>
      </w:r>
      <w:r w:rsidR="0050013D" w:rsidRPr="00836AE3">
        <w:rPr>
          <w:rFonts w:ascii="Times New Roman" w:hAnsi="Times New Roman" w:cs="Times New Roman"/>
          <w:sz w:val="24"/>
          <w:szCs w:val="24"/>
        </w:rPr>
        <w:t xml:space="preserve"> the ability to read, versus perhaps numeracy or other cultural measures</w:t>
      </w:r>
      <w:r w:rsidR="00942C16">
        <w:rPr>
          <w:rFonts w:ascii="Times New Roman" w:hAnsi="Times New Roman" w:cs="Times New Roman"/>
          <w:sz w:val="24"/>
          <w:szCs w:val="24"/>
        </w:rPr>
        <w:t>,</w:t>
      </w:r>
      <w:r w:rsidR="0050013D" w:rsidRPr="00836AE3">
        <w:rPr>
          <w:rFonts w:ascii="Times New Roman" w:hAnsi="Times New Roman" w:cs="Times New Roman"/>
          <w:sz w:val="24"/>
          <w:szCs w:val="24"/>
        </w:rPr>
        <w:t xml:space="preserve"> such as one's ability to identify visually a duck or a chicken</w:t>
      </w:r>
      <w:r w:rsidR="00942C16">
        <w:rPr>
          <w:rFonts w:ascii="Times New Roman" w:hAnsi="Times New Roman" w:cs="Times New Roman"/>
          <w:sz w:val="24"/>
          <w:szCs w:val="24"/>
        </w:rPr>
        <w:t>- b</w:t>
      </w:r>
      <w:r w:rsidR="0050013D" w:rsidRPr="00836AE3">
        <w:rPr>
          <w:rFonts w:ascii="Times New Roman" w:hAnsi="Times New Roman" w:cs="Times New Roman"/>
          <w:sz w:val="24"/>
          <w:szCs w:val="24"/>
        </w:rPr>
        <w:t>ut how literacy has had such</w:t>
      </w:r>
      <w:r w:rsidR="00E241E1">
        <w:rPr>
          <w:rFonts w:ascii="Times New Roman" w:hAnsi="Times New Roman" w:cs="Times New Roman"/>
          <w:sz w:val="24"/>
          <w:szCs w:val="24"/>
        </w:rPr>
        <w:t xml:space="preserve"> </w:t>
      </w:r>
      <w:proofErr w:type="gramStart"/>
      <w:r w:rsidR="00E241E1">
        <w:rPr>
          <w:rFonts w:ascii="Times New Roman" w:hAnsi="Times New Roman" w:cs="Times New Roman"/>
          <w:sz w:val="24"/>
          <w:szCs w:val="24"/>
        </w:rPr>
        <w:t>a</w:t>
      </w:r>
      <w:r w:rsidR="0050013D" w:rsidRPr="00836AE3">
        <w:rPr>
          <w:rFonts w:ascii="Times New Roman" w:hAnsi="Times New Roman" w:cs="Times New Roman"/>
          <w:sz w:val="24"/>
          <w:szCs w:val="24"/>
        </w:rPr>
        <w:t xml:space="preserve"> </w:t>
      </w:r>
      <w:r w:rsidR="00942C16">
        <w:rPr>
          <w:rFonts w:ascii="Times New Roman" w:hAnsi="Times New Roman" w:cs="Times New Roman"/>
          <w:sz w:val="24"/>
          <w:szCs w:val="24"/>
        </w:rPr>
        <w:t>it</w:t>
      </w:r>
      <w:proofErr w:type="gramEnd"/>
      <w:r w:rsidR="0050013D" w:rsidRPr="00836AE3">
        <w:rPr>
          <w:rFonts w:ascii="Times New Roman" w:hAnsi="Times New Roman" w:cs="Times New Roman"/>
          <w:sz w:val="24"/>
          <w:szCs w:val="24"/>
        </w:rPr>
        <w:t xml:space="preserve"> seems to me dominant role in definitions of blindness </w:t>
      </w:r>
      <w:r w:rsidR="00942C16">
        <w:rPr>
          <w:rFonts w:ascii="Times New Roman" w:hAnsi="Times New Roman" w:cs="Times New Roman"/>
          <w:sz w:val="24"/>
          <w:szCs w:val="24"/>
        </w:rPr>
        <w:t>for more than a century. A</w:t>
      </w:r>
      <w:r w:rsidR="0050013D" w:rsidRPr="00836AE3">
        <w:rPr>
          <w:rFonts w:ascii="Times New Roman" w:hAnsi="Times New Roman" w:cs="Times New Roman"/>
          <w:sz w:val="24"/>
          <w:szCs w:val="24"/>
        </w:rPr>
        <w:t>nd as your discussion of eye charts, for example, and their prevalence indicates there have been ranges, different varieties but</w:t>
      </w:r>
      <w:r w:rsidR="00942C16">
        <w:rPr>
          <w:rFonts w:ascii="Times New Roman" w:hAnsi="Times New Roman" w:cs="Times New Roman"/>
          <w:sz w:val="24"/>
          <w:szCs w:val="24"/>
        </w:rPr>
        <w:t>,</w:t>
      </w:r>
      <w:r w:rsidR="0050013D" w:rsidRPr="00836AE3">
        <w:rPr>
          <w:rFonts w:ascii="Times New Roman" w:hAnsi="Times New Roman" w:cs="Times New Roman"/>
          <w:sz w:val="24"/>
          <w:szCs w:val="24"/>
        </w:rPr>
        <w:t xml:space="preserve"> but it seems that the ability to read </w:t>
      </w:r>
      <w:r w:rsidR="00942C16">
        <w:rPr>
          <w:rFonts w:ascii="Times New Roman" w:hAnsi="Times New Roman" w:cs="Times New Roman"/>
          <w:sz w:val="24"/>
          <w:szCs w:val="24"/>
        </w:rPr>
        <w:t>inked</w:t>
      </w:r>
      <w:r w:rsidR="0050013D" w:rsidRPr="00836AE3">
        <w:rPr>
          <w:rFonts w:ascii="Times New Roman" w:hAnsi="Times New Roman" w:cs="Times New Roman"/>
          <w:sz w:val="24"/>
          <w:szCs w:val="24"/>
        </w:rPr>
        <w:t xml:space="preserve"> letters in print has dominated so much of the conversation around this effort in, in medical communities to</w:t>
      </w:r>
      <w:r w:rsidR="00942C16">
        <w:rPr>
          <w:rFonts w:ascii="Times New Roman" w:hAnsi="Times New Roman" w:cs="Times New Roman"/>
          <w:sz w:val="24"/>
          <w:szCs w:val="24"/>
        </w:rPr>
        <w:t>,</w:t>
      </w:r>
      <w:r w:rsidR="0050013D" w:rsidRPr="00836AE3">
        <w:rPr>
          <w:rFonts w:ascii="Times New Roman" w:hAnsi="Times New Roman" w:cs="Times New Roman"/>
          <w:sz w:val="24"/>
          <w:szCs w:val="24"/>
        </w:rPr>
        <w:t xml:space="preserve"> to measure</w:t>
      </w:r>
      <w:r w:rsidR="00942C16">
        <w:rPr>
          <w:rFonts w:ascii="Times New Roman" w:hAnsi="Times New Roman" w:cs="Times New Roman"/>
          <w:sz w:val="24"/>
          <w:szCs w:val="24"/>
        </w:rPr>
        <w:t>,</w:t>
      </w:r>
      <w:r w:rsidR="0050013D" w:rsidRPr="00836AE3">
        <w:rPr>
          <w:rFonts w:ascii="Times New Roman" w:hAnsi="Times New Roman" w:cs="Times New Roman"/>
          <w:sz w:val="24"/>
          <w:szCs w:val="24"/>
        </w:rPr>
        <w:t xml:space="preserve"> to define blindness. Could I ask you to talk more about the ability to read and how integral that seems and whether that is something that we will now see</w:t>
      </w:r>
      <w:r w:rsidR="00942C16">
        <w:rPr>
          <w:rFonts w:ascii="Times New Roman" w:hAnsi="Times New Roman" w:cs="Times New Roman"/>
          <w:sz w:val="24"/>
          <w:szCs w:val="24"/>
        </w:rPr>
        <w:t>,</w:t>
      </w:r>
      <w:r w:rsidR="0050013D" w:rsidRPr="00836AE3">
        <w:rPr>
          <w:rFonts w:ascii="Times New Roman" w:hAnsi="Times New Roman" w:cs="Times New Roman"/>
          <w:sz w:val="24"/>
          <w:szCs w:val="24"/>
        </w:rPr>
        <w:t xml:space="preserve"> see challenge</w:t>
      </w:r>
      <w:r w:rsidR="00942C16">
        <w:rPr>
          <w:rFonts w:ascii="Times New Roman" w:hAnsi="Times New Roman" w:cs="Times New Roman"/>
          <w:sz w:val="24"/>
          <w:szCs w:val="24"/>
        </w:rPr>
        <w:t>d</w:t>
      </w:r>
      <w:r w:rsidR="0050013D" w:rsidRPr="00836AE3">
        <w:rPr>
          <w:rFonts w:ascii="Times New Roman" w:hAnsi="Times New Roman" w:cs="Times New Roman"/>
          <w:sz w:val="24"/>
          <w:szCs w:val="24"/>
        </w:rPr>
        <w:t xml:space="preserve">, given our different access to, for example, audio, and other </w:t>
      </w:r>
      <w:proofErr w:type="gramStart"/>
      <w:r w:rsidR="0050013D" w:rsidRPr="00836AE3">
        <w:rPr>
          <w:rFonts w:ascii="Times New Roman" w:hAnsi="Times New Roman" w:cs="Times New Roman"/>
          <w:sz w:val="24"/>
          <w:szCs w:val="24"/>
        </w:rPr>
        <w:t>kind of ranges</w:t>
      </w:r>
      <w:proofErr w:type="gramEnd"/>
      <w:r w:rsidR="0050013D" w:rsidRPr="00836AE3">
        <w:rPr>
          <w:rFonts w:ascii="Times New Roman" w:hAnsi="Times New Roman" w:cs="Times New Roman"/>
          <w:sz w:val="24"/>
          <w:szCs w:val="24"/>
        </w:rPr>
        <w:t xml:space="preserve"> of </w:t>
      </w:r>
      <w:r w:rsidR="00942C16">
        <w:rPr>
          <w:rFonts w:ascii="Times New Roman" w:hAnsi="Times New Roman" w:cs="Times New Roman"/>
          <w:sz w:val="24"/>
          <w:szCs w:val="24"/>
        </w:rPr>
        <w:t>cultural</w:t>
      </w:r>
      <w:r w:rsidR="0050013D" w:rsidRPr="00836AE3">
        <w:rPr>
          <w:rFonts w:ascii="Times New Roman" w:hAnsi="Times New Roman" w:cs="Times New Roman"/>
          <w:sz w:val="24"/>
          <w:szCs w:val="24"/>
        </w:rPr>
        <w:t xml:space="preserve"> support? And thank you </w:t>
      </w:r>
      <w:r w:rsidR="00942C16">
        <w:rPr>
          <w:rFonts w:ascii="Times New Roman" w:hAnsi="Times New Roman" w:cs="Times New Roman"/>
          <w:sz w:val="24"/>
          <w:szCs w:val="24"/>
        </w:rPr>
        <w:t xml:space="preserve">again </w:t>
      </w:r>
      <w:proofErr w:type="spellStart"/>
      <w:r w:rsidR="00942C16">
        <w:rPr>
          <w:rFonts w:ascii="Times New Roman" w:hAnsi="Times New Roman" w:cs="Times New Roman"/>
          <w:sz w:val="24"/>
          <w:szCs w:val="24"/>
        </w:rPr>
        <w:t>Coriine</w:t>
      </w:r>
      <w:proofErr w:type="spellEnd"/>
      <w:r w:rsidR="0050013D" w:rsidRPr="00836AE3">
        <w:rPr>
          <w:rFonts w:ascii="Times New Roman" w:hAnsi="Times New Roman" w:cs="Times New Roman"/>
          <w:sz w:val="24"/>
          <w:szCs w:val="24"/>
        </w:rPr>
        <w:t xml:space="preserve"> for your excellent talk.</w:t>
      </w:r>
    </w:p>
    <w:p w14:paraId="4D6B45D6" w14:textId="77777777" w:rsidR="003F529A" w:rsidRPr="00836AE3" w:rsidRDefault="003F529A">
      <w:pPr>
        <w:spacing w:after="0"/>
        <w:rPr>
          <w:rFonts w:ascii="Times New Roman" w:hAnsi="Times New Roman" w:cs="Times New Roman"/>
          <w:sz w:val="24"/>
          <w:szCs w:val="24"/>
        </w:rPr>
      </w:pPr>
    </w:p>
    <w:p w14:paraId="276303A0"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color w:val="5D7284"/>
          <w:sz w:val="24"/>
          <w:szCs w:val="24"/>
        </w:rPr>
        <w:t>57:39</w:t>
      </w:r>
    </w:p>
    <w:p w14:paraId="1C8EE5A6" w14:textId="253AB07C"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Thank you. Thank you. Thank you. Should I speak in English </w:t>
      </w:r>
      <w:r w:rsidR="00E241E1">
        <w:rPr>
          <w:rFonts w:ascii="Times New Roman" w:hAnsi="Times New Roman" w:cs="Times New Roman"/>
          <w:sz w:val="24"/>
          <w:szCs w:val="24"/>
        </w:rPr>
        <w:t>or in French for my answer?</w:t>
      </w:r>
    </w:p>
    <w:p w14:paraId="310CC096" w14:textId="77777777" w:rsidR="003F529A" w:rsidRPr="00836AE3" w:rsidRDefault="003F529A">
      <w:pPr>
        <w:spacing w:after="0"/>
        <w:rPr>
          <w:rFonts w:ascii="Times New Roman" w:hAnsi="Times New Roman" w:cs="Times New Roman"/>
          <w:sz w:val="24"/>
          <w:szCs w:val="24"/>
        </w:rPr>
      </w:pPr>
    </w:p>
    <w:p w14:paraId="51450592" w14:textId="77777777" w:rsidR="003F529A" w:rsidRPr="00836AE3" w:rsidRDefault="00E81543">
      <w:pPr>
        <w:spacing w:after="0"/>
        <w:rPr>
          <w:rFonts w:ascii="Times New Roman" w:hAnsi="Times New Roman" w:cs="Times New Roman"/>
          <w:sz w:val="24"/>
          <w:szCs w:val="24"/>
        </w:rPr>
      </w:pPr>
      <w:r w:rsidRPr="00836AE3">
        <w:rPr>
          <w:rFonts w:ascii="Times New Roman" w:hAnsi="Times New Roman" w:cs="Times New Roman"/>
          <w:b/>
          <w:sz w:val="24"/>
          <w:szCs w:val="24"/>
        </w:rPr>
        <w:t xml:space="preserve">Vanessa </w:t>
      </w:r>
      <w:proofErr w:type="gramStart"/>
      <w:r w:rsidRPr="00836AE3">
        <w:rPr>
          <w:rFonts w:ascii="Times New Roman" w:hAnsi="Times New Roman" w:cs="Times New Roman"/>
          <w:b/>
          <w:sz w:val="24"/>
          <w:szCs w:val="24"/>
        </w:rPr>
        <w:t>Warne</w:t>
      </w:r>
      <w:r w:rsidR="0050013D" w:rsidRPr="00836AE3">
        <w:rPr>
          <w:rFonts w:ascii="Times New Roman" w:hAnsi="Times New Roman" w:cs="Times New Roman"/>
          <w:b/>
          <w:sz w:val="24"/>
          <w:szCs w:val="24"/>
        </w:rPr>
        <w:t xml:space="preserve">  </w:t>
      </w:r>
      <w:r w:rsidR="0050013D" w:rsidRPr="00836AE3">
        <w:rPr>
          <w:rFonts w:ascii="Times New Roman" w:hAnsi="Times New Roman" w:cs="Times New Roman"/>
          <w:color w:val="5D7284"/>
          <w:sz w:val="24"/>
          <w:szCs w:val="24"/>
        </w:rPr>
        <w:t>57:44</w:t>
      </w:r>
      <w:proofErr w:type="gramEnd"/>
    </w:p>
    <w:p w14:paraId="5FF38C07"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It is whatever you prefer </w:t>
      </w:r>
      <w:r w:rsidR="00A209C2">
        <w:rPr>
          <w:rFonts w:ascii="Times New Roman" w:hAnsi="Times New Roman" w:cs="Times New Roman"/>
          <w:sz w:val="24"/>
          <w:szCs w:val="24"/>
        </w:rPr>
        <w:t>Corinne</w:t>
      </w:r>
      <w:r w:rsidRPr="00836AE3">
        <w:rPr>
          <w:rFonts w:ascii="Times New Roman" w:hAnsi="Times New Roman" w:cs="Times New Roman"/>
          <w:sz w:val="24"/>
          <w:szCs w:val="24"/>
        </w:rPr>
        <w:t xml:space="preserve"> because I am I am using the translation </w:t>
      </w:r>
      <w:proofErr w:type="gramStart"/>
      <w:r w:rsidRPr="00836AE3">
        <w:rPr>
          <w:rFonts w:ascii="Times New Roman" w:hAnsi="Times New Roman" w:cs="Times New Roman"/>
          <w:sz w:val="24"/>
          <w:szCs w:val="24"/>
        </w:rPr>
        <w:t>function</w:t>
      </w:r>
      <w:proofErr w:type="gramEnd"/>
      <w:r w:rsidRPr="00836AE3">
        <w:rPr>
          <w:rFonts w:ascii="Times New Roman" w:hAnsi="Times New Roman" w:cs="Times New Roman"/>
          <w:sz w:val="24"/>
          <w:szCs w:val="24"/>
        </w:rPr>
        <w:t xml:space="preserve"> and I will benefit</w:t>
      </w:r>
      <w:r w:rsidR="00942C16">
        <w:rPr>
          <w:rFonts w:ascii="Times New Roman" w:hAnsi="Times New Roman" w:cs="Times New Roman"/>
          <w:sz w:val="24"/>
          <w:szCs w:val="24"/>
        </w:rPr>
        <w:t xml:space="preserve"> from that</w:t>
      </w:r>
      <w:r w:rsidRPr="00836AE3">
        <w:rPr>
          <w:rFonts w:ascii="Times New Roman" w:hAnsi="Times New Roman" w:cs="Times New Roman"/>
          <w:sz w:val="24"/>
          <w:szCs w:val="24"/>
        </w:rPr>
        <w:t xml:space="preserve">. Thank you. </w:t>
      </w:r>
    </w:p>
    <w:p w14:paraId="1D4FC827" w14:textId="77777777" w:rsidR="003F529A" w:rsidRPr="00836AE3" w:rsidRDefault="003F529A">
      <w:pPr>
        <w:spacing w:after="0"/>
        <w:rPr>
          <w:rFonts w:ascii="Times New Roman" w:hAnsi="Times New Roman" w:cs="Times New Roman"/>
          <w:sz w:val="24"/>
          <w:szCs w:val="24"/>
        </w:rPr>
      </w:pPr>
    </w:p>
    <w:p w14:paraId="18BE5151" w14:textId="77777777" w:rsidR="003F529A" w:rsidRPr="00836AE3" w:rsidRDefault="00A209C2">
      <w:pPr>
        <w:spacing w:after="0"/>
        <w:rPr>
          <w:rFonts w:ascii="Times New Roman" w:hAnsi="Times New Roman" w:cs="Times New Roman"/>
          <w:sz w:val="24"/>
          <w:szCs w:val="24"/>
        </w:rPr>
      </w:pPr>
      <w:r>
        <w:rPr>
          <w:rFonts w:ascii="Times New Roman" w:hAnsi="Times New Roman" w:cs="Times New Roman"/>
          <w:b/>
          <w:sz w:val="24"/>
          <w:szCs w:val="24"/>
        </w:rPr>
        <w:t>Corinne</w:t>
      </w:r>
      <w:r w:rsidR="0050013D" w:rsidRPr="00836AE3">
        <w:rPr>
          <w:rFonts w:ascii="Times New Roman" w:hAnsi="Times New Roman" w:cs="Times New Roman"/>
          <w:b/>
          <w:sz w:val="24"/>
          <w:szCs w:val="24"/>
        </w:rPr>
        <w:t xml:space="preserve"> </w:t>
      </w:r>
      <w:proofErr w:type="gramStart"/>
      <w:r w:rsidR="0050013D" w:rsidRPr="00836AE3">
        <w:rPr>
          <w:rFonts w:ascii="Times New Roman" w:hAnsi="Times New Roman" w:cs="Times New Roman"/>
          <w:b/>
          <w:sz w:val="24"/>
          <w:szCs w:val="24"/>
        </w:rPr>
        <w:t xml:space="preserve">Doria  </w:t>
      </w:r>
      <w:r w:rsidR="0050013D" w:rsidRPr="00836AE3">
        <w:rPr>
          <w:rFonts w:ascii="Times New Roman" w:hAnsi="Times New Roman" w:cs="Times New Roman"/>
          <w:color w:val="5D7284"/>
          <w:sz w:val="24"/>
          <w:szCs w:val="24"/>
        </w:rPr>
        <w:t>57:52</w:t>
      </w:r>
      <w:proofErr w:type="gramEnd"/>
    </w:p>
    <w:p w14:paraId="58425F66" w14:textId="3116F3FA"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Okay, so thank you for</w:t>
      </w:r>
      <w:r w:rsidR="00942C16">
        <w:rPr>
          <w:rFonts w:ascii="Times New Roman" w:hAnsi="Times New Roman" w:cs="Times New Roman"/>
          <w:sz w:val="24"/>
          <w:szCs w:val="24"/>
        </w:rPr>
        <w:t>,</w:t>
      </w:r>
      <w:r w:rsidRPr="00836AE3">
        <w:rPr>
          <w:rFonts w:ascii="Times New Roman" w:hAnsi="Times New Roman" w:cs="Times New Roman"/>
          <w:sz w:val="24"/>
          <w:szCs w:val="24"/>
        </w:rPr>
        <w:t xml:space="preserve"> for your excellent question. And indeed, it is</w:t>
      </w:r>
      <w:r w:rsidR="00942C16">
        <w:rPr>
          <w:rFonts w:ascii="Times New Roman" w:hAnsi="Times New Roman" w:cs="Times New Roman"/>
          <w:sz w:val="24"/>
          <w:szCs w:val="24"/>
        </w:rPr>
        <w:t>, i</w:t>
      </w:r>
      <w:r w:rsidRPr="00836AE3">
        <w:rPr>
          <w:rFonts w:ascii="Times New Roman" w:hAnsi="Times New Roman" w:cs="Times New Roman"/>
          <w:sz w:val="24"/>
          <w:szCs w:val="24"/>
        </w:rPr>
        <w:t xml:space="preserve">t is a fascinating question and fascinating part of this of the story. And indeed, well, it's, it's funny, because </w:t>
      </w:r>
      <w:r w:rsidR="00BE0AFF">
        <w:rPr>
          <w:rFonts w:ascii="Times New Roman" w:hAnsi="Times New Roman" w:cs="Times New Roman"/>
          <w:sz w:val="24"/>
          <w:szCs w:val="24"/>
        </w:rPr>
        <w:t>if, well, the very first chart</w:t>
      </w:r>
      <w:r w:rsidRPr="00836AE3">
        <w:rPr>
          <w:rFonts w:ascii="Times New Roman" w:hAnsi="Times New Roman" w:cs="Times New Roman"/>
          <w:sz w:val="24"/>
          <w:szCs w:val="24"/>
        </w:rPr>
        <w:t xml:space="preserve"> ever designed to measure visual acuity was designed in 1842 by a German, a German physician, called </w:t>
      </w:r>
      <w:r w:rsidR="00BE0AFF" w:rsidRPr="00BE0AFF">
        <w:rPr>
          <w:rFonts w:ascii="Times New Roman" w:hAnsi="Times New Roman" w:cs="Times New Roman"/>
          <w:sz w:val="24"/>
          <w:szCs w:val="24"/>
        </w:rPr>
        <w:t xml:space="preserve">Heinrich </w:t>
      </w:r>
      <w:proofErr w:type="spellStart"/>
      <w:r w:rsidR="00BE0AFF" w:rsidRPr="00BE0AFF">
        <w:rPr>
          <w:rFonts w:ascii="Times New Roman" w:hAnsi="Times New Roman" w:cs="Times New Roman"/>
          <w:sz w:val="24"/>
          <w:szCs w:val="24"/>
        </w:rPr>
        <w:t>Kiichler</w:t>
      </w:r>
      <w:proofErr w:type="spellEnd"/>
      <w:r w:rsidR="00BE0AFF">
        <w:rPr>
          <w:rFonts w:ascii="Times New Roman" w:hAnsi="Times New Roman" w:cs="Times New Roman"/>
          <w:sz w:val="24"/>
          <w:szCs w:val="24"/>
        </w:rPr>
        <w:t>, and it was like a chart</w:t>
      </w:r>
      <w:r w:rsidRPr="00BE0AFF">
        <w:rPr>
          <w:rFonts w:ascii="Times New Roman" w:hAnsi="Times New Roman" w:cs="Times New Roman"/>
          <w:sz w:val="24"/>
          <w:szCs w:val="24"/>
        </w:rPr>
        <w:t xml:space="preserve"> with the three ranges of not letter</w:t>
      </w:r>
      <w:r w:rsidR="007F615F">
        <w:rPr>
          <w:rFonts w:ascii="Times New Roman" w:hAnsi="Times New Roman" w:cs="Times New Roman"/>
          <w:sz w:val="24"/>
          <w:szCs w:val="24"/>
        </w:rPr>
        <w:t>s</w:t>
      </w:r>
      <w:r w:rsidRPr="00BE0AFF">
        <w:rPr>
          <w:rFonts w:ascii="Times New Roman" w:hAnsi="Times New Roman" w:cs="Times New Roman"/>
          <w:sz w:val="24"/>
          <w:szCs w:val="24"/>
        </w:rPr>
        <w:t xml:space="preserve"> but words written in </w:t>
      </w:r>
      <w:r w:rsidR="00BE0AFF">
        <w:rPr>
          <w:rFonts w:ascii="Times New Roman" w:hAnsi="Times New Roman" w:cs="Times New Roman"/>
          <w:sz w:val="24"/>
          <w:szCs w:val="24"/>
        </w:rPr>
        <w:t>[unclear audio]</w:t>
      </w:r>
      <w:r w:rsidRPr="00836AE3">
        <w:rPr>
          <w:rFonts w:ascii="Times New Roman" w:hAnsi="Times New Roman" w:cs="Times New Roman"/>
          <w:sz w:val="24"/>
          <w:szCs w:val="24"/>
        </w:rPr>
        <w:t xml:space="preserve"> Which, if you can read, if you don't have any kind of visual issues, and you know how to read, it's a challenge by itself to read it and well, it didn't, it didn't work out. And indeed, well, the</w:t>
      </w:r>
      <w:r w:rsidR="00BE0AFF">
        <w:rPr>
          <w:rFonts w:ascii="Times New Roman" w:hAnsi="Times New Roman" w:cs="Times New Roman"/>
          <w:sz w:val="24"/>
          <w:szCs w:val="24"/>
        </w:rPr>
        <w:t>,</w:t>
      </w:r>
      <w:r w:rsidRPr="00836AE3">
        <w:rPr>
          <w:rFonts w:ascii="Times New Roman" w:hAnsi="Times New Roman" w:cs="Times New Roman"/>
          <w:sz w:val="24"/>
          <w:szCs w:val="24"/>
        </w:rPr>
        <w:t xml:space="preserve"> the number of </w:t>
      </w:r>
      <w:proofErr w:type="gramStart"/>
      <w:r w:rsidRPr="00836AE3">
        <w:rPr>
          <w:rFonts w:ascii="Times New Roman" w:hAnsi="Times New Roman" w:cs="Times New Roman"/>
          <w:sz w:val="24"/>
          <w:szCs w:val="24"/>
        </w:rPr>
        <w:t>sort</w:t>
      </w:r>
      <w:proofErr w:type="gramEnd"/>
      <w:r w:rsidRPr="00836AE3">
        <w:rPr>
          <w:rFonts w:ascii="Times New Roman" w:hAnsi="Times New Roman" w:cs="Times New Roman"/>
          <w:sz w:val="24"/>
          <w:szCs w:val="24"/>
        </w:rPr>
        <w:t xml:space="preserve"> off the charts that was published in the course of the </w:t>
      </w:r>
      <w:r w:rsidR="0086698B">
        <w:rPr>
          <w:rFonts w:ascii="Times New Roman" w:hAnsi="Times New Roman" w:cs="Times New Roman"/>
          <w:sz w:val="24"/>
          <w:szCs w:val="24"/>
        </w:rPr>
        <w:t xml:space="preserve">second half of the </w:t>
      </w:r>
      <w:r w:rsidR="00BE0AFF">
        <w:rPr>
          <w:rFonts w:ascii="Times New Roman" w:hAnsi="Times New Roman" w:cs="Times New Roman"/>
          <w:sz w:val="24"/>
          <w:szCs w:val="24"/>
        </w:rPr>
        <w:t>nineteenth century</w:t>
      </w:r>
      <w:r w:rsidRPr="00836AE3">
        <w:rPr>
          <w:rFonts w:ascii="Times New Roman" w:hAnsi="Times New Roman" w:cs="Times New Roman"/>
          <w:sz w:val="24"/>
          <w:szCs w:val="24"/>
        </w:rPr>
        <w:t xml:space="preserve">, it's, it's staggering, because basically, every physician wanted to have his own charter, and to sell it. </w:t>
      </w:r>
      <w:proofErr w:type="gramStart"/>
      <w:r w:rsidRPr="00836AE3">
        <w:rPr>
          <w:rFonts w:ascii="Times New Roman" w:hAnsi="Times New Roman" w:cs="Times New Roman"/>
          <w:sz w:val="24"/>
          <w:szCs w:val="24"/>
        </w:rPr>
        <w:t>So</w:t>
      </w:r>
      <w:proofErr w:type="gramEnd"/>
      <w:r w:rsidRPr="00836AE3">
        <w:rPr>
          <w:rFonts w:ascii="Times New Roman" w:hAnsi="Times New Roman" w:cs="Times New Roman"/>
          <w:sz w:val="24"/>
          <w:szCs w:val="24"/>
        </w:rPr>
        <w:t xml:space="preserve"> there was a really, really a market for these devices that were printed under like</w:t>
      </w:r>
      <w:r w:rsidR="00BE0AFF">
        <w:rPr>
          <w:rFonts w:ascii="Times New Roman" w:hAnsi="Times New Roman" w:cs="Times New Roman"/>
          <w:sz w:val="24"/>
          <w:szCs w:val="24"/>
        </w:rPr>
        <w:t>,</w:t>
      </w:r>
      <w:r w:rsidRPr="00836AE3">
        <w:rPr>
          <w:rFonts w:ascii="Times New Roman" w:hAnsi="Times New Roman" w:cs="Times New Roman"/>
          <w:sz w:val="24"/>
          <w:szCs w:val="24"/>
        </w:rPr>
        <w:t xml:space="preserve"> for being like pocket size, or to be like a very nice object to display and so on and so forth. And</w:t>
      </w:r>
      <w:r w:rsidR="00BE0AFF">
        <w:rPr>
          <w:rFonts w:ascii="Times New Roman" w:hAnsi="Times New Roman" w:cs="Times New Roman"/>
          <w:sz w:val="24"/>
          <w:szCs w:val="24"/>
        </w:rPr>
        <w:t>,</w:t>
      </w:r>
      <w:r w:rsidRPr="00836AE3">
        <w:rPr>
          <w:rFonts w:ascii="Times New Roman" w:hAnsi="Times New Roman" w:cs="Times New Roman"/>
          <w:sz w:val="24"/>
          <w:szCs w:val="24"/>
        </w:rPr>
        <w:t xml:space="preserve"> back to the question</w:t>
      </w:r>
      <w:r w:rsidR="00BE0AFF">
        <w:rPr>
          <w:rFonts w:ascii="Times New Roman" w:hAnsi="Times New Roman" w:cs="Times New Roman"/>
          <w:sz w:val="24"/>
          <w:szCs w:val="24"/>
        </w:rPr>
        <w:t xml:space="preserve">, </w:t>
      </w:r>
      <w:proofErr w:type="gramStart"/>
      <w:r w:rsidR="0086698B">
        <w:rPr>
          <w:rFonts w:ascii="Times New Roman" w:hAnsi="Times New Roman" w:cs="Times New Roman"/>
          <w:sz w:val="24"/>
          <w:szCs w:val="24"/>
        </w:rPr>
        <w:t>if</w:t>
      </w:r>
      <w:proofErr w:type="gramEnd"/>
      <w:r w:rsidR="0086698B">
        <w:rPr>
          <w:rFonts w:ascii="Times New Roman" w:hAnsi="Times New Roman" w:cs="Times New Roman"/>
          <w:sz w:val="24"/>
          <w:szCs w:val="24"/>
        </w:rPr>
        <w:t xml:space="preserve"> </w:t>
      </w:r>
      <w:r w:rsidR="00BE0AFF">
        <w:rPr>
          <w:rFonts w:ascii="Times New Roman" w:hAnsi="Times New Roman" w:cs="Times New Roman"/>
          <w:sz w:val="24"/>
          <w:szCs w:val="24"/>
        </w:rPr>
        <w:t>to</w:t>
      </w:r>
      <w:r w:rsidRPr="00836AE3">
        <w:rPr>
          <w:rFonts w:ascii="Times New Roman" w:hAnsi="Times New Roman" w:cs="Times New Roman"/>
          <w:sz w:val="24"/>
          <w:szCs w:val="24"/>
        </w:rPr>
        <w:t xml:space="preserve"> use letters to test the </w:t>
      </w:r>
      <w:r w:rsidR="00BE0AFF">
        <w:rPr>
          <w:rFonts w:ascii="Times New Roman" w:hAnsi="Times New Roman" w:cs="Times New Roman"/>
          <w:sz w:val="24"/>
          <w:szCs w:val="24"/>
        </w:rPr>
        <w:t>vision</w:t>
      </w:r>
      <w:r w:rsidRPr="00836AE3">
        <w:rPr>
          <w:rFonts w:ascii="Times New Roman" w:hAnsi="Times New Roman" w:cs="Times New Roman"/>
          <w:sz w:val="24"/>
          <w:szCs w:val="24"/>
        </w:rPr>
        <w:t xml:space="preserve"> of the people. Well, this also was an object of</w:t>
      </w:r>
      <w:r w:rsidR="00BE0AFF">
        <w:rPr>
          <w:rFonts w:ascii="Times New Roman" w:hAnsi="Times New Roman" w:cs="Times New Roman"/>
          <w:sz w:val="24"/>
          <w:szCs w:val="24"/>
        </w:rPr>
        <w:t>,</w:t>
      </w:r>
      <w:r w:rsidRPr="00836AE3">
        <w:rPr>
          <w:rFonts w:ascii="Times New Roman" w:hAnsi="Times New Roman" w:cs="Times New Roman"/>
          <w:sz w:val="24"/>
          <w:szCs w:val="24"/>
        </w:rPr>
        <w:t xml:space="preserve"> of dozens of articles, </w:t>
      </w:r>
      <w:r w:rsidRPr="00836AE3">
        <w:rPr>
          <w:rFonts w:ascii="Times New Roman" w:hAnsi="Times New Roman" w:cs="Times New Roman"/>
          <w:sz w:val="24"/>
          <w:szCs w:val="24"/>
        </w:rPr>
        <w:lastRenderedPageBreak/>
        <w:t>because</w:t>
      </w:r>
      <w:r w:rsidR="00BE0AFF">
        <w:rPr>
          <w:rFonts w:ascii="Times New Roman" w:hAnsi="Times New Roman" w:cs="Times New Roman"/>
          <w:sz w:val="24"/>
          <w:szCs w:val="24"/>
        </w:rPr>
        <w:t>,</w:t>
      </w:r>
      <w:r w:rsidRPr="00836AE3">
        <w:rPr>
          <w:rFonts w:ascii="Times New Roman" w:hAnsi="Times New Roman" w:cs="Times New Roman"/>
          <w:sz w:val="24"/>
          <w:szCs w:val="24"/>
        </w:rPr>
        <w:t xml:space="preserve"> on the one hand, physicians </w:t>
      </w:r>
      <w:proofErr w:type="gramStart"/>
      <w:r w:rsidRPr="00836AE3">
        <w:rPr>
          <w:rFonts w:ascii="Times New Roman" w:hAnsi="Times New Roman" w:cs="Times New Roman"/>
          <w:sz w:val="24"/>
          <w:szCs w:val="24"/>
        </w:rPr>
        <w:t>was</w:t>
      </w:r>
      <w:proofErr w:type="gramEnd"/>
      <w:r w:rsidRPr="00836AE3">
        <w:rPr>
          <w:rFonts w:ascii="Times New Roman" w:hAnsi="Times New Roman" w:cs="Times New Roman"/>
          <w:sz w:val="24"/>
          <w:szCs w:val="24"/>
        </w:rPr>
        <w:t xml:space="preserve"> argu</w:t>
      </w:r>
      <w:r w:rsidR="00BE0AFF">
        <w:rPr>
          <w:rFonts w:ascii="Times New Roman" w:hAnsi="Times New Roman" w:cs="Times New Roman"/>
          <w:sz w:val="24"/>
          <w:szCs w:val="24"/>
        </w:rPr>
        <w:t>ing</w:t>
      </w:r>
      <w:r w:rsidRPr="00836AE3">
        <w:rPr>
          <w:rFonts w:ascii="Times New Roman" w:hAnsi="Times New Roman" w:cs="Times New Roman"/>
          <w:sz w:val="24"/>
          <w:szCs w:val="24"/>
        </w:rPr>
        <w:t xml:space="preserve"> that well, you need to test</w:t>
      </w:r>
      <w:r w:rsidR="00BE0AFF">
        <w:rPr>
          <w:rFonts w:ascii="Times New Roman" w:hAnsi="Times New Roman" w:cs="Times New Roman"/>
          <w:sz w:val="24"/>
          <w:szCs w:val="24"/>
        </w:rPr>
        <w:t>,</w:t>
      </w:r>
      <w:r w:rsidRPr="00836AE3">
        <w:rPr>
          <w:rFonts w:ascii="Times New Roman" w:hAnsi="Times New Roman" w:cs="Times New Roman"/>
          <w:sz w:val="24"/>
          <w:szCs w:val="24"/>
        </w:rPr>
        <w:t xml:space="preserve"> you need to have devices that can test the eyesight of those who cannot read. </w:t>
      </w:r>
      <w:proofErr w:type="gramStart"/>
      <w:r w:rsidRPr="00836AE3">
        <w:rPr>
          <w:rFonts w:ascii="Times New Roman" w:hAnsi="Times New Roman" w:cs="Times New Roman"/>
          <w:sz w:val="24"/>
          <w:szCs w:val="24"/>
        </w:rPr>
        <w:t>So</w:t>
      </w:r>
      <w:proofErr w:type="gramEnd"/>
      <w:r w:rsidRPr="00836AE3">
        <w:rPr>
          <w:rFonts w:ascii="Times New Roman" w:hAnsi="Times New Roman" w:cs="Times New Roman"/>
          <w:sz w:val="24"/>
          <w:szCs w:val="24"/>
        </w:rPr>
        <w:t xml:space="preserve"> it makes no sense to use </w:t>
      </w:r>
      <w:proofErr w:type="gramStart"/>
      <w:r w:rsidRPr="00836AE3">
        <w:rPr>
          <w:rFonts w:ascii="Times New Roman" w:hAnsi="Times New Roman" w:cs="Times New Roman"/>
          <w:sz w:val="24"/>
          <w:szCs w:val="24"/>
        </w:rPr>
        <w:t>letters</w:t>
      </w:r>
      <w:proofErr w:type="gramEnd"/>
      <w:r w:rsidRPr="00836AE3">
        <w:rPr>
          <w:rFonts w:ascii="Times New Roman" w:hAnsi="Times New Roman" w:cs="Times New Roman"/>
          <w:sz w:val="24"/>
          <w:szCs w:val="24"/>
        </w:rPr>
        <w:t xml:space="preserve"> it makes more sense to use for example, I don't know geometrical figures, or d</w:t>
      </w:r>
      <w:r w:rsidR="00BE0AFF">
        <w:rPr>
          <w:rFonts w:ascii="Times New Roman" w:hAnsi="Times New Roman" w:cs="Times New Roman"/>
          <w:sz w:val="24"/>
          <w:szCs w:val="24"/>
        </w:rPr>
        <w:t xml:space="preserve">ots, or whatever. And there </w:t>
      </w:r>
      <w:proofErr w:type="gramStart"/>
      <w:r w:rsidR="00BE0AFF">
        <w:rPr>
          <w:rFonts w:ascii="Times New Roman" w:hAnsi="Times New Roman" w:cs="Times New Roman"/>
          <w:sz w:val="24"/>
          <w:szCs w:val="24"/>
        </w:rPr>
        <w:t>was</w:t>
      </w:r>
      <w:proofErr w:type="gramEnd"/>
      <w:r w:rsidR="00BE0AFF">
        <w:rPr>
          <w:rFonts w:ascii="Times New Roman" w:hAnsi="Times New Roman" w:cs="Times New Roman"/>
          <w:sz w:val="24"/>
          <w:szCs w:val="24"/>
        </w:rPr>
        <w:t xml:space="preserve"> physicians </w:t>
      </w:r>
      <w:r w:rsidRPr="00836AE3">
        <w:rPr>
          <w:rFonts w:ascii="Times New Roman" w:hAnsi="Times New Roman" w:cs="Times New Roman"/>
          <w:sz w:val="24"/>
          <w:szCs w:val="24"/>
        </w:rPr>
        <w:t>that were arguing that no</w:t>
      </w:r>
      <w:r w:rsidR="0086698B">
        <w:rPr>
          <w:rFonts w:ascii="Times New Roman" w:hAnsi="Times New Roman" w:cs="Times New Roman"/>
          <w:sz w:val="24"/>
          <w:szCs w:val="24"/>
        </w:rPr>
        <w:t xml:space="preserve">, </w:t>
      </w:r>
      <w:r w:rsidR="00BE0AFF">
        <w:rPr>
          <w:rFonts w:ascii="Times New Roman" w:hAnsi="Times New Roman" w:cs="Times New Roman"/>
          <w:sz w:val="24"/>
          <w:szCs w:val="24"/>
        </w:rPr>
        <w:t>-</w:t>
      </w:r>
      <w:r w:rsidRPr="00836AE3">
        <w:rPr>
          <w:rFonts w:ascii="Times New Roman" w:hAnsi="Times New Roman" w:cs="Times New Roman"/>
          <w:sz w:val="24"/>
          <w:szCs w:val="24"/>
        </w:rPr>
        <w:t xml:space="preserve"> letters are the appropriate devices, especially because what</w:t>
      </w:r>
      <w:r w:rsidR="00BE0AFF">
        <w:rPr>
          <w:rFonts w:ascii="Times New Roman" w:hAnsi="Times New Roman" w:cs="Times New Roman"/>
          <w:sz w:val="24"/>
          <w:szCs w:val="24"/>
        </w:rPr>
        <w:t>,</w:t>
      </w:r>
      <w:r w:rsidRPr="00836AE3">
        <w:rPr>
          <w:rFonts w:ascii="Times New Roman" w:hAnsi="Times New Roman" w:cs="Times New Roman"/>
          <w:sz w:val="24"/>
          <w:szCs w:val="24"/>
        </w:rPr>
        <w:t xml:space="preserve"> during the 19th century in a lot of countries</w:t>
      </w:r>
      <w:r w:rsidR="00BE0AFF">
        <w:rPr>
          <w:rFonts w:ascii="Times New Roman" w:hAnsi="Times New Roman" w:cs="Times New Roman"/>
          <w:sz w:val="24"/>
          <w:szCs w:val="24"/>
        </w:rPr>
        <w:t>,</w:t>
      </w:r>
      <w:r w:rsidRPr="00836AE3">
        <w:rPr>
          <w:rFonts w:ascii="Times New Roman" w:hAnsi="Times New Roman" w:cs="Times New Roman"/>
          <w:sz w:val="24"/>
          <w:szCs w:val="24"/>
        </w:rPr>
        <w:t xml:space="preserve"> the governments started making, making primary </w:t>
      </w:r>
      <w:proofErr w:type="gramStart"/>
      <w:r w:rsidRPr="00836AE3">
        <w:rPr>
          <w:rFonts w:ascii="Times New Roman" w:hAnsi="Times New Roman" w:cs="Times New Roman"/>
          <w:sz w:val="24"/>
          <w:szCs w:val="24"/>
        </w:rPr>
        <w:t>education,</w:t>
      </w:r>
      <w:proofErr w:type="gramEnd"/>
      <w:r w:rsidRPr="00836AE3">
        <w:rPr>
          <w:rFonts w:ascii="Times New Roman" w:hAnsi="Times New Roman" w:cs="Times New Roman"/>
          <w:sz w:val="24"/>
          <w:szCs w:val="24"/>
        </w:rPr>
        <w:t xml:space="preserve"> mandatory and free. </w:t>
      </w:r>
      <w:proofErr w:type="gramStart"/>
      <w:r w:rsidRPr="00836AE3">
        <w:rPr>
          <w:rFonts w:ascii="Times New Roman" w:hAnsi="Times New Roman" w:cs="Times New Roman"/>
          <w:sz w:val="24"/>
          <w:szCs w:val="24"/>
        </w:rPr>
        <w:t>So</w:t>
      </w:r>
      <w:proofErr w:type="gramEnd"/>
      <w:r w:rsidRPr="00836AE3">
        <w:rPr>
          <w:rFonts w:ascii="Times New Roman" w:hAnsi="Times New Roman" w:cs="Times New Roman"/>
          <w:sz w:val="24"/>
          <w:szCs w:val="24"/>
        </w:rPr>
        <w:t xml:space="preserve"> the capacity of reading and writing </w:t>
      </w:r>
      <w:r w:rsidR="00BE0AFF">
        <w:rPr>
          <w:rFonts w:ascii="Times New Roman" w:hAnsi="Times New Roman" w:cs="Times New Roman"/>
          <w:sz w:val="24"/>
          <w:szCs w:val="24"/>
        </w:rPr>
        <w:t>started becoming</w:t>
      </w:r>
      <w:r w:rsidRPr="00836AE3">
        <w:rPr>
          <w:rFonts w:ascii="Times New Roman" w:hAnsi="Times New Roman" w:cs="Times New Roman"/>
          <w:sz w:val="24"/>
          <w:szCs w:val="24"/>
        </w:rPr>
        <w:t xml:space="preserve"> not like a capacity of </w:t>
      </w:r>
      <w:r w:rsidR="00BE0AFF">
        <w:rPr>
          <w:rFonts w:ascii="Times New Roman" w:hAnsi="Times New Roman" w:cs="Times New Roman"/>
          <w:sz w:val="24"/>
          <w:szCs w:val="24"/>
        </w:rPr>
        <w:t xml:space="preserve">a </w:t>
      </w:r>
      <w:r w:rsidRPr="00836AE3">
        <w:rPr>
          <w:rFonts w:ascii="Times New Roman" w:hAnsi="Times New Roman" w:cs="Times New Roman"/>
          <w:sz w:val="24"/>
          <w:szCs w:val="24"/>
        </w:rPr>
        <w:t xml:space="preserve">marginal, small percentage of society but </w:t>
      </w:r>
      <w:proofErr w:type="spellStart"/>
      <w:r w:rsidRPr="00836AE3">
        <w:rPr>
          <w:rFonts w:ascii="Times New Roman" w:hAnsi="Times New Roman" w:cs="Times New Roman"/>
          <w:sz w:val="24"/>
          <w:szCs w:val="24"/>
        </w:rPr>
        <w:t>but</w:t>
      </w:r>
      <w:proofErr w:type="spellEnd"/>
      <w:r w:rsidRPr="00836AE3">
        <w:rPr>
          <w:rFonts w:ascii="Times New Roman" w:hAnsi="Times New Roman" w:cs="Times New Roman"/>
          <w:sz w:val="24"/>
          <w:szCs w:val="24"/>
        </w:rPr>
        <w:t xml:space="preserve"> a capacity absolutely wide</w:t>
      </w:r>
      <w:r w:rsidR="00BE0AFF">
        <w:rPr>
          <w:rFonts w:ascii="Times New Roman" w:hAnsi="Times New Roman" w:cs="Times New Roman"/>
          <w:sz w:val="24"/>
          <w:szCs w:val="24"/>
        </w:rPr>
        <w:t>,</w:t>
      </w:r>
      <w:r w:rsidRPr="00836AE3">
        <w:rPr>
          <w:rFonts w:ascii="Times New Roman" w:hAnsi="Times New Roman" w:cs="Times New Roman"/>
          <w:sz w:val="24"/>
          <w:szCs w:val="24"/>
        </w:rPr>
        <w:t xml:space="preserve"> widespread. The question</w:t>
      </w:r>
      <w:r w:rsidR="00BF2B55">
        <w:rPr>
          <w:rFonts w:ascii="Times New Roman" w:hAnsi="Times New Roman" w:cs="Times New Roman"/>
          <w:sz w:val="24"/>
          <w:szCs w:val="24"/>
        </w:rPr>
        <w:t xml:space="preserve"> of the relationship between </w:t>
      </w:r>
      <w:r w:rsidRPr="00836AE3">
        <w:rPr>
          <w:rFonts w:ascii="Times New Roman" w:hAnsi="Times New Roman" w:cs="Times New Roman"/>
          <w:sz w:val="24"/>
          <w:szCs w:val="24"/>
        </w:rPr>
        <w:t>literacy and the definition of blindness</w:t>
      </w:r>
      <w:r w:rsidR="00BF2B55">
        <w:rPr>
          <w:rFonts w:ascii="Times New Roman" w:hAnsi="Times New Roman" w:cs="Times New Roman"/>
          <w:sz w:val="24"/>
          <w:szCs w:val="24"/>
        </w:rPr>
        <w:t>-</w:t>
      </w:r>
      <w:r w:rsidRPr="00836AE3">
        <w:rPr>
          <w:rFonts w:ascii="Times New Roman" w:hAnsi="Times New Roman" w:cs="Times New Roman"/>
          <w:sz w:val="24"/>
          <w:szCs w:val="24"/>
        </w:rPr>
        <w:t xml:space="preserve"> for workers who have the capacity </w:t>
      </w:r>
      <w:proofErr w:type="gramStart"/>
      <w:r w:rsidRPr="00836AE3">
        <w:rPr>
          <w:rFonts w:ascii="Times New Roman" w:hAnsi="Times New Roman" w:cs="Times New Roman"/>
          <w:sz w:val="24"/>
          <w:szCs w:val="24"/>
        </w:rPr>
        <w:t>of</w:t>
      </w:r>
      <w:r w:rsidR="00BF2B55">
        <w:rPr>
          <w:rFonts w:ascii="Times New Roman" w:hAnsi="Times New Roman" w:cs="Times New Roman"/>
          <w:sz w:val="24"/>
          <w:szCs w:val="24"/>
        </w:rPr>
        <w:t>,</w:t>
      </w:r>
      <w:proofErr w:type="gramEnd"/>
      <w:r w:rsidR="00BF2B55">
        <w:rPr>
          <w:rFonts w:ascii="Times New Roman" w:hAnsi="Times New Roman" w:cs="Times New Roman"/>
          <w:sz w:val="24"/>
          <w:szCs w:val="24"/>
        </w:rPr>
        <w:t xml:space="preserve"> who have</w:t>
      </w:r>
      <w:r w:rsidRPr="00836AE3">
        <w:rPr>
          <w:rFonts w:ascii="Times New Roman" w:hAnsi="Times New Roman" w:cs="Times New Roman"/>
          <w:sz w:val="24"/>
          <w:szCs w:val="24"/>
        </w:rPr>
        <w:t xml:space="preserve"> the visual capacity, I would say that it's well</w:t>
      </w:r>
      <w:r w:rsidR="0086698B">
        <w:rPr>
          <w:rFonts w:ascii="Times New Roman" w:hAnsi="Times New Roman" w:cs="Times New Roman"/>
          <w:sz w:val="24"/>
          <w:szCs w:val="24"/>
        </w:rPr>
        <w:t xml:space="preserve"> </w:t>
      </w:r>
      <w:r w:rsidR="00BF2B55">
        <w:rPr>
          <w:rFonts w:ascii="Times New Roman" w:hAnsi="Times New Roman" w:cs="Times New Roman"/>
          <w:sz w:val="24"/>
          <w:szCs w:val="24"/>
        </w:rPr>
        <w:t xml:space="preserve">- physicians didn't define, </w:t>
      </w:r>
      <w:r w:rsidRPr="00836AE3">
        <w:rPr>
          <w:rFonts w:ascii="Times New Roman" w:hAnsi="Times New Roman" w:cs="Times New Roman"/>
          <w:sz w:val="24"/>
          <w:szCs w:val="24"/>
        </w:rPr>
        <w:t>didn't consider the literacy as essential for anything but to use it to define</w:t>
      </w:r>
      <w:r w:rsidR="00BF2B55">
        <w:rPr>
          <w:rFonts w:ascii="Times New Roman" w:hAnsi="Times New Roman" w:cs="Times New Roman"/>
          <w:sz w:val="24"/>
          <w:szCs w:val="24"/>
        </w:rPr>
        <w:t>, to define blindness. T</w:t>
      </w:r>
      <w:r w:rsidRPr="00836AE3">
        <w:rPr>
          <w:rFonts w:ascii="Times New Roman" w:hAnsi="Times New Roman" w:cs="Times New Roman"/>
          <w:sz w:val="24"/>
          <w:szCs w:val="24"/>
        </w:rPr>
        <w:t>he literacy capacity, it's central to the study of visual impairment, of course, because well, when the question</w:t>
      </w:r>
      <w:r w:rsidR="00BF2B55">
        <w:rPr>
          <w:rFonts w:ascii="Times New Roman" w:hAnsi="Times New Roman" w:cs="Times New Roman"/>
          <w:sz w:val="24"/>
          <w:szCs w:val="24"/>
        </w:rPr>
        <w:t>,</w:t>
      </w:r>
      <w:r w:rsidRPr="00836AE3">
        <w:rPr>
          <w:rFonts w:ascii="Times New Roman" w:hAnsi="Times New Roman" w:cs="Times New Roman"/>
          <w:sz w:val="24"/>
          <w:szCs w:val="24"/>
        </w:rPr>
        <w:t xml:space="preserve"> for example</w:t>
      </w:r>
      <w:r w:rsidR="00BF2B55">
        <w:rPr>
          <w:rFonts w:ascii="Times New Roman" w:hAnsi="Times New Roman" w:cs="Times New Roman"/>
          <w:sz w:val="24"/>
          <w:szCs w:val="24"/>
        </w:rPr>
        <w:t>,</w:t>
      </w:r>
      <w:r w:rsidRPr="00836AE3">
        <w:rPr>
          <w:rFonts w:ascii="Times New Roman" w:hAnsi="Times New Roman" w:cs="Times New Roman"/>
          <w:sz w:val="24"/>
          <w:szCs w:val="24"/>
        </w:rPr>
        <w:t xml:space="preserve"> of school myopia started becoming of interest for physicians the question of w</w:t>
      </w:r>
      <w:r w:rsidR="00BF2B55">
        <w:rPr>
          <w:rFonts w:ascii="Times New Roman" w:hAnsi="Times New Roman" w:cs="Times New Roman"/>
          <w:sz w:val="24"/>
          <w:szCs w:val="24"/>
        </w:rPr>
        <w:t>ell</w:t>
      </w:r>
      <w:r w:rsidRPr="00836AE3">
        <w:rPr>
          <w:rFonts w:ascii="Times New Roman" w:hAnsi="Times New Roman" w:cs="Times New Roman"/>
          <w:sz w:val="24"/>
          <w:szCs w:val="24"/>
        </w:rPr>
        <w:t xml:space="preserve"> is it good for kids to spend</w:t>
      </w:r>
      <w:r w:rsidR="00BF2B55">
        <w:rPr>
          <w:rFonts w:ascii="Times New Roman" w:hAnsi="Times New Roman" w:cs="Times New Roman"/>
          <w:sz w:val="24"/>
          <w:szCs w:val="24"/>
        </w:rPr>
        <w:t xml:space="preserve"> six to eight hours in a small</w:t>
      </w:r>
      <w:r w:rsidRPr="00836AE3">
        <w:rPr>
          <w:rFonts w:ascii="Times New Roman" w:hAnsi="Times New Roman" w:cs="Times New Roman"/>
          <w:sz w:val="24"/>
          <w:szCs w:val="24"/>
        </w:rPr>
        <w:t>, dar</w:t>
      </w:r>
      <w:r w:rsidR="00BF2B55">
        <w:rPr>
          <w:rFonts w:ascii="Times New Roman" w:hAnsi="Times New Roman" w:cs="Times New Roman"/>
          <w:sz w:val="24"/>
          <w:szCs w:val="24"/>
        </w:rPr>
        <w:t>k classroom working at a short</w:t>
      </w:r>
      <w:r w:rsidRPr="00836AE3">
        <w:rPr>
          <w:rFonts w:ascii="Times New Roman" w:hAnsi="Times New Roman" w:cs="Times New Roman"/>
          <w:sz w:val="24"/>
          <w:szCs w:val="24"/>
        </w:rPr>
        <w:t xml:space="preserve"> distance? The answer was, well, for some physicians was </w:t>
      </w:r>
      <w:r w:rsidR="0030396E">
        <w:rPr>
          <w:rFonts w:ascii="Times New Roman" w:hAnsi="Times New Roman" w:cs="Times New Roman"/>
          <w:sz w:val="24"/>
          <w:szCs w:val="24"/>
        </w:rPr>
        <w:t>no-</w:t>
      </w:r>
      <w:r w:rsidRPr="00836AE3">
        <w:rPr>
          <w:rFonts w:ascii="Times New Roman" w:hAnsi="Times New Roman" w:cs="Times New Roman"/>
          <w:sz w:val="24"/>
          <w:szCs w:val="24"/>
        </w:rPr>
        <w:t xml:space="preserve"> </w:t>
      </w:r>
      <w:r w:rsidR="0086698B">
        <w:rPr>
          <w:rFonts w:ascii="Times New Roman" w:hAnsi="Times New Roman" w:cs="Times New Roman"/>
          <w:sz w:val="24"/>
          <w:szCs w:val="24"/>
        </w:rPr>
        <w:t xml:space="preserve">so </w:t>
      </w:r>
      <w:r w:rsidRPr="00836AE3">
        <w:rPr>
          <w:rFonts w:ascii="Times New Roman" w:hAnsi="Times New Roman" w:cs="Times New Roman"/>
          <w:sz w:val="24"/>
          <w:szCs w:val="24"/>
        </w:rPr>
        <w:t>we should let the kids do some activities outside or during the spring</w:t>
      </w:r>
      <w:r w:rsidR="0030396E">
        <w:rPr>
          <w:rFonts w:ascii="Times New Roman" w:hAnsi="Times New Roman" w:cs="Times New Roman"/>
          <w:sz w:val="24"/>
          <w:szCs w:val="24"/>
        </w:rPr>
        <w:t xml:space="preserve">time in the summertime study </w:t>
      </w:r>
      <w:r w:rsidR="0086698B">
        <w:rPr>
          <w:rFonts w:ascii="Times New Roman" w:hAnsi="Times New Roman" w:cs="Times New Roman"/>
          <w:sz w:val="24"/>
          <w:szCs w:val="24"/>
        </w:rPr>
        <w:t>I don’t know,</w:t>
      </w:r>
      <w:r w:rsidR="0030396E">
        <w:rPr>
          <w:rFonts w:ascii="Times New Roman" w:hAnsi="Times New Roman" w:cs="Times New Roman"/>
          <w:sz w:val="24"/>
          <w:szCs w:val="24"/>
        </w:rPr>
        <w:t xml:space="preserve"> </w:t>
      </w:r>
      <w:r w:rsidRPr="00836AE3">
        <w:rPr>
          <w:rFonts w:ascii="Times New Roman" w:hAnsi="Times New Roman" w:cs="Times New Roman"/>
          <w:sz w:val="24"/>
          <w:szCs w:val="24"/>
        </w:rPr>
        <w:t>in a garden, or having a certain kind of illumination or a ce</w:t>
      </w:r>
      <w:r w:rsidR="0030396E">
        <w:rPr>
          <w:rFonts w:ascii="Times New Roman" w:hAnsi="Times New Roman" w:cs="Times New Roman"/>
          <w:sz w:val="24"/>
          <w:szCs w:val="24"/>
        </w:rPr>
        <w:t>rtain kind of desks and chairs t</w:t>
      </w:r>
      <w:r w:rsidRPr="00836AE3">
        <w:rPr>
          <w:rFonts w:ascii="Times New Roman" w:hAnsi="Times New Roman" w:cs="Times New Roman"/>
          <w:sz w:val="24"/>
          <w:szCs w:val="24"/>
        </w:rPr>
        <w:t xml:space="preserve">o be sure that the kid maintains physiological distance between the </w:t>
      </w:r>
      <w:r w:rsidR="0030396E">
        <w:rPr>
          <w:rFonts w:ascii="Times New Roman" w:hAnsi="Times New Roman" w:cs="Times New Roman"/>
          <w:sz w:val="24"/>
          <w:szCs w:val="24"/>
        </w:rPr>
        <w:t>book and the eye. W</w:t>
      </w:r>
      <w:r w:rsidRPr="00836AE3">
        <w:rPr>
          <w:rFonts w:ascii="Times New Roman" w:hAnsi="Times New Roman" w:cs="Times New Roman"/>
          <w:sz w:val="24"/>
          <w:szCs w:val="24"/>
        </w:rPr>
        <w:t xml:space="preserve">e should </w:t>
      </w:r>
      <w:r w:rsidR="0030396E">
        <w:rPr>
          <w:rFonts w:ascii="Times New Roman" w:hAnsi="Times New Roman" w:cs="Times New Roman"/>
          <w:sz w:val="24"/>
          <w:szCs w:val="24"/>
        </w:rPr>
        <w:t>bring into</w:t>
      </w:r>
      <w:r w:rsidRPr="00836AE3">
        <w:rPr>
          <w:rFonts w:ascii="Times New Roman" w:hAnsi="Times New Roman" w:cs="Times New Roman"/>
          <w:sz w:val="24"/>
          <w:szCs w:val="24"/>
        </w:rPr>
        <w:t xml:space="preserve"> school</w:t>
      </w:r>
      <w:r w:rsidR="0030396E">
        <w:rPr>
          <w:rFonts w:ascii="Times New Roman" w:hAnsi="Times New Roman" w:cs="Times New Roman"/>
          <w:sz w:val="24"/>
          <w:szCs w:val="24"/>
        </w:rPr>
        <w:t>s,</w:t>
      </w:r>
      <w:r w:rsidRPr="00836AE3">
        <w:rPr>
          <w:rFonts w:ascii="Times New Roman" w:hAnsi="Times New Roman" w:cs="Times New Roman"/>
          <w:sz w:val="24"/>
          <w:szCs w:val="24"/>
        </w:rPr>
        <w:t xml:space="preserve"> books, textbooks </w:t>
      </w:r>
      <w:r w:rsidR="0030396E">
        <w:rPr>
          <w:rFonts w:ascii="Times New Roman" w:hAnsi="Times New Roman" w:cs="Times New Roman"/>
          <w:sz w:val="24"/>
          <w:szCs w:val="24"/>
        </w:rPr>
        <w:t xml:space="preserve">that </w:t>
      </w:r>
      <w:r w:rsidRPr="00836AE3">
        <w:rPr>
          <w:rFonts w:ascii="Times New Roman" w:hAnsi="Times New Roman" w:cs="Times New Roman"/>
          <w:sz w:val="24"/>
          <w:szCs w:val="24"/>
        </w:rPr>
        <w:t xml:space="preserve">are using a certain kind of </w:t>
      </w:r>
      <w:r w:rsidR="0030396E">
        <w:rPr>
          <w:rFonts w:ascii="Times New Roman" w:hAnsi="Times New Roman" w:cs="Times New Roman"/>
          <w:sz w:val="24"/>
          <w:szCs w:val="24"/>
        </w:rPr>
        <w:t>font, a certain type of paper. T</w:t>
      </w:r>
      <w:r w:rsidRPr="00836AE3">
        <w:rPr>
          <w:rFonts w:ascii="Times New Roman" w:hAnsi="Times New Roman" w:cs="Times New Roman"/>
          <w:sz w:val="24"/>
          <w:szCs w:val="24"/>
        </w:rPr>
        <w:t xml:space="preserve">hey try to really micromanage these, these, these aspects. And once again, there is a huge gap between the medical discourse and what really </w:t>
      </w:r>
      <w:proofErr w:type="gramStart"/>
      <w:r w:rsidRPr="00836AE3">
        <w:rPr>
          <w:rFonts w:ascii="Times New Roman" w:hAnsi="Times New Roman" w:cs="Times New Roman"/>
          <w:sz w:val="24"/>
          <w:szCs w:val="24"/>
        </w:rPr>
        <w:t>happened</w:t>
      </w:r>
      <w:proofErr w:type="gramEnd"/>
      <w:r w:rsidRPr="00836AE3">
        <w:rPr>
          <w:rFonts w:ascii="Times New Roman" w:hAnsi="Times New Roman" w:cs="Times New Roman"/>
          <w:sz w:val="24"/>
          <w:szCs w:val="24"/>
        </w:rPr>
        <w:t xml:space="preserve"> in</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in, in class.</w:t>
      </w:r>
      <w:r w:rsidR="0030396E">
        <w:rPr>
          <w:rFonts w:ascii="Times New Roman" w:hAnsi="Times New Roman" w:cs="Times New Roman"/>
          <w:sz w:val="24"/>
          <w:szCs w:val="24"/>
        </w:rPr>
        <w:t xml:space="preserve"> </w:t>
      </w:r>
      <w:r w:rsidRPr="00836AE3">
        <w:rPr>
          <w:rFonts w:ascii="Times New Roman" w:hAnsi="Times New Roman" w:cs="Times New Roman"/>
          <w:sz w:val="24"/>
          <w:szCs w:val="24"/>
        </w:rPr>
        <w:t>Otherwise, for the</w:t>
      </w:r>
      <w:r w:rsidR="00E81543" w:rsidRPr="00836AE3">
        <w:rPr>
          <w:rFonts w:ascii="Times New Roman" w:hAnsi="Times New Roman" w:cs="Times New Roman"/>
          <w:sz w:val="24"/>
          <w:szCs w:val="24"/>
        </w:rPr>
        <w:t xml:space="preserve"> </w:t>
      </w:r>
      <w:r w:rsidRPr="00836AE3">
        <w:rPr>
          <w:rFonts w:ascii="Times New Roman" w:hAnsi="Times New Roman" w:cs="Times New Roman"/>
          <w:sz w:val="24"/>
          <w:szCs w:val="24"/>
        </w:rPr>
        <w:t xml:space="preserve">question of blindness, I would say </w:t>
      </w:r>
      <w:proofErr w:type="gramStart"/>
      <w:r w:rsidRPr="00836AE3">
        <w:rPr>
          <w:rFonts w:ascii="Times New Roman" w:hAnsi="Times New Roman" w:cs="Times New Roman"/>
          <w:sz w:val="24"/>
          <w:szCs w:val="24"/>
        </w:rPr>
        <w:t>that,</w:t>
      </w:r>
      <w:proofErr w:type="gramEnd"/>
      <w:r w:rsidRPr="00836AE3">
        <w:rPr>
          <w:rFonts w:ascii="Times New Roman" w:hAnsi="Times New Roman" w:cs="Times New Roman"/>
          <w:sz w:val="24"/>
          <w:szCs w:val="24"/>
        </w:rPr>
        <w:t xml:space="preserve"> it was more the question of using your capacity</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w:t>
      </w:r>
      <w:r w:rsidR="0086698B">
        <w:rPr>
          <w:rFonts w:ascii="Times New Roman" w:hAnsi="Times New Roman" w:cs="Times New Roman"/>
          <w:sz w:val="24"/>
          <w:szCs w:val="24"/>
        </w:rPr>
        <w:t xml:space="preserve">the capacity </w:t>
      </w:r>
      <w:r w:rsidRPr="00836AE3">
        <w:rPr>
          <w:rFonts w:ascii="Times New Roman" w:hAnsi="Times New Roman" w:cs="Times New Roman"/>
          <w:sz w:val="24"/>
          <w:szCs w:val="24"/>
        </w:rPr>
        <w:t xml:space="preserve">of </w:t>
      </w:r>
      <w:r w:rsidR="0030396E">
        <w:rPr>
          <w:rFonts w:ascii="Times New Roman" w:hAnsi="Times New Roman" w:cs="Times New Roman"/>
          <w:sz w:val="24"/>
          <w:szCs w:val="24"/>
        </w:rPr>
        <w:t>using your vision for working. T</w:t>
      </w:r>
      <w:r w:rsidRPr="00836AE3">
        <w:rPr>
          <w:rFonts w:ascii="Times New Roman" w:hAnsi="Times New Roman" w:cs="Times New Roman"/>
          <w:sz w:val="24"/>
          <w:szCs w:val="24"/>
        </w:rPr>
        <w:t>hat became a key parameter for</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to be used for, for defining the difference</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perception the difference between vision and</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and normal vision, low vision, and blindness. If you can't use your</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your vision, your eyes, for working or for your daily life activities</w:t>
      </w:r>
      <w:r w:rsidR="0030396E">
        <w:rPr>
          <w:rFonts w:ascii="Times New Roman" w:hAnsi="Times New Roman" w:cs="Times New Roman"/>
          <w:sz w:val="24"/>
          <w:szCs w:val="24"/>
        </w:rPr>
        <w:t xml:space="preserve">, then the low end, the medicine, </w:t>
      </w:r>
      <w:r w:rsidRPr="00836AE3">
        <w:rPr>
          <w:rFonts w:ascii="Times New Roman" w:hAnsi="Times New Roman" w:cs="Times New Roman"/>
          <w:sz w:val="24"/>
          <w:szCs w:val="24"/>
        </w:rPr>
        <w:t>says that there is</w:t>
      </w:r>
      <w:r w:rsidR="0030396E">
        <w:rPr>
          <w:rFonts w:ascii="Times New Roman" w:hAnsi="Times New Roman" w:cs="Times New Roman"/>
          <w:sz w:val="24"/>
          <w:szCs w:val="24"/>
        </w:rPr>
        <w:t>, that this</w:t>
      </w:r>
      <w:r w:rsidRPr="00836AE3">
        <w:rPr>
          <w:rFonts w:ascii="Times New Roman" w:hAnsi="Times New Roman" w:cs="Times New Roman"/>
          <w:sz w:val="24"/>
          <w:szCs w:val="24"/>
        </w:rPr>
        <w:t xml:space="preserve"> is a condition. And yeah, I hope I </w:t>
      </w:r>
      <w:proofErr w:type="gramStart"/>
      <w:r w:rsidRPr="00836AE3">
        <w:rPr>
          <w:rFonts w:ascii="Times New Roman" w:hAnsi="Times New Roman" w:cs="Times New Roman"/>
          <w:sz w:val="24"/>
          <w:szCs w:val="24"/>
        </w:rPr>
        <w:t>answered to</w:t>
      </w:r>
      <w:proofErr w:type="gramEnd"/>
      <w:r w:rsidRPr="00836AE3">
        <w:rPr>
          <w:rFonts w:ascii="Times New Roman" w:hAnsi="Times New Roman" w:cs="Times New Roman"/>
          <w:sz w:val="24"/>
          <w:szCs w:val="24"/>
        </w:rPr>
        <w:t xml:space="preserve"> your question. Thank you once </w:t>
      </w:r>
      <w:proofErr w:type="gramStart"/>
      <w:r w:rsidRPr="00836AE3">
        <w:rPr>
          <w:rFonts w:ascii="Times New Roman" w:hAnsi="Times New Roman" w:cs="Times New Roman"/>
          <w:sz w:val="24"/>
          <w:szCs w:val="24"/>
        </w:rPr>
        <w:t>again, for</w:t>
      </w:r>
      <w:proofErr w:type="gramEnd"/>
      <w:r w:rsidR="0030396E">
        <w:rPr>
          <w:rFonts w:ascii="Times New Roman" w:hAnsi="Times New Roman" w:cs="Times New Roman"/>
          <w:sz w:val="24"/>
          <w:szCs w:val="24"/>
        </w:rPr>
        <w:t>,</w:t>
      </w:r>
      <w:r w:rsidRPr="00836AE3">
        <w:rPr>
          <w:rFonts w:ascii="Times New Roman" w:hAnsi="Times New Roman" w:cs="Times New Roman"/>
          <w:sz w:val="24"/>
          <w:szCs w:val="24"/>
        </w:rPr>
        <w:t xml:space="preserve"> for, for asking me about this point.</w:t>
      </w:r>
    </w:p>
    <w:p w14:paraId="0552B722" w14:textId="77777777" w:rsidR="003F529A" w:rsidRPr="00836AE3" w:rsidRDefault="003F529A">
      <w:pPr>
        <w:spacing w:after="0"/>
        <w:rPr>
          <w:rFonts w:ascii="Times New Roman" w:hAnsi="Times New Roman" w:cs="Times New Roman"/>
          <w:sz w:val="24"/>
          <w:szCs w:val="24"/>
        </w:rPr>
      </w:pPr>
    </w:p>
    <w:p w14:paraId="5148361E"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b/>
          <w:sz w:val="24"/>
          <w:szCs w:val="24"/>
        </w:rPr>
        <w:t xml:space="preserve">Hannah </w:t>
      </w:r>
      <w:proofErr w:type="gramStart"/>
      <w:r w:rsidRPr="00836AE3">
        <w:rPr>
          <w:rFonts w:ascii="Times New Roman" w:hAnsi="Times New Roman" w:cs="Times New Roman"/>
          <w:b/>
          <w:sz w:val="24"/>
          <w:szCs w:val="24"/>
        </w:rPr>
        <w:t xml:space="preserve">Thompson  </w:t>
      </w:r>
      <w:r w:rsidRPr="00836AE3">
        <w:rPr>
          <w:rFonts w:ascii="Times New Roman" w:hAnsi="Times New Roman" w:cs="Times New Roman"/>
          <w:color w:val="5D7284"/>
          <w:sz w:val="24"/>
          <w:szCs w:val="24"/>
        </w:rPr>
        <w:t>1:03:47</w:t>
      </w:r>
      <w:proofErr w:type="gramEnd"/>
    </w:p>
    <w:p w14:paraId="5A510187"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Thank you so much</w:t>
      </w:r>
      <w:r w:rsidR="00E81543" w:rsidRPr="00836AE3">
        <w:rPr>
          <w:rFonts w:ascii="Times New Roman" w:hAnsi="Times New Roman" w:cs="Times New Roman"/>
          <w:sz w:val="24"/>
          <w:szCs w:val="24"/>
        </w:rPr>
        <w:t>,</w:t>
      </w:r>
      <w:r w:rsidRPr="00836AE3">
        <w:rPr>
          <w:rFonts w:ascii="Times New Roman" w:hAnsi="Times New Roman" w:cs="Times New Roman"/>
          <w:sz w:val="24"/>
          <w:szCs w:val="24"/>
        </w:rPr>
        <w:t xml:space="preserve"> </w:t>
      </w:r>
      <w:r w:rsidR="00A209C2">
        <w:rPr>
          <w:rFonts w:ascii="Times New Roman" w:hAnsi="Times New Roman" w:cs="Times New Roman"/>
          <w:sz w:val="24"/>
          <w:szCs w:val="24"/>
        </w:rPr>
        <w:t>Corinne</w:t>
      </w:r>
      <w:r w:rsidRPr="00836AE3">
        <w:rPr>
          <w:rFonts w:ascii="Times New Roman" w:hAnsi="Times New Roman" w:cs="Times New Roman"/>
          <w:sz w:val="24"/>
          <w:szCs w:val="24"/>
        </w:rPr>
        <w:t xml:space="preserve">. Sorry, Vanessa. I can see we've </w:t>
      </w:r>
      <w:proofErr w:type="gramStart"/>
      <w:r w:rsidRPr="00836AE3">
        <w:rPr>
          <w:rFonts w:ascii="Times New Roman" w:hAnsi="Times New Roman" w:cs="Times New Roman"/>
          <w:sz w:val="24"/>
          <w:szCs w:val="24"/>
        </w:rPr>
        <w:t>got</w:t>
      </w:r>
      <w:r w:rsidR="0030396E">
        <w:rPr>
          <w:rFonts w:ascii="Times New Roman" w:hAnsi="Times New Roman" w:cs="Times New Roman"/>
          <w:sz w:val="24"/>
          <w:szCs w:val="24"/>
        </w:rPr>
        <w:t>,</w:t>
      </w:r>
      <w:proofErr w:type="gramEnd"/>
      <w:r w:rsidRPr="00836AE3">
        <w:rPr>
          <w:rFonts w:ascii="Times New Roman" w:hAnsi="Times New Roman" w:cs="Times New Roman"/>
          <w:sz w:val="24"/>
          <w:szCs w:val="24"/>
        </w:rPr>
        <w:t xml:space="preserve"> we've got some more questions. </w:t>
      </w:r>
      <w:proofErr w:type="gramStart"/>
      <w:r w:rsidRPr="00836AE3">
        <w:rPr>
          <w:rFonts w:ascii="Times New Roman" w:hAnsi="Times New Roman" w:cs="Times New Roman"/>
          <w:sz w:val="24"/>
          <w:szCs w:val="24"/>
        </w:rPr>
        <w:t>So</w:t>
      </w:r>
      <w:proofErr w:type="gramEnd"/>
      <w:r w:rsidRPr="00836AE3">
        <w:rPr>
          <w:rFonts w:ascii="Times New Roman" w:hAnsi="Times New Roman" w:cs="Times New Roman"/>
          <w:sz w:val="24"/>
          <w:szCs w:val="24"/>
        </w:rPr>
        <w:t xml:space="preserve"> I'm g</w:t>
      </w:r>
      <w:r w:rsidR="0030396E">
        <w:rPr>
          <w:rFonts w:ascii="Times New Roman" w:hAnsi="Times New Roman" w:cs="Times New Roman"/>
          <w:sz w:val="24"/>
          <w:szCs w:val="24"/>
        </w:rPr>
        <w:t>oing to first of all, ask Susan</w:t>
      </w:r>
      <w:r w:rsidRPr="00836AE3">
        <w:rPr>
          <w:rFonts w:ascii="Times New Roman" w:hAnsi="Times New Roman" w:cs="Times New Roman"/>
          <w:sz w:val="24"/>
          <w:szCs w:val="24"/>
        </w:rPr>
        <w:t xml:space="preserve"> to unmute and ask your question.</w:t>
      </w:r>
    </w:p>
    <w:p w14:paraId="70B46FB5" w14:textId="77777777" w:rsidR="003F529A" w:rsidRPr="00836AE3" w:rsidRDefault="003F529A">
      <w:pPr>
        <w:spacing w:after="0"/>
        <w:rPr>
          <w:rFonts w:ascii="Times New Roman" w:hAnsi="Times New Roman" w:cs="Times New Roman"/>
          <w:sz w:val="24"/>
          <w:szCs w:val="24"/>
        </w:rPr>
      </w:pPr>
    </w:p>
    <w:p w14:paraId="552E6086" w14:textId="77777777" w:rsidR="003F529A" w:rsidRPr="00836AE3" w:rsidRDefault="0030396E">
      <w:pPr>
        <w:spacing w:after="0"/>
        <w:rPr>
          <w:rFonts w:ascii="Times New Roman" w:hAnsi="Times New Roman" w:cs="Times New Roman"/>
          <w:sz w:val="24"/>
          <w:szCs w:val="24"/>
        </w:rPr>
      </w:pPr>
      <w:r w:rsidRPr="0030396E">
        <w:rPr>
          <w:rFonts w:ascii="Times New Roman" w:hAnsi="Times New Roman" w:cs="Times New Roman"/>
          <w:b/>
          <w:sz w:val="24"/>
          <w:szCs w:val="24"/>
        </w:rPr>
        <w:t>Audience Member</w:t>
      </w:r>
      <w:r w:rsidRPr="0030396E">
        <w:rPr>
          <w:rFonts w:ascii="Times New Roman" w:hAnsi="Times New Roman" w:cs="Times New Roman"/>
          <w:sz w:val="24"/>
          <w:szCs w:val="24"/>
        </w:rPr>
        <w:t xml:space="preserve"> </w:t>
      </w:r>
      <w:r w:rsidR="0050013D" w:rsidRPr="00836AE3">
        <w:rPr>
          <w:rFonts w:ascii="Times New Roman" w:hAnsi="Times New Roman" w:cs="Times New Roman"/>
          <w:color w:val="5D7284"/>
          <w:sz w:val="24"/>
          <w:szCs w:val="24"/>
        </w:rPr>
        <w:t>1:03:59</w:t>
      </w:r>
    </w:p>
    <w:p w14:paraId="6F39D290" w14:textId="36BDF235"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I've done it. How could you possibly tell me </w:t>
      </w:r>
      <w:r w:rsidR="00A209C2">
        <w:rPr>
          <w:rFonts w:ascii="Times New Roman" w:hAnsi="Times New Roman" w:cs="Times New Roman"/>
          <w:sz w:val="24"/>
          <w:szCs w:val="24"/>
        </w:rPr>
        <w:t>Corinne</w:t>
      </w:r>
      <w:r w:rsidRPr="00836AE3">
        <w:rPr>
          <w:rFonts w:ascii="Times New Roman" w:hAnsi="Times New Roman" w:cs="Times New Roman"/>
          <w:sz w:val="24"/>
          <w:szCs w:val="24"/>
        </w:rPr>
        <w:t xml:space="preserve"> because I'm a </w:t>
      </w:r>
      <w:proofErr w:type="spellStart"/>
      <w:r w:rsidR="0086698B">
        <w:rPr>
          <w:rFonts w:ascii="Times New Roman" w:hAnsi="Times New Roman" w:cs="Times New Roman"/>
          <w:sz w:val="24"/>
          <w:szCs w:val="24"/>
        </w:rPr>
        <w:t>braillist</w:t>
      </w:r>
      <w:proofErr w:type="spellEnd"/>
      <w:r w:rsidRPr="00836AE3">
        <w:rPr>
          <w:rFonts w:ascii="Times New Roman" w:hAnsi="Times New Roman" w:cs="Times New Roman"/>
          <w:sz w:val="24"/>
          <w:szCs w:val="24"/>
        </w:rPr>
        <w:t xml:space="preserve"> and given that Louis </w:t>
      </w:r>
      <w:r w:rsidR="0030396E">
        <w:rPr>
          <w:rFonts w:ascii="Times New Roman" w:hAnsi="Times New Roman" w:cs="Times New Roman"/>
          <w:sz w:val="24"/>
          <w:szCs w:val="24"/>
        </w:rPr>
        <w:t>Braille</w:t>
      </w:r>
      <w:r w:rsidRPr="00836AE3">
        <w:rPr>
          <w:rFonts w:ascii="Times New Roman" w:hAnsi="Times New Roman" w:cs="Times New Roman"/>
          <w:sz w:val="24"/>
          <w:szCs w:val="24"/>
        </w:rPr>
        <w:t xml:space="preserve"> invited the Braille system, why would the medics so slow to recognize that </w:t>
      </w:r>
      <w:proofErr w:type="gramStart"/>
      <w:r w:rsidR="0030396E">
        <w:rPr>
          <w:rFonts w:ascii="Times New Roman" w:hAnsi="Times New Roman" w:cs="Times New Roman"/>
          <w:sz w:val="24"/>
          <w:szCs w:val="24"/>
        </w:rPr>
        <w:t>braille was exist</w:t>
      </w:r>
      <w:r w:rsidRPr="00836AE3">
        <w:rPr>
          <w:rFonts w:ascii="Times New Roman" w:hAnsi="Times New Roman" w:cs="Times New Roman"/>
          <w:sz w:val="24"/>
          <w:szCs w:val="24"/>
        </w:rPr>
        <w:t>in</w:t>
      </w:r>
      <w:r w:rsidR="0030396E">
        <w:rPr>
          <w:rFonts w:ascii="Times New Roman" w:hAnsi="Times New Roman" w:cs="Times New Roman"/>
          <w:sz w:val="24"/>
          <w:szCs w:val="24"/>
        </w:rPr>
        <w:t>g</w:t>
      </w:r>
      <w:proofErr w:type="gramEnd"/>
      <w:r w:rsidRPr="00836AE3">
        <w:rPr>
          <w:rFonts w:ascii="Times New Roman" w:hAnsi="Times New Roman" w:cs="Times New Roman"/>
          <w:sz w:val="24"/>
          <w:szCs w:val="24"/>
        </w:rPr>
        <w:t xml:space="preserve"> </w:t>
      </w:r>
      <w:r w:rsidR="0086698B">
        <w:rPr>
          <w:rFonts w:ascii="Times New Roman" w:hAnsi="Times New Roman" w:cs="Times New Roman"/>
          <w:sz w:val="24"/>
          <w:szCs w:val="24"/>
        </w:rPr>
        <w:t xml:space="preserve">in </w:t>
      </w:r>
      <w:r w:rsidRPr="00836AE3">
        <w:rPr>
          <w:rFonts w:ascii="Times New Roman" w:hAnsi="Times New Roman" w:cs="Times New Roman"/>
          <w:sz w:val="24"/>
          <w:szCs w:val="24"/>
        </w:rPr>
        <w:t>the late 19th century, early 20th century, do you think?</w:t>
      </w:r>
    </w:p>
    <w:p w14:paraId="184FCF02" w14:textId="77777777" w:rsidR="003F529A" w:rsidRPr="00836AE3" w:rsidRDefault="003F529A">
      <w:pPr>
        <w:spacing w:after="0"/>
        <w:rPr>
          <w:rFonts w:ascii="Times New Roman" w:hAnsi="Times New Roman" w:cs="Times New Roman"/>
          <w:sz w:val="24"/>
          <w:szCs w:val="24"/>
        </w:rPr>
      </w:pPr>
    </w:p>
    <w:p w14:paraId="48C53A65" w14:textId="77777777" w:rsidR="003F529A" w:rsidRPr="00836AE3" w:rsidRDefault="00A209C2">
      <w:pPr>
        <w:spacing w:after="0"/>
        <w:rPr>
          <w:rFonts w:ascii="Times New Roman" w:hAnsi="Times New Roman" w:cs="Times New Roman"/>
          <w:sz w:val="24"/>
          <w:szCs w:val="24"/>
        </w:rPr>
      </w:pPr>
      <w:r>
        <w:rPr>
          <w:rFonts w:ascii="Times New Roman" w:hAnsi="Times New Roman" w:cs="Times New Roman"/>
          <w:b/>
          <w:sz w:val="24"/>
          <w:szCs w:val="24"/>
        </w:rPr>
        <w:t>Corinne</w:t>
      </w:r>
      <w:r w:rsidR="0050013D" w:rsidRPr="00836AE3">
        <w:rPr>
          <w:rFonts w:ascii="Times New Roman" w:hAnsi="Times New Roman" w:cs="Times New Roman"/>
          <w:b/>
          <w:sz w:val="24"/>
          <w:szCs w:val="24"/>
        </w:rPr>
        <w:t xml:space="preserve"> </w:t>
      </w:r>
      <w:proofErr w:type="gramStart"/>
      <w:r w:rsidR="0050013D" w:rsidRPr="00836AE3">
        <w:rPr>
          <w:rFonts w:ascii="Times New Roman" w:hAnsi="Times New Roman" w:cs="Times New Roman"/>
          <w:b/>
          <w:sz w:val="24"/>
          <w:szCs w:val="24"/>
        </w:rPr>
        <w:t xml:space="preserve">Doria  </w:t>
      </w:r>
      <w:r w:rsidR="0050013D" w:rsidRPr="00836AE3">
        <w:rPr>
          <w:rFonts w:ascii="Times New Roman" w:hAnsi="Times New Roman" w:cs="Times New Roman"/>
          <w:color w:val="5D7284"/>
          <w:sz w:val="24"/>
          <w:szCs w:val="24"/>
        </w:rPr>
        <w:t>1:04:25</w:t>
      </w:r>
      <w:proofErr w:type="gramEnd"/>
    </w:p>
    <w:p w14:paraId="515E1725" w14:textId="1013A235"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Thank you, thank you for this question</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for this question, Susan. I would say because </w:t>
      </w:r>
      <w:r w:rsidR="0086698B">
        <w:rPr>
          <w:rFonts w:ascii="Times New Roman" w:hAnsi="Times New Roman" w:cs="Times New Roman"/>
          <w:sz w:val="24"/>
          <w:szCs w:val="24"/>
        </w:rPr>
        <w:t>well</w:t>
      </w:r>
      <w:r w:rsidRPr="00836AE3">
        <w:rPr>
          <w:rFonts w:ascii="Times New Roman" w:hAnsi="Times New Roman" w:cs="Times New Roman"/>
          <w:sz w:val="24"/>
          <w:szCs w:val="24"/>
        </w:rPr>
        <w:t xml:space="preserve"> physicians started debating, kept on debating, at least I've seen well, I know French literature more than</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than English literature on this point, but French </w:t>
      </w:r>
      <w:r w:rsidR="0086698B">
        <w:rPr>
          <w:rFonts w:ascii="Times New Roman" w:hAnsi="Times New Roman" w:cs="Times New Roman"/>
          <w:sz w:val="24"/>
          <w:szCs w:val="24"/>
        </w:rPr>
        <w:t>ophthalmologists</w:t>
      </w:r>
      <w:r w:rsidR="0030396E">
        <w:rPr>
          <w:rFonts w:ascii="Times New Roman" w:hAnsi="Times New Roman" w:cs="Times New Roman"/>
          <w:sz w:val="24"/>
          <w:szCs w:val="24"/>
        </w:rPr>
        <w:t xml:space="preserve"> kept on debating</w:t>
      </w:r>
      <w:r w:rsidRPr="00836AE3">
        <w:rPr>
          <w:rFonts w:ascii="Times New Roman" w:hAnsi="Times New Roman" w:cs="Times New Roman"/>
          <w:sz w:val="24"/>
          <w:szCs w:val="24"/>
        </w:rPr>
        <w:t xml:space="preserve"> well into the 20th cen</w:t>
      </w:r>
      <w:r w:rsidR="0030396E">
        <w:rPr>
          <w:rFonts w:ascii="Times New Roman" w:hAnsi="Times New Roman" w:cs="Times New Roman"/>
          <w:sz w:val="24"/>
          <w:szCs w:val="24"/>
        </w:rPr>
        <w:t>tury, whether or not the blind</w:t>
      </w:r>
      <w:r w:rsidRPr="00836AE3">
        <w:rPr>
          <w:rFonts w:ascii="Times New Roman" w:hAnsi="Times New Roman" w:cs="Times New Roman"/>
          <w:sz w:val="24"/>
          <w:szCs w:val="24"/>
        </w:rPr>
        <w:t xml:space="preserve"> was a question of their competence because they </w:t>
      </w:r>
      <w:r w:rsidR="0030396E">
        <w:rPr>
          <w:rFonts w:ascii="Times New Roman" w:hAnsi="Times New Roman" w:cs="Times New Roman"/>
          <w:sz w:val="24"/>
          <w:szCs w:val="24"/>
        </w:rPr>
        <w:t>thought that</w:t>
      </w:r>
      <w:r w:rsidRPr="00836AE3">
        <w:rPr>
          <w:rFonts w:ascii="Times New Roman" w:hAnsi="Times New Roman" w:cs="Times New Roman"/>
          <w:sz w:val="24"/>
          <w:szCs w:val="24"/>
        </w:rPr>
        <w:t>, okay, we work</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w:t>
      </w:r>
      <w:r w:rsidRPr="00836AE3">
        <w:rPr>
          <w:rFonts w:ascii="Times New Roman" w:hAnsi="Times New Roman" w:cs="Times New Roman"/>
          <w:sz w:val="24"/>
          <w:szCs w:val="24"/>
        </w:rPr>
        <w:lastRenderedPageBreak/>
        <w:t>with our work</w:t>
      </w:r>
      <w:r w:rsidR="0030396E">
        <w:rPr>
          <w:rFonts w:ascii="Times New Roman" w:hAnsi="Times New Roman" w:cs="Times New Roman"/>
          <w:sz w:val="24"/>
          <w:szCs w:val="24"/>
        </w:rPr>
        <w:t xml:space="preserve"> a</w:t>
      </w:r>
      <w:r w:rsidRPr="00836AE3">
        <w:rPr>
          <w:rFonts w:ascii="Times New Roman" w:hAnsi="Times New Roman" w:cs="Times New Roman"/>
          <w:sz w:val="24"/>
          <w:szCs w:val="24"/>
        </w:rPr>
        <w:t>nd when a person is no longer able to see</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w:t>
      </w:r>
      <w:r w:rsidR="0030396E">
        <w:rPr>
          <w:rFonts w:ascii="Times New Roman" w:hAnsi="Times New Roman" w:cs="Times New Roman"/>
          <w:sz w:val="24"/>
          <w:szCs w:val="24"/>
        </w:rPr>
        <w:t>W</w:t>
      </w:r>
      <w:r w:rsidRPr="00836AE3">
        <w:rPr>
          <w:rFonts w:ascii="Times New Roman" w:hAnsi="Times New Roman" w:cs="Times New Roman"/>
          <w:sz w:val="24"/>
          <w:szCs w:val="24"/>
        </w:rPr>
        <w:t>hatever happens between the normal vision and before, after the normal vision and before blindness, okay, we</w:t>
      </w:r>
      <w:r w:rsidR="0030396E">
        <w:rPr>
          <w:rFonts w:ascii="Times New Roman" w:hAnsi="Times New Roman" w:cs="Times New Roman"/>
          <w:sz w:val="24"/>
          <w:szCs w:val="24"/>
        </w:rPr>
        <w:t xml:space="preserve"> can work on it. But the blind</w:t>
      </w:r>
      <w:r w:rsidRPr="00836AE3">
        <w:rPr>
          <w:rFonts w:ascii="Times New Roman" w:hAnsi="Times New Roman" w:cs="Times New Roman"/>
          <w:sz w:val="24"/>
          <w:szCs w:val="24"/>
        </w:rPr>
        <w:t xml:space="preserve"> is not a patient for a physician because we cannot do anything for this person. And I think that this is</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can explain the, the lack of</w:t>
      </w:r>
      <w:r w:rsidR="0086698B">
        <w:rPr>
          <w:rFonts w:ascii="Times New Roman" w:hAnsi="Times New Roman" w:cs="Times New Roman"/>
          <w:sz w:val="24"/>
          <w:szCs w:val="24"/>
        </w:rPr>
        <w:t xml:space="preserve">, </w:t>
      </w:r>
      <w:r w:rsidRPr="00836AE3">
        <w:rPr>
          <w:rFonts w:ascii="Times New Roman" w:hAnsi="Times New Roman" w:cs="Times New Roman"/>
          <w:sz w:val="24"/>
          <w:szCs w:val="24"/>
        </w:rPr>
        <w:t xml:space="preserve">of </w:t>
      </w:r>
      <w:proofErr w:type="gramStart"/>
      <w:r w:rsidRPr="00836AE3">
        <w:rPr>
          <w:rFonts w:ascii="Times New Roman" w:hAnsi="Times New Roman" w:cs="Times New Roman"/>
          <w:sz w:val="24"/>
          <w:szCs w:val="24"/>
        </w:rPr>
        <w:t>interest for</w:t>
      </w:r>
      <w:proofErr w:type="gramEnd"/>
      <w:r w:rsidRPr="00836AE3">
        <w:rPr>
          <w:rFonts w:ascii="Times New Roman" w:hAnsi="Times New Roman" w:cs="Times New Roman"/>
          <w:sz w:val="24"/>
          <w:szCs w:val="24"/>
        </w:rPr>
        <w:t xml:space="preserve"> from the medical community towards</w:t>
      </w:r>
      <w:r w:rsidR="0030396E">
        <w:rPr>
          <w:rFonts w:ascii="Times New Roman" w:hAnsi="Times New Roman" w:cs="Times New Roman"/>
          <w:sz w:val="24"/>
          <w:szCs w:val="24"/>
        </w:rPr>
        <w:t>,</w:t>
      </w:r>
      <w:r w:rsidRPr="00836AE3">
        <w:rPr>
          <w:rFonts w:ascii="Times New Roman" w:hAnsi="Times New Roman" w:cs="Times New Roman"/>
          <w:sz w:val="24"/>
          <w:szCs w:val="24"/>
        </w:rPr>
        <w:t xml:space="preserve"> towards the </w:t>
      </w:r>
      <w:r w:rsidR="0030396E">
        <w:rPr>
          <w:rFonts w:ascii="Times New Roman" w:hAnsi="Times New Roman" w:cs="Times New Roman"/>
          <w:sz w:val="24"/>
          <w:szCs w:val="24"/>
        </w:rPr>
        <w:t>braille</w:t>
      </w:r>
      <w:r w:rsidRPr="00836AE3">
        <w:rPr>
          <w:rFonts w:ascii="Times New Roman" w:hAnsi="Times New Roman" w:cs="Times New Roman"/>
          <w:sz w:val="24"/>
          <w:szCs w:val="24"/>
        </w:rPr>
        <w:t xml:space="preserve">, the </w:t>
      </w:r>
      <w:r w:rsidR="0030396E">
        <w:rPr>
          <w:rFonts w:ascii="Times New Roman" w:hAnsi="Times New Roman" w:cs="Times New Roman"/>
          <w:sz w:val="24"/>
          <w:szCs w:val="24"/>
        </w:rPr>
        <w:t>braille al</w:t>
      </w:r>
      <w:r w:rsidRPr="00836AE3">
        <w:rPr>
          <w:rFonts w:ascii="Times New Roman" w:hAnsi="Times New Roman" w:cs="Times New Roman"/>
          <w:sz w:val="24"/>
          <w:szCs w:val="24"/>
        </w:rPr>
        <w:t>phabet</w:t>
      </w:r>
      <w:r w:rsidR="0030396E">
        <w:rPr>
          <w:rFonts w:ascii="Times New Roman" w:hAnsi="Times New Roman" w:cs="Times New Roman"/>
          <w:sz w:val="24"/>
          <w:szCs w:val="24"/>
        </w:rPr>
        <w:t>.</w:t>
      </w:r>
    </w:p>
    <w:p w14:paraId="21AADA35" w14:textId="77777777" w:rsidR="003F529A" w:rsidRPr="00836AE3" w:rsidRDefault="003F529A">
      <w:pPr>
        <w:spacing w:after="0"/>
        <w:rPr>
          <w:rFonts w:ascii="Times New Roman" w:hAnsi="Times New Roman" w:cs="Times New Roman"/>
          <w:sz w:val="24"/>
          <w:szCs w:val="24"/>
        </w:rPr>
      </w:pPr>
    </w:p>
    <w:p w14:paraId="3281EF15"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b/>
          <w:sz w:val="24"/>
          <w:szCs w:val="24"/>
        </w:rPr>
        <w:t xml:space="preserve">Hannah </w:t>
      </w:r>
      <w:proofErr w:type="gramStart"/>
      <w:r w:rsidRPr="00836AE3">
        <w:rPr>
          <w:rFonts w:ascii="Times New Roman" w:hAnsi="Times New Roman" w:cs="Times New Roman"/>
          <w:b/>
          <w:sz w:val="24"/>
          <w:szCs w:val="24"/>
        </w:rPr>
        <w:t xml:space="preserve">Thompson  </w:t>
      </w:r>
      <w:r w:rsidRPr="00836AE3">
        <w:rPr>
          <w:rFonts w:ascii="Times New Roman" w:hAnsi="Times New Roman" w:cs="Times New Roman"/>
          <w:color w:val="5D7284"/>
          <w:sz w:val="24"/>
          <w:szCs w:val="24"/>
        </w:rPr>
        <w:t>1:05:51</w:t>
      </w:r>
      <w:proofErr w:type="gramEnd"/>
    </w:p>
    <w:p w14:paraId="3DBDCB93" w14:textId="4649D859" w:rsidR="003F529A" w:rsidRPr="00836AE3" w:rsidRDefault="0030396E">
      <w:pPr>
        <w:spacing w:after="0"/>
        <w:rPr>
          <w:rFonts w:ascii="Times New Roman" w:hAnsi="Times New Roman" w:cs="Times New Roman"/>
          <w:sz w:val="24"/>
          <w:szCs w:val="24"/>
        </w:rPr>
      </w:pPr>
      <w:r>
        <w:rPr>
          <w:rFonts w:ascii="Times New Roman" w:hAnsi="Times New Roman" w:cs="Times New Roman"/>
          <w:sz w:val="24"/>
          <w:szCs w:val="24"/>
        </w:rPr>
        <w:t>Thank you, Corinne. T</w:t>
      </w:r>
      <w:r w:rsidR="0050013D" w:rsidRPr="00836AE3">
        <w:rPr>
          <w:rFonts w:ascii="Times New Roman" w:hAnsi="Times New Roman" w:cs="Times New Roman"/>
          <w:sz w:val="24"/>
          <w:szCs w:val="24"/>
        </w:rPr>
        <w:t xml:space="preserve">hat's, that's </w:t>
      </w:r>
      <w:proofErr w:type="gramStart"/>
      <w:r w:rsidR="0050013D" w:rsidRPr="00836AE3">
        <w:rPr>
          <w:rFonts w:ascii="Times New Roman" w:hAnsi="Times New Roman" w:cs="Times New Roman"/>
          <w:sz w:val="24"/>
          <w:szCs w:val="24"/>
        </w:rPr>
        <w:t>really interesting</w:t>
      </w:r>
      <w:proofErr w:type="gramEnd"/>
      <w:r w:rsidR="0050013D" w:rsidRPr="00836AE3">
        <w:rPr>
          <w:rFonts w:ascii="Times New Roman" w:hAnsi="Times New Roman" w:cs="Times New Roman"/>
          <w:sz w:val="24"/>
          <w:szCs w:val="24"/>
        </w:rPr>
        <w:t xml:space="preserve">. </w:t>
      </w:r>
      <w:r>
        <w:rPr>
          <w:rFonts w:ascii="Times New Roman" w:hAnsi="Times New Roman" w:cs="Times New Roman"/>
          <w:sz w:val="24"/>
          <w:szCs w:val="24"/>
        </w:rPr>
        <w:t>Marion Ink</w:t>
      </w:r>
      <w:r w:rsidR="0050013D" w:rsidRPr="00836AE3">
        <w:rPr>
          <w:rFonts w:ascii="Times New Roman" w:hAnsi="Times New Roman" w:cs="Times New Roman"/>
          <w:sz w:val="24"/>
          <w:szCs w:val="24"/>
        </w:rPr>
        <w:t xml:space="preserve">. Would you like to ask your question? </w:t>
      </w:r>
      <w:r w:rsidR="00991E10">
        <w:rPr>
          <w:rFonts w:ascii="Times New Roman" w:hAnsi="Times New Roman" w:cs="Times New Roman"/>
          <w:sz w:val="24"/>
          <w:szCs w:val="24"/>
        </w:rPr>
        <w:t>I can’t hear</w:t>
      </w:r>
      <w:r>
        <w:rPr>
          <w:rFonts w:ascii="Times New Roman" w:hAnsi="Times New Roman" w:cs="Times New Roman"/>
          <w:sz w:val="24"/>
          <w:szCs w:val="24"/>
        </w:rPr>
        <w:t xml:space="preserve"> Marion</w:t>
      </w:r>
      <w:r w:rsidR="0050013D" w:rsidRPr="00836AE3">
        <w:rPr>
          <w:rFonts w:ascii="Times New Roman" w:hAnsi="Times New Roman" w:cs="Times New Roman"/>
          <w:sz w:val="24"/>
          <w:szCs w:val="24"/>
        </w:rPr>
        <w:t xml:space="preserve">. </w:t>
      </w:r>
      <w:proofErr w:type="gramStart"/>
      <w:r w:rsidR="0050013D" w:rsidRPr="00836AE3">
        <w:rPr>
          <w:rFonts w:ascii="Times New Roman" w:hAnsi="Times New Roman" w:cs="Times New Roman"/>
          <w:sz w:val="24"/>
          <w:szCs w:val="24"/>
        </w:rPr>
        <w:t>So</w:t>
      </w:r>
      <w:proofErr w:type="gramEnd"/>
      <w:r w:rsidR="0050013D" w:rsidRPr="00836AE3">
        <w:rPr>
          <w:rFonts w:ascii="Times New Roman" w:hAnsi="Times New Roman" w:cs="Times New Roman"/>
          <w:sz w:val="24"/>
          <w:szCs w:val="24"/>
        </w:rPr>
        <w:t xml:space="preserve"> we're </w:t>
      </w:r>
      <w:r>
        <w:rPr>
          <w:rFonts w:ascii="Times New Roman" w:hAnsi="Times New Roman" w:cs="Times New Roman"/>
          <w:sz w:val="24"/>
          <w:szCs w:val="24"/>
        </w:rPr>
        <w:t>going</w:t>
      </w:r>
      <w:r w:rsidR="0050013D" w:rsidRPr="00836AE3">
        <w:rPr>
          <w:rFonts w:ascii="Times New Roman" w:hAnsi="Times New Roman" w:cs="Times New Roman"/>
          <w:sz w:val="24"/>
          <w:szCs w:val="24"/>
        </w:rPr>
        <w:t xml:space="preserve"> to David Johnson n</w:t>
      </w:r>
      <w:r>
        <w:rPr>
          <w:rFonts w:ascii="Times New Roman" w:hAnsi="Times New Roman" w:cs="Times New Roman"/>
          <w:sz w:val="24"/>
          <w:szCs w:val="24"/>
        </w:rPr>
        <w:t>ext. David, can you unmute? Y</w:t>
      </w:r>
      <w:r w:rsidR="0050013D" w:rsidRPr="00836AE3">
        <w:rPr>
          <w:rFonts w:ascii="Times New Roman" w:hAnsi="Times New Roman" w:cs="Times New Roman"/>
          <w:sz w:val="24"/>
          <w:szCs w:val="24"/>
        </w:rPr>
        <w:t xml:space="preserve">ou've switched your camera on, but you're still muted, David. </w:t>
      </w:r>
      <w:r w:rsidR="00991E10">
        <w:rPr>
          <w:rFonts w:ascii="Times New Roman" w:hAnsi="Times New Roman" w:cs="Times New Roman"/>
          <w:sz w:val="24"/>
          <w:szCs w:val="24"/>
        </w:rPr>
        <w:t xml:space="preserve">There you go. </w:t>
      </w:r>
      <w:r w:rsidR="0050013D" w:rsidRPr="00836AE3">
        <w:rPr>
          <w:rFonts w:ascii="Times New Roman" w:hAnsi="Times New Roman" w:cs="Times New Roman"/>
          <w:sz w:val="24"/>
          <w:szCs w:val="24"/>
        </w:rPr>
        <w:t>Perfect.</w:t>
      </w:r>
      <w:r w:rsidR="0086698B">
        <w:rPr>
          <w:rFonts w:ascii="Times New Roman" w:hAnsi="Times New Roman" w:cs="Times New Roman"/>
          <w:sz w:val="24"/>
          <w:szCs w:val="24"/>
        </w:rPr>
        <w:t xml:space="preserve"> Yes</w:t>
      </w:r>
    </w:p>
    <w:p w14:paraId="3537A32A" w14:textId="77777777" w:rsidR="003F529A" w:rsidRPr="00836AE3" w:rsidRDefault="003F529A">
      <w:pPr>
        <w:spacing w:after="0"/>
        <w:rPr>
          <w:rFonts w:ascii="Times New Roman" w:hAnsi="Times New Roman" w:cs="Times New Roman"/>
          <w:sz w:val="24"/>
          <w:szCs w:val="24"/>
        </w:rPr>
      </w:pPr>
    </w:p>
    <w:p w14:paraId="327B5727" w14:textId="77777777" w:rsidR="003F529A" w:rsidRPr="00836AE3" w:rsidRDefault="0030396E">
      <w:pPr>
        <w:spacing w:after="0"/>
        <w:rPr>
          <w:rFonts w:ascii="Times New Roman" w:hAnsi="Times New Roman" w:cs="Times New Roman"/>
          <w:sz w:val="24"/>
          <w:szCs w:val="24"/>
        </w:rPr>
      </w:pPr>
      <w:r>
        <w:rPr>
          <w:rFonts w:ascii="Times New Roman" w:hAnsi="Times New Roman" w:cs="Times New Roman"/>
          <w:b/>
          <w:sz w:val="24"/>
          <w:szCs w:val="24"/>
        </w:rPr>
        <w:t xml:space="preserve">Audience </w:t>
      </w:r>
      <w:proofErr w:type="gramStart"/>
      <w:r>
        <w:rPr>
          <w:rFonts w:ascii="Times New Roman" w:hAnsi="Times New Roman" w:cs="Times New Roman"/>
          <w:b/>
          <w:sz w:val="24"/>
          <w:szCs w:val="24"/>
        </w:rPr>
        <w:t>Member</w:t>
      </w:r>
      <w:r w:rsidR="0050013D" w:rsidRPr="00836AE3">
        <w:rPr>
          <w:rFonts w:ascii="Times New Roman" w:hAnsi="Times New Roman" w:cs="Times New Roman"/>
          <w:b/>
          <w:sz w:val="24"/>
          <w:szCs w:val="24"/>
        </w:rPr>
        <w:t xml:space="preserve">  </w:t>
      </w:r>
      <w:r w:rsidR="0050013D" w:rsidRPr="00836AE3">
        <w:rPr>
          <w:rFonts w:ascii="Times New Roman" w:hAnsi="Times New Roman" w:cs="Times New Roman"/>
          <w:color w:val="5D7284"/>
          <w:sz w:val="24"/>
          <w:szCs w:val="24"/>
        </w:rPr>
        <w:t>1:06:16</w:t>
      </w:r>
      <w:proofErr w:type="gramEnd"/>
    </w:p>
    <w:p w14:paraId="40CB454A" w14:textId="5159A76E" w:rsidR="003F529A" w:rsidRPr="00836AE3" w:rsidRDefault="0086698B">
      <w:pPr>
        <w:spacing w:after="0"/>
        <w:rPr>
          <w:rFonts w:ascii="Times New Roman" w:hAnsi="Times New Roman" w:cs="Times New Roman"/>
          <w:sz w:val="24"/>
          <w:szCs w:val="24"/>
        </w:rPr>
      </w:pPr>
      <w:r>
        <w:rPr>
          <w:rFonts w:ascii="Times New Roman" w:hAnsi="Times New Roman" w:cs="Times New Roman"/>
          <w:sz w:val="24"/>
          <w:szCs w:val="24"/>
        </w:rPr>
        <w:t xml:space="preserve">Hi there. </w:t>
      </w:r>
      <w:r w:rsidR="0050013D" w:rsidRPr="00836AE3">
        <w:rPr>
          <w:rFonts w:ascii="Times New Roman" w:hAnsi="Times New Roman" w:cs="Times New Roman"/>
          <w:sz w:val="24"/>
          <w:szCs w:val="24"/>
        </w:rPr>
        <w:t>Thank you for that</w:t>
      </w:r>
      <w:r w:rsidR="00991E10">
        <w:rPr>
          <w:rFonts w:ascii="Times New Roman" w:hAnsi="Times New Roman" w:cs="Times New Roman"/>
          <w:sz w:val="24"/>
          <w:szCs w:val="24"/>
        </w:rPr>
        <w:t xml:space="preserve"> talk</w:t>
      </w:r>
      <w:r w:rsidR="0050013D" w:rsidRPr="00836AE3">
        <w:rPr>
          <w:rFonts w:ascii="Times New Roman" w:hAnsi="Times New Roman" w:cs="Times New Roman"/>
          <w:sz w:val="24"/>
          <w:szCs w:val="24"/>
        </w:rPr>
        <w:t>. That was wonderful. And my question is about the question of whether a definite</w:t>
      </w:r>
      <w:r w:rsidR="00991E10">
        <w:rPr>
          <w:rFonts w:ascii="Times New Roman" w:hAnsi="Times New Roman" w:cs="Times New Roman"/>
          <w:sz w:val="24"/>
          <w:szCs w:val="24"/>
        </w:rPr>
        <w:t>,</w:t>
      </w:r>
      <w:r w:rsidR="0050013D" w:rsidRPr="00836AE3">
        <w:rPr>
          <w:rFonts w:ascii="Times New Roman" w:hAnsi="Times New Roman" w:cs="Times New Roman"/>
          <w:sz w:val="24"/>
          <w:szCs w:val="24"/>
        </w:rPr>
        <w:t xml:space="preserve"> defining blindness </w:t>
      </w:r>
      <w:r w:rsidR="00991E10">
        <w:rPr>
          <w:rFonts w:ascii="Times New Roman" w:hAnsi="Times New Roman" w:cs="Times New Roman"/>
          <w:sz w:val="24"/>
          <w:szCs w:val="24"/>
        </w:rPr>
        <w:t>– the more complex</w:t>
      </w:r>
      <w:r w:rsidR="0050013D" w:rsidRPr="00836AE3">
        <w:rPr>
          <w:rFonts w:ascii="Times New Roman" w:hAnsi="Times New Roman" w:cs="Times New Roman"/>
          <w:sz w:val="24"/>
          <w:szCs w:val="24"/>
        </w:rPr>
        <w:t xml:space="preserve"> my realization of what blindness is dawns on </w:t>
      </w:r>
      <w:r w:rsidR="00991E10">
        <w:rPr>
          <w:rFonts w:ascii="Times New Roman" w:hAnsi="Times New Roman" w:cs="Times New Roman"/>
          <w:sz w:val="24"/>
          <w:szCs w:val="24"/>
        </w:rPr>
        <w:t>me, the</w:t>
      </w:r>
      <w:r w:rsidR="0050013D" w:rsidRPr="00836AE3">
        <w:rPr>
          <w:rFonts w:ascii="Times New Roman" w:hAnsi="Times New Roman" w:cs="Times New Roman"/>
          <w:sz w:val="24"/>
          <w:szCs w:val="24"/>
        </w:rPr>
        <w:t xml:space="preserve"> more I think that a definition of blindness is harder to pin down because </w:t>
      </w:r>
      <w:r>
        <w:rPr>
          <w:rFonts w:ascii="Times New Roman" w:hAnsi="Times New Roman" w:cs="Times New Roman"/>
          <w:sz w:val="24"/>
          <w:szCs w:val="24"/>
        </w:rPr>
        <w:t xml:space="preserve">um a) </w:t>
      </w:r>
      <w:r w:rsidR="0050013D" w:rsidRPr="00836AE3">
        <w:rPr>
          <w:rFonts w:ascii="Times New Roman" w:hAnsi="Times New Roman" w:cs="Times New Roman"/>
          <w:sz w:val="24"/>
          <w:szCs w:val="24"/>
        </w:rPr>
        <w:t xml:space="preserve">there's a huge difference between partial blindness and total blindness. </w:t>
      </w:r>
      <w:proofErr w:type="gramStart"/>
      <w:r w:rsidR="0050013D" w:rsidRPr="00836AE3">
        <w:rPr>
          <w:rFonts w:ascii="Times New Roman" w:hAnsi="Times New Roman" w:cs="Times New Roman"/>
          <w:sz w:val="24"/>
          <w:szCs w:val="24"/>
        </w:rPr>
        <w:t>And also</w:t>
      </w:r>
      <w:proofErr w:type="gramEnd"/>
      <w:r w:rsidR="0050013D" w:rsidRPr="00836AE3">
        <w:rPr>
          <w:rFonts w:ascii="Times New Roman" w:hAnsi="Times New Roman" w:cs="Times New Roman"/>
          <w:sz w:val="24"/>
          <w:szCs w:val="24"/>
        </w:rPr>
        <w:t>, within partial blindness, there is a huge, massive range of</w:t>
      </w:r>
      <w:r w:rsidR="00991E10">
        <w:rPr>
          <w:rFonts w:ascii="Times New Roman" w:hAnsi="Times New Roman" w:cs="Times New Roman"/>
          <w:sz w:val="24"/>
          <w:szCs w:val="24"/>
        </w:rPr>
        <w:t xml:space="preserve"> types of</w:t>
      </w:r>
      <w:r w:rsidR="0050013D" w:rsidRPr="00836AE3">
        <w:rPr>
          <w:rFonts w:ascii="Times New Roman" w:hAnsi="Times New Roman" w:cs="Times New Roman"/>
          <w:sz w:val="24"/>
          <w:szCs w:val="24"/>
        </w:rPr>
        <w:t xml:space="preserve"> partial blindness based on the different types of diseases and the rate at which it happens. </w:t>
      </w:r>
      <w:proofErr w:type="gramStart"/>
      <w:r w:rsidR="0050013D" w:rsidRPr="00836AE3">
        <w:rPr>
          <w:rFonts w:ascii="Times New Roman" w:hAnsi="Times New Roman" w:cs="Times New Roman"/>
          <w:sz w:val="24"/>
          <w:szCs w:val="24"/>
        </w:rPr>
        <w:t>So</w:t>
      </w:r>
      <w:proofErr w:type="gramEnd"/>
      <w:r w:rsidR="0050013D" w:rsidRPr="00836AE3">
        <w:rPr>
          <w:rFonts w:ascii="Times New Roman" w:hAnsi="Times New Roman" w:cs="Times New Roman"/>
          <w:sz w:val="24"/>
          <w:szCs w:val="24"/>
        </w:rPr>
        <w:t xml:space="preserve"> a definition of blindness, if it's going to have any use at all, </w:t>
      </w:r>
      <w:proofErr w:type="gramStart"/>
      <w:r w:rsidR="0050013D" w:rsidRPr="00836AE3">
        <w:rPr>
          <w:rFonts w:ascii="Times New Roman" w:hAnsi="Times New Roman" w:cs="Times New Roman"/>
          <w:sz w:val="24"/>
          <w:szCs w:val="24"/>
        </w:rPr>
        <w:t>it's</w:t>
      </w:r>
      <w:proofErr w:type="gramEnd"/>
      <w:r w:rsidR="0050013D" w:rsidRPr="00836AE3">
        <w:rPr>
          <w:rFonts w:ascii="Times New Roman" w:hAnsi="Times New Roman" w:cs="Times New Roman"/>
          <w:sz w:val="24"/>
          <w:szCs w:val="24"/>
        </w:rPr>
        <w:t xml:space="preserve"> got to reflect that complexity of those two, I think key</w:t>
      </w:r>
      <w:r w:rsidR="00991E10">
        <w:rPr>
          <w:rFonts w:ascii="Times New Roman" w:hAnsi="Times New Roman" w:cs="Times New Roman"/>
          <w:sz w:val="24"/>
          <w:szCs w:val="24"/>
        </w:rPr>
        <w:t>,</w:t>
      </w:r>
      <w:r w:rsidR="0050013D" w:rsidRPr="00836AE3">
        <w:rPr>
          <w:rFonts w:ascii="Times New Roman" w:hAnsi="Times New Roman" w:cs="Times New Roman"/>
          <w:sz w:val="24"/>
          <w:szCs w:val="24"/>
        </w:rPr>
        <w:t xml:space="preserve"> key states, total blindness and partial blindness. </w:t>
      </w:r>
      <w:proofErr w:type="gramStart"/>
      <w:r w:rsidR="0050013D" w:rsidRPr="00836AE3">
        <w:rPr>
          <w:rFonts w:ascii="Times New Roman" w:hAnsi="Times New Roman" w:cs="Times New Roman"/>
          <w:sz w:val="24"/>
          <w:szCs w:val="24"/>
        </w:rPr>
        <w:t>So</w:t>
      </w:r>
      <w:proofErr w:type="gramEnd"/>
      <w:r w:rsidR="0050013D" w:rsidRPr="00836AE3">
        <w:rPr>
          <w:rFonts w:ascii="Times New Roman" w:hAnsi="Times New Roman" w:cs="Times New Roman"/>
          <w:sz w:val="24"/>
          <w:szCs w:val="24"/>
        </w:rPr>
        <w:t xml:space="preserve"> my point is </w:t>
      </w:r>
      <w:r>
        <w:rPr>
          <w:rFonts w:ascii="Times New Roman" w:hAnsi="Times New Roman" w:cs="Times New Roman"/>
          <w:sz w:val="24"/>
          <w:szCs w:val="24"/>
        </w:rPr>
        <w:t>yeah</w:t>
      </w:r>
      <w:r w:rsidR="0050013D" w:rsidRPr="00836AE3">
        <w:rPr>
          <w:rFonts w:ascii="Times New Roman" w:hAnsi="Times New Roman" w:cs="Times New Roman"/>
          <w:sz w:val="24"/>
          <w:szCs w:val="24"/>
        </w:rPr>
        <w:t>, is it going to be of any use in reflecting that complexity?</w:t>
      </w:r>
    </w:p>
    <w:p w14:paraId="512E04B8" w14:textId="77777777" w:rsidR="003F529A" w:rsidRPr="00836AE3" w:rsidRDefault="003F529A">
      <w:pPr>
        <w:spacing w:after="0"/>
        <w:rPr>
          <w:rFonts w:ascii="Times New Roman" w:hAnsi="Times New Roman" w:cs="Times New Roman"/>
          <w:sz w:val="24"/>
          <w:szCs w:val="24"/>
        </w:rPr>
      </w:pPr>
    </w:p>
    <w:p w14:paraId="6D77E2B4" w14:textId="77777777" w:rsidR="003F529A" w:rsidRPr="00836AE3" w:rsidRDefault="00991E10">
      <w:pPr>
        <w:spacing w:after="0"/>
        <w:rPr>
          <w:rFonts w:ascii="Times New Roman" w:hAnsi="Times New Roman" w:cs="Times New Roman"/>
          <w:sz w:val="24"/>
          <w:szCs w:val="24"/>
        </w:rPr>
      </w:pPr>
      <w:r>
        <w:rPr>
          <w:rFonts w:ascii="Times New Roman" w:hAnsi="Times New Roman" w:cs="Times New Roman"/>
          <w:b/>
          <w:sz w:val="24"/>
          <w:szCs w:val="24"/>
        </w:rPr>
        <w:t>Corinne</w:t>
      </w:r>
      <w:r w:rsidRPr="00836AE3">
        <w:rPr>
          <w:rFonts w:ascii="Times New Roman" w:hAnsi="Times New Roman" w:cs="Times New Roman"/>
          <w:b/>
          <w:sz w:val="24"/>
          <w:szCs w:val="24"/>
        </w:rPr>
        <w:t xml:space="preserve"> </w:t>
      </w:r>
      <w:proofErr w:type="gramStart"/>
      <w:r w:rsidRPr="00836AE3">
        <w:rPr>
          <w:rFonts w:ascii="Times New Roman" w:hAnsi="Times New Roman" w:cs="Times New Roman"/>
          <w:b/>
          <w:sz w:val="24"/>
          <w:szCs w:val="24"/>
        </w:rPr>
        <w:t xml:space="preserve">Doria  </w:t>
      </w:r>
      <w:r w:rsidR="0050013D" w:rsidRPr="00836AE3">
        <w:rPr>
          <w:rFonts w:ascii="Times New Roman" w:hAnsi="Times New Roman" w:cs="Times New Roman"/>
          <w:color w:val="5D7284"/>
          <w:sz w:val="24"/>
          <w:szCs w:val="24"/>
        </w:rPr>
        <w:t>1:07:44</w:t>
      </w:r>
      <w:proofErr w:type="gramEnd"/>
    </w:p>
    <w:p w14:paraId="2B4107C1" w14:textId="5B0075FE"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Thank you. Thank you for this for this. This question. Yeah, I, I'm not sure I can have a </w:t>
      </w:r>
      <w:r w:rsidR="00991E10">
        <w:rPr>
          <w:rFonts w:ascii="Times New Roman" w:hAnsi="Times New Roman" w:cs="Times New Roman"/>
          <w:sz w:val="24"/>
          <w:szCs w:val="24"/>
        </w:rPr>
        <w:t>straightforward answer for it b</w:t>
      </w:r>
      <w:r w:rsidRPr="00836AE3">
        <w:rPr>
          <w:rFonts w:ascii="Times New Roman" w:hAnsi="Times New Roman" w:cs="Times New Roman"/>
          <w:sz w:val="24"/>
          <w:szCs w:val="24"/>
        </w:rPr>
        <w:t>ecause I agree with the fact that this is definitely something that</w:t>
      </w:r>
      <w:r w:rsidR="00991E10">
        <w:rPr>
          <w:rFonts w:ascii="Times New Roman" w:hAnsi="Times New Roman" w:cs="Times New Roman"/>
          <w:sz w:val="24"/>
          <w:szCs w:val="24"/>
        </w:rPr>
        <w:t>,</w:t>
      </w:r>
      <w:r w:rsidRPr="00836AE3">
        <w:rPr>
          <w:rFonts w:ascii="Times New Roman" w:hAnsi="Times New Roman" w:cs="Times New Roman"/>
          <w:sz w:val="24"/>
          <w:szCs w:val="24"/>
        </w:rPr>
        <w:t xml:space="preserve"> in the field of </w:t>
      </w:r>
      <w:r w:rsidR="00991E10">
        <w:rPr>
          <w:rFonts w:ascii="Times New Roman" w:hAnsi="Times New Roman" w:cs="Times New Roman"/>
          <w:sz w:val="24"/>
          <w:szCs w:val="24"/>
        </w:rPr>
        <w:t>blindness</w:t>
      </w:r>
      <w:r w:rsidRPr="00836AE3">
        <w:rPr>
          <w:rFonts w:ascii="Times New Roman" w:hAnsi="Times New Roman" w:cs="Times New Roman"/>
          <w:sz w:val="24"/>
          <w:szCs w:val="24"/>
        </w:rPr>
        <w:t xml:space="preserve"> </w:t>
      </w:r>
      <w:r w:rsidR="0086698B">
        <w:rPr>
          <w:rFonts w:ascii="Times New Roman" w:hAnsi="Times New Roman" w:cs="Times New Roman"/>
          <w:sz w:val="24"/>
          <w:szCs w:val="24"/>
        </w:rPr>
        <w:t>studies</w:t>
      </w:r>
      <w:r w:rsidRPr="00836AE3">
        <w:rPr>
          <w:rFonts w:ascii="Times New Roman" w:hAnsi="Times New Roman" w:cs="Times New Roman"/>
          <w:sz w:val="24"/>
          <w:szCs w:val="24"/>
        </w:rPr>
        <w:t xml:space="preserve">, </w:t>
      </w:r>
      <w:r w:rsidR="0086698B">
        <w:rPr>
          <w:rFonts w:ascii="Times New Roman" w:hAnsi="Times New Roman" w:cs="Times New Roman"/>
          <w:sz w:val="24"/>
          <w:szCs w:val="24"/>
        </w:rPr>
        <w:t>that</w:t>
      </w:r>
      <w:r w:rsidRPr="00836AE3">
        <w:rPr>
          <w:rFonts w:ascii="Times New Roman" w:hAnsi="Times New Roman" w:cs="Times New Roman"/>
          <w:sz w:val="24"/>
          <w:szCs w:val="24"/>
        </w:rPr>
        <w:t xml:space="preserve"> should</w:t>
      </w:r>
      <w:r w:rsidR="00991E10">
        <w:rPr>
          <w:rFonts w:ascii="Times New Roman" w:hAnsi="Times New Roman" w:cs="Times New Roman"/>
          <w:sz w:val="24"/>
          <w:szCs w:val="24"/>
        </w:rPr>
        <w:t>,</w:t>
      </w:r>
      <w:r w:rsidRPr="00836AE3">
        <w:rPr>
          <w:rFonts w:ascii="Times New Roman" w:hAnsi="Times New Roman" w:cs="Times New Roman"/>
          <w:sz w:val="24"/>
          <w:szCs w:val="24"/>
        </w:rPr>
        <w:t xml:space="preserve"> studies</w:t>
      </w:r>
      <w:r w:rsidR="00991E10">
        <w:rPr>
          <w:rFonts w:ascii="Times New Roman" w:hAnsi="Times New Roman" w:cs="Times New Roman"/>
          <w:sz w:val="24"/>
          <w:szCs w:val="24"/>
        </w:rPr>
        <w:t>,</w:t>
      </w:r>
      <w:r w:rsidRPr="00836AE3">
        <w:rPr>
          <w:rFonts w:ascii="Times New Roman" w:hAnsi="Times New Roman" w:cs="Times New Roman"/>
          <w:sz w:val="24"/>
          <w:szCs w:val="24"/>
        </w:rPr>
        <w:t xml:space="preserve"> should be </w:t>
      </w:r>
      <w:r w:rsidR="00991E10">
        <w:rPr>
          <w:rFonts w:ascii="Times New Roman" w:hAnsi="Times New Roman" w:cs="Times New Roman"/>
          <w:sz w:val="24"/>
          <w:szCs w:val="24"/>
        </w:rPr>
        <w:t xml:space="preserve">an object of study, of an extensive, extensive </w:t>
      </w:r>
      <w:r w:rsidRPr="00836AE3">
        <w:rPr>
          <w:rFonts w:ascii="Times New Roman" w:hAnsi="Times New Roman" w:cs="Times New Roman"/>
          <w:sz w:val="24"/>
          <w:szCs w:val="24"/>
        </w:rPr>
        <w:t>discussion, because</w:t>
      </w:r>
      <w:r w:rsidR="00991E10">
        <w:rPr>
          <w:rFonts w:ascii="Times New Roman" w:hAnsi="Times New Roman" w:cs="Times New Roman"/>
          <w:sz w:val="24"/>
          <w:szCs w:val="24"/>
        </w:rPr>
        <w:t>,</w:t>
      </w:r>
      <w:r w:rsidRPr="00836AE3">
        <w:rPr>
          <w:rFonts w:ascii="Times New Roman" w:hAnsi="Times New Roman" w:cs="Times New Roman"/>
          <w:sz w:val="24"/>
          <w:szCs w:val="24"/>
        </w:rPr>
        <w:t xml:space="preserve"> on the one hand, because well, the definition of several different kinds of blindness, it's very recent in, in history, and it's, it has been linked to the more extensive and detailed knowledge a</w:t>
      </w:r>
      <w:r w:rsidR="00991E10">
        <w:rPr>
          <w:rFonts w:ascii="Times New Roman" w:hAnsi="Times New Roman" w:cs="Times New Roman"/>
          <w:sz w:val="24"/>
          <w:szCs w:val="24"/>
        </w:rPr>
        <w:t>bout the eye conditions and eye</w:t>
      </w:r>
      <w:r w:rsidR="00D24722">
        <w:rPr>
          <w:rFonts w:ascii="Times New Roman" w:hAnsi="Times New Roman" w:cs="Times New Roman"/>
          <w:sz w:val="24"/>
          <w:szCs w:val="24"/>
        </w:rPr>
        <w:t>s’</w:t>
      </w:r>
      <w:r w:rsidRPr="00836AE3">
        <w:rPr>
          <w:rFonts w:ascii="Times New Roman" w:hAnsi="Times New Roman" w:cs="Times New Roman"/>
          <w:sz w:val="24"/>
          <w:szCs w:val="24"/>
        </w:rPr>
        <w:t xml:space="preserve"> function. And well, a</w:t>
      </w:r>
      <w:r w:rsidR="00991E10">
        <w:rPr>
          <w:rFonts w:ascii="Times New Roman" w:hAnsi="Times New Roman" w:cs="Times New Roman"/>
          <w:sz w:val="24"/>
          <w:szCs w:val="24"/>
        </w:rPr>
        <w:t xml:space="preserve">lso the definition of what is </w:t>
      </w:r>
      <w:r w:rsidRPr="00836AE3">
        <w:rPr>
          <w:rFonts w:ascii="Times New Roman" w:hAnsi="Times New Roman" w:cs="Times New Roman"/>
          <w:sz w:val="24"/>
          <w:szCs w:val="24"/>
        </w:rPr>
        <w:t>low vision and visual impairment</w:t>
      </w:r>
      <w:r w:rsidR="00991E10">
        <w:rPr>
          <w:rFonts w:ascii="Times New Roman" w:hAnsi="Times New Roman" w:cs="Times New Roman"/>
          <w:sz w:val="24"/>
          <w:szCs w:val="24"/>
        </w:rPr>
        <w:t>;</w:t>
      </w:r>
      <w:r w:rsidRPr="00836AE3">
        <w:rPr>
          <w:rFonts w:ascii="Times New Roman" w:hAnsi="Times New Roman" w:cs="Times New Roman"/>
          <w:sz w:val="24"/>
          <w:szCs w:val="24"/>
        </w:rPr>
        <w:t xml:space="preserve"> there is no such </w:t>
      </w:r>
      <w:proofErr w:type="gramStart"/>
      <w:r w:rsidRPr="00836AE3">
        <w:rPr>
          <w:rFonts w:ascii="Times New Roman" w:hAnsi="Times New Roman" w:cs="Times New Roman"/>
          <w:sz w:val="24"/>
          <w:szCs w:val="24"/>
        </w:rPr>
        <w:t>thing</w:t>
      </w:r>
      <w:proofErr w:type="gramEnd"/>
      <w:r w:rsidRPr="00836AE3">
        <w:rPr>
          <w:rFonts w:ascii="Times New Roman" w:hAnsi="Times New Roman" w:cs="Times New Roman"/>
          <w:sz w:val="24"/>
          <w:szCs w:val="24"/>
        </w:rPr>
        <w:t xml:space="preserve"> </w:t>
      </w:r>
      <w:proofErr w:type="gramStart"/>
      <w:r w:rsidRPr="00836AE3">
        <w:rPr>
          <w:rFonts w:ascii="Times New Roman" w:hAnsi="Times New Roman" w:cs="Times New Roman"/>
          <w:sz w:val="24"/>
          <w:szCs w:val="24"/>
        </w:rPr>
        <w:t>like</w:t>
      </w:r>
      <w:proofErr w:type="gramEnd"/>
      <w:r w:rsidRPr="00836AE3">
        <w:rPr>
          <w:rFonts w:ascii="Times New Roman" w:hAnsi="Times New Roman" w:cs="Times New Roman"/>
          <w:sz w:val="24"/>
          <w:szCs w:val="24"/>
        </w:rPr>
        <w:t xml:space="preserve"> a universal definition, </w:t>
      </w:r>
      <w:r w:rsidR="00991E10">
        <w:rPr>
          <w:rFonts w:ascii="Times New Roman" w:hAnsi="Times New Roman" w:cs="Times New Roman"/>
          <w:sz w:val="24"/>
          <w:szCs w:val="24"/>
        </w:rPr>
        <w:t>or</w:t>
      </w:r>
      <w:r w:rsidRPr="00836AE3">
        <w:rPr>
          <w:rFonts w:ascii="Times New Roman" w:hAnsi="Times New Roman" w:cs="Times New Roman"/>
          <w:sz w:val="24"/>
          <w:szCs w:val="24"/>
        </w:rPr>
        <w:t xml:space="preserve"> sets of definition, on which everybody agree. The point in my opinion is </w:t>
      </w:r>
      <w:r w:rsidR="00D24722">
        <w:rPr>
          <w:rFonts w:ascii="Times New Roman" w:hAnsi="Times New Roman" w:cs="Times New Roman"/>
          <w:sz w:val="24"/>
          <w:szCs w:val="24"/>
        </w:rPr>
        <w:t>what do we</w:t>
      </w:r>
      <w:r w:rsidRPr="00836AE3">
        <w:rPr>
          <w:rFonts w:ascii="Times New Roman" w:hAnsi="Times New Roman" w:cs="Times New Roman"/>
          <w:sz w:val="24"/>
          <w:szCs w:val="24"/>
        </w:rPr>
        <w:t xml:space="preserve"> expect from this definition, what kind of use are we</w:t>
      </w:r>
      <w:r w:rsidR="00991E10">
        <w:rPr>
          <w:rFonts w:ascii="Times New Roman" w:hAnsi="Times New Roman" w:cs="Times New Roman"/>
          <w:sz w:val="24"/>
          <w:szCs w:val="24"/>
        </w:rPr>
        <w:t>- w</w:t>
      </w:r>
      <w:r w:rsidRPr="00836AE3">
        <w:rPr>
          <w:rFonts w:ascii="Times New Roman" w:hAnsi="Times New Roman" w:cs="Times New Roman"/>
          <w:sz w:val="24"/>
          <w:szCs w:val="24"/>
        </w:rPr>
        <w:t>hy</w:t>
      </w:r>
      <w:r w:rsidR="00991E10">
        <w:rPr>
          <w:rFonts w:ascii="Times New Roman" w:hAnsi="Times New Roman" w:cs="Times New Roman"/>
          <w:sz w:val="24"/>
          <w:szCs w:val="24"/>
        </w:rPr>
        <w:t>,</w:t>
      </w:r>
      <w:r w:rsidRPr="00836AE3">
        <w:rPr>
          <w:rFonts w:ascii="Times New Roman" w:hAnsi="Times New Roman" w:cs="Times New Roman"/>
          <w:sz w:val="24"/>
          <w:szCs w:val="24"/>
        </w:rPr>
        <w:t xml:space="preserve"> why do we need this kind of definitions? </w:t>
      </w:r>
    </w:p>
    <w:p w14:paraId="78D35465" w14:textId="77777777" w:rsidR="003F529A" w:rsidRPr="00836AE3" w:rsidRDefault="003F529A">
      <w:pPr>
        <w:spacing w:after="0"/>
        <w:rPr>
          <w:rFonts w:ascii="Times New Roman" w:hAnsi="Times New Roman" w:cs="Times New Roman"/>
          <w:sz w:val="24"/>
          <w:szCs w:val="24"/>
        </w:rPr>
      </w:pPr>
    </w:p>
    <w:p w14:paraId="5E59AC5D" w14:textId="77777777" w:rsidR="003F529A" w:rsidRPr="00836AE3" w:rsidRDefault="00991E10">
      <w:pPr>
        <w:spacing w:after="0"/>
        <w:rPr>
          <w:rFonts w:ascii="Times New Roman" w:hAnsi="Times New Roman" w:cs="Times New Roman"/>
          <w:sz w:val="24"/>
          <w:szCs w:val="24"/>
        </w:rPr>
      </w:pPr>
      <w:r>
        <w:rPr>
          <w:rFonts w:ascii="Times New Roman" w:hAnsi="Times New Roman" w:cs="Times New Roman"/>
          <w:b/>
          <w:sz w:val="24"/>
          <w:szCs w:val="24"/>
        </w:rPr>
        <w:t xml:space="preserve">Audience </w:t>
      </w:r>
      <w:proofErr w:type="gramStart"/>
      <w:r>
        <w:rPr>
          <w:rFonts w:ascii="Times New Roman" w:hAnsi="Times New Roman" w:cs="Times New Roman"/>
          <w:b/>
          <w:sz w:val="24"/>
          <w:szCs w:val="24"/>
        </w:rPr>
        <w:t>Member</w:t>
      </w:r>
      <w:r w:rsidR="0050013D" w:rsidRPr="00836AE3">
        <w:rPr>
          <w:rFonts w:ascii="Times New Roman" w:hAnsi="Times New Roman" w:cs="Times New Roman"/>
          <w:b/>
          <w:sz w:val="24"/>
          <w:szCs w:val="24"/>
        </w:rPr>
        <w:t xml:space="preserve">  </w:t>
      </w:r>
      <w:r w:rsidR="0050013D" w:rsidRPr="00836AE3">
        <w:rPr>
          <w:rFonts w:ascii="Times New Roman" w:hAnsi="Times New Roman" w:cs="Times New Roman"/>
          <w:color w:val="5D7284"/>
          <w:sz w:val="24"/>
          <w:szCs w:val="24"/>
        </w:rPr>
        <w:t>1:09:22</w:t>
      </w:r>
      <w:proofErr w:type="gramEnd"/>
    </w:p>
    <w:p w14:paraId="3136476C" w14:textId="23034C18" w:rsidR="003F529A" w:rsidRPr="00836AE3" w:rsidRDefault="00991E10">
      <w:pPr>
        <w:spacing w:after="0"/>
        <w:rPr>
          <w:rFonts w:ascii="Times New Roman" w:hAnsi="Times New Roman" w:cs="Times New Roman"/>
          <w:sz w:val="24"/>
          <w:szCs w:val="24"/>
        </w:rPr>
      </w:pPr>
      <w:proofErr w:type="gramStart"/>
      <w:r w:rsidRPr="00836AE3">
        <w:rPr>
          <w:rFonts w:ascii="Times New Roman" w:hAnsi="Times New Roman" w:cs="Times New Roman"/>
          <w:sz w:val="24"/>
          <w:szCs w:val="24"/>
        </w:rPr>
        <w:t>Yeah</w:t>
      </w:r>
      <w:proofErr w:type="gramEnd"/>
      <w:r>
        <w:rPr>
          <w:rFonts w:ascii="Times New Roman" w:hAnsi="Times New Roman" w:cs="Times New Roman"/>
          <w:sz w:val="24"/>
          <w:szCs w:val="24"/>
        </w:rPr>
        <w:t xml:space="preserve"> and </w:t>
      </w:r>
      <w:r w:rsidR="0050013D" w:rsidRPr="00836AE3">
        <w:rPr>
          <w:rFonts w:ascii="Times New Roman" w:hAnsi="Times New Roman" w:cs="Times New Roman"/>
          <w:sz w:val="24"/>
          <w:szCs w:val="24"/>
        </w:rPr>
        <w:t xml:space="preserve">I guess it's not just about </w:t>
      </w:r>
      <w:r>
        <w:rPr>
          <w:rFonts w:ascii="Times New Roman" w:hAnsi="Times New Roman" w:cs="Times New Roman"/>
          <w:sz w:val="24"/>
          <w:szCs w:val="24"/>
        </w:rPr>
        <w:t xml:space="preserve">the </w:t>
      </w:r>
      <w:r w:rsidR="0050013D" w:rsidRPr="00836AE3">
        <w:rPr>
          <w:rFonts w:ascii="Times New Roman" w:hAnsi="Times New Roman" w:cs="Times New Roman"/>
          <w:sz w:val="24"/>
          <w:szCs w:val="24"/>
        </w:rPr>
        <w:t xml:space="preserve">quantity. It's not about </w:t>
      </w:r>
      <w:proofErr w:type="gramStart"/>
      <w:r w:rsidR="0050013D" w:rsidRPr="00836AE3">
        <w:rPr>
          <w:rFonts w:ascii="Times New Roman" w:hAnsi="Times New Roman" w:cs="Times New Roman"/>
          <w:sz w:val="24"/>
          <w:szCs w:val="24"/>
        </w:rPr>
        <w:t>it's</w:t>
      </w:r>
      <w:proofErr w:type="gramEnd"/>
      <w:r w:rsidR="0050013D" w:rsidRPr="00836AE3">
        <w:rPr>
          <w:rFonts w:ascii="Times New Roman" w:hAnsi="Times New Roman" w:cs="Times New Roman"/>
          <w:sz w:val="24"/>
          <w:szCs w:val="24"/>
        </w:rPr>
        <w:t>, i</w:t>
      </w:r>
      <w:r>
        <w:rPr>
          <w:rFonts w:ascii="Times New Roman" w:hAnsi="Times New Roman" w:cs="Times New Roman"/>
          <w:sz w:val="24"/>
          <w:szCs w:val="24"/>
        </w:rPr>
        <w:t>t's the quality of the vision t</w:t>
      </w:r>
      <w:r w:rsidR="0050013D" w:rsidRPr="00836AE3">
        <w:rPr>
          <w:rFonts w:ascii="Times New Roman" w:hAnsi="Times New Roman" w:cs="Times New Roman"/>
          <w:sz w:val="24"/>
          <w:szCs w:val="24"/>
        </w:rPr>
        <w:t xml:space="preserve">hat's also </w:t>
      </w:r>
      <w:r w:rsidR="00D24722">
        <w:rPr>
          <w:rFonts w:ascii="Times New Roman" w:hAnsi="Times New Roman" w:cs="Times New Roman"/>
          <w:sz w:val="24"/>
          <w:szCs w:val="24"/>
        </w:rPr>
        <w:t xml:space="preserve">or </w:t>
      </w:r>
      <w:r w:rsidR="0050013D" w:rsidRPr="00836AE3">
        <w:rPr>
          <w:rFonts w:ascii="Times New Roman" w:hAnsi="Times New Roman" w:cs="Times New Roman"/>
          <w:sz w:val="24"/>
          <w:szCs w:val="24"/>
        </w:rPr>
        <w:t>the lack of vision that's important to capture. And how can you</w:t>
      </w:r>
      <w:r>
        <w:rPr>
          <w:rFonts w:ascii="Times New Roman" w:hAnsi="Times New Roman" w:cs="Times New Roman"/>
          <w:sz w:val="24"/>
          <w:szCs w:val="24"/>
        </w:rPr>
        <w:t>,</w:t>
      </w:r>
      <w:r w:rsidR="0050013D" w:rsidRPr="00836AE3">
        <w:rPr>
          <w:rFonts w:ascii="Times New Roman" w:hAnsi="Times New Roman" w:cs="Times New Roman"/>
          <w:sz w:val="24"/>
          <w:szCs w:val="24"/>
        </w:rPr>
        <w:t xml:space="preserve"> how can you </w:t>
      </w:r>
      <w:r>
        <w:rPr>
          <w:rFonts w:ascii="Times New Roman" w:hAnsi="Times New Roman" w:cs="Times New Roman"/>
          <w:sz w:val="24"/>
          <w:szCs w:val="24"/>
        </w:rPr>
        <w:t>define</w:t>
      </w:r>
      <w:r w:rsidR="0050013D" w:rsidRPr="00836AE3">
        <w:rPr>
          <w:rFonts w:ascii="Times New Roman" w:hAnsi="Times New Roman" w:cs="Times New Roman"/>
          <w:sz w:val="24"/>
          <w:szCs w:val="24"/>
        </w:rPr>
        <w:t xml:space="preserve"> that? That's </w:t>
      </w:r>
      <w:proofErr w:type="gramStart"/>
      <w:r w:rsidR="0050013D" w:rsidRPr="00836AE3">
        <w:rPr>
          <w:rFonts w:ascii="Times New Roman" w:hAnsi="Times New Roman" w:cs="Times New Roman"/>
          <w:sz w:val="24"/>
          <w:szCs w:val="24"/>
        </w:rPr>
        <w:t>really hard</w:t>
      </w:r>
      <w:proofErr w:type="gramEnd"/>
      <w:r w:rsidR="0050013D" w:rsidRPr="00836AE3">
        <w:rPr>
          <w:rFonts w:ascii="Times New Roman" w:hAnsi="Times New Roman" w:cs="Times New Roman"/>
          <w:sz w:val="24"/>
          <w:szCs w:val="24"/>
        </w:rPr>
        <w:t xml:space="preserve"> to define.</w:t>
      </w:r>
    </w:p>
    <w:p w14:paraId="0A5ED9B2" w14:textId="77777777" w:rsidR="003F529A" w:rsidRPr="00836AE3" w:rsidRDefault="003F529A">
      <w:pPr>
        <w:spacing w:after="0"/>
        <w:rPr>
          <w:rFonts w:ascii="Times New Roman" w:hAnsi="Times New Roman" w:cs="Times New Roman"/>
          <w:sz w:val="24"/>
          <w:szCs w:val="24"/>
        </w:rPr>
      </w:pPr>
    </w:p>
    <w:p w14:paraId="73D244DF" w14:textId="77777777" w:rsidR="003F529A" w:rsidRPr="00836AE3" w:rsidRDefault="00991E10">
      <w:pPr>
        <w:spacing w:after="0"/>
        <w:rPr>
          <w:rFonts w:ascii="Times New Roman" w:hAnsi="Times New Roman" w:cs="Times New Roman"/>
          <w:sz w:val="24"/>
          <w:szCs w:val="24"/>
        </w:rPr>
      </w:pPr>
      <w:r>
        <w:rPr>
          <w:rFonts w:ascii="Times New Roman" w:hAnsi="Times New Roman" w:cs="Times New Roman"/>
          <w:b/>
          <w:sz w:val="24"/>
          <w:szCs w:val="24"/>
        </w:rPr>
        <w:t>Corinne</w:t>
      </w:r>
      <w:r w:rsidRPr="00836AE3">
        <w:rPr>
          <w:rFonts w:ascii="Times New Roman" w:hAnsi="Times New Roman" w:cs="Times New Roman"/>
          <w:b/>
          <w:sz w:val="24"/>
          <w:szCs w:val="24"/>
        </w:rPr>
        <w:t xml:space="preserve"> </w:t>
      </w:r>
      <w:proofErr w:type="gramStart"/>
      <w:r w:rsidRPr="00836AE3">
        <w:rPr>
          <w:rFonts w:ascii="Times New Roman" w:hAnsi="Times New Roman" w:cs="Times New Roman"/>
          <w:b/>
          <w:sz w:val="24"/>
          <w:szCs w:val="24"/>
        </w:rPr>
        <w:t xml:space="preserve">Doria  </w:t>
      </w:r>
      <w:r w:rsidR="0050013D" w:rsidRPr="00836AE3">
        <w:rPr>
          <w:rFonts w:ascii="Times New Roman" w:hAnsi="Times New Roman" w:cs="Times New Roman"/>
          <w:color w:val="5D7284"/>
          <w:sz w:val="24"/>
          <w:szCs w:val="24"/>
        </w:rPr>
        <w:t>1:09:49</w:t>
      </w:r>
      <w:proofErr w:type="gramEnd"/>
    </w:p>
    <w:p w14:paraId="64A91C97" w14:textId="395DA27F"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Yeah, absolutely. But </w:t>
      </w:r>
      <w:proofErr w:type="gramStart"/>
      <w:r w:rsidRPr="00836AE3">
        <w:rPr>
          <w:rFonts w:ascii="Times New Roman" w:hAnsi="Times New Roman" w:cs="Times New Roman"/>
          <w:sz w:val="24"/>
          <w:szCs w:val="24"/>
        </w:rPr>
        <w:t>it is</w:t>
      </w:r>
      <w:proofErr w:type="gramEnd"/>
      <w:r w:rsidRPr="00836AE3">
        <w:rPr>
          <w:rFonts w:ascii="Times New Roman" w:hAnsi="Times New Roman" w:cs="Times New Roman"/>
          <w:sz w:val="24"/>
          <w:szCs w:val="24"/>
        </w:rPr>
        <w:t xml:space="preserve"> also </w:t>
      </w:r>
      <w:proofErr w:type="gramStart"/>
      <w:r w:rsidRPr="00836AE3">
        <w:rPr>
          <w:rFonts w:ascii="Times New Roman" w:hAnsi="Times New Roman" w:cs="Times New Roman"/>
          <w:sz w:val="24"/>
          <w:szCs w:val="24"/>
        </w:rPr>
        <w:t>depends</w:t>
      </w:r>
      <w:proofErr w:type="gramEnd"/>
      <w:r w:rsidRPr="00836AE3">
        <w:rPr>
          <w:rFonts w:ascii="Times New Roman" w:hAnsi="Times New Roman" w:cs="Times New Roman"/>
          <w:sz w:val="24"/>
          <w:szCs w:val="24"/>
        </w:rPr>
        <w:t>. Well, the definition of it's one point and wh</w:t>
      </w:r>
      <w:r w:rsidR="00991E10">
        <w:rPr>
          <w:rFonts w:ascii="Times New Roman" w:hAnsi="Times New Roman" w:cs="Times New Roman"/>
          <w:sz w:val="24"/>
          <w:szCs w:val="24"/>
        </w:rPr>
        <w:t>at are the consequences</w:t>
      </w:r>
      <w:r w:rsidR="00D24722">
        <w:rPr>
          <w:rFonts w:ascii="Times New Roman" w:hAnsi="Times New Roman" w:cs="Times New Roman"/>
          <w:sz w:val="24"/>
          <w:szCs w:val="24"/>
        </w:rPr>
        <w:t xml:space="preserve"> of it</w:t>
      </w:r>
      <w:r w:rsidR="00991E10">
        <w:rPr>
          <w:rFonts w:ascii="Times New Roman" w:hAnsi="Times New Roman" w:cs="Times New Roman"/>
          <w:sz w:val="24"/>
          <w:szCs w:val="24"/>
        </w:rPr>
        <w:t>? F</w:t>
      </w:r>
      <w:r w:rsidRPr="00836AE3">
        <w:rPr>
          <w:rFonts w:ascii="Times New Roman" w:hAnsi="Times New Roman" w:cs="Times New Roman"/>
          <w:sz w:val="24"/>
          <w:szCs w:val="24"/>
        </w:rPr>
        <w:t xml:space="preserve">or example, if </w:t>
      </w:r>
      <w:r w:rsidR="00991E10">
        <w:rPr>
          <w:rFonts w:ascii="Times New Roman" w:hAnsi="Times New Roman" w:cs="Times New Roman"/>
          <w:sz w:val="24"/>
          <w:szCs w:val="24"/>
        </w:rPr>
        <w:t>w</w:t>
      </w:r>
      <w:r w:rsidRPr="00836AE3">
        <w:rPr>
          <w:rFonts w:ascii="Times New Roman" w:hAnsi="Times New Roman" w:cs="Times New Roman"/>
          <w:sz w:val="24"/>
          <w:szCs w:val="24"/>
        </w:rPr>
        <w:t xml:space="preserve">ell, I, I assume that if I were a farmer in Italy in the 15th century, </w:t>
      </w:r>
      <w:r w:rsidRPr="00836AE3">
        <w:rPr>
          <w:rFonts w:ascii="Times New Roman" w:hAnsi="Times New Roman" w:cs="Times New Roman"/>
          <w:sz w:val="24"/>
          <w:szCs w:val="24"/>
        </w:rPr>
        <w:lastRenderedPageBreak/>
        <w:t>besides I probably would not, I will be dead by now because life expectancy was</w:t>
      </w:r>
      <w:r w:rsidR="004A1CF1">
        <w:rPr>
          <w:rFonts w:ascii="Times New Roman" w:hAnsi="Times New Roman" w:cs="Times New Roman"/>
          <w:sz w:val="24"/>
          <w:szCs w:val="24"/>
        </w:rPr>
        <w:t xml:space="preserve"> very low at the time a</w:t>
      </w:r>
      <w:r w:rsidRPr="00836AE3">
        <w:rPr>
          <w:rFonts w:ascii="Times New Roman" w:hAnsi="Times New Roman" w:cs="Times New Roman"/>
          <w:sz w:val="24"/>
          <w:szCs w:val="24"/>
        </w:rPr>
        <w:t>nd I've had like 15 kids</w:t>
      </w:r>
      <w:r w:rsidR="004A1CF1">
        <w:rPr>
          <w:rFonts w:ascii="Times New Roman" w:hAnsi="Times New Roman" w:cs="Times New Roman"/>
          <w:sz w:val="24"/>
          <w:szCs w:val="24"/>
        </w:rPr>
        <w:t>,</w:t>
      </w:r>
      <w:r w:rsidRPr="00836AE3">
        <w:rPr>
          <w:rFonts w:ascii="Times New Roman" w:hAnsi="Times New Roman" w:cs="Times New Roman"/>
          <w:sz w:val="24"/>
          <w:szCs w:val="24"/>
        </w:rPr>
        <w:t xml:space="preserve"> that I would not be </w:t>
      </w:r>
      <w:r w:rsidR="004A1CF1">
        <w:rPr>
          <w:rFonts w:ascii="Times New Roman" w:hAnsi="Times New Roman" w:cs="Times New Roman"/>
          <w:sz w:val="24"/>
          <w:szCs w:val="24"/>
        </w:rPr>
        <w:t>blind</w:t>
      </w:r>
      <w:r w:rsidRPr="00836AE3">
        <w:rPr>
          <w:rFonts w:ascii="Times New Roman" w:hAnsi="Times New Roman" w:cs="Times New Roman"/>
          <w:sz w:val="24"/>
          <w:szCs w:val="24"/>
        </w:rPr>
        <w:t xml:space="preserve"> by had not having the capacity of 20</w:t>
      </w:r>
      <w:r w:rsidR="004A1CF1">
        <w:rPr>
          <w:rFonts w:ascii="Times New Roman" w:hAnsi="Times New Roman" w:cs="Times New Roman"/>
          <w:sz w:val="24"/>
          <w:szCs w:val="24"/>
        </w:rPr>
        <w:t>/</w:t>
      </w:r>
      <w:r w:rsidRPr="00836AE3">
        <w:rPr>
          <w:rFonts w:ascii="Times New Roman" w:hAnsi="Times New Roman" w:cs="Times New Roman"/>
          <w:sz w:val="24"/>
          <w:szCs w:val="24"/>
        </w:rPr>
        <w:t>20 vision, because for my daily life, this kind of visual performance was not required. This is not the case nowadays, where we are</w:t>
      </w:r>
      <w:r w:rsidR="004A1CF1">
        <w:rPr>
          <w:rFonts w:ascii="Times New Roman" w:hAnsi="Times New Roman" w:cs="Times New Roman"/>
          <w:sz w:val="24"/>
          <w:szCs w:val="24"/>
        </w:rPr>
        <w:t xml:space="preserve"> we</w:t>
      </w:r>
      <w:r w:rsidRPr="00836AE3">
        <w:rPr>
          <w:rFonts w:ascii="Times New Roman" w:hAnsi="Times New Roman" w:cs="Times New Roman"/>
          <w:sz w:val="24"/>
          <w:szCs w:val="24"/>
        </w:rPr>
        <w:t xml:space="preserve"> live in an environment in which not just our visual ca</w:t>
      </w:r>
      <w:r w:rsidR="004A1CF1">
        <w:rPr>
          <w:rFonts w:ascii="Times New Roman" w:hAnsi="Times New Roman" w:cs="Times New Roman"/>
          <w:sz w:val="24"/>
          <w:szCs w:val="24"/>
        </w:rPr>
        <w:t>pacity, it's overstimulated, b</w:t>
      </w:r>
      <w:r w:rsidRPr="00836AE3">
        <w:rPr>
          <w:rFonts w:ascii="Times New Roman" w:hAnsi="Times New Roman" w:cs="Times New Roman"/>
          <w:sz w:val="24"/>
          <w:szCs w:val="24"/>
        </w:rPr>
        <w:t xml:space="preserve">ut in </w:t>
      </w:r>
      <w:proofErr w:type="gramStart"/>
      <w:r w:rsidRPr="00836AE3">
        <w:rPr>
          <w:rFonts w:ascii="Times New Roman" w:hAnsi="Times New Roman" w:cs="Times New Roman"/>
          <w:sz w:val="24"/>
          <w:szCs w:val="24"/>
        </w:rPr>
        <w:t>which,</w:t>
      </w:r>
      <w:proofErr w:type="gramEnd"/>
      <w:r w:rsidRPr="00836AE3">
        <w:rPr>
          <w:rFonts w:ascii="Times New Roman" w:hAnsi="Times New Roman" w:cs="Times New Roman"/>
          <w:sz w:val="24"/>
          <w:szCs w:val="24"/>
        </w:rPr>
        <w:t xml:space="preserve"> </w:t>
      </w:r>
      <w:r w:rsidR="004A1CF1">
        <w:rPr>
          <w:rFonts w:ascii="Times New Roman" w:hAnsi="Times New Roman" w:cs="Times New Roman"/>
          <w:sz w:val="24"/>
          <w:szCs w:val="24"/>
        </w:rPr>
        <w:t>visual</w:t>
      </w:r>
      <w:r w:rsidRPr="00836AE3">
        <w:rPr>
          <w:rFonts w:ascii="Times New Roman" w:hAnsi="Times New Roman" w:cs="Times New Roman"/>
          <w:sz w:val="24"/>
          <w:szCs w:val="24"/>
        </w:rPr>
        <w:t xml:space="preserve"> proficiency is</w:t>
      </w:r>
      <w:r w:rsidR="004A1CF1">
        <w:rPr>
          <w:rFonts w:ascii="Times New Roman" w:hAnsi="Times New Roman" w:cs="Times New Roman"/>
          <w:sz w:val="24"/>
          <w:szCs w:val="24"/>
        </w:rPr>
        <w:t>,</w:t>
      </w:r>
      <w:r w:rsidRPr="00836AE3">
        <w:rPr>
          <w:rFonts w:ascii="Times New Roman" w:hAnsi="Times New Roman" w:cs="Times New Roman"/>
          <w:sz w:val="24"/>
          <w:szCs w:val="24"/>
        </w:rPr>
        <w:t xml:space="preserve"> is almost</w:t>
      </w:r>
      <w:r w:rsidR="004A1CF1">
        <w:rPr>
          <w:rFonts w:ascii="Times New Roman" w:hAnsi="Times New Roman" w:cs="Times New Roman"/>
          <w:sz w:val="24"/>
          <w:szCs w:val="24"/>
        </w:rPr>
        <w:t>,</w:t>
      </w:r>
      <w:r w:rsidRPr="00836AE3">
        <w:rPr>
          <w:rFonts w:ascii="Times New Roman" w:hAnsi="Times New Roman" w:cs="Times New Roman"/>
          <w:sz w:val="24"/>
          <w:szCs w:val="24"/>
        </w:rPr>
        <w:t xml:space="preserve"> almost mandatory or taken for granted. And </w:t>
      </w:r>
      <w:proofErr w:type="gramStart"/>
      <w:r w:rsidRPr="00836AE3">
        <w:rPr>
          <w:rFonts w:ascii="Times New Roman" w:hAnsi="Times New Roman" w:cs="Times New Roman"/>
          <w:sz w:val="24"/>
          <w:szCs w:val="24"/>
        </w:rPr>
        <w:t>so, it's</w:t>
      </w:r>
      <w:proofErr w:type="gramEnd"/>
      <w:r w:rsidR="004A1CF1">
        <w:rPr>
          <w:rFonts w:ascii="Times New Roman" w:hAnsi="Times New Roman" w:cs="Times New Roman"/>
          <w:sz w:val="24"/>
          <w:szCs w:val="24"/>
        </w:rPr>
        <w:t>,</w:t>
      </w:r>
      <w:r w:rsidRPr="00836AE3">
        <w:rPr>
          <w:rFonts w:ascii="Times New Roman" w:hAnsi="Times New Roman" w:cs="Times New Roman"/>
          <w:sz w:val="24"/>
          <w:szCs w:val="24"/>
        </w:rPr>
        <w:t xml:space="preserve"> it's also a situation w</w:t>
      </w:r>
      <w:r w:rsidR="004A1CF1">
        <w:rPr>
          <w:rFonts w:ascii="Times New Roman" w:hAnsi="Times New Roman" w:cs="Times New Roman"/>
          <w:sz w:val="24"/>
          <w:szCs w:val="24"/>
        </w:rPr>
        <w:t>hich is quite fluid, because it</w:t>
      </w:r>
      <w:r w:rsidRPr="00836AE3">
        <w:rPr>
          <w:rFonts w:ascii="Times New Roman" w:hAnsi="Times New Roman" w:cs="Times New Roman"/>
          <w:sz w:val="24"/>
          <w:szCs w:val="24"/>
        </w:rPr>
        <w:t xml:space="preserve"> depends on so much from, from the </w:t>
      </w:r>
      <w:r w:rsidR="004A1CF1">
        <w:rPr>
          <w:rFonts w:ascii="Times New Roman" w:hAnsi="Times New Roman" w:cs="Times New Roman"/>
          <w:sz w:val="24"/>
          <w:szCs w:val="24"/>
        </w:rPr>
        <w:t>environment</w:t>
      </w:r>
      <w:r w:rsidRPr="00836AE3">
        <w:rPr>
          <w:rFonts w:ascii="Times New Roman" w:hAnsi="Times New Roman" w:cs="Times New Roman"/>
          <w:sz w:val="24"/>
          <w:szCs w:val="24"/>
        </w:rPr>
        <w:t xml:space="preserve"> besides depending on from the</w:t>
      </w:r>
      <w:r w:rsidR="004A1CF1">
        <w:rPr>
          <w:rFonts w:ascii="Times New Roman" w:hAnsi="Times New Roman" w:cs="Times New Roman"/>
          <w:sz w:val="24"/>
          <w:szCs w:val="24"/>
        </w:rPr>
        <w:t>,</w:t>
      </w:r>
      <w:r w:rsidRPr="00836AE3">
        <w:rPr>
          <w:rFonts w:ascii="Times New Roman" w:hAnsi="Times New Roman" w:cs="Times New Roman"/>
          <w:sz w:val="24"/>
          <w:szCs w:val="24"/>
        </w:rPr>
        <w:t xml:space="preserve"> the</w:t>
      </w:r>
      <w:r w:rsidR="004A1CF1">
        <w:rPr>
          <w:rFonts w:ascii="Times New Roman" w:hAnsi="Times New Roman" w:cs="Times New Roman"/>
          <w:sz w:val="24"/>
          <w:szCs w:val="24"/>
        </w:rPr>
        <w:t>,</w:t>
      </w:r>
      <w:r w:rsidRPr="00836AE3">
        <w:rPr>
          <w:rFonts w:ascii="Times New Roman" w:hAnsi="Times New Roman" w:cs="Times New Roman"/>
          <w:sz w:val="24"/>
          <w:szCs w:val="24"/>
        </w:rPr>
        <w:t xml:space="preserve"> the individual. And </w:t>
      </w:r>
      <w:proofErr w:type="gramStart"/>
      <w:r w:rsidRPr="00836AE3">
        <w:rPr>
          <w:rFonts w:ascii="Times New Roman" w:hAnsi="Times New Roman" w:cs="Times New Roman"/>
          <w:sz w:val="24"/>
          <w:szCs w:val="24"/>
        </w:rPr>
        <w:t>it's</w:t>
      </w:r>
      <w:proofErr w:type="gramEnd"/>
      <w:r w:rsidRPr="00836AE3">
        <w:rPr>
          <w:rFonts w:ascii="Times New Roman" w:hAnsi="Times New Roman" w:cs="Times New Roman"/>
          <w:sz w:val="24"/>
          <w:szCs w:val="24"/>
        </w:rPr>
        <w:t xml:space="preserve">, it changes at a pace, which is </w:t>
      </w:r>
      <w:r w:rsidR="004A1CF1">
        <w:rPr>
          <w:rFonts w:ascii="Times New Roman" w:hAnsi="Times New Roman" w:cs="Times New Roman"/>
          <w:sz w:val="24"/>
          <w:szCs w:val="24"/>
        </w:rPr>
        <w:t xml:space="preserve">– it’s </w:t>
      </w:r>
      <w:r w:rsidRPr="00836AE3">
        <w:rPr>
          <w:rFonts w:ascii="Times New Roman" w:hAnsi="Times New Roman" w:cs="Times New Roman"/>
          <w:sz w:val="24"/>
          <w:szCs w:val="24"/>
        </w:rPr>
        <w:t>evolving at a pace, which is which is like, very, very, very rapid.</w:t>
      </w:r>
    </w:p>
    <w:p w14:paraId="46BAB72E" w14:textId="77777777" w:rsidR="003F529A" w:rsidRPr="00836AE3" w:rsidRDefault="003F529A">
      <w:pPr>
        <w:spacing w:after="0"/>
        <w:rPr>
          <w:rFonts w:ascii="Times New Roman" w:hAnsi="Times New Roman" w:cs="Times New Roman"/>
          <w:sz w:val="24"/>
          <w:szCs w:val="24"/>
        </w:rPr>
      </w:pPr>
    </w:p>
    <w:p w14:paraId="04122FE3"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b/>
          <w:sz w:val="24"/>
          <w:szCs w:val="24"/>
        </w:rPr>
        <w:t xml:space="preserve">Hannah </w:t>
      </w:r>
      <w:proofErr w:type="gramStart"/>
      <w:r w:rsidRPr="00836AE3">
        <w:rPr>
          <w:rFonts w:ascii="Times New Roman" w:hAnsi="Times New Roman" w:cs="Times New Roman"/>
          <w:b/>
          <w:sz w:val="24"/>
          <w:szCs w:val="24"/>
        </w:rPr>
        <w:t xml:space="preserve">Thompson  </w:t>
      </w:r>
      <w:r w:rsidRPr="00836AE3">
        <w:rPr>
          <w:rFonts w:ascii="Times New Roman" w:hAnsi="Times New Roman" w:cs="Times New Roman"/>
          <w:color w:val="5D7284"/>
          <w:sz w:val="24"/>
          <w:szCs w:val="24"/>
        </w:rPr>
        <w:t>1:11:37</w:t>
      </w:r>
      <w:proofErr w:type="gramEnd"/>
    </w:p>
    <w:p w14:paraId="48C3D894"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Thank you. Thank you, </w:t>
      </w:r>
      <w:r w:rsidR="00A209C2">
        <w:rPr>
          <w:rFonts w:ascii="Times New Roman" w:hAnsi="Times New Roman" w:cs="Times New Roman"/>
          <w:sz w:val="24"/>
          <w:szCs w:val="24"/>
        </w:rPr>
        <w:t>Corinne</w:t>
      </w:r>
      <w:r w:rsidRPr="00836AE3">
        <w:rPr>
          <w:rFonts w:ascii="Times New Roman" w:hAnsi="Times New Roman" w:cs="Times New Roman"/>
          <w:sz w:val="24"/>
          <w:szCs w:val="24"/>
        </w:rPr>
        <w:t>. Thank you, David. I should say that David is speaking tomorrow. And</w:t>
      </w:r>
      <w:r w:rsidR="004A1CF1">
        <w:rPr>
          <w:rFonts w:ascii="Times New Roman" w:hAnsi="Times New Roman" w:cs="Times New Roman"/>
          <w:sz w:val="24"/>
          <w:szCs w:val="24"/>
        </w:rPr>
        <w:t>,</w:t>
      </w:r>
      <w:r w:rsidRPr="00836AE3">
        <w:rPr>
          <w:rFonts w:ascii="Times New Roman" w:hAnsi="Times New Roman" w:cs="Times New Roman"/>
          <w:sz w:val="24"/>
          <w:szCs w:val="24"/>
        </w:rPr>
        <w:t xml:space="preserve"> and </w:t>
      </w:r>
      <w:proofErr w:type="gramStart"/>
      <w:r w:rsidRPr="00836AE3">
        <w:rPr>
          <w:rFonts w:ascii="Times New Roman" w:hAnsi="Times New Roman" w:cs="Times New Roman"/>
          <w:sz w:val="24"/>
          <w:szCs w:val="24"/>
        </w:rPr>
        <w:t>he's definitely</w:t>
      </w:r>
      <w:r w:rsidR="004A1CF1">
        <w:rPr>
          <w:rFonts w:ascii="Times New Roman" w:hAnsi="Times New Roman" w:cs="Times New Roman"/>
          <w:sz w:val="24"/>
          <w:szCs w:val="24"/>
        </w:rPr>
        <w:t>,</w:t>
      </w:r>
      <w:r w:rsidRPr="00836AE3">
        <w:rPr>
          <w:rFonts w:ascii="Times New Roman" w:hAnsi="Times New Roman" w:cs="Times New Roman"/>
          <w:sz w:val="24"/>
          <w:szCs w:val="24"/>
        </w:rPr>
        <w:t xml:space="preserve"> in</w:t>
      </w:r>
      <w:proofErr w:type="gramEnd"/>
      <w:r w:rsidRPr="00836AE3">
        <w:rPr>
          <w:rFonts w:ascii="Times New Roman" w:hAnsi="Times New Roman" w:cs="Times New Roman"/>
          <w:sz w:val="24"/>
          <w:szCs w:val="24"/>
        </w:rPr>
        <w:t xml:space="preserve"> fact,</w:t>
      </w:r>
      <w:r w:rsidR="004A1CF1">
        <w:rPr>
          <w:rFonts w:ascii="Times New Roman" w:hAnsi="Times New Roman" w:cs="Times New Roman"/>
          <w:sz w:val="24"/>
          <w:szCs w:val="24"/>
        </w:rPr>
        <w:t xml:space="preserve"> the whole of the Round Table t</w:t>
      </w:r>
      <w:r w:rsidRPr="00836AE3">
        <w:rPr>
          <w:rFonts w:ascii="Times New Roman" w:hAnsi="Times New Roman" w:cs="Times New Roman"/>
          <w:sz w:val="24"/>
          <w:szCs w:val="24"/>
        </w:rPr>
        <w:t xml:space="preserve">omorrow about </w:t>
      </w:r>
      <w:r w:rsidR="004A1CF1">
        <w:rPr>
          <w:rFonts w:ascii="Times New Roman" w:hAnsi="Times New Roman" w:cs="Times New Roman"/>
          <w:sz w:val="24"/>
          <w:szCs w:val="24"/>
        </w:rPr>
        <w:t>blindness</w:t>
      </w:r>
      <w:r w:rsidRPr="00836AE3">
        <w:rPr>
          <w:rFonts w:ascii="Times New Roman" w:hAnsi="Times New Roman" w:cs="Times New Roman"/>
          <w:sz w:val="24"/>
          <w:szCs w:val="24"/>
        </w:rPr>
        <w:t xml:space="preserve"> and art it has in common a kind of a return to these questions. Let's</w:t>
      </w:r>
      <w:r w:rsidR="004A1CF1">
        <w:rPr>
          <w:rFonts w:ascii="Times New Roman" w:hAnsi="Times New Roman" w:cs="Times New Roman"/>
          <w:sz w:val="24"/>
          <w:szCs w:val="24"/>
        </w:rPr>
        <w:t xml:space="preserve">, let's </w:t>
      </w:r>
      <w:proofErr w:type="gramStart"/>
      <w:r w:rsidR="004A1CF1">
        <w:rPr>
          <w:rFonts w:ascii="Times New Roman" w:hAnsi="Times New Roman" w:cs="Times New Roman"/>
          <w:sz w:val="24"/>
          <w:szCs w:val="24"/>
        </w:rPr>
        <w:t>see if</w:t>
      </w:r>
      <w:proofErr w:type="gramEnd"/>
      <w:r w:rsidR="004A1CF1">
        <w:rPr>
          <w:rFonts w:ascii="Times New Roman" w:hAnsi="Times New Roman" w:cs="Times New Roman"/>
          <w:sz w:val="24"/>
          <w:szCs w:val="24"/>
        </w:rPr>
        <w:t xml:space="preserve"> Marion Ink?</w:t>
      </w:r>
    </w:p>
    <w:p w14:paraId="1C5879B0" w14:textId="77777777" w:rsidR="003F529A" w:rsidRPr="00836AE3" w:rsidRDefault="003F529A">
      <w:pPr>
        <w:spacing w:after="0"/>
        <w:rPr>
          <w:rFonts w:ascii="Times New Roman" w:hAnsi="Times New Roman" w:cs="Times New Roman"/>
          <w:sz w:val="24"/>
          <w:szCs w:val="24"/>
        </w:rPr>
      </w:pPr>
    </w:p>
    <w:p w14:paraId="09411933" w14:textId="77777777" w:rsidR="003F529A" w:rsidRPr="00836AE3" w:rsidRDefault="004A1CF1">
      <w:pPr>
        <w:spacing w:after="0"/>
        <w:rPr>
          <w:rFonts w:ascii="Times New Roman" w:hAnsi="Times New Roman" w:cs="Times New Roman"/>
          <w:sz w:val="24"/>
          <w:szCs w:val="24"/>
        </w:rPr>
      </w:pPr>
      <w:r>
        <w:rPr>
          <w:rFonts w:ascii="Times New Roman" w:hAnsi="Times New Roman" w:cs="Times New Roman"/>
          <w:b/>
          <w:sz w:val="24"/>
          <w:szCs w:val="24"/>
        </w:rPr>
        <w:t xml:space="preserve">Audience </w:t>
      </w:r>
      <w:proofErr w:type="gramStart"/>
      <w:r>
        <w:rPr>
          <w:rFonts w:ascii="Times New Roman" w:hAnsi="Times New Roman" w:cs="Times New Roman"/>
          <w:b/>
          <w:sz w:val="24"/>
          <w:szCs w:val="24"/>
        </w:rPr>
        <w:t>Member</w:t>
      </w:r>
      <w:r w:rsidR="0050013D" w:rsidRPr="00836AE3">
        <w:rPr>
          <w:rFonts w:ascii="Times New Roman" w:hAnsi="Times New Roman" w:cs="Times New Roman"/>
          <w:b/>
          <w:sz w:val="24"/>
          <w:szCs w:val="24"/>
        </w:rPr>
        <w:t xml:space="preserve">  </w:t>
      </w:r>
      <w:r w:rsidR="0050013D" w:rsidRPr="00836AE3">
        <w:rPr>
          <w:rFonts w:ascii="Times New Roman" w:hAnsi="Times New Roman" w:cs="Times New Roman"/>
          <w:color w:val="5D7284"/>
          <w:sz w:val="24"/>
          <w:szCs w:val="24"/>
        </w:rPr>
        <w:t>1:12:03</w:t>
      </w:r>
      <w:proofErr w:type="gramEnd"/>
    </w:p>
    <w:p w14:paraId="21707F36" w14:textId="1154DBF4" w:rsidR="004A1CF1"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You hear me? Yes. </w:t>
      </w:r>
      <w:r w:rsidR="004A1CF1">
        <w:rPr>
          <w:rFonts w:ascii="Times New Roman" w:hAnsi="Times New Roman" w:cs="Times New Roman"/>
          <w:sz w:val="24"/>
          <w:szCs w:val="24"/>
        </w:rPr>
        <w:t>It does work</w:t>
      </w:r>
      <w:r w:rsidRPr="00836AE3">
        <w:rPr>
          <w:rFonts w:ascii="Times New Roman" w:hAnsi="Times New Roman" w:cs="Times New Roman"/>
          <w:sz w:val="24"/>
          <w:szCs w:val="24"/>
        </w:rPr>
        <w:t>. Thank you. Thank you very much for the presentation. I have a question. How can we</w:t>
      </w:r>
      <w:r w:rsidR="004A1CF1">
        <w:rPr>
          <w:rFonts w:ascii="Times New Roman" w:hAnsi="Times New Roman" w:cs="Times New Roman"/>
          <w:sz w:val="24"/>
          <w:szCs w:val="24"/>
        </w:rPr>
        <w:t>,</w:t>
      </w:r>
      <w:r w:rsidRPr="00836AE3">
        <w:rPr>
          <w:rFonts w:ascii="Times New Roman" w:hAnsi="Times New Roman" w:cs="Times New Roman"/>
          <w:sz w:val="24"/>
          <w:szCs w:val="24"/>
        </w:rPr>
        <w:t xml:space="preserve"> when we compute the </w:t>
      </w:r>
      <w:r w:rsidR="004A1CF1">
        <w:rPr>
          <w:rFonts w:ascii="Times New Roman" w:hAnsi="Times New Roman" w:cs="Times New Roman"/>
          <w:sz w:val="24"/>
          <w:szCs w:val="24"/>
        </w:rPr>
        <w:t>sight</w:t>
      </w:r>
      <w:r w:rsidRPr="00836AE3">
        <w:rPr>
          <w:rFonts w:ascii="Times New Roman" w:hAnsi="Times New Roman" w:cs="Times New Roman"/>
          <w:sz w:val="24"/>
          <w:szCs w:val="24"/>
        </w:rPr>
        <w:t xml:space="preserve">, </w:t>
      </w:r>
      <w:proofErr w:type="gramStart"/>
      <w:r w:rsidRPr="00836AE3">
        <w:rPr>
          <w:rFonts w:ascii="Times New Roman" w:hAnsi="Times New Roman" w:cs="Times New Roman"/>
          <w:sz w:val="24"/>
          <w:szCs w:val="24"/>
        </w:rPr>
        <w:t>people are focused</w:t>
      </w:r>
      <w:proofErr w:type="gramEnd"/>
      <w:r w:rsidRPr="00836AE3">
        <w:rPr>
          <w:rFonts w:ascii="Times New Roman" w:hAnsi="Times New Roman" w:cs="Times New Roman"/>
          <w:sz w:val="24"/>
          <w:szCs w:val="24"/>
        </w:rPr>
        <w:t xml:space="preserve"> on the central vision. I suffer from retinopathy, which affects central vision. </w:t>
      </w:r>
      <w:proofErr w:type="gramStart"/>
      <w:r w:rsidRPr="00836AE3">
        <w:rPr>
          <w:rFonts w:ascii="Times New Roman" w:hAnsi="Times New Roman" w:cs="Times New Roman"/>
          <w:sz w:val="24"/>
          <w:szCs w:val="24"/>
        </w:rPr>
        <w:t>So</w:t>
      </w:r>
      <w:proofErr w:type="gramEnd"/>
      <w:r w:rsidRPr="00836AE3">
        <w:rPr>
          <w:rFonts w:ascii="Times New Roman" w:hAnsi="Times New Roman" w:cs="Times New Roman"/>
          <w:sz w:val="24"/>
          <w:szCs w:val="24"/>
        </w:rPr>
        <w:t xml:space="preserve"> I'm legally recognized and registered </w:t>
      </w:r>
      <w:r w:rsidR="004A1CF1">
        <w:rPr>
          <w:rFonts w:ascii="Times New Roman" w:hAnsi="Times New Roman" w:cs="Times New Roman"/>
          <w:sz w:val="24"/>
          <w:szCs w:val="24"/>
        </w:rPr>
        <w:t>blind</w:t>
      </w:r>
      <w:r w:rsidRPr="00836AE3">
        <w:rPr>
          <w:rFonts w:ascii="Times New Roman" w:hAnsi="Times New Roman" w:cs="Times New Roman"/>
          <w:sz w:val="24"/>
          <w:szCs w:val="24"/>
        </w:rPr>
        <w:t>. Having said that, I can, you know, do lots of things in my daily life, I can walk</w:t>
      </w:r>
      <w:r w:rsidR="004A1CF1">
        <w:rPr>
          <w:rFonts w:ascii="Times New Roman" w:hAnsi="Times New Roman" w:cs="Times New Roman"/>
          <w:sz w:val="24"/>
          <w:szCs w:val="24"/>
        </w:rPr>
        <w:t>,</w:t>
      </w:r>
      <w:r w:rsidRPr="00836AE3">
        <w:rPr>
          <w:rFonts w:ascii="Times New Roman" w:hAnsi="Times New Roman" w:cs="Times New Roman"/>
          <w:sz w:val="24"/>
          <w:szCs w:val="24"/>
        </w:rPr>
        <w:t xml:space="preserve"> move round. But </w:t>
      </w:r>
      <w:r w:rsidR="00D24722">
        <w:rPr>
          <w:rFonts w:ascii="Times New Roman" w:hAnsi="Times New Roman" w:cs="Times New Roman"/>
          <w:sz w:val="24"/>
          <w:szCs w:val="24"/>
        </w:rPr>
        <w:t>in</w:t>
      </w:r>
      <w:r w:rsidRPr="00836AE3">
        <w:rPr>
          <w:rFonts w:ascii="Times New Roman" w:hAnsi="Times New Roman" w:cs="Times New Roman"/>
          <w:sz w:val="24"/>
          <w:szCs w:val="24"/>
        </w:rPr>
        <w:t xml:space="preserve"> the history of ophthalmology, would you say that people have been focusing mainly on central vision? </w:t>
      </w:r>
    </w:p>
    <w:p w14:paraId="73CD119B" w14:textId="77777777" w:rsidR="004A1CF1" w:rsidRDefault="004A1CF1">
      <w:pPr>
        <w:spacing w:after="0"/>
        <w:rPr>
          <w:rFonts w:ascii="Times New Roman" w:hAnsi="Times New Roman" w:cs="Times New Roman"/>
          <w:sz w:val="24"/>
          <w:szCs w:val="24"/>
        </w:rPr>
      </w:pPr>
    </w:p>
    <w:p w14:paraId="1D296318" w14:textId="77777777" w:rsidR="004A1CF1" w:rsidRDefault="004A1CF1">
      <w:pPr>
        <w:spacing w:after="0"/>
        <w:rPr>
          <w:rFonts w:ascii="Times New Roman" w:hAnsi="Times New Roman" w:cs="Times New Roman"/>
          <w:b/>
          <w:sz w:val="24"/>
          <w:szCs w:val="24"/>
        </w:rPr>
      </w:pPr>
      <w:r>
        <w:rPr>
          <w:rFonts w:ascii="Times New Roman" w:hAnsi="Times New Roman" w:cs="Times New Roman"/>
          <w:b/>
          <w:sz w:val="24"/>
          <w:szCs w:val="24"/>
        </w:rPr>
        <w:t>Corinne</w:t>
      </w:r>
      <w:r w:rsidRPr="00836AE3">
        <w:rPr>
          <w:rFonts w:ascii="Times New Roman" w:hAnsi="Times New Roman" w:cs="Times New Roman"/>
          <w:b/>
          <w:sz w:val="24"/>
          <w:szCs w:val="24"/>
        </w:rPr>
        <w:t xml:space="preserve"> Doria  </w:t>
      </w:r>
    </w:p>
    <w:p w14:paraId="57CB45E4" w14:textId="5FE8B011" w:rsidR="004A1CF1"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Thank you for that question. Indeed, the </w:t>
      </w:r>
      <w:proofErr w:type="gramStart"/>
      <w:r w:rsidRPr="00836AE3">
        <w:rPr>
          <w:rFonts w:ascii="Times New Roman" w:hAnsi="Times New Roman" w:cs="Times New Roman"/>
          <w:sz w:val="24"/>
          <w:szCs w:val="24"/>
        </w:rPr>
        <w:t>notion</w:t>
      </w:r>
      <w:r w:rsidR="004A1CF1">
        <w:rPr>
          <w:rFonts w:ascii="Times New Roman" w:hAnsi="Times New Roman" w:cs="Times New Roman"/>
          <w:sz w:val="24"/>
          <w:szCs w:val="24"/>
        </w:rPr>
        <w:t>,</w:t>
      </w:r>
      <w:proofErr w:type="gramEnd"/>
      <w:r w:rsidRPr="00836AE3">
        <w:rPr>
          <w:rFonts w:ascii="Times New Roman" w:hAnsi="Times New Roman" w:cs="Times New Roman"/>
          <w:sz w:val="24"/>
          <w:szCs w:val="24"/>
        </w:rPr>
        <w:t xml:space="preserve"> the concept of peripheral vision</w:t>
      </w:r>
      <w:r w:rsidR="004A1CF1">
        <w:rPr>
          <w:rFonts w:ascii="Times New Roman" w:hAnsi="Times New Roman" w:cs="Times New Roman"/>
          <w:sz w:val="24"/>
          <w:szCs w:val="24"/>
        </w:rPr>
        <w:t xml:space="preserve"> was introduced more recently in the</w:t>
      </w:r>
      <w:r w:rsidRPr="00836AE3">
        <w:rPr>
          <w:rFonts w:ascii="Times New Roman" w:hAnsi="Times New Roman" w:cs="Times New Roman"/>
          <w:sz w:val="24"/>
          <w:szCs w:val="24"/>
        </w:rPr>
        <w:t xml:space="preserve"> 20th century</w:t>
      </w:r>
      <w:proofErr w:type="gramStart"/>
      <w:r w:rsidRPr="00836AE3">
        <w:rPr>
          <w:rFonts w:ascii="Times New Roman" w:hAnsi="Times New Roman" w:cs="Times New Roman"/>
          <w:sz w:val="24"/>
          <w:szCs w:val="24"/>
        </w:rPr>
        <w:t>, actually, because</w:t>
      </w:r>
      <w:proofErr w:type="gramEnd"/>
      <w:r w:rsidRPr="00836AE3">
        <w:rPr>
          <w:rFonts w:ascii="Times New Roman" w:hAnsi="Times New Roman" w:cs="Times New Roman"/>
          <w:sz w:val="24"/>
          <w:szCs w:val="24"/>
        </w:rPr>
        <w:t xml:space="preserve"> the assessment of central vision</w:t>
      </w:r>
      <w:r w:rsidR="004A1CF1">
        <w:rPr>
          <w:rFonts w:ascii="Times New Roman" w:hAnsi="Times New Roman" w:cs="Times New Roman"/>
          <w:sz w:val="24"/>
          <w:szCs w:val="24"/>
        </w:rPr>
        <w:t>-</w:t>
      </w:r>
      <w:r w:rsidRPr="00836AE3">
        <w:rPr>
          <w:rFonts w:ascii="Times New Roman" w:hAnsi="Times New Roman" w:cs="Times New Roman"/>
          <w:sz w:val="24"/>
          <w:szCs w:val="24"/>
        </w:rPr>
        <w:t xml:space="preserve"> was th</w:t>
      </w:r>
      <w:r w:rsidR="004A1CF1">
        <w:rPr>
          <w:rFonts w:ascii="Times New Roman" w:hAnsi="Times New Roman" w:cs="Times New Roman"/>
          <w:sz w:val="24"/>
          <w:szCs w:val="24"/>
        </w:rPr>
        <w:t xml:space="preserve">e </w:t>
      </w:r>
      <w:r w:rsidR="00D24722">
        <w:rPr>
          <w:rFonts w:ascii="Times New Roman" w:hAnsi="Times New Roman" w:cs="Times New Roman"/>
          <w:sz w:val="24"/>
          <w:szCs w:val="24"/>
        </w:rPr>
        <w:t>sole</w:t>
      </w:r>
      <w:r w:rsidRPr="00836AE3">
        <w:rPr>
          <w:rFonts w:ascii="Times New Roman" w:hAnsi="Times New Roman" w:cs="Times New Roman"/>
          <w:sz w:val="24"/>
          <w:szCs w:val="24"/>
        </w:rPr>
        <w:t xml:space="preserve"> type of assessment being made </w:t>
      </w:r>
      <w:r w:rsidR="00D24722">
        <w:rPr>
          <w:rFonts w:ascii="Times New Roman" w:hAnsi="Times New Roman" w:cs="Times New Roman"/>
          <w:sz w:val="24"/>
          <w:szCs w:val="24"/>
        </w:rPr>
        <w:t>for</w:t>
      </w:r>
      <w:r w:rsidRPr="00836AE3">
        <w:rPr>
          <w:rFonts w:ascii="Times New Roman" w:hAnsi="Times New Roman" w:cs="Times New Roman"/>
          <w:sz w:val="24"/>
          <w:szCs w:val="24"/>
        </w:rPr>
        <w:t xml:space="preserve"> many years, except for a few cases. </w:t>
      </w:r>
      <w:proofErr w:type="gramStart"/>
      <w:r w:rsidRPr="00836AE3">
        <w:rPr>
          <w:rFonts w:ascii="Times New Roman" w:hAnsi="Times New Roman" w:cs="Times New Roman"/>
          <w:sz w:val="24"/>
          <w:szCs w:val="24"/>
        </w:rPr>
        <w:t>The</w:t>
      </w:r>
      <w:proofErr w:type="gramEnd"/>
      <w:r w:rsidR="004A1CF1">
        <w:rPr>
          <w:rFonts w:ascii="Times New Roman" w:hAnsi="Times New Roman" w:cs="Times New Roman"/>
          <w:sz w:val="24"/>
          <w:szCs w:val="24"/>
        </w:rPr>
        <w:t>,</w:t>
      </w:r>
      <w:r w:rsidRPr="00836AE3">
        <w:rPr>
          <w:rFonts w:ascii="Times New Roman" w:hAnsi="Times New Roman" w:cs="Times New Roman"/>
          <w:sz w:val="24"/>
          <w:szCs w:val="24"/>
        </w:rPr>
        <w:t xml:space="preserve"> in the forces in the </w:t>
      </w:r>
      <w:r w:rsidR="004A1CF1">
        <w:rPr>
          <w:rFonts w:ascii="Times New Roman" w:hAnsi="Times New Roman" w:cs="Times New Roman"/>
          <w:sz w:val="24"/>
          <w:szCs w:val="24"/>
        </w:rPr>
        <w:t>a</w:t>
      </w:r>
      <w:r w:rsidRPr="00836AE3">
        <w:rPr>
          <w:rFonts w:ascii="Times New Roman" w:hAnsi="Times New Roman" w:cs="Times New Roman"/>
          <w:sz w:val="24"/>
          <w:szCs w:val="24"/>
        </w:rPr>
        <w:t>rmy</w:t>
      </w:r>
      <w:r w:rsidR="004A1CF1">
        <w:rPr>
          <w:rFonts w:ascii="Times New Roman" w:hAnsi="Times New Roman" w:cs="Times New Roman"/>
          <w:sz w:val="24"/>
          <w:szCs w:val="24"/>
        </w:rPr>
        <w:t>,</w:t>
      </w:r>
      <w:r w:rsidRPr="00836AE3">
        <w:rPr>
          <w:rFonts w:ascii="Times New Roman" w:hAnsi="Times New Roman" w:cs="Times New Roman"/>
          <w:sz w:val="24"/>
          <w:szCs w:val="24"/>
        </w:rPr>
        <w:t xml:space="preserve"> peripheral vision was assessed tested for pilots, </w:t>
      </w:r>
      <w:r w:rsidR="004A1CF1">
        <w:rPr>
          <w:rFonts w:ascii="Times New Roman" w:hAnsi="Times New Roman" w:cs="Times New Roman"/>
          <w:sz w:val="24"/>
          <w:szCs w:val="24"/>
        </w:rPr>
        <w:t>plane</w:t>
      </w:r>
      <w:r w:rsidRPr="00836AE3">
        <w:rPr>
          <w:rFonts w:ascii="Times New Roman" w:hAnsi="Times New Roman" w:cs="Times New Roman"/>
          <w:sz w:val="24"/>
          <w:szCs w:val="24"/>
        </w:rPr>
        <w:t xml:space="preserve"> pilots. That was and peripheral vision was studied for </w:t>
      </w:r>
      <w:r w:rsidR="004A1CF1">
        <w:rPr>
          <w:rFonts w:ascii="Times New Roman" w:hAnsi="Times New Roman" w:cs="Times New Roman"/>
          <w:sz w:val="24"/>
          <w:szCs w:val="24"/>
        </w:rPr>
        <w:t>armed</w:t>
      </w:r>
      <w:r w:rsidRPr="00836AE3">
        <w:rPr>
          <w:rFonts w:ascii="Times New Roman" w:hAnsi="Times New Roman" w:cs="Times New Roman"/>
          <w:sz w:val="24"/>
          <w:szCs w:val="24"/>
        </w:rPr>
        <w:t xml:space="preserve"> forces officers, even at the end of the 19th century, whereas that was no</w:t>
      </w:r>
      <w:r w:rsidR="004A1CF1">
        <w:rPr>
          <w:rFonts w:ascii="Times New Roman" w:hAnsi="Times New Roman" w:cs="Times New Roman"/>
          <w:sz w:val="24"/>
          <w:szCs w:val="24"/>
        </w:rPr>
        <w:t>t the case for most people. T</w:t>
      </w:r>
      <w:r w:rsidRPr="00836AE3">
        <w:rPr>
          <w:rFonts w:ascii="Times New Roman" w:hAnsi="Times New Roman" w:cs="Times New Roman"/>
          <w:sz w:val="24"/>
          <w:szCs w:val="24"/>
        </w:rPr>
        <w:t xml:space="preserve">his concept of peripheral vision was introduced really, for most people in second part of the 20th century </w:t>
      </w:r>
      <w:r w:rsidR="004A1CF1">
        <w:rPr>
          <w:rFonts w:ascii="Times New Roman" w:hAnsi="Times New Roman" w:cs="Times New Roman"/>
          <w:sz w:val="24"/>
          <w:szCs w:val="24"/>
        </w:rPr>
        <w:t>as an important a point to consider.</w:t>
      </w:r>
    </w:p>
    <w:p w14:paraId="2C45222F" w14:textId="77777777" w:rsidR="004A1CF1" w:rsidRDefault="004A1CF1">
      <w:pPr>
        <w:spacing w:after="0"/>
        <w:rPr>
          <w:rFonts w:ascii="Times New Roman" w:hAnsi="Times New Roman" w:cs="Times New Roman"/>
          <w:sz w:val="24"/>
          <w:szCs w:val="24"/>
        </w:rPr>
      </w:pPr>
    </w:p>
    <w:p w14:paraId="733D1D31" w14:textId="77777777" w:rsidR="00942E65" w:rsidRDefault="00942E65">
      <w:pPr>
        <w:spacing w:after="0"/>
        <w:rPr>
          <w:rFonts w:ascii="Times New Roman" w:hAnsi="Times New Roman" w:cs="Times New Roman"/>
          <w:b/>
          <w:sz w:val="24"/>
          <w:szCs w:val="24"/>
        </w:rPr>
      </w:pPr>
      <w:r w:rsidRPr="00836AE3">
        <w:rPr>
          <w:rFonts w:ascii="Times New Roman" w:hAnsi="Times New Roman" w:cs="Times New Roman"/>
          <w:b/>
          <w:sz w:val="24"/>
          <w:szCs w:val="24"/>
        </w:rPr>
        <w:t xml:space="preserve">Hannah Thompson  </w:t>
      </w:r>
    </w:p>
    <w:p w14:paraId="0A95E2E1" w14:textId="26494F6D"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Thank you very much, </w:t>
      </w:r>
      <w:r w:rsidR="004A1CF1">
        <w:rPr>
          <w:rFonts w:ascii="Times New Roman" w:hAnsi="Times New Roman" w:cs="Times New Roman"/>
          <w:sz w:val="24"/>
          <w:szCs w:val="24"/>
        </w:rPr>
        <w:t>Corinne</w:t>
      </w:r>
      <w:r w:rsidRPr="00836AE3">
        <w:rPr>
          <w:rFonts w:ascii="Times New Roman" w:hAnsi="Times New Roman" w:cs="Times New Roman"/>
          <w:sz w:val="24"/>
          <w:szCs w:val="24"/>
        </w:rPr>
        <w:t xml:space="preserve">, I think we have five minutes to go. </w:t>
      </w:r>
      <w:proofErr w:type="gramStart"/>
      <w:r w:rsidRPr="00836AE3">
        <w:rPr>
          <w:rFonts w:ascii="Times New Roman" w:hAnsi="Times New Roman" w:cs="Times New Roman"/>
          <w:sz w:val="24"/>
          <w:szCs w:val="24"/>
        </w:rPr>
        <w:t>So</w:t>
      </w:r>
      <w:proofErr w:type="gramEnd"/>
      <w:r w:rsidRPr="00836AE3">
        <w:rPr>
          <w:rFonts w:ascii="Times New Roman" w:hAnsi="Times New Roman" w:cs="Times New Roman"/>
          <w:sz w:val="24"/>
          <w:szCs w:val="24"/>
        </w:rPr>
        <w:t xml:space="preserve"> I shall leave the floor to</w:t>
      </w:r>
      <w:r w:rsidR="00942E65" w:rsidRPr="00942E65">
        <w:t xml:space="preserve"> </w:t>
      </w:r>
      <w:r w:rsidR="00942E65" w:rsidRPr="00942E65">
        <w:rPr>
          <w:rFonts w:ascii="Times New Roman" w:hAnsi="Times New Roman" w:cs="Times New Roman"/>
          <w:sz w:val="24"/>
          <w:szCs w:val="24"/>
        </w:rPr>
        <w:t xml:space="preserve">Anaïs </w:t>
      </w:r>
      <w:proofErr w:type="spellStart"/>
      <w:r w:rsidR="00942E65" w:rsidRPr="00942E65">
        <w:rPr>
          <w:rFonts w:ascii="Times New Roman" w:hAnsi="Times New Roman" w:cs="Times New Roman"/>
          <w:sz w:val="24"/>
          <w:szCs w:val="24"/>
        </w:rPr>
        <w:t>Choulet</w:t>
      </w:r>
      <w:proofErr w:type="spellEnd"/>
      <w:r w:rsidRPr="00836AE3">
        <w:rPr>
          <w:rFonts w:ascii="Times New Roman" w:hAnsi="Times New Roman" w:cs="Times New Roman"/>
          <w:sz w:val="24"/>
          <w:szCs w:val="24"/>
        </w:rPr>
        <w:t xml:space="preserve"> </w:t>
      </w:r>
      <w:r w:rsidR="00942E65">
        <w:rPr>
          <w:rFonts w:ascii="Times New Roman" w:hAnsi="Times New Roman" w:cs="Times New Roman"/>
          <w:sz w:val="24"/>
          <w:szCs w:val="24"/>
        </w:rPr>
        <w:t xml:space="preserve">now. </w:t>
      </w:r>
      <w:r w:rsidR="00D24722">
        <w:rPr>
          <w:rFonts w:ascii="Times New Roman" w:hAnsi="Times New Roman" w:cs="Times New Roman"/>
          <w:sz w:val="24"/>
          <w:szCs w:val="24"/>
        </w:rPr>
        <w:t xml:space="preserve">Anais the floor is yours. </w:t>
      </w:r>
      <w:r w:rsidR="00942E65">
        <w:rPr>
          <w:rFonts w:ascii="Times New Roman" w:hAnsi="Times New Roman" w:cs="Times New Roman"/>
          <w:sz w:val="24"/>
          <w:szCs w:val="24"/>
        </w:rPr>
        <w:t xml:space="preserve">If </w:t>
      </w:r>
      <w:r w:rsidR="00942E65" w:rsidRPr="00942E65">
        <w:rPr>
          <w:rFonts w:ascii="Times New Roman" w:hAnsi="Times New Roman" w:cs="Times New Roman"/>
          <w:sz w:val="24"/>
          <w:szCs w:val="24"/>
        </w:rPr>
        <w:t>Anaïs</w:t>
      </w:r>
      <w:r w:rsidR="00942E65">
        <w:rPr>
          <w:rFonts w:ascii="Times New Roman" w:hAnsi="Times New Roman" w:cs="Times New Roman"/>
          <w:sz w:val="24"/>
          <w:szCs w:val="24"/>
        </w:rPr>
        <w:t xml:space="preserve"> is not here... </w:t>
      </w:r>
      <w:r w:rsidRPr="00836AE3">
        <w:rPr>
          <w:rFonts w:ascii="Times New Roman" w:hAnsi="Times New Roman" w:cs="Times New Roman"/>
          <w:sz w:val="24"/>
          <w:szCs w:val="24"/>
        </w:rPr>
        <w:t>this whole discussion of, of medical definitions makes me quite un</w:t>
      </w:r>
      <w:r w:rsidR="00942E65">
        <w:rPr>
          <w:rFonts w:ascii="Times New Roman" w:hAnsi="Times New Roman" w:cs="Times New Roman"/>
          <w:sz w:val="24"/>
          <w:szCs w:val="24"/>
        </w:rPr>
        <w:t>easy. Because I believe in a de-</w:t>
      </w:r>
      <w:r w:rsidRPr="00836AE3">
        <w:rPr>
          <w:rFonts w:ascii="Times New Roman" w:hAnsi="Times New Roman" w:cs="Times New Roman"/>
          <w:sz w:val="24"/>
          <w:szCs w:val="24"/>
        </w:rPr>
        <w:t xml:space="preserve">medicalized model of disability. You know, I'm against the medical model of disability and in favor of kind of cultural creative definition? How do you reconcile your study of medical issues with critical disability studies? And an </w:t>
      </w:r>
      <w:r w:rsidR="00D24722" w:rsidRPr="00836AE3">
        <w:rPr>
          <w:rFonts w:ascii="Times New Roman" w:hAnsi="Times New Roman" w:cs="Times New Roman"/>
          <w:sz w:val="24"/>
          <w:szCs w:val="24"/>
        </w:rPr>
        <w:t>anti-medical</w:t>
      </w:r>
      <w:r w:rsidRPr="00836AE3">
        <w:rPr>
          <w:rFonts w:ascii="Times New Roman" w:hAnsi="Times New Roman" w:cs="Times New Roman"/>
          <w:sz w:val="24"/>
          <w:szCs w:val="24"/>
        </w:rPr>
        <w:t xml:space="preserve"> model?</w:t>
      </w:r>
    </w:p>
    <w:p w14:paraId="332D91CE" w14:textId="77777777" w:rsidR="003F529A" w:rsidRPr="00836AE3" w:rsidRDefault="003F529A">
      <w:pPr>
        <w:spacing w:after="0"/>
        <w:rPr>
          <w:rFonts w:ascii="Times New Roman" w:hAnsi="Times New Roman" w:cs="Times New Roman"/>
          <w:sz w:val="24"/>
          <w:szCs w:val="24"/>
        </w:rPr>
      </w:pPr>
    </w:p>
    <w:p w14:paraId="763F4AEC" w14:textId="77777777" w:rsidR="003F529A" w:rsidRPr="00836AE3" w:rsidRDefault="00A209C2">
      <w:pPr>
        <w:spacing w:after="0"/>
        <w:rPr>
          <w:rFonts w:ascii="Times New Roman" w:hAnsi="Times New Roman" w:cs="Times New Roman"/>
          <w:sz w:val="24"/>
          <w:szCs w:val="24"/>
        </w:rPr>
      </w:pPr>
      <w:r>
        <w:rPr>
          <w:rFonts w:ascii="Times New Roman" w:hAnsi="Times New Roman" w:cs="Times New Roman"/>
          <w:b/>
          <w:sz w:val="24"/>
          <w:szCs w:val="24"/>
        </w:rPr>
        <w:t>Corinne</w:t>
      </w:r>
      <w:r w:rsidR="00E81543" w:rsidRPr="00836AE3">
        <w:rPr>
          <w:rFonts w:ascii="Times New Roman" w:hAnsi="Times New Roman" w:cs="Times New Roman"/>
          <w:b/>
          <w:sz w:val="24"/>
          <w:szCs w:val="24"/>
        </w:rPr>
        <w:t xml:space="preserve"> </w:t>
      </w:r>
      <w:proofErr w:type="gramStart"/>
      <w:r w:rsidR="00E81543" w:rsidRPr="00836AE3">
        <w:rPr>
          <w:rFonts w:ascii="Times New Roman" w:hAnsi="Times New Roman" w:cs="Times New Roman"/>
          <w:b/>
          <w:sz w:val="24"/>
          <w:szCs w:val="24"/>
        </w:rPr>
        <w:t xml:space="preserve">Doria  </w:t>
      </w:r>
      <w:r w:rsidR="0050013D" w:rsidRPr="00836AE3">
        <w:rPr>
          <w:rFonts w:ascii="Times New Roman" w:hAnsi="Times New Roman" w:cs="Times New Roman"/>
          <w:color w:val="5D7284"/>
          <w:sz w:val="24"/>
          <w:szCs w:val="24"/>
        </w:rPr>
        <w:t>1:15:13</w:t>
      </w:r>
      <w:proofErr w:type="gramEnd"/>
    </w:p>
    <w:p w14:paraId="752A3DB0" w14:textId="25A0D05A" w:rsidR="003F529A" w:rsidRPr="00836AE3" w:rsidRDefault="00942E6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Thank you. Thank </w:t>
      </w:r>
      <w:proofErr w:type="gramStart"/>
      <w:r>
        <w:rPr>
          <w:rFonts w:ascii="Times New Roman" w:hAnsi="Times New Roman" w:cs="Times New Roman"/>
          <w:sz w:val="24"/>
          <w:szCs w:val="24"/>
        </w:rPr>
        <w:t>you Ha</w:t>
      </w:r>
      <w:r w:rsidR="0050013D" w:rsidRPr="00836AE3">
        <w:rPr>
          <w:rFonts w:ascii="Times New Roman" w:hAnsi="Times New Roman" w:cs="Times New Roman"/>
          <w:sz w:val="24"/>
          <w:szCs w:val="24"/>
        </w:rPr>
        <w:t>nna</w:t>
      </w:r>
      <w:r>
        <w:rPr>
          <w:rFonts w:ascii="Times New Roman" w:hAnsi="Times New Roman" w:cs="Times New Roman"/>
          <w:sz w:val="24"/>
          <w:szCs w:val="24"/>
        </w:rPr>
        <w:t>h</w:t>
      </w:r>
      <w:proofErr w:type="gramEnd"/>
      <w:r>
        <w:rPr>
          <w:rFonts w:ascii="Times New Roman" w:hAnsi="Times New Roman" w:cs="Times New Roman"/>
          <w:sz w:val="24"/>
          <w:szCs w:val="24"/>
        </w:rPr>
        <w:t>. T</w:t>
      </w:r>
      <w:r w:rsidR="0050013D" w:rsidRPr="00836AE3">
        <w:rPr>
          <w:rFonts w:ascii="Times New Roman" w:hAnsi="Times New Roman" w:cs="Times New Roman"/>
          <w:sz w:val="24"/>
          <w:szCs w:val="24"/>
        </w:rPr>
        <w:t>his is</w:t>
      </w:r>
      <w:r>
        <w:rPr>
          <w:rFonts w:ascii="Times New Roman" w:hAnsi="Times New Roman" w:cs="Times New Roman"/>
          <w:sz w:val="24"/>
          <w:szCs w:val="24"/>
        </w:rPr>
        <w:t>,</w:t>
      </w:r>
      <w:r w:rsidR="0050013D" w:rsidRPr="00836AE3">
        <w:rPr>
          <w:rFonts w:ascii="Times New Roman" w:hAnsi="Times New Roman" w:cs="Times New Roman"/>
          <w:sz w:val="24"/>
          <w:szCs w:val="24"/>
        </w:rPr>
        <w:t xml:space="preserve"> this is an excellent q</w:t>
      </w:r>
      <w:r>
        <w:rPr>
          <w:rFonts w:ascii="Times New Roman" w:hAnsi="Times New Roman" w:cs="Times New Roman"/>
          <w:sz w:val="24"/>
          <w:szCs w:val="24"/>
        </w:rPr>
        <w:t>uestion. And yeah, you mention</w:t>
      </w:r>
      <w:r w:rsidR="0050013D" w:rsidRPr="00836AE3">
        <w:rPr>
          <w:rFonts w:ascii="Times New Roman" w:hAnsi="Times New Roman" w:cs="Times New Roman"/>
          <w:sz w:val="24"/>
          <w:szCs w:val="24"/>
        </w:rPr>
        <w:t xml:space="preserve"> a very problema</w:t>
      </w:r>
      <w:r>
        <w:rPr>
          <w:rFonts w:ascii="Times New Roman" w:hAnsi="Times New Roman" w:cs="Times New Roman"/>
          <w:sz w:val="24"/>
          <w:szCs w:val="24"/>
        </w:rPr>
        <w:t xml:space="preserve">tic point. Because I do </w:t>
      </w:r>
      <w:proofErr w:type="gramStart"/>
      <w:r>
        <w:rPr>
          <w:rFonts w:ascii="Times New Roman" w:hAnsi="Times New Roman" w:cs="Times New Roman"/>
          <w:sz w:val="24"/>
          <w:szCs w:val="24"/>
        </w:rPr>
        <w:t>believe,</w:t>
      </w:r>
      <w:proofErr w:type="gramEnd"/>
      <w:r>
        <w:rPr>
          <w:rFonts w:ascii="Times New Roman" w:hAnsi="Times New Roman" w:cs="Times New Roman"/>
          <w:sz w:val="24"/>
          <w:szCs w:val="24"/>
        </w:rPr>
        <w:t xml:space="preserve"> </w:t>
      </w:r>
      <w:r w:rsidR="0050013D" w:rsidRPr="00836AE3">
        <w:rPr>
          <w:rFonts w:ascii="Times New Roman" w:hAnsi="Times New Roman" w:cs="Times New Roman"/>
          <w:sz w:val="24"/>
          <w:szCs w:val="24"/>
        </w:rPr>
        <w:t>I am on the same page with</w:t>
      </w:r>
      <w:r>
        <w:rPr>
          <w:rFonts w:ascii="Times New Roman" w:hAnsi="Times New Roman" w:cs="Times New Roman"/>
          <w:sz w:val="24"/>
          <w:szCs w:val="24"/>
        </w:rPr>
        <w:t>,</w:t>
      </w:r>
      <w:r w:rsidR="0050013D" w:rsidRPr="00836AE3">
        <w:rPr>
          <w:rFonts w:ascii="Times New Roman" w:hAnsi="Times New Roman" w:cs="Times New Roman"/>
          <w:sz w:val="24"/>
          <w:szCs w:val="24"/>
        </w:rPr>
        <w:t xml:space="preserve"> wit</w:t>
      </w:r>
      <w:r>
        <w:rPr>
          <w:rFonts w:ascii="Times New Roman" w:hAnsi="Times New Roman" w:cs="Times New Roman"/>
          <w:sz w:val="24"/>
          <w:szCs w:val="24"/>
        </w:rPr>
        <w:t xml:space="preserve">h you. And sometimes I'm </w:t>
      </w:r>
      <w:proofErr w:type="gramStart"/>
      <w:r>
        <w:rPr>
          <w:rFonts w:ascii="Times New Roman" w:hAnsi="Times New Roman" w:cs="Times New Roman"/>
          <w:sz w:val="24"/>
          <w:szCs w:val="24"/>
        </w:rPr>
        <w:t xml:space="preserve">quite </w:t>
      </w:r>
      <w:r w:rsidR="0050013D" w:rsidRPr="00836AE3">
        <w:rPr>
          <w:rFonts w:ascii="Times New Roman" w:hAnsi="Times New Roman" w:cs="Times New Roman"/>
          <w:sz w:val="24"/>
          <w:szCs w:val="24"/>
        </w:rPr>
        <w:t>like</w:t>
      </w:r>
      <w:proofErr w:type="gramEnd"/>
      <w:r w:rsidR="0050013D" w:rsidRPr="00836AE3">
        <w:rPr>
          <w:rFonts w:ascii="Times New Roman" w:hAnsi="Times New Roman" w:cs="Times New Roman"/>
          <w:sz w:val="24"/>
          <w:szCs w:val="24"/>
        </w:rPr>
        <w:t xml:space="preserve"> frustrated by reading </w:t>
      </w:r>
      <w:r>
        <w:rPr>
          <w:rFonts w:ascii="Times New Roman" w:hAnsi="Times New Roman" w:cs="Times New Roman"/>
          <w:sz w:val="24"/>
          <w:szCs w:val="24"/>
        </w:rPr>
        <w:t xml:space="preserve">about this kind of obsessional </w:t>
      </w:r>
      <w:r w:rsidR="0050013D" w:rsidRPr="00836AE3">
        <w:rPr>
          <w:rFonts w:ascii="Times New Roman" w:hAnsi="Times New Roman" w:cs="Times New Roman"/>
          <w:sz w:val="24"/>
          <w:szCs w:val="24"/>
        </w:rPr>
        <w:t>way in which physicians are ever approach</w:t>
      </w:r>
      <w:r>
        <w:rPr>
          <w:rFonts w:ascii="Times New Roman" w:hAnsi="Times New Roman" w:cs="Times New Roman"/>
          <w:sz w:val="24"/>
          <w:szCs w:val="24"/>
        </w:rPr>
        <w:t>ing</w:t>
      </w:r>
      <w:r w:rsidR="0050013D" w:rsidRPr="00836AE3">
        <w:rPr>
          <w:rFonts w:ascii="Times New Roman" w:hAnsi="Times New Roman" w:cs="Times New Roman"/>
          <w:sz w:val="24"/>
          <w:szCs w:val="24"/>
        </w:rPr>
        <w:t xml:space="preserve"> and keep on approaching the question of visual o</w:t>
      </w:r>
      <w:r w:rsidR="00D24722">
        <w:rPr>
          <w:rFonts w:ascii="Times New Roman" w:hAnsi="Times New Roman" w:cs="Times New Roman"/>
          <w:sz w:val="24"/>
          <w:szCs w:val="24"/>
        </w:rPr>
        <w:t>f</w:t>
      </w:r>
      <w:r w:rsidR="0050013D" w:rsidRPr="00836AE3">
        <w:rPr>
          <w:rFonts w:ascii="Times New Roman" w:hAnsi="Times New Roman" w:cs="Times New Roman"/>
          <w:sz w:val="24"/>
          <w:szCs w:val="24"/>
        </w:rPr>
        <w:t xml:space="preserve"> visual acuity, visual impairment</w:t>
      </w:r>
      <w:r>
        <w:rPr>
          <w:rFonts w:ascii="Times New Roman" w:hAnsi="Times New Roman" w:cs="Times New Roman"/>
          <w:sz w:val="24"/>
          <w:szCs w:val="24"/>
        </w:rPr>
        <w:t>,</w:t>
      </w:r>
      <w:r w:rsidR="0050013D" w:rsidRPr="00836AE3">
        <w:rPr>
          <w:rFonts w:ascii="Times New Roman" w:hAnsi="Times New Roman" w:cs="Times New Roman"/>
          <w:sz w:val="24"/>
          <w:szCs w:val="24"/>
        </w:rPr>
        <w:t xml:space="preserve"> and blindness. I do believe that human vision is, well, I do believe that visual capacity, </w:t>
      </w:r>
      <w:r w:rsidR="00D24722">
        <w:rPr>
          <w:rFonts w:ascii="Times New Roman" w:hAnsi="Times New Roman" w:cs="Times New Roman"/>
          <w:sz w:val="24"/>
          <w:szCs w:val="24"/>
        </w:rPr>
        <w:t xml:space="preserve">that </w:t>
      </w:r>
      <w:r w:rsidR="0050013D" w:rsidRPr="00836AE3">
        <w:rPr>
          <w:rFonts w:ascii="Times New Roman" w:hAnsi="Times New Roman" w:cs="Times New Roman"/>
          <w:sz w:val="24"/>
          <w:szCs w:val="24"/>
        </w:rPr>
        <w:t xml:space="preserve">the eye, it's an optical device, and our brain plays a major role in our capacity of vision that </w:t>
      </w:r>
      <w:r>
        <w:rPr>
          <w:rFonts w:ascii="Times New Roman" w:hAnsi="Times New Roman" w:cs="Times New Roman"/>
          <w:sz w:val="24"/>
          <w:szCs w:val="24"/>
        </w:rPr>
        <w:t>varies</w:t>
      </w:r>
      <w:r w:rsidR="0050013D" w:rsidRPr="00836AE3">
        <w:rPr>
          <w:rFonts w:ascii="Times New Roman" w:hAnsi="Times New Roman" w:cs="Times New Roman"/>
          <w:sz w:val="24"/>
          <w:szCs w:val="24"/>
        </w:rPr>
        <w:t xml:space="preserve"> do during the day</w:t>
      </w:r>
      <w:r>
        <w:rPr>
          <w:rFonts w:ascii="Times New Roman" w:hAnsi="Times New Roman" w:cs="Times New Roman"/>
          <w:sz w:val="24"/>
          <w:szCs w:val="24"/>
        </w:rPr>
        <w:t>,</w:t>
      </w:r>
      <w:r w:rsidR="0050013D" w:rsidRPr="00836AE3">
        <w:rPr>
          <w:rFonts w:ascii="Times New Roman" w:hAnsi="Times New Roman" w:cs="Times New Roman"/>
          <w:sz w:val="24"/>
          <w:szCs w:val="24"/>
        </w:rPr>
        <w:t xml:space="preserve"> varies depending on our emotional status, that is depending on how our general status of </w:t>
      </w:r>
      <w:r>
        <w:rPr>
          <w:rFonts w:ascii="Times New Roman" w:hAnsi="Times New Roman" w:cs="Times New Roman"/>
          <w:sz w:val="24"/>
          <w:szCs w:val="24"/>
        </w:rPr>
        <w:t>health</w:t>
      </w:r>
      <w:r w:rsidR="0050013D" w:rsidRPr="00836AE3">
        <w:rPr>
          <w:rFonts w:ascii="Times New Roman" w:hAnsi="Times New Roman" w:cs="Times New Roman"/>
          <w:sz w:val="24"/>
          <w:szCs w:val="24"/>
        </w:rPr>
        <w:t xml:space="preserve"> and so on and so forth. And </w:t>
      </w:r>
      <w:proofErr w:type="gramStart"/>
      <w:r w:rsidR="0050013D" w:rsidRPr="00836AE3">
        <w:rPr>
          <w:rFonts w:ascii="Times New Roman" w:hAnsi="Times New Roman" w:cs="Times New Roman"/>
          <w:sz w:val="24"/>
          <w:szCs w:val="24"/>
        </w:rPr>
        <w:t>the</w:t>
      </w:r>
      <w:proofErr w:type="gramEnd"/>
      <w:r w:rsidR="0050013D" w:rsidRPr="00836AE3">
        <w:rPr>
          <w:rFonts w:ascii="Times New Roman" w:hAnsi="Times New Roman" w:cs="Times New Roman"/>
          <w:sz w:val="24"/>
          <w:szCs w:val="24"/>
        </w:rPr>
        <w:t xml:space="preserve">, so, I do not agree with people that </w:t>
      </w:r>
      <w:r>
        <w:rPr>
          <w:rFonts w:ascii="Times New Roman" w:hAnsi="Times New Roman" w:cs="Times New Roman"/>
          <w:sz w:val="24"/>
          <w:szCs w:val="24"/>
        </w:rPr>
        <w:t>some of the</w:t>
      </w:r>
      <w:r w:rsidR="0050013D" w:rsidRPr="00836AE3">
        <w:rPr>
          <w:rFonts w:ascii="Times New Roman" w:hAnsi="Times New Roman" w:cs="Times New Roman"/>
          <w:sz w:val="24"/>
          <w:szCs w:val="24"/>
        </w:rPr>
        <w:t xml:space="preserve"> people that I </w:t>
      </w:r>
      <w:r>
        <w:rPr>
          <w:rFonts w:ascii="Times New Roman" w:hAnsi="Times New Roman" w:cs="Times New Roman"/>
          <w:sz w:val="24"/>
          <w:szCs w:val="24"/>
        </w:rPr>
        <w:t>study. A</w:t>
      </w:r>
      <w:r w:rsidR="0050013D" w:rsidRPr="00836AE3">
        <w:rPr>
          <w:rFonts w:ascii="Times New Roman" w:hAnsi="Times New Roman" w:cs="Times New Roman"/>
          <w:sz w:val="24"/>
          <w:szCs w:val="24"/>
        </w:rPr>
        <w:t>t the same time, I would consider them like</w:t>
      </w:r>
      <w:r>
        <w:rPr>
          <w:rFonts w:ascii="Times New Roman" w:hAnsi="Times New Roman" w:cs="Times New Roman"/>
          <w:sz w:val="24"/>
          <w:szCs w:val="24"/>
        </w:rPr>
        <w:t>--</w:t>
      </w:r>
      <w:r w:rsidR="0050013D" w:rsidRPr="00836AE3">
        <w:rPr>
          <w:rFonts w:ascii="Times New Roman" w:hAnsi="Times New Roman" w:cs="Times New Roman"/>
          <w:sz w:val="24"/>
          <w:szCs w:val="24"/>
        </w:rPr>
        <w:t xml:space="preserve"> it is it i</w:t>
      </w:r>
      <w:r w:rsidR="000F0A8D">
        <w:rPr>
          <w:rFonts w:ascii="Times New Roman" w:hAnsi="Times New Roman" w:cs="Times New Roman"/>
          <w:sz w:val="24"/>
          <w:szCs w:val="24"/>
        </w:rPr>
        <w:t>s a way of framing the question</w:t>
      </w:r>
      <w:r w:rsidR="0050013D" w:rsidRPr="00836AE3">
        <w:rPr>
          <w:rFonts w:ascii="Times New Roman" w:hAnsi="Times New Roman" w:cs="Times New Roman"/>
          <w:sz w:val="24"/>
          <w:szCs w:val="24"/>
        </w:rPr>
        <w:t xml:space="preserve"> </w:t>
      </w:r>
      <w:r w:rsidR="000F0A8D">
        <w:rPr>
          <w:rFonts w:ascii="Times New Roman" w:hAnsi="Times New Roman" w:cs="Times New Roman"/>
          <w:sz w:val="24"/>
          <w:szCs w:val="24"/>
        </w:rPr>
        <w:t>about the vision</w:t>
      </w:r>
      <w:r w:rsidR="0050013D" w:rsidRPr="00836AE3">
        <w:rPr>
          <w:rFonts w:ascii="Times New Roman" w:hAnsi="Times New Roman" w:cs="Times New Roman"/>
          <w:sz w:val="24"/>
          <w:szCs w:val="24"/>
        </w:rPr>
        <w:t xml:space="preserve"> that we cannot ignore, because it keeps on being a framework on which a hug</w:t>
      </w:r>
      <w:r w:rsidR="000F0A8D">
        <w:rPr>
          <w:rFonts w:ascii="Times New Roman" w:hAnsi="Times New Roman" w:cs="Times New Roman"/>
          <w:sz w:val="24"/>
          <w:szCs w:val="24"/>
        </w:rPr>
        <w:t xml:space="preserve">e part of the society </w:t>
      </w:r>
      <w:proofErr w:type="gramStart"/>
      <w:r w:rsidR="000F0A8D">
        <w:rPr>
          <w:rFonts w:ascii="Times New Roman" w:hAnsi="Times New Roman" w:cs="Times New Roman"/>
          <w:sz w:val="24"/>
          <w:szCs w:val="24"/>
        </w:rPr>
        <w:t>rely</w:t>
      </w:r>
      <w:proofErr w:type="gramEnd"/>
      <w:r w:rsidR="000F0A8D">
        <w:rPr>
          <w:rFonts w:ascii="Times New Roman" w:hAnsi="Times New Roman" w:cs="Times New Roman"/>
          <w:sz w:val="24"/>
          <w:szCs w:val="24"/>
        </w:rPr>
        <w:t xml:space="preserve"> on a</w:t>
      </w:r>
      <w:r w:rsidR="0050013D" w:rsidRPr="00836AE3">
        <w:rPr>
          <w:rFonts w:ascii="Times New Roman" w:hAnsi="Times New Roman" w:cs="Times New Roman"/>
          <w:sz w:val="24"/>
          <w:szCs w:val="24"/>
        </w:rPr>
        <w:t xml:space="preserve">nd that is accepted by a huge part of society, basically, </w:t>
      </w:r>
      <w:r w:rsidR="000F0A8D">
        <w:rPr>
          <w:rFonts w:ascii="Times New Roman" w:hAnsi="Times New Roman" w:cs="Times New Roman"/>
          <w:sz w:val="24"/>
          <w:szCs w:val="24"/>
        </w:rPr>
        <w:t xml:space="preserve">uncritically. </w:t>
      </w:r>
      <w:proofErr w:type="gramStart"/>
      <w:r w:rsidR="000F0A8D">
        <w:rPr>
          <w:rFonts w:ascii="Times New Roman" w:hAnsi="Times New Roman" w:cs="Times New Roman"/>
          <w:sz w:val="24"/>
          <w:szCs w:val="24"/>
        </w:rPr>
        <w:t>S</w:t>
      </w:r>
      <w:r w:rsidR="0050013D" w:rsidRPr="00836AE3">
        <w:rPr>
          <w:rFonts w:ascii="Times New Roman" w:hAnsi="Times New Roman" w:cs="Times New Roman"/>
          <w:sz w:val="24"/>
          <w:szCs w:val="24"/>
        </w:rPr>
        <w:t>o</w:t>
      </w:r>
      <w:proofErr w:type="gramEnd"/>
      <w:r w:rsidR="0050013D" w:rsidRPr="00836AE3">
        <w:rPr>
          <w:rFonts w:ascii="Times New Roman" w:hAnsi="Times New Roman" w:cs="Times New Roman"/>
          <w:sz w:val="24"/>
          <w:szCs w:val="24"/>
        </w:rPr>
        <w:t xml:space="preserve"> in my opinion, studying </w:t>
      </w:r>
      <w:proofErr w:type="gramStart"/>
      <w:r w:rsidR="0050013D" w:rsidRPr="00836AE3">
        <w:rPr>
          <w:rFonts w:ascii="Times New Roman" w:hAnsi="Times New Roman" w:cs="Times New Roman"/>
          <w:sz w:val="24"/>
          <w:szCs w:val="24"/>
        </w:rPr>
        <w:t>the this</w:t>
      </w:r>
      <w:proofErr w:type="gramEnd"/>
      <w:r w:rsidR="0050013D" w:rsidRPr="00836AE3">
        <w:rPr>
          <w:rFonts w:ascii="Times New Roman" w:hAnsi="Times New Roman" w:cs="Times New Roman"/>
          <w:sz w:val="24"/>
          <w:szCs w:val="24"/>
        </w:rPr>
        <w:t xml:space="preserve">, the question of medicalization and medical definitions from </w:t>
      </w:r>
      <w:r w:rsidR="000F0A8D">
        <w:rPr>
          <w:rFonts w:ascii="Times New Roman" w:hAnsi="Times New Roman" w:cs="Times New Roman"/>
          <w:sz w:val="24"/>
          <w:szCs w:val="24"/>
        </w:rPr>
        <w:t xml:space="preserve">an </w:t>
      </w:r>
      <w:r w:rsidR="0050013D" w:rsidRPr="00836AE3">
        <w:rPr>
          <w:rFonts w:ascii="Times New Roman" w:hAnsi="Times New Roman" w:cs="Times New Roman"/>
          <w:sz w:val="24"/>
          <w:szCs w:val="24"/>
        </w:rPr>
        <w:t>historical viewpoint, and explaini</w:t>
      </w:r>
      <w:r w:rsidR="000F0A8D">
        <w:rPr>
          <w:rFonts w:ascii="Times New Roman" w:hAnsi="Times New Roman" w:cs="Times New Roman"/>
          <w:sz w:val="24"/>
          <w:szCs w:val="24"/>
        </w:rPr>
        <w:t>ng how and why this kind of way</w:t>
      </w:r>
      <w:r w:rsidR="0050013D" w:rsidRPr="00836AE3">
        <w:rPr>
          <w:rFonts w:ascii="Times New Roman" w:hAnsi="Times New Roman" w:cs="Times New Roman"/>
          <w:sz w:val="24"/>
          <w:szCs w:val="24"/>
        </w:rPr>
        <w:t xml:space="preserve"> of understanding human vision is, is the way that</w:t>
      </w:r>
      <w:r w:rsidR="000F0A8D">
        <w:rPr>
          <w:rFonts w:ascii="Times New Roman" w:hAnsi="Times New Roman" w:cs="Times New Roman"/>
          <w:sz w:val="24"/>
          <w:szCs w:val="24"/>
        </w:rPr>
        <w:t>,</w:t>
      </w:r>
      <w:r w:rsidR="0050013D" w:rsidRPr="00836AE3">
        <w:rPr>
          <w:rFonts w:ascii="Times New Roman" w:hAnsi="Times New Roman" w:cs="Times New Roman"/>
          <w:sz w:val="24"/>
          <w:szCs w:val="24"/>
        </w:rPr>
        <w:t xml:space="preserve"> the</w:t>
      </w:r>
      <w:r w:rsidR="000F0A8D">
        <w:rPr>
          <w:rFonts w:ascii="Times New Roman" w:hAnsi="Times New Roman" w:cs="Times New Roman"/>
          <w:sz w:val="24"/>
          <w:szCs w:val="24"/>
        </w:rPr>
        <w:t>,</w:t>
      </w:r>
      <w:r w:rsidR="0050013D" w:rsidRPr="00836AE3">
        <w:rPr>
          <w:rFonts w:ascii="Times New Roman" w:hAnsi="Times New Roman" w:cs="Times New Roman"/>
          <w:sz w:val="24"/>
          <w:szCs w:val="24"/>
        </w:rPr>
        <w:t xml:space="preserve"> is the way we have to deal with</w:t>
      </w:r>
      <w:r w:rsidR="000F0A8D">
        <w:rPr>
          <w:rFonts w:ascii="Times New Roman" w:hAnsi="Times New Roman" w:cs="Times New Roman"/>
          <w:sz w:val="24"/>
          <w:szCs w:val="24"/>
        </w:rPr>
        <w:t>.</w:t>
      </w:r>
      <w:r w:rsidR="0050013D" w:rsidRPr="00836AE3">
        <w:rPr>
          <w:rFonts w:ascii="Times New Roman" w:hAnsi="Times New Roman" w:cs="Times New Roman"/>
          <w:sz w:val="24"/>
          <w:szCs w:val="24"/>
        </w:rPr>
        <w:t xml:space="preserve"> </w:t>
      </w:r>
      <w:proofErr w:type="gramStart"/>
      <w:r w:rsidR="0050013D" w:rsidRPr="00836AE3">
        <w:rPr>
          <w:rFonts w:ascii="Times New Roman" w:hAnsi="Times New Roman" w:cs="Times New Roman"/>
          <w:sz w:val="24"/>
          <w:szCs w:val="24"/>
        </w:rPr>
        <w:t>Well, it's</w:t>
      </w:r>
      <w:proofErr w:type="gramEnd"/>
      <w:r w:rsidR="0050013D" w:rsidRPr="00836AE3">
        <w:rPr>
          <w:rFonts w:ascii="Times New Roman" w:hAnsi="Times New Roman" w:cs="Times New Roman"/>
          <w:sz w:val="24"/>
          <w:szCs w:val="24"/>
        </w:rPr>
        <w:t xml:space="preserve">, it </w:t>
      </w:r>
      <w:r w:rsidR="000F0A8D">
        <w:rPr>
          <w:rFonts w:ascii="Times New Roman" w:hAnsi="Times New Roman" w:cs="Times New Roman"/>
          <w:sz w:val="24"/>
          <w:szCs w:val="24"/>
        </w:rPr>
        <w:t xml:space="preserve">is a </w:t>
      </w:r>
      <w:r w:rsidR="0050013D" w:rsidRPr="00836AE3">
        <w:rPr>
          <w:rFonts w:ascii="Times New Roman" w:hAnsi="Times New Roman" w:cs="Times New Roman"/>
          <w:sz w:val="24"/>
          <w:szCs w:val="24"/>
        </w:rPr>
        <w:t>means to bring a certain awareness on among the well, the scientific community, in the</w:t>
      </w:r>
      <w:r w:rsidR="000F0A8D">
        <w:rPr>
          <w:rFonts w:ascii="Times New Roman" w:hAnsi="Times New Roman" w:cs="Times New Roman"/>
          <w:sz w:val="24"/>
          <w:szCs w:val="24"/>
        </w:rPr>
        <w:t>,</w:t>
      </w:r>
      <w:r w:rsidR="0050013D" w:rsidRPr="00836AE3">
        <w:rPr>
          <w:rFonts w:ascii="Times New Roman" w:hAnsi="Times New Roman" w:cs="Times New Roman"/>
          <w:sz w:val="24"/>
          <w:szCs w:val="24"/>
        </w:rPr>
        <w:t xml:space="preserve"> in the first place, and, and hopefully a broader, a broader public. But </w:t>
      </w:r>
      <w:proofErr w:type="gramStart"/>
      <w:r w:rsidR="0050013D" w:rsidRPr="00836AE3">
        <w:rPr>
          <w:rFonts w:ascii="Times New Roman" w:hAnsi="Times New Roman" w:cs="Times New Roman"/>
          <w:sz w:val="24"/>
          <w:szCs w:val="24"/>
        </w:rPr>
        <w:t>otherwise, I completely</w:t>
      </w:r>
      <w:proofErr w:type="gramEnd"/>
      <w:r w:rsidR="0050013D" w:rsidRPr="00836AE3">
        <w:rPr>
          <w:rFonts w:ascii="Times New Roman" w:hAnsi="Times New Roman" w:cs="Times New Roman"/>
          <w:sz w:val="24"/>
          <w:szCs w:val="24"/>
        </w:rPr>
        <w:t>, I completely agree with your points. Absolutely.</w:t>
      </w:r>
    </w:p>
    <w:p w14:paraId="708D6FD0" w14:textId="77777777" w:rsidR="003F529A" w:rsidRPr="00836AE3" w:rsidRDefault="003F529A">
      <w:pPr>
        <w:spacing w:after="0"/>
        <w:rPr>
          <w:rFonts w:ascii="Times New Roman" w:hAnsi="Times New Roman" w:cs="Times New Roman"/>
          <w:sz w:val="24"/>
          <w:szCs w:val="24"/>
        </w:rPr>
      </w:pPr>
    </w:p>
    <w:p w14:paraId="7D076789"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b/>
          <w:sz w:val="24"/>
          <w:szCs w:val="24"/>
        </w:rPr>
        <w:t xml:space="preserve">Hannah </w:t>
      </w:r>
      <w:proofErr w:type="gramStart"/>
      <w:r w:rsidRPr="00836AE3">
        <w:rPr>
          <w:rFonts w:ascii="Times New Roman" w:hAnsi="Times New Roman" w:cs="Times New Roman"/>
          <w:b/>
          <w:sz w:val="24"/>
          <w:szCs w:val="24"/>
        </w:rPr>
        <w:t xml:space="preserve">Thompson  </w:t>
      </w:r>
      <w:r w:rsidRPr="00836AE3">
        <w:rPr>
          <w:rFonts w:ascii="Times New Roman" w:hAnsi="Times New Roman" w:cs="Times New Roman"/>
          <w:color w:val="5D7284"/>
          <w:sz w:val="24"/>
          <w:szCs w:val="24"/>
        </w:rPr>
        <w:t>1:18:03</w:t>
      </w:r>
      <w:proofErr w:type="gramEnd"/>
    </w:p>
    <w:p w14:paraId="201BDF0B" w14:textId="77777777" w:rsidR="003F529A" w:rsidRPr="00836AE3" w:rsidRDefault="000F0A8D">
      <w:pPr>
        <w:spacing w:after="0"/>
        <w:rPr>
          <w:rFonts w:ascii="Times New Roman" w:hAnsi="Times New Roman" w:cs="Times New Roman"/>
          <w:sz w:val="24"/>
          <w:szCs w:val="24"/>
        </w:rPr>
      </w:pPr>
      <w:r>
        <w:rPr>
          <w:rFonts w:ascii="Times New Roman" w:hAnsi="Times New Roman" w:cs="Times New Roman"/>
          <w:sz w:val="24"/>
          <w:szCs w:val="24"/>
        </w:rPr>
        <w:t>Thank you. I think we're going</w:t>
      </w:r>
      <w:r w:rsidR="0050013D" w:rsidRPr="00836AE3">
        <w:rPr>
          <w:rFonts w:ascii="Times New Roman" w:hAnsi="Times New Roman" w:cs="Times New Roman"/>
          <w:sz w:val="24"/>
          <w:szCs w:val="24"/>
        </w:rPr>
        <w:t xml:space="preserve"> </w:t>
      </w:r>
      <w:proofErr w:type="gramStart"/>
      <w:r w:rsidR="0050013D" w:rsidRPr="00836AE3">
        <w:rPr>
          <w:rFonts w:ascii="Times New Roman" w:hAnsi="Times New Roman" w:cs="Times New Roman"/>
          <w:sz w:val="24"/>
          <w:szCs w:val="24"/>
        </w:rPr>
        <w:t>come</w:t>
      </w:r>
      <w:proofErr w:type="gramEnd"/>
      <w:r w:rsidR="0050013D" w:rsidRPr="00836AE3">
        <w:rPr>
          <w:rFonts w:ascii="Times New Roman" w:hAnsi="Times New Roman" w:cs="Times New Roman"/>
          <w:sz w:val="24"/>
          <w:szCs w:val="24"/>
        </w:rPr>
        <w:t xml:space="preserve"> back to this again and again, throughout the conference</w:t>
      </w:r>
      <w:r>
        <w:rPr>
          <w:rFonts w:ascii="Times New Roman" w:hAnsi="Times New Roman" w:cs="Times New Roman"/>
          <w:sz w:val="24"/>
          <w:szCs w:val="24"/>
        </w:rPr>
        <w:t>. It</w:t>
      </w:r>
      <w:r w:rsidR="0050013D" w:rsidRPr="00836AE3">
        <w:rPr>
          <w:rFonts w:ascii="Times New Roman" w:hAnsi="Times New Roman" w:cs="Times New Roman"/>
          <w:sz w:val="24"/>
          <w:szCs w:val="24"/>
        </w:rPr>
        <w:t xml:space="preserve"> is one of the main issues. We've just got time for one very quick comment from David Anderson, if you're quick, David.</w:t>
      </w:r>
    </w:p>
    <w:p w14:paraId="68486E9A" w14:textId="77777777" w:rsidR="003F529A" w:rsidRPr="00836AE3" w:rsidRDefault="003F529A">
      <w:pPr>
        <w:spacing w:after="0"/>
        <w:rPr>
          <w:rFonts w:ascii="Times New Roman" w:hAnsi="Times New Roman" w:cs="Times New Roman"/>
          <w:sz w:val="24"/>
          <w:szCs w:val="24"/>
        </w:rPr>
      </w:pPr>
    </w:p>
    <w:p w14:paraId="3DC80055" w14:textId="77777777" w:rsidR="003F529A" w:rsidRPr="00836AE3" w:rsidRDefault="000F0A8D">
      <w:pPr>
        <w:spacing w:after="0"/>
        <w:rPr>
          <w:rFonts w:ascii="Times New Roman" w:hAnsi="Times New Roman" w:cs="Times New Roman"/>
          <w:sz w:val="24"/>
          <w:szCs w:val="24"/>
        </w:rPr>
      </w:pPr>
      <w:r>
        <w:rPr>
          <w:rFonts w:ascii="Times New Roman" w:hAnsi="Times New Roman" w:cs="Times New Roman"/>
          <w:b/>
          <w:sz w:val="24"/>
          <w:szCs w:val="24"/>
        </w:rPr>
        <w:t xml:space="preserve">Audience </w:t>
      </w:r>
      <w:proofErr w:type="gramStart"/>
      <w:r>
        <w:rPr>
          <w:rFonts w:ascii="Times New Roman" w:hAnsi="Times New Roman" w:cs="Times New Roman"/>
          <w:b/>
          <w:sz w:val="24"/>
          <w:szCs w:val="24"/>
        </w:rPr>
        <w:t>Member</w:t>
      </w:r>
      <w:r w:rsidR="0050013D" w:rsidRPr="00836AE3">
        <w:rPr>
          <w:rFonts w:ascii="Times New Roman" w:hAnsi="Times New Roman" w:cs="Times New Roman"/>
          <w:b/>
          <w:sz w:val="24"/>
          <w:szCs w:val="24"/>
        </w:rPr>
        <w:t xml:space="preserve">  </w:t>
      </w:r>
      <w:r w:rsidR="0050013D" w:rsidRPr="00836AE3">
        <w:rPr>
          <w:rFonts w:ascii="Times New Roman" w:hAnsi="Times New Roman" w:cs="Times New Roman"/>
          <w:color w:val="5D7284"/>
          <w:sz w:val="24"/>
          <w:szCs w:val="24"/>
        </w:rPr>
        <w:t>1:18:18</w:t>
      </w:r>
      <w:proofErr w:type="gramEnd"/>
    </w:p>
    <w:p w14:paraId="3CC1966B" w14:textId="1CF828AC"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Thank you so much. I just wanted</w:t>
      </w:r>
      <w:r w:rsidR="000F0A8D">
        <w:rPr>
          <w:rFonts w:ascii="Times New Roman" w:hAnsi="Times New Roman" w:cs="Times New Roman"/>
          <w:sz w:val="24"/>
          <w:szCs w:val="24"/>
        </w:rPr>
        <w:t xml:space="preserve"> to say thank you for the talk and I was</w:t>
      </w:r>
      <w:r w:rsidR="007E43E4">
        <w:rPr>
          <w:rFonts w:ascii="Times New Roman" w:hAnsi="Times New Roman" w:cs="Times New Roman"/>
          <w:sz w:val="24"/>
          <w:szCs w:val="24"/>
        </w:rPr>
        <w:t xml:space="preserve"> so</w:t>
      </w:r>
      <w:r w:rsidR="000F0A8D">
        <w:rPr>
          <w:rFonts w:ascii="Times New Roman" w:hAnsi="Times New Roman" w:cs="Times New Roman"/>
          <w:sz w:val="24"/>
          <w:szCs w:val="24"/>
        </w:rPr>
        <w:t xml:space="preserve"> </w:t>
      </w:r>
      <w:r w:rsidRPr="00836AE3">
        <w:rPr>
          <w:rFonts w:ascii="Times New Roman" w:hAnsi="Times New Roman" w:cs="Times New Roman"/>
          <w:sz w:val="24"/>
          <w:szCs w:val="24"/>
        </w:rPr>
        <w:t>interested</w:t>
      </w:r>
      <w:r w:rsidR="000F0A8D">
        <w:rPr>
          <w:rFonts w:ascii="Times New Roman" w:hAnsi="Times New Roman" w:cs="Times New Roman"/>
          <w:sz w:val="24"/>
          <w:szCs w:val="24"/>
        </w:rPr>
        <w:t>.</w:t>
      </w:r>
      <w:r w:rsidRPr="00836AE3">
        <w:rPr>
          <w:rFonts w:ascii="Times New Roman" w:hAnsi="Times New Roman" w:cs="Times New Roman"/>
          <w:sz w:val="24"/>
          <w:szCs w:val="24"/>
        </w:rPr>
        <w:t xml:space="preserve"> I was just curious if it is something we can talk about during the conference, but I was so interested </w:t>
      </w:r>
      <w:r w:rsidR="000F0A8D">
        <w:rPr>
          <w:rFonts w:ascii="Times New Roman" w:hAnsi="Times New Roman" w:cs="Times New Roman"/>
          <w:sz w:val="24"/>
          <w:szCs w:val="24"/>
        </w:rPr>
        <w:t>in how you</w:t>
      </w:r>
      <w:r w:rsidRPr="00836AE3">
        <w:rPr>
          <w:rFonts w:ascii="Times New Roman" w:hAnsi="Times New Roman" w:cs="Times New Roman"/>
          <w:sz w:val="24"/>
          <w:szCs w:val="24"/>
        </w:rPr>
        <w:t xml:space="preserve"> talked a lot about pathology. But it made me think, what is the difference between blindness that comes through violence? And </w:t>
      </w:r>
      <w:proofErr w:type="gramStart"/>
      <w:r w:rsidRPr="00836AE3">
        <w:rPr>
          <w:rFonts w:ascii="Times New Roman" w:hAnsi="Times New Roman" w:cs="Times New Roman"/>
          <w:sz w:val="24"/>
          <w:szCs w:val="24"/>
        </w:rPr>
        <w:t>also</w:t>
      </w:r>
      <w:proofErr w:type="gramEnd"/>
      <w:r w:rsidRPr="00836AE3">
        <w:rPr>
          <w:rFonts w:ascii="Times New Roman" w:hAnsi="Times New Roman" w:cs="Times New Roman"/>
          <w:sz w:val="24"/>
          <w:szCs w:val="24"/>
        </w:rPr>
        <w:t xml:space="preserve"> what is the difference between d</w:t>
      </w:r>
      <w:r w:rsidR="000F0A8D">
        <w:rPr>
          <w:rFonts w:ascii="Times New Roman" w:hAnsi="Times New Roman" w:cs="Times New Roman"/>
          <w:sz w:val="24"/>
          <w:szCs w:val="24"/>
        </w:rPr>
        <w:t xml:space="preserve">ifferent kinds of </w:t>
      </w:r>
      <w:proofErr w:type="spellStart"/>
      <w:r w:rsidR="000F0A8D">
        <w:rPr>
          <w:rFonts w:ascii="Times New Roman" w:hAnsi="Times New Roman" w:cs="Times New Roman"/>
          <w:sz w:val="24"/>
          <w:szCs w:val="24"/>
        </w:rPr>
        <w:t>blindnesses</w:t>
      </w:r>
      <w:proofErr w:type="spellEnd"/>
      <w:r w:rsidR="000F0A8D">
        <w:rPr>
          <w:rFonts w:ascii="Times New Roman" w:hAnsi="Times New Roman" w:cs="Times New Roman"/>
          <w:sz w:val="24"/>
          <w:szCs w:val="24"/>
        </w:rPr>
        <w:t xml:space="preserve"> w</w:t>
      </w:r>
      <w:r w:rsidRPr="00836AE3">
        <w:rPr>
          <w:rFonts w:ascii="Times New Roman" w:hAnsi="Times New Roman" w:cs="Times New Roman"/>
          <w:sz w:val="24"/>
          <w:szCs w:val="24"/>
        </w:rPr>
        <w:t>hen there is no original loss? Like it's not progressive, you are born with it</w:t>
      </w:r>
      <w:r w:rsidR="000F0A8D">
        <w:rPr>
          <w:rFonts w:ascii="Times New Roman" w:hAnsi="Times New Roman" w:cs="Times New Roman"/>
          <w:sz w:val="24"/>
          <w:szCs w:val="24"/>
        </w:rPr>
        <w:t>, that sort of thing? I realize</w:t>
      </w:r>
      <w:r w:rsidRPr="00836AE3">
        <w:rPr>
          <w:rFonts w:ascii="Times New Roman" w:hAnsi="Times New Roman" w:cs="Times New Roman"/>
          <w:sz w:val="24"/>
          <w:szCs w:val="24"/>
        </w:rPr>
        <w:t xml:space="preserve"> we don't have time maybe to answer that question, but just wanted to say thank you, and I hope to continue conversations with you. I learned a lot from your talk.</w:t>
      </w:r>
    </w:p>
    <w:p w14:paraId="69B46308" w14:textId="77777777" w:rsidR="003F529A" w:rsidRPr="00836AE3" w:rsidRDefault="003F529A">
      <w:pPr>
        <w:spacing w:after="0"/>
        <w:rPr>
          <w:rFonts w:ascii="Times New Roman" w:hAnsi="Times New Roman" w:cs="Times New Roman"/>
          <w:sz w:val="24"/>
          <w:szCs w:val="24"/>
        </w:rPr>
      </w:pPr>
    </w:p>
    <w:p w14:paraId="484813C8" w14:textId="77777777"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b/>
          <w:sz w:val="24"/>
          <w:szCs w:val="24"/>
        </w:rPr>
        <w:t xml:space="preserve">Hannah </w:t>
      </w:r>
      <w:proofErr w:type="gramStart"/>
      <w:r w:rsidRPr="00836AE3">
        <w:rPr>
          <w:rFonts w:ascii="Times New Roman" w:hAnsi="Times New Roman" w:cs="Times New Roman"/>
          <w:b/>
          <w:sz w:val="24"/>
          <w:szCs w:val="24"/>
        </w:rPr>
        <w:t xml:space="preserve">Thompson  </w:t>
      </w:r>
      <w:r w:rsidRPr="00836AE3">
        <w:rPr>
          <w:rFonts w:ascii="Times New Roman" w:hAnsi="Times New Roman" w:cs="Times New Roman"/>
          <w:color w:val="5D7284"/>
          <w:sz w:val="24"/>
          <w:szCs w:val="24"/>
        </w:rPr>
        <w:t>1:18:53</w:t>
      </w:r>
      <w:proofErr w:type="gramEnd"/>
    </w:p>
    <w:p w14:paraId="102BAC63" w14:textId="79E8B2E4" w:rsidR="003F529A" w:rsidRPr="00836AE3" w:rsidRDefault="0050013D">
      <w:pPr>
        <w:spacing w:after="0"/>
        <w:rPr>
          <w:rFonts w:ascii="Times New Roman" w:hAnsi="Times New Roman" w:cs="Times New Roman"/>
          <w:sz w:val="24"/>
          <w:szCs w:val="24"/>
        </w:rPr>
      </w:pPr>
      <w:r w:rsidRPr="00836AE3">
        <w:rPr>
          <w:rFonts w:ascii="Times New Roman" w:hAnsi="Times New Roman" w:cs="Times New Roman"/>
          <w:sz w:val="24"/>
          <w:szCs w:val="24"/>
        </w:rPr>
        <w:t xml:space="preserve">Thank you. Thank you, David. I'm </w:t>
      </w:r>
      <w:r w:rsidR="000F0A8D">
        <w:rPr>
          <w:rFonts w:ascii="Times New Roman" w:hAnsi="Times New Roman" w:cs="Times New Roman"/>
          <w:sz w:val="24"/>
          <w:szCs w:val="24"/>
        </w:rPr>
        <w:t>going</w:t>
      </w:r>
      <w:r w:rsidRPr="00836AE3">
        <w:rPr>
          <w:rFonts w:ascii="Times New Roman" w:hAnsi="Times New Roman" w:cs="Times New Roman"/>
          <w:sz w:val="24"/>
          <w:szCs w:val="24"/>
        </w:rPr>
        <w:t xml:space="preserve"> </w:t>
      </w:r>
      <w:r w:rsidR="000F0A8D">
        <w:rPr>
          <w:rFonts w:ascii="Times New Roman" w:hAnsi="Times New Roman" w:cs="Times New Roman"/>
          <w:sz w:val="24"/>
          <w:szCs w:val="24"/>
        </w:rPr>
        <w:t>Corinne, I'm going to</w:t>
      </w:r>
      <w:r w:rsidRPr="00836AE3">
        <w:rPr>
          <w:rFonts w:ascii="Times New Roman" w:hAnsi="Times New Roman" w:cs="Times New Roman"/>
          <w:sz w:val="24"/>
          <w:szCs w:val="24"/>
        </w:rPr>
        <w:t xml:space="preserve"> not let you answer just because we </w:t>
      </w:r>
      <w:proofErr w:type="gramStart"/>
      <w:r w:rsidRPr="00836AE3">
        <w:rPr>
          <w:rFonts w:ascii="Times New Roman" w:hAnsi="Times New Roman" w:cs="Times New Roman"/>
          <w:sz w:val="24"/>
          <w:szCs w:val="24"/>
        </w:rPr>
        <w:t>have to</w:t>
      </w:r>
      <w:proofErr w:type="gramEnd"/>
      <w:r w:rsidRPr="00836AE3">
        <w:rPr>
          <w:rFonts w:ascii="Times New Roman" w:hAnsi="Times New Roman" w:cs="Times New Roman"/>
          <w:sz w:val="24"/>
          <w:szCs w:val="24"/>
        </w:rPr>
        <w:t xml:space="preserve"> be very strict with time because we need to give the interpreters and the</w:t>
      </w:r>
      <w:r w:rsidR="000F0A8D">
        <w:rPr>
          <w:rFonts w:ascii="Times New Roman" w:hAnsi="Times New Roman" w:cs="Times New Roman"/>
          <w:sz w:val="24"/>
          <w:szCs w:val="24"/>
        </w:rPr>
        <w:t>,</w:t>
      </w:r>
      <w:r w:rsidRPr="00836AE3">
        <w:rPr>
          <w:rFonts w:ascii="Times New Roman" w:hAnsi="Times New Roman" w:cs="Times New Roman"/>
          <w:sz w:val="24"/>
          <w:szCs w:val="24"/>
        </w:rPr>
        <w:t xml:space="preserve"> the people who are doing the transcription </w:t>
      </w:r>
      <w:r w:rsidR="000F0A8D">
        <w:rPr>
          <w:rFonts w:ascii="Times New Roman" w:hAnsi="Times New Roman" w:cs="Times New Roman"/>
          <w:sz w:val="24"/>
          <w:szCs w:val="24"/>
        </w:rPr>
        <w:t>a</w:t>
      </w:r>
      <w:r w:rsidRPr="00836AE3">
        <w:rPr>
          <w:rFonts w:ascii="Times New Roman" w:hAnsi="Times New Roman" w:cs="Times New Roman"/>
          <w:sz w:val="24"/>
          <w:szCs w:val="24"/>
        </w:rPr>
        <w:t xml:space="preserve"> break</w:t>
      </w:r>
      <w:r w:rsidR="000F0A8D">
        <w:rPr>
          <w:rFonts w:ascii="Times New Roman" w:hAnsi="Times New Roman" w:cs="Times New Roman"/>
          <w:sz w:val="24"/>
          <w:szCs w:val="24"/>
        </w:rPr>
        <w:t>;</w:t>
      </w:r>
      <w:r w:rsidRPr="00836AE3">
        <w:rPr>
          <w:rFonts w:ascii="Times New Roman" w:hAnsi="Times New Roman" w:cs="Times New Roman"/>
          <w:sz w:val="24"/>
          <w:szCs w:val="24"/>
        </w:rPr>
        <w:t xml:space="preserve"> everyone needs a break. Please join us in 15 minutes, when we will be discussing the very, very relevant topic o</w:t>
      </w:r>
      <w:r w:rsidR="007E43E4">
        <w:rPr>
          <w:rFonts w:ascii="Times New Roman" w:hAnsi="Times New Roman" w:cs="Times New Roman"/>
          <w:sz w:val="24"/>
          <w:szCs w:val="24"/>
        </w:rPr>
        <w:t>f</w:t>
      </w:r>
      <w:r w:rsidRPr="00836AE3">
        <w:rPr>
          <w:rFonts w:ascii="Times New Roman" w:hAnsi="Times New Roman" w:cs="Times New Roman"/>
          <w:sz w:val="24"/>
          <w:szCs w:val="24"/>
        </w:rPr>
        <w:t xml:space="preserve"> different languages of blindness with </w:t>
      </w:r>
      <w:r w:rsidR="000F0A8D">
        <w:rPr>
          <w:rFonts w:ascii="Times New Roman" w:hAnsi="Times New Roman" w:cs="Times New Roman"/>
          <w:sz w:val="24"/>
          <w:szCs w:val="24"/>
        </w:rPr>
        <w:t>Kish Alam</w:t>
      </w:r>
      <w:r w:rsidRPr="00836AE3">
        <w:rPr>
          <w:rFonts w:ascii="Times New Roman" w:hAnsi="Times New Roman" w:cs="Times New Roman"/>
          <w:sz w:val="24"/>
          <w:szCs w:val="24"/>
        </w:rPr>
        <w:t xml:space="preserve"> and Sel</w:t>
      </w:r>
      <w:r w:rsidR="000F0A8D">
        <w:rPr>
          <w:rFonts w:ascii="Times New Roman" w:hAnsi="Times New Roman" w:cs="Times New Roman"/>
          <w:sz w:val="24"/>
          <w:szCs w:val="24"/>
        </w:rPr>
        <w:t>ina M</w:t>
      </w:r>
      <w:r w:rsidRPr="00836AE3">
        <w:rPr>
          <w:rFonts w:ascii="Times New Roman" w:hAnsi="Times New Roman" w:cs="Times New Roman"/>
          <w:sz w:val="24"/>
          <w:szCs w:val="24"/>
        </w:rPr>
        <w:t xml:space="preserve">ills. Thank you very much, everybody, and thank you, especially </w:t>
      </w:r>
      <w:r w:rsidR="00A209C2">
        <w:rPr>
          <w:rFonts w:ascii="Times New Roman" w:hAnsi="Times New Roman" w:cs="Times New Roman"/>
          <w:sz w:val="24"/>
          <w:szCs w:val="24"/>
        </w:rPr>
        <w:t>Corinne</w:t>
      </w:r>
      <w:r w:rsidRPr="00836AE3">
        <w:rPr>
          <w:rFonts w:ascii="Times New Roman" w:hAnsi="Times New Roman" w:cs="Times New Roman"/>
          <w:sz w:val="24"/>
          <w:szCs w:val="24"/>
        </w:rPr>
        <w:t>.</w:t>
      </w:r>
    </w:p>
    <w:sectPr w:rsidR="003F529A" w:rsidRPr="00836AE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92C3" w14:textId="77777777" w:rsidR="00F378E7" w:rsidRDefault="00F378E7">
      <w:pPr>
        <w:spacing w:after="0" w:line="240" w:lineRule="auto"/>
      </w:pPr>
      <w:r>
        <w:separator/>
      </w:r>
    </w:p>
  </w:endnote>
  <w:endnote w:type="continuationSeparator" w:id="0">
    <w:p w14:paraId="4126D1A9" w14:textId="77777777" w:rsidR="00F378E7" w:rsidRDefault="00F3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6192E71" w14:textId="77777777" w:rsidR="00991E10" w:rsidRDefault="00991E10" w:rsidP="005001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F17688F" w14:textId="77777777" w:rsidR="00991E10" w:rsidRDefault="00991E10" w:rsidP="005001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3290A" w14:textId="77777777" w:rsidR="00991E10" w:rsidRDefault="00991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BDB79A2" w14:textId="77777777" w:rsidR="00991E10" w:rsidRPr="009C3AF0" w:rsidRDefault="00991E10" w:rsidP="0050013D">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35436D">
          <w:rPr>
            <w:rStyle w:val="PageNumber"/>
            <w:rFonts w:ascii="Arial" w:hAnsi="Arial" w:cs="Arial"/>
            <w:noProof/>
          </w:rPr>
          <w:t>- 13 -</w:t>
        </w:r>
        <w:r w:rsidRPr="009C3AF0">
          <w:rPr>
            <w:rStyle w:val="PageNumber"/>
            <w:rFonts w:ascii="Arial" w:hAnsi="Arial" w:cs="Arial"/>
          </w:rPr>
          <w:fldChar w:fldCharType="end"/>
        </w:r>
      </w:p>
    </w:sdtContent>
  </w:sdt>
  <w:p w14:paraId="4DD5EEE1" w14:textId="77777777" w:rsidR="00991E10" w:rsidRPr="009C3AF0" w:rsidRDefault="00991E10">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BFF3" w14:textId="77777777" w:rsidR="00F378E7" w:rsidRDefault="00F378E7">
      <w:pPr>
        <w:spacing w:after="0" w:line="240" w:lineRule="auto"/>
      </w:pPr>
      <w:r>
        <w:separator/>
      </w:r>
    </w:p>
  </w:footnote>
  <w:footnote w:type="continuationSeparator" w:id="0">
    <w:p w14:paraId="1D1B621D" w14:textId="77777777" w:rsidR="00F378E7" w:rsidRDefault="00F37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42412784">
    <w:abstractNumId w:val="8"/>
  </w:num>
  <w:num w:numId="2" w16cid:durableId="1560748687">
    <w:abstractNumId w:val="6"/>
  </w:num>
  <w:num w:numId="3" w16cid:durableId="954142639">
    <w:abstractNumId w:val="5"/>
  </w:num>
  <w:num w:numId="4" w16cid:durableId="2069500331">
    <w:abstractNumId w:val="4"/>
  </w:num>
  <w:num w:numId="5" w16cid:durableId="1801605578">
    <w:abstractNumId w:val="7"/>
  </w:num>
  <w:num w:numId="6" w16cid:durableId="170069557">
    <w:abstractNumId w:val="3"/>
  </w:num>
  <w:num w:numId="7" w16cid:durableId="453066288">
    <w:abstractNumId w:val="2"/>
  </w:num>
  <w:num w:numId="8" w16cid:durableId="1846477976">
    <w:abstractNumId w:val="1"/>
  </w:num>
  <w:num w:numId="9" w16cid:durableId="119153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50A6B"/>
    <w:rsid w:val="0006063C"/>
    <w:rsid w:val="00066610"/>
    <w:rsid w:val="000A289E"/>
    <w:rsid w:val="000F0A8D"/>
    <w:rsid w:val="001216B9"/>
    <w:rsid w:val="0015074B"/>
    <w:rsid w:val="00186892"/>
    <w:rsid w:val="00240E05"/>
    <w:rsid w:val="00271C47"/>
    <w:rsid w:val="002730B5"/>
    <w:rsid w:val="00294703"/>
    <w:rsid w:val="0029639D"/>
    <w:rsid w:val="0030396E"/>
    <w:rsid w:val="00326F90"/>
    <w:rsid w:val="0035436D"/>
    <w:rsid w:val="003C295F"/>
    <w:rsid w:val="003E59FC"/>
    <w:rsid w:val="003F529A"/>
    <w:rsid w:val="004534C1"/>
    <w:rsid w:val="004A1CF1"/>
    <w:rsid w:val="004A641F"/>
    <w:rsid w:val="004B593C"/>
    <w:rsid w:val="004C524A"/>
    <w:rsid w:val="0050013D"/>
    <w:rsid w:val="00565CC0"/>
    <w:rsid w:val="00565E51"/>
    <w:rsid w:val="0056787F"/>
    <w:rsid w:val="005E76B8"/>
    <w:rsid w:val="005F3106"/>
    <w:rsid w:val="00665692"/>
    <w:rsid w:val="006A41F9"/>
    <w:rsid w:val="006E2A8C"/>
    <w:rsid w:val="007749AF"/>
    <w:rsid w:val="00794EBC"/>
    <w:rsid w:val="007B1A4B"/>
    <w:rsid w:val="007E43E4"/>
    <w:rsid w:val="007F615F"/>
    <w:rsid w:val="00806D00"/>
    <w:rsid w:val="00836AE3"/>
    <w:rsid w:val="00865ED0"/>
    <w:rsid w:val="0086698B"/>
    <w:rsid w:val="008A7646"/>
    <w:rsid w:val="008E1F30"/>
    <w:rsid w:val="008F0E5A"/>
    <w:rsid w:val="00930F33"/>
    <w:rsid w:val="00942B09"/>
    <w:rsid w:val="00942C16"/>
    <w:rsid w:val="00942E65"/>
    <w:rsid w:val="00991E10"/>
    <w:rsid w:val="009B5CC7"/>
    <w:rsid w:val="009C3AF0"/>
    <w:rsid w:val="00A12EE5"/>
    <w:rsid w:val="00A209C2"/>
    <w:rsid w:val="00A72223"/>
    <w:rsid w:val="00AA1D8D"/>
    <w:rsid w:val="00B25F3C"/>
    <w:rsid w:val="00B44B14"/>
    <w:rsid w:val="00B47730"/>
    <w:rsid w:val="00BA4C2B"/>
    <w:rsid w:val="00BD0140"/>
    <w:rsid w:val="00BE0AFF"/>
    <w:rsid w:val="00BE4A6B"/>
    <w:rsid w:val="00BF2B55"/>
    <w:rsid w:val="00C24502"/>
    <w:rsid w:val="00C96432"/>
    <w:rsid w:val="00CB0664"/>
    <w:rsid w:val="00CC531C"/>
    <w:rsid w:val="00D24722"/>
    <w:rsid w:val="00D36B5A"/>
    <w:rsid w:val="00D54DD0"/>
    <w:rsid w:val="00D57E81"/>
    <w:rsid w:val="00E007D2"/>
    <w:rsid w:val="00E241E1"/>
    <w:rsid w:val="00E72B66"/>
    <w:rsid w:val="00E81543"/>
    <w:rsid w:val="00ED3244"/>
    <w:rsid w:val="00F21084"/>
    <w:rsid w:val="00F378E7"/>
    <w:rsid w:val="00F738D7"/>
    <w:rsid w:val="00FC414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02721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3779">
      <w:bodyDiv w:val="1"/>
      <w:marLeft w:val="0"/>
      <w:marRight w:val="0"/>
      <w:marTop w:val="0"/>
      <w:marBottom w:val="0"/>
      <w:divBdr>
        <w:top w:val="none" w:sz="0" w:space="0" w:color="auto"/>
        <w:left w:val="none" w:sz="0" w:space="0" w:color="auto"/>
        <w:bottom w:val="none" w:sz="0" w:space="0" w:color="auto"/>
        <w:right w:val="none" w:sz="0" w:space="0" w:color="auto"/>
      </w:divBdr>
    </w:div>
    <w:div w:id="1573589465">
      <w:bodyDiv w:val="1"/>
      <w:marLeft w:val="0"/>
      <w:marRight w:val="0"/>
      <w:marTop w:val="0"/>
      <w:marBottom w:val="0"/>
      <w:divBdr>
        <w:top w:val="none" w:sz="0" w:space="0" w:color="auto"/>
        <w:left w:val="none" w:sz="0" w:space="0" w:color="auto"/>
        <w:bottom w:val="none" w:sz="0" w:space="0" w:color="auto"/>
        <w:right w:val="none" w:sz="0" w:space="0" w:color="auto"/>
      </w:divBdr>
    </w:div>
    <w:div w:id="2052420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C9D2-A4A0-438A-B9D4-9A631C29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6512</Words>
  <Characters>37121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3</cp:revision>
  <dcterms:created xsi:type="dcterms:W3CDTF">2024-01-03T10:42:00Z</dcterms:created>
  <dcterms:modified xsi:type="dcterms:W3CDTF">2024-01-03T12:19:00Z</dcterms:modified>
  <cp:category/>
</cp:coreProperties>
</file>