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45CE" w14:textId="77777777" w:rsidR="00C813B9" w:rsidRDefault="00C813B9" w:rsidP="00C813B9">
      <w:pPr>
        <w:spacing w:after="0"/>
        <w:rPr>
          <w:rFonts w:ascii="Times New Roman" w:hAnsi="Times New Roman" w:cs="Times New Roman"/>
          <w:b/>
          <w:i/>
          <w:sz w:val="24"/>
          <w:szCs w:val="24"/>
          <w:lang w:eastAsia="zh-CN"/>
        </w:rPr>
      </w:pPr>
      <w:r>
        <w:rPr>
          <w:rFonts w:ascii="Times New Roman" w:hAnsi="Times New Roman" w:cs="Times New Roman"/>
          <w:b/>
          <w:sz w:val="24"/>
          <w:szCs w:val="24"/>
          <w:lang w:eastAsia="zh-CN"/>
        </w:rPr>
        <w:t xml:space="preserve">A transcript of content from </w:t>
      </w:r>
      <w:r>
        <w:rPr>
          <w:rFonts w:ascii="Times New Roman" w:hAnsi="Times New Roman" w:cs="Times New Roman"/>
          <w:b/>
          <w:i/>
          <w:sz w:val="24"/>
          <w:szCs w:val="24"/>
          <w:lang w:eastAsia="zh-CN"/>
        </w:rPr>
        <w:t xml:space="preserve">(Critical) Blindness </w:t>
      </w:r>
      <w:proofErr w:type="gramStart"/>
      <w:r>
        <w:rPr>
          <w:rFonts w:ascii="Times New Roman" w:hAnsi="Times New Roman" w:cs="Times New Roman"/>
          <w:b/>
          <w:i/>
          <w:sz w:val="24"/>
          <w:szCs w:val="24"/>
          <w:lang w:eastAsia="zh-CN"/>
        </w:rPr>
        <w:t>Studies :</w:t>
      </w:r>
      <w:proofErr w:type="gramEnd"/>
      <w:r>
        <w:rPr>
          <w:rFonts w:ascii="Times New Roman" w:hAnsi="Times New Roman" w:cs="Times New Roman"/>
          <w:b/>
          <w:i/>
          <w:sz w:val="24"/>
          <w:szCs w:val="24"/>
          <w:lang w:eastAsia="zh-CN"/>
        </w:rPr>
        <w:t xml:space="preserve"> Current Debates and Future Directions</w:t>
      </w:r>
    </w:p>
    <w:p w14:paraId="43DEE566" w14:textId="77777777" w:rsidR="00C813B9" w:rsidRDefault="00C813B9" w:rsidP="00C813B9">
      <w:pPr>
        <w:spacing w:after="0"/>
        <w:rPr>
          <w:rFonts w:ascii="Times New Roman" w:hAnsi="Times New Roman" w:cs="Times New Roman"/>
          <w:sz w:val="24"/>
          <w:szCs w:val="24"/>
          <w:lang w:eastAsia="zh-CN"/>
        </w:rPr>
      </w:pPr>
      <w:r>
        <w:rPr>
          <w:rFonts w:ascii="Times New Roman" w:hAnsi="Times New Roman" w:cs="Times New Roman"/>
          <w:sz w:val="24"/>
          <w:szCs w:val="24"/>
          <w:lang w:eastAsia="zh-CN"/>
        </w:rPr>
        <w:t>June 30 to July 5, 2023: Convened by Marion Chottin, Hannah Thompson, and Vanessa Warne</w:t>
      </w:r>
    </w:p>
    <w:p w14:paraId="591353BE" w14:textId="77777777" w:rsidR="00C813B9" w:rsidRDefault="00C813B9" w:rsidP="00F9453B">
      <w:pPr>
        <w:pStyle w:val="NormalWeb"/>
        <w:spacing w:before="0" w:beforeAutospacing="0" w:after="0" w:afterAutospacing="0"/>
        <w:rPr>
          <w:rStyle w:val="Strong"/>
        </w:rPr>
      </w:pPr>
    </w:p>
    <w:p w14:paraId="55808A1F" w14:textId="77777777" w:rsidR="002B7D1A" w:rsidRPr="002B7D1A" w:rsidRDefault="002B7D1A" w:rsidP="00F9453B">
      <w:pPr>
        <w:pStyle w:val="NormalWeb"/>
        <w:spacing w:before="0" w:beforeAutospacing="0" w:after="0" w:afterAutospacing="0"/>
        <w:rPr>
          <w:rStyle w:val="Strong"/>
        </w:rPr>
      </w:pPr>
      <w:r w:rsidRPr="002B7D1A">
        <w:rPr>
          <w:rStyle w:val="Strong"/>
        </w:rPr>
        <w:t xml:space="preserve">Roundtable </w:t>
      </w:r>
      <w:r w:rsidR="00C813B9">
        <w:rPr>
          <w:rStyle w:val="Strong"/>
        </w:rPr>
        <w:t>#</w:t>
      </w:r>
      <w:r w:rsidRPr="002B7D1A">
        <w:rPr>
          <w:rStyle w:val="Strong"/>
        </w:rPr>
        <w:t>5</w:t>
      </w:r>
    </w:p>
    <w:p w14:paraId="3F3FA8E5" w14:textId="77777777" w:rsidR="00F9453B" w:rsidRPr="002B7D1A" w:rsidRDefault="00F9453B" w:rsidP="00F9453B">
      <w:pPr>
        <w:pStyle w:val="NormalWeb"/>
        <w:spacing w:before="0" w:beforeAutospacing="0" w:after="0" w:afterAutospacing="0"/>
      </w:pPr>
      <w:r w:rsidRPr="002B7D1A">
        <w:rPr>
          <w:rStyle w:val="Strong"/>
        </w:rPr>
        <w:t xml:space="preserve">Blindness Arts: From </w:t>
      </w:r>
      <w:proofErr w:type="gramStart"/>
      <w:r w:rsidRPr="002B7D1A">
        <w:rPr>
          <w:rStyle w:val="Strong"/>
        </w:rPr>
        <w:t>Art-Making</w:t>
      </w:r>
      <w:proofErr w:type="gramEnd"/>
      <w:r w:rsidRPr="002B7D1A">
        <w:rPr>
          <w:rStyle w:val="Strong"/>
        </w:rPr>
        <w:t xml:space="preserve"> to Access</w:t>
      </w:r>
    </w:p>
    <w:p w14:paraId="083F26AC" w14:textId="77777777" w:rsidR="00F9453B" w:rsidRPr="002B7D1A" w:rsidRDefault="00F9453B" w:rsidP="00F9453B">
      <w:pPr>
        <w:pStyle w:val="NormalWeb"/>
        <w:spacing w:before="0" w:beforeAutospacing="0" w:after="0" w:afterAutospacing="0"/>
        <w:rPr>
          <w:rStyle w:val="Strong"/>
        </w:rPr>
      </w:pPr>
    </w:p>
    <w:p w14:paraId="79BB40EA" w14:textId="77777777" w:rsidR="00C813B9" w:rsidRDefault="00F9453B" w:rsidP="00F9453B">
      <w:pPr>
        <w:pStyle w:val="NormalWeb"/>
        <w:spacing w:before="0" w:beforeAutospacing="0" w:after="0" w:afterAutospacing="0"/>
        <w:rPr>
          <w:rStyle w:val="Strong"/>
          <w:b w:val="0"/>
        </w:rPr>
      </w:pPr>
      <w:r w:rsidRPr="002B7D1A">
        <w:rPr>
          <w:rStyle w:val="Strong"/>
          <w:b w:val="0"/>
        </w:rPr>
        <w:t xml:space="preserve">Chair: </w:t>
      </w:r>
      <w:r w:rsidR="00C813B9">
        <w:rPr>
          <w:rStyle w:val="Strong"/>
          <w:b w:val="0"/>
        </w:rPr>
        <w:tab/>
      </w:r>
      <w:r w:rsidR="00C813B9">
        <w:rPr>
          <w:rStyle w:val="Strong"/>
          <w:b w:val="0"/>
        </w:rPr>
        <w:tab/>
      </w:r>
      <w:r w:rsidR="00C813B9">
        <w:rPr>
          <w:rStyle w:val="Strong"/>
          <w:b w:val="0"/>
        </w:rPr>
        <w:tab/>
      </w:r>
      <w:r w:rsidRPr="002B7D1A">
        <w:rPr>
          <w:rStyle w:val="Strong"/>
          <w:b w:val="0"/>
        </w:rPr>
        <w:t>Hannah Thompson</w:t>
      </w:r>
    </w:p>
    <w:p w14:paraId="1FB64633" w14:textId="77777777" w:rsidR="00F9453B" w:rsidRPr="002B7D1A" w:rsidRDefault="00F9453B" w:rsidP="00F9453B">
      <w:pPr>
        <w:pStyle w:val="NormalWeb"/>
        <w:spacing w:before="0" w:beforeAutospacing="0" w:after="0" w:afterAutospacing="0"/>
        <w:rPr>
          <w:b/>
        </w:rPr>
      </w:pPr>
      <w:r w:rsidRPr="002B7D1A">
        <w:rPr>
          <w:rStyle w:val="Strong"/>
          <w:b w:val="0"/>
        </w:rPr>
        <w:t xml:space="preserve">Moderator: </w:t>
      </w:r>
      <w:r w:rsidR="00C813B9">
        <w:rPr>
          <w:rStyle w:val="Strong"/>
          <w:b w:val="0"/>
        </w:rPr>
        <w:tab/>
      </w:r>
      <w:r w:rsidR="00C813B9">
        <w:rPr>
          <w:rStyle w:val="Strong"/>
          <w:b w:val="0"/>
        </w:rPr>
        <w:tab/>
      </w:r>
      <w:r w:rsidRPr="002B7D1A">
        <w:rPr>
          <w:rStyle w:val="Strong"/>
          <w:b w:val="0"/>
        </w:rPr>
        <w:t>Vanessa Warne</w:t>
      </w:r>
    </w:p>
    <w:p w14:paraId="2EAFC94D" w14:textId="77777777" w:rsidR="00F9453B" w:rsidRPr="002B7D1A" w:rsidRDefault="00F9453B" w:rsidP="00F9453B">
      <w:pPr>
        <w:pStyle w:val="NormalWeb"/>
        <w:spacing w:before="0" w:beforeAutospacing="0" w:after="0" w:afterAutospacing="0"/>
        <w:rPr>
          <w:rStyle w:val="Strong"/>
          <w:b w:val="0"/>
        </w:rPr>
      </w:pPr>
    </w:p>
    <w:p w14:paraId="28CA6059" w14:textId="77777777" w:rsidR="00F9453B" w:rsidRPr="002B7D1A" w:rsidRDefault="00C813B9" w:rsidP="00F9453B">
      <w:pPr>
        <w:pStyle w:val="NormalWeb"/>
        <w:spacing w:before="0" w:beforeAutospacing="0" w:after="0" w:afterAutospacing="0"/>
        <w:rPr>
          <w:b/>
        </w:rPr>
      </w:pPr>
      <w:r>
        <w:rPr>
          <w:rStyle w:val="Strong"/>
          <w:b w:val="0"/>
        </w:rPr>
        <w:t xml:space="preserve">Speakers: </w:t>
      </w:r>
      <w:r>
        <w:rPr>
          <w:rStyle w:val="Strong"/>
          <w:b w:val="0"/>
        </w:rPr>
        <w:tab/>
      </w:r>
      <w:r>
        <w:rPr>
          <w:rStyle w:val="Strong"/>
          <w:b w:val="0"/>
        </w:rPr>
        <w:tab/>
      </w:r>
      <w:r w:rsidR="00F9453B" w:rsidRPr="002B7D1A">
        <w:rPr>
          <w:rStyle w:val="Strong"/>
          <w:b w:val="0"/>
        </w:rPr>
        <w:t>Louise Fryer</w:t>
      </w:r>
      <w:r w:rsidR="00F9453B" w:rsidRPr="002B7D1A">
        <w:rPr>
          <w:rStyle w:val="Strong"/>
          <w:b w:val="0"/>
          <w:vertAlign w:val="superscript"/>
        </w:rPr>
        <w:t xml:space="preserve"> </w:t>
      </w:r>
      <w:r w:rsidR="002B7D1A" w:rsidRPr="002B7D1A">
        <w:rPr>
          <w:rStyle w:val="Strong"/>
          <w:b w:val="0"/>
          <w:vertAlign w:val="superscript"/>
        </w:rPr>
        <w:tab/>
      </w:r>
      <w:r w:rsidR="002B7D1A" w:rsidRPr="002B7D1A">
        <w:rPr>
          <w:rStyle w:val="Strong"/>
          <w:b w:val="0"/>
          <w:vertAlign w:val="superscript"/>
        </w:rPr>
        <w:tab/>
      </w:r>
      <w:r w:rsidR="00F9453B" w:rsidRPr="002B7D1A">
        <w:rPr>
          <w:rStyle w:val="Strong"/>
          <w:b w:val="0"/>
        </w:rPr>
        <w:t>(Independent Scholar)</w:t>
      </w:r>
    </w:p>
    <w:p w14:paraId="76DEF3D8" w14:textId="77777777" w:rsidR="00F9453B" w:rsidRPr="002B7D1A" w:rsidRDefault="00F9453B" w:rsidP="00C813B9">
      <w:pPr>
        <w:pStyle w:val="NormalWeb"/>
        <w:spacing w:before="0" w:beforeAutospacing="0" w:after="0" w:afterAutospacing="0"/>
        <w:ind w:left="1440" w:firstLine="720"/>
        <w:rPr>
          <w:b/>
        </w:rPr>
      </w:pPr>
      <w:r w:rsidRPr="002B7D1A">
        <w:rPr>
          <w:rStyle w:val="Strong"/>
          <w:b w:val="0"/>
        </w:rPr>
        <w:t>Rachel Hutchinson</w:t>
      </w:r>
      <w:r w:rsidRPr="002B7D1A">
        <w:rPr>
          <w:rStyle w:val="Strong"/>
          <w:b w:val="0"/>
          <w:vertAlign w:val="superscript"/>
        </w:rPr>
        <w:t xml:space="preserve"> </w:t>
      </w:r>
      <w:r w:rsidR="002B7D1A" w:rsidRPr="002B7D1A">
        <w:rPr>
          <w:rStyle w:val="Strong"/>
          <w:b w:val="0"/>
          <w:vertAlign w:val="superscript"/>
        </w:rPr>
        <w:tab/>
      </w:r>
      <w:r w:rsidRPr="002B7D1A">
        <w:rPr>
          <w:rStyle w:val="Strong"/>
          <w:b w:val="0"/>
        </w:rPr>
        <w:t>(University of Westminster, UK)</w:t>
      </w:r>
    </w:p>
    <w:p w14:paraId="623DAA8A" w14:textId="77777777" w:rsidR="00F9453B" w:rsidRPr="00B915B9" w:rsidRDefault="00F9453B" w:rsidP="00C813B9">
      <w:pPr>
        <w:pStyle w:val="NormalWeb"/>
        <w:spacing w:before="0" w:beforeAutospacing="0" w:after="0" w:afterAutospacing="0"/>
        <w:ind w:left="1440" w:firstLine="720"/>
        <w:rPr>
          <w:b/>
          <w:lang w:val="fr-FR"/>
        </w:rPr>
      </w:pPr>
      <w:r w:rsidRPr="00B915B9">
        <w:rPr>
          <w:rStyle w:val="Strong"/>
          <w:b w:val="0"/>
          <w:lang w:val="fr-FR"/>
        </w:rPr>
        <w:t>Sabine Gadrat</w:t>
      </w:r>
      <w:r w:rsidRPr="00B915B9">
        <w:rPr>
          <w:rStyle w:val="Strong"/>
          <w:b w:val="0"/>
          <w:vertAlign w:val="superscript"/>
          <w:lang w:val="fr-FR"/>
        </w:rPr>
        <w:t xml:space="preserve"> </w:t>
      </w:r>
      <w:r w:rsidR="002B7D1A" w:rsidRPr="00B915B9">
        <w:rPr>
          <w:rStyle w:val="Strong"/>
          <w:b w:val="0"/>
          <w:vertAlign w:val="superscript"/>
          <w:lang w:val="fr-FR"/>
        </w:rPr>
        <w:tab/>
      </w:r>
      <w:r w:rsidR="000F4744" w:rsidRPr="00B915B9">
        <w:rPr>
          <w:rStyle w:val="Strong"/>
          <w:b w:val="0"/>
          <w:vertAlign w:val="superscript"/>
          <w:lang w:val="fr-FR"/>
        </w:rPr>
        <w:tab/>
      </w:r>
      <w:r w:rsidRPr="00B915B9">
        <w:rPr>
          <w:rStyle w:val="Strong"/>
          <w:b w:val="0"/>
          <w:lang w:val="fr-FR"/>
        </w:rPr>
        <w:t>(Sorbonne Nouvelle - Paris 3, France)</w:t>
      </w:r>
    </w:p>
    <w:p w14:paraId="72C460BF" w14:textId="77777777" w:rsidR="00F9453B" w:rsidRPr="002B7D1A" w:rsidRDefault="00F9453B" w:rsidP="00C813B9">
      <w:pPr>
        <w:pStyle w:val="NormalWeb"/>
        <w:spacing w:before="0" w:beforeAutospacing="0" w:after="0" w:afterAutospacing="0"/>
        <w:ind w:left="1440" w:firstLine="720"/>
        <w:rPr>
          <w:b/>
        </w:rPr>
      </w:pPr>
      <w:r w:rsidRPr="002B7D1A">
        <w:rPr>
          <w:rStyle w:val="Strong"/>
          <w:b w:val="0"/>
        </w:rPr>
        <w:t>David Johnson</w:t>
      </w:r>
      <w:r w:rsidRPr="002B7D1A">
        <w:rPr>
          <w:rStyle w:val="Strong"/>
          <w:b w:val="0"/>
          <w:vertAlign w:val="superscript"/>
        </w:rPr>
        <w:t xml:space="preserve"> </w:t>
      </w:r>
      <w:r w:rsidR="002B7D1A" w:rsidRPr="002B7D1A">
        <w:rPr>
          <w:rStyle w:val="Strong"/>
          <w:b w:val="0"/>
          <w:vertAlign w:val="superscript"/>
        </w:rPr>
        <w:tab/>
      </w:r>
      <w:r w:rsidRPr="002B7D1A">
        <w:rPr>
          <w:rStyle w:val="Strong"/>
          <w:b w:val="0"/>
        </w:rPr>
        <w:t>(Royal College of Art, UK)</w:t>
      </w:r>
    </w:p>
    <w:p w14:paraId="72C07FD0" w14:textId="77777777" w:rsidR="00F9453B" w:rsidRPr="002B7D1A" w:rsidRDefault="00F9453B">
      <w:pPr>
        <w:spacing w:after="0"/>
        <w:rPr>
          <w:rFonts w:ascii="Times New Roman" w:hAnsi="Times New Roman" w:cs="Times New Roman"/>
          <w:sz w:val="24"/>
          <w:szCs w:val="24"/>
          <w:lang w:eastAsia="zh-CN"/>
        </w:rPr>
      </w:pPr>
    </w:p>
    <w:p w14:paraId="5DF4354A"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b/>
          <w:sz w:val="24"/>
          <w:szCs w:val="24"/>
        </w:rPr>
        <w:t xml:space="preserve">Hannah </w:t>
      </w:r>
      <w:proofErr w:type="gramStart"/>
      <w:r w:rsidRPr="002B7D1A">
        <w:rPr>
          <w:rFonts w:ascii="Times New Roman" w:hAnsi="Times New Roman" w:cs="Times New Roman"/>
          <w:b/>
          <w:sz w:val="24"/>
          <w:szCs w:val="24"/>
        </w:rPr>
        <w:t xml:space="preserve">Thompson  </w:t>
      </w:r>
      <w:r w:rsidRPr="002B7D1A">
        <w:rPr>
          <w:rFonts w:ascii="Times New Roman" w:hAnsi="Times New Roman" w:cs="Times New Roman"/>
          <w:color w:val="5D7284"/>
          <w:sz w:val="24"/>
          <w:szCs w:val="24"/>
        </w:rPr>
        <w:t>00:00</w:t>
      </w:r>
      <w:proofErr w:type="gramEnd"/>
    </w:p>
    <w:p w14:paraId="7CAD32EB" w14:textId="77777777" w:rsidR="00E73190" w:rsidRPr="002B7D1A" w:rsidRDefault="002B7D1A">
      <w:pPr>
        <w:spacing w:after="0"/>
        <w:rPr>
          <w:rFonts w:ascii="Times New Roman" w:hAnsi="Times New Roman" w:cs="Times New Roman"/>
          <w:sz w:val="24"/>
          <w:szCs w:val="24"/>
        </w:rPr>
      </w:pPr>
      <w:r w:rsidRPr="002B7D1A">
        <w:rPr>
          <w:rFonts w:ascii="Times New Roman" w:hAnsi="Times New Roman" w:cs="Times New Roman"/>
          <w:sz w:val="24"/>
          <w:szCs w:val="24"/>
        </w:rPr>
        <w:t>Thank you, Vanessa. I</w:t>
      </w:r>
      <w:r w:rsidR="006D3FF7" w:rsidRPr="002B7D1A">
        <w:rPr>
          <w:rFonts w:ascii="Times New Roman" w:hAnsi="Times New Roman" w:cs="Times New Roman"/>
          <w:sz w:val="24"/>
          <w:szCs w:val="24"/>
        </w:rPr>
        <w:t>n case you're joining us for the first time, my name is Hannah Thompson. Like Vanessa, I'm in my very late 40s and a white</w:t>
      </w:r>
      <w:r>
        <w:rPr>
          <w:rFonts w:ascii="Times New Roman" w:hAnsi="Times New Roman" w:cs="Times New Roman"/>
          <w:sz w:val="24"/>
          <w:szCs w:val="24"/>
        </w:rPr>
        <w:t>,</w:t>
      </w:r>
      <w:r w:rsidR="006D3FF7" w:rsidRPr="002B7D1A">
        <w:rPr>
          <w:rFonts w:ascii="Times New Roman" w:hAnsi="Times New Roman" w:cs="Times New Roman"/>
          <w:sz w:val="24"/>
          <w:szCs w:val="24"/>
        </w:rPr>
        <w:t xml:space="preserve"> British</w:t>
      </w:r>
      <w:r>
        <w:rPr>
          <w:rFonts w:ascii="Times New Roman" w:hAnsi="Times New Roman" w:cs="Times New Roman"/>
          <w:sz w:val="24"/>
          <w:szCs w:val="24"/>
        </w:rPr>
        <w:t>,</w:t>
      </w:r>
      <w:r w:rsidR="006D3FF7" w:rsidRPr="002B7D1A">
        <w:rPr>
          <w:rFonts w:ascii="Times New Roman" w:hAnsi="Times New Roman" w:cs="Times New Roman"/>
          <w:sz w:val="24"/>
          <w:szCs w:val="24"/>
        </w:rPr>
        <w:t xml:space="preserve"> partially blind woman with </w:t>
      </w:r>
      <w:r w:rsidRPr="002B7D1A">
        <w:rPr>
          <w:rFonts w:ascii="Times New Roman" w:hAnsi="Times New Roman" w:cs="Times New Roman"/>
          <w:sz w:val="24"/>
          <w:szCs w:val="24"/>
        </w:rPr>
        <w:t>thick</w:t>
      </w:r>
      <w:r w:rsidR="006D3FF7" w:rsidRPr="002B7D1A">
        <w:rPr>
          <w:rFonts w:ascii="Times New Roman" w:hAnsi="Times New Roman" w:cs="Times New Roman"/>
          <w:sz w:val="24"/>
          <w:szCs w:val="24"/>
        </w:rPr>
        <w:t xml:space="preserve"> purple glasses. We're going to hear from four speakers today. </w:t>
      </w:r>
      <w:proofErr w:type="gramStart"/>
      <w:r w:rsidR="006D3FF7" w:rsidRPr="002B7D1A">
        <w:rPr>
          <w:rFonts w:ascii="Times New Roman" w:hAnsi="Times New Roman" w:cs="Times New Roman"/>
          <w:sz w:val="24"/>
          <w:szCs w:val="24"/>
        </w:rPr>
        <w:t>First of all</w:t>
      </w:r>
      <w:proofErr w:type="gramEnd"/>
      <w:r w:rsidR="006D3FF7" w:rsidRPr="002B7D1A">
        <w:rPr>
          <w:rFonts w:ascii="Times New Roman" w:hAnsi="Times New Roman" w:cs="Times New Roman"/>
          <w:sz w:val="24"/>
          <w:szCs w:val="24"/>
        </w:rPr>
        <w:t xml:space="preserve">, we're going to hear from Louise </w:t>
      </w:r>
      <w:r w:rsidRPr="002B7D1A">
        <w:rPr>
          <w:rFonts w:ascii="Times New Roman" w:hAnsi="Times New Roman" w:cs="Times New Roman"/>
          <w:sz w:val="24"/>
          <w:szCs w:val="24"/>
        </w:rPr>
        <w:t>F</w:t>
      </w:r>
      <w:r w:rsidR="006D3FF7" w:rsidRPr="002B7D1A">
        <w:rPr>
          <w:rFonts w:ascii="Times New Roman" w:hAnsi="Times New Roman" w:cs="Times New Roman"/>
          <w:sz w:val="24"/>
          <w:szCs w:val="24"/>
        </w:rPr>
        <w:t>ryer.</w:t>
      </w:r>
    </w:p>
    <w:p w14:paraId="1B8755D0" w14:textId="77777777" w:rsidR="00E73190" w:rsidRPr="002B7D1A" w:rsidRDefault="00E73190">
      <w:pPr>
        <w:spacing w:after="0"/>
        <w:rPr>
          <w:rFonts w:ascii="Times New Roman" w:hAnsi="Times New Roman" w:cs="Times New Roman"/>
          <w:sz w:val="24"/>
          <w:szCs w:val="24"/>
        </w:rPr>
      </w:pPr>
    </w:p>
    <w:p w14:paraId="31F3CA88" w14:textId="6DEA0718"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sz w:val="24"/>
          <w:szCs w:val="24"/>
        </w:rPr>
        <w:t>Louise</w:t>
      </w:r>
      <w:r w:rsidR="002B7D1A" w:rsidRPr="002B7D1A">
        <w:rPr>
          <w:rFonts w:ascii="Times New Roman" w:hAnsi="Times New Roman" w:cs="Times New Roman"/>
          <w:sz w:val="24"/>
          <w:szCs w:val="24"/>
        </w:rPr>
        <w:t xml:space="preserve"> Fr</w:t>
      </w:r>
      <w:r w:rsidRPr="002B7D1A">
        <w:rPr>
          <w:rFonts w:ascii="Times New Roman" w:hAnsi="Times New Roman" w:cs="Times New Roman"/>
          <w:sz w:val="24"/>
          <w:szCs w:val="24"/>
        </w:rPr>
        <w:t xml:space="preserve">yer is a broadcaster and audio describer. She is a leading practitioner and scholar in the field of audio description. She has been a teaching </w:t>
      </w:r>
      <w:proofErr w:type="gramStart"/>
      <w:r w:rsidRPr="002B7D1A">
        <w:rPr>
          <w:rFonts w:ascii="Times New Roman" w:hAnsi="Times New Roman" w:cs="Times New Roman"/>
          <w:sz w:val="24"/>
          <w:szCs w:val="24"/>
        </w:rPr>
        <w:t>fellow</w:t>
      </w:r>
      <w:proofErr w:type="gramEnd"/>
      <w:r w:rsidRPr="002B7D1A">
        <w:rPr>
          <w:rFonts w:ascii="Times New Roman" w:hAnsi="Times New Roman" w:cs="Times New Roman"/>
          <w:sz w:val="24"/>
          <w:szCs w:val="24"/>
        </w:rPr>
        <w:t xml:space="preserve"> a senior teaching fellow at University College London. And she wrote </w:t>
      </w:r>
      <w:r w:rsidR="00B915B9">
        <w:rPr>
          <w:rFonts w:ascii="Times New Roman" w:hAnsi="Times New Roman" w:cs="Times New Roman"/>
          <w:i/>
          <w:iCs/>
          <w:sz w:val="24"/>
          <w:szCs w:val="24"/>
        </w:rPr>
        <w:t>T</w:t>
      </w:r>
      <w:r w:rsidRPr="00B915B9">
        <w:rPr>
          <w:rFonts w:ascii="Times New Roman" w:hAnsi="Times New Roman" w:cs="Times New Roman"/>
          <w:i/>
          <w:iCs/>
          <w:sz w:val="24"/>
          <w:szCs w:val="24"/>
        </w:rPr>
        <w:t xml:space="preserve">he </w:t>
      </w:r>
      <w:r w:rsidR="00B915B9">
        <w:rPr>
          <w:rFonts w:ascii="Times New Roman" w:hAnsi="Times New Roman" w:cs="Times New Roman"/>
          <w:i/>
          <w:iCs/>
          <w:sz w:val="24"/>
          <w:szCs w:val="24"/>
        </w:rPr>
        <w:t>I</w:t>
      </w:r>
      <w:r w:rsidRPr="00B915B9">
        <w:rPr>
          <w:rFonts w:ascii="Times New Roman" w:hAnsi="Times New Roman" w:cs="Times New Roman"/>
          <w:i/>
          <w:iCs/>
          <w:sz w:val="24"/>
          <w:szCs w:val="24"/>
        </w:rPr>
        <w:t>ntroduction to</w:t>
      </w:r>
      <w:r w:rsidRPr="002B7D1A">
        <w:rPr>
          <w:rFonts w:ascii="Times New Roman" w:hAnsi="Times New Roman" w:cs="Times New Roman"/>
          <w:sz w:val="24"/>
          <w:szCs w:val="24"/>
        </w:rPr>
        <w:t xml:space="preserve"> </w:t>
      </w:r>
      <w:r w:rsidRPr="00E43782">
        <w:rPr>
          <w:rFonts w:ascii="Times New Roman" w:hAnsi="Times New Roman" w:cs="Times New Roman"/>
          <w:i/>
          <w:sz w:val="24"/>
          <w:szCs w:val="24"/>
        </w:rPr>
        <w:t xml:space="preserve">Audio Description </w:t>
      </w:r>
      <w:proofErr w:type="gramStart"/>
      <w:r w:rsidRPr="00E43782">
        <w:rPr>
          <w:rFonts w:ascii="Times New Roman" w:hAnsi="Times New Roman" w:cs="Times New Roman"/>
          <w:i/>
          <w:sz w:val="24"/>
          <w:szCs w:val="24"/>
        </w:rPr>
        <w:t>A</w:t>
      </w:r>
      <w:proofErr w:type="gramEnd"/>
      <w:r w:rsidRPr="00E43782">
        <w:rPr>
          <w:rFonts w:ascii="Times New Roman" w:hAnsi="Times New Roman" w:cs="Times New Roman"/>
          <w:i/>
          <w:sz w:val="24"/>
          <w:szCs w:val="24"/>
        </w:rPr>
        <w:t xml:space="preserve"> Practical Guide</w:t>
      </w:r>
      <w:r w:rsidRPr="002B7D1A">
        <w:rPr>
          <w:rFonts w:ascii="Times New Roman" w:hAnsi="Times New Roman" w:cs="Times New Roman"/>
          <w:sz w:val="24"/>
          <w:szCs w:val="24"/>
        </w:rPr>
        <w:t xml:space="preserve">, which is now absolutely compulsory reading for audio describers. That was in 2016. And since then, she collaborated with actor </w:t>
      </w:r>
      <w:proofErr w:type="spellStart"/>
      <w:r w:rsidR="00E43782" w:rsidRPr="00E43782">
        <w:rPr>
          <w:rFonts w:ascii="Times New Roman" w:hAnsi="Times New Roman" w:cs="Times New Roman"/>
          <w:sz w:val="24"/>
          <w:szCs w:val="24"/>
        </w:rPr>
        <w:t>Ameila</w:t>
      </w:r>
      <w:proofErr w:type="spellEnd"/>
      <w:r w:rsidRPr="00E43782">
        <w:rPr>
          <w:rFonts w:ascii="Times New Roman" w:hAnsi="Times New Roman" w:cs="Times New Roman"/>
          <w:sz w:val="24"/>
          <w:szCs w:val="24"/>
        </w:rPr>
        <w:t xml:space="preserve"> Cavallo</w:t>
      </w:r>
      <w:r w:rsidRPr="002B7D1A">
        <w:rPr>
          <w:rFonts w:ascii="Times New Roman" w:hAnsi="Times New Roman" w:cs="Times New Roman"/>
          <w:sz w:val="24"/>
          <w:szCs w:val="24"/>
        </w:rPr>
        <w:t xml:space="preserve"> to research and write about integrated description in live performance. Louise, I'm going to give you the floor and you've got five minutes to outline your research for us. Thank you.</w:t>
      </w:r>
    </w:p>
    <w:p w14:paraId="70AD7F32" w14:textId="77777777" w:rsidR="00E73190" w:rsidRPr="002B7D1A" w:rsidRDefault="00E73190">
      <w:pPr>
        <w:spacing w:after="0"/>
        <w:rPr>
          <w:rFonts w:ascii="Times New Roman" w:hAnsi="Times New Roman" w:cs="Times New Roman"/>
          <w:sz w:val="24"/>
          <w:szCs w:val="24"/>
        </w:rPr>
      </w:pPr>
    </w:p>
    <w:p w14:paraId="4AF59F6B"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b/>
          <w:sz w:val="24"/>
          <w:szCs w:val="24"/>
        </w:rPr>
        <w:t xml:space="preserve">Louise </w:t>
      </w:r>
      <w:proofErr w:type="gramStart"/>
      <w:r w:rsidRPr="002B7D1A">
        <w:rPr>
          <w:rFonts w:ascii="Times New Roman" w:hAnsi="Times New Roman" w:cs="Times New Roman"/>
          <w:b/>
          <w:sz w:val="24"/>
          <w:szCs w:val="24"/>
        </w:rPr>
        <w:t xml:space="preserve">Fryer  </w:t>
      </w:r>
      <w:r w:rsidRPr="002B7D1A">
        <w:rPr>
          <w:rFonts w:ascii="Times New Roman" w:hAnsi="Times New Roman" w:cs="Times New Roman"/>
          <w:color w:val="5D7284"/>
          <w:sz w:val="24"/>
          <w:szCs w:val="24"/>
        </w:rPr>
        <w:t>01:22</w:t>
      </w:r>
      <w:proofErr w:type="gramEnd"/>
    </w:p>
    <w:p w14:paraId="4BF1A842" w14:textId="1ADACC30" w:rsidR="001E13F4" w:rsidRDefault="006D3FF7">
      <w:pPr>
        <w:spacing w:after="0"/>
        <w:rPr>
          <w:rFonts w:ascii="Times New Roman" w:hAnsi="Times New Roman" w:cs="Times New Roman"/>
          <w:sz w:val="24"/>
          <w:szCs w:val="24"/>
        </w:rPr>
      </w:pPr>
      <w:r w:rsidRPr="002B7D1A">
        <w:rPr>
          <w:rFonts w:ascii="Times New Roman" w:hAnsi="Times New Roman" w:cs="Times New Roman"/>
          <w:sz w:val="24"/>
          <w:szCs w:val="24"/>
        </w:rPr>
        <w:t xml:space="preserve">Thank you. Okay, so I'm a white woman in my very late 50s. I have short brown hair, which is going a bit gray and is badly in need </w:t>
      </w:r>
      <w:r w:rsidR="00E43782">
        <w:rPr>
          <w:rFonts w:ascii="Times New Roman" w:hAnsi="Times New Roman" w:cs="Times New Roman"/>
          <w:sz w:val="24"/>
          <w:szCs w:val="24"/>
        </w:rPr>
        <w:t>of a cut</w:t>
      </w:r>
      <w:r w:rsidRPr="002B7D1A">
        <w:rPr>
          <w:rFonts w:ascii="Times New Roman" w:hAnsi="Times New Roman" w:cs="Times New Roman"/>
          <w:sz w:val="24"/>
          <w:szCs w:val="24"/>
        </w:rPr>
        <w:t xml:space="preserve">. And I'm wearing </w:t>
      </w:r>
      <w:r w:rsidR="00B915B9">
        <w:rPr>
          <w:rFonts w:ascii="Times New Roman" w:hAnsi="Times New Roman" w:cs="Times New Roman"/>
          <w:sz w:val="24"/>
          <w:szCs w:val="24"/>
        </w:rPr>
        <w:t>a</w:t>
      </w:r>
      <w:r w:rsidRPr="002B7D1A">
        <w:rPr>
          <w:rFonts w:ascii="Times New Roman" w:hAnsi="Times New Roman" w:cs="Times New Roman"/>
          <w:sz w:val="24"/>
          <w:szCs w:val="24"/>
        </w:rPr>
        <w:t xml:space="preserve"> </w:t>
      </w:r>
      <w:r w:rsidR="00E43782">
        <w:rPr>
          <w:rFonts w:ascii="Times New Roman" w:hAnsi="Times New Roman" w:cs="Times New Roman"/>
          <w:sz w:val="24"/>
          <w:szCs w:val="24"/>
        </w:rPr>
        <w:t>s</w:t>
      </w:r>
      <w:r w:rsidRPr="002B7D1A">
        <w:rPr>
          <w:rFonts w:ascii="Times New Roman" w:hAnsi="Times New Roman" w:cs="Times New Roman"/>
          <w:sz w:val="24"/>
          <w:szCs w:val="24"/>
        </w:rPr>
        <w:t>age green t</w:t>
      </w:r>
      <w:r w:rsidR="00E43782">
        <w:rPr>
          <w:rFonts w:ascii="Times New Roman" w:hAnsi="Times New Roman" w:cs="Times New Roman"/>
          <w:sz w:val="24"/>
          <w:szCs w:val="24"/>
        </w:rPr>
        <w:t>o</w:t>
      </w:r>
      <w:r w:rsidRPr="002B7D1A">
        <w:rPr>
          <w:rFonts w:ascii="Times New Roman" w:hAnsi="Times New Roman" w:cs="Times New Roman"/>
          <w:sz w:val="24"/>
          <w:szCs w:val="24"/>
        </w:rPr>
        <w:t xml:space="preserve">p and a padded down </w:t>
      </w:r>
      <w:r w:rsidR="00B915B9">
        <w:rPr>
          <w:rFonts w:ascii="Times New Roman" w:hAnsi="Times New Roman" w:cs="Times New Roman"/>
          <w:sz w:val="24"/>
          <w:szCs w:val="24"/>
        </w:rPr>
        <w:t>gilet</w:t>
      </w:r>
      <w:r w:rsidR="00D228AE">
        <w:rPr>
          <w:rFonts w:ascii="Times New Roman" w:hAnsi="Times New Roman" w:cs="Times New Roman"/>
          <w:sz w:val="24"/>
          <w:szCs w:val="24"/>
        </w:rPr>
        <w:t>,</w:t>
      </w:r>
      <w:r w:rsidRPr="002B7D1A">
        <w:rPr>
          <w:rFonts w:ascii="Times New Roman" w:hAnsi="Times New Roman" w:cs="Times New Roman"/>
          <w:sz w:val="24"/>
          <w:szCs w:val="24"/>
        </w:rPr>
        <w:t xml:space="preserve"> which is black. I'm non blind, but I have impaired mobility. It's not </w:t>
      </w:r>
      <w:proofErr w:type="gramStart"/>
      <w:r w:rsidRPr="002B7D1A">
        <w:rPr>
          <w:rFonts w:ascii="Times New Roman" w:hAnsi="Times New Roman" w:cs="Times New Roman"/>
          <w:sz w:val="24"/>
          <w:szCs w:val="24"/>
        </w:rPr>
        <w:t>really noticeable</w:t>
      </w:r>
      <w:proofErr w:type="gramEnd"/>
      <w:r w:rsidRPr="002B7D1A">
        <w:rPr>
          <w:rFonts w:ascii="Times New Roman" w:hAnsi="Times New Roman" w:cs="Times New Roman"/>
          <w:sz w:val="24"/>
          <w:szCs w:val="24"/>
        </w:rPr>
        <w:t xml:space="preserve"> on Zoom</w:t>
      </w:r>
      <w:r w:rsidR="00D228AE">
        <w:rPr>
          <w:rFonts w:ascii="Times New Roman" w:hAnsi="Times New Roman" w:cs="Times New Roman"/>
          <w:sz w:val="24"/>
          <w:szCs w:val="24"/>
        </w:rPr>
        <w:t xml:space="preserve"> b</w:t>
      </w:r>
      <w:r w:rsidRPr="002B7D1A">
        <w:rPr>
          <w:rFonts w:ascii="Times New Roman" w:hAnsi="Times New Roman" w:cs="Times New Roman"/>
          <w:sz w:val="24"/>
          <w:szCs w:val="24"/>
        </w:rPr>
        <w:t>ut some eagle</w:t>
      </w:r>
      <w:r w:rsidR="00E43782">
        <w:rPr>
          <w:rFonts w:ascii="Times New Roman" w:hAnsi="Times New Roman" w:cs="Times New Roman"/>
          <w:sz w:val="24"/>
          <w:szCs w:val="24"/>
        </w:rPr>
        <w:t>-</w:t>
      </w:r>
      <w:r w:rsidRPr="002B7D1A">
        <w:rPr>
          <w:rFonts w:ascii="Times New Roman" w:hAnsi="Times New Roman" w:cs="Times New Roman"/>
          <w:sz w:val="24"/>
          <w:szCs w:val="24"/>
        </w:rPr>
        <w:t>eyed non</w:t>
      </w:r>
      <w:r w:rsidR="00E43782">
        <w:rPr>
          <w:rFonts w:ascii="Times New Roman" w:hAnsi="Times New Roman" w:cs="Times New Roman"/>
          <w:sz w:val="24"/>
          <w:szCs w:val="24"/>
        </w:rPr>
        <w:t>-</w:t>
      </w:r>
      <w:r w:rsidRPr="002B7D1A">
        <w:rPr>
          <w:rFonts w:ascii="Times New Roman" w:hAnsi="Times New Roman" w:cs="Times New Roman"/>
          <w:sz w:val="24"/>
          <w:szCs w:val="24"/>
        </w:rPr>
        <w:t>blind people might notice that when I gesture, it's only with my right hand. I'm speaking to you from Suffolk, which is in the eastern</w:t>
      </w:r>
      <w:r w:rsidR="00E43782">
        <w:rPr>
          <w:rFonts w:ascii="Times New Roman" w:hAnsi="Times New Roman" w:cs="Times New Roman"/>
          <w:sz w:val="24"/>
          <w:szCs w:val="24"/>
        </w:rPr>
        <w:t xml:space="preserve"> </w:t>
      </w:r>
      <w:r w:rsidRPr="002B7D1A">
        <w:rPr>
          <w:rFonts w:ascii="Times New Roman" w:hAnsi="Times New Roman" w:cs="Times New Roman"/>
          <w:sz w:val="24"/>
          <w:szCs w:val="24"/>
        </w:rPr>
        <w:t xml:space="preserve">most part of the UK. And as Hannah said, I'm an audio describer. And I've </w:t>
      </w:r>
      <w:proofErr w:type="gramStart"/>
      <w:r w:rsidRPr="002B7D1A">
        <w:rPr>
          <w:rFonts w:ascii="Times New Roman" w:hAnsi="Times New Roman" w:cs="Times New Roman"/>
          <w:sz w:val="24"/>
          <w:szCs w:val="24"/>
        </w:rPr>
        <w:t>been</w:t>
      </w:r>
      <w:proofErr w:type="gramEnd"/>
      <w:r w:rsidRPr="002B7D1A">
        <w:rPr>
          <w:rFonts w:ascii="Times New Roman" w:hAnsi="Times New Roman" w:cs="Times New Roman"/>
          <w:sz w:val="24"/>
          <w:szCs w:val="24"/>
        </w:rPr>
        <w:t xml:space="preserve"> </w:t>
      </w:r>
      <w:r w:rsidR="00B915B9">
        <w:rPr>
          <w:rFonts w:ascii="Times New Roman" w:hAnsi="Times New Roman" w:cs="Times New Roman"/>
          <w:sz w:val="24"/>
          <w:szCs w:val="24"/>
        </w:rPr>
        <w:t>so</w:t>
      </w:r>
      <w:r w:rsidRPr="002B7D1A">
        <w:rPr>
          <w:rFonts w:ascii="Times New Roman" w:hAnsi="Times New Roman" w:cs="Times New Roman"/>
          <w:sz w:val="24"/>
          <w:szCs w:val="24"/>
        </w:rPr>
        <w:t xml:space="preserve"> for about 30 years</w:t>
      </w:r>
      <w:r w:rsidR="00B915B9">
        <w:rPr>
          <w:rFonts w:ascii="Times New Roman" w:hAnsi="Times New Roman" w:cs="Times New Roman"/>
          <w:sz w:val="24"/>
          <w:szCs w:val="24"/>
        </w:rPr>
        <w:t>. A</w:t>
      </w:r>
      <w:r w:rsidRPr="002B7D1A">
        <w:rPr>
          <w:rFonts w:ascii="Times New Roman" w:hAnsi="Times New Roman" w:cs="Times New Roman"/>
          <w:sz w:val="24"/>
          <w:szCs w:val="24"/>
        </w:rPr>
        <w:t xml:space="preserve">bout 15 years, I went to </w:t>
      </w:r>
      <w:r w:rsidR="00E43782">
        <w:rPr>
          <w:rFonts w:ascii="Times New Roman" w:hAnsi="Times New Roman" w:cs="Times New Roman"/>
          <w:sz w:val="24"/>
          <w:szCs w:val="24"/>
        </w:rPr>
        <w:t>a</w:t>
      </w:r>
      <w:r w:rsidRPr="002B7D1A">
        <w:rPr>
          <w:rFonts w:ascii="Times New Roman" w:hAnsi="Times New Roman" w:cs="Times New Roman"/>
          <w:sz w:val="24"/>
          <w:szCs w:val="24"/>
        </w:rPr>
        <w:t xml:space="preserve"> play with a blind friend. And both of us thought it was very poorly described. But </w:t>
      </w:r>
      <w:proofErr w:type="gramStart"/>
      <w:r w:rsidRPr="002B7D1A">
        <w:rPr>
          <w:rFonts w:ascii="Times New Roman" w:hAnsi="Times New Roman" w:cs="Times New Roman"/>
          <w:sz w:val="24"/>
          <w:szCs w:val="24"/>
        </w:rPr>
        <w:t>well</w:t>
      </w:r>
      <w:proofErr w:type="gramEnd"/>
      <w:r w:rsidRPr="002B7D1A">
        <w:rPr>
          <w:rFonts w:ascii="Times New Roman" w:hAnsi="Times New Roman" w:cs="Times New Roman"/>
          <w:sz w:val="24"/>
          <w:szCs w:val="24"/>
        </w:rPr>
        <w:t xml:space="preserve"> </w:t>
      </w:r>
      <w:proofErr w:type="gramStart"/>
      <w:r w:rsidRPr="002B7D1A">
        <w:rPr>
          <w:rFonts w:ascii="Times New Roman" w:hAnsi="Times New Roman" w:cs="Times New Roman"/>
          <w:sz w:val="24"/>
          <w:szCs w:val="24"/>
        </w:rPr>
        <w:t>was that</w:t>
      </w:r>
      <w:proofErr w:type="gramEnd"/>
      <w:r w:rsidRPr="002B7D1A">
        <w:rPr>
          <w:rFonts w:ascii="Times New Roman" w:hAnsi="Times New Roman" w:cs="Times New Roman"/>
          <w:sz w:val="24"/>
          <w:szCs w:val="24"/>
        </w:rPr>
        <w:t xml:space="preserve"> just our opinion, I had to find out.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I did a </w:t>
      </w:r>
      <w:r w:rsidR="00E43782">
        <w:rPr>
          <w:rFonts w:ascii="Times New Roman" w:hAnsi="Times New Roman" w:cs="Times New Roman"/>
          <w:sz w:val="24"/>
          <w:szCs w:val="24"/>
        </w:rPr>
        <w:t>M</w:t>
      </w:r>
      <w:r w:rsidRPr="002B7D1A">
        <w:rPr>
          <w:rFonts w:ascii="Times New Roman" w:hAnsi="Times New Roman" w:cs="Times New Roman"/>
          <w:sz w:val="24"/>
          <w:szCs w:val="24"/>
        </w:rPr>
        <w:t xml:space="preserve">aster's in </w:t>
      </w:r>
      <w:r w:rsidR="00E43782">
        <w:rPr>
          <w:rFonts w:ascii="Times New Roman" w:hAnsi="Times New Roman" w:cs="Times New Roman"/>
          <w:sz w:val="24"/>
          <w:szCs w:val="24"/>
        </w:rPr>
        <w:t>R</w:t>
      </w:r>
      <w:r w:rsidRPr="002B7D1A">
        <w:rPr>
          <w:rFonts w:ascii="Times New Roman" w:hAnsi="Times New Roman" w:cs="Times New Roman"/>
          <w:sz w:val="24"/>
          <w:szCs w:val="24"/>
        </w:rPr>
        <w:t xml:space="preserve">esearch </w:t>
      </w:r>
      <w:r w:rsidR="00E43782">
        <w:rPr>
          <w:rFonts w:ascii="Times New Roman" w:hAnsi="Times New Roman" w:cs="Times New Roman"/>
          <w:sz w:val="24"/>
          <w:szCs w:val="24"/>
        </w:rPr>
        <w:t>M</w:t>
      </w:r>
      <w:r w:rsidRPr="002B7D1A">
        <w:rPr>
          <w:rFonts w:ascii="Times New Roman" w:hAnsi="Times New Roman" w:cs="Times New Roman"/>
          <w:sz w:val="24"/>
          <w:szCs w:val="24"/>
        </w:rPr>
        <w:t xml:space="preserve">ethods in </w:t>
      </w:r>
      <w:r w:rsidR="00E43782">
        <w:rPr>
          <w:rFonts w:ascii="Times New Roman" w:hAnsi="Times New Roman" w:cs="Times New Roman"/>
          <w:sz w:val="24"/>
          <w:szCs w:val="24"/>
        </w:rPr>
        <w:t>P</w:t>
      </w:r>
      <w:r w:rsidRPr="002B7D1A">
        <w:rPr>
          <w:rFonts w:ascii="Times New Roman" w:hAnsi="Times New Roman" w:cs="Times New Roman"/>
          <w:sz w:val="24"/>
          <w:szCs w:val="24"/>
        </w:rPr>
        <w:t>sychology. And I became fascinated by two things</w:t>
      </w:r>
      <w:r w:rsidR="00E43782">
        <w:rPr>
          <w:rFonts w:ascii="Times New Roman" w:hAnsi="Times New Roman" w:cs="Times New Roman"/>
          <w:sz w:val="24"/>
          <w:szCs w:val="24"/>
        </w:rPr>
        <w:t>:</w:t>
      </w:r>
      <w:r w:rsidRPr="002B7D1A">
        <w:rPr>
          <w:rFonts w:ascii="Times New Roman" w:hAnsi="Times New Roman" w:cs="Times New Roman"/>
          <w:sz w:val="24"/>
          <w:szCs w:val="24"/>
        </w:rPr>
        <w:t xml:space="preserve"> by blindness</w:t>
      </w:r>
      <w:r w:rsidR="00E43782">
        <w:rPr>
          <w:rFonts w:ascii="Times New Roman" w:hAnsi="Times New Roman" w:cs="Times New Roman"/>
          <w:sz w:val="24"/>
          <w:szCs w:val="24"/>
        </w:rPr>
        <w:t xml:space="preserve"> a</w:t>
      </w:r>
      <w:r w:rsidRPr="002B7D1A">
        <w:rPr>
          <w:rFonts w:ascii="Times New Roman" w:hAnsi="Times New Roman" w:cs="Times New Roman"/>
          <w:sz w:val="24"/>
          <w:szCs w:val="24"/>
        </w:rPr>
        <w:t xml:space="preserve">nd by presence, which is that sense when you're watching a play or a film that you're not just watching something, you're </w:t>
      </w:r>
      <w:proofErr w:type="gramStart"/>
      <w:r w:rsidRPr="002B7D1A">
        <w:rPr>
          <w:rFonts w:ascii="Times New Roman" w:hAnsi="Times New Roman" w:cs="Times New Roman"/>
          <w:sz w:val="24"/>
          <w:szCs w:val="24"/>
        </w:rPr>
        <w:t>really there</w:t>
      </w:r>
      <w:proofErr w:type="gramEnd"/>
      <w:r w:rsidRPr="002B7D1A">
        <w:rPr>
          <w:rFonts w:ascii="Times New Roman" w:hAnsi="Times New Roman" w:cs="Times New Roman"/>
          <w:sz w:val="24"/>
          <w:szCs w:val="24"/>
        </w:rPr>
        <w:t xml:space="preserve">.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I did a PhD and its title was </w:t>
      </w:r>
      <w:r w:rsidR="00D228AE">
        <w:rPr>
          <w:rFonts w:ascii="Times New Roman" w:hAnsi="Times New Roman" w:cs="Times New Roman"/>
          <w:sz w:val="24"/>
          <w:szCs w:val="24"/>
        </w:rPr>
        <w:t>“T</w:t>
      </w:r>
      <w:r w:rsidRPr="002B7D1A">
        <w:rPr>
          <w:rFonts w:ascii="Times New Roman" w:hAnsi="Times New Roman" w:cs="Times New Roman"/>
          <w:sz w:val="24"/>
          <w:szCs w:val="24"/>
        </w:rPr>
        <w:t>he impact of visual impairment on perception, experience and presence.</w:t>
      </w:r>
      <w:r w:rsidR="00D228AE">
        <w:rPr>
          <w:rFonts w:ascii="Times New Roman" w:hAnsi="Times New Roman" w:cs="Times New Roman"/>
          <w:sz w:val="24"/>
          <w:szCs w:val="24"/>
        </w:rPr>
        <w:t>”</w:t>
      </w:r>
      <w:r w:rsidRPr="002B7D1A">
        <w:rPr>
          <w:rFonts w:ascii="Times New Roman" w:hAnsi="Times New Roman" w:cs="Times New Roman"/>
          <w:sz w:val="24"/>
          <w:szCs w:val="24"/>
        </w:rPr>
        <w:t xml:space="preserve"> But it could equally have been called the impact of sight, on perception, </w:t>
      </w:r>
      <w:proofErr w:type="gramStart"/>
      <w:r w:rsidRPr="002B7D1A">
        <w:rPr>
          <w:rFonts w:ascii="Times New Roman" w:hAnsi="Times New Roman" w:cs="Times New Roman"/>
          <w:sz w:val="24"/>
          <w:szCs w:val="24"/>
        </w:rPr>
        <w:t>experience</w:t>
      </w:r>
      <w:proofErr w:type="gramEnd"/>
      <w:r w:rsidRPr="002B7D1A">
        <w:rPr>
          <w:rFonts w:ascii="Times New Roman" w:hAnsi="Times New Roman" w:cs="Times New Roman"/>
          <w:sz w:val="24"/>
          <w:szCs w:val="24"/>
        </w:rPr>
        <w:t xml:space="preserve"> and presence. Because I've heard a lot about how sighted people use vision. They use it to organize their perceptions.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the data </w:t>
      </w:r>
      <w:r w:rsidR="00B915B9">
        <w:rPr>
          <w:rFonts w:ascii="Times New Roman" w:hAnsi="Times New Roman" w:cs="Times New Roman"/>
          <w:sz w:val="24"/>
          <w:szCs w:val="24"/>
        </w:rPr>
        <w:t>is coming</w:t>
      </w:r>
      <w:r w:rsidRPr="002B7D1A">
        <w:rPr>
          <w:rFonts w:ascii="Times New Roman" w:hAnsi="Times New Roman" w:cs="Times New Roman"/>
          <w:sz w:val="24"/>
          <w:szCs w:val="24"/>
        </w:rPr>
        <w:t xml:space="preserve"> from </w:t>
      </w:r>
      <w:r w:rsidR="00D228AE">
        <w:rPr>
          <w:rFonts w:ascii="Times New Roman" w:hAnsi="Times New Roman" w:cs="Times New Roman"/>
          <w:sz w:val="24"/>
          <w:szCs w:val="24"/>
        </w:rPr>
        <w:t>their</w:t>
      </w:r>
      <w:r w:rsidRPr="002B7D1A">
        <w:rPr>
          <w:rFonts w:ascii="Times New Roman" w:hAnsi="Times New Roman" w:cs="Times New Roman"/>
          <w:sz w:val="24"/>
          <w:szCs w:val="24"/>
        </w:rPr>
        <w:t xml:space="preserve"> other senses, but they overlook contribution from other senses, especially hearing, touch and proprioception, that sense of </w:t>
      </w:r>
      <w:r w:rsidRPr="002B7D1A">
        <w:rPr>
          <w:rFonts w:ascii="Times New Roman" w:hAnsi="Times New Roman" w:cs="Times New Roman"/>
          <w:sz w:val="24"/>
          <w:szCs w:val="24"/>
        </w:rPr>
        <w:lastRenderedPageBreak/>
        <w:t xml:space="preserve">where you are in space. And I think description does that too.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w:t>
      </w:r>
      <w:proofErr w:type="gramStart"/>
      <w:r w:rsidRPr="002B7D1A">
        <w:rPr>
          <w:rFonts w:ascii="Times New Roman" w:hAnsi="Times New Roman" w:cs="Times New Roman"/>
          <w:sz w:val="24"/>
          <w:szCs w:val="24"/>
        </w:rPr>
        <w:t>film</w:t>
      </w:r>
      <w:proofErr w:type="gramEnd"/>
      <w:r w:rsidRPr="002B7D1A">
        <w:rPr>
          <w:rFonts w:ascii="Times New Roman" w:hAnsi="Times New Roman" w:cs="Times New Roman"/>
          <w:sz w:val="24"/>
          <w:szCs w:val="24"/>
        </w:rPr>
        <w:t xml:space="preserve"> will contain lots of information in it</w:t>
      </w:r>
      <w:r w:rsidR="00B915B9">
        <w:rPr>
          <w:rFonts w:ascii="Times New Roman" w:hAnsi="Times New Roman" w:cs="Times New Roman"/>
          <w:sz w:val="24"/>
          <w:szCs w:val="24"/>
        </w:rPr>
        <w:t xml:space="preserve">: </w:t>
      </w:r>
      <w:r w:rsidRPr="002B7D1A">
        <w:rPr>
          <w:rFonts w:ascii="Times New Roman" w:hAnsi="Times New Roman" w:cs="Times New Roman"/>
          <w:sz w:val="24"/>
          <w:szCs w:val="24"/>
        </w:rPr>
        <w:t>soundtrack</w:t>
      </w:r>
      <w:r w:rsidR="001E13F4">
        <w:rPr>
          <w:rFonts w:ascii="Times New Roman" w:hAnsi="Times New Roman" w:cs="Times New Roman"/>
          <w:sz w:val="24"/>
          <w:szCs w:val="24"/>
        </w:rPr>
        <w:t>:</w:t>
      </w:r>
      <w:r w:rsidRPr="002B7D1A">
        <w:rPr>
          <w:rFonts w:ascii="Times New Roman" w:hAnsi="Times New Roman" w:cs="Times New Roman"/>
          <w:sz w:val="24"/>
          <w:szCs w:val="24"/>
        </w:rPr>
        <w:t xml:space="preserve"> dialogue, music and sound effects. Sometimes they need visual details </w:t>
      </w:r>
      <w:r w:rsidR="00B915B9">
        <w:rPr>
          <w:rFonts w:ascii="Times New Roman" w:hAnsi="Times New Roman" w:cs="Times New Roman"/>
          <w:sz w:val="24"/>
          <w:szCs w:val="24"/>
        </w:rPr>
        <w:t>added</w:t>
      </w:r>
      <w:r w:rsidRPr="002B7D1A">
        <w:rPr>
          <w:rFonts w:ascii="Times New Roman" w:hAnsi="Times New Roman" w:cs="Times New Roman"/>
          <w:sz w:val="24"/>
          <w:szCs w:val="24"/>
        </w:rPr>
        <w:t xml:space="preserve"> to make them effective, sometimes not.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if there's a clock ticking, we know it's a clock. But without visual information, we won't know the time </w:t>
      </w:r>
      <w:r w:rsidR="001E13F4">
        <w:rPr>
          <w:rFonts w:ascii="Times New Roman" w:hAnsi="Times New Roman" w:cs="Times New Roman"/>
          <w:sz w:val="24"/>
          <w:szCs w:val="24"/>
        </w:rPr>
        <w:t>unless</w:t>
      </w:r>
      <w:r w:rsidRPr="002B7D1A">
        <w:rPr>
          <w:rFonts w:ascii="Times New Roman" w:hAnsi="Times New Roman" w:cs="Times New Roman"/>
          <w:sz w:val="24"/>
          <w:szCs w:val="24"/>
        </w:rPr>
        <w:t xml:space="preserve"> it chimes. My research also showed that it's not only what the </w:t>
      </w:r>
      <w:r w:rsidR="00B915B9">
        <w:rPr>
          <w:rFonts w:ascii="Times New Roman" w:hAnsi="Times New Roman" w:cs="Times New Roman"/>
          <w:sz w:val="24"/>
          <w:szCs w:val="24"/>
        </w:rPr>
        <w:t>describer</w:t>
      </w:r>
      <w:r w:rsidRPr="002B7D1A">
        <w:rPr>
          <w:rFonts w:ascii="Times New Roman" w:hAnsi="Times New Roman" w:cs="Times New Roman"/>
          <w:sz w:val="24"/>
          <w:szCs w:val="24"/>
        </w:rPr>
        <w:t xml:space="preserve"> says </w:t>
      </w:r>
      <w:r w:rsidR="001E13F4">
        <w:rPr>
          <w:rFonts w:ascii="Times New Roman" w:hAnsi="Times New Roman" w:cs="Times New Roman"/>
          <w:sz w:val="24"/>
          <w:szCs w:val="24"/>
        </w:rPr>
        <w:t>that’s</w:t>
      </w:r>
      <w:r w:rsidRPr="002B7D1A">
        <w:rPr>
          <w:rFonts w:ascii="Times New Roman" w:hAnsi="Times New Roman" w:cs="Times New Roman"/>
          <w:sz w:val="24"/>
          <w:szCs w:val="24"/>
        </w:rPr>
        <w:t xml:space="preserve"> important</w:t>
      </w:r>
      <w:r w:rsidR="001E13F4">
        <w:rPr>
          <w:rFonts w:ascii="Times New Roman" w:hAnsi="Times New Roman" w:cs="Times New Roman"/>
          <w:sz w:val="24"/>
          <w:szCs w:val="24"/>
        </w:rPr>
        <w:t>; it’s</w:t>
      </w:r>
      <w:r w:rsidRPr="002B7D1A">
        <w:rPr>
          <w:rFonts w:ascii="Times New Roman" w:hAnsi="Times New Roman" w:cs="Times New Roman"/>
          <w:sz w:val="24"/>
          <w:szCs w:val="24"/>
        </w:rPr>
        <w:t xml:space="preserve"> how they sa</w:t>
      </w:r>
      <w:r w:rsidR="001E13F4">
        <w:rPr>
          <w:rFonts w:ascii="Times New Roman" w:hAnsi="Times New Roman" w:cs="Times New Roman"/>
          <w:sz w:val="24"/>
          <w:szCs w:val="24"/>
        </w:rPr>
        <w:t>y it</w:t>
      </w:r>
      <w:r w:rsidRPr="002B7D1A">
        <w:rPr>
          <w:rFonts w:ascii="Times New Roman" w:hAnsi="Times New Roman" w:cs="Times New Roman"/>
          <w:sz w:val="24"/>
          <w:szCs w:val="24"/>
        </w:rPr>
        <w:t xml:space="preserve">.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people will pick up on their tone of voice, the pace, the pitch, the sense of urgency, what's called the </w:t>
      </w:r>
      <w:r w:rsidR="001E13F4">
        <w:rPr>
          <w:rFonts w:ascii="Times New Roman" w:hAnsi="Times New Roman" w:cs="Times New Roman"/>
          <w:sz w:val="24"/>
          <w:szCs w:val="24"/>
        </w:rPr>
        <w:t>prosody</w:t>
      </w:r>
      <w:r w:rsidRPr="002B7D1A">
        <w:rPr>
          <w:rFonts w:ascii="Times New Roman" w:hAnsi="Times New Roman" w:cs="Times New Roman"/>
          <w:sz w:val="24"/>
          <w:szCs w:val="24"/>
        </w:rPr>
        <w:t xml:space="preserve">. You don't have to describe </w:t>
      </w:r>
      <w:r w:rsidR="001E13F4">
        <w:rPr>
          <w:rFonts w:ascii="Times New Roman" w:hAnsi="Times New Roman" w:cs="Times New Roman"/>
          <w:sz w:val="24"/>
          <w:szCs w:val="24"/>
        </w:rPr>
        <w:t>a</w:t>
      </w:r>
      <w:r w:rsidRPr="002B7D1A">
        <w:rPr>
          <w:rFonts w:ascii="Times New Roman" w:hAnsi="Times New Roman" w:cs="Times New Roman"/>
          <w:sz w:val="24"/>
          <w:szCs w:val="24"/>
        </w:rPr>
        <w:t xml:space="preserve"> character's facial expression. If they're angry, we can hear it in their voice</w:t>
      </w:r>
      <w:r w:rsidR="001E13F4">
        <w:rPr>
          <w:rFonts w:ascii="Times New Roman" w:hAnsi="Times New Roman" w:cs="Times New Roman"/>
          <w:sz w:val="24"/>
          <w:szCs w:val="24"/>
        </w:rPr>
        <w:t>. Blind</w:t>
      </w:r>
      <w:r w:rsidRPr="002B7D1A">
        <w:rPr>
          <w:rFonts w:ascii="Times New Roman" w:hAnsi="Times New Roman" w:cs="Times New Roman"/>
          <w:sz w:val="24"/>
          <w:szCs w:val="24"/>
        </w:rPr>
        <w:t xml:space="preserve"> people are experts in decoding </w:t>
      </w:r>
      <w:r w:rsidR="001E13F4">
        <w:rPr>
          <w:rFonts w:ascii="Times New Roman" w:hAnsi="Times New Roman" w:cs="Times New Roman"/>
          <w:sz w:val="24"/>
          <w:szCs w:val="24"/>
        </w:rPr>
        <w:t>prosodic</w:t>
      </w:r>
      <w:r w:rsidRPr="002B7D1A">
        <w:rPr>
          <w:rFonts w:ascii="Times New Roman" w:hAnsi="Times New Roman" w:cs="Times New Roman"/>
          <w:sz w:val="24"/>
          <w:szCs w:val="24"/>
        </w:rPr>
        <w:t xml:space="preserve"> information. Most sighted people are pretty good</w:t>
      </w:r>
      <w:r w:rsidR="001E13F4">
        <w:rPr>
          <w:rFonts w:ascii="Times New Roman" w:hAnsi="Times New Roman" w:cs="Times New Roman"/>
          <w:sz w:val="24"/>
          <w:szCs w:val="24"/>
        </w:rPr>
        <w:t xml:space="preserve"> at it</w:t>
      </w:r>
      <w:r w:rsidRPr="002B7D1A">
        <w:rPr>
          <w:rFonts w:ascii="Times New Roman" w:hAnsi="Times New Roman" w:cs="Times New Roman"/>
          <w:sz w:val="24"/>
          <w:szCs w:val="24"/>
        </w:rPr>
        <w:t xml:space="preserve">, too. But they assume they're picking up that information from the person's visual expression, or their gestures or what they're saying rather than how. And I think the same thing goes for the voice of the describer. If it </w:t>
      </w:r>
      <w:r w:rsidR="00B915B9">
        <w:rPr>
          <w:rFonts w:ascii="Times New Roman" w:hAnsi="Times New Roman" w:cs="Times New Roman"/>
          <w:sz w:val="24"/>
          <w:szCs w:val="24"/>
        </w:rPr>
        <w:t xml:space="preserve">is </w:t>
      </w:r>
      <w:r w:rsidR="001E13F4">
        <w:rPr>
          <w:rFonts w:ascii="Times New Roman" w:hAnsi="Times New Roman" w:cs="Times New Roman"/>
          <w:sz w:val="24"/>
          <w:szCs w:val="24"/>
        </w:rPr>
        <w:t>sensitive</w:t>
      </w:r>
      <w:r w:rsidRPr="002B7D1A">
        <w:rPr>
          <w:rFonts w:ascii="Times New Roman" w:hAnsi="Times New Roman" w:cs="Times New Roman"/>
          <w:sz w:val="24"/>
          <w:szCs w:val="24"/>
        </w:rPr>
        <w:t xml:space="preserve"> </w:t>
      </w:r>
      <w:proofErr w:type="gramStart"/>
      <w:r w:rsidRPr="002B7D1A">
        <w:rPr>
          <w:rFonts w:ascii="Times New Roman" w:hAnsi="Times New Roman" w:cs="Times New Roman"/>
          <w:sz w:val="24"/>
          <w:szCs w:val="24"/>
        </w:rPr>
        <w:t>of</w:t>
      </w:r>
      <w:proofErr w:type="gramEnd"/>
      <w:r w:rsidRPr="002B7D1A">
        <w:rPr>
          <w:rFonts w:ascii="Times New Roman" w:hAnsi="Times New Roman" w:cs="Times New Roman"/>
          <w:sz w:val="24"/>
          <w:szCs w:val="24"/>
        </w:rPr>
        <w:t xml:space="preserve"> the scene, it conveys more than the information in the words that it's saying. One battle I think I've lost is having audio description given by synthetic speech.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text to speech, for example, contains </w:t>
      </w:r>
      <w:r w:rsidR="00B915B9">
        <w:rPr>
          <w:rFonts w:ascii="Times New Roman" w:hAnsi="Times New Roman" w:cs="Times New Roman"/>
          <w:sz w:val="24"/>
          <w:szCs w:val="24"/>
        </w:rPr>
        <w:t>none of this</w:t>
      </w:r>
      <w:r w:rsidRPr="002B7D1A">
        <w:rPr>
          <w:rFonts w:ascii="Times New Roman" w:hAnsi="Times New Roman" w:cs="Times New Roman"/>
          <w:sz w:val="24"/>
          <w:szCs w:val="24"/>
        </w:rPr>
        <w:t xml:space="preserve"> paralinguistic element, and the description is impoverished as a result. As </w:t>
      </w:r>
      <w:r w:rsidR="001E13F4">
        <w:rPr>
          <w:rFonts w:ascii="Times New Roman" w:hAnsi="Times New Roman" w:cs="Times New Roman"/>
          <w:sz w:val="24"/>
          <w:szCs w:val="24"/>
        </w:rPr>
        <w:t>Hannah kindly</w:t>
      </w:r>
      <w:r w:rsidRPr="002B7D1A">
        <w:rPr>
          <w:rFonts w:ascii="Times New Roman" w:hAnsi="Times New Roman" w:cs="Times New Roman"/>
          <w:sz w:val="24"/>
          <w:szCs w:val="24"/>
        </w:rPr>
        <w:t xml:space="preserve"> said</w:t>
      </w:r>
      <w:r w:rsidR="001E13F4">
        <w:rPr>
          <w:rFonts w:ascii="Times New Roman" w:hAnsi="Times New Roman" w:cs="Times New Roman"/>
          <w:sz w:val="24"/>
          <w:szCs w:val="24"/>
        </w:rPr>
        <w:t>,</w:t>
      </w:r>
      <w:r w:rsidRPr="002B7D1A">
        <w:rPr>
          <w:rFonts w:ascii="Times New Roman" w:hAnsi="Times New Roman" w:cs="Times New Roman"/>
          <w:sz w:val="24"/>
          <w:szCs w:val="24"/>
        </w:rPr>
        <w:t xml:space="preserve"> more recently, I took part with a blind co</w:t>
      </w:r>
      <w:r w:rsidR="001E13F4">
        <w:rPr>
          <w:rFonts w:ascii="Times New Roman" w:hAnsi="Times New Roman" w:cs="Times New Roman"/>
          <w:sz w:val="24"/>
          <w:szCs w:val="24"/>
        </w:rPr>
        <w:t xml:space="preserve">-researcher, </w:t>
      </w:r>
      <w:r w:rsidRPr="002B7D1A">
        <w:rPr>
          <w:rFonts w:ascii="Times New Roman" w:hAnsi="Times New Roman" w:cs="Times New Roman"/>
          <w:sz w:val="24"/>
          <w:szCs w:val="24"/>
        </w:rPr>
        <w:t>Amelia Cavallo</w:t>
      </w:r>
      <w:r w:rsidR="001E13F4">
        <w:rPr>
          <w:rFonts w:ascii="Times New Roman" w:hAnsi="Times New Roman" w:cs="Times New Roman"/>
          <w:sz w:val="24"/>
          <w:szCs w:val="24"/>
        </w:rPr>
        <w:t>,</w:t>
      </w:r>
      <w:r w:rsidRPr="002B7D1A">
        <w:rPr>
          <w:rFonts w:ascii="Times New Roman" w:hAnsi="Times New Roman" w:cs="Times New Roman"/>
          <w:sz w:val="24"/>
          <w:szCs w:val="24"/>
        </w:rPr>
        <w:t xml:space="preserve"> </w:t>
      </w:r>
      <w:proofErr w:type="gramStart"/>
      <w:r w:rsidRPr="002B7D1A">
        <w:rPr>
          <w:rFonts w:ascii="Times New Roman" w:hAnsi="Times New Roman" w:cs="Times New Roman"/>
          <w:sz w:val="24"/>
          <w:szCs w:val="24"/>
        </w:rPr>
        <w:t>into</w:t>
      </w:r>
      <w:proofErr w:type="gramEnd"/>
      <w:r w:rsidRPr="002B7D1A">
        <w:rPr>
          <w:rFonts w:ascii="Times New Roman" w:hAnsi="Times New Roman" w:cs="Times New Roman"/>
          <w:sz w:val="24"/>
          <w:szCs w:val="24"/>
        </w:rPr>
        <w:t xml:space="preserve"> exploring whether traditional description practices in theater were working. What we did was ask 20 UK theatre makers about integrated practices as an alternative to the traditional way of working, where </w:t>
      </w:r>
      <w:r w:rsidR="001E13F4">
        <w:rPr>
          <w:rFonts w:ascii="Times New Roman" w:hAnsi="Times New Roman" w:cs="Times New Roman"/>
          <w:sz w:val="24"/>
          <w:szCs w:val="24"/>
        </w:rPr>
        <w:t>the description</w:t>
      </w:r>
      <w:r w:rsidRPr="002B7D1A">
        <w:rPr>
          <w:rFonts w:ascii="Times New Roman" w:hAnsi="Times New Roman" w:cs="Times New Roman"/>
          <w:sz w:val="24"/>
          <w:szCs w:val="24"/>
        </w:rPr>
        <w:t xml:space="preserve"> is added at the end. Blind people traditionally listen on headphones, and that means other people in the audience don't know description is happening. And that's deliberate. It tries to disrupt the performance as little as possible. And I think it was interesting to hear Georgina earlier today talk about how she got a lot of information,</w:t>
      </w:r>
      <w:r w:rsidR="001E13F4">
        <w:rPr>
          <w:rFonts w:ascii="Times New Roman" w:hAnsi="Times New Roman" w:cs="Times New Roman"/>
          <w:sz w:val="24"/>
          <w:szCs w:val="24"/>
        </w:rPr>
        <w:t xml:space="preserve"> </w:t>
      </w:r>
      <w:r w:rsidRPr="002B7D1A">
        <w:rPr>
          <w:rFonts w:ascii="Times New Roman" w:hAnsi="Times New Roman" w:cs="Times New Roman"/>
          <w:sz w:val="24"/>
          <w:szCs w:val="24"/>
        </w:rPr>
        <w:t>because</w:t>
      </w:r>
      <w:r w:rsidR="001E13F4">
        <w:rPr>
          <w:rFonts w:ascii="Times New Roman" w:hAnsi="Times New Roman" w:cs="Times New Roman"/>
          <w:sz w:val="24"/>
          <w:szCs w:val="24"/>
        </w:rPr>
        <w:t>...</w:t>
      </w:r>
    </w:p>
    <w:p w14:paraId="10D0C465" w14:textId="77777777" w:rsidR="001E13F4" w:rsidRDefault="001E13F4">
      <w:pPr>
        <w:spacing w:after="0"/>
        <w:rPr>
          <w:rFonts w:ascii="Times New Roman" w:hAnsi="Times New Roman" w:cs="Times New Roman"/>
          <w:sz w:val="24"/>
          <w:szCs w:val="24"/>
        </w:rPr>
      </w:pPr>
    </w:p>
    <w:p w14:paraId="340B170E" w14:textId="52541177" w:rsidR="00E73190" w:rsidRPr="002B7D1A" w:rsidRDefault="001E13F4">
      <w:pPr>
        <w:spacing w:after="0"/>
        <w:rPr>
          <w:rFonts w:ascii="Times New Roman" w:hAnsi="Times New Roman" w:cs="Times New Roman"/>
          <w:sz w:val="24"/>
          <w:szCs w:val="24"/>
        </w:rPr>
      </w:pPr>
      <w:r>
        <w:rPr>
          <w:rFonts w:ascii="Times New Roman" w:hAnsi="Times New Roman" w:cs="Times New Roman"/>
          <w:sz w:val="24"/>
          <w:szCs w:val="24"/>
        </w:rPr>
        <w:t>Translator: Excuse me, could</w:t>
      </w:r>
      <w:r w:rsidR="006D3FF7" w:rsidRPr="002B7D1A">
        <w:rPr>
          <w:rFonts w:ascii="Times New Roman" w:hAnsi="Times New Roman" w:cs="Times New Roman"/>
          <w:sz w:val="24"/>
          <w:szCs w:val="24"/>
        </w:rPr>
        <w:t xml:space="preserve"> someone ask Louise </w:t>
      </w:r>
      <w:r>
        <w:rPr>
          <w:rFonts w:ascii="Times New Roman" w:hAnsi="Times New Roman" w:cs="Times New Roman"/>
          <w:sz w:val="24"/>
          <w:szCs w:val="24"/>
        </w:rPr>
        <w:t>F</w:t>
      </w:r>
      <w:r w:rsidR="006D3FF7" w:rsidRPr="002B7D1A">
        <w:rPr>
          <w:rFonts w:ascii="Times New Roman" w:hAnsi="Times New Roman" w:cs="Times New Roman"/>
          <w:sz w:val="24"/>
          <w:szCs w:val="24"/>
        </w:rPr>
        <w:t xml:space="preserve">ryer to maybe slowdown, because you </w:t>
      </w:r>
      <w:r w:rsidR="004E3E0D">
        <w:rPr>
          <w:rFonts w:ascii="Times New Roman" w:hAnsi="Times New Roman" w:cs="Times New Roman"/>
          <w:sz w:val="24"/>
          <w:szCs w:val="24"/>
        </w:rPr>
        <w:t>are</w:t>
      </w:r>
      <w:r w:rsidR="006D3FF7" w:rsidRPr="002B7D1A">
        <w:rPr>
          <w:rFonts w:ascii="Times New Roman" w:hAnsi="Times New Roman" w:cs="Times New Roman"/>
          <w:sz w:val="24"/>
          <w:szCs w:val="24"/>
        </w:rPr>
        <w:t xml:space="preserve"> reading</w:t>
      </w:r>
      <w:r w:rsidR="004E3E0D">
        <w:rPr>
          <w:rFonts w:ascii="Times New Roman" w:hAnsi="Times New Roman" w:cs="Times New Roman"/>
          <w:sz w:val="24"/>
          <w:szCs w:val="24"/>
        </w:rPr>
        <w:t>.</w:t>
      </w:r>
    </w:p>
    <w:p w14:paraId="28804F0D" w14:textId="77777777" w:rsidR="00E73190" w:rsidRPr="002B7D1A" w:rsidRDefault="00E73190">
      <w:pPr>
        <w:spacing w:after="0"/>
        <w:rPr>
          <w:rFonts w:ascii="Times New Roman" w:hAnsi="Times New Roman" w:cs="Times New Roman"/>
          <w:sz w:val="24"/>
          <w:szCs w:val="24"/>
        </w:rPr>
      </w:pPr>
    </w:p>
    <w:p w14:paraId="5D656CD4"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b/>
          <w:sz w:val="24"/>
          <w:szCs w:val="24"/>
        </w:rPr>
        <w:t xml:space="preserve">Louise </w:t>
      </w:r>
      <w:proofErr w:type="gramStart"/>
      <w:r w:rsidRPr="002B7D1A">
        <w:rPr>
          <w:rFonts w:ascii="Times New Roman" w:hAnsi="Times New Roman" w:cs="Times New Roman"/>
          <w:b/>
          <w:sz w:val="24"/>
          <w:szCs w:val="24"/>
        </w:rPr>
        <w:t xml:space="preserve">Fryer  </w:t>
      </w:r>
      <w:r w:rsidRPr="002B7D1A">
        <w:rPr>
          <w:rFonts w:ascii="Times New Roman" w:hAnsi="Times New Roman" w:cs="Times New Roman"/>
          <w:color w:val="5D7284"/>
          <w:sz w:val="24"/>
          <w:szCs w:val="24"/>
        </w:rPr>
        <w:t>04:53</w:t>
      </w:r>
      <w:proofErr w:type="gramEnd"/>
    </w:p>
    <w:p w14:paraId="170CE952" w14:textId="1B27A6AF"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sz w:val="24"/>
          <w:szCs w:val="24"/>
        </w:rPr>
        <w:t xml:space="preserve">I'm </w:t>
      </w:r>
      <w:proofErr w:type="gramStart"/>
      <w:r w:rsidRPr="002B7D1A">
        <w:rPr>
          <w:rFonts w:ascii="Times New Roman" w:hAnsi="Times New Roman" w:cs="Times New Roman"/>
          <w:sz w:val="24"/>
          <w:szCs w:val="24"/>
        </w:rPr>
        <w:t>really sorry</w:t>
      </w:r>
      <w:proofErr w:type="gramEnd"/>
      <w:r w:rsidRPr="002B7D1A">
        <w:rPr>
          <w:rFonts w:ascii="Times New Roman" w:hAnsi="Times New Roman" w:cs="Times New Roman"/>
          <w:sz w:val="24"/>
          <w:szCs w:val="24"/>
        </w:rPr>
        <w:t xml:space="preserve">. Yes. I was saying that </w:t>
      </w:r>
      <w:r w:rsidR="004E3E0D">
        <w:rPr>
          <w:rFonts w:ascii="Times New Roman" w:hAnsi="Times New Roman" w:cs="Times New Roman"/>
          <w:sz w:val="24"/>
          <w:szCs w:val="24"/>
        </w:rPr>
        <w:t xml:space="preserve">I find it </w:t>
      </w:r>
      <w:r w:rsidRPr="002B7D1A">
        <w:rPr>
          <w:rFonts w:ascii="Times New Roman" w:hAnsi="Times New Roman" w:cs="Times New Roman"/>
          <w:sz w:val="24"/>
          <w:szCs w:val="24"/>
        </w:rPr>
        <w:t>kind of interesting</w:t>
      </w:r>
      <w:r w:rsidR="004E3E0D">
        <w:rPr>
          <w:rFonts w:ascii="Times New Roman" w:hAnsi="Times New Roman" w:cs="Times New Roman"/>
          <w:sz w:val="24"/>
          <w:szCs w:val="24"/>
        </w:rPr>
        <w:t xml:space="preserve"> what Georgina</w:t>
      </w:r>
      <w:r w:rsidRPr="002B7D1A">
        <w:rPr>
          <w:rFonts w:ascii="Times New Roman" w:hAnsi="Times New Roman" w:cs="Times New Roman"/>
          <w:sz w:val="24"/>
          <w:szCs w:val="24"/>
        </w:rPr>
        <w:t xml:space="preserve"> was saying that she gained a lot of information from a couple of kids kind of playing with a sculpture they weren't supposed to be doing. They were disrupting </w:t>
      </w:r>
      <w:r w:rsidR="004E3E0D">
        <w:rPr>
          <w:rFonts w:ascii="Times New Roman" w:hAnsi="Times New Roman" w:cs="Times New Roman"/>
          <w:sz w:val="24"/>
          <w:szCs w:val="24"/>
        </w:rPr>
        <w:t xml:space="preserve">the </w:t>
      </w:r>
      <w:r w:rsidR="00A37047">
        <w:rPr>
          <w:rFonts w:ascii="Times New Roman" w:hAnsi="Times New Roman" w:cs="Times New Roman"/>
          <w:sz w:val="24"/>
          <w:szCs w:val="24"/>
        </w:rPr>
        <w:t>reverential</w:t>
      </w:r>
      <w:r w:rsidRPr="002B7D1A">
        <w:rPr>
          <w:rFonts w:ascii="Times New Roman" w:hAnsi="Times New Roman" w:cs="Times New Roman"/>
          <w:sz w:val="24"/>
          <w:szCs w:val="24"/>
        </w:rPr>
        <w:t xml:space="preserve"> silence with which we people were supposed to appreciate art. And I kind of think it's the same with description on stage. When it's open, everyone hears it, especially the director. And that means they might get involved in their description. And that helps everyone. I've also been working with documentary filmmakers on a similar approach, so that they comment </w:t>
      </w:r>
      <w:r w:rsidR="004E3E0D">
        <w:rPr>
          <w:rFonts w:ascii="Times New Roman" w:hAnsi="Times New Roman" w:cs="Times New Roman"/>
          <w:sz w:val="24"/>
          <w:szCs w:val="24"/>
        </w:rPr>
        <w:t>on the AD</w:t>
      </w:r>
      <w:r w:rsidRPr="002B7D1A">
        <w:rPr>
          <w:rFonts w:ascii="Times New Roman" w:hAnsi="Times New Roman" w:cs="Times New Roman"/>
          <w:sz w:val="24"/>
          <w:szCs w:val="24"/>
        </w:rPr>
        <w:t xml:space="preserve"> script before it's recorded. And they might also tweak the soundtrack</w:t>
      </w:r>
      <w:r w:rsidR="004E3E0D">
        <w:rPr>
          <w:rFonts w:ascii="Times New Roman" w:hAnsi="Times New Roman" w:cs="Times New Roman"/>
          <w:sz w:val="24"/>
          <w:szCs w:val="24"/>
        </w:rPr>
        <w:t xml:space="preserve"> to list some sound effects </w:t>
      </w:r>
      <w:r w:rsidRPr="002B7D1A">
        <w:rPr>
          <w:rFonts w:ascii="Times New Roman" w:hAnsi="Times New Roman" w:cs="Times New Roman"/>
          <w:sz w:val="24"/>
          <w:szCs w:val="24"/>
        </w:rPr>
        <w:t xml:space="preserve">making them more audible. Or they might decide to use different voices for the description, thinking about the age, gender, and ethnicity of the describer </w:t>
      </w:r>
      <w:r w:rsidR="004E3E0D">
        <w:rPr>
          <w:rFonts w:ascii="Times New Roman" w:hAnsi="Times New Roman" w:cs="Times New Roman"/>
          <w:sz w:val="24"/>
          <w:szCs w:val="24"/>
        </w:rPr>
        <w:t>voice</w:t>
      </w:r>
      <w:r w:rsidRPr="002B7D1A">
        <w:rPr>
          <w:rFonts w:ascii="Times New Roman" w:hAnsi="Times New Roman" w:cs="Times New Roman"/>
          <w:sz w:val="24"/>
          <w:szCs w:val="24"/>
        </w:rPr>
        <w:t xml:space="preserve"> or voices. Essentially, they're being more creative.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the description becomes another tool in the director</w:t>
      </w:r>
      <w:r w:rsidR="004E3E0D">
        <w:rPr>
          <w:rFonts w:ascii="Times New Roman" w:hAnsi="Times New Roman" w:cs="Times New Roman"/>
          <w:sz w:val="24"/>
          <w:szCs w:val="24"/>
        </w:rPr>
        <w:t>’</w:t>
      </w:r>
      <w:r w:rsidRPr="002B7D1A">
        <w:rPr>
          <w:rFonts w:ascii="Times New Roman" w:hAnsi="Times New Roman" w:cs="Times New Roman"/>
          <w:sz w:val="24"/>
          <w:szCs w:val="24"/>
        </w:rPr>
        <w:t xml:space="preserve">s </w:t>
      </w:r>
      <w:r w:rsidR="00A37047">
        <w:rPr>
          <w:rFonts w:ascii="Times New Roman" w:hAnsi="Times New Roman" w:cs="Times New Roman"/>
          <w:sz w:val="24"/>
          <w:szCs w:val="24"/>
        </w:rPr>
        <w:t>c</w:t>
      </w:r>
      <w:r w:rsidRPr="002B7D1A">
        <w:rPr>
          <w:rFonts w:ascii="Times New Roman" w:hAnsi="Times New Roman" w:cs="Times New Roman"/>
          <w:sz w:val="24"/>
          <w:szCs w:val="24"/>
        </w:rPr>
        <w:t xml:space="preserve">reative </w:t>
      </w:r>
      <w:r w:rsidR="00A37047">
        <w:rPr>
          <w:rFonts w:ascii="Times New Roman" w:hAnsi="Times New Roman" w:cs="Times New Roman"/>
          <w:sz w:val="24"/>
          <w:szCs w:val="24"/>
        </w:rPr>
        <w:t>p</w:t>
      </w:r>
      <w:r w:rsidRPr="002B7D1A">
        <w:rPr>
          <w:rFonts w:ascii="Times New Roman" w:hAnsi="Times New Roman" w:cs="Times New Roman"/>
          <w:sz w:val="24"/>
          <w:szCs w:val="24"/>
        </w:rPr>
        <w:t xml:space="preserve">alette, like costumes, or lighting, not just something you had to provide to get your grant from the Arts Council. And lastly, and I think most importantly, I've been working with blind artists </w:t>
      </w:r>
      <w:r w:rsidR="00AF27F6">
        <w:rPr>
          <w:rFonts w:ascii="Times New Roman" w:hAnsi="Times New Roman" w:cs="Times New Roman"/>
          <w:sz w:val="24"/>
          <w:szCs w:val="24"/>
        </w:rPr>
        <w:t>who</w:t>
      </w:r>
      <w:r w:rsidRPr="002B7D1A">
        <w:rPr>
          <w:rFonts w:ascii="Times New Roman" w:hAnsi="Times New Roman" w:cs="Times New Roman"/>
          <w:sz w:val="24"/>
          <w:szCs w:val="24"/>
        </w:rPr>
        <w:t xml:space="preserve"> want to use description in their own work, which again </w:t>
      </w:r>
      <w:r w:rsidR="00B915B9">
        <w:rPr>
          <w:rFonts w:ascii="Times New Roman" w:hAnsi="Times New Roman" w:cs="Times New Roman"/>
          <w:sz w:val="24"/>
          <w:szCs w:val="24"/>
        </w:rPr>
        <w:t>throws</w:t>
      </w:r>
      <w:r w:rsidRPr="002B7D1A">
        <w:rPr>
          <w:rFonts w:ascii="Times New Roman" w:hAnsi="Times New Roman" w:cs="Times New Roman"/>
          <w:sz w:val="24"/>
          <w:szCs w:val="24"/>
        </w:rPr>
        <w:t xml:space="preserve"> an interesting light on the prominence given </w:t>
      </w:r>
      <w:r w:rsidR="00AF27F6">
        <w:rPr>
          <w:rFonts w:ascii="Times New Roman" w:hAnsi="Times New Roman" w:cs="Times New Roman"/>
          <w:sz w:val="24"/>
          <w:szCs w:val="24"/>
        </w:rPr>
        <w:t>to vision</w:t>
      </w:r>
      <w:r w:rsidRPr="002B7D1A">
        <w:rPr>
          <w:rFonts w:ascii="Times New Roman" w:hAnsi="Times New Roman" w:cs="Times New Roman"/>
          <w:sz w:val="24"/>
          <w:szCs w:val="24"/>
        </w:rPr>
        <w:t xml:space="preserve"> by sighted people. A</w:t>
      </w:r>
      <w:r w:rsidR="00AF27F6">
        <w:rPr>
          <w:rFonts w:ascii="Times New Roman" w:hAnsi="Times New Roman" w:cs="Times New Roman"/>
          <w:sz w:val="24"/>
          <w:szCs w:val="24"/>
        </w:rPr>
        <w:t xml:space="preserve"> partially blind dancer realized </w:t>
      </w:r>
      <w:r w:rsidRPr="002B7D1A">
        <w:rPr>
          <w:rFonts w:ascii="Times New Roman" w:hAnsi="Times New Roman" w:cs="Times New Roman"/>
          <w:sz w:val="24"/>
          <w:szCs w:val="24"/>
        </w:rPr>
        <w:t xml:space="preserve">that all dancers develop an awareness of where they are in relation to the rest of their company without the need for looking, but </w:t>
      </w:r>
      <w:r w:rsidR="00AF27F6">
        <w:rPr>
          <w:rFonts w:ascii="Times New Roman" w:hAnsi="Times New Roman" w:cs="Times New Roman"/>
          <w:sz w:val="24"/>
          <w:szCs w:val="24"/>
        </w:rPr>
        <w:t>words</w:t>
      </w:r>
      <w:r w:rsidRPr="002B7D1A">
        <w:rPr>
          <w:rFonts w:ascii="Times New Roman" w:hAnsi="Times New Roman" w:cs="Times New Roman"/>
          <w:sz w:val="24"/>
          <w:szCs w:val="24"/>
        </w:rPr>
        <w:t xml:space="preserve"> </w:t>
      </w:r>
      <w:r w:rsidR="00A37047">
        <w:rPr>
          <w:rFonts w:ascii="Times New Roman" w:hAnsi="Times New Roman" w:cs="Times New Roman"/>
          <w:sz w:val="24"/>
          <w:szCs w:val="24"/>
        </w:rPr>
        <w:t>can’t help</w:t>
      </w:r>
      <w:r w:rsidRPr="002B7D1A">
        <w:rPr>
          <w:rFonts w:ascii="Times New Roman" w:hAnsi="Times New Roman" w:cs="Times New Roman"/>
          <w:sz w:val="24"/>
          <w:szCs w:val="24"/>
        </w:rPr>
        <w:t xml:space="preserve"> them all perform the steps </w:t>
      </w:r>
      <w:r w:rsidR="00AF27F6">
        <w:rPr>
          <w:rFonts w:ascii="Times New Roman" w:hAnsi="Times New Roman" w:cs="Times New Roman"/>
          <w:sz w:val="24"/>
          <w:szCs w:val="24"/>
        </w:rPr>
        <w:t>with</w:t>
      </w:r>
      <w:r w:rsidRPr="002B7D1A">
        <w:rPr>
          <w:rFonts w:ascii="Times New Roman" w:hAnsi="Times New Roman" w:cs="Times New Roman"/>
          <w:sz w:val="24"/>
          <w:szCs w:val="24"/>
        </w:rPr>
        <w:t xml:space="preserve"> the same effort</w:t>
      </w:r>
      <w:r w:rsidR="00AF27F6">
        <w:rPr>
          <w:rFonts w:ascii="Times New Roman" w:hAnsi="Times New Roman" w:cs="Times New Roman"/>
          <w:sz w:val="24"/>
          <w:szCs w:val="24"/>
        </w:rPr>
        <w:t xml:space="preserve"> u</w:t>
      </w:r>
      <w:r w:rsidRPr="002B7D1A">
        <w:rPr>
          <w:rFonts w:ascii="Times New Roman" w:hAnsi="Times New Roman" w:cs="Times New Roman"/>
          <w:sz w:val="24"/>
          <w:szCs w:val="24"/>
        </w:rPr>
        <w:t xml:space="preserve">nless that effort is vocalized. And dance or circus skills are </w:t>
      </w:r>
      <w:r w:rsidRPr="002B7D1A">
        <w:rPr>
          <w:rFonts w:ascii="Times New Roman" w:hAnsi="Times New Roman" w:cs="Times New Roman"/>
          <w:sz w:val="24"/>
          <w:szCs w:val="24"/>
        </w:rPr>
        <w:lastRenderedPageBreak/>
        <w:t>designed to look easy</w:t>
      </w:r>
      <w:r w:rsidR="00AF27F6">
        <w:rPr>
          <w:rFonts w:ascii="Times New Roman" w:hAnsi="Times New Roman" w:cs="Times New Roman"/>
          <w:sz w:val="24"/>
          <w:szCs w:val="24"/>
        </w:rPr>
        <w:t>.</w:t>
      </w:r>
      <w:r w:rsidRPr="002B7D1A">
        <w:rPr>
          <w:rFonts w:ascii="Times New Roman" w:hAnsi="Times New Roman" w:cs="Times New Roman"/>
          <w:sz w:val="24"/>
          <w:szCs w:val="24"/>
        </w:rPr>
        <w:t xml:space="preserve"> </w:t>
      </w:r>
      <w:r w:rsidR="00AF27F6">
        <w:rPr>
          <w:rFonts w:ascii="Times New Roman" w:hAnsi="Times New Roman" w:cs="Times New Roman"/>
          <w:sz w:val="24"/>
          <w:szCs w:val="24"/>
        </w:rPr>
        <w:t>Vocalizing effort</w:t>
      </w:r>
      <w:r w:rsidRPr="002B7D1A">
        <w:rPr>
          <w:rFonts w:ascii="Times New Roman" w:hAnsi="Times New Roman" w:cs="Times New Roman"/>
          <w:sz w:val="24"/>
          <w:szCs w:val="24"/>
        </w:rPr>
        <w:t xml:space="preserve"> changes that</w:t>
      </w:r>
      <w:r w:rsidR="00AF27F6">
        <w:rPr>
          <w:rFonts w:ascii="Times New Roman" w:hAnsi="Times New Roman" w:cs="Times New Roman"/>
          <w:sz w:val="24"/>
          <w:szCs w:val="24"/>
        </w:rPr>
        <w:t>,</w:t>
      </w:r>
      <w:r w:rsidRPr="002B7D1A">
        <w:rPr>
          <w:rFonts w:ascii="Times New Roman" w:hAnsi="Times New Roman" w:cs="Times New Roman"/>
          <w:sz w:val="24"/>
          <w:szCs w:val="24"/>
        </w:rPr>
        <w:t xml:space="preserve"> another opportunity to disrupt the norm</w:t>
      </w:r>
      <w:r w:rsidR="00AF27F6">
        <w:rPr>
          <w:rFonts w:ascii="Times New Roman" w:hAnsi="Times New Roman" w:cs="Times New Roman"/>
          <w:sz w:val="24"/>
          <w:szCs w:val="24"/>
        </w:rPr>
        <w:t xml:space="preserve"> of</w:t>
      </w:r>
      <w:r w:rsidRPr="002B7D1A">
        <w:rPr>
          <w:rFonts w:ascii="Times New Roman" w:hAnsi="Times New Roman" w:cs="Times New Roman"/>
          <w:sz w:val="24"/>
          <w:szCs w:val="24"/>
        </w:rPr>
        <w:t xml:space="preserve"> spectatorship</w:t>
      </w:r>
      <w:r w:rsidR="00AF27F6">
        <w:rPr>
          <w:rFonts w:ascii="Times New Roman" w:hAnsi="Times New Roman" w:cs="Times New Roman"/>
          <w:sz w:val="24"/>
          <w:szCs w:val="24"/>
        </w:rPr>
        <w:t>. A</w:t>
      </w:r>
      <w:r w:rsidRPr="002B7D1A">
        <w:rPr>
          <w:rFonts w:ascii="Times New Roman" w:hAnsi="Times New Roman" w:cs="Times New Roman"/>
          <w:sz w:val="24"/>
          <w:szCs w:val="24"/>
        </w:rPr>
        <w:t xml:space="preserve"> partially blind photographer views the photograph as a byproduct </w:t>
      </w:r>
      <w:r w:rsidR="00AF27F6">
        <w:rPr>
          <w:rFonts w:ascii="Times New Roman" w:hAnsi="Times New Roman" w:cs="Times New Roman"/>
          <w:sz w:val="24"/>
          <w:szCs w:val="24"/>
        </w:rPr>
        <w:t xml:space="preserve">for sighted people. For </w:t>
      </w:r>
      <w:r w:rsidRPr="002B7D1A">
        <w:rPr>
          <w:rFonts w:ascii="Times New Roman" w:hAnsi="Times New Roman" w:cs="Times New Roman"/>
          <w:sz w:val="24"/>
          <w:szCs w:val="24"/>
        </w:rPr>
        <w:t>her</w:t>
      </w:r>
      <w:r w:rsidR="00AF27F6">
        <w:rPr>
          <w:rFonts w:ascii="Times New Roman" w:hAnsi="Times New Roman" w:cs="Times New Roman"/>
          <w:sz w:val="24"/>
          <w:szCs w:val="24"/>
        </w:rPr>
        <w:t>,</w:t>
      </w:r>
      <w:r w:rsidRPr="002B7D1A">
        <w:rPr>
          <w:rFonts w:ascii="Times New Roman" w:hAnsi="Times New Roman" w:cs="Times New Roman"/>
          <w:sz w:val="24"/>
          <w:szCs w:val="24"/>
        </w:rPr>
        <w:t xml:space="preserve"> </w:t>
      </w:r>
      <w:proofErr w:type="gramStart"/>
      <w:r w:rsidRPr="002B7D1A">
        <w:rPr>
          <w:rFonts w:ascii="Times New Roman" w:hAnsi="Times New Roman" w:cs="Times New Roman"/>
          <w:sz w:val="24"/>
          <w:szCs w:val="24"/>
        </w:rPr>
        <w:t>making</w:t>
      </w:r>
      <w:proofErr w:type="gramEnd"/>
      <w:r w:rsidRPr="002B7D1A">
        <w:rPr>
          <w:rFonts w:ascii="Times New Roman" w:hAnsi="Times New Roman" w:cs="Times New Roman"/>
          <w:sz w:val="24"/>
          <w:szCs w:val="24"/>
        </w:rPr>
        <w:t xml:space="preserve"> a photograph is about the process</w:t>
      </w:r>
      <w:r w:rsidR="00AF27F6">
        <w:rPr>
          <w:rFonts w:ascii="Times New Roman" w:hAnsi="Times New Roman" w:cs="Times New Roman"/>
          <w:sz w:val="24"/>
          <w:szCs w:val="24"/>
        </w:rPr>
        <w:t>: a</w:t>
      </w:r>
      <w:r w:rsidRPr="002B7D1A">
        <w:rPr>
          <w:rFonts w:ascii="Times New Roman" w:hAnsi="Times New Roman" w:cs="Times New Roman"/>
          <w:sz w:val="24"/>
          <w:szCs w:val="24"/>
        </w:rPr>
        <w:t>rranging the subjects</w:t>
      </w:r>
      <w:r w:rsidR="00AF27F6">
        <w:rPr>
          <w:rFonts w:ascii="Times New Roman" w:hAnsi="Times New Roman" w:cs="Times New Roman"/>
          <w:sz w:val="24"/>
          <w:szCs w:val="24"/>
        </w:rPr>
        <w:t>,</w:t>
      </w:r>
      <w:r w:rsidRPr="002B7D1A">
        <w:rPr>
          <w:rFonts w:ascii="Times New Roman" w:hAnsi="Times New Roman" w:cs="Times New Roman"/>
          <w:sz w:val="24"/>
          <w:szCs w:val="24"/>
        </w:rPr>
        <w:t xml:space="preserve"> choosing the exposure</w:t>
      </w:r>
      <w:r w:rsidR="00AF27F6">
        <w:rPr>
          <w:rFonts w:ascii="Times New Roman" w:hAnsi="Times New Roman" w:cs="Times New Roman"/>
          <w:sz w:val="24"/>
          <w:szCs w:val="24"/>
        </w:rPr>
        <w:t>, it</w:t>
      </w:r>
      <w:r w:rsidRPr="002B7D1A">
        <w:rPr>
          <w:rFonts w:ascii="Times New Roman" w:hAnsi="Times New Roman" w:cs="Times New Roman"/>
          <w:sz w:val="24"/>
          <w:szCs w:val="24"/>
        </w:rPr>
        <w:t xml:space="preserve"> is not about the finished result. </w:t>
      </w:r>
      <w:bookmarkStart w:id="0" w:name="_Hlk140686213"/>
      <w:r w:rsidRPr="002B7D1A">
        <w:rPr>
          <w:rFonts w:ascii="Times New Roman" w:hAnsi="Times New Roman" w:cs="Times New Roman"/>
          <w:sz w:val="24"/>
          <w:szCs w:val="24"/>
        </w:rPr>
        <w:t>So</w:t>
      </w:r>
      <w:r w:rsidR="00AF27F6">
        <w:rPr>
          <w:rFonts w:ascii="Times New Roman" w:hAnsi="Times New Roman" w:cs="Times New Roman"/>
          <w:sz w:val="24"/>
          <w:szCs w:val="24"/>
        </w:rPr>
        <w:t>,</w:t>
      </w:r>
      <w:r w:rsidRPr="002B7D1A">
        <w:rPr>
          <w:rFonts w:ascii="Times New Roman" w:hAnsi="Times New Roman" w:cs="Times New Roman"/>
          <w:sz w:val="24"/>
          <w:szCs w:val="24"/>
        </w:rPr>
        <w:t xml:space="preserve"> to conclude</w:t>
      </w:r>
      <w:r w:rsidR="00AF27F6">
        <w:rPr>
          <w:rFonts w:ascii="Times New Roman" w:hAnsi="Times New Roman" w:cs="Times New Roman"/>
          <w:sz w:val="24"/>
          <w:szCs w:val="24"/>
        </w:rPr>
        <w:t>,</w:t>
      </w:r>
      <w:r w:rsidRPr="002B7D1A">
        <w:rPr>
          <w:rFonts w:ascii="Times New Roman" w:hAnsi="Times New Roman" w:cs="Times New Roman"/>
          <w:sz w:val="24"/>
          <w:szCs w:val="24"/>
        </w:rPr>
        <w:t xml:space="preserve"> blind people </w:t>
      </w:r>
      <w:r w:rsidR="00D429E7">
        <w:rPr>
          <w:rFonts w:ascii="Times New Roman" w:hAnsi="Times New Roman" w:cs="Times New Roman"/>
          <w:sz w:val="24"/>
          <w:szCs w:val="24"/>
        </w:rPr>
        <w:t xml:space="preserve">are </w:t>
      </w:r>
      <w:r w:rsidRPr="002B7D1A">
        <w:rPr>
          <w:rFonts w:ascii="Times New Roman" w:hAnsi="Times New Roman" w:cs="Times New Roman"/>
          <w:sz w:val="24"/>
          <w:szCs w:val="24"/>
        </w:rPr>
        <w:t xml:space="preserve">oriented </w:t>
      </w:r>
      <w:r w:rsidR="00D429E7">
        <w:rPr>
          <w:rFonts w:ascii="Times New Roman" w:hAnsi="Times New Roman" w:cs="Times New Roman"/>
          <w:sz w:val="24"/>
          <w:szCs w:val="24"/>
        </w:rPr>
        <w:t xml:space="preserve">in </w:t>
      </w:r>
      <w:proofErr w:type="gramStart"/>
      <w:r w:rsidRPr="002B7D1A">
        <w:rPr>
          <w:rFonts w:ascii="Times New Roman" w:hAnsi="Times New Roman" w:cs="Times New Roman"/>
          <w:sz w:val="24"/>
          <w:szCs w:val="24"/>
        </w:rPr>
        <w:t>time</w:t>
      </w:r>
      <w:r w:rsidR="00D429E7">
        <w:rPr>
          <w:rFonts w:ascii="Times New Roman" w:hAnsi="Times New Roman" w:cs="Times New Roman"/>
          <w:sz w:val="24"/>
          <w:szCs w:val="24"/>
        </w:rPr>
        <w:t>;</w:t>
      </w:r>
      <w:proofErr w:type="gramEnd"/>
      <w:r w:rsidRPr="002B7D1A">
        <w:rPr>
          <w:rFonts w:ascii="Times New Roman" w:hAnsi="Times New Roman" w:cs="Times New Roman"/>
          <w:sz w:val="24"/>
          <w:szCs w:val="24"/>
        </w:rPr>
        <w:t xml:space="preserve"> sighted people in space. </w:t>
      </w:r>
      <w:r w:rsidR="00EA2ADE">
        <w:rPr>
          <w:rFonts w:ascii="Times New Roman" w:hAnsi="Times New Roman" w:cs="Times New Roman"/>
          <w:sz w:val="24"/>
          <w:szCs w:val="24"/>
        </w:rPr>
        <w:t>A</w:t>
      </w:r>
      <w:r w:rsidRPr="002B7D1A">
        <w:rPr>
          <w:rFonts w:ascii="Times New Roman" w:hAnsi="Times New Roman" w:cs="Times New Roman"/>
          <w:sz w:val="24"/>
          <w:szCs w:val="24"/>
        </w:rPr>
        <w:t xml:space="preserve"> blind photographer friend talks about seeing a</w:t>
      </w:r>
      <w:r w:rsidR="00AF27F6">
        <w:rPr>
          <w:rFonts w:ascii="Times New Roman" w:hAnsi="Times New Roman" w:cs="Times New Roman"/>
          <w:sz w:val="24"/>
          <w:szCs w:val="24"/>
        </w:rPr>
        <w:t>fter the event, not at the time. S</w:t>
      </w:r>
      <w:r w:rsidRPr="002B7D1A">
        <w:rPr>
          <w:rFonts w:ascii="Times New Roman" w:hAnsi="Times New Roman" w:cs="Times New Roman"/>
          <w:sz w:val="24"/>
          <w:szCs w:val="24"/>
        </w:rPr>
        <w:t>he's the detective piecing the information together later, just as a researcher finds the connections afterwards, using hindsight</w:t>
      </w:r>
      <w:r w:rsidR="00D429E7">
        <w:rPr>
          <w:rFonts w:ascii="Times New Roman" w:hAnsi="Times New Roman" w:cs="Times New Roman"/>
          <w:sz w:val="24"/>
          <w:szCs w:val="24"/>
        </w:rPr>
        <w:t>.</w:t>
      </w:r>
      <w:r w:rsidRPr="002B7D1A">
        <w:rPr>
          <w:rFonts w:ascii="Times New Roman" w:hAnsi="Times New Roman" w:cs="Times New Roman"/>
          <w:sz w:val="24"/>
          <w:szCs w:val="24"/>
        </w:rPr>
        <w:t xml:space="preserve"> </w:t>
      </w:r>
      <w:r w:rsidR="00D429E7">
        <w:rPr>
          <w:rFonts w:ascii="Times New Roman" w:hAnsi="Times New Roman" w:cs="Times New Roman"/>
          <w:sz w:val="24"/>
          <w:szCs w:val="24"/>
        </w:rPr>
        <w:t>V</w:t>
      </w:r>
      <w:r w:rsidRPr="002B7D1A">
        <w:rPr>
          <w:rFonts w:ascii="Times New Roman" w:hAnsi="Times New Roman" w:cs="Times New Roman"/>
          <w:sz w:val="24"/>
          <w:szCs w:val="24"/>
        </w:rPr>
        <w:t xml:space="preserve">ision is </w:t>
      </w:r>
      <w:proofErr w:type="gramStart"/>
      <w:r w:rsidRPr="002B7D1A">
        <w:rPr>
          <w:rFonts w:ascii="Times New Roman" w:hAnsi="Times New Roman" w:cs="Times New Roman"/>
          <w:sz w:val="24"/>
          <w:szCs w:val="24"/>
        </w:rPr>
        <w:t>useful</w:t>
      </w:r>
      <w:r w:rsidR="00D429E7">
        <w:rPr>
          <w:rFonts w:ascii="Times New Roman" w:hAnsi="Times New Roman" w:cs="Times New Roman"/>
          <w:sz w:val="24"/>
          <w:szCs w:val="24"/>
        </w:rPr>
        <w:t>,</w:t>
      </w:r>
      <w:r w:rsidRPr="002B7D1A">
        <w:rPr>
          <w:rFonts w:ascii="Times New Roman" w:hAnsi="Times New Roman" w:cs="Times New Roman"/>
          <w:sz w:val="24"/>
          <w:szCs w:val="24"/>
        </w:rPr>
        <w:t xml:space="preserve"> if</w:t>
      </w:r>
      <w:proofErr w:type="gramEnd"/>
      <w:r w:rsidR="00AF27F6">
        <w:rPr>
          <w:rFonts w:ascii="Times New Roman" w:hAnsi="Times New Roman" w:cs="Times New Roman"/>
          <w:sz w:val="24"/>
          <w:szCs w:val="24"/>
        </w:rPr>
        <w:t xml:space="preserve"> you have it. But we're multi</w:t>
      </w:r>
      <w:r w:rsidRPr="002B7D1A">
        <w:rPr>
          <w:rFonts w:ascii="Times New Roman" w:hAnsi="Times New Roman" w:cs="Times New Roman"/>
          <w:sz w:val="24"/>
          <w:szCs w:val="24"/>
        </w:rPr>
        <w:t>sensory beings for a purpose. If one channel isn't working as expected, others are available</w:t>
      </w:r>
      <w:r w:rsidR="00D429E7">
        <w:rPr>
          <w:rFonts w:ascii="Times New Roman" w:hAnsi="Times New Roman" w:cs="Times New Roman"/>
          <w:sz w:val="24"/>
          <w:szCs w:val="24"/>
        </w:rPr>
        <w:t>. Lack of</w:t>
      </w:r>
      <w:r w:rsidRPr="002B7D1A">
        <w:rPr>
          <w:rFonts w:ascii="Times New Roman" w:hAnsi="Times New Roman" w:cs="Times New Roman"/>
          <w:sz w:val="24"/>
          <w:szCs w:val="24"/>
        </w:rPr>
        <w:t xml:space="preserve"> vision only becomes a barrier in a world where</w:t>
      </w:r>
      <w:r w:rsidR="00D429E7">
        <w:rPr>
          <w:rFonts w:ascii="Times New Roman" w:hAnsi="Times New Roman" w:cs="Times New Roman"/>
          <w:sz w:val="24"/>
          <w:szCs w:val="24"/>
        </w:rPr>
        <w:t xml:space="preserve"> vision is idolized. To sum up,</w:t>
      </w:r>
      <w:r w:rsidRPr="002B7D1A">
        <w:rPr>
          <w:rFonts w:ascii="Times New Roman" w:hAnsi="Times New Roman" w:cs="Times New Roman"/>
          <w:sz w:val="24"/>
          <w:szCs w:val="24"/>
        </w:rPr>
        <w:t xml:space="preserve"> sighted people should spend less time looking and more time being encouraged to listen, smell, taste,</w:t>
      </w:r>
      <w:r w:rsidR="00D429E7">
        <w:rPr>
          <w:rFonts w:ascii="Times New Roman" w:hAnsi="Times New Roman" w:cs="Times New Roman"/>
          <w:sz w:val="24"/>
          <w:szCs w:val="24"/>
        </w:rPr>
        <w:t xml:space="preserve"> touch and move for the benefit of all of us</w:t>
      </w:r>
      <w:r w:rsidRPr="002B7D1A">
        <w:rPr>
          <w:rFonts w:ascii="Times New Roman" w:hAnsi="Times New Roman" w:cs="Times New Roman"/>
          <w:sz w:val="24"/>
          <w:szCs w:val="24"/>
        </w:rPr>
        <w:t xml:space="preserve">. </w:t>
      </w:r>
      <w:bookmarkEnd w:id="0"/>
      <w:r w:rsidRPr="002B7D1A">
        <w:rPr>
          <w:rFonts w:ascii="Times New Roman" w:hAnsi="Times New Roman" w:cs="Times New Roman"/>
          <w:sz w:val="24"/>
          <w:szCs w:val="24"/>
        </w:rPr>
        <w:t>Thank you.</w:t>
      </w:r>
    </w:p>
    <w:p w14:paraId="655F9C45" w14:textId="77777777" w:rsidR="00E73190" w:rsidRPr="002B7D1A" w:rsidRDefault="00E73190">
      <w:pPr>
        <w:spacing w:after="0"/>
        <w:rPr>
          <w:rFonts w:ascii="Times New Roman" w:hAnsi="Times New Roman" w:cs="Times New Roman"/>
          <w:sz w:val="24"/>
          <w:szCs w:val="24"/>
        </w:rPr>
      </w:pPr>
    </w:p>
    <w:p w14:paraId="1FFAE6B9"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b/>
          <w:sz w:val="24"/>
          <w:szCs w:val="24"/>
        </w:rPr>
        <w:t xml:space="preserve">Hannah </w:t>
      </w:r>
      <w:proofErr w:type="gramStart"/>
      <w:r w:rsidRPr="002B7D1A">
        <w:rPr>
          <w:rFonts w:ascii="Times New Roman" w:hAnsi="Times New Roman" w:cs="Times New Roman"/>
          <w:b/>
          <w:sz w:val="24"/>
          <w:szCs w:val="24"/>
        </w:rPr>
        <w:t xml:space="preserve">Thompson  </w:t>
      </w:r>
      <w:r w:rsidRPr="002B7D1A">
        <w:rPr>
          <w:rFonts w:ascii="Times New Roman" w:hAnsi="Times New Roman" w:cs="Times New Roman"/>
          <w:color w:val="5D7284"/>
          <w:sz w:val="24"/>
          <w:szCs w:val="24"/>
        </w:rPr>
        <w:t>07:38</w:t>
      </w:r>
      <w:proofErr w:type="gramEnd"/>
    </w:p>
    <w:p w14:paraId="77721102" w14:textId="5F90DDE1"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sz w:val="24"/>
          <w:szCs w:val="24"/>
        </w:rPr>
        <w:t xml:space="preserve">Thank you, Louise. That's, that's </w:t>
      </w:r>
      <w:proofErr w:type="gramStart"/>
      <w:r w:rsidRPr="002B7D1A">
        <w:rPr>
          <w:rFonts w:ascii="Times New Roman" w:hAnsi="Times New Roman" w:cs="Times New Roman"/>
          <w:sz w:val="24"/>
          <w:szCs w:val="24"/>
        </w:rPr>
        <w:t>really wonderful</w:t>
      </w:r>
      <w:proofErr w:type="gramEnd"/>
      <w:r w:rsidRPr="002B7D1A">
        <w:rPr>
          <w:rFonts w:ascii="Times New Roman" w:hAnsi="Times New Roman" w:cs="Times New Roman"/>
          <w:sz w:val="24"/>
          <w:szCs w:val="24"/>
        </w:rPr>
        <w:t xml:space="preserve">. That's really a wonderful introduction to the session and to your work. And you've raised so many </w:t>
      </w:r>
      <w:proofErr w:type="gramStart"/>
      <w:r w:rsidRPr="002B7D1A">
        <w:rPr>
          <w:rFonts w:ascii="Times New Roman" w:hAnsi="Times New Roman" w:cs="Times New Roman"/>
          <w:sz w:val="24"/>
          <w:szCs w:val="24"/>
        </w:rPr>
        <w:t>really important</w:t>
      </w:r>
      <w:proofErr w:type="gramEnd"/>
      <w:r w:rsidRPr="002B7D1A">
        <w:rPr>
          <w:rFonts w:ascii="Times New Roman" w:hAnsi="Times New Roman" w:cs="Times New Roman"/>
          <w:sz w:val="24"/>
          <w:szCs w:val="24"/>
        </w:rPr>
        <w:t xml:space="preserve"> and fascinating points which we will discuss as we go through</w:t>
      </w:r>
      <w:r w:rsidR="00CB5C93">
        <w:rPr>
          <w:rFonts w:ascii="Times New Roman" w:hAnsi="Times New Roman" w:cs="Times New Roman"/>
          <w:sz w:val="24"/>
          <w:szCs w:val="24"/>
        </w:rPr>
        <w:t>.</w:t>
      </w:r>
      <w:r w:rsidRPr="002B7D1A">
        <w:rPr>
          <w:rFonts w:ascii="Times New Roman" w:hAnsi="Times New Roman" w:cs="Times New Roman"/>
          <w:sz w:val="24"/>
          <w:szCs w:val="24"/>
        </w:rPr>
        <w:t xml:space="preserve"> </w:t>
      </w:r>
      <w:r w:rsidR="00CB5C93">
        <w:rPr>
          <w:rFonts w:ascii="Times New Roman" w:hAnsi="Times New Roman" w:cs="Times New Roman"/>
          <w:sz w:val="24"/>
          <w:szCs w:val="24"/>
        </w:rPr>
        <w:t>Y</w:t>
      </w:r>
      <w:r w:rsidRPr="002B7D1A">
        <w:rPr>
          <w:rFonts w:ascii="Times New Roman" w:hAnsi="Times New Roman" w:cs="Times New Roman"/>
          <w:sz w:val="24"/>
          <w:szCs w:val="24"/>
        </w:rPr>
        <w:t>our</w:t>
      </w:r>
      <w:r w:rsidR="00D429E7">
        <w:rPr>
          <w:rFonts w:ascii="Times New Roman" w:hAnsi="Times New Roman" w:cs="Times New Roman"/>
          <w:sz w:val="24"/>
          <w:szCs w:val="24"/>
        </w:rPr>
        <w:t>,</w:t>
      </w:r>
      <w:r w:rsidRPr="002B7D1A">
        <w:rPr>
          <w:rFonts w:ascii="Times New Roman" w:hAnsi="Times New Roman" w:cs="Times New Roman"/>
          <w:sz w:val="24"/>
          <w:szCs w:val="24"/>
        </w:rPr>
        <w:t xml:space="preserve"> your reference to sighted people spending more time listening is a brilliant segue into our second speaker, Rachel Hutchinson. Rachel is now a lecturer in </w:t>
      </w:r>
      <w:r w:rsidR="00CB5C93">
        <w:rPr>
          <w:rFonts w:ascii="Times New Roman" w:hAnsi="Times New Roman" w:cs="Times New Roman"/>
          <w:sz w:val="24"/>
          <w:szCs w:val="24"/>
        </w:rPr>
        <w:t>P</w:t>
      </w:r>
      <w:r w:rsidRPr="002B7D1A">
        <w:rPr>
          <w:rFonts w:ascii="Times New Roman" w:hAnsi="Times New Roman" w:cs="Times New Roman"/>
          <w:sz w:val="24"/>
          <w:szCs w:val="24"/>
        </w:rPr>
        <w:t xml:space="preserve">sychology at the University of Westminster. She is an interdisciplinary researcher whose work is underpinned by and situated in psychological theory and methods. And she is particularly interested in </w:t>
      </w:r>
      <w:r w:rsidR="00E37497">
        <w:rPr>
          <w:rFonts w:ascii="Times New Roman" w:hAnsi="Times New Roman" w:cs="Times New Roman"/>
          <w:sz w:val="24"/>
          <w:szCs w:val="24"/>
        </w:rPr>
        <w:t>A</w:t>
      </w:r>
      <w:r w:rsidRPr="002B7D1A">
        <w:rPr>
          <w:rFonts w:ascii="Times New Roman" w:hAnsi="Times New Roman" w:cs="Times New Roman"/>
          <w:sz w:val="24"/>
          <w:szCs w:val="24"/>
        </w:rPr>
        <w:t xml:space="preserve">udio </w:t>
      </w:r>
      <w:r w:rsidR="00E37497">
        <w:rPr>
          <w:rFonts w:ascii="Times New Roman" w:hAnsi="Times New Roman" w:cs="Times New Roman"/>
          <w:sz w:val="24"/>
          <w:szCs w:val="24"/>
        </w:rPr>
        <w:t>D</w:t>
      </w:r>
      <w:r w:rsidRPr="002B7D1A">
        <w:rPr>
          <w:rFonts w:ascii="Times New Roman" w:hAnsi="Times New Roman" w:cs="Times New Roman"/>
          <w:sz w:val="24"/>
          <w:szCs w:val="24"/>
        </w:rPr>
        <w:t>escription as an inclusive mode of access for both blind and non</w:t>
      </w:r>
      <w:r w:rsidR="00E37497">
        <w:rPr>
          <w:rFonts w:ascii="Times New Roman" w:hAnsi="Times New Roman" w:cs="Times New Roman"/>
          <w:sz w:val="24"/>
          <w:szCs w:val="24"/>
        </w:rPr>
        <w:t>-</w:t>
      </w:r>
      <w:r w:rsidRPr="002B7D1A">
        <w:rPr>
          <w:rFonts w:ascii="Times New Roman" w:hAnsi="Times New Roman" w:cs="Times New Roman"/>
          <w:sz w:val="24"/>
          <w:szCs w:val="24"/>
        </w:rPr>
        <w:t xml:space="preserve">blind people. And last year, she worked with me on the </w:t>
      </w:r>
      <w:r w:rsidR="00EA2ADE">
        <w:rPr>
          <w:rFonts w:ascii="Times New Roman" w:hAnsi="Times New Roman" w:cs="Times New Roman"/>
          <w:sz w:val="24"/>
          <w:szCs w:val="24"/>
        </w:rPr>
        <w:t>IDEA</w:t>
      </w:r>
      <w:r w:rsidRPr="002B7D1A">
        <w:rPr>
          <w:rFonts w:ascii="Times New Roman" w:hAnsi="Times New Roman" w:cs="Times New Roman"/>
          <w:sz w:val="24"/>
          <w:szCs w:val="24"/>
        </w:rPr>
        <w:t xml:space="preserve"> </w:t>
      </w:r>
      <w:r w:rsidR="00E37497">
        <w:rPr>
          <w:rFonts w:ascii="Times New Roman" w:hAnsi="Times New Roman" w:cs="Times New Roman"/>
          <w:sz w:val="24"/>
          <w:szCs w:val="24"/>
        </w:rPr>
        <w:t>Project, I</w:t>
      </w:r>
      <w:r w:rsidRPr="002B7D1A">
        <w:rPr>
          <w:rFonts w:ascii="Times New Roman" w:hAnsi="Times New Roman" w:cs="Times New Roman"/>
          <w:sz w:val="24"/>
          <w:szCs w:val="24"/>
        </w:rPr>
        <w:t xml:space="preserve">nclusive </w:t>
      </w:r>
      <w:r w:rsidR="00E37497">
        <w:rPr>
          <w:rFonts w:ascii="Times New Roman" w:hAnsi="Times New Roman" w:cs="Times New Roman"/>
          <w:sz w:val="24"/>
          <w:szCs w:val="24"/>
        </w:rPr>
        <w:t>D</w:t>
      </w:r>
      <w:r w:rsidRPr="002B7D1A">
        <w:rPr>
          <w:rFonts w:ascii="Times New Roman" w:hAnsi="Times New Roman" w:cs="Times New Roman"/>
          <w:sz w:val="24"/>
          <w:szCs w:val="24"/>
        </w:rPr>
        <w:t xml:space="preserve">escription for </w:t>
      </w:r>
      <w:r w:rsidR="00E37497">
        <w:rPr>
          <w:rFonts w:ascii="Times New Roman" w:hAnsi="Times New Roman" w:cs="Times New Roman"/>
          <w:sz w:val="24"/>
          <w:szCs w:val="24"/>
        </w:rPr>
        <w:t>E</w:t>
      </w:r>
      <w:r w:rsidRPr="002B7D1A">
        <w:rPr>
          <w:rFonts w:ascii="Times New Roman" w:hAnsi="Times New Roman" w:cs="Times New Roman"/>
          <w:sz w:val="24"/>
          <w:szCs w:val="24"/>
        </w:rPr>
        <w:t xml:space="preserve">quality and </w:t>
      </w:r>
      <w:r w:rsidR="00E37497">
        <w:rPr>
          <w:rFonts w:ascii="Times New Roman" w:hAnsi="Times New Roman" w:cs="Times New Roman"/>
          <w:sz w:val="24"/>
          <w:szCs w:val="24"/>
        </w:rPr>
        <w:t>A</w:t>
      </w:r>
      <w:r w:rsidRPr="002B7D1A">
        <w:rPr>
          <w:rFonts w:ascii="Times New Roman" w:hAnsi="Times New Roman" w:cs="Times New Roman"/>
          <w:sz w:val="24"/>
          <w:szCs w:val="24"/>
        </w:rPr>
        <w:t xml:space="preserve">ccess. And I feel like Rachel's a </w:t>
      </w:r>
      <w:proofErr w:type="gramStart"/>
      <w:r w:rsidRPr="002B7D1A">
        <w:rPr>
          <w:rFonts w:ascii="Times New Roman" w:hAnsi="Times New Roman" w:cs="Times New Roman"/>
          <w:sz w:val="24"/>
          <w:szCs w:val="24"/>
        </w:rPr>
        <w:t>really good</w:t>
      </w:r>
      <w:proofErr w:type="gramEnd"/>
      <w:r w:rsidRPr="002B7D1A">
        <w:rPr>
          <w:rFonts w:ascii="Times New Roman" w:hAnsi="Times New Roman" w:cs="Times New Roman"/>
          <w:sz w:val="24"/>
          <w:szCs w:val="24"/>
        </w:rPr>
        <w:t xml:space="preserve"> example of our legacy as organizers </w:t>
      </w:r>
      <w:r w:rsidR="00EA2ADE">
        <w:rPr>
          <w:rFonts w:ascii="Times New Roman" w:hAnsi="Times New Roman" w:cs="Times New Roman"/>
          <w:sz w:val="24"/>
          <w:szCs w:val="24"/>
        </w:rPr>
        <w:t>of</w:t>
      </w:r>
      <w:r w:rsidRPr="002B7D1A">
        <w:rPr>
          <w:rFonts w:ascii="Times New Roman" w:hAnsi="Times New Roman" w:cs="Times New Roman"/>
          <w:sz w:val="24"/>
          <w:szCs w:val="24"/>
        </w:rPr>
        <w:t xml:space="preserve"> the</w:t>
      </w:r>
      <w:r w:rsidR="00EA2ADE">
        <w:rPr>
          <w:rFonts w:ascii="Times New Roman" w:hAnsi="Times New Roman" w:cs="Times New Roman"/>
          <w:sz w:val="24"/>
          <w:szCs w:val="24"/>
        </w:rPr>
        <w:t>se</w:t>
      </w:r>
      <w:r w:rsidRPr="002B7D1A">
        <w:rPr>
          <w:rFonts w:ascii="Times New Roman" w:hAnsi="Times New Roman" w:cs="Times New Roman"/>
          <w:sz w:val="24"/>
          <w:szCs w:val="24"/>
        </w:rPr>
        <w:t xml:space="preserve"> conferences, because she heard about her PhD</w:t>
      </w:r>
      <w:r w:rsidR="00E37497">
        <w:rPr>
          <w:rFonts w:ascii="Times New Roman" w:hAnsi="Times New Roman" w:cs="Times New Roman"/>
          <w:sz w:val="24"/>
          <w:szCs w:val="24"/>
        </w:rPr>
        <w:t>, b</w:t>
      </w:r>
      <w:r w:rsidRPr="002B7D1A">
        <w:rPr>
          <w:rFonts w:ascii="Times New Roman" w:hAnsi="Times New Roman" w:cs="Times New Roman"/>
          <w:sz w:val="24"/>
          <w:szCs w:val="24"/>
        </w:rPr>
        <w:t xml:space="preserve">ecause thanks to </w:t>
      </w:r>
      <w:r w:rsidR="00E37497">
        <w:rPr>
          <w:rFonts w:ascii="Times New Roman" w:hAnsi="Times New Roman" w:cs="Times New Roman"/>
          <w:sz w:val="24"/>
          <w:szCs w:val="24"/>
        </w:rPr>
        <w:t>B</w:t>
      </w:r>
      <w:r w:rsidRPr="002B7D1A">
        <w:rPr>
          <w:rFonts w:ascii="Times New Roman" w:hAnsi="Times New Roman" w:cs="Times New Roman"/>
          <w:sz w:val="24"/>
          <w:szCs w:val="24"/>
        </w:rPr>
        <w:t xml:space="preserve">lind </w:t>
      </w:r>
      <w:r w:rsidR="00E37497">
        <w:rPr>
          <w:rFonts w:ascii="Times New Roman" w:hAnsi="Times New Roman" w:cs="Times New Roman"/>
          <w:sz w:val="24"/>
          <w:szCs w:val="24"/>
        </w:rPr>
        <w:t>C</w:t>
      </w:r>
      <w:r w:rsidRPr="002B7D1A">
        <w:rPr>
          <w:rFonts w:ascii="Times New Roman" w:hAnsi="Times New Roman" w:cs="Times New Roman"/>
          <w:sz w:val="24"/>
          <w:szCs w:val="24"/>
        </w:rPr>
        <w:t xml:space="preserve">reations, so she really is here. Thanks to </w:t>
      </w:r>
      <w:r w:rsidR="00E37497">
        <w:rPr>
          <w:rFonts w:ascii="Times New Roman" w:hAnsi="Times New Roman" w:cs="Times New Roman"/>
          <w:sz w:val="24"/>
          <w:szCs w:val="24"/>
        </w:rPr>
        <w:t>Zina</w:t>
      </w:r>
      <w:r w:rsidRPr="002B7D1A">
        <w:rPr>
          <w:rFonts w:ascii="Times New Roman" w:hAnsi="Times New Roman" w:cs="Times New Roman"/>
          <w:sz w:val="24"/>
          <w:szCs w:val="24"/>
        </w:rPr>
        <w:t xml:space="preserve">, who started the kind of conferences where, because of </w:t>
      </w:r>
      <w:r w:rsidR="00E37497">
        <w:rPr>
          <w:rFonts w:ascii="Times New Roman" w:hAnsi="Times New Roman" w:cs="Times New Roman"/>
          <w:sz w:val="24"/>
          <w:szCs w:val="24"/>
        </w:rPr>
        <w:t>Zina</w:t>
      </w:r>
      <w:r w:rsidRPr="002B7D1A">
        <w:rPr>
          <w:rFonts w:ascii="Times New Roman" w:hAnsi="Times New Roman" w:cs="Times New Roman"/>
          <w:sz w:val="24"/>
          <w:szCs w:val="24"/>
        </w:rPr>
        <w:t>, I met Vanessa and Mari</w:t>
      </w:r>
      <w:r w:rsidR="00E37497">
        <w:rPr>
          <w:rFonts w:ascii="Times New Roman" w:hAnsi="Times New Roman" w:cs="Times New Roman"/>
          <w:sz w:val="24"/>
          <w:szCs w:val="24"/>
        </w:rPr>
        <w:t>o</w:t>
      </w:r>
      <w:r w:rsidRPr="002B7D1A">
        <w:rPr>
          <w:rFonts w:ascii="Times New Roman" w:hAnsi="Times New Roman" w:cs="Times New Roman"/>
          <w:sz w:val="24"/>
          <w:szCs w:val="24"/>
        </w:rPr>
        <w:t xml:space="preserve">n. And then that led to </w:t>
      </w:r>
      <w:r w:rsidR="00E37497">
        <w:rPr>
          <w:rFonts w:ascii="Times New Roman" w:hAnsi="Times New Roman" w:cs="Times New Roman"/>
          <w:sz w:val="24"/>
          <w:szCs w:val="24"/>
        </w:rPr>
        <w:t>B</w:t>
      </w:r>
      <w:r w:rsidRPr="002B7D1A">
        <w:rPr>
          <w:rFonts w:ascii="Times New Roman" w:hAnsi="Times New Roman" w:cs="Times New Roman"/>
          <w:sz w:val="24"/>
          <w:szCs w:val="24"/>
        </w:rPr>
        <w:t xml:space="preserve">lind </w:t>
      </w:r>
      <w:r w:rsidR="00E37497">
        <w:rPr>
          <w:rFonts w:ascii="Times New Roman" w:hAnsi="Times New Roman" w:cs="Times New Roman"/>
          <w:sz w:val="24"/>
          <w:szCs w:val="24"/>
        </w:rPr>
        <w:t>C</w:t>
      </w:r>
      <w:r w:rsidRPr="002B7D1A">
        <w:rPr>
          <w:rFonts w:ascii="Times New Roman" w:hAnsi="Times New Roman" w:cs="Times New Roman"/>
          <w:sz w:val="24"/>
          <w:szCs w:val="24"/>
        </w:rPr>
        <w:t xml:space="preserve">reations. And so that led to Rachel being here. So yeah, Rachel, it's </w:t>
      </w:r>
      <w:proofErr w:type="gramStart"/>
      <w:r w:rsidRPr="002B7D1A">
        <w:rPr>
          <w:rFonts w:ascii="Times New Roman" w:hAnsi="Times New Roman" w:cs="Times New Roman"/>
          <w:sz w:val="24"/>
          <w:szCs w:val="24"/>
        </w:rPr>
        <w:t>really nice</w:t>
      </w:r>
      <w:proofErr w:type="gramEnd"/>
      <w:r w:rsidRPr="002B7D1A">
        <w:rPr>
          <w:rFonts w:ascii="Times New Roman" w:hAnsi="Times New Roman" w:cs="Times New Roman"/>
          <w:sz w:val="24"/>
          <w:szCs w:val="24"/>
        </w:rPr>
        <w:t xml:space="preserve"> to see you again. Over to you.</w:t>
      </w:r>
    </w:p>
    <w:p w14:paraId="6E0376B4" w14:textId="77777777" w:rsidR="00E73190" w:rsidRPr="002B7D1A" w:rsidRDefault="00E73190">
      <w:pPr>
        <w:spacing w:after="0"/>
        <w:rPr>
          <w:rFonts w:ascii="Times New Roman" w:hAnsi="Times New Roman" w:cs="Times New Roman"/>
          <w:sz w:val="24"/>
          <w:szCs w:val="24"/>
        </w:rPr>
      </w:pPr>
    </w:p>
    <w:p w14:paraId="15EDD6B2" w14:textId="77777777" w:rsidR="00E73190" w:rsidRPr="002B7D1A" w:rsidRDefault="00E37497">
      <w:pPr>
        <w:spacing w:after="0"/>
        <w:rPr>
          <w:rFonts w:ascii="Times New Roman" w:hAnsi="Times New Roman" w:cs="Times New Roman"/>
          <w:sz w:val="24"/>
          <w:szCs w:val="24"/>
        </w:rPr>
      </w:pPr>
      <w:r w:rsidRPr="00E37497">
        <w:rPr>
          <w:rStyle w:val="Strong"/>
          <w:rFonts w:ascii="Times New Roman" w:hAnsi="Times New Roman" w:cs="Times New Roman"/>
          <w:sz w:val="24"/>
          <w:szCs w:val="24"/>
        </w:rPr>
        <w:t>Rachel Hutchinson</w:t>
      </w:r>
      <w:r w:rsidRPr="002B7D1A">
        <w:rPr>
          <w:rStyle w:val="Strong"/>
          <w:rFonts w:ascii="Times New Roman" w:hAnsi="Times New Roman" w:cs="Times New Roman"/>
          <w:b w:val="0"/>
          <w:sz w:val="24"/>
          <w:szCs w:val="24"/>
          <w:vertAlign w:val="superscript"/>
        </w:rPr>
        <w:t xml:space="preserve"> </w:t>
      </w:r>
      <w:r w:rsidR="006D3FF7" w:rsidRPr="002B7D1A">
        <w:rPr>
          <w:rFonts w:ascii="Times New Roman" w:hAnsi="Times New Roman" w:cs="Times New Roman"/>
          <w:color w:val="5D7284"/>
          <w:sz w:val="24"/>
          <w:szCs w:val="24"/>
        </w:rPr>
        <w:t>09:18</w:t>
      </w:r>
    </w:p>
    <w:p w14:paraId="60523584" w14:textId="120B3E8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sz w:val="24"/>
          <w:szCs w:val="24"/>
        </w:rPr>
        <w:t xml:space="preserve">Thanks, </w:t>
      </w:r>
      <w:r w:rsidR="00E37497">
        <w:rPr>
          <w:rFonts w:ascii="Times New Roman" w:hAnsi="Times New Roman" w:cs="Times New Roman"/>
          <w:sz w:val="24"/>
          <w:szCs w:val="24"/>
        </w:rPr>
        <w:t>Hannah</w:t>
      </w:r>
      <w:r w:rsidRPr="002B7D1A">
        <w:rPr>
          <w:rFonts w:ascii="Times New Roman" w:hAnsi="Times New Roman" w:cs="Times New Roman"/>
          <w:sz w:val="24"/>
          <w:szCs w:val="24"/>
        </w:rPr>
        <w:t>. Thank you, you've totally pinched my opening lines. Absolutely. 100</w:t>
      </w:r>
      <w:r w:rsidR="004105E5">
        <w:rPr>
          <w:rFonts w:ascii="Times New Roman" w:hAnsi="Times New Roman" w:cs="Times New Roman"/>
          <w:sz w:val="24"/>
          <w:szCs w:val="24"/>
        </w:rPr>
        <w:t>% r</w:t>
      </w:r>
      <w:r w:rsidRPr="002B7D1A">
        <w:rPr>
          <w:rFonts w:ascii="Times New Roman" w:hAnsi="Times New Roman" w:cs="Times New Roman"/>
          <w:sz w:val="24"/>
          <w:szCs w:val="24"/>
        </w:rPr>
        <w:t xml:space="preserve">ight.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let's start with a quick description. I'm a white woman in my early 40s with blonde hair and black framed glasses wearing a blue </w:t>
      </w:r>
      <w:r w:rsidR="004105E5">
        <w:rPr>
          <w:rFonts w:ascii="Times New Roman" w:hAnsi="Times New Roman" w:cs="Times New Roman"/>
          <w:sz w:val="24"/>
          <w:szCs w:val="24"/>
        </w:rPr>
        <w:t>top</w:t>
      </w:r>
      <w:r w:rsidRPr="002B7D1A">
        <w:rPr>
          <w:rFonts w:ascii="Times New Roman" w:hAnsi="Times New Roman" w:cs="Times New Roman"/>
          <w:sz w:val="24"/>
          <w:szCs w:val="24"/>
        </w:rPr>
        <w:t>. And thank you very much for the invite. As Hannah said</w:t>
      </w:r>
      <w:r w:rsidR="004105E5">
        <w:rPr>
          <w:rFonts w:ascii="Times New Roman" w:hAnsi="Times New Roman" w:cs="Times New Roman"/>
          <w:sz w:val="24"/>
          <w:szCs w:val="24"/>
        </w:rPr>
        <w:t>,</w:t>
      </w:r>
      <w:r w:rsidRPr="002B7D1A">
        <w:rPr>
          <w:rFonts w:ascii="Times New Roman" w:hAnsi="Times New Roman" w:cs="Times New Roman"/>
          <w:sz w:val="24"/>
          <w:szCs w:val="24"/>
        </w:rPr>
        <w:t xml:space="preserve"> it was </w:t>
      </w:r>
      <w:r w:rsidR="004105E5">
        <w:rPr>
          <w:rFonts w:ascii="Times New Roman" w:hAnsi="Times New Roman" w:cs="Times New Roman"/>
          <w:sz w:val="24"/>
          <w:szCs w:val="24"/>
        </w:rPr>
        <w:t>B</w:t>
      </w:r>
      <w:r w:rsidRPr="002B7D1A">
        <w:rPr>
          <w:rFonts w:ascii="Times New Roman" w:hAnsi="Times New Roman" w:cs="Times New Roman"/>
          <w:sz w:val="24"/>
          <w:szCs w:val="24"/>
        </w:rPr>
        <w:t xml:space="preserve">lind </w:t>
      </w:r>
      <w:r w:rsidR="004105E5">
        <w:rPr>
          <w:rFonts w:ascii="Times New Roman" w:hAnsi="Times New Roman" w:cs="Times New Roman"/>
          <w:sz w:val="24"/>
          <w:szCs w:val="24"/>
        </w:rPr>
        <w:t>C</w:t>
      </w:r>
      <w:r w:rsidRPr="002B7D1A">
        <w:rPr>
          <w:rFonts w:ascii="Times New Roman" w:hAnsi="Times New Roman" w:cs="Times New Roman"/>
          <w:sz w:val="24"/>
          <w:szCs w:val="24"/>
        </w:rPr>
        <w:t>reations that was my introduction to the field of blindness studies, which came as a</w:t>
      </w:r>
      <w:r w:rsidR="004105E5">
        <w:rPr>
          <w:rFonts w:ascii="Times New Roman" w:hAnsi="Times New Roman" w:cs="Times New Roman"/>
          <w:sz w:val="24"/>
          <w:szCs w:val="24"/>
        </w:rPr>
        <w:t>,</w:t>
      </w:r>
      <w:r w:rsidRPr="002B7D1A">
        <w:rPr>
          <w:rFonts w:ascii="Times New Roman" w:hAnsi="Times New Roman" w:cs="Times New Roman"/>
          <w:sz w:val="24"/>
          <w:szCs w:val="24"/>
        </w:rPr>
        <w:t xml:space="preserve"> an incredibly refreshing and exciting moment after having spent a couple of years in and out of hospital when I lost the sight of one eye and obviously had been through the medical model experience of</w:t>
      </w:r>
      <w:r w:rsidR="004105E5">
        <w:rPr>
          <w:rFonts w:ascii="Times New Roman" w:hAnsi="Times New Roman" w:cs="Times New Roman"/>
          <w:sz w:val="24"/>
          <w:szCs w:val="24"/>
        </w:rPr>
        <w:t>, of talking about vision</w:t>
      </w:r>
      <w:r w:rsidRPr="002B7D1A">
        <w:rPr>
          <w:rFonts w:ascii="Times New Roman" w:hAnsi="Times New Roman" w:cs="Times New Roman"/>
          <w:sz w:val="24"/>
          <w:szCs w:val="24"/>
        </w:rPr>
        <w:t xml:space="preserve"> </w:t>
      </w:r>
      <w:r w:rsidR="004105E5">
        <w:rPr>
          <w:rFonts w:ascii="Times New Roman" w:hAnsi="Times New Roman" w:cs="Times New Roman"/>
          <w:sz w:val="24"/>
          <w:szCs w:val="24"/>
        </w:rPr>
        <w:t>to suddenly be</w:t>
      </w:r>
      <w:r w:rsidRPr="002B7D1A">
        <w:rPr>
          <w:rFonts w:ascii="Times New Roman" w:hAnsi="Times New Roman" w:cs="Times New Roman"/>
          <w:sz w:val="24"/>
          <w:szCs w:val="24"/>
        </w:rPr>
        <w:t xml:space="preserve"> kind of thrown into this world of hearing people talk about blindness in the ways that it was being spoken about</w:t>
      </w:r>
      <w:r w:rsidR="00EA2ADE">
        <w:rPr>
          <w:rFonts w:ascii="Times New Roman" w:hAnsi="Times New Roman" w:cs="Times New Roman"/>
          <w:sz w:val="24"/>
          <w:szCs w:val="24"/>
        </w:rPr>
        <w:t xml:space="preserve"> at</w:t>
      </w:r>
      <w:r w:rsidRPr="002B7D1A">
        <w:rPr>
          <w:rFonts w:ascii="Times New Roman" w:hAnsi="Times New Roman" w:cs="Times New Roman"/>
          <w:sz w:val="24"/>
          <w:szCs w:val="24"/>
        </w:rPr>
        <w:t xml:space="preserve"> the conference was so exciting. And my first introduction to </w:t>
      </w:r>
      <w:r w:rsidR="004105E5">
        <w:rPr>
          <w:rFonts w:ascii="Times New Roman" w:hAnsi="Times New Roman" w:cs="Times New Roman"/>
          <w:sz w:val="24"/>
          <w:szCs w:val="24"/>
        </w:rPr>
        <w:t>A</w:t>
      </w:r>
      <w:r w:rsidRPr="002B7D1A">
        <w:rPr>
          <w:rFonts w:ascii="Times New Roman" w:hAnsi="Times New Roman" w:cs="Times New Roman"/>
          <w:sz w:val="24"/>
          <w:szCs w:val="24"/>
        </w:rPr>
        <w:t xml:space="preserve">udio </w:t>
      </w:r>
      <w:r w:rsidR="004105E5">
        <w:rPr>
          <w:rFonts w:ascii="Times New Roman" w:hAnsi="Times New Roman" w:cs="Times New Roman"/>
          <w:sz w:val="24"/>
          <w:szCs w:val="24"/>
        </w:rPr>
        <w:t>D</w:t>
      </w:r>
      <w:r w:rsidRPr="002B7D1A">
        <w:rPr>
          <w:rFonts w:ascii="Times New Roman" w:hAnsi="Times New Roman" w:cs="Times New Roman"/>
          <w:sz w:val="24"/>
          <w:szCs w:val="24"/>
        </w:rPr>
        <w:t xml:space="preserve">escription was hearing </w:t>
      </w:r>
      <w:r w:rsidR="004105E5">
        <w:rPr>
          <w:rFonts w:ascii="Times New Roman" w:hAnsi="Times New Roman" w:cs="Times New Roman"/>
          <w:sz w:val="24"/>
          <w:szCs w:val="24"/>
        </w:rPr>
        <w:t>Louise</w:t>
      </w:r>
      <w:r w:rsidRPr="002B7D1A">
        <w:rPr>
          <w:rFonts w:ascii="Times New Roman" w:hAnsi="Times New Roman" w:cs="Times New Roman"/>
          <w:sz w:val="24"/>
          <w:szCs w:val="24"/>
        </w:rPr>
        <w:t xml:space="preserve"> speak about it</w:t>
      </w:r>
      <w:r w:rsidR="004105E5">
        <w:rPr>
          <w:rFonts w:ascii="Times New Roman" w:hAnsi="Times New Roman" w:cs="Times New Roman"/>
          <w:sz w:val="24"/>
          <w:szCs w:val="24"/>
        </w:rPr>
        <w:t xml:space="preserve"> at Blind Creations</w:t>
      </w:r>
      <w:r w:rsidRPr="002B7D1A">
        <w:rPr>
          <w:rFonts w:ascii="Times New Roman" w:hAnsi="Times New Roman" w:cs="Times New Roman"/>
          <w:sz w:val="24"/>
          <w:szCs w:val="24"/>
        </w:rPr>
        <w:t>. And</w:t>
      </w:r>
      <w:r w:rsidR="004105E5">
        <w:rPr>
          <w:rFonts w:ascii="Times New Roman" w:hAnsi="Times New Roman" w:cs="Times New Roman"/>
          <w:sz w:val="24"/>
          <w:szCs w:val="24"/>
        </w:rPr>
        <w:t xml:space="preserve"> when the opportunity for a PhD</w:t>
      </w:r>
      <w:r w:rsidRPr="002B7D1A">
        <w:rPr>
          <w:rFonts w:ascii="Times New Roman" w:hAnsi="Times New Roman" w:cs="Times New Roman"/>
          <w:sz w:val="24"/>
          <w:szCs w:val="24"/>
        </w:rPr>
        <w:t xml:space="preserve"> came up to investigate </w:t>
      </w:r>
      <w:r w:rsidR="004105E5">
        <w:rPr>
          <w:rFonts w:ascii="Times New Roman" w:hAnsi="Times New Roman" w:cs="Times New Roman"/>
          <w:sz w:val="24"/>
          <w:szCs w:val="24"/>
        </w:rPr>
        <w:t>A</w:t>
      </w:r>
      <w:r w:rsidRPr="002B7D1A">
        <w:rPr>
          <w:rFonts w:ascii="Times New Roman" w:hAnsi="Times New Roman" w:cs="Times New Roman"/>
          <w:sz w:val="24"/>
          <w:szCs w:val="24"/>
        </w:rPr>
        <w:t xml:space="preserve">udio </w:t>
      </w:r>
      <w:r w:rsidR="004105E5">
        <w:rPr>
          <w:rFonts w:ascii="Times New Roman" w:hAnsi="Times New Roman" w:cs="Times New Roman"/>
          <w:sz w:val="24"/>
          <w:szCs w:val="24"/>
        </w:rPr>
        <w:t>D</w:t>
      </w:r>
      <w:r w:rsidRPr="002B7D1A">
        <w:rPr>
          <w:rFonts w:ascii="Times New Roman" w:hAnsi="Times New Roman" w:cs="Times New Roman"/>
          <w:sz w:val="24"/>
          <w:szCs w:val="24"/>
        </w:rPr>
        <w:t>escription in museums, I grabbed it with both hands. And I'm very grateful for</w:t>
      </w:r>
      <w:r w:rsidR="004105E5">
        <w:rPr>
          <w:rFonts w:ascii="Times New Roman" w:hAnsi="Times New Roman" w:cs="Times New Roman"/>
          <w:sz w:val="24"/>
          <w:szCs w:val="24"/>
        </w:rPr>
        <w:t>,</w:t>
      </w:r>
      <w:r w:rsidRPr="002B7D1A">
        <w:rPr>
          <w:rFonts w:ascii="Times New Roman" w:hAnsi="Times New Roman" w:cs="Times New Roman"/>
          <w:sz w:val="24"/>
          <w:szCs w:val="24"/>
        </w:rPr>
        <w:t xml:space="preserve"> you know, for the opportunities that came my way </w:t>
      </w:r>
      <w:proofErr w:type="gramStart"/>
      <w:r w:rsidRPr="002B7D1A">
        <w:rPr>
          <w:rFonts w:ascii="Times New Roman" w:hAnsi="Times New Roman" w:cs="Times New Roman"/>
          <w:sz w:val="24"/>
          <w:szCs w:val="24"/>
        </w:rPr>
        <w:t>as a result of</w:t>
      </w:r>
      <w:proofErr w:type="gramEnd"/>
      <w:r w:rsidRPr="002B7D1A">
        <w:rPr>
          <w:rFonts w:ascii="Times New Roman" w:hAnsi="Times New Roman" w:cs="Times New Roman"/>
          <w:sz w:val="24"/>
          <w:szCs w:val="24"/>
        </w:rPr>
        <w:t xml:space="preserve"> this community. And it's lovely to be here, telling you </w:t>
      </w:r>
      <w:proofErr w:type="gramStart"/>
      <w:r w:rsidRPr="002B7D1A">
        <w:rPr>
          <w:rFonts w:ascii="Times New Roman" w:hAnsi="Times New Roman" w:cs="Times New Roman"/>
          <w:sz w:val="24"/>
          <w:szCs w:val="24"/>
        </w:rPr>
        <w:t>now</w:t>
      </w:r>
      <w:proofErr w:type="gramEnd"/>
      <w:r w:rsidRPr="002B7D1A">
        <w:rPr>
          <w:rFonts w:ascii="Times New Roman" w:hAnsi="Times New Roman" w:cs="Times New Roman"/>
          <w:sz w:val="24"/>
          <w:szCs w:val="24"/>
        </w:rPr>
        <w:t xml:space="preserve"> about the work that was done.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the work that I've done on audio description has been thanks to and with </w:t>
      </w:r>
      <w:r w:rsidR="004105E5">
        <w:rPr>
          <w:rFonts w:ascii="Times New Roman" w:hAnsi="Times New Roman" w:cs="Times New Roman"/>
          <w:sz w:val="24"/>
          <w:szCs w:val="24"/>
        </w:rPr>
        <w:t>VocalEyes</w:t>
      </w:r>
      <w:r w:rsidRPr="002B7D1A">
        <w:rPr>
          <w:rFonts w:ascii="Times New Roman" w:hAnsi="Times New Roman" w:cs="Times New Roman"/>
          <w:sz w:val="24"/>
          <w:szCs w:val="24"/>
        </w:rPr>
        <w:t xml:space="preserve">, and with Alison </w:t>
      </w:r>
      <w:r w:rsidR="004105E5">
        <w:rPr>
          <w:rFonts w:ascii="Times New Roman" w:hAnsi="Times New Roman" w:cs="Times New Roman"/>
          <w:sz w:val="24"/>
          <w:szCs w:val="24"/>
        </w:rPr>
        <w:t>Eardley</w:t>
      </w:r>
      <w:r w:rsidRPr="002B7D1A">
        <w:rPr>
          <w:rFonts w:ascii="Times New Roman" w:hAnsi="Times New Roman" w:cs="Times New Roman"/>
          <w:sz w:val="24"/>
          <w:szCs w:val="24"/>
        </w:rPr>
        <w:t xml:space="preserve">, who is also a lecturer in </w:t>
      </w:r>
      <w:r w:rsidR="004105E5">
        <w:rPr>
          <w:rFonts w:ascii="Times New Roman" w:hAnsi="Times New Roman" w:cs="Times New Roman"/>
          <w:sz w:val="24"/>
          <w:szCs w:val="24"/>
        </w:rPr>
        <w:t>P</w:t>
      </w:r>
      <w:r w:rsidRPr="002B7D1A">
        <w:rPr>
          <w:rFonts w:ascii="Times New Roman" w:hAnsi="Times New Roman" w:cs="Times New Roman"/>
          <w:sz w:val="24"/>
          <w:szCs w:val="24"/>
        </w:rPr>
        <w:t xml:space="preserve">sychology at Westminster. And, and really, what we were interested in doing was firstly, expanding the </w:t>
      </w:r>
      <w:r w:rsidRPr="002B7D1A">
        <w:rPr>
          <w:rFonts w:ascii="Times New Roman" w:hAnsi="Times New Roman" w:cs="Times New Roman"/>
          <w:sz w:val="24"/>
          <w:szCs w:val="24"/>
        </w:rPr>
        <w:lastRenderedPageBreak/>
        <w:t xml:space="preserve">research on </w:t>
      </w:r>
      <w:r w:rsidR="004105E5">
        <w:rPr>
          <w:rFonts w:ascii="Times New Roman" w:hAnsi="Times New Roman" w:cs="Times New Roman"/>
          <w:sz w:val="24"/>
          <w:szCs w:val="24"/>
        </w:rPr>
        <w:t>A</w:t>
      </w:r>
      <w:r w:rsidRPr="002B7D1A">
        <w:rPr>
          <w:rFonts w:ascii="Times New Roman" w:hAnsi="Times New Roman" w:cs="Times New Roman"/>
          <w:sz w:val="24"/>
          <w:szCs w:val="24"/>
        </w:rPr>
        <w:t xml:space="preserve">udio </w:t>
      </w:r>
      <w:r w:rsidR="004105E5">
        <w:rPr>
          <w:rFonts w:ascii="Times New Roman" w:hAnsi="Times New Roman" w:cs="Times New Roman"/>
          <w:sz w:val="24"/>
          <w:szCs w:val="24"/>
        </w:rPr>
        <w:t>D</w:t>
      </w:r>
      <w:r w:rsidRPr="002B7D1A">
        <w:rPr>
          <w:rFonts w:ascii="Times New Roman" w:hAnsi="Times New Roman" w:cs="Times New Roman"/>
          <w:sz w:val="24"/>
          <w:szCs w:val="24"/>
        </w:rPr>
        <w:t>escription in museums, which is a relatively under researched area</w:t>
      </w:r>
      <w:r w:rsidR="004105E5">
        <w:rPr>
          <w:rFonts w:ascii="Times New Roman" w:hAnsi="Times New Roman" w:cs="Times New Roman"/>
          <w:sz w:val="24"/>
          <w:szCs w:val="24"/>
        </w:rPr>
        <w:t>. M</w:t>
      </w:r>
      <w:r w:rsidRPr="002B7D1A">
        <w:rPr>
          <w:rFonts w:ascii="Times New Roman" w:hAnsi="Times New Roman" w:cs="Times New Roman"/>
          <w:sz w:val="24"/>
          <w:szCs w:val="24"/>
        </w:rPr>
        <w:t xml:space="preserve">ost of the work on audio description, or a lot of it has been on screen, and relatively less in museums. And there are a couple of kind of key </w:t>
      </w:r>
      <w:proofErr w:type="gramStart"/>
      <w:r w:rsidRPr="002B7D1A">
        <w:rPr>
          <w:rFonts w:ascii="Times New Roman" w:hAnsi="Times New Roman" w:cs="Times New Roman"/>
          <w:sz w:val="24"/>
          <w:szCs w:val="24"/>
        </w:rPr>
        <w:t>questions that</w:t>
      </w:r>
      <w:proofErr w:type="gramEnd"/>
      <w:r w:rsidRPr="002B7D1A">
        <w:rPr>
          <w:rFonts w:ascii="Times New Roman" w:hAnsi="Times New Roman" w:cs="Times New Roman"/>
          <w:sz w:val="24"/>
          <w:szCs w:val="24"/>
        </w:rPr>
        <w:t xml:space="preserve"> that </w:t>
      </w:r>
      <w:r w:rsidR="00EA2ADE">
        <w:rPr>
          <w:rFonts w:ascii="Times New Roman" w:hAnsi="Times New Roman" w:cs="Times New Roman"/>
          <w:sz w:val="24"/>
          <w:szCs w:val="24"/>
        </w:rPr>
        <w:t>we were</w:t>
      </w:r>
      <w:r w:rsidRPr="002B7D1A">
        <w:rPr>
          <w:rFonts w:ascii="Times New Roman" w:hAnsi="Times New Roman" w:cs="Times New Roman"/>
          <w:sz w:val="24"/>
          <w:szCs w:val="24"/>
        </w:rPr>
        <w:t xml:space="preserve"> all keen to investigate. And the first one was whether </w:t>
      </w:r>
      <w:r w:rsidR="004105E5">
        <w:rPr>
          <w:rFonts w:ascii="Times New Roman" w:hAnsi="Times New Roman" w:cs="Times New Roman"/>
          <w:sz w:val="24"/>
          <w:szCs w:val="24"/>
        </w:rPr>
        <w:t>A</w:t>
      </w:r>
      <w:r w:rsidRPr="002B7D1A">
        <w:rPr>
          <w:rFonts w:ascii="Times New Roman" w:hAnsi="Times New Roman" w:cs="Times New Roman"/>
          <w:sz w:val="24"/>
          <w:szCs w:val="24"/>
        </w:rPr>
        <w:t xml:space="preserve">udio </w:t>
      </w:r>
      <w:r w:rsidR="004105E5">
        <w:rPr>
          <w:rFonts w:ascii="Times New Roman" w:hAnsi="Times New Roman" w:cs="Times New Roman"/>
          <w:sz w:val="24"/>
          <w:szCs w:val="24"/>
        </w:rPr>
        <w:t>D</w:t>
      </w:r>
      <w:r w:rsidRPr="002B7D1A">
        <w:rPr>
          <w:rFonts w:ascii="Times New Roman" w:hAnsi="Times New Roman" w:cs="Times New Roman"/>
          <w:sz w:val="24"/>
          <w:szCs w:val="24"/>
        </w:rPr>
        <w:t>escription might turn out to have some benefits for non</w:t>
      </w:r>
      <w:r w:rsidR="004105E5">
        <w:rPr>
          <w:rFonts w:ascii="Times New Roman" w:hAnsi="Times New Roman" w:cs="Times New Roman"/>
          <w:sz w:val="24"/>
          <w:szCs w:val="24"/>
        </w:rPr>
        <w:t>,</w:t>
      </w:r>
      <w:r w:rsidRPr="002B7D1A">
        <w:rPr>
          <w:rFonts w:ascii="Times New Roman" w:hAnsi="Times New Roman" w:cs="Times New Roman"/>
          <w:sz w:val="24"/>
          <w:szCs w:val="24"/>
        </w:rPr>
        <w:t xml:space="preserve"> </w:t>
      </w:r>
      <w:r w:rsidR="004105E5">
        <w:rPr>
          <w:rFonts w:ascii="Times New Roman" w:hAnsi="Times New Roman" w:cs="Times New Roman"/>
          <w:sz w:val="24"/>
          <w:szCs w:val="24"/>
        </w:rPr>
        <w:t>for</w:t>
      </w:r>
      <w:r w:rsidRPr="002B7D1A">
        <w:rPr>
          <w:rFonts w:ascii="Times New Roman" w:hAnsi="Times New Roman" w:cs="Times New Roman"/>
          <w:sz w:val="24"/>
          <w:szCs w:val="24"/>
        </w:rPr>
        <w:t xml:space="preserve"> non</w:t>
      </w:r>
      <w:r w:rsidR="004105E5">
        <w:rPr>
          <w:rFonts w:ascii="Times New Roman" w:hAnsi="Times New Roman" w:cs="Times New Roman"/>
          <w:sz w:val="24"/>
          <w:szCs w:val="24"/>
        </w:rPr>
        <w:t>-</w:t>
      </w:r>
      <w:r w:rsidRPr="002B7D1A">
        <w:rPr>
          <w:rFonts w:ascii="Times New Roman" w:hAnsi="Times New Roman" w:cs="Times New Roman"/>
          <w:sz w:val="24"/>
          <w:szCs w:val="24"/>
        </w:rPr>
        <w:t>blind people. And, and</w:t>
      </w:r>
      <w:r w:rsidR="004105E5">
        <w:rPr>
          <w:rFonts w:ascii="Times New Roman" w:hAnsi="Times New Roman" w:cs="Times New Roman"/>
          <w:sz w:val="24"/>
          <w:szCs w:val="24"/>
        </w:rPr>
        <w:t>,</w:t>
      </w:r>
      <w:r w:rsidRPr="002B7D1A">
        <w:rPr>
          <w:rFonts w:ascii="Times New Roman" w:hAnsi="Times New Roman" w:cs="Times New Roman"/>
          <w:sz w:val="24"/>
          <w:szCs w:val="24"/>
        </w:rPr>
        <w:t xml:space="preserve"> if so</w:t>
      </w:r>
      <w:r w:rsidR="004105E5">
        <w:rPr>
          <w:rFonts w:ascii="Times New Roman" w:hAnsi="Times New Roman" w:cs="Times New Roman"/>
          <w:sz w:val="24"/>
          <w:szCs w:val="24"/>
        </w:rPr>
        <w:t>,</w:t>
      </w:r>
      <w:r w:rsidRPr="002B7D1A">
        <w:rPr>
          <w:rFonts w:ascii="Times New Roman" w:hAnsi="Times New Roman" w:cs="Times New Roman"/>
          <w:sz w:val="24"/>
          <w:szCs w:val="24"/>
        </w:rPr>
        <w:t xml:space="preserve"> what were the ways that this might </w:t>
      </w:r>
      <w:r w:rsidR="004105E5">
        <w:rPr>
          <w:rFonts w:ascii="Times New Roman" w:hAnsi="Times New Roman" w:cs="Times New Roman"/>
          <w:sz w:val="24"/>
          <w:szCs w:val="24"/>
        </w:rPr>
        <w:t>need</w:t>
      </w:r>
      <w:r w:rsidRPr="002B7D1A">
        <w:rPr>
          <w:rFonts w:ascii="Times New Roman" w:hAnsi="Times New Roman" w:cs="Times New Roman"/>
          <w:sz w:val="24"/>
          <w:szCs w:val="24"/>
        </w:rPr>
        <w:t xml:space="preserve"> a kind of reframing or rethinking about </w:t>
      </w:r>
      <w:r w:rsidR="004105E5">
        <w:rPr>
          <w:rFonts w:ascii="Times New Roman" w:hAnsi="Times New Roman" w:cs="Times New Roman"/>
          <w:sz w:val="24"/>
          <w:szCs w:val="24"/>
        </w:rPr>
        <w:t>A</w:t>
      </w:r>
      <w:r w:rsidRPr="002B7D1A">
        <w:rPr>
          <w:rFonts w:ascii="Times New Roman" w:hAnsi="Times New Roman" w:cs="Times New Roman"/>
          <w:sz w:val="24"/>
          <w:szCs w:val="24"/>
        </w:rPr>
        <w:t xml:space="preserve">udio </w:t>
      </w:r>
      <w:r w:rsidR="004105E5">
        <w:rPr>
          <w:rFonts w:ascii="Times New Roman" w:hAnsi="Times New Roman" w:cs="Times New Roman"/>
          <w:sz w:val="24"/>
          <w:szCs w:val="24"/>
        </w:rPr>
        <w:t>D</w:t>
      </w:r>
      <w:r w:rsidRPr="002B7D1A">
        <w:rPr>
          <w:rFonts w:ascii="Times New Roman" w:hAnsi="Times New Roman" w:cs="Times New Roman"/>
          <w:sz w:val="24"/>
          <w:szCs w:val="24"/>
        </w:rPr>
        <w:t xml:space="preserve">escription, and what might be the ways that </w:t>
      </w:r>
      <w:r w:rsidR="004105E5">
        <w:rPr>
          <w:rFonts w:ascii="Times New Roman" w:hAnsi="Times New Roman" w:cs="Times New Roman"/>
          <w:sz w:val="24"/>
          <w:szCs w:val="24"/>
        </w:rPr>
        <w:t xml:space="preserve">it </w:t>
      </w:r>
      <w:r w:rsidRPr="002B7D1A">
        <w:rPr>
          <w:rFonts w:ascii="Times New Roman" w:hAnsi="Times New Roman" w:cs="Times New Roman"/>
          <w:sz w:val="24"/>
          <w:szCs w:val="24"/>
        </w:rPr>
        <w:t>could be developed. And the sort of underlying challenge really was to the assumption that visual access to cultural experiences is in some way superior</w:t>
      </w:r>
      <w:r w:rsidR="00C235E5">
        <w:rPr>
          <w:rFonts w:ascii="Times New Roman" w:hAnsi="Times New Roman" w:cs="Times New Roman"/>
          <w:sz w:val="24"/>
          <w:szCs w:val="24"/>
        </w:rPr>
        <w:t>,</w:t>
      </w:r>
      <w:r w:rsidRPr="002B7D1A">
        <w:rPr>
          <w:rFonts w:ascii="Times New Roman" w:hAnsi="Times New Roman" w:cs="Times New Roman"/>
          <w:sz w:val="24"/>
          <w:szCs w:val="24"/>
        </w:rPr>
        <w:t xml:space="preserve"> that visual access is the best way to access and that </w:t>
      </w:r>
      <w:r w:rsidR="00C235E5">
        <w:rPr>
          <w:rFonts w:ascii="Times New Roman" w:hAnsi="Times New Roman" w:cs="Times New Roman"/>
          <w:sz w:val="24"/>
          <w:szCs w:val="24"/>
        </w:rPr>
        <w:t>if</w:t>
      </w:r>
      <w:r w:rsidRPr="002B7D1A">
        <w:rPr>
          <w:rFonts w:ascii="Times New Roman" w:hAnsi="Times New Roman" w:cs="Times New Roman"/>
          <w:sz w:val="24"/>
          <w:szCs w:val="24"/>
        </w:rPr>
        <w:t xml:space="preserve"> vision is lacking, then the experience is lacking and needs to be kind of p</w:t>
      </w:r>
      <w:r w:rsidR="00C235E5">
        <w:rPr>
          <w:rFonts w:ascii="Times New Roman" w:hAnsi="Times New Roman" w:cs="Times New Roman"/>
          <w:sz w:val="24"/>
          <w:szCs w:val="24"/>
        </w:rPr>
        <w:t xml:space="preserve">lugged with an access provision. We </w:t>
      </w:r>
      <w:r w:rsidR="00EA2ADE">
        <w:rPr>
          <w:rFonts w:ascii="Times New Roman" w:hAnsi="Times New Roman" w:cs="Times New Roman"/>
          <w:sz w:val="24"/>
          <w:szCs w:val="24"/>
        </w:rPr>
        <w:t>were</w:t>
      </w:r>
      <w:r w:rsidR="00C235E5">
        <w:rPr>
          <w:rFonts w:ascii="Times New Roman" w:hAnsi="Times New Roman" w:cs="Times New Roman"/>
          <w:sz w:val="24"/>
          <w:szCs w:val="24"/>
        </w:rPr>
        <w:t xml:space="preserve"> </w:t>
      </w:r>
      <w:r w:rsidRPr="002B7D1A">
        <w:rPr>
          <w:rFonts w:ascii="Times New Roman" w:hAnsi="Times New Roman" w:cs="Times New Roman"/>
          <w:sz w:val="24"/>
          <w:szCs w:val="24"/>
        </w:rPr>
        <w:t xml:space="preserve">thinking about this differently </w:t>
      </w:r>
      <w:r w:rsidR="00C235E5">
        <w:rPr>
          <w:rFonts w:ascii="Times New Roman" w:hAnsi="Times New Roman" w:cs="Times New Roman"/>
          <w:sz w:val="24"/>
          <w:szCs w:val="24"/>
        </w:rPr>
        <w:t xml:space="preserve">--  well, </w:t>
      </w:r>
      <w:r w:rsidRPr="002B7D1A">
        <w:rPr>
          <w:rFonts w:ascii="Times New Roman" w:hAnsi="Times New Roman" w:cs="Times New Roman"/>
          <w:sz w:val="24"/>
          <w:szCs w:val="24"/>
        </w:rPr>
        <w:t>what is the way that non</w:t>
      </w:r>
      <w:r w:rsidR="00C235E5">
        <w:rPr>
          <w:rFonts w:ascii="Times New Roman" w:hAnsi="Times New Roman" w:cs="Times New Roman"/>
          <w:sz w:val="24"/>
          <w:szCs w:val="24"/>
        </w:rPr>
        <w:t>-</w:t>
      </w:r>
      <w:r w:rsidRPr="002B7D1A">
        <w:rPr>
          <w:rFonts w:ascii="Times New Roman" w:hAnsi="Times New Roman" w:cs="Times New Roman"/>
          <w:sz w:val="24"/>
          <w:szCs w:val="24"/>
        </w:rPr>
        <w:t>blind people, the majority of non</w:t>
      </w:r>
      <w:r w:rsidR="00C235E5">
        <w:rPr>
          <w:rFonts w:ascii="Times New Roman" w:hAnsi="Times New Roman" w:cs="Times New Roman"/>
          <w:sz w:val="24"/>
          <w:szCs w:val="24"/>
        </w:rPr>
        <w:t>-</w:t>
      </w:r>
      <w:r w:rsidRPr="002B7D1A">
        <w:rPr>
          <w:rFonts w:ascii="Times New Roman" w:hAnsi="Times New Roman" w:cs="Times New Roman"/>
          <w:sz w:val="24"/>
          <w:szCs w:val="24"/>
        </w:rPr>
        <w:t xml:space="preserve">blind people engage in a museum </w:t>
      </w:r>
      <w:r w:rsidR="00EA2ADE">
        <w:rPr>
          <w:rFonts w:ascii="Times New Roman" w:hAnsi="Times New Roman" w:cs="Times New Roman"/>
          <w:sz w:val="24"/>
          <w:szCs w:val="24"/>
        </w:rPr>
        <w:t>well</w:t>
      </w:r>
      <w:r w:rsidRPr="002B7D1A">
        <w:rPr>
          <w:rFonts w:ascii="Times New Roman" w:hAnsi="Times New Roman" w:cs="Times New Roman"/>
          <w:sz w:val="24"/>
          <w:szCs w:val="24"/>
        </w:rPr>
        <w:t xml:space="preserve"> they might go in and wander around and spend, you know, 20</w:t>
      </w:r>
      <w:r w:rsidR="00C235E5">
        <w:rPr>
          <w:rFonts w:ascii="Times New Roman" w:hAnsi="Times New Roman" w:cs="Times New Roman"/>
          <w:sz w:val="24"/>
          <w:szCs w:val="24"/>
        </w:rPr>
        <w:t xml:space="preserve"> or </w:t>
      </w:r>
      <w:r w:rsidRPr="002B7D1A">
        <w:rPr>
          <w:rFonts w:ascii="Times New Roman" w:hAnsi="Times New Roman" w:cs="Times New Roman"/>
          <w:sz w:val="24"/>
          <w:szCs w:val="24"/>
        </w:rPr>
        <w:t>30 seconds at any given piece, whereas a blind or partially blind visitor might</w:t>
      </w:r>
      <w:r w:rsidR="00C235E5">
        <w:rPr>
          <w:rFonts w:ascii="Times New Roman" w:hAnsi="Times New Roman" w:cs="Times New Roman"/>
          <w:sz w:val="24"/>
          <w:szCs w:val="24"/>
        </w:rPr>
        <w:t>,</w:t>
      </w:r>
      <w:r w:rsidRPr="002B7D1A">
        <w:rPr>
          <w:rFonts w:ascii="Times New Roman" w:hAnsi="Times New Roman" w:cs="Times New Roman"/>
          <w:sz w:val="24"/>
          <w:szCs w:val="24"/>
        </w:rPr>
        <w:t xml:space="preserve"> might go and have an in</w:t>
      </w:r>
      <w:r w:rsidR="00C235E5">
        <w:rPr>
          <w:rFonts w:ascii="Times New Roman" w:hAnsi="Times New Roman" w:cs="Times New Roman"/>
          <w:sz w:val="24"/>
          <w:szCs w:val="24"/>
        </w:rPr>
        <w:t>-</w:t>
      </w:r>
      <w:r w:rsidRPr="002B7D1A">
        <w:rPr>
          <w:rFonts w:ascii="Times New Roman" w:hAnsi="Times New Roman" w:cs="Times New Roman"/>
          <w:sz w:val="24"/>
          <w:szCs w:val="24"/>
        </w:rPr>
        <w:t>depth, sensory exploration or an in</w:t>
      </w:r>
      <w:r w:rsidR="00C235E5">
        <w:rPr>
          <w:rFonts w:ascii="Times New Roman" w:hAnsi="Times New Roman" w:cs="Times New Roman"/>
          <w:sz w:val="24"/>
          <w:szCs w:val="24"/>
        </w:rPr>
        <w:t>-</w:t>
      </w:r>
      <w:r w:rsidRPr="002B7D1A">
        <w:rPr>
          <w:rFonts w:ascii="Times New Roman" w:hAnsi="Times New Roman" w:cs="Times New Roman"/>
          <w:sz w:val="24"/>
          <w:szCs w:val="24"/>
        </w:rPr>
        <w:t xml:space="preserve">depth consideration </w:t>
      </w:r>
      <w:r w:rsidR="00C235E5">
        <w:rPr>
          <w:rFonts w:ascii="Times New Roman" w:hAnsi="Times New Roman" w:cs="Times New Roman"/>
          <w:sz w:val="24"/>
          <w:szCs w:val="24"/>
        </w:rPr>
        <w:t>through audio</w:t>
      </w:r>
      <w:r w:rsidRPr="002B7D1A">
        <w:rPr>
          <w:rFonts w:ascii="Times New Roman" w:hAnsi="Times New Roman" w:cs="Times New Roman"/>
          <w:sz w:val="24"/>
          <w:szCs w:val="24"/>
        </w:rPr>
        <w:t xml:space="preserve"> description of one piece and spend several minutes or longer really engaging with </w:t>
      </w:r>
      <w:r w:rsidR="00C235E5">
        <w:rPr>
          <w:rFonts w:ascii="Times New Roman" w:hAnsi="Times New Roman" w:cs="Times New Roman"/>
          <w:sz w:val="24"/>
          <w:szCs w:val="24"/>
        </w:rPr>
        <w:t>it.</w:t>
      </w:r>
      <w:r w:rsidRPr="002B7D1A">
        <w:rPr>
          <w:rFonts w:ascii="Times New Roman" w:hAnsi="Times New Roman" w:cs="Times New Roman"/>
          <w:sz w:val="24"/>
          <w:szCs w:val="24"/>
        </w:rPr>
        <w:t xml:space="preserve"> And what might that mean for the kind of </w:t>
      </w:r>
      <w:proofErr w:type="gramStart"/>
      <w:r w:rsidRPr="002B7D1A">
        <w:rPr>
          <w:rFonts w:ascii="Times New Roman" w:hAnsi="Times New Roman" w:cs="Times New Roman"/>
          <w:sz w:val="24"/>
          <w:szCs w:val="24"/>
        </w:rPr>
        <w:t>long term</w:t>
      </w:r>
      <w:proofErr w:type="gramEnd"/>
      <w:r w:rsidRPr="002B7D1A">
        <w:rPr>
          <w:rFonts w:ascii="Times New Roman" w:hAnsi="Times New Roman" w:cs="Times New Roman"/>
          <w:sz w:val="24"/>
          <w:szCs w:val="24"/>
        </w:rPr>
        <w:t xml:space="preserve"> engagements of that person? So</w:t>
      </w:r>
      <w:r w:rsidR="00C235E5">
        <w:rPr>
          <w:rFonts w:ascii="Times New Roman" w:hAnsi="Times New Roman" w:cs="Times New Roman"/>
          <w:sz w:val="24"/>
          <w:szCs w:val="24"/>
        </w:rPr>
        <w:t>,</w:t>
      </w:r>
      <w:r w:rsidRPr="002B7D1A">
        <w:rPr>
          <w:rFonts w:ascii="Times New Roman" w:hAnsi="Times New Roman" w:cs="Times New Roman"/>
          <w:sz w:val="24"/>
          <w:szCs w:val="24"/>
        </w:rPr>
        <w:t xml:space="preserve"> as Hannah mentioned, my work is</w:t>
      </w:r>
      <w:proofErr w:type="gramStart"/>
      <w:r w:rsidR="00C235E5">
        <w:rPr>
          <w:rFonts w:ascii="Times New Roman" w:hAnsi="Times New Roman" w:cs="Times New Roman"/>
          <w:sz w:val="24"/>
          <w:szCs w:val="24"/>
        </w:rPr>
        <w:t>,</w:t>
      </w:r>
      <w:r w:rsidRPr="002B7D1A">
        <w:rPr>
          <w:rFonts w:ascii="Times New Roman" w:hAnsi="Times New Roman" w:cs="Times New Roman"/>
          <w:sz w:val="24"/>
          <w:szCs w:val="24"/>
        </w:rPr>
        <w:t xml:space="preserve"> is</w:t>
      </w:r>
      <w:proofErr w:type="gramEnd"/>
      <w:r w:rsidRPr="002B7D1A">
        <w:rPr>
          <w:rFonts w:ascii="Times New Roman" w:hAnsi="Times New Roman" w:cs="Times New Roman"/>
          <w:sz w:val="24"/>
          <w:szCs w:val="24"/>
        </w:rPr>
        <w:t xml:space="preserve"> interdisciplinary. It's </w:t>
      </w:r>
      <w:r w:rsidR="00EA2ADE">
        <w:rPr>
          <w:rFonts w:ascii="Times New Roman" w:hAnsi="Times New Roman" w:cs="Times New Roman"/>
          <w:sz w:val="24"/>
          <w:szCs w:val="24"/>
        </w:rPr>
        <w:t>sited</w:t>
      </w:r>
      <w:r w:rsidRPr="002B7D1A">
        <w:rPr>
          <w:rFonts w:ascii="Times New Roman" w:hAnsi="Times New Roman" w:cs="Times New Roman"/>
          <w:sz w:val="24"/>
          <w:szCs w:val="24"/>
        </w:rPr>
        <w:t xml:space="preserve"> in psychology. We </w:t>
      </w:r>
      <w:proofErr w:type="gramStart"/>
      <w:r w:rsidRPr="002B7D1A">
        <w:rPr>
          <w:rFonts w:ascii="Times New Roman" w:hAnsi="Times New Roman" w:cs="Times New Roman"/>
          <w:sz w:val="24"/>
          <w:szCs w:val="24"/>
        </w:rPr>
        <w:t>were coming</w:t>
      </w:r>
      <w:proofErr w:type="gramEnd"/>
      <w:r w:rsidRPr="002B7D1A">
        <w:rPr>
          <w:rFonts w:ascii="Times New Roman" w:hAnsi="Times New Roman" w:cs="Times New Roman"/>
          <w:sz w:val="24"/>
          <w:szCs w:val="24"/>
        </w:rPr>
        <w:t xml:space="preserve"> at this from the theoretical framing of cognitive psychology. And one of the things that </w:t>
      </w:r>
      <w:r w:rsidR="00EA2ADE">
        <w:rPr>
          <w:rFonts w:ascii="Times New Roman" w:hAnsi="Times New Roman" w:cs="Times New Roman"/>
          <w:sz w:val="24"/>
          <w:szCs w:val="24"/>
        </w:rPr>
        <w:t>we were</w:t>
      </w:r>
      <w:r w:rsidRPr="002B7D1A">
        <w:rPr>
          <w:rFonts w:ascii="Times New Roman" w:hAnsi="Times New Roman" w:cs="Times New Roman"/>
          <w:sz w:val="24"/>
          <w:szCs w:val="24"/>
        </w:rPr>
        <w:t xml:space="preserve"> </w:t>
      </w:r>
      <w:proofErr w:type="gramStart"/>
      <w:r w:rsidRPr="002B7D1A">
        <w:rPr>
          <w:rFonts w:ascii="Times New Roman" w:hAnsi="Times New Roman" w:cs="Times New Roman"/>
          <w:sz w:val="24"/>
          <w:szCs w:val="24"/>
        </w:rPr>
        <w:t>really keen</w:t>
      </w:r>
      <w:proofErr w:type="gramEnd"/>
      <w:r w:rsidRPr="002B7D1A">
        <w:rPr>
          <w:rFonts w:ascii="Times New Roman" w:hAnsi="Times New Roman" w:cs="Times New Roman"/>
          <w:sz w:val="24"/>
          <w:szCs w:val="24"/>
        </w:rPr>
        <w:t xml:space="preserve"> to do is to think about what are the ways in which we can evaluate experience and the experiences that are facilitated through audio description? And there were two key things that </w:t>
      </w:r>
      <w:r w:rsidR="00EA2ADE">
        <w:rPr>
          <w:rFonts w:ascii="Times New Roman" w:hAnsi="Times New Roman" w:cs="Times New Roman"/>
          <w:sz w:val="24"/>
          <w:szCs w:val="24"/>
        </w:rPr>
        <w:t>we were</w:t>
      </w:r>
      <w:r w:rsidRPr="002B7D1A">
        <w:rPr>
          <w:rFonts w:ascii="Times New Roman" w:hAnsi="Times New Roman" w:cs="Times New Roman"/>
          <w:sz w:val="24"/>
          <w:szCs w:val="24"/>
        </w:rPr>
        <w:t xml:space="preserve"> interested in</w:t>
      </w:r>
      <w:r w:rsidR="0008247D">
        <w:rPr>
          <w:rFonts w:ascii="Times New Roman" w:hAnsi="Times New Roman" w:cs="Times New Roman"/>
          <w:sz w:val="24"/>
          <w:szCs w:val="24"/>
        </w:rPr>
        <w:t>.</w:t>
      </w:r>
      <w:r w:rsidRPr="002B7D1A">
        <w:rPr>
          <w:rFonts w:ascii="Times New Roman" w:hAnsi="Times New Roman" w:cs="Times New Roman"/>
          <w:sz w:val="24"/>
          <w:szCs w:val="24"/>
        </w:rPr>
        <w:t xml:space="preserve"> </w:t>
      </w:r>
      <w:r w:rsidR="0008247D">
        <w:rPr>
          <w:rFonts w:ascii="Times New Roman" w:hAnsi="Times New Roman" w:cs="Times New Roman"/>
          <w:sz w:val="24"/>
          <w:szCs w:val="24"/>
        </w:rPr>
        <w:t>O</w:t>
      </w:r>
      <w:r w:rsidRPr="002B7D1A">
        <w:rPr>
          <w:rFonts w:ascii="Times New Roman" w:hAnsi="Times New Roman" w:cs="Times New Roman"/>
          <w:sz w:val="24"/>
          <w:szCs w:val="24"/>
        </w:rPr>
        <w:t>ne was engagement, and thinking about the ways that you can understand what engagement is</w:t>
      </w:r>
      <w:r w:rsidR="0008247D">
        <w:rPr>
          <w:rFonts w:ascii="Times New Roman" w:hAnsi="Times New Roman" w:cs="Times New Roman"/>
          <w:sz w:val="24"/>
          <w:szCs w:val="24"/>
        </w:rPr>
        <w:t>;</w:t>
      </w:r>
      <w:r w:rsidRPr="002B7D1A">
        <w:rPr>
          <w:rFonts w:ascii="Times New Roman" w:hAnsi="Times New Roman" w:cs="Times New Roman"/>
          <w:sz w:val="24"/>
          <w:szCs w:val="24"/>
        </w:rPr>
        <w:t xml:space="preserve"> what does it mean if somebody is engaged? </w:t>
      </w:r>
      <w:r w:rsidR="00EA2ADE">
        <w:rPr>
          <w:rFonts w:ascii="Times New Roman" w:hAnsi="Times New Roman" w:cs="Times New Roman"/>
          <w:sz w:val="24"/>
          <w:szCs w:val="24"/>
        </w:rPr>
        <w:t>You know</w:t>
      </w:r>
      <w:r w:rsidRPr="002B7D1A">
        <w:rPr>
          <w:rFonts w:ascii="Times New Roman" w:hAnsi="Times New Roman" w:cs="Times New Roman"/>
          <w:sz w:val="24"/>
          <w:szCs w:val="24"/>
        </w:rPr>
        <w:t xml:space="preserve">. How do we measure that since there's interest? Is </w:t>
      </w:r>
      <w:r w:rsidR="0008247D">
        <w:rPr>
          <w:rFonts w:ascii="Times New Roman" w:hAnsi="Times New Roman" w:cs="Times New Roman"/>
          <w:sz w:val="24"/>
          <w:szCs w:val="24"/>
        </w:rPr>
        <w:t>it attention</w:t>
      </w:r>
      <w:r w:rsidRPr="002B7D1A">
        <w:rPr>
          <w:rFonts w:ascii="Times New Roman" w:hAnsi="Times New Roman" w:cs="Times New Roman"/>
          <w:sz w:val="24"/>
          <w:szCs w:val="24"/>
        </w:rPr>
        <w:t>? Is it an emoti</w:t>
      </w:r>
      <w:r w:rsidR="0008247D">
        <w:rPr>
          <w:rFonts w:ascii="Times New Roman" w:hAnsi="Times New Roman" w:cs="Times New Roman"/>
          <w:sz w:val="24"/>
          <w:szCs w:val="24"/>
        </w:rPr>
        <w:t>onal engagement with something? I</w:t>
      </w:r>
      <w:r w:rsidRPr="002B7D1A">
        <w:rPr>
          <w:rFonts w:ascii="Times New Roman" w:hAnsi="Times New Roman" w:cs="Times New Roman"/>
          <w:sz w:val="24"/>
          <w:szCs w:val="24"/>
        </w:rPr>
        <w:t xml:space="preserve">s it </w:t>
      </w:r>
      <w:proofErr w:type="gramStart"/>
      <w:r w:rsidRPr="002B7D1A">
        <w:rPr>
          <w:rFonts w:ascii="Times New Roman" w:hAnsi="Times New Roman" w:cs="Times New Roman"/>
          <w:sz w:val="24"/>
          <w:szCs w:val="24"/>
        </w:rPr>
        <w:t>all of</w:t>
      </w:r>
      <w:proofErr w:type="gramEnd"/>
      <w:r w:rsidRPr="002B7D1A">
        <w:rPr>
          <w:rFonts w:ascii="Times New Roman" w:hAnsi="Times New Roman" w:cs="Times New Roman"/>
          <w:sz w:val="24"/>
          <w:szCs w:val="24"/>
        </w:rPr>
        <w:t xml:space="preserve"> the above? And, and one way that I think is a </w:t>
      </w:r>
      <w:proofErr w:type="gramStart"/>
      <w:r w:rsidRPr="002B7D1A">
        <w:rPr>
          <w:rFonts w:ascii="Times New Roman" w:hAnsi="Times New Roman" w:cs="Times New Roman"/>
          <w:sz w:val="24"/>
          <w:szCs w:val="24"/>
        </w:rPr>
        <w:t>really</w:t>
      </w:r>
      <w:proofErr w:type="gramEnd"/>
      <w:r w:rsidRPr="002B7D1A">
        <w:rPr>
          <w:rFonts w:ascii="Times New Roman" w:hAnsi="Times New Roman" w:cs="Times New Roman"/>
          <w:sz w:val="24"/>
          <w:szCs w:val="24"/>
        </w:rPr>
        <w:t xml:space="preserve"> kind of elegant way to get at this</w:t>
      </w:r>
      <w:r w:rsidR="0008247D">
        <w:rPr>
          <w:rFonts w:ascii="Times New Roman" w:hAnsi="Times New Roman" w:cs="Times New Roman"/>
          <w:sz w:val="24"/>
          <w:szCs w:val="24"/>
        </w:rPr>
        <w:t xml:space="preserve"> is, </w:t>
      </w:r>
      <w:r w:rsidRPr="002B7D1A">
        <w:rPr>
          <w:rFonts w:ascii="Times New Roman" w:hAnsi="Times New Roman" w:cs="Times New Roman"/>
          <w:sz w:val="24"/>
          <w:szCs w:val="24"/>
        </w:rPr>
        <w:t>is thinking about measuring people's memorability because arguably, what people want is to take something away with them</w:t>
      </w:r>
      <w:r w:rsidR="0008247D">
        <w:rPr>
          <w:rFonts w:ascii="Times New Roman" w:hAnsi="Times New Roman" w:cs="Times New Roman"/>
          <w:sz w:val="24"/>
          <w:szCs w:val="24"/>
        </w:rPr>
        <w:t>. Y</w:t>
      </w:r>
      <w:r w:rsidRPr="002B7D1A">
        <w:rPr>
          <w:rFonts w:ascii="Times New Roman" w:hAnsi="Times New Roman" w:cs="Times New Roman"/>
          <w:sz w:val="24"/>
          <w:szCs w:val="24"/>
        </w:rPr>
        <w:t xml:space="preserve">ou know, if they go to a museum, or if they go to see a play, they want to have a memory of that day, whatever that is going to mean to them. And I think that's what museums and theaters want as well. </w:t>
      </w:r>
      <w:proofErr w:type="gramStart"/>
      <w:r w:rsidRPr="002B7D1A">
        <w:rPr>
          <w:rFonts w:ascii="Times New Roman" w:hAnsi="Times New Roman" w:cs="Times New Roman"/>
          <w:sz w:val="24"/>
          <w:szCs w:val="24"/>
        </w:rPr>
        <w:t>So, so</w:t>
      </w:r>
      <w:proofErr w:type="gramEnd"/>
      <w:r w:rsidRPr="002B7D1A">
        <w:rPr>
          <w:rFonts w:ascii="Times New Roman" w:hAnsi="Times New Roman" w:cs="Times New Roman"/>
          <w:sz w:val="24"/>
          <w:szCs w:val="24"/>
        </w:rPr>
        <w:t xml:space="preserve"> we were thinking about engagement, and we were thinking about memorability. And, and, and so taking an empirical approach to measuring those things. So, a couple of studies that I just wanted to mention, and these are some of the findings that I shared through the </w:t>
      </w:r>
      <w:proofErr w:type="gramStart"/>
      <w:r w:rsidRPr="002B7D1A">
        <w:rPr>
          <w:rFonts w:ascii="Times New Roman" w:hAnsi="Times New Roman" w:cs="Times New Roman"/>
          <w:sz w:val="24"/>
          <w:szCs w:val="24"/>
        </w:rPr>
        <w:t>website</w:t>
      </w:r>
      <w:r w:rsidR="00612A1C">
        <w:rPr>
          <w:rFonts w:ascii="Times New Roman" w:hAnsi="Times New Roman" w:cs="Times New Roman"/>
          <w:sz w:val="24"/>
          <w:szCs w:val="24"/>
        </w:rPr>
        <w:t>,</w:t>
      </w:r>
      <w:r w:rsidRPr="002B7D1A">
        <w:rPr>
          <w:rFonts w:ascii="Times New Roman" w:hAnsi="Times New Roman" w:cs="Times New Roman"/>
          <w:sz w:val="24"/>
          <w:szCs w:val="24"/>
        </w:rPr>
        <w:t xml:space="preserve"> that</w:t>
      </w:r>
      <w:proofErr w:type="gramEnd"/>
      <w:r w:rsidR="00612A1C">
        <w:rPr>
          <w:rFonts w:ascii="Times New Roman" w:hAnsi="Times New Roman" w:cs="Times New Roman"/>
          <w:sz w:val="24"/>
          <w:szCs w:val="24"/>
        </w:rPr>
        <w:t>,</w:t>
      </w:r>
      <w:r w:rsidRPr="002B7D1A">
        <w:rPr>
          <w:rFonts w:ascii="Times New Roman" w:hAnsi="Times New Roman" w:cs="Times New Roman"/>
          <w:sz w:val="24"/>
          <w:szCs w:val="24"/>
        </w:rPr>
        <w:t xml:space="preserve"> that really brought out some exciting findings.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things that practitioners had potentially been</w:t>
      </w:r>
      <w:r w:rsidR="00612A1C">
        <w:rPr>
          <w:rFonts w:ascii="Times New Roman" w:hAnsi="Times New Roman" w:cs="Times New Roman"/>
          <w:sz w:val="24"/>
          <w:szCs w:val="24"/>
        </w:rPr>
        <w:t>,</w:t>
      </w:r>
      <w:r w:rsidRPr="002B7D1A">
        <w:rPr>
          <w:rFonts w:ascii="Times New Roman" w:hAnsi="Times New Roman" w:cs="Times New Roman"/>
          <w:sz w:val="24"/>
          <w:szCs w:val="24"/>
        </w:rPr>
        <w:t xml:space="preserve"> been saying, for a long time that we were able to bring some kind of scientific findings to demonstrate, say, well, we've</w:t>
      </w:r>
      <w:r w:rsidR="00612A1C">
        <w:rPr>
          <w:rFonts w:ascii="Times New Roman" w:hAnsi="Times New Roman" w:cs="Times New Roman"/>
          <w:sz w:val="24"/>
          <w:szCs w:val="24"/>
        </w:rPr>
        <w:t>,</w:t>
      </w:r>
      <w:r w:rsidRPr="002B7D1A">
        <w:rPr>
          <w:rFonts w:ascii="Times New Roman" w:hAnsi="Times New Roman" w:cs="Times New Roman"/>
          <w:sz w:val="24"/>
          <w:szCs w:val="24"/>
        </w:rPr>
        <w:t xml:space="preserve"> we've</w:t>
      </w:r>
      <w:r w:rsidR="00612A1C">
        <w:rPr>
          <w:rFonts w:ascii="Times New Roman" w:hAnsi="Times New Roman" w:cs="Times New Roman"/>
          <w:sz w:val="24"/>
          <w:szCs w:val="24"/>
        </w:rPr>
        <w:t>,</w:t>
      </w:r>
      <w:r w:rsidRPr="002B7D1A">
        <w:rPr>
          <w:rFonts w:ascii="Times New Roman" w:hAnsi="Times New Roman" w:cs="Times New Roman"/>
          <w:sz w:val="24"/>
          <w:szCs w:val="24"/>
        </w:rPr>
        <w:t xml:space="preserve"> we've managed to establish that some of this stuff is really happening here. And the first one was that that when we compared experiences that have been facilitated through audio description, rather than through a standard audio guide, or just looking at a piece of art, we found the audio description did enhance memorability for non</w:t>
      </w:r>
      <w:r w:rsidR="00612A1C">
        <w:rPr>
          <w:rFonts w:ascii="Times New Roman" w:hAnsi="Times New Roman" w:cs="Times New Roman"/>
          <w:sz w:val="24"/>
          <w:szCs w:val="24"/>
        </w:rPr>
        <w:t>-</w:t>
      </w:r>
      <w:r w:rsidRPr="002B7D1A">
        <w:rPr>
          <w:rFonts w:ascii="Times New Roman" w:hAnsi="Times New Roman" w:cs="Times New Roman"/>
          <w:sz w:val="24"/>
          <w:szCs w:val="24"/>
        </w:rPr>
        <w:t>blind people. They had richer memories of what it was that they had looked at. And this wasn't just visual</w:t>
      </w:r>
      <w:r w:rsidR="00612A1C">
        <w:rPr>
          <w:rFonts w:ascii="Times New Roman" w:hAnsi="Times New Roman" w:cs="Times New Roman"/>
          <w:sz w:val="24"/>
          <w:szCs w:val="24"/>
        </w:rPr>
        <w:t>,</w:t>
      </w:r>
      <w:r w:rsidRPr="002B7D1A">
        <w:rPr>
          <w:rFonts w:ascii="Times New Roman" w:hAnsi="Times New Roman" w:cs="Times New Roman"/>
          <w:sz w:val="24"/>
          <w:szCs w:val="24"/>
        </w:rPr>
        <w:t xml:space="preserve"> visual elements of the art</w:t>
      </w:r>
      <w:r w:rsidR="00612A1C">
        <w:rPr>
          <w:rFonts w:ascii="Times New Roman" w:hAnsi="Times New Roman" w:cs="Times New Roman"/>
          <w:sz w:val="24"/>
          <w:szCs w:val="24"/>
        </w:rPr>
        <w:t xml:space="preserve"> works, </w:t>
      </w:r>
      <w:r w:rsidRPr="002B7D1A">
        <w:rPr>
          <w:rFonts w:ascii="Times New Roman" w:hAnsi="Times New Roman" w:cs="Times New Roman"/>
          <w:sz w:val="24"/>
          <w:szCs w:val="24"/>
        </w:rPr>
        <w:t>we were showing people photos, they ha</w:t>
      </w:r>
      <w:r w:rsidR="00612A1C">
        <w:rPr>
          <w:rFonts w:ascii="Times New Roman" w:hAnsi="Times New Roman" w:cs="Times New Roman"/>
          <w:sz w:val="24"/>
          <w:szCs w:val="24"/>
        </w:rPr>
        <w:t>d</w:t>
      </w:r>
      <w:r w:rsidRPr="002B7D1A">
        <w:rPr>
          <w:rFonts w:ascii="Times New Roman" w:hAnsi="Times New Roman" w:cs="Times New Roman"/>
          <w:sz w:val="24"/>
          <w:szCs w:val="24"/>
        </w:rPr>
        <w:t xml:space="preserve"> more thoughts about them, they </w:t>
      </w:r>
      <w:r w:rsidR="00EA2ADE">
        <w:rPr>
          <w:rFonts w:ascii="Times New Roman" w:hAnsi="Times New Roman" w:cs="Times New Roman"/>
          <w:sz w:val="24"/>
          <w:szCs w:val="24"/>
        </w:rPr>
        <w:t>had</w:t>
      </w:r>
      <w:r w:rsidRPr="002B7D1A">
        <w:rPr>
          <w:rFonts w:ascii="Times New Roman" w:hAnsi="Times New Roman" w:cs="Times New Roman"/>
          <w:sz w:val="24"/>
          <w:szCs w:val="24"/>
        </w:rPr>
        <w:t xml:space="preserve"> more feelings about them.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you know, that was kind of arguing a case for a more imaginative sort of engagement with this </w:t>
      </w:r>
      <w:r w:rsidR="00612A1C">
        <w:rPr>
          <w:rFonts w:ascii="Times New Roman" w:hAnsi="Times New Roman" w:cs="Times New Roman"/>
          <w:sz w:val="24"/>
          <w:szCs w:val="24"/>
        </w:rPr>
        <w:t>art</w:t>
      </w:r>
      <w:r w:rsidRPr="002B7D1A">
        <w:rPr>
          <w:rFonts w:ascii="Times New Roman" w:hAnsi="Times New Roman" w:cs="Times New Roman"/>
          <w:sz w:val="24"/>
          <w:szCs w:val="24"/>
        </w:rPr>
        <w:t xml:space="preserve"> that have been facilitated by the audio description.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it was really thinking about it as a kind of guided look</w:t>
      </w:r>
      <w:r w:rsidR="00612A1C">
        <w:rPr>
          <w:rFonts w:ascii="Times New Roman" w:hAnsi="Times New Roman" w:cs="Times New Roman"/>
          <w:sz w:val="24"/>
          <w:szCs w:val="24"/>
        </w:rPr>
        <w:t>,</w:t>
      </w:r>
      <w:r w:rsidRPr="002B7D1A">
        <w:rPr>
          <w:rFonts w:ascii="Times New Roman" w:hAnsi="Times New Roman" w:cs="Times New Roman"/>
          <w:sz w:val="24"/>
          <w:szCs w:val="24"/>
        </w:rPr>
        <w:t xml:space="preserve"> looking</w:t>
      </w:r>
      <w:r w:rsidR="00612A1C">
        <w:rPr>
          <w:rFonts w:ascii="Times New Roman" w:hAnsi="Times New Roman" w:cs="Times New Roman"/>
          <w:sz w:val="24"/>
          <w:szCs w:val="24"/>
        </w:rPr>
        <w:t>:</w:t>
      </w:r>
      <w:r w:rsidRPr="002B7D1A">
        <w:rPr>
          <w:rFonts w:ascii="Times New Roman" w:hAnsi="Times New Roman" w:cs="Times New Roman"/>
          <w:sz w:val="24"/>
          <w:szCs w:val="24"/>
        </w:rPr>
        <w:t xml:space="preserve"> what happens when you offer people the support to </w:t>
      </w:r>
      <w:r w:rsidR="00612A1C">
        <w:rPr>
          <w:rFonts w:ascii="Times New Roman" w:hAnsi="Times New Roman" w:cs="Times New Roman"/>
          <w:sz w:val="24"/>
          <w:szCs w:val="24"/>
        </w:rPr>
        <w:t>guide their vision?</w:t>
      </w:r>
      <w:r w:rsidRPr="002B7D1A">
        <w:rPr>
          <w:rFonts w:ascii="Times New Roman" w:hAnsi="Times New Roman" w:cs="Times New Roman"/>
          <w:sz w:val="24"/>
          <w:szCs w:val="24"/>
        </w:rPr>
        <w:t xml:space="preserve"> And if you </w:t>
      </w:r>
      <w:proofErr w:type="gramStart"/>
      <w:r w:rsidRPr="002B7D1A">
        <w:rPr>
          <w:rFonts w:ascii="Times New Roman" w:hAnsi="Times New Roman" w:cs="Times New Roman"/>
          <w:sz w:val="24"/>
          <w:szCs w:val="24"/>
        </w:rPr>
        <w:t>don't</w:t>
      </w:r>
      <w:proofErr w:type="gramEnd"/>
      <w:r w:rsidRPr="002B7D1A">
        <w:rPr>
          <w:rFonts w:ascii="Times New Roman" w:hAnsi="Times New Roman" w:cs="Times New Roman"/>
          <w:sz w:val="24"/>
          <w:szCs w:val="24"/>
        </w:rPr>
        <w:t xml:space="preserve">, perhaps </w:t>
      </w:r>
      <w:r w:rsidR="00612A1C">
        <w:rPr>
          <w:rFonts w:ascii="Times New Roman" w:hAnsi="Times New Roman" w:cs="Times New Roman"/>
          <w:sz w:val="24"/>
          <w:szCs w:val="24"/>
        </w:rPr>
        <w:t>they don’t know</w:t>
      </w:r>
      <w:r w:rsidRPr="002B7D1A">
        <w:rPr>
          <w:rFonts w:ascii="Times New Roman" w:hAnsi="Times New Roman" w:cs="Times New Roman"/>
          <w:sz w:val="24"/>
          <w:szCs w:val="24"/>
        </w:rPr>
        <w:t xml:space="preserve"> necessarily </w:t>
      </w:r>
      <w:r w:rsidR="00222B0D">
        <w:rPr>
          <w:rFonts w:ascii="Times New Roman" w:hAnsi="Times New Roman" w:cs="Times New Roman"/>
          <w:sz w:val="24"/>
          <w:szCs w:val="24"/>
        </w:rPr>
        <w:t>what</w:t>
      </w:r>
      <w:r w:rsidRPr="002B7D1A">
        <w:rPr>
          <w:rFonts w:ascii="Times New Roman" w:hAnsi="Times New Roman" w:cs="Times New Roman"/>
          <w:sz w:val="24"/>
          <w:szCs w:val="24"/>
        </w:rPr>
        <w:t xml:space="preserve"> to do with it. What's the way in</w:t>
      </w:r>
      <w:r w:rsidR="003656E0">
        <w:rPr>
          <w:rFonts w:ascii="Times New Roman" w:hAnsi="Times New Roman" w:cs="Times New Roman"/>
          <w:sz w:val="24"/>
          <w:szCs w:val="24"/>
        </w:rPr>
        <w:t>?</w:t>
      </w:r>
      <w:r w:rsidRPr="002B7D1A">
        <w:rPr>
          <w:rFonts w:ascii="Times New Roman" w:hAnsi="Times New Roman" w:cs="Times New Roman"/>
          <w:sz w:val="24"/>
          <w:szCs w:val="24"/>
        </w:rPr>
        <w:t xml:space="preserve"> </w:t>
      </w:r>
      <w:r w:rsidR="003656E0">
        <w:rPr>
          <w:rFonts w:ascii="Times New Roman" w:hAnsi="Times New Roman" w:cs="Times New Roman"/>
          <w:sz w:val="24"/>
          <w:szCs w:val="24"/>
        </w:rPr>
        <w:t>Maybe audio</w:t>
      </w:r>
      <w:r w:rsidRPr="002B7D1A">
        <w:rPr>
          <w:rFonts w:ascii="Times New Roman" w:hAnsi="Times New Roman" w:cs="Times New Roman"/>
          <w:sz w:val="24"/>
          <w:szCs w:val="24"/>
        </w:rPr>
        <w:t xml:space="preserve"> description can give them that way. And another study that we did </w:t>
      </w:r>
      <w:proofErr w:type="gramStart"/>
      <w:r w:rsidRPr="002B7D1A">
        <w:rPr>
          <w:rFonts w:ascii="Times New Roman" w:hAnsi="Times New Roman" w:cs="Times New Roman"/>
          <w:sz w:val="24"/>
          <w:szCs w:val="24"/>
        </w:rPr>
        <w:t>explored</w:t>
      </w:r>
      <w:proofErr w:type="gramEnd"/>
      <w:r w:rsidRPr="002B7D1A">
        <w:rPr>
          <w:rFonts w:ascii="Times New Roman" w:hAnsi="Times New Roman" w:cs="Times New Roman"/>
          <w:sz w:val="24"/>
          <w:szCs w:val="24"/>
        </w:rPr>
        <w:t xml:space="preserve"> layering </w:t>
      </w:r>
      <w:r w:rsidRPr="002B7D1A">
        <w:rPr>
          <w:rFonts w:ascii="Times New Roman" w:hAnsi="Times New Roman" w:cs="Times New Roman"/>
          <w:sz w:val="24"/>
          <w:szCs w:val="24"/>
        </w:rPr>
        <w:lastRenderedPageBreak/>
        <w:t>sound on to audio description, which again, is something that practitioners have done and we wanted to, to explore that. And we found that adding sound effects to audio description did make artworks more memorable for</w:t>
      </w:r>
      <w:r w:rsidR="002F1A5B">
        <w:rPr>
          <w:rFonts w:ascii="Times New Roman" w:hAnsi="Times New Roman" w:cs="Times New Roman"/>
          <w:sz w:val="24"/>
          <w:szCs w:val="24"/>
        </w:rPr>
        <w:t>,</w:t>
      </w:r>
      <w:r w:rsidRPr="002B7D1A">
        <w:rPr>
          <w:rFonts w:ascii="Times New Roman" w:hAnsi="Times New Roman" w:cs="Times New Roman"/>
          <w:sz w:val="24"/>
          <w:szCs w:val="24"/>
        </w:rPr>
        <w:t xml:space="preserve"> for blind and partially blind people.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by giving people that kind of direct perceptual experience, they were, they were remembering as many of those artworks as non</w:t>
      </w:r>
      <w:r w:rsidR="002F1A5B">
        <w:rPr>
          <w:rFonts w:ascii="Times New Roman" w:hAnsi="Times New Roman" w:cs="Times New Roman"/>
          <w:sz w:val="24"/>
          <w:szCs w:val="24"/>
        </w:rPr>
        <w:t>-</w:t>
      </w:r>
      <w:r w:rsidRPr="002B7D1A">
        <w:rPr>
          <w:rFonts w:ascii="Times New Roman" w:hAnsi="Times New Roman" w:cs="Times New Roman"/>
          <w:sz w:val="24"/>
          <w:szCs w:val="24"/>
        </w:rPr>
        <w:t>blind research participants, whereas when the sound was, was not there, the non</w:t>
      </w:r>
      <w:r w:rsidR="002F1A5B">
        <w:rPr>
          <w:rFonts w:ascii="Times New Roman" w:hAnsi="Times New Roman" w:cs="Times New Roman"/>
          <w:sz w:val="24"/>
          <w:szCs w:val="24"/>
        </w:rPr>
        <w:t>-</w:t>
      </w:r>
      <w:r w:rsidRPr="002B7D1A">
        <w:rPr>
          <w:rFonts w:ascii="Times New Roman" w:hAnsi="Times New Roman" w:cs="Times New Roman"/>
          <w:sz w:val="24"/>
          <w:szCs w:val="24"/>
        </w:rPr>
        <w:t xml:space="preserve">blind participants were remembering more than blind and partially blind people.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it kind</w:t>
      </w:r>
      <w:r w:rsidR="002F1A5B">
        <w:rPr>
          <w:rFonts w:ascii="Times New Roman" w:hAnsi="Times New Roman" w:cs="Times New Roman"/>
          <w:sz w:val="24"/>
          <w:szCs w:val="24"/>
        </w:rPr>
        <w:t>,</w:t>
      </w:r>
      <w:r w:rsidRPr="002B7D1A">
        <w:rPr>
          <w:rFonts w:ascii="Times New Roman" w:hAnsi="Times New Roman" w:cs="Times New Roman"/>
          <w:sz w:val="24"/>
          <w:szCs w:val="24"/>
        </w:rPr>
        <w:t xml:space="preserve"> of it kind of leveled the playing field, if you like it</w:t>
      </w:r>
      <w:r w:rsidR="002F1A5B">
        <w:rPr>
          <w:rFonts w:ascii="Times New Roman" w:hAnsi="Times New Roman" w:cs="Times New Roman"/>
          <w:sz w:val="24"/>
          <w:szCs w:val="24"/>
        </w:rPr>
        <w:t>. I</w:t>
      </w:r>
      <w:r w:rsidRPr="002B7D1A">
        <w:rPr>
          <w:rFonts w:ascii="Times New Roman" w:hAnsi="Times New Roman" w:cs="Times New Roman"/>
          <w:sz w:val="24"/>
          <w:szCs w:val="24"/>
        </w:rPr>
        <w:t>t, it restored kind of equity</w:t>
      </w:r>
      <w:r w:rsidR="002F1A5B">
        <w:rPr>
          <w:rFonts w:ascii="Times New Roman" w:hAnsi="Times New Roman" w:cs="Times New Roman"/>
          <w:sz w:val="24"/>
          <w:szCs w:val="24"/>
        </w:rPr>
        <w:t>, I think</w:t>
      </w:r>
      <w:r w:rsidRPr="002B7D1A">
        <w:rPr>
          <w:rFonts w:ascii="Times New Roman" w:hAnsi="Times New Roman" w:cs="Times New Roman"/>
          <w:sz w:val="24"/>
          <w:szCs w:val="24"/>
        </w:rPr>
        <w:t>, in terms of</w:t>
      </w:r>
      <w:r w:rsidR="002F1A5B">
        <w:rPr>
          <w:rFonts w:ascii="Times New Roman" w:hAnsi="Times New Roman" w:cs="Times New Roman"/>
          <w:sz w:val="24"/>
          <w:szCs w:val="24"/>
        </w:rPr>
        <w:t xml:space="preserve"> engaging with that artwork. So, s</w:t>
      </w:r>
      <w:r w:rsidRPr="002B7D1A">
        <w:rPr>
          <w:rFonts w:ascii="Times New Roman" w:hAnsi="Times New Roman" w:cs="Times New Roman"/>
          <w:sz w:val="24"/>
          <w:szCs w:val="24"/>
        </w:rPr>
        <w:t xml:space="preserve">o what those studies did was they gave us a </w:t>
      </w:r>
      <w:proofErr w:type="gramStart"/>
      <w:r w:rsidRPr="002B7D1A">
        <w:rPr>
          <w:rFonts w:ascii="Times New Roman" w:hAnsi="Times New Roman" w:cs="Times New Roman"/>
          <w:sz w:val="24"/>
          <w:szCs w:val="24"/>
        </w:rPr>
        <w:t>really strong</w:t>
      </w:r>
      <w:proofErr w:type="gramEnd"/>
      <w:r w:rsidRPr="002B7D1A">
        <w:rPr>
          <w:rFonts w:ascii="Times New Roman" w:hAnsi="Times New Roman" w:cs="Times New Roman"/>
          <w:sz w:val="24"/>
          <w:szCs w:val="24"/>
        </w:rPr>
        <w:t xml:space="preserve"> p</w:t>
      </w:r>
      <w:r w:rsidR="002F1A5B">
        <w:rPr>
          <w:rFonts w:ascii="Times New Roman" w:hAnsi="Times New Roman" w:cs="Times New Roman"/>
          <w:sz w:val="24"/>
          <w:szCs w:val="24"/>
        </w:rPr>
        <w:t>l</w:t>
      </w:r>
      <w:r w:rsidRPr="002B7D1A">
        <w:rPr>
          <w:rFonts w:ascii="Times New Roman" w:hAnsi="Times New Roman" w:cs="Times New Roman"/>
          <w:sz w:val="24"/>
          <w:szCs w:val="24"/>
        </w:rPr>
        <w:t>ace to kind of call for a repositioning of audio description, you know, from being seen as a kind of niche access provision, to think</w:t>
      </w:r>
      <w:r w:rsidR="00222B0D">
        <w:rPr>
          <w:rFonts w:ascii="Times New Roman" w:hAnsi="Times New Roman" w:cs="Times New Roman"/>
          <w:sz w:val="24"/>
          <w:szCs w:val="24"/>
        </w:rPr>
        <w:t>ing</w:t>
      </w:r>
      <w:r w:rsidRPr="002B7D1A">
        <w:rPr>
          <w:rFonts w:ascii="Times New Roman" w:hAnsi="Times New Roman" w:cs="Times New Roman"/>
          <w:sz w:val="24"/>
          <w:szCs w:val="24"/>
        </w:rPr>
        <w:t xml:space="preserve"> of it as a kind of inclusive interpretation that can benefit lots and lots and lots of people. And this is where it's, you know, we've since talked a lot about moving away from an understanding of access as binary, you know, you either need it or you don't. And </w:t>
      </w:r>
      <w:proofErr w:type="gramStart"/>
      <w:r w:rsidRPr="002B7D1A">
        <w:rPr>
          <w:rFonts w:ascii="Times New Roman" w:hAnsi="Times New Roman" w:cs="Times New Roman"/>
          <w:sz w:val="24"/>
          <w:szCs w:val="24"/>
        </w:rPr>
        <w:t>actually</w:t>
      </w:r>
      <w:proofErr w:type="gramEnd"/>
      <w:r w:rsidRPr="002B7D1A">
        <w:rPr>
          <w:rFonts w:ascii="Times New Roman" w:hAnsi="Times New Roman" w:cs="Times New Roman"/>
          <w:sz w:val="24"/>
          <w:szCs w:val="24"/>
        </w:rPr>
        <w:t xml:space="preserve"> thinking that people may need support and need access for all kinds of different reasons</w:t>
      </w:r>
      <w:r w:rsidR="002F1A5B">
        <w:rPr>
          <w:rFonts w:ascii="Times New Roman" w:hAnsi="Times New Roman" w:cs="Times New Roman"/>
          <w:sz w:val="24"/>
          <w:szCs w:val="24"/>
        </w:rPr>
        <w:t>,</w:t>
      </w:r>
      <w:r w:rsidRPr="002B7D1A">
        <w:rPr>
          <w:rFonts w:ascii="Times New Roman" w:hAnsi="Times New Roman" w:cs="Times New Roman"/>
          <w:sz w:val="24"/>
          <w:szCs w:val="24"/>
        </w:rPr>
        <w:t xml:space="preserve"> that could be different at different points in their lives</w:t>
      </w:r>
      <w:r w:rsidR="002F1A5B">
        <w:rPr>
          <w:rFonts w:ascii="Times New Roman" w:hAnsi="Times New Roman" w:cs="Times New Roman"/>
          <w:sz w:val="24"/>
          <w:szCs w:val="24"/>
        </w:rPr>
        <w:t>, that</w:t>
      </w:r>
      <w:r w:rsidRPr="002B7D1A">
        <w:rPr>
          <w:rFonts w:ascii="Times New Roman" w:hAnsi="Times New Roman" w:cs="Times New Roman"/>
          <w:sz w:val="24"/>
          <w:szCs w:val="24"/>
        </w:rPr>
        <w:t xml:space="preserve"> can be different from day to day. And this is something we've </w:t>
      </w:r>
      <w:r w:rsidR="002F1A5B">
        <w:rPr>
          <w:rFonts w:ascii="Times New Roman" w:hAnsi="Times New Roman" w:cs="Times New Roman"/>
          <w:sz w:val="24"/>
          <w:szCs w:val="24"/>
        </w:rPr>
        <w:t>talked about in theater as well.</w:t>
      </w:r>
      <w:r w:rsidRPr="002B7D1A">
        <w:rPr>
          <w:rFonts w:ascii="Times New Roman" w:hAnsi="Times New Roman" w:cs="Times New Roman"/>
          <w:sz w:val="24"/>
          <w:szCs w:val="24"/>
        </w:rPr>
        <w:t xml:space="preserve"> I love listening to audio description in theater, if I'm sitting behind a pillar at </w:t>
      </w:r>
      <w:r w:rsidR="002F1A5B">
        <w:rPr>
          <w:rFonts w:ascii="Times New Roman" w:hAnsi="Times New Roman" w:cs="Times New Roman"/>
          <w:sz w:val="24"/>
          <w:szCs w:val="24"/>
        </w:rPr>
        <w:t>T</w:t>
      </w:r>
      <w:r w:rsidRPr="002B7D1A">
        <w:rPr>
          <w:rFonts w:ascii="Times New Roman" w:hAnsi="Times New Roman" w:cs="Times New Roman"/>
          <w:sz w:val="24"/>
          <w:szCs w:val="24"/>
        </w:rPr>
        <w:t xml:space="preserve">he </w:t>
      </w:r>
      <w:r w:rsidR="002F1A5B">
        <w:rPr>
          <w:rFonts w:ascii="Times New Roman" w:hAnsi="Times New Roman" w:cs="Times New Roman"/>
          <w:sz w:val="24"/>
          <w:szCs w:val="24"/>
        </w:rPr>
        <w:t>G</w:t>
      </w:r>
      <w:r w:rsidRPr="002B7D1A">
        <w:rPr>
          <w:rFonts w:ascii="Times New Roman" w:hAnsi="Times New Roman" w:cs="Times New Roman"/>
          <w:sz w:val="24"/>
          <w:szCs w:val="24"/>
        </w:rPr>
        <w:t xml:space="preserve">lobe, or if I'm finding the play hard to follow, like </w:t>
      </w:r>
      <w:r w:rsidRPr="002F1A5B">
        <w:rPr>
          <w:rFonts w:ascii="Times New Roman" w:hAnsi="Times New Roman" w:cs="Times New Roman"/>
          <w:i/>
          <w:sz w:val="24"/>
          <w:szCs w:val="24"/>
        </w:rPr>
        <w:t>Measure for Measure</w:t>
      </w:r>
      <w:r w:rsidRPr="002B7D1A">
        <w:rPr>
          <w:rFonts w:ascii="Times New Roman" w:hAnsi="Times New Roman" w:cs="Times New Roman"/>
          <w:sz w:val="24"/>
          <w:szCs w:val="24"/>
        </w:rPr>
        <w:t xml:space="preserve"> where I haven't got a clue what's going on</w:t>
      </w:r>
      <w:r w:rsidR="002F1A5B">
        <w:rPr>
          <w:rFonts w:ascii="Times New Roman" w:hAnsi="Times New Roman" w:cs="Times New Roman"/>
          <w:sz w:val="24"/>
          <w:szCs w:val="24"/>
        </w:rPr>
        <w:t>, a</w:t>
      </w:r>
      <w:r w:rsidRPr="002B7D1A">
        <w:rPr>
          <w:rFonts w:ascii="Times New Roman" w:hAnsi="Times New Roman" w:cs="Times New Roman"/>
          <w:sz w:val="24"/>
          <w:szCs w:val="24"/>
        </w:rPr>
        <w:t xml:space="preserve">udio description is even more valuable to me. And I don't need it for access, but I value it for the </w:t>
      </w:r>
      <w:r w:rsidR="002F1A5B">
        <w:rPr>
          <w:rFonts w:ascii="Times New Roman" w:hAnsi="Times New Roman" w:cs="Times New Roman"/>
          <w:sz w:val="24"/>
          <w:szCs w:val="24"/>
        </w:rPr>
        <w:t>access</w:t>
      </w:r>
      <w:r w:rsidRPr="002B7D1A">
        <w:rPr>
          <w:rFonts w:ascii="Times New Roman" w:hAnsi="Times New Roman" w:cs="Times New Roman"/>
          <w:sz w:val="24"/>
          <w:szCs w:val="24"/>
        </w:rPr>
        <w:t xml:space="preserve"> it gives me and the engagement that that facilitates for me. So</w:t>
      </w:r>
      <w:r w:rsidR="002F1A5B">
        <w:rPr>
          <w:rFonts w:ascii="Times New Roman" w:hAnsi="Times New Roman" w:cs="Times New Roman"/>
          <w:sz w:val="24"/>
          <w:szCs w:val="24"/>
        </w:rPr>
        <w:t>,</w:t>
      </w:r>
      <w:r w:rsidRPr="002B7D1A">
        <w:rPr>
          <w:rFonts w:ascii="Times New Roman" w:hAnsi="Times New Roman" w:cs="Times New Roman"/>
          <w:sz w:val="24"/>
          <w:szCs w:val="24"/>
        </w:rPr>
        <w:t xml:space="preserve"> so that's really, I think that's pretty much all I wanted to say on my research</w:t>
      </w:r>
      <w:r w:rsidR="002F1A5B">
        <w:rPr>
          <w:rFonts w:ascii="Times New Roman" w:hAnsi="Times New Roman" w:cs="Times New Roman"/>
          <w:sz w:val="24"/>
          <w:szCs w:val="24"/>
        </w:rPr>
        <w:t xml:space="preserve">: </w:t>
      </w:r>
      <w:r w:rsidRPr="002B7D1A">
        <w:rPr>
          <w:rFonts w:ascii="Times New Roman" w:hAnsi="Times New Roman" w:cs="Times New Roman"/>
          <w:sz w:val="24"/>
          <w:szCs w:val="24"/>
        </w:rPr>
        <w:t xml:space="preserve">it's about broadening our understanding of </w:t>
      </w:r>
      <w:r w:rsidR="002F1A5B">
        <w:rPr>
          <w:rFonts w:ascii="Times New Roman" w:hAnsi="Times New Roman" w:cs="Times New Roman"/>
          <w:sz w:val="24"/>
          <w:szCs w:val="24"/>
        </w:rPr>
        <w:t>what</w:t>
      </w:r>
      <w:r w:rsidRPr="002B7D1A">
        <w:rPr>
          <w:rFonts w:ascii="Times New Roman" w:hAnsi="Times New Roman" w:cs="Times New Roman"/>
          <w:sz w:val="24"/>
          <w:szCs w:val="24"/>
        </w:rPr>
        <w:t xml:space="preserve"> audio description is </w:t>
      </w:r>
      <w:r w:rsidR="002F1A5B">
        <w:rPr>
          <w:rFonts w:ascii="Times New Roman" w:hAnsi="Times New Roman" w:cs="Times New Roman"/>
          <w:sz w:val="24"/>
          <w:szCs w:val="24"/>
        </w:rPr>
        <w:t xml:space="preserve">and </w:t>
      </w:r>
      <w:r w:rsidRPr="002B7D1A">
        <w:rPr>
          <w:rFonts w:ascii="Times New Roman" w:hAnsi="Times New Roman" w:cs="Times New Roman"/>
          <w:sz w:val="24"/>
          <w:szCs w:val="24"/>
        </w:rPr>
        <w:t>trying to think about it differently</w:t>
      </w:r>
      <w:r w:rsidR="002F1A5B">
        <w:rPr>
          <w:rFonts w:ascii="Times New Roman" w:hAnsi="Times New Roman" w:cs="Times New Roman"/>
          <w:sz w:val="24"/>
          <w:szCs w:val="24"/>
        </w:rPr>
        <w:t xml:space="preserve"> a</w:t>
      </w:r>
      <w:r w:rsidRPr="002B7D1A">
        <w:rPr>
          <w:rFonts w:ascii="Times New Roman" w:hAnsi="Times New Roman" w:cs="Times New Roman"/>
          <w:sz w:val="24"/>
          <w:szCs w:val="24"/>
        </w:rPr>
        <w:t xml:space="preserve">nd thinking about it as a kind of inclusive art form and </w:t>
      </w:r>
      <w:r w:rsidR="00222B0D">
        <w:rPr>
          <w:rFonts w:ascii="Times New Roman" w:hAnsi="Times New Roman" w:cs="Times New Roman"/>
          <w:sz w:val="24"/>
          <w:szCs w:val="24"/>
        </w:rPr>
        <w:t>all sorts</w:t>
      </w:r>
      <w:r w:rsidRPr="002B7D1A">
        <w:rPr>
          <w:rFonts w:ascii="Times New Roman" w:hAnsi="Times New Roman" w:cs="Times New Roman"/>
          <w:sz w:val="24"/>
          <w:szCs w:val="24"/>
        </w:rPr>
        <w:t xml:space="preserve"> of exciting directions that that </w:t>
      </w:r>
      <w:r w:rsidR="002F1A5B">
        <w:rPr>
          <w:rFonts w:ascii="Times New Roman" w:hAnsi="Times New Roman" w:cs="Times New Roman"/>
          <w:sz w:val="24"/>
          <w:szCs w:val="24"/>
        </w:rPr>
        <w:t>can lead</w:t>
      </w:r>
      <w:r w:rsidRPr="002B7D1A">
        <w:rPr>
          <w:rFonts w:ascii="Times New Roman" w:hAnsi="Times New Roman" w:cs="Times New Roman"/>
          <w:sz w:val="24"/>
          <w:szCs w:val="24"/>
        </w:rPr>
        <w:t xml:space="preserve"> us in.</w:t>
      </w:r>
    </w:p>
    <w:p w14:paraId="4CDBF466" w14:textId="77777777" w:rsidR="00E73190" w:rsidRPr="002B7D1A" w:rsidRDefault="00E73190">
      <w:pPr>
        <w:spacing w:after="0"/>
        <w:rPr>
          <w:rFonts w:ascii="Times New Roman" w:hAnsi="Times New Roman" w:cs="Times New Roman"/>
          <w:sz w:val="24"/>
          <w:szCs w:val="24"/>
        </w:rPr>
      </w:pPr>
    </w:p>
    <w:p w14:paraId="2D3BD907"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b/>
          <w:sz w:val="24"/>
          <w:szCs w:val="24"/>
        </w:rPr>
        <w:t xml:space="preserve">Hannah </w:t>
      </w:r>
      <w:proofErr w:type="gramStart"/>
      <w:r w:rsidRPr="002B7D1A">
        <w:rPr>
          <w:rFonts w:ascii="Times New Roman" w:hAnsi="Times New Roman" w:cs="Times New Roman"/>
          <w:b/>
          <w:sz w:val="24"/>
          <w:szCs w:val="24"/>
        </w:rPr>
        <w:t xml:space="preserve">Thompson  </w:t>
      </w:r>
      <w:r w:rsidRPr="002B7D1A">
        <w:rPr>
          <w:rFonts w:ascii="Times New Roman" w:hAnsi="Times New Roman" w:cs="Times New Roman"/>
          <w:color w:val="5D7284"/>
          <w:sz w:val="24"/>
          <w:szCs w:val="24"/>
        </w:rPr>
        <w:t>17:48</w:t>
      </w:r>
      <w:proofErr w:type="gramEnd"/>
    </w:p>
    <w:p w14:paraId="6C01B190" w14:textId="6017FAA8"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sz w:val="24"/>
          <w:szCs w:val="24"/>
        </w:rPr>
        <w:t xml:space="preserve">Brilliant. Thank you, Rachel. Just a reminder that after this session, we have a workshop where we're going to listen to some creative </w:t>
      </w:r>
      <w:r>
        <w:rPr>
          <w:rFonts w:ascii="Times New Roman" w:hAnsi="Times New Roman" w:cs="Times New Roman"/>
          <w:sz w:val="24"/>
          <w:szCs w:val="24"/>
        </w:rPr>
        <w:t>A</w:t>
      </w:r>
      <w:r w:rsidRPr="002B7D1A">
        <w:rPr>
          <w:rFonts w:ascii="Times New Roman" w:hAnsi="Times New Roman" w:cs="Times New Roman"/>
          <w:sz w:val="24"/>
          <w:szCs w:val="24"/>
        </w:rPr>
        <w:t xml:space="preserve">udio </w:t>
      </w:r>
      <w:r>
        <w:rPr>
          <w:rFonts w:ascii="Times New Roman" w:hAnsi="Times New Roman" w:cs="Times New Roman"/>
          <w:sz w:val="24"/>
          <w:szCs w:val="24"/>
        </w:rPr>
        <w:t>D</w:t>
      </w:r>
      <w:r w:rsidRPr="002B7D1A">
        <w:rPr>
          <w:rFonts w:ascii="Times New Roman" w:hAnsi="Times New Roman" w:cs="Times New Roman"/>
          <w:sz w:val="24"/>
          <w:szCs w:val="24"/>
        </w:rPr>
        <w:t>escription and discuss it together. So that's</w:t>
      </w:r>
      <w:r>
        <w:rPr>
          <w:rFonts w:ascii="Times New Roman" w:hAnsi="Times New Roman" w:cs="Times New Roman"/>
          <w:sz w:val="24"/>
          <w:szCs w:val="24"/>
        </w:rPr>
        <w:t>, that’s</w:t>
      </w:r>
      <w:r w:rsidRPr="002B7D1A">
        <w:rPr>
          <w:rFonts w:ascii="Times New Roman" w:hAnsi="Times New Roman" w:cs="Times New Roman"/>
          <w:sz w:val="24"/>
          <w:szCs w:val="24"/>
        </w:rPr>
        <w:t xml:space="preserve"> very strongly related to </w:t>
      </w:r>
      <w:r>
        <w:rPr>
          <w:rFonts w:ascii="Times New Roman" w:hAnsi="Times New Roman" w:cs="Times New Roman"/>
          <w:sz w:val="24"/>
          <w:szCs w:val="24"/>
        </w:rPr>
        <w:t>Rachel’s</w:t>
      </w:r>
      <w:r w:rsidRPr="002B7D1A">
        <w:rPr>
          <w:rFonts w:ascii="Times New Roman" w:hAnsi="Times New Roman" w:cs="Times New Roman"/>
          <w:sz w:val="24"/>
          <w:szCs w:val="24"/>
        </w:rPr>
        <w:t xml:space="preserve"> work. I'm going to introduce our third speaker now</w:t>
      </w:r>
      <w:r>
        <w:rPr>
          <w:rFonts w:ascii="Times New Roman" w:hAnsi="Times New Roman" w:cs="Times New Roman"/>
          <w:sz w:val="24"/>
          <w:szCs w:val="24"/>
        </w:rPr>
        <w:t>.</w:t>
      </w:r>
      <w:r w:rsidRPr="002B7D1A">
        <w:rPr>
          <w:rFonts w:ascii="Times New Roman" w:hAnsi="Times New Roman" w:cs="Times New Roman"/>
          <w:sz w:val="24"/>
          <w:szCs w:val="24"/>
        </w:rPr>
        <w:t xml:space="preserve"> I'm going to introduce Sabine in English</w:t>
      </w:r>
      <w:r>
        <w:rPr>
          <w:rFonts w:ascii="Times New Roman" w:hAnsi="Times New Roman" w:cs="Times New Roman"/>
          <w:sz w:val="24"/>
          <w:szCs w:val="24"/>
        </w:rPr>
        <w:t>,</w:t>
      </w:r>
      <w:r w:rsidRPr="002B7D1A">
        <w:rPr>
          <w:rFonts w:ascii="Times New Roman" w:hAnsi="Times New Roman" w:cs="Times New Roman"/>
          <w:sz w:val="24"/>
          <w:szCs w:val="24"/>
        </w:rPr>
        <w:t xml:space="preserve"> just to make life a bit</w:t>
      </w:r>
      <w:r>
        <w:rPr>
          <w:rFonts w:ascii="Times New Roman" w:hAnsi="Times New Roman" w:cs="Times New Roman"/>
          <w:sz w:val="24"/>
          <w:szCs w:val="24"/>
        </w:rPr>
        <w:t xml:space="preserve"> easier</w:t>
      </w:r>
      <w:r w:rsidRPr="002B7D1A">
        <w:rPr>
          <w:rFonts w:ascii="Times New Roman" w:hAnsi="Times New Roman" w:cs="Times New Roman"/>
          <w:sz w:val="24"/>
          <w:szCs w:val="24"/>
        </w:rPr>
        <w:t>. I'm getting the sense that me switching from English to French is not necessarily a</w:t>
      </w:r>
      <w:r>
        <w:rPr>
          <w:rFonts w:ascii="Times New Roman" w:hAnsi="Times New Roman" w:cs="Times New Roman"/>
          <w:sz w:val="24"/>
          <w:szCs w:val="24"/>
        </w:rPr>
        <w:t xml:space="preserve"> great idea. Sabine</w:t>
      </w:r>
      <w:r w:rsidRPr="002B7D1A">
        <w:rPr>
          <w:rFonts w:ascii="Times New Roman" w:hAnsi="Times New Roman" w:cs="Times New Roman"/>
          <w:sz w:val="24"/>
          <w:szCs w:val="24"/>
        </w:rPr>
        <w:t xml:space="preserve"> is trained as an architect. </w:t>
      </w:r>
      <w:r>
        <w:rPr>
          <w:rFonts w:ascii="Times New Roman" w:hAnsi="Times New Roman" w:cs="Times New Roman"/>
          <w:sz w:val="24"/>
          <w:szCs w:val="24"/>
        </w:rPr>
        <w:t>Sabine Gadrat</w:t>
      </w:r>
      <w:r w:rsidRPr="002B7D1A">
        <w:rPr>
          <w:rFonts w:ascii="Times New Roman" w:hAnsi="Times New Roman" w:cs="Times New Roman"/>
          <w:sz w:val="24"/>
          <w:szCs w:val="24"/>
        </w:rPr>
        <w:t xml:space="preserve"> trained as an </w:t>
      </w:r>
      <w:proofErr w:type="gramStart"/>
      <w:r w:rsidRPr="002B7D1A">
        <w:rPr>
          <w:rFonts w:ascii="Times New Roman" w:hAnsi="Times New Roman" w:cs="Times New Roman"/>
          <w:sz w:val="24"/>
          <w:szCs w:val="24"/>
        </w:rPr>
        <w:t>architect, and</w:t>
      </w:r>
      <w:proofErr w:type="gramEnd"/>
      <w:r w:rsidRPr="002B7D1A">
        <w:rPr>
          <w:rFonts w:ascii="Times New Roman" w:hAnsi="Times New Roman" w:cs="Times New Roman"/>
          <w:sz w:val="24"/>
          <w:szCs w:val="24"/>
        </w:rPr>
        <w:t xml:space="preserve"> is now a doctoral student in theatre studies at the Sorbonne </w:t>
      </w:r>
      <w:r>
        <w:rPr>
          <w:rFonts w:ascii="Times New Roman" w:hAnsi="Times New Roman" w:cs="Times New Roman"/>
          <w:sz w:val="24"/>
          <w:szCs w:val="24"/>
        </w:rPr>
        <w:t xml:space="preserve">Nouvelle Paris </w:t>
      </w:r>
      <w:r w:rsidR="005D7BD9">
        <w:rPr>
          <w:rFonts w:ascii="Times New Roman" w:hAnsi="Times New Roman" w:cs="Times New Roman"/>
          <w:sz w:val="24"/>
          <w:szCs w:val="24"/>
        </w:rPr>
        <w:t>3</w:t>
      </w:r>
      <w:r w:rsidRPr="002B7D1A">
        <w:rPr>
          <w:rFonts w:ascii="Times New Roman" w:hAnsi="Times New Roman" w:cs="Times New Roman"/>
          <w:sz w:val="24"/>
          <w:szCs w:val="24"/>
        </w:rPr>
        <w:t xml:space="preserve">. She is also working with a theatre company to develop </w:t>
      </w:r>
      <w:r>
        <w:rPr>
          <w:rFonts w:ascii="Times New Roman" w:hAnsi="Times New Roman" w:cs="Times New Roman"/>
          <w:sz w:val="24"/>
          <w:szCs w:val="24"/>
        </w:rPr>
        <w:t xml:space="preserve">a system in the </w:t>
      </w:r>
      <w:r w:rsidR="005D7BD9">
        <w:rPr>
          <w:rFonts w:ascii="Times New Roman" w:hAnsi="Times New Roman" w:cs="Times New Roman"/>
          <w:sz w:val="24"/>
          <w:szCs w:val="24"/>
        </w:rPr>
        <w:t>N</w:t>
      </w:r>
      <w:r>
        <w:rPr>
          <w:rFonts w:ascii="Times New Roman" w:hAnsi="Times New Roman" w:cs="Times New Roman"/>
          <w:sz w:val="24"/>
          <w:szCs w:val="24"/>
        </w:rPr>
        <w:t xml:space="preserve">ouvelle </w:t>
      </w:r>
      <w:r w:rsidR="005D7BD9" w:rsidRPr="005D7BD9">
        <w:rPr>
          <w:rFonts w:ascii="Times New Roman" w:hAnsi="Times New Roman" w:cs="Times New Roman"/>
          <w:sz w:val="24"/>
          <w:szCs w:val="24"/>
        </w:rPr>
        <w:t>Aquitaine</w:t>
      </w:r>
      <w:r w:rsidRPr="005D7BD9">
        <w:rPr>
          <w:rFonts w:ascii="Times New Roman" w:hAnsi="Times New Roman" w:cs="Times New Roman"/>
          <w:sz w:val="24"/>
          <w:szCs w:val="24"/>
        </w:rPr>
        <w:t xml:space="preserve"> i</w:t>
      </w:r>
      <w:r>
        <w:rPr>
          <w:rFonts w:ascii="Times New Roman" w:hAnsi="Times New Roman" w:cs="Times New Roman"/>
          <w:sz w:val="24"/>
          <w:szCs w:val="24"/>
        </w:rPr>
        <w:t>n</w:t>
      </w:r>
      <w:r w:rsidRPr="002B7D1A">
        <w:rPr>
          <w:rFonts w:ascii="Times New Roman" w:hAnsi="Times New Roman" w:cs="Times New Roman"/>
          <w:sz w:val="24"/>
          <w:szCs w:val="24"/>
        </w:rPr>
        <w:t xml:space="preserve"> France, to identify shows that are accessible to people with sensory impairments, and to set up a network</w:t>
      </w:r>
      <w:r>
        <w:rPr>
          <w:rFonts w:ascii="Times New Roman" w:hAnsi="Times New Roman" w:cs="Times New Roman"/>
          <w:sz w:val="24"/>
          <w:szCs w:val="24"/>
        </w:rPr>
        <w:t xml:space="preserve"> promoting accessibility to the, </w:t>
      </w:r>
      <w:r w:rsidRPr="002B7D1A">
        <w:rPr>
          <w:rFonts w:ascii="Times New Roman" w:hAnsi="Times New Roman" w:cs="Times New Roman"/>
          <w:sz w:val="24"/>
          <w:szCs w:val="24"/>
        </w:rPr>
        <w:t>to the performing arts. The issue of accessibility is at the heart of her research, particularly in relation to visual impairment. Whe</w:t>
      </w:r>
      <w:r>
        <w:rPr>
          <w:rFonts w:ascii="Times New Roman" w:hAnsi="Times New Roman" w:cs="Times New Roman"/>
          <w:sz w:val="24"/>
          <w:szCs w:val="24"/>
        </w:rPr>
        <w:t>ther</w:t>
      </w:r>
      <w:r w:rsidRPr="002B7D1A">
        <w:rPr>
          <w:rFonts w:ascii="Times New Roman" w:hAnsi="Times New Roman" w:cs="Times New Roman"/>
          <w:sz w:val="24"/>
          <w:szCs w:val="24"/>
        </w:rPr>
        <w:t xml:space="preserve"> it's a question of physical accessibility, or cultural accessibility, she is interested </w:t>
      </w:r>
      <w:proofErr w:type="gramStart"/>
      <w:r w:rsidRPr="002B7D1A">
        <w:rPr>
          <w:rFonts w:ascii="Times New Roman" w:hAnsi="Times New Roman" w:cs="Times New Roman"/>
          <w:sz w:val="24"/>
          <w:szCs w:val="24"/>
        </w:rPr>
        <w:t>by</w:t>
      </w:r>
      <w:proofErr w:type="gramEnd"/>
      <w:r w:rsidRPr="002B7D1A">
        <w:rPr>
          <w:rFonts w:ascii="Times New Roman" w:hAnsi="Times New Roman" w:cs="Times New Roman"/>
          <w:sz w:val="24"/>
          <w:szCs w:val="24"/>
        </w:rPr>
        <w:t xml:space="preserve"> the way in which blindness or low vision</w:t>
      </w:r>
      <w:r>
        <w:rPr>
          <w:rFonts w:ascii="Times New Roman" w:hAnsi="Times New Roman" w:cs="Times New Roman"/>
          <w:sz w:val="24"/>
          <w:szCs w:val="24"/>
        </w:rPr>
        <w:t>,</w:t>
      </w:r>
      <w:r w:rsidRPr="002B7D1A">
        <w:rPr>
          <w:rFonts w:ascii="Times New Roman" w:hAnsi="Times New Roman" w:cs="Times New Roman"/>
          <w:sz w:val="24"/>
          <w:szCs w:val="24"/>
        </w:rPr>
        <w:t xml:space="preserve"> or low vision</w:t>
      </w:r>
      <w:r>
        <w:rPr>
          <w:rFonts w:ascii="Times New Roman" w:hAnsi="Times New Roman" w:cs="Times New Roman"/>
          <w:sz w:val="24"/>
          <w:szCs w:val="24"/>
        </w:rPr>
        <w:t>,</w:t>
      </w:r>
      <w:r w:rsidRPr="002B7D1A">
        <w:rPr>
          <w:rFonts w:ascii="Times New Roman" w:hAnsi="Times New Roman" w:cs="Times New Roman"/>
          <w:sz w:val="24"/>
          <w:szCs w:val="24"/>
        </w:rPr>
        <w:t xml:space="preserve"> interact with the environment. Sabine</w:t>
      </w:r>
      <w:r>
        <w:rPr>
          <w:rFonts w:ascii="Times New Roman" w:hAnsi="Times New Roman" w:cs="Times New Roman"/>
          <w:sz w:val="24"/>
          <w:szCs w:val="24"/>
        </w:rPr>
        <w:t>,</w:t>
      </w:r>
      <w:r w:rsidRPr="002B7D1A">
        <w:rPr>
          <w:rFonts w:ascii="Times New Roman" w:hAnsi="Times New Roman" w:cs="Times New Roman"/>
          <w:sz w:val="24"/>
          <w:szCs w:val="24"/>
        </w:rPr>
        <w:t xml:space="preserve"> over to you.</w:t>
      </w:r>
    </w:p>
    <w:p w14:paraId="1805E138" w14:textId="77777777" w:rsidR="00E73190" w:rsidRPr="002B7D1A" w:rsidRDefault="00E73190">
      <w:pPr>
        <w:spacing w:after="0"/>
        <w:rPr>
          <w:rFonts w:ascii="Times New Roman" w:hAnsi="Times New Roman" w:cs="Times New Roman"/>
          <w:sz w:val="24"/>
          <w:szCs w:val="24"/>
        </w:rPr>
      </w:pPr>
    </w:p>
    <w:p w14:paraId="349DD738" w14:textId="77777777" w:rsidR="00E73190" w:rsidRPr="002B7D1A" w:rsidRDefault="006D3FF7">
      <w:pPr>
        <w:spacing w:after="0"/>
        <w:rPr>
          <w:rFonts w:ascii="Times New Roman" w:hAnsi="Times New Roman" w:cs="Times New Roman"/>
          <w:sz w:val="24"/>
          <w:szCs w:val="24"/>
        </w:rPr>
      </w:pPr>
      <w:r>
        <w:rPr>
          <w:rFonts w:ascii="Times New Roman" w:hAnsi="Times New Roman" w:cs="Times New Roman"/>
          <w:b/>
          <w:sz w:val="24"/>
          <w:szCs w:val="24"/>
        </w:rPr>
        <w:t xml:space="preserve">Sabine </w:t>
      </w:r>
      <w:proofErr w:type="gramStart"/>
      <w:r>
        <w:rPr>
          <w:rFonts w:ascii="Times New Roman" w:hAnsi="Times New Roman" w:cs="Times New Roman"/>
          <w:b/>
          <w:sz w:val="24"/>
          <w:szCs w:val="24"/>
        </w:rPr>
        <w:t>Gadrat</w:t>
      </w:r>
      <w:r w:rsidRPr="002B7D1A">
        <w:rPr>
          <w:rFonts w:ascii="Times New Roman" w:hAnsi="Times New Roman" w:cs="Times New Roman"/>
          <w:b/>
          <w:sz w:val="24"/>
          <w:szCs w:val="24"/>
        </w:rPr>
        <w:t xml:space="preserve">  </w:t>
      </w:r>
      <w:r w:rsidRPr="002B7D1A">
        <w:rPr>
          <w:rFonts w:ascii="Times New Roman" w:hAnsi="Times New Roman" w:cs="Times New Roman"/>
          <w:color w:val="5D7284"/>
          <w:sz w:val="24"/>
          <w:szCs w:val="24"/>
        </w:rPr>
        <w:t>19:33</w:t>
      </w:r>
      <w:proofErr w:type="gramEnd"/>
    </w:p>
    <w:p w14:paraId="265649D3" w14:textId="4836624D" w:rsidR="00E73190" w:rsidRPr="002B7D1A" w:rsidRDefault="006D3FF7">
      <w:pPr>
        <w:spacing w:after="0"/>
        <w:rPr>
          <w:rFonts w:ascii="Times New Roman" w:hAnsi="Times New Roman" w:cs="Times New Roman"/>
          <w:sz w:val="24"/>
          <w:szCs w:val="24"/>
        </w:rPr>
      </w:pPr>
      <w:r>
        <w:rPr>
          <w:rFonts w:ascii="Times New Roman" w:hAnsi="Times New Roman" w:cs="Times New Roman"/>
          <w:sz w:val="24"/>
          <w:szCs w:val="24"/>
        </w:rPr>
        <w:t xml:space="preserve">Thank you but I think </w:t>
      </w:r>
      <w:r w:rsidRPr="002B7D1A">
        <w:rPr>
          <w:rFonts w:ascii="Times New Roman" w:hAnsi="Times New Roman" w:cs="Times New Roman"/>
          <w:sz w:val="24"/>
          <w:szCs w:val="24"/>
        </w:rPr>
        <w:t>I've got nothing else to say. You've said it all. Indeed</w:t>
      </w:r>
      <w:r>
        <w:rPr>
          <w:rFonts w:ascii="Times New Roman" w:hAnsi="Times New Roman" w:cs="Times New Roman"/>
          <w:sz w:val="24"/>
          <w:szCs w:val="24"/>
        </w:rPr>
        <w:t>, I have h</w:t>
      </w:r>
      <w:r w:rsidRPr="002B7D1A">
        <w:rPr>
          <w:rFonts w:ascii="Times New Roman" w:hAnsi="Times New Roman" w:cs="Times New Roman"/>
          <w:sz w:val="24"/>
          <w:szCs w:val="24"/>
        </w:rPr>
        <w:t>ad a long partnership</w:t>
      </w:r>
      <w:r>
        <w:rPr>
          <w:rFonts w:ascii="Times New Roman" w:hAnsi="Times New Roman" w:cs="Times New Roman"/>
          <w:sz w:val="24"/>
          <w:szCs w:val="24"/>
        </w:rPr>
        <w:t>,</w:t>
      </w:r>
      <w:r w:rsidRPr="002B7D1A">
        <w:rPr>
          <w:rFonts w:ascii="Times New Roman" w:hAnsi="Times New Roman" w:cs="Times New Roman"/>
          <w:sz w:val="24"/>
          <w:szCs w:val="24"/>
        </w:rPr>
        <w:t xml:space="preserve"> I would use that word</w:t>
      </w:r>
      <w:r>
        <w:rPr>
          <w:rFonts w:ascii="Times New Roman" w:hAnsi="Times New Roman" w:cs="Times New Roman"/>
          <w:sz w:val="24"/>
          <w:szCs w:val="24"/>
        </w:rPr>
        <w:t>,</w:t>
      </w:r>
      <w:r w:rsidRPr="002B7D1A">
        <w:rPr>
          <w:rFonts w:ascii="Times New Roman" w:hAnsi="Times New Roman" w:cs="Times New Roman"/>
          <w:sz w:val="24"/>
          <w:szCs w:val="24"/>
        </w:rPr>
        <w:t xml:space="preserve"> with blindness.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I learned the </w:t>
      </w:r>
      <w:r w:rsidR="00470359">
        <w:rPr>
          <w:rFonts w:ascii="Times New Roman" w:hAnsi="Times New Roman" w:cs="Times New Roman"/>
          <w:sz w:val="24"/>
          <w:szCs w:val="24"/>
        </w:rPr>
        <w:t>braille language</w:t>
      </w:r>
      <w:r w:rsidRPr="002B7D1A">
        <w:rPr>
          <w:rFonts w:ascii="Times New Roman" w:hAnsi="Times New Roman" w:cs="Times New Roman"/>
          <w:sz w:val="24"/>
          <w:szCs w:val="24"/>
        </w:rPr>
        <w:t xml:space="preserve"> when I was a teenager</w:t>
      </w:r>
      <w:r>
        <w:rPr>
          <w:rFonts w:ascii="Times New Roman" w:hAnsi="Times New Roman" w:cs="Times New Roman"/>
          <w:sz w:val="24"/>
          <w:szCs w:val="24"/>
        </w:rPr>
        <w:t>,</w:t>
      </w:r>
      <w:r w:rsidRPr="002B7D1A">
        <w:rPr>
          <w:rFonts w:ascii="Times New Roman" w:hAnsi="Times New Roman" w:cs="Times New Roman"/>
          <w:sz w:val="24"/>
          <w:szCs w:val="24"/>
        </w:rPr>
        <w:t xml:space="preserve"> when I was a teenager there was no </w:t>
      </w:r>
      <w:r w:rsidR="00470359">
        <w:rPr>
          <w:rFonts w:ascii="Times New Roman" w:hAnsi="Times New Roman" w:cs="Times New Roman"/>
          <w:sz w:val="24"/>
          <w:szCs w:val="24"/>
        </w:rPr>
        <w:t>braille</w:t>
      </w:r>
      <w:r w:rsidRPr="002B7D1A">
        <w:rPr>
          <w:rFonts w:ascii="Times New Roman" w:hAnsi="Times New Roman" w:cs="Times New Roman"/>
          <w:sz w:val="24"/>
          <w:szCs w:val="24"/>
        </w:rPr>
        <w:t xml:space="preserve"> on drugs. But I learned it by myself</w:t>
      </w:r>
      <w:r>
        <w:rPr>
          <w:rFonts w:ascii="Times New Roman" w:hAnsi="Times New Roman" w:cs="Times New Roman"/>
          <w:sz w:val="24"/>
          <w:szCs w:val="24"/>
        </w:rPr>
        <w:t>,</w:t>
      </w:r>
      <w:r w:rsidRPr="002B7D1A">
        <w:rPr>
          <w:rFonts w:ascii="Times New Roman" w:hAnsi="Times New Roman" w:cs="Times New Roman"/>
          <w:sz w:val="24"/>
          <w:szCs w:val="24"/>
        </w:rPr>
        <w:t xml:space="preserve"> by finding </w:t>
      </w:r>
      <w:proofErr w:type="gramStart"/>
      <w:r w:rsidRPr="002B7D1A">
        <w:rPr>
          <w:rFonts w:ascii="Times New Roman" w:hAnsi="Times New Roman" w:cs="Times New Roman"/>
          <w:sz w:val="24"/>
          <w:szCs w:val="24"/>
        </w:rPr>
        <w:t xml:space="preserve">a </w:t>
      </w:r>
      <w:r w:rsidR="00470359">
        <w:rPr>
          <w:rFonts w:ascii="Times New Roman" w:hAnsi="Times New Roman" w:cs="Times New Roman"/>
          <w:sz w:val="24"/>
          <w:szCs w:val="24"/>
        </w:rPr>
        <w:lastRenderedPageBreak/>
        <w:t>braille</w:t>
      </w:r>
      <w:proofErr w:type="gramEnd"/>
      <w:r w:rsidRPr="002B7D1A">
        <w:rPr>
          <w:rFonts w:ascii="Times New Roman" w:hAnsi="Times New Roman" w:cs="Times New Roman"/>
          <w:sz w:val="24"/>
          <w:szCs w:val="24"/>
        </w:rPr>
        <w:t xml:space="preserve"> alphabet, and exercising with a tablet and a pen, and then I indeed was trained as an architect. And very early in my adult life, I looked at the visual impairment issues and the difficulties to access</w:t>
      </w:r>
      <w:r>
        <w:rPr>
          <w:rFonts w:ascii="Times New Roman" w:hAnsi="Times New Roman" w:cs="Times New Roman"/>
          <w:sz w:val="24"/>
          <w:szCs w:val="24"/>
        </w:rPr>
        <w:t>,</w:t>
      </w:r>
      <w:r w:rsidRPr="002B7D1A">
        <w:rPr>
          <w:rFonts w:ascii="Times New Roman" w:hAnsi="Times New Roman" w:cs="Times New Roman"/>
          <w:sz w:val="24"/>
          <w:szCs w:val="24"/>
        </w:rPr>
        <w:t xml:space="preserve"> to move from one place to </w:t>
      </w:r>
      <w:r>
        <w:rPr>
          <w:rFonts w:ascii="Times New Roman" w:hAnsi="Times New Roman" w:cs="Times New Roman"/>
          <w:sz w:val="24"/>
          <w:szCs w:val="24"/>
        </w:rPr>
        <w:t>the other</w:t>
      </w:r>
      <w:r w:rsidRPr="002B7D1A">
        <w:rPr>
          <w:rFonts w:ascii="Times New Roman" w:hAnsi="Times New Roman" w:cs="Times New Roman"/>
          <w:sz w:val="24"/>
          <w:szCs w:val="24"/>
        </w:rPr>
        <w:t>, especially in unknown p</w:t>
      </w:r>
      <w:r>
        <w:rPr>
          <w:rFonts w:ascii="Times New Roman" w:hAnsi="Times New Roman" w:cs="Times New Roman"/>
          <w:sz w:val="24"/>
          <w:szCs w:val="24"/>
        </w:rPr>
        <w:t xml:space="preserve">laces, and as an architect and </w:t>
      </w:r>
      <w:r w:rsidRPr="002B7D1A">
        <w:rPr>
          <w:rFonts w:ascii="Times New Roman" w:hAnsi="Times New Roman" w:cs="Times New Roman"/>
          <w:sz w:val="24"/>
          <w:szCs w:val="24"/>
        </w:rPr>
        <w:t>as a trainee in architecture</w:t>
      </w:r>
      <w:r>
        <w:rPr>
          <w:rFonts w:ascii="Times New Roman" w:hAnsi="Times New Roman" w:cs="Times New Roman"/>
          <w:sz w:val="24"/>
          <w:szCs w:val="24"/>
        </w:rPr>
        <w:t>, o</w:t>
      </w:r>
      <w:r w:rsidRPr="002B7D1A">
        <w:rPr>
          <w:rFonts w:ascii="Times New Roman" w:hAnsi="Times New Roman" w:cs="Times New Roman"/>
          <w:sz w:val="24"/>
          <w:szCs w:val="24"/>
        </w:rPr>
        <w:t>ne of the issue</w:t>
      </w:r>
      <w:r>
        <w:rPr>
          <w:rFonts w:ascii="Times New Roman" w:hAnsi="Times New Roman" w:cs="Times New Roman"/>
          <w:sz w:val="24"/>
          <w:szCs w:val="24"/>
        </w:rPr>
        <w:t>s</w:t>
      </w:r>
      <w:r w:rsidRPr="002B7D1A">
        <w:rPr>
          <w:rFonts w:ascii="Times New Roman" w:hAnsi="Times New Roman" w:cs="Times New Roman"/>
          <w:sz w:val="24"/>
          <w:szCs w:val="24"/>
        </w:rPr>
        <w:t xml:space="preserve"> was how to build a place that would be more accessible to visually impaired people.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I looked into the </w:t>
      </w:r>
      <w:r>
        <w:rPr>
          <w:rFonts w:ascii="Times New Roman" w:hAnsi="Times New Roman" w:cs="Times New Roman"/>
          <w:sz w:val="24"/>
          <w:szCs w:val="24"/>
        </w:rPr>
        <w:t>multisensory</w:t>
      </w:r>
      <w:r w:rsidRPr="002B7D1A">
        <w:rPr>
          <w:rFonts w:ascii="Times New Roman" w:hAnsi="Times New Roman" w:cs="Times New Roman"/>
          <w:sz w:val="24"/>
          <w:szCs w:val="24"/>
        </w:rPr>
        <w:t xml:space="preserve"> aspects</w:t>
      </w:r>
      <w:r>
        <w:rPr>
          <w:rFonts w:ascii="Times New Roman" w:hAnsi="Times New Roman" w:cs="Times New Roman"/>
          <w:sz w:val="24"/>
          <w:szCs w:val="24"/>
        </w:rPr>
        <w:t>;</w:t>
      </w:r>
      <w:r w:rsidRPr="002B7D1A">
        <w:rPr>
          <w:rFonts w:ascii="Times New Roman" w:hAnsi="Times New Roman" w:cs="Times New Roman"/>
          <w:sz w:val="24"/>
          <w:szCs w:val="24"/>
        </w:rPr>
        <w:t xml:space="preserve"> I looked at different sounds, materials, the shapes of the building</w:t>
      </w:r>
      <w:r>
        <w:rPr>
          <w:rFonts w:ascii="Times New Roman" w:hAnsi="Times New Roman" w:cs="Times New Roman"/>
          <w:sz w:val="24"/>
          <w:szCs w:val="24"/>
        </w:rPr>
        <w:t>,</w:t>
      </w:r>
      <w:r w:rsidRPr="002B7D1A">
        <w:rPr>
          <w:rFonts w:ascii="Times New Roman" w:hAnsi="Times New Roman" w:cs="Times New Roman"/>
          <w:sz w:val="24"/>
          <w:szCs w:val="24"/>
        </w:rPr>
        <w:t xml:space="preserve"> the light</w:t>
      </w:r>
      <w:r>
        <w:rPr>
          <w:rFonts w:ascii="Times New Roman" w:hAnsi="Times New Roman" w:cs="Times New Roman"/>
          <w:sz w:val="24"/>
          <w:szCs w:val="24"/>
        </w:rPr>
        <w:t>,</w:t>
      </w:r>
      <w:r w:rsidRPr="002B7D1A">
        <w:rPr>
          <w:rFonts w:ascii="Times New Roman" w:hAnsi="Times New Roman" w:cs="Times New Roman"/>
          <w:sz w:val="24"/>
          <w:szCs w:val="24"/>
        </w:rPr>
        <w:t xml:space="preserve"> </w:t>
      </w:r>
      <w:proofErr w:type="gramStart"/>
      <w:r w:rsidRPr="002B7D1A">
        <w:rPr>
          <w:rFonts w:ascii="Times New Roman" w:hAnsi="Times New Roman" w:cs="Times New Roman"/>
          <w:sz w:val="24"/>
          <w:szCs w:val="24"/>
        </w:rPr>
        <w:t>lightings</w:t>
      </w:r>
      <w:proofErr w:type="gramEnd"/>
      <w:r w:rsidRPr="002B7D1A">
        <w:rPr>
          <w:rFonts w:ascii="Times New Roman" w:hAnsi="Times New Roman" w:cs="Times New Roman"/>
          <w:sz w:val="24"/>
          <w:szCs w:val="24"/>
        </w:rPr>
        <w:t xml:space="preserve">. Very </w:t>
      </w:r>
      <w:proofErr w:type="gramStart"/>
      <w:r w:rsidRPr="002B7D1A">
        <w:rPr>
          <w:rFonts w:ascii="Times New Roman" w:hAnsi="Times New Roman" w:cs="Times New Roman"/>
          <w:sz w:val="24"/>
          <w:szCs w:val="24"/>
        </w:rPr>
        <w:t>quickly, I</w:t>
      </w:r>
      <w:proofErr w:type="gramEnd"/>
      <w:r w:rsidRPr="002B7D1A">
        <w:rPr>
          <w:rFonts w:ascii="Times New Roman" w:hAnsi="Times New Roman" w:cs="Times New Roman"/>
          <w:sz w:val="24"/>
          <w:szCs w:val="24"/>
        </w:rPr>
        <w:t>, I realized by blindness was an opportunity to enrich the architecture project. And then we used a phrase</w:t>
      </w:r>
      <w:r w:rsidR="00544ECD">
        <w:rPr>
          <w:rFonts w:ascii="Times New Roman" w:hAnsi="Times New Roman" w:cs="Times New Roman"/>
          <w:sz w:val="24"/>
          <w:szCs w:val="24"/>
        </w:rPr>
        <w:t>,</w:t>
      </w:r>
      <w:r w:rsidRPr="002B7D1A">
        <w:rPr>
          <w:rFonts w:ascii="Times New Roman" w:hAnsi="Times New Roman" w:cs="Times New Roman"/>
          <w:sz w:val="24"/>
          <w:szCs w:val="24"/>
        </w:rPr>
        <w:t xml:space="preserve"> used by Celine, which I do like, blindness is like an emergence of a set of </w:t>
      </w:r>
      <w:proofErr w:type="gramStart"/>
      <w:r w:rsidRPr="002B7D1A">
        <w:rPr>
          <w:rFonts w:ascii="Times New Roman" w:hAnsi="Times New Roman" w:cs="Times New Roman"/>
          <w:sz w:val="24"/>
          <w:szCs w:val="24"/>
        </w:rPr>
        <w:t>opportunities</w:t>
      </w:r>
      <w:proofErr w:type="gramEnd"/>
      <w:r w:rsidR="00544ECD">
        <w:rPr>
          <w:rFonts w:ascii="Times New Roman" w:hAnsi="Times New Roman" w:cs="Times New Roman"/>
          <w:sz w:val="24"/>
          <w:szCs w:val="24"/>
        </w:rPr>
        <w:t xml:space="preserve"> a</w:t>
      </w:r>
      <w:r w:rsidRPr="002B7D1A">
        <w:rPr>
          <w:rFonts w:ascii="Times New Roman" w:hAnsi="Times New Roman" w:cs="Times New Roman"/>
          <w:sz w:val="24"/>
          <w:szCs w:val="24"/>
        </w:rPr>
        <w:t xml:space="preserve">nd I had that feeling from a very early age in my life. </w:t>
      </w:r>
      <w:proofErr w:type="gramStart"/>
      <w:r w:rsidRPr="002B7D1A">
        <w:rPr>
          <w:rFonts w:ascii="Times New Roman" w:hAnsi="Times New Roman" w:cs="Times New Roman"/>
          <w:sz w:val="24"/>
          <w:szCs w:val="24"/>
        </w:rPr>
        <w:t>I, I</w:t>
      </w:r>
      <w:proofErr w:type="gramEnd"/>
      <w:r w:rsidRPr="002B7D1A">
        <w:rPr>
          <w:rFonts w:ascii="Times New Roman" w:hAnsi="Times New Roman" w:cs="Times New Roman"/>
          <w:sz w:val="24"/>
          <w:szCs w:val="24"/>
        </w:rPr>
        <w:t xml:space="preserve"> am carrying </w:t>
      </w:r>
      <w:r w:rsidR="00470359">
        <w:rPr>
          <w:rFonts w:ascii="Times New Roman" w:hAnsi="Times New Roman" w:cs="Times New Roman"/>
          <w:sz w:val="24"/>
          <w:szCs w:val="24"/>
        </w:rPr>
        <w:t xml:space="preserve">out </w:t>
      </w:r>
      <w:r w:rsidRPr="002B7D1A">
        <w:rPr>
          <w:rFonts w:ascii="Times New Roman" w:hAnsi="Times New Roman" w:cs="Times New Roman"/>
          <w:sz w:val="24"/>
          <w:szCs w:val="24"/>
        </w:rPr>
        <w:t xml:space="preserve">a PhD right now.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I'm </w:t>
      </w:r>
      <w:r w:rsidR="00544ECD">
        <w:rPr>
          <w:rFonts w:ascii="Times New Roman" w:hAnsi="Times New Roman" w:cs="Times New Roman"/>
          <w:sz w:val="24"/>
          <w:szCs w:val="24"/>
        </w:rPr>
        <w:t>a continuing student</w:t>
      </w:r>
      <w:r w:rsidRPr="002B7D1A">
        <w:rPr>
          <w:rFonts w:ascii="Times New Roman" w:hAnsi="Times New Roman" w:cs="Times New Roman"/>
          <w:sz w:val="24"/>
          <w:szCs w:val="24"/>
        </w:rPr>
        <w:t>, so to speak</w:t>
      </w:r>
      <w:r w:rsidR="00544ECD">
        <w:rPr>
          <w:rFonts w:ascii="Times New Roman" w:hAnsi="Times New Roman" w:cs="Times New Roman"/>
          <w:sz w:val="24"/>
          <w:szCs w:val="24"/>
        </w:rPr>
        <w:t>;</w:t>
      </w:r>
      <w:r w:rsidRPr="002B7D1A">
        <w:rPr>
          <w:rFonts w:ascii="Times New Roman" w:hAnsi="Times New Roman" w:cs="Times New Roman"/>
          <w:sz w:val="24"/>
          <w:szCs w:val="24"/>
        </w:rPr>
        <w:t xml:space="preserve"> I've been a student for all my life. And I was </w:t>
      </w:r>
      <w:r w:rsidR="00470359">
        <w:rPr>
          <w:rFonts w:ascii="Times New Roman" w:hAnsi="Times New Roman" w:cs="Times New Roman"/>
          <w:sz w:val="24"/>
          <w:szCs w:val="24"/>
        </w:rPr>
        <w:t>ask</w:t>
      </w:r>
      <w:r w:rsidR="00401DDD">
        <w:rPr>
          <w:rFonts w:ascii="Times New Roman" w:hAnsi="Times New Roman" w:cs="Times New Roman"/>
          <w:sz w:val="24"/>
          <w:szCs w:val="24"/>
        </w:rPr>
        <w:t>ed</w:t>
      </w:r>
      <w:r w:rsidRPr="002B7D1A">
        <w:rPr>
          <w:rFonts w:ascii="Times New Roman" w:hAnsi="Times New Roman" w:cs="Times New Roman"/>
          <w:sz w:val="24"/>
          <w:szCs w:val="24"/>
        </w:rPr>
        <w:t xml:space="preserve"> to take part </w:t>
      </w:r>
      <w:proofErr w:type="gramStart"/>
      <w:r w:rsidRPr="002B7D1A">
        <w:rPr>
          <w:rFonts w:ascii="Times New Roman" w:hAnsi="Times New Roman" w:cs="Times New Roman"/>
          <w:sz w:val="24"/>
          <w:szCs w:val="24"/>
        </w:rPr>
        <w:t>to</w:t>
      </w:r>
      <w:proofErr w:type="gramEnd"/>
      <w:r w:rsidRPr="002B7D1A">
        <w:rPr>
          <w:rFonts w:ascii="Times New Roman" w:hAnsi="Times New Roman" w:cs="Times New Roman"/>
          <w:sz w:val="24"/>
          <w:szCs w:val="24"/>
        </w:rPr>
        <w:t xml:space="preserve"> this colloquium in 2015. Thanks to </w:t>
      </w:r>
      <w:r w:rsidR="00544ECD">
        <w:rPr>
          <w:rFonts w:ascii="Times New Roman" w:hAnsi="Times New Roman" w:cs="Times New Roman"/>
          <w:sz w:val="24"/>
          <w:szCs w:val="24"/>
        </w:rPr>
        <w:t>Zina</w:t>
      </w:r>
      <w:r w:rsidRPr="002B7D1A">
        <w:rPr>
          <w:rFonts w:ascii="Times New Roman" w:hAnsi="Times New Roman" w:cs="Times New Roman"/>
          <w:sz w:val="24"/>
          <w:szCs w:val="24"/>
        </w:rPr>
        <w:t xml:space="preserve">, and thanks to Hannah and Vanessa, who </w:t>
      </w:r>
      <w:proofErr w:type="gramStart"/>
      <w:r w:rsidRPr="002B7D1A">
        <w:rPr>
          <w:rFonts w:ascii="Times New Roman" w:hAnsi="Times New Roman" w:cs="Times New Roman"/>
          <w:sz w:val="24"/>
          <w:szCs w:val="24"/>
        </w:rPr>
        <w:t>have set</w:t>
      </w:r>
      <w:proofErr w:type="gramEnd"/>
      <w:r w:rsidRPr="002B7D1A">
        <w:rPr>
          <w:rFonts w:ascii="Times New Roman" w:hAnsi="Times New Roman" w:cs="Times New Roman"/>
          <w:sz w:val="24"/>
          <w:szCs w:val="24"/>
        </w:rPr>
        <w:t xml:space="preserve"> up that </w:t>
      </w:r>
      <w:r w:rsidR="00544ECD">
        <w:rPr>
          <w:rFonts w:ascii="Times New Roman" w:hAnsi="Times New Roman" w:cs="Times New Roman"/>
          <w:sz w:val="24"/>
          <w:szCs w:val="24"/>
        </w:rPr>
        <w:t>great</w:t>
      </w:r>
      <w:r w:rsidRPr="002B7D1A">
        <w:rPr>
          <w:rFonts w:ascii="Times New Roman" w:hAnsi="Times New Roman" w:cs="Times New Roman"/>
          <w:sz w:val="24"/>
          <w:szCs w:val="24"/>
        </w:rPr>
        <w:t xml:space="preserve"> </w:t>
      </w:r>
      <w:r w:rsidR="00470359">
        <w:rPr>
          <w:rFonts w:ascii="Times New Roman" w:hAnsi="Times New Roman" w:cs="Times New Roman"/>
          <w:sz w:val="24"/>
          <w:szCs w:val="24"/>
        </w:rPr>
        <w:t>colloquium</w:t>
      </w:r>
      <w:r w:rsidRPr="002B7D1A">
        <w:rPr>
          <w:rFonts w:ascii="Times New Roman" w:hAnsi="Times New Roman" w:cs="Times New Roman"/>
          <w:sz w:val="24"/>
          <w:szCs w:val="24"/>
        </w:rPr>
        <w:t xml:space="preserve"> </w:t>
      </w:r>
      <w:r w:rsidR="00544ECD">
        <w:rPr>
          <w:rFonts w:ascii="Times New Roman" w:hAnsi="Times New Roman" w:cs="Times New Roman"/>
          <w:sz w:val="24"/>
          <w:szCs w:val="24"/>
        </w:rPr>
        <w:t xml:space="preserve">in </w:t>
      </w:r>
      <w:r w:rsidRPr="002B7D1A">
        <w:rPr>
          <w:rFonts w:ascii="Times New Roman" w:hAnsi="Times New Roman" w:cs="Times New Roman"/>
          <w:sz w:val="24"/>
          <w:szCs w:val="24"/>
        </w:rPr>
        <w:t>2015</w:t>
      </w:r>
      <w:r w:rsidR="00544ECD">
        <w:rPr>
          <w:rFonts w:ascii="Times New Roman" w:hAnsi="Times New Roman" w:cs="Times New Roman"/>
          <w:sz w:val="24"/>
          <w:szCs w:val="24"/>
        </w:rPr>
        <w:t>.</w:t>
      </w:r>
      <w:r w:rsidRPr="002B7D1A">
        <w:rPr>
          <w:rFonts w:ascii="Times New Roman" w:hAnsi="Times New Roman" w:cs="Times New Roman"/>
          <w:sz w:val="24"/>
          <w:szCs w:val="24"/>
        </w:rPr>
        <w:t xml:space="preserve"> I'm sorry about my voice. My </w:t>
      </w:r>
      <w:r w:rsidR="00544ECD">
        <w:rPr>
          <w:rFonts w:ascii="Times New Roman" w:hAnsi="Times New Roman" w:cs="Times New Roman"/>
          <w:sz w:val="24"/>
          <w:szCs w:val="24"/>
        </w:rPr>
        <w:t>voice is not that great</w:t>
      </w:r>
      <w:r w:rsidRPr="002B7D1A">
        <w:rPr>
          <w:rFonts w:ascii="Times New Roman" w:hAnsi="Times New Roman" w:cs="Times New Roman"/>
          <w:sz w:val="24"/>
          <w:szCs w:val="24"/>
        </w:rPr>
        <w:t xml:space="preserve">. I mean, I'm very emotional.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you may hear that in my voice, if you hear the original French, </w:t>
      </w:r>
      <w:r w:rsidR="00544ECD">
        <w:rPr>
          <w:rFonts w:ascii="Times New Roman" w:hAnsi="Times New Roman" w:cs="Times New Roman"/>
          <w:sz w:val="24"/>
          <w:szCs w:val="24"/>
        </w:rPr>
        <w:t xml:space="preserve">of course, </w:t>
      </w:r>
      <w:r w:rsidRPr="002B7D1A">
        <w:rPr>
          <w:rFonts w:ascii="Times New Roman" w:hAnsi="Times New Roman" w:cs="Times New Roman"/>
          <w:sz w:val="24"/>
          <w:szCs w:val="24"/>
        </w:rPr>
        <w:t xml:space="preserve">but </w:t>
      </w:r>
      <w:r w:rsidR="00544ECD">
        <w:rPr>
          <w:rFonts w:ascii="Times New Roman" w:hAnsi="Times New Roman" w:cs="Times New Roman"/>
          <w:sz w:val="24"/>
          <w:szCs w:val="24"/>
        </w:rPr>
        <w:t>... I studied as</w:t>
      </w:r>
      <w:r w:rsidRPr="002B7D1A">
        <w:rPr>
          <w:rFonts w:ascii="Times New Roman" w:hAnsi="Times New Roman" w:cs="Times New Roman"/>
          <w:sz w:val="24"/>
          <w:szCs w:val="24"/>
        </w:rPr>
        <w:t xml:space="preserve"> an architect and I looked at the accessibility issues, and then looked at the different representations of blindness. </w:t>
      </w:r>
      <w:proofErr w:type="gramStart"/>
      <w:r w:rsidRPr="002B7D1A">
        <w:rPr>
          <w:rFonts w:ascii="Times New Roman" w:hAnsi="Times New Roman" w:cs="Times New Roman"/>
          <w:sz w:val="24"/>
          <w:szCs w:val="24"/>
        </w:rPr>
        <w:t>During the course of</w:t>
      </w:r>
      <w:proofErr w:type="gramEnd"/>
      <w:r w:rsidRPr="002B7D1A">
        <w:rPr>
          <w:rFonts w:ascii="Times New Roman" w:hAnsi="Times New Roman" w:cs="Times New Roman"/>
          <w:sz w:val="24"/>
          <w:szCs w:val="24"/>
        </w:rPr>
        <w:t xml:space="preserve"> my life, I met lots of visually impaired people, whether in France, I live in France</w:t>
      </w:r>
      <w:r w:rsidR="00544ECD">
        <w:rPr>
          <w:rFonts w:ascii="Times New Roman" w:hAnsi="Times New Roman" w:cs="Times New Roman"/>
          <w:sz w:val="24"/>
          <w:szCs w:val="24"/>
        </w:rPr>
        <w:t>;</w:t>
      </w:r>
      <w:r w:rsidRPr="002B7D1A">
        <w:rPr>
          <w:rFonts w:ascii="Times New Roman" w:hAnsi="Times New Roman" w:cs="Times New Roman"/>
          <w:sz w:val="24"/>
          <w:szCs w:val="24"/>
        </w:rPr>
        <w:t xml:space="preserve"> I live in </w:t>
      </w:r>
      <w:r w:rsidR="00470359">
        <w:rPr>
          <w:rFonts w:ascii="Times New Roman" w:hAnsi="Times New Roman" w:cs="Times New Roman"/>
          <w:sz w:val="24"/>
          <w:szCs w:val="24"/>
        </w:rPr>
        <w:t>Limoges</w:t>
      </w:r>
      <w:r w:rsidRPr="002B7D1A">
        <w:rPr>
          <w:rFonts w:ascii="Times New Roman" w:hAnsi="Times New Roman" w:cs="Times New Roman"/>
          <w:sz w:val="24"/>
          <w:szCs w:val="24"/>
        </w:rPr>
        <w:t>, which, which is in the center of France. And therefore, I set up my curriculum</w:t>
      </w:r>
      <w:r w:rsidR="00544ECD">
        <w:rPr>
          <w:rFonts w:ascii="Times New Roman" w:hAnsi="Times New Roman" w:cs="Times New Roman"/>
          <w:sz w:val="24"/>
          <w:szCs w:val="24"/>
        </w:rPr>
        <w:t>, which</w:t>
      </w:r>
      <w:r w:rsidRPr="002B7D1A">
        <w:rPr>
          <w:rFonts w:ascii="Times New Roman" w:hAnsi="Times New Roman" w:cs="Times New Roman"/>
          <w:sz w:val="24"/>
          <w:szCs w:val="24"/>
        </w:rPr>
        <w:t xml:space="preserve"> took part in Quebec, and I met people there who were French speaking but from a North American culture much more than a culture</w:t>
      </w:r>
      <w:r w:rsidR="00544ECD">
        <w:rPr>
          <w:rFonts w:ascii="Times New Roman" w:hAnsi="Times New Roman" w:cs="Times New Roman"/>
          <w:sz w:val="24"/>
          <w:szCs w:val="24"/>
        </w:rPr>
        <w:t>,</w:t>
      </w:r>
      <w:r w:rsidRPr="002B7D1A">
        <w:rPr>
          <w:rFonts w:ascii="Times New Roman" w:hAnsi="Times New Roman" w:cs="Times New Roman"/>
          <w:sz w:val="24"/>
          <w:szCs w:val="24"/>
        </w:rPr>
        <w:t xml:space="preserve"> </w:t>
      </w:r>
      <w:r w:rsidR="00544ECD">
        <w:rPr>
          <w:rFonts w:ascii="Times New Roman" w:hAnsi="Times New Roman" w:cs="Times New Roman"/>
          <w:sz w:val="24"/>
          <w:szCs w:val="24"/>
        </w:rPr>
        <w:t>a</w:t>
      </w:r>
      <w:r w:rsidRPr="002B7D1A">
        <w:rPr>
          <w:rFonts w:ascii="Times New Roman" w:hAnsi="Times New Roman" w:cs="Times New Roman"/>
          <w:sz w:val="24"/>
          <w:szCs w:val="24"/>
        </w:rPr>
        <w:t xml:space="preserve"> European culture. And when I met these people, I realized that the representation of blindness over there was </w:t>
      </w:r>
      <w:proofErr w:type="gramStart"/>
      <w:r w:rsidRPr="002B7D1A">
        <w:rPr>
          <w:rFonts w:ascii="Times New Roman" w:hAnsi="Times New Roman" w:cs="Times New Roman"/>
          <w:sz w:val="24"/>
          <w:szCs w:val="24"/>
        </w:rPr>
        <w:t>pretty different</w:t>
      </w:r>
      <w:proofErr w:type="gramEnd"/>
      <w:r w:rsidRPr="002B7D1A">
        <w:rPr>
          <w:rFonts w:ascii="Times New Roman" w:hAnsi="Times New Roman" w:cs="Times New Roman"/>
          <w:sz w:val="24"/>
          <w:szCs w:val="24"/>
        </w:rPr>
        <w:t xml:space="preserve"> from what I could read in literature. And I was very naive at the </w:t>
      </w:r>
      <w:proofErr w:type="gramStart"/>
      <w:r w:rsidRPr="002B7D1A">
        <w:rPr>
          <w:rFonts w:ascii="Times New Roman" w:hAnsi="Times New Roman" w:cs="Times New Roman"/>
          <w:sz w:val="24"/>
          <w:szCs w:val="24"/>
        </w:rPr>
        <w:t>time</w:t>
      </w:r>
      <w:proofErr w:type="gramEnd"/>
      <w:r w:rsidRPr="002B7D1A">
        <w:rPr>
          <w:rFonts w:ascii="Times New Roman" w:hAnsi="Times New Roman" w:cs="Times New Roman"/>
          <w:sz w:val="24"/>
          <w:szCs w:val="24"/>
        </w:rPr>
        <w:t xml:space="preserve"> and I wondered, why we couldn't find people in these in the </w:t>
      </w:r>
      <w:r w:rsidR="00544ECD">
        <w:rPr>
          <w:rFonts w:ascii="Times New Roman" w:hAnsi="Times New Roman" w:cs="Times New Roman"/>
          <w:sz w:val="24"/>
          <w:szCs w:val="24"/>
        </w:rPr>
        <w:t>representation of the arts</w:t>
      </w:r>
      <w:r w:rsidRPr="002B7D1A">
        <w:rPr>
          <w:rFonts w:ascii="Times New Roman" w:hAnsi="Times New Roman" w:cs="Times New Roman"/>
          <w:sz w:val="24"/>
          <w:szCs w:val="24"/>
        </w:rPr>
        <w:t xml:space="preserve"> that could relate to the people you could meet in real life. </w:t>
      </w:r>
      <w:proofErr w:type="gramStart"/>
      <w:r w:rsidRPr="002B7D1A">
        <w:rPr>
          <w:rFonts w:ascii="Times New Roman" w:hAnsi="Times New Roman" w:cs="Times New Roman"/>
          <w:sz w:val="24"/>
          <w:szCs w:val="24"/>
        </w:rPr>
        <w:t>Actually</w:t>
      </w:r>
      <w:r w:rsidR="00544ECD">
        <w:rPr>
          <w:rFonts w:ascii="Times New Roman" w:hAnsi="Times New Roman" w:cs="Times New Roman"/>
          <w:sz w:val="24"/>
          <w:szCs w:val="24"/>
        </w:rPr>
        <w:t>,</w:t>
      </w:r>
      <w:r w:rsidRPr="002B7D1A">
        <w:rPr>
          <w:rFonts w:ascii="Times New Roman" w:hAnsi="Times New Roman" w:cs="Times New Roman"/>
          <w:sz w:val="24"/>
          <w:szCs w:val="24"/>
        </w:rPr>
        <w:t xml:space="preserve"> I</w:t>
      </w:r>
      <w:proofErr w:type="gramEnd"/>
      <w:r w:rsidRPr="002B7D1A">
        <w:rPr>
          <w:rFonts w:ascii="Times New Roman" w:hAnsi="Times New Roman" w:cs="Times New Roman"/>
          <w:sz w:val="24"/>
          <w:szCs w:val="24"/>
        </w:rPr>
        <w:t xml:space="preserve"> was faced with stereotypes, fixed stereotypes.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I looked into different writings and cultural writings, especially I looked at the different</w:t>
      </w:r>
      <w:r w:rsidR="003C15F4">
        <w:rPr>
          <w:rFonts w:ascii="Times New Roman" w:hAnsi="Times New Roman" w:cs="Times New Roman"/>
          <w:sz w:val="24"/>
          <w:szCs w:val="24"/>
        </w:rPr>
        <w:t>,</w:t>
      </w:r>
      <w:r w:rsidRPr="002B7D1A">
        <w:rPr>
          <w:rFonts w:ascii="Times New Roman" w:hAnsi="Times New Roman" w:cs="Times New Roman"/>
          <w:sz w:val="24"/>
          <w:szCs w:val="24"/>
        </w:rPr>
        <w:t xml:space="preserve"> of the decentering, but also of moving, you </w:t>
      </w:r>
      <w:r w:rsidRPr="00470359">
        <w:rPr>
          <w:rFonts w:ascii="Times New Roman" w:hAnsi="Times New Roman" w:cs="Times New Roman"/>
          <w:sz w:val="24"/>
          <w:szCs w:val="24"/>
        </w:rPr>
        <w:t xml:space="preserve">mentioned </w:t>
      </w:r>
      <w:r w:rsidR="00470359" w:rsidRPr="00470359">
        <w:rPr>
          <w:rFonts w:ascii="Times New Roman" w:hAnsi="Times New Roman" w:cs="Times New Roman"/>
          <w:sz w:val="24"/>
          <w:szCs w:val="24"/>
        </w:rPr>
        <w:t xml:space="preserve">Jacques </w:t>
      </w:r>
      <w:proofErr w:type="spellStart"/>
      <w:r w:rsidR="00470359" w:rsidRPr="00470359">
        <w:rPr>
          <w:rFonts w:ascii="Times New Roman" w:hAnsi="Times New Roman" w:cs="Times New Roman"/>
          <w:sz w:val="24"/>
          <w:szCs w:val="24"/>
        </w:rPr>
        <w:t>Semelin</w:t>
      </w:r>
      <w:proofErr w:type="spellEnd"/>
      <w:r w:rsidR="00470359" w:rsidRPr="00470359">
        <w:rPr>
          <w:rFonts w:ascii="Times New Roman" w:hAnsi="Times New Roman" w:cs="Times New Roman"/>
          <w:sz w:val="24"/>
          <w:szCs w:val="24"/>
        </w:rPr>
        <w:t xml:space="preserve"> and Jacques </w:t>
      </w:r>
      <w:proofErr w:type="spellStart"/>
      <w:r w:rsidR="00470359" w:rsidRPr="00470359">
        <w:rPr>
          <w:rFonts w:ascii="Times New Roman" w:hAnsi="Times New Roman" w:cs="Times New Roman"/>
          <w:sz w:val="24"/>
          <w:szCs w:val="24"/>
        </w:rPr>
        <w:t>Lusseyran</w:t>
      </w:r>
      <w:proofErr w:type="spellEnd"/>
      <w:r w:rsidR="00470359" w:rsidRPr="00470359">
        <w:rPr>
          <w:rFonts w:ascii="Times New Roman" w:hAnsi="Times New Roman" w:cs="Times New Roman"/>
          <w:sz w:val="24"/>
          <w:szCs w:val="24"/>
        </w:rPr>
        <w:t xml:space="preserve"> </w:t>
      </w:r>
      <w:r w:rsidR="003C15F4" w:rsidRPr="00470359">
        <w:rPr>
          <w:rFonts w:ascii="Times New Roman" w:hAnsi="Times New Roman" w:cs="Times New Roman"/>
          <w:sz w:val="24"/>
          <w:szCs w:val="24"/>
        </w:rPr>
        <w:t>previously</w:t>
      </w:r>
      <w:r w:rsidR="003C15F4">
        <w:rPr>
          <w:rFonts w:ascii="Times New Roman" w:hAnsi="Times New Roman" w:cs="Times New Roman"/>
          <w:sz w:val="24"/>
          <w:szCs w:val="24"/>
        </w:rPr>
        <w:t>, these French authors</w:t>
      </w:r>
      <w:r w:rsidRPr="002B7D1A">
        <w:rPr>
          <w:rFonts w:ascii="Times New Roman" w:hAnsi="Times New Roman" w:cs="Times New Roman"/>
          <w:sz w:val="24"/>
          <w:szCs w:val="24"/>
        </w:rPr>
        <w:t xml:space="preserve"> have inspired me very much. And I used </w:t>
      </w:r>
      <w:r w:rsidR="003C15F4">
        <w:rPr>
          <w:rFonts w:ascii="Times New Roman" w:hAnsi="Times New Roman" w:cs="Times New Roman"/>
          <w:sz w:val="24"/>
          <w:szCs w:val="24"/>
        </w:rPr>
        <w:t>their</w:t>
      </w:r>
      <w:r w:rsidRPr="002B7D1A">
        <w:rPr>
          <w:rFonts w:ascii="Times New Roman" w:hAnsi="Times New Roman" w:cs="Times New Roman"/>
          <w:sz w:val="24"/>
          <w:szCs w:val="24"/>
        </w:rPr>
        <w:t xml:space="preserve"> work to show that the perception of environment</w:t>
      </w:r>
      <w:r w:rsidR="003C15F4">
        <w:rPr>
          <w:rFonts w:ascii="Times New Roman" w:hAnsi="Times New Roman" w:cs="Times New Roman"/>
          <w:sz w:val="24"/>
          <w:szCs w:val="24"/>
        </w:rPr>
        <w:t>,</w:t>
      </w:r>
      <w:r w:rsidRPr="002B7D1A">
        <w:rPr>
          <w:rFonts w:ascii="Times New Roman" w:hAnsi="Times New Roman" w:cs="Times New Roman"/>
          <w:sz w:val="24"/>
          <w:szCs w:val="24"/>
        </w:rPr>
        <w:t xml:space="preserve"> the understanding of a place or a building</w:t>
      </w:r>
      <w:r w:rsidR="003C15F4">
        <w:rPr>
          <w:rFonts w:ascii="Times New Roman" w:hAnsi="Times New Roman" w:cs="Times New Roman"/>
          <w:sz w:val="24"/>
          <w:szCs w:val="24"/>
        </w:rPr>
        <w:t>,</w:t>
      </w:r>
      <w:r w:rsidRPr="002B7D1A">
        <w:rPr>
          <w:rFonts w:ascii="Times New Roman" w:hAnsi="Times New Roman" w:cs="Times New Roman"/>
          <w:sz w:val="24"/>
          <w:szCs w:val="24"/>
        </w:rPr>
        <w:t xml:space="preserve"> is not necessarily done with the eyes solely and then </w:t>
      </w:r>
      <w:r w:rsidR="003C15F4">
        <w:rPr>
          <w:rFonts w:ascii="Times New Roman" w:hAnsi="Times New Roman" w:cs="Times New Roman"/>
          <w:sz w:val="24"/>
          <w:szCs w:val="24"/>
        </w:rPr>
        <w:t>so now I’m doing a</w:t>
      </w:r>
      <w:r w:rsidRPr="002B7D1A">
        <w:rPr>
          <w:rFonts w:ascii="Times New Roman" w:hAnsi="Times New Roman" w:cs="Times New Roman"/>
          <w:sz w:val="24"/>
          <w:szCs w:val="24"/>
        </w:rPr>
        <w:t xml:space="preserve"> PhD.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w:t>
      </w:r>
      <w:r w:rsidR="003C15F4">
        <w:rPr>
          <w:rFonts w:ascii="Times New Roman" w:hAnsi="Times New Roman" w:cs="Times New Roman"/>
          <w:sz w:val="24"/>
          <w:szCs w:val="24"/>
        </w:rPr>
        <w:t xml:space="preserve">I </w:t>
      </w:r>
      <w:proofErr w:type="gramStart"/>
      <w:r w:rsidRPr="002B7D1A">
        <w:rPr>
          <w:rFonts w:ascii="Times New Roman" w:hAnsi="Times New Roman" w:cs="Times New Roman"/>
          <w:sz w:val="24"/>
          <w:szCs w:val="24"/>
        </w:rPr>
        <w:t>resume</w:t>
      </w:r>
      <w:proofErr w:type="gramEnd"/>
      <w:r w:rsidRPr="002B7D1A">
        <w:rPr>
          <w:rFonts w:ascii="Times New Roman" w:hAnsi="Times New Roman" w:cs="Times New Roman"/>
          <w:sz w:val="24"/>
          <w:szCs w:val="24"/>
        </w:rPr>
        <w:t xml:space="preserve"> my studies. Well, I started my PhD five years ago.</w:t>
      </w:r>
      <w:r w:rsidR="003C15F4">
        <w:rPr>
          <w:rFonts w:ascii="Times New Roman" w:hAnsi="Times New Roman" w:cs="Times New Roman"/>
          <w:sz w:val="24"/>
          <w:szCs w:val="24"/>
        </w:rPr>
        <w:t xml:space="preserve"> </w:t>
      </w:r>
      <w:proofErr w:type="gramStart"/>
      <w:r w:rsidR="003C15F4">
        <w:rPr>
          <w:rFonts w:ascii="Times New Roman" w:hAnsi="Times New Roman" w:cs="Times New Roman"/>
          <w:sz w:val="24"/>
          <w:szCs w:val="24"/>
        </w:rPr>
        <w:t>So</w:t>
      </w:r>
      <w:proofErr w:type="gramEnd"/>
      <w:r w:rsidR="003C15F4">
        <w:rPr>
          <w:rFonts w:ascii="Times New Roman" w:hAnsi="Times New Roman" w:cs="Times New Roman"/>
          <w:sz w:val="24"/>
          <w:szCs w:val="24"/>
        </w:rPr>
        <w:t xml:space="preserve"> I looked into </w:t>
      </w:r>
      <w:proofErr w:type="gramStart"/>
      <w:r w:rsidR="003C15F4">
        <w:rPr>
          <w:rFonts w:ascii="Times New Roman" w:hAnsi="Times New Roman" w:cs="Times New Roman"/>
          <w:sz w:val="24"/>
          <w:szCs w:val="24"/>
        </w:rPr>
        <w:t>description,</w:t>
      </w:r>
      <w:proofErr w:type="gramEnd"/>
      <w:r w:rsidR="003C15F4">
        <w:rPr>
          <w:rFonts w:ascii="Times New Roman" w:hAnsi="Times New Roman" w:cs="Times New Roman"/>
          <w:sz w:val="24"/>
          <w:szCs w:val="24"/>
        </w:rPr>
        <w:t xml:space="preserve"> audio </w:t>
      </w:r>
      <w:r w:rsidRPr="002B7D1A">
        <w:rPr>
          <w:rFonts w:ascii="Times New Roman" w:hAnsi="Times New Roman" w:cs="Times New Roman"/>
          <w:sz w:val="24"/>
          <w:szCs w:val="24"/>
        </w:rPr>
        <w:t xml:space="preserve">description. But I question the </w:t>
      </w:r>
      <w:proofErr w:type="gramStart"/>
      <w:r w:rsidRPr="002B7D1A">
        <w:rPr>
          <w:rFonts w:ascii="Times New Roman" w:hAnsi="Times New Roman" w:cs="Times New Roman"/>
          <w:sz w:val="24"/>
          <w:szCs w:val="24"/>
        </w:rPr>
        <w:t>way how</w:t>
      </w:r>
      <w:proofErr w:type="gramEnd"/>
      <w:r w:rsidRPr="002B7D1A">
        <w:rPr>
          <w:rFonts w:ascii="Times New Roman" w:hAnsi="Times New Roman" w:cs="Times New Roman"/>
          <w:sz w:val="24"/>
          <w:szCs w:val="24"/>
        </w:rPr>
        <w:t xml:space="preserve"> this audio description is received, understood by visually impaired and blind people.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when you take </w:t>
      </w:r>
      <w:r w:rsidR="003C15F4">
        <w:rPr>
          <w:rFonts w:ascii="Times New Roman" w:hAnsi="Times New Roman" w:cs="Times New Roman"/>
          <w:sz w:val="24"/>
          <w:szCs w:val="24"/>
        </w:rPr>
        <w:t xml:space="preserve">part in an event, a </w:t>
      </w:r>
      <w:r w:rsidRPr="002B7D1A">
        <w:rPr>
          <w:rFonts w:ascii="Times New Roman" w:hAnsi="Times New Roman" w:cs="Times New Roman"/>
          <w:sz w:val="24"/>
          <w:szCs w:val="24"/>
        </w:rPr>
        <w:t>show</w:t>
      </w:r>
      <w:r w:rsidR="003C15F4">
        <w:rPr>
          <w:rFonts w:ascii="Times New Roman" w:hAnsi="Times New Roman" w:cs="Times New Roman"/>
          <w:sz w:val="24"/>
          <w:szCs w:val="24"/>
        </w:rPr>
        <w:t xml:space="preserve">, a </w:t>
      </w:r>
      <w:r w:rsidRPr="002B7D1A">
        <w:rPr>
          <w:rFonts w:ascii="Times New Roman" w:hAnsi="Times New Roman" w:cs="Times New Roman"/>
          <w:sz w:val="24"/>
          <w:szCs w:val="24"/>
        </w:rPr>
        <w:t>live show, especially</w:t>
      </w:r>
      <w:r w:rsidR="003C15F4">
        <w:rPr>
          <w:rFonts w:ascii="Times New Roman" w:hAnsi="Times New Roman" w:cs="Times New Roman"/>
          <w:sz w:val="24"/>
          <w:szCs w:val="24"/>
        </w:rPr>
        <w:t>,</w:t>
      </w:r>
      <w:r w:rsidRPr="002B7D1A">
        <w:rPr>
          <w:rFonts w:ascii="Times New Roman" w:hAnsi="Times New Roman" w:cs="Times New Roman"/>
          <w:sz w:val="24"/>
          <w:szCs w:val="24"/>
        </w:rPr>
        <w:t xml:space="preserve"> what happens</w:t>
      </w:r>
      <w:r w:rsidR="003C15F4">
        <w:rPr>
          <w:rFonts w:ascii="Times New Roman" w:hAnsi="Times New Roman" w:cs="Times New Roman"/>
          <w:sz w:val="24"/>
          <w:szCs w:val="24"/>
        </w:rPr>
        <w:t>? W</w:t>
      </w:r>
      <w:r w:rsidRPr="002B7D1A">
        <w:rPr>
          <w:rFonts w:ascii="Times New Roman" w:hAnsi="Times New Roman" w:cs="Times New Roman"/>
          <w:sz w:val="24"/>
          <w:szCs w:val="24"/>
        </w:rPr>
        <w:t xml:space="preserve">hat are the feelings of </w:t>
      </w:r>
      <w:proofErr w:type="gramStart"/>
      <w:r w:rsidRPr="002B7D1A">
        <w:rPr>
          <w:rFonts w:ascii="Times New Roman" w:hAnsi="Times New Roman" w:cs="Times New Roman"/>
          <w:sz w:val="24"/>
          <w:szCs w:val="24"/>
        </w:rPr>
        <w:t>the visually</w:t>
      </w:r>
      <w:proofErr w:type="gramEnd"/>
      <w:r w:rsidRPr="002B7D1A">
        <w:rPr>
          <w:rFonts w:ascii="Times New Roman" w:hAnsi="Times New Roman" w:cs="Times New Roman"/>
          <w:sz w:val="24"/>
          <w:szCs w:val="24"/>
        </w:rPr>
        <w:t xml:space="preserve"> impaired and blind people, when they come and see</w:t>
      </w:r>
      <w:r w:rsidR="003C15F4">
        <w:rPr>
          <w:rFonts w:ascii="Times New Roman" w:hAnsi="Times New Roman" w:cs="Times New Roman"/>
          <w:sz w:val="24"/>
          <w:szCs w:val="24"/>
        </w:rPr>
        <w:t>,</w:t>
      </w:r>
      <w:r w:rsidRPr="002B7D1A">
        <w:rPr>
          <w:rFonts w:ascii="Times New Roman" w:hAnsi="Times New Roman" w:cs="Times New Roman"/>
          <w:sz w:val="24"/>
          <w:szCs w:val="24"/>
        </w:rPr>
        <w:t xml:space="preserve"> to use that word</w:t>
      </w:r>
      <w:r w:rsidR="003C15F4">
        <w:rPr>
          <w:rFonts w:ascii="Times New Roman" w:hAnsi="Times New Roman" w:cs="Times New Roman"/>
          <w:sz w:val="24"/>
          <w:szCs w:val="24"/>
        </w:rPr>
        <w:t>,</w:t>
      </w:r>
      <w:r w:rsidRPr="002B7D1A">
        <w:rPr>
          <w:rFonts w:ascii="Times New Roman" w:hAnsi="Times New Roman" w:cs="Times New Roman"/>
          <w:sz w:val="24"/>
          <w:szCs w:val="24"/>
        </w:rPr>
        <w:t xml:space="preserve"> a show</w:t>
      </w:r>
      <w:r w:rsidR="003C15F4">
        <w:rPr>
          <w:rFonts w:ascii="Times New Roman" w:hAnsi="Times New Roman" w:cs="Times New Roman"/>
          <w:sz w:val="24"/>
          <w:szCs w:val="24"/>
        </w:rPr>
        <w:t>,</w:t>
      </w:r>
      <w:r w:rsidRPr="002B7D1A">
        <w:rPr>
          <w:rFonts w:ascii="Times New Roman" w:hAnsi="Times New Roman" w:cs="Times New Roman"/>
          <w:sz w:val="24"/>
          <w:szCs w:val="24"/>
        </w:rPr>
        <w:t xml:space="preserve"> to share the feeling to have a social life</w:t>
      </w:r>
      <w:r w:rsidR="003C15F4">
        <w:rPr>
          <w:rFonts w:ascii="Times New Roman" w:hAnsi="Times New Roman" w:cs="Times New Roman"/>
          <w:sz w:val="24"/>
          <w:szCs w:val="24"/>
        </w:rPr>
        <w:t>,</w:t>
      </w:r>
      <w:r w:rsidRPr="002B7D1A">
        <w:rPr>
          <w:rFonts w:ascii="Times New Roman" w:hAnsi="Times New Roman" w:cs="Times New Roman"/>
          <w:sz w:val="24"/>
          <w:szCs w:val="24"/>
        </w:rPr>
        <w:t xml:space="preserve"> to socialize?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I was very interested in those issues, and I discovered through the research work I'm doing the work done by an English </w:t>
      </w:r>
      <w:r w:rsidR="003C15F4">
        <w:rPr>
          <w:rFonts w:ascii="Times New Roman" w:hAnsi="Times New Roman" w:cs="Times New Roman"/>
          <w:sz w:val="24"/>
          <w:szCs w:val="24"/>
        </w:rPr>
        <w:t>t</w:t>
      </w:r>
      <w:r w:rsidRPr="002B7D1A">
        <w:rPr>
          <w:rFonts w:ascii="Times New Roman" w:hAnsi="Times New Roman" w:cs="Times New Roman"/>
          <w:sz w:val="24"/>
          <w:szCs w:val="24"/>
        </w:rPr>
        <w:t xml:space="preserve">heatre </w:t>
      </w:r>
      <w:r w:rsidR="003C15F4">
        <w:rPr>
          <w:rFonts w:ascii="Times New Roman" w:hAnsi="Times New Roman" w:cs="Times New Roman"/>
          <w:sz w:val="24"/>
          <w:szCs w:val="24"/>
        </w:rPr>
        <w:t>c</w:t>
      </w:r>
      <w:r w:rsidRPr="002B7D1A">
        <w:rPr>
          <w:rFonts w:ascii="Times New Roman" w:hAnsi="Times New Roman" w:cs="Times New Roman"/>
          <w:sz w:val="24"/>
          <w:szCs w:val="24"/>
        </w:rPr>
        <w:t>ompany</w:t>
      </w:r>
      <w:r w:rsidR="00401DDD">
        <w:rPr>
          <w:rFonts w:ascii="Times New Roman" w:hAnsi="Times New Roman" w:cs="Times New Roman"/>
          <w:sz w:val="24"/>
          <w:szCs w:val="24"/>
        </w:rPr>
        <w:t xml:space="preserve"> [Graeae]</w:t>
      </w:r>
      <w:r w:rsidR="003C15F4">
        <w:rPr>
          <w:rFonts w:ascii="Times New Roman" w:hAnsi="Times New Roman" w:cs="Times New Roman"/>
          <w:sz w:val="24"/>
          <w:szCs w:val="24"/>
        </w:rPr>
        <w:t>,</w:t>
      </w:r>
      <w:r w:rsidRPr="002B7D1A">
        <w:rPr>
          <w:rFonts w:ascii="Times New Roman" w:hAnsi="Times New Roman" w:cs="Times New Roman"/>
          <w:sz w:val="24"/>
          <w:szCs w:val="24"/>
        </w:rPr>
        <w:t xml:space="preserve"> especially the term of the </w:t>
      </w:r>
      <w:r w:rsidR="003C15F4">
        <w:rPr>
          <w:rFonts w:ascii="Times New Roman" w:hAnsi="Times New Roman" w:cs="Times New Roman"/>
          <w:sz w:val="24"/>
          <w:szCs w:val="24"/>
        </w:rPr>
        <w:t>‘</w:t>
      </w:r>
      <w:r w:rsidRPr="002B7D1A">
        <w:rPr>
          <w:rFonts w:ascii="Times New Roman" w:hAnsi="Times New Roman" w:cs="Times New Roman"/>
          <w:sz w:val="24"/>
          <w:szCs w:val="24"/>
        </w:rPr>
        <w:t>aesthetic of access,</w:t>
      </w:r>
      <w:r w:rsidR="003C15F4">
        <w:rPr>
          <w:rFonts w:ascii="Times New Roman" w:hAnsi="Times New Roman" w:cs="Times New Roman"/>
          <w:sz w:val="24"/>
          <w:szCs w:val="24"/>
        </w:rPr>
        <w:t>’</w:t>
      </w:r>
      <w:r w:rsidRPr="002B7D1A">
        <w:rPr>
          <w:rFonts w:ascii="Times New Roman" w:hAnsi="Times New Roman" w:cs="Times New Roman"/>
          <w:sz w:val="24"/>
          <w:szCs w:val="24"/>
        </w:rPr>
        <w:t xml:space="preserve"> which </w:t>
      </w:r>
      <w:r w:rsidR="00401DDD">
        <w:rPr>
          <w:rFonts w:ascii="Times New Roman" w:hAnsi="Times New Roman" w:cs="Times New Roman"/>
          <w:sz w:val="24"/>
          <w:szCs w:val="24"/>
        </w:rPr>
        <w:t>I’ve</w:t>
      </w:r>
      <w:r w:rsidRPr="002B7D1A">
        <w:rPr>
          <w:rFonts w:ascii="Times New Roman" w:hAnsi="Times New Roman" w:cs="Times New Roman"/>
          <w:sz w:val="24"/>
          <w:szCs w:val="24"/>
        </w:rPr>
        <w:t xml:space="preserve"> borrowed from the English, </w:t>
      </w:r>
      <w:r w:rsidR="003C15F4">
        <w:rPr>
          <w:rFonts w:ascii="Times New Roman" w:hAnsi="Times New Roman" w:cs="Times New Roman"/>
          <w:sz w:val="24"/>
          <w:szCs w:val="24"/>
        </w:rPr>
        <w:t xml:space="preserve">from our </w:t>
      </w:r>
      <w:r w:rsidRPr="002B7D1A">
        <w:rPr>
          <w:rFonts w:ascii="Times New Roman" w:hAnsi="Times New Roman" w:cs="Times New Roman"/>
          <w:sz w:val="24"/>
          <w:szCs w:val="24"/>
        </w:rPr>
        <w:t>English friends</w:t>
      </w:r>
      <w:r w:rsidR="003C15F4">
        <w:rPr>
          <w:rFonts w:ascii="Times New Roman" w:hAnsi="Times New Roman" w:cs="Times New Roman"/>
          <w:sz w:val="24"/>
          <w:szCs w:val="24"/>
        </w:rPr>
        <w:t>,</w:t>
      </w:r>
      <w:r w:rsidRPr="002B7D1A">
        <w:rPr>
          <w:rFonts w:ascii="Times New Roman" w:hAnsi="Times New Roman" w:cs="Times New Roman"/>
          <w:sz w:val="24"/>
          <w:szCs w:val="24"/>
        </w:rPr>
        <w:t xml:space="preserve"> will know who I'm talking</w:t>
      </w:r>
      <w:r w:rsidR="003C15F4">
        <w:rPr>
          <w:rFonts w:ascii="Times New Roman" w:hAnsi="Times New Roman" w:cs="Times New Roman"/>
          <w:sz w:val="24"/>
          <w:szCs w:val="24"/>
        </w:rPr>
        <w:t xml:space="preserve"> to</w:t>
      </w:r>
      <w:r w:rsidRPr="002B7D1A">
        <w:rPr>
          <w:rFonts w:ascii="Times New Roman" w:hAnsi="Times New Roman" w:cs="Times New Roman"/>
          <w:sz w:val="24"/>
          <w:szCs w:val="24"/>
        </w:rPr>
        <w:t>, referring to</w:t>
      </w:r>
      <w:r w:rsidR="003C15F4">
        <w:rPr>
          <w:rFonts w:ascii="Times New Roman" w:hAnsi="Times New Roman" w:cs="Times New Roman"/>
          <w:sz w:val="24"/>
          <w:szCs w:val="24"/>
        </w:rPr>
        <w:t>,</w:t>
      </w:r>
      <w:r w:rsidRPr="002B7D1A">
        <w:rPr>
          <w:rFonts w:ascii="Times New Roman" w:hAnsi="Times New Roman" w:cs="Times New Roman"/>
          <w:sz w:val="24"/>
          <w:szCs w:val="24"/>
        </w:rPr>
        <w:t xml:space="preserve"> so</w:t>
      </w:r>
      <w:r w:rsidR="003C15F4">
        <w:rPr>
          <w:rFonts w:ascii="Times New Roman" w:hAnsi="Times New Roman" w:cs="Times New Roman"/>
          <w:sz w:val="24"/>
          <w:szCs w:val="24"/>
        </w:rPr>
        <w:t xml:space="preserve">rry. And we can use other terms, an </w:t>
      </w:r>
      <w:r w:rsidRPr="002B7D1A">
        <w:rPr>
          <w:rFonts w:ascii="Times New Roman" w:hAnsi="Times New Roman" w:cs="Times New Roman"/>
          <w:sz w:val="24"/>
          <w:szCs w:val="24"/>
        </w:rPr>
        <w:t>additive</w:t>
      </w:r>
      <w:r w:rsidR="003C15F4">
        <w:rPr>
          <w:rFonts w:ascii="Times New Roman" w:hAnsi="Times New Roman" w:cs="Times New Roman"/>
          <w:sz w:val="24"/>
          <w:szCs w:val="24"/>
        </w:rPr>
        <w:t>, and</w:t>
      </w:r>
      <w:r w:rsidRPr="002B7D1A">
        <w:rPr>
          <w:rFonts w:ascii="Times New Roman" w:hAnsi="Times New Roman" w:cs="Times New Roman"/>
          <w:sz w:val="24"/>
          <w:szCs w:val="24"/>
        </w:rPr>
        <w:t xml:space="preserve"> we can</w:t>
      </w:r>
      <w:r w:rsidR="003C15F4">
        <w:rPr>
          <w:rFonts w:ascii="Times New Roman" w:hAnsi="Times New Roman" w:cs="Times New Roman"/>
          <w:sz w:val="24"/>
          <w:szCs w:val="24"/>
        </w:rPr>
        <w:t>, o</w:t>
      </w:r>
      <w:r w:rsidRPr="002B7D1A">
        <w:rPr>
          <w:rFonts w:ascii="Times New Roman" w:hAnsi="Times New Roman" w:cs="Times New Roman"/>
          <w:sz w:val="24"/>
          <w:szCs w:val="24"/>
        </w:rPr>
        <w:t>f course</w:t>
      </w:r>
      <w:r w:rsidR="003C15F4">
        <w:rPr>
          <w:rFonts w:ascii="Times New Roman" w:hAnsi="Times New Roman" w:cs="Times New Roman"/>
          <w:sz w:val="24"/>
          <w:szCs w:val="24"/>
        </w:rPr>
        <w:t>,</w:t>
      </w:r>
      <w:r w:rsidRPr="002B7D1A">
        <w:rPr>
          <w:rFonts w:ascii="Times New Roman" w:hAnsi="Times New Roman" w:cs="Times New Roman"/>
          <w:sz w:val="24"/>
          <w:szCs w:val="24"/>
        </w:rPr>
        <w:t xml:space="preserve"> the </w:t>
      </w:r>
      <w:r w:rsidR="003C15F4">
        <w:rPr>
          <w:rFonts w:ascii="Times New Roman" w:hAnsi="Times New Roman" w:cs="Times New Roman"/>
          <w:sz w:val="24"/>
          <w:szCs w:val="24"/>
        </w:rPr>
        <w:t>description</w:t>
      </w:r>
      <w:r w:rsidRPr="002B7D1A">
        <w:rPr>
          <w:rFonts w:ascii="Times New Roman" w:hAnsi="Times New Roman" w:cs="Times New Roman"/>
          <w:sz w:val="24"/>
          <w:szCs w:val="24"/>
        </w:rPr>
        <w:t xml:space="preserve"> can also provide more </w:t>
      </w:r>
      <w:r w:rsidR="00401DDD">
        <w:rPr>
          <w:rFonts w:ascii="Times New Roman" w:hAnsi="Times New Roman" w:cs="Times New Roman"/>
          <w:sz w:val="24"/>
          <w:szCs w:val="24"/>
        </w:rPr>
        <w:t>senses</w:t>
      </w:r>
      <w:r w:rsidR="003C15F4">
        <w:rPr>
          <w:rFonts w:ascii="Times New Roman" w:hAnsi="Times New Roman" w:cs="Times New Roman"/>
          <w:sz w:val="24"/>
          <w:szCs w:val="24"/>
        </w:rPr>
        <w:t>,</w:t>
      </w:r>
      <w:r w:rsidRPr="002B7D1A">
        <w:rPr>
          <w:rFonts w:ascii="Times New Roman" w:hAnsi="Times New Roman" w:cs="Times New Roman"/>
          <w:sz w:val="24"/>
          <w:szCs w:val="24"/>
        </w:rPr>
        <w:t xml:space="preserve"> more perspective</w:t>
      </w:r>
      <w:r w:rsidR="003C15F4">
        <w:rPr>
          <w:rFonts w:ascii="Times New Roman" w:hAnsi="Times New Roman" w:cs="Times New Roman"/>
          <w:sz w:val="24"/>
          <w:szCs w:val="24"/>
        </w:rPr>
        <w:t>s</w:t>
      </w:r>
      <w:r w:rsidRPr="002B7D1A">
        <w:rPr>
          <w:rFonts w:ascii="Times New Roman" w:hAnsi="Times New Roman" w:cs="Times New Roman"/>
          <w:sz w:val="24"/>
          <w:szCs w:val="24"/>
        </w:rPr>
        <w:t>. So I'm looking at the theater</w:t>
      </w:r>
      <w:r w:rsidR="00401DDD">
        <w:rPr>
          <w:rFonts w:ascii="Times New Roman" w:hAnsi="Times New Roman" w:cs="Times New Roman"/>
          <w:sz w:val="24"/>
          <w:szCs w:val="24"/>
        </w:rPr>
        <w:t xml:space="preserve"> theory</w:t>
      </w:r>
      <w:r w:rsidRPr="002B7D1A">
        <w:rPr>
          <w:rFonts w:ascii="Times New Roman" w:hAnsi="Times New Roman" w:cs="Times New Roman"/>
          <w:sz w:val="24"/>
          <w:szCs w:val="24"/>
        </w:rPr>
        <w:t xml:space="preserve"> of </w:t>
      </w:r>
      <w:r w:rsidR="00401DDD" w:rsidRPr="00401DDD">
        <w:rPr>
          <w:rFonts w:ascii="Times New Roman" w:hAnsi="Times New Roman" w:cs="Times New Roman"/>
          <w:sz w:val="24"/>
          <w:szCs w:val="24"/>
        </w:rPr>
        <w:t>Alain Viala</w:t>
      </w:r>
      <w:r w:rsidR="00401DDD">
        <w:rPr>
          <w:rFonts w:ascii="Times New Roman" w:hAnsi="Times New Roman" w:cs="Times New Roman"/>
          <w:sz w:val="24"/>
          <w:szCs w:val="24"/>
        </w:rPr>
        <w:t xml:space="preserve">: </w:t>
      </w:r>
      <w:r w:rsidRPr="002B7D1A">
        <w:rPr>
          <w:rFonts w:ascii="Times New Roman" w:hAnsi="Times New Roman" w:cs="Times New Roman"/>
          <w:sz w:val="24"/>
          <w:szCs w:val="24"/>
        </w:rPr>
        <w:t>as an audience</w:t>
      </w:r>
      <w:r w:rsidR="003C15F4">
        <w:rPr>
          <w:rFonts w:ascii="Times New Roman" w:hAnsi="Times New Roman" w:cs="Times New Roman"/>
          <w:sz w:val="24"/>
          <w:szCs w:val="24"/>
        </w:rPr>
        <w:t>,</w:t>
      </w:r>
      <w:r w:rsidRPr="002B7D1A">
        <w:rPr>
          <w:rFonts w:ascii="Times New Roman" w:hAnsi="Times New Roman" w:cs="Times New Roman"/>
          <w:sz w:val="24"/>
          <w:szCs w:val="24"/>
        </w:rPr>
        <w:t xml:space="preserve"> as social </w:t>
      </w:r>
      <w:proofErr w:type="gramStart"/>
      <w:r w:rsidRPr="002B7D1A">
        <w:rPr>
          <w:rFonts w:ascii="Times New Roman" w:hAnsi="Times New Roman" w:cs="Times New Roman"/>
          <w:sz w:val="24"/>
          <w:szCs w:val="24"/>
        </w:rPr>
        <w:t>fact</w:t>
      </w:r>
      <w:r w:rsidR="00401DDD">
        <w:rPr>
          <w:rFonts w:ascii="Times New Roman" w:hAnsi="Times New Roman" w:cs="Times New Roman"/>
          <w:sz w:val="24"/>
          <w:szCs w:val="24"/>
        </w:rPr>
        <w:t xml:space="preserve">, </w:t>
      </w:r>
      <w:r w:rsidRPr="002B7D1A">
        <w:rPr>
          <w:rFonts w:ascii="Times New Roman" w:hAnsi="Times New Roman" w:cs="Times New Roman"/>
          <w:sz w:val="24"/>
          <w:szCs w:val="24"/>
        </w:rPr>
        <w:t xml:space="preserve"> </w:t>
      </w:r>
      <w:r w:rsidR="003C15F4">
        <w:rPr>
          <w:rFonts w:ascii="Times New Roman" w:hAnsi="Times New Roman" w:cs="Times New Roman"/>
          <w:sz w:val="24"/>
          <w:szCs w:val="24"/>
        </w:rPr>
        <w:t>as</w:t>
      </w:r>
      <w:proofErr w:type="gramEnd"/>
      <w:r w:rsidRPr="002B7D1A">
        <w:rPr>
          <w:rFonts w:ascii="Times New Roman" w:hAnsi="Times New Roman" w:cs="Times New Roman"/>
          <w:sz w:val="24"/>
          <w:szCs w:val="24"/>
        </w:rPr>
        <w:t xml:space="preserve"> an institution</w:t>
      </w:r>
      <w:r w:rsidR="003C15F4">
        <w:rPr>
          <w:rFonts w:ascii="Times New Roman" w:hAnsi="Times New Roman" w:cs="Times New Roman"/>
          <w:sz w:val="24"/>
          <w:szCs w:val="24"/>
        </w:rPr>
        <w:t>,</w:t>
      </w:r>
      <w:r w:rsidRPr="002B7D1A">
        <w:rPr>
          <w:rFonts w:ascii="Times New Roman" w:hAnsi="Times New Roman" w:cs="Times New Roman"/>
          <w:sz w:val="24"/>
          <w:szCs w:val="24"/>
        </w:rPr>
        <w:t xml:space="preserve"> because in France, our culture is highly subsidized by the Ministry of Culture, highly institutionalized</w:t>
      </w:r>
      <w:r w:rsidR="00481638">
        <w:rPr>
          <w:rFonts w:ascii="Times New Roman" w:hAnsi="Times New Roman" w:cs="Times New Roman"/>
          <w:sz w:val="24"/>
          <w:szCs w:val="24"/>
        </w:rPr>
        <w:t>. T</w:t>
      </w:r>
      <w:r w:rsidRPr="002B7D1A">
        <w:rPr>
          <w:rFonts w:ascii="Times New Roman" w:hAnsi="Times New Roman" w:cs="Times New Roman"/>
          <w:sz w:val="24"/>
          <w:szCs w:val="24"/>
        </w:rPr>
        <w:t>hings are changing, but that is still the case. So I'm looking at different areas in France</w:t>
      </w:r>
      <w:r w:rsidR="00481638">
        <w:rPr>
          <w:rFonts w:ascii="Times New Roman" w:hAnsi="Times New Roman" w:cs="Times New Roman"/>
          <w:sz w:val="24"/>
          <w:szCs w:val="24"/>
        </w:rPr>
        <w:t>, s</w:t>
      </w:r>
      <w:r w:rsidRPr="002B7D1A">
        <w:rPr>
          <w:rFonts w:ascii="Times New Roman" w:hAnsi="Times New Roman" w:cs="Times New Roman"/>
          <w:sz w:val="24"/>
          <w:szCs w:val="24"/>
        </w:rPr>
        <w:t xml:space="preserve">o both the region of </w:t>
      </w:r>
      <w:r w:rsidR="00481638">
        <w:rPr>
          <w:rFonts w:ascii="Times New Roman" w:hAnsi="Times New Roman" w:cs="Times New Roman"/>
          <w:sz w:val="24"/>
          <w:szCs w:val="24"/>
        </w:rPr>
        <w:t xml:space="preserve">Nouvelle </w:t>
      </w:r>
      <w:r w:rsidR="009473FC">
        <w:rPr>
          <w:rFonts w:ascii="Times New Roman" w:hAnsi="Times New Roman" w:cs="Times New Roman"/>
          <w:sz w:val="24"/>
          <w:szCs w:val="24"/>
        </w:rPr>
        <w:t>Aquitaine</w:t>
      </w:r>
      <w:r w:rsidR="00481638">
        <w:rPr>
          <w:rFonts w:ascii="Times New Roman" w:hAnsi="Times New Roman" w:cs="Times New Roman"/>
          <w:sz w:val="24"/>
          <w:szCs w:val="24"/>
        </w:rPr>
        <w:t xml:space="preserve"> </w:t>
      </w:r>
      <w:r w:rsidRPr="002B7D1A">
        <w:rPr>
          <w:rFonts w:ascii="Times New Roman" w:hAnsi="Times New Roman" w:cs="Times New Roman"/>
          <w:sz w:val="24"/>
          <w:szCs w:val="24"/>
        </w:rPr>
        <w:t>in the south</w:t>
      </w:r>
      <w:r w:rsidR="009473FC">
        <w:rPr>
          <w:rFonts w:ascii="Times New Roman" w:hAnsi="Times New Roman" w:cs="Times New Roman"/>
          <w:sz w:val="24"/>
          <w:szCs w:val="24"/>
        </w:rPr>
        <w:t>-</w:t>
      </w:r>
      <w:r w:rsidRPr="002B7D1A">
        <w:rPr>
          <w:rFonts w:ascii="Times New Roman" w:hAnsi="Times New Roman" w:cs="Times New Roman"/>
          <w:sz w:val="24"/>
          <w:szCs w:val="24"/>
        </w:rPr>
        <w:t xml:space="preserve">western part of France, where I work on a daily basis for the theatre company I work with, but also England, because I wanted to continue to explore the work done by </w:t>
      </w:r>
      <w:r w:rsidR="009473FC">
        <w:rPr>
          <w:rFonts w:ascii="Times New Roman" w:hAnsi="Times New Roman" w:cs="Times New Roman"/>
          <w:sz w:val="24"/>
          <w:szCs w:val="24"/>
        </w:rPr>
        <w:t>Graeae</w:t>
      </w:r>
      <w:r w:rsidR="00481638">
        <w:rPr>
          <w:rFonts w:ascii="Times New Roman" w:hAnsi="Times New Roman" w:cs="Times New Roman"/>
          <w:sz w:val="24"/>
          <w:szCs w:val="24"/>
        </w:rPr>
        <w:t xml:space="preserve"> </w:t>
      </w:r>
      <w:r w:rsidRPr="002B7D1A">
        <w:rPr>
          <w:rFonts w:ascii="Times New Roman" w:hAnsi="Times New Roman" w:cs="Times New Roman"/>
          <w:sz w:val="24"/>
          <w:szCs w:val="24"/>
        </w:rPr>
        <w:t>and Chicago and</w:t>
      </w:r>
      <w:r w:rsidR="00481638">
        <w:rPr>
          <w:rFonts w:ascii="Times New Roman" w:hAnsi="Times New Roman" w:cs="Times New Roman"/>
          <w:sz w:val="24"/>
          <w:szCs w:val="24"/>
        </w:rPr>
        <w:t>,</w:t>
      </w:r>
      <w:r w:rsidRPr="002B7D1A">
        <w:rPr>
          <w:rFonts w:ascii="Times New Roman" w:hAnsi="Times New Roman" w:cs="Times New Roman"/>
          <w:sz w:val="24"/>
          <w:szCs w:val="24"/>
        </w:rPr>
        <w:t xml:space="preserve"> Chicago city in the </w:t>
      </w:r>
      <w:r w:rsidR="00481638">
        <w:rPr>
          <w:rFonts w:ascii="Times New Roman" w:hAnsi="Times New Roman" w:cs="Times New Roman"/>
          <w:sz w:val="24"/>
          <w:szCs w:val="24"/>
        </w:rPr>
        <w:t xml:space="preserve">US, lots of interesting theater </w:t>
      </w:r>
      <w:r w:rsidRPr="002B7D1A">
        <w:rPr>
          <w:rFonts w:ascii="Times New Roman" w:hAnsi="Times New Roman" w:cs="Times New Roman"/>
          <w:sz w:val="24"/>
          <w:szCs w:val="24"/>
        </w:rPr>
        <w:lastRenderedPageBreak/>
        <w:t>compan</w:t>
      </w:r>
      <w:r w:rsidR="00481638">
        <w:rPr>
          <w:rFonts w:ascii="Times New Roman" w:hAnsi="Times New Roman" w:cs="Times New Roman"/>
          <w:sz w:val="24"/>
          <w:szCs w:val="24"/>
        </w:rPr>
        <w:t xml:space="preserve">ies </w:t>
      </w:r>
      <w:r w:rsidRPr="002B7D1A">
        <w:rPr>
          <w:rFonts w:ascii="Times New Roman" w:hAnsi="Times New Roman" w:cs="Times New Roman"/>
          <w:sz w:val="24"/>
          <w:szCs w:val="24"/>
        </w:rPr>
        <w:t xml:space="preserve">in the US, working </w:t>
      </w:r>
      <w:r w:rsidR="00481638">
        <w:rPr>
          <w:rFonts w:ascii="Times New Roman" w:hAnsi="Times New Roman" w:cs="Times New Roman"/>
          <w:sz w:val="24"/>
          <w:szCs w:val="24"/>
        </w:rPr>
        <w:t>hard</w:t>
      </w:r>
      <w:r w:rsidRPr="002B7D1A">
        <w:rPr>
          <w:rFonts w:ascii="Times New Roman" w:hAnsi="Times New Roman" w:cs="Times New Roman"/>
          <w:sz w:val="24"/>
          <w:szCs w:val="24"/>
        </w:rPr>
        <w:t xml:space="preserve"> to improve the access of visually impaired people</w:t>
      </w:r>
      <w:r w:rsidR="00481638">
        <w:rPr>
          <w:rFonts w:ascii="Times New Roman" w:hAnsi="Times New Roman" w:cs="Times New Roman"/>
          <w:sz w:val="24"/>
          <w:szCs w:val="24"/>
        </w:rPr>
        <w:t>. I</w:t>
      </w:r>
      <w:r w:rsidRPr="002B7D1A">
        <w:rPr>
          <w:rFonts w:ascii="Times New Roman" w:hAnsi="Times New Roman" w:cs="Times New Roman"/>
          <w:sz w:val="24"/>
          <w:szCs w:val="24"/>
        </w:rPr>
        <w:t xml:space="preserve"> </w:t>
      </w:r>
      <w:r w:rsidR="009473FC">
        <w:rPr>
          <w:rFonts w:ascii="Times New Roman" w:hAnsi="Times New Roman" w:cs="Times New Roman"/>
          <w:sz w:val="24"/>
          <w:szCs w:val="24"/>
        </w:rPr>
        <w:t>also</w:t>
      </w:r>
      <w:r w:rsidRPr="002B7D1A">
        <w:rPr>
          <w:rFonts w:ascii="Times New Roman" w:hAnsi="Times New Roman" w:cs="Times New Roman"/>
          <w:sz w:val="24"/>
          <w:szCs w:val="24"/>
        </w:rPr>
        <w:t xml:space="preserve"> looked at the experiences taking place in Quebec, </w:t>
      </w:r>
      <w:r w:rsidR="00481638">
        <w:rPr>
          <w:rFonts w:ascii="Times New Roman" w:hAnsi="Times New Roman" w:cs="Times New Roman"/>
          <w:sz w:val="24"/>
          <w:szCs w:val="24"/>
        </w:rPr>
        <w:t>where lots of authors were</w:t>
      </w:r>
      <w:r w:rsidRPr="002B7D1A">
        <w:rPr>
          <w:rFonts w:ascii="Times New Roman" w:hAnsi="Times New Roman" w:cs="Times New Roman"/>
          <w:sz w:val="24"/>
          <w:szCs w:val="24"/>
        </w:rPr>
        <w:t xml:space="preserve"> looking at the multi</w:t>
      </w:r>
      <w:r w:rsidR="00481638">
        <w:rPr>
          <w:rFonts w:ascii="Times New Roman" w:hAnsi="Times New Roman" w:cs="Times New Roman"/>
          <w:sz w:val="24"/>
          <w:szCs w:val="24"/>
        </w:rPr>
        <w:t>-</w:t>
      </w:r>
      <w:r w:rsidRPr="002B7D1A">
        <w:rPr>
          <w:rFonts w:ascii="Times New Roman" w:hAnsi="Times New Roman" w:cs="Times New Roman"/>
          <w:sz w:val="24"/>
          <w:szCs w:val="24"/>
        </w:rPr>
        <w:t xml:space="preserve"> sensorial aspects of things</w:t>
      </w:r>
      <w:r w:rsidR="00481638">
        <w:rPr>
          <w:rFonts w:ascii="Times New Roman" w:hAnsi="Times New Roman" w:cs="Times New Roman"/>
          <w:sz w:val="24"/>
          <w:szCs w:val="24"/>
        </w:rPr>
        <w:t>,</w:t>
      </w:r>
      <w:r w:rsidRPr="002B7D1A">
        <w:rPr>
          <w:rFonts w:ascii="Times New Roman" w:hAnsi="Times New Roman" w:cs="Times New Roman"/>
          <w:sz w:val="24"/>
          <w:szCs w:val="24"/>
        </w:rPr>
        <w:t xml:space="preserve"> also things are taking place in Quebec with regards </w:t>
      </w:r>
      <w:r w:rsidR="00481638">
        <w:rPr>
          <w:rFonts w:ascii="Times New Roman" w:hAnsi="Times New Roman" w:cs="Times New Roman"/>
          <w:sz w:val="24"/>
          <w:szCs w:val="24"/>
        </w:rPr>
        <w:t xml:space="preserve">to </w:t>
      </w:r>
      <w:r w:rsidR="007E0B90">
        <w:rPr>
          <w:rFonts w:ascii="Times New Roman" w:hAnsi="Times New Roman" w:cs="Times New Roman"/>
          <w:sz w:val="24"/>
          <w:szCs w:val="24"/>
        </w:rPr>
        <w:t xml:space="preserve">audio descriptions. </w:t>
      </w:r>
      <w:proofErr w:type="gramStart"/>
      <w:r w:rsidR="007E0B90">
        <w:rPr>
          <w:rFonts w:ascii="Times New Roman" w:hAnsi="Times New Roman" w:cs="Times New Roman"/>
          <w:sz w:val="24"/>
          <w:szCs w:val="24"/>
        </w:rPr>
        <w:t>So</w:t>
      </w:r>
      <w:proofErr w:type="gramEnd"/>
      <w:r w:rsidR="007E0B90">
        <w:rPr>
          <w:rFonts w:ascii="Times New Roman" w:hAnsi="Times New Roman" w:cs="Times New Roman"/>
          <w:sz w:val="24"/>
          <w:szCs w:val="24"/>
        </w:rPr>
        <w:t xml:space="preserve"> these are </w:t>
      </w:r>
      <w:r w:rsidRPr="002B7D1A">
        <w:rPr>
          <w:rFonts w:ascii="Times New Roman" w:hAnsi="Times New Roman" w:cs="Times New Roman"/>
          <w:sz w:val="24"/>
          <w:szCs w:val="24"/>
        </w:rPr>
        <w:t>my current work</w:t>
      </w:r>
      <w:r w:rsidR="007E0B90">
        <w:rPr>
          <w:rFonts w:ascii="Times New Roman" w:hAnsi="Times New Roman" w:cs="Times New Roman"/>
          <w:sz w:val="24"/>
          <w:szCs w:val="24"/>
        </w:rPr>
        <w:t>s</w:t>
      </w:r>
      <w:r w:rsidRPr="002B7D1A">
        <w:rPr>
          <w:rFonts w:ascii="Times New Roman" w:hAnsi="Times New Roman" w:cs="Times New Roman"/>
          <w:sz w:val="24"/>
          <w:szCs w:val="24"/>
        </w:rPr>
        <w:t>, research work</w:t>
      </w:r>
      <w:r w:rsidR="00481638">
        <w:rPr>
          <w:rFonts w:ascii="Times New Roman" w:hAnsi="Times New Roman" w:cs="Times New Roman"/>
          <w:sz w:val="24"/>
          <w:szCs w:val="24"/>
        </w:rPr>
        <w:t>.</w:t>
      </w:r>
      <w:r w:rsidRPr="002B7D1A">
        <w:rPr>
          <w:rFonts w:ascii="Times New Roman" w:hAnsi="Times New Roman" w:cs="Times New Roman"/>
          <w:sz w:val="24"/>
          <w:szCs w:val="24"/>
        </w:rPr>
        <w:t xml:space="preserve"> </w:t>
      </w:r>
      <w:r w:rsidR="007E0B90">
        <w:rPr>
          <w:rFonts w:ascii="Times New Roman" w:hAnsi="Times New Roman" w:cs="Times New Roman"/>
          <w:sz w:val="24"/>
          <w:szCs w:val="24"/>
        </w:rPr>
        <w:t xml:space="preserve">But </w:t>
      </w:r>
      <w:r w:rsidRPr="002B7D1A">
        <w:rPr>
          <w:rFonts w:ascii="Times New Roman" w:hAnsi="Times New Roman" w:cs="Times New Roman"/>
          <w:sz w:val="24"/>
          <w:szCs w:val="24"/>
        </w:rPr>
        <w:t xml:space="preserve">I </w:t>
      </w:r>
      <w:r w:rsidR="00481638">
        <w:rPr>
          <w:rFonts w:ascii="Times New Roman" w:hAnsi="Times New Roman" w:cs="Times New Roman"/>
          <w:sz w:val="24"/>
          <w:szCs w:val="24"/>
        </w:rPr>
        <w:t>am still at the</w:t>
      </w:r>
      <w:r w:rsidRPr="002B7D1A">
        <w:rPr>
          <w:rFonts w:ascii="Times New Roman" w:hAnsi="Times New Roman" w:cs="Times New Roman"/>
          <w:sz w:val="24"/>
          <w:szCs w:val="24"/>
        </w:rPr>
        <w:t xml:space="preserve"> very beginning of my PhD, so a lot remains to be done </w:t>
      </w:r>
      <w:r w:rsidR="007E0B90">
        <w:rPr>
          <w:rFonts w:ascii="Times New Roman" w:hAnsi="Times New Roman" w:cs="Times New Roman"/>
          <w:sz w:val="24"/>
          <w:szCs w:val="24"/>
        </w:rPr>
        <w:t xml:space="preserve">and </w:t>
      </w:r>
      <w:r w:rsidRPr="002B7D1A">
        <w:rPr>
          <w:rFonts w:ascii="Times New Roman" w:hAnsi="Times New Roman" w:cs="Times New Roman"/>
          <w:sz w:val="24"/>
          <w:szCs w:val="24"/>
        </w:rPr>
        <w:t>explored</w:t>
      </w:r>
      <w:r w:rsidR="007E0B90">
        <w:rPr>
          <w:rFonts w:ascii="Times New Roman" w:hAnsi="Times New Roman" w:cs="Times New Roman"/>
          <w:sz w:val="24"/>
          <w:szCs w:val="24"/>
        </w:rPr>
        <w:t>.</w:t>
      </w:r>
    </w:p>
    <w:p w14:paraId="575AEC42" w14:textId="77777777" w:rsidR="00E73190" w:rsidRPr="002B7D1A" w:rsidRDefault="00E73190">
      <w:pPr>
        <w:spacing w:after="0"/>
        <w:rPr>
          <w:rFonts w:ascii="Times New Roman" w:hAnsi="Times New Roman" w:cs="Times New Roman"/>
          <w:sz w:val="24"/>
          <w:szCs w:val="24"/>
        </w:rPr>
      </w:pPr>
    </w:p>
    <w:p w14:paraId="56267A30"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b/>
          <w:sz w:val="24"/>
          <w:szCs w:val="24"/>
        </w:rPr>
        <w:t xml:space="preserve">Hannah </w:t>
      </w:r>
      <w:proofErr w:type="gramStart"/>
      <w:r w:rsidRPr="002B7D1A">
        <w:rPr>
          <w:rFonts w:ascii="Times New Roman" w:hAnsi="Times New Roman" w:cs="Times New Roman"/>
          <w:b/>
          <w:sz w:val="24"/>
          <w:szCs w:val="24"/>
        </w:rPr>
        <w:t xml:space="preserve">Thompson  </w:t>
      </w:r>
      <w:r w:rsidRPr="002B7D1A">
        <w:rPr>
          <w:rFonts w:ascii="Times New Roman" w:hAnsi="Times New Roman" w:cs="Times New Roman"/>
          <w:color w:val="5D7284"/>
          <w:sz w:val="24"/>
          <w:szCs w:val="24"/>
        </w:rPr>
        <w:t>27:05</w:t>
      </w:r>
      <w:proofErr w:type="gramEnd"/>
    </w:p>
    <w:p w14:paraId="1D2A77F4" w14:textId="7BDBB5EA" w:rsidR="00E73190" w:rsidRPr="002B7D1A" w:rsidRDefault="007E0B90">
      <w:pPr>
        <w:spacing w:after="0"/>
        <w:rPr>
          <w:rFonts w:ascii="Times New Roman" w:hAnsi="Times New Roman" w:cs="Times New Roman"/>
          <w:sz w:val="24"/>
          <w:szCs w:val="24"/>
        </w:rPr>
      </w:pPr>
      <w:r>
        <w:rPr>
          <w:rFonts w:ascii="Times New Roman" w:hAnsi="Times New Roman" w:cs="Times New Roman"/>
          <w:sz w:val="24"/>
          <w:szCs w:val="24"/>
        </w:rPr>
        <w:t xml:space="preserve">[...] What you said about the </w:t>
      </w:r>
      <w:r w:rsidR="006D3FF7" w:rsidRPr="002B7D1A">
        <w:rPr>
          <w:rFonts w:ascii="Times New Roman" w:hAnsi="Times New Roman" w:cs="Times New Roman"/>
          <w:sz w:val="24"/>
          <w:szCs w:val="24"/>
        </w:rPr>
        <w:t>functional or palliative reminds me of what Georgina said before about the difference between functional touch and aesthetic touch. And it also brings me to our final speaker</w:t>
      </w:r>
      <w:r>
        <w:rPr>
          <w:rFonts w:ascii="Times New Roman" w:hAnsi="Times New Roman" w:cs="Times New Roman"/>
          <w:sz w:val="24"/>
          <w:szCs w:val="24"/>
        </w:rPr>
        <w:t>,</w:t>
      </w:r>
      <w:r w:rsidR="006D3FF7" w:rsidRPr="002B7D1A">
        <w:rPr>
          <w:rFonts w:ascii="Times New Roman" w:hAnsi="Times New Roman" w:cs="Times New Roman"/>
          <w:sz w:val="24"/>
          <w:szCs w:val="24"/>
        </w:rPr>
        <w:t xml:space="preserve"> David Johnson. David is another </w:t>
      </w:r>
      <w:r>
        <w:rPr>
          <w:rFonts w:ascii="Times New Roman" w:hAnsi="Times New Roman" w:cs="Times New Roman"/>
          <w:sz w:val="24"/>
          <w:szCs w:val="24"/>
        </w:rPr>
        <w:t>B</w:t>
      </w:r>
      <w:r w:rsidR="006D3FF7" w:rsidRPr="002B7D1A">
        <w:rPr>
          <w:rFonts w:ascii="Times New Roman" w:hAnsi="Times New Roman" w:cs="Times New Roman"/>
          <w:sz w:val="24"/>
          <w:szCs w:val="24"/>
        </w:rPr>
        <w:t xml:space="preserve">lind </w:t>
      </w:r>
      <w:r>
        <w:rPr>
          <w:rFonts w:ascii="Times New Roman" w:hAnsi="Times New Roman" w:cs="Times New Roman"/>
          <w:sz w:val="24"/>
          <w:szCs w:val="24"/>
        </w:rPr>
        <w:t>C</w:t>
      </w:r>
      <w:r w:rsidR="006D3FF7" w:rsidRPr="002B7D1A">
        <w:rPr>
          <w:rFonts w:ascii="Times New Roman" w:hAnsi="Times New Roman" w:cs="Times New Roman"/>
          <w:sz w:val="24"/>
          <w:szCs w:val="24"/>
        </w:rPr>
        <w:t>reation</w:t>
      </w:r>
      <w:r>
        <w:rPr>
          <w:rFonts w:ascii="Times New Roman" w:hAnsi="Times New Roman" w:cs="Times New Roman"/>
          <w:sz w:val="24"/>
          <w:szCs w:val="24"/>
        </w:rPr>
        <w:t>s</w:t>
      </w:r>
      <w:r w:rsidR="006D3FF7" w:rsidRPr="002B7D1A">
        <w:rPr>
          <w:rFonts w:ascii="Times New Roman" w:hAnsi="Times New Roman" w:cs="Times New Roman"/>
          <w:sz w:val="24"/>
          <w:szCs w:val="24"/>
        </w:rPr>
        <w:t xml:space="preserve"> survivor. His</w:t>
      </w:r>
      <w:r>
        <w:rPr>
          <w:rFonts w:ascii="Times New Roman" w:hAnsi="Times New Roman" w:cs="Times New Roman"/>
          <w:sz w:val="24"/>
          <w:szCs w:val="24"/>
        </w:rPr>
        <w:t>,</w:t>
      </w:r>
      <w:r w:rsidR="006D3FF7" w:rsidRPr="002B7D1A">
        <w:rPr>
          <w:rFonts w:ascii="Times New Roman" w:hAnsi="Times New Roman" w:cs="Times New Roman"/>
          <w:sz w:val="24"/>
          <w:szCs w:val="24"/>
        </w:rPr>
        <w:t xml:space="preserve"> his work </w:t>
      </w:r>
      <w:r w:rsidRPr="007E0B90">
        <w:rPr>
          <w:rFonts w:ascii="Times New Roman" w:hAnsi="Times New Roman" w:cs="Times New Roman"/>
          <w:i/>
          <w:sz w:val="24"/>
          <w:szCs w:val="24"/>
        </w:rPr>
        <w:t>T</w:t>
      </w:r>
      <w:r w:rsidR="006D3FF7" w:rsidRPr="007E0B90">
        <w:rPr>
          <w:rFonts w:ascii="Times New Roman" w:hAnsi="Times New Roman" w:cs="Times New Roman"/>
          <w:i/>
          <w:sz w:val="24"/>
          <w:szCs w:val="24"/>
        </w:rPr>
        <w:t xml:space="preserve">oo </w:t>
      </w:r>
      <w:r w:rsidRPr="007E0B90">
        <w:rPr>
          <w:rFonts w:ascii="Times New Roman" w:hAnsi="Times New Roman" w:cs="Times New Roman"/>
          <w:i/>
          <w:sz w:val="24"/>
          <w:szCs w:val="24"/>
        </w:rPr>
        <w:t>B</w:t>
      </w:r>
      <w:r w:rsidR="006D3FF7" w:rsidRPr="007E0B90">
        <w:rPr>
          <w:rFonts w:ascii="Times New Roman" w:hAnsi="Times New Roman" w:cs="Times New Roman"/>
          <w:i/>
          <w:sz w:val="24"/>
          <w:szCs w:val="24"/>
        </w:rPr>
        <w:t xml:space="preserve">ig to </w:t>
      </w:r>
      <w:r w:rsidRPr="007E0B90">
        <w:rPr>
          <w:rFonts w:ascii="Times New Roman" w:hAnsi="Times New Roman" w:cs="Times New Roman"/>
          <w:i/>
          <w:sz w:val="24"/>
          <w:szCs w:val="24"/>
        </w:rPr>
        <w:t>F</w:t>
      </w:r>
      <w:r w:rsidR="006D3FF7" w:rsidRPr="007E0B90">
        <w:rPr>
          <w:rFonts w:ascii="Times New Roman" w:hAnsi="Times New Roman" w:cs="Times New Roman"/>
          <w:i/>
          <w:sz w:val="24"/>
          <w:szCs w:val="24"/>
        </w:rPr>
        <w:t>eel</w:t>
      </w:r>
      <w:r w:rsidR="006D3FF7" w:rsidRPr="002B7D1A">
        <w:rPr>
          <w:rFonts w:ascii="Times New Roman" w:hAnsi="Times New Roman" w:cs="Times New Roman"/>
          <w:sz w:val="24"/>
          <w:szCs w:val="24"/>
        </w:rPr>
        <w:t xml:space="preserve"> was exhibited at </w:t>
      </w:r>
      <w:r>
        <w:rPr>
          <w:rFonts w:ascii="Times New Roman" w:hAnsi="Times New Roman" w:cs="Times New Roman"/>
          <w:sz w:val="24"/>
          <w:szCs w:val="24"/>
        </w:rPr>
        <w:t>B</w:t>
      </w:r>
      <w:r w:rsidR="006D3FF7" w:rsidRPr="002B7D1A">
        <w:rPr>
          <w:rFonts w:ascii="Times New Roman" w:hAnsi="Times New Roman" w:cs="Times New Roman"/>
          <w:sz w:val="24"/>
          <w:szCs w:val="24"/>
        </w:rPr>
        <w:t xml:space="preserve">lind </w:t>
      </w:r>
      <w:r>
        <w:rPr>
          <w:rFonts w:ascii="Times New Roman" w:hAnsi="Times New Roman" w:cs="Times New Roman"/>
          <w:sz w:val="24"/>
          <w:szCs w:val="24"/>
        </w:rPr>
        <w:t>C</w:t>
      </w:r>
      <w:r w:rsidR="006D3FF7" w:rsidRPr="002B7D1A">
        <w:rPr>
          <w:rFonts w:ascii="Times New Roman" w:hAnsi="Times New Roman" w:cs="Times New Roman"/>
          <w:sz w:val="24"/>
          <w:szCs w:val="24"/>
        </w:rPr>
        <w:t xml:space="preserve">reations </w:t>
      </w:r>
      <w:proofErr w:type="gramStart"/>
      <w:r w:rsidR="006D3FF7" w:rsidRPr="002B7D1A">
        <w:rPr>
          <w:rFonts w:ascii="Times New Roman" w:hAnsi="Times New Roman" w:cs="Times New Roman"/>
          <w:sz w:val="24"/>
          <w:szCs w:val="24"/>
        </w:rPr>
        <w:t>and also</w:t>
      </w:r>
      <w:proofErr w:type="gramEnd"/>
      <w:r w:rsidR="006D3FF7" w:rsidRPr="002B7D1A">
        <w:rPr>
          <w:rFonts w:ascii="Times New Roman" w:hAnsi="Times New Roman" w:cs="Times New Roman"/>
          <w:sz w:val="24"/>
          <w:szCs w:val="24"/>
        </w:rPr>
        <w:t xml:space="preserve"> features in Georgina's book, I should say. He's a totally blind artist. He says he's an unashamedly </w:t>
      </w:r>
      <w:r>
        <w:rPr>
          <w:rFonts w:ascii="Times New Roman" w:hAnsi="Times New Roman" w:cs="Times New Roman"/>
          <w:sz w:val="24"/>
          <w:szCs w:val="24"/>
        </w:rPr>
        <w:t>blind</w:t>
      </w:r>
      <w:r w:rsidR="006D3FF7" w:rsidRPr="002B7D1A">
        <w:rPr>
          <w:rFonts w:ascii="Times New Roman" w:hAnsi="Times New Roman" w:cs="Times New Roman"/>
          <w:sz w:val="24"/>
          <w:szCs w:val="24"/>
        </w:rPr>
        <w:t xml:space="preserve"> artist </w:t>
      </w:r>
      <w:r>
        <w:rPr>
          <w:rFonts w:ascii="Times New Roman" w:hAnsi="Times New Roman" w:cs="Times New Roman"/>
          <w:sz w:val="24"/>
          <w:szCs w:val="24"/>
        </w:rPr>
        <w:t xml:space="preserve">rather than an artist </w:t>
      </w:r>
      <w:r w:rsidR="006D3FF7" w:rsidRPr="002B7D1A">
        <w:rPr>
          <w:rFonts w:ascii="Times New Roman" w:hAnsi="Times New Roman" w:cs="Times New Roman"/>
          <w:sz w:val="24"/>
          <w:szCs w:val="24"/>
        </w:rPr>
        <w:t>who happens to be blind. In his art practice, he uses a wide range of materials and processes including concrete</w:t>
      </w:r>
      <w:r>
        <w:rPr>
          <w:rFonts w:ascii="Times New Roman" w:hAnsi="Times New Roman" w:cs="Times New Roman"/>
          <w:sz w:val="24"/>
          <w:szCs w:val="24"/>
        </w:rPr>
        <w:t>,</w:t>
      </w:r>
      <w:r w:rsidR="006D3FF7" w:rsidRPr="002B7D1A">
        <w:rPr>
          <w:rFonts w:ascii="Times New Roman" w:hAnsi="Times New Roman" w:cs="Times New Roman"/>
          <w:sz w:val="24"/>
          <w:szCs w:val="24"/>
        </w:rPr>
        <w:t xml:space="preserve"> plaster, found objects, and </w:t>
      </w:r>
      <w:r w:rsidR="009473FC">
        <w:rPr>
          <w:rFonts w:ascii="Times New Roman" w:hAnsi="Times New Roman" w:cs="Times New Roman"/>
          <w:sz w:val="24"/>
          <w:szCs w:val="24"/>
        </w:rPr>
        <w:t>solids</w:t>
      </w:r>
      <w:r w:rsidR="006D3FF7" w:rsidRPr="002B7D1A">
        <w:rPr>
          <w:rFonts w:ascii="Times New Roman" w:hAnsi="Times New Roman" w:cs="Times New Roman"/>
          <w:sz w:val="24"/>
          <w:szCs w:val="24"/>
        </w:rPr>
        <w:t xml:space="preserve">. He produces a wide range of cast objects, </w:t>
      </w:r>
      <w:proofErr w:type="gramStart"/>
      <w:r w:rsidR="006D3FF7" w:rsidRPr="002B7D1A">
        <w:rPr>
          <w:rFonts w:ascii="Times New Roman" w:hAnsi="Times New Roman" w:cs="Times New Roman"/>
          <w:sz w:val="24"/>
          <w:szCs w:val="24"/>
        </w:rPr>
        <w:t>3d</w:t>
      </w:r>
      <w:proofErr w:type="gramEnd"/>
      <w:r w:rsidR="006D3FF7" w:rsidRPr="002B7D1A">
        <w:rPr>
          <w:rFonts w:ascii="Times New Roman" w:hAnsi="Times New Roman" w:cs="Times New Roman"/>
          <w:sz w:val="24"/>
          <w:szCs w:val="24"/>
        </w:rPr>
        <w:t xml:space="preserve"> print objects, assemblages, and installations, all of which provide</w:t>
      </w:r>
      <w:r w:rsidR="004C4570">
        <w:rPr>
          <w:rFonts w:ascii="Times New Roman" w:hAnsi="Times New Roman" w:cs="Times New Roman"/>
          <w:sz w:val="24"/>
          <w:szCs w:val="24"/>
        </w:rPr>
        <w:t>,</w:t>
      </w:r>
      <w:r w:rsidR="006D3FF7" w:rsidRPr="002B7D1A">
        <w:rPr>
          <w:rFonts w:ascii="Times New Roman" w:hAnsi="Times New Roman" w:cs="Times New Roman"/>
          <w:sz w:val="24"/>
          <w:szCs w:val="24"/>
        </w:rPr>
        <w:t xml:space="preserve"> provoke</w:t>
      </w:r>
      <w:r w:rsidR="004C4570">
        <w:rPr>
          <w:rFonts w:ascii="Times New Roman" w:hAnsi="Times New Roman" w:cs="Times New Roman"/>
          <w:sz w:val="24"/>
          <w:szCs w:val="24"/>
        </w:rPr>
        <w:t>,</w:t>
      </w:r>
      <w:r w:rsidR="006D3FF7" w:rsidRPr="002B7D1A">
        <w:rPr>
          <w:rFonts w:ascii="Times New Roman" w:hAnsi="Times New Roman" w:cs="Times New Roman"/>
          <w:sz w:val="24"/>
          <w:szCs w:val="24"/>
        </w:rPr>
        <w:t xml:space="preserve"> challenge</w:t>
      </w:r>
      <w:r w:rsidR="004C4570">
        <w:rPr>
          <w:rFonts w:ascii="Times New Roman" w:hAnsi="Times New Roman" w:cs="Times New Roman"/>
          <w:sz w:val="24"/>
          <w:szCs w:val="24"/>
        </w:rPr>
        <w:t>,</w:t>
      </w:r>
      <w:r w:rsidR="006D3FF7" w:rsidRPr="002B7D1A">
        <w:rPr>
          <w:rFonts w:ascii="Times New Roman" w:hAnsi="Times New Roman" w:cs="Times New Roman"/>
          <w:sz w:val="24"/>
          <w:szCs w:val="24"/>
        </w:rPr>
        <w:t xml:space="preserve"> and upset </w:t>
      </w:r>
      <w:r w:rsidR="004C4570">
        <w:rPr>
          <w:rFonts w:ascii="Times New Roman" w:hAnsi="Times New Roman" w:cs="Times New Roman"/>
          <w:sz w:val="24"/>
          <w:szCs w:val="24"/>
        </w:rPr>
        <w:t>expectations</w:t>
      </w:r>
      <w:r w:rsidR="006D3FF7" w:rsidRPr="002B7D1A">
        <w:rPr>
          <w:rFonts w:ascii="Times New Roman" w:hAnsi="Times New Roman" w:cs="Times New Roman"/>
          <w:sz w:val="24"/>
          <w:szCs w:val="24"/>
        </w:rPr>
        <w:t xml:space="preserve">. He's at the moment is </w:t>
      </w:r>
      <w:proofErr w:type="spellStart"/>
      <w:proofErr w:type="gramStart"/>
      <w:r w:rsidR="006D3FF7" w:rsidRPr="002B7D1A">
        <w:rPr>
          <w:rFonts w:ascii="Times New Roman" w:hAnsi="Times New Roman" w:cs="Times New Roman"/>
          <w:sz w:val="24"/>
          <w:szCs w:val="24"/>
        </w:rPr>
        <w:t>working</w:t>
      </w:r>
      <w:r w:rsidR="009473FC">
        <w:rPr>
          <w:rFonts w:ascii="Times New Roman" w:hAnsi="Times New Roman" w:cs="Times New Roman"/>
          <w:sz w:val="24"/>
          <w:szCs w:val="24"/>
        </w:rPr>
        <w:t>,</w:t>
      </w:r>
      <w:r w:rsidR="004C4570">
        <w:rPr>
          <w:rFonts w:ascii="Times New Roman" w:hAnsi="Times New Roman" w:cs="Times New Roman"/>
          <w:sz w:val="24"/>
          <w:szCs w:val="24"/>
        </w:rPr>
        <w:t>working</w:t>
      </w:r>
      <w:proofErr w:type="spellEnd"/>
      <w:proofErr w:type="gramEnd"/>
      <w:r w:rsidR="004C4570">
        <w:rPr>
          <w:rFonts w:ascii="Times New Roman" w:hAnsi="Times New Roman" w:cs="Times New Roman"/>
          <w:sz w:val="24"/>
          <w:szCs w:val="24"/>
        </w:rPr>
        <w:t xml:space="preserve"> on </w:t>
      </w:r>
      <w:r w:rsidR="006D3FF7" w:rsidRPr="002B7D1A">
        <w:rPr>
          <w:rFonts w:ascii="Times New Roman" w:hAnsi="Times New Roman" w:cs="Times New Roman"/>
          <w:sz w:val="24"/>
          <w:szCs w:val="24"/>
        </w:rPr>
        <w:t>a PhD</w:t>
      </w:r>
      <w:r w:rsidR="004C4570">
        <w:rPr>
          <w:rFonts w:ascii="Times New Roman" w:hAnsi="Times New Roman" w:cs="Times New Roman"/>
          <w:sz w:val="24"/>
          <w:szCs w:val="24"/>
        </w:rPr>
        <w:t>,</w:t>
      </w:r>
      <w:r w:rsidR="006D3FF7" w:rsidRPr="002B7D1A">
        <w:rPr>
          <w:rFonts w:ascii="Times New Roman" w:hAnsi="Times New Roman" w:cs="Times New Roman"/>
          <w:sz w:val="24"/>
          <w:szCs w:val="24"/>
        </w:rPr>
        <w:t xml:space="preserve"> working, studying for a PhD at the Royal College of Arts in London, where his practice</w:t>
      </w:r>
      <w:r w:rsidR="004C4570">
        <w:rPr>
          <w:rFonts w:ascii="Times New Roman" w:hAnsi="Times New Roman" w:cs="Times New Roman"/>
          <w:sz w:val="24"/>
          <w:szCs w:val="24"/>
        </w:rPr>
        <w:t>-</w:t>
      </w:r>
      <w:r w:rsidR="006D3FF7" w:rsidRPr="002B7D1A">
        <w:rPr>
          <w:rFonts w:ascii="Times New Roman" w:hAnsi="Times New Roman" w:cs="Times New Roman"/>
          <w:sz w:val="24"/>
          <w:szCs w:val="24"/>
        </w:rPr>
        <w:t>led research is attempting to demonstrate the generative power of blindness</w:t>
      </w:r>
      <w:r w:rsidR="004C4570">
        <w:rPr>
          <w:rFonts w:ascii="Times New Roman" w:hAnsi="Times New Roman" w:cs="Times New Roman"/>
          <w:sz w:val="24"/>
          <w:szCs w:val="24"/>
        </w:rPr>
        <w:t xml:space="preserve"> and</w:t>
      </w:r>
      <w:r w:rsidR="006D3FF7" w:rsidRPr="002B7D1A">
        <w:rPr>
          <w:rFonts w:ascii="Times New Roman" w:hAnsi="Times New Roman" w:cs="Times New Roman"/>
          <w:sz w:val="24"/>
          <w:szCs w:val="24"/>
        </w:rPr>
        <w:t xml:space="preserve"> disability in what I call</w:t>
      </w:r>
      <w:r w:rsidR="004C4570">
        <w:rPr>
          <w:rFonts w:ascii="Times New Roman" w:hAnsi="Times New Roman" w:cs="Times New Roman"/>
          <w:sz w:val="24"/>
          <w:szCs w:val="24"/>
        </w:rPr>
        <w:t>, in</w:t>
      </w:r>
      <w:r w:rsidR="006D3FF7" w:rsidRPr="002B7D1A">
        <w:rPr>
          <w:rFonts w:ascii="Times New Roman" w:hAnsi="Times New Roman" w:cs="Times New Roman"/>
          <w:sz w:val="24"/>
          <w:szCs w:val="24"/>
        </w:rPr>
        <w:t xml:space="preserve"> what he calls </w:t>
      </w:r>
      <w:r w:rsidR="009473FC">
        <w:rPr>
          <w:rFonts w:ascii="Times New Roman" w:hAnsi="Times New Roman" w:cs="Times New Roman"/>
          <w:sz w:val="24"/>
          <w:szCs w:val="24"/>
        </w:rPr>
        <w:t>‘</w:t>
      </w:r>
      <w:r w:rsidR="006D3FF7" w:rsidRPr="002B7D1A">
        <w:rPr>
          <w:rFonts w:ascii="Times New Roman" w:hAnsi="Times New Roman" w:cs="Times New Roman"/>
          <w:sz w:val="24"/>
          <w:szCs w:val="24"/>
        </w:rPr>
        <w:t>blind aesthetics</w:t>
      </w:r>
      <w:r w:rsidR="009473FC">
        <w:rPr>
          <w:rFonts w:ascii="Times New Roman" w:hAnsi="Times New Roman" w:cs="Times New Roman"/>
          <w:sz w:val="24"/>
          <w:szCs w:val="24"/>
        </w:rPr>
        <w:t>’</w:t>
      </w:r>
      <w:r w:rsidR="006D3FF7" w:rsidRPr="002B7D1A">
        <w:rPr>
          <w:rFonts w:ascii="Times New Roman" w:hAnsi="Times New Roman" w:cs="Times New Roman"/>
          <w:sz w:val="24"/>
          <w:szCs w:val="24"/>
        </w:rPr>
        <w:t xml:space="preserve">. </w:t>
      </w:r>
      <w:proofErr w:type="gramStart"/>
      <w:r w:rsidR="006D3FF7" w:rsidRPr="002B7D1A">
        <w:rPr>
          <w:rFonts w:ascii="Times New Roman" w:hAnsi="Times New Roman" w:cs="Times New Roman"/>
          <w:sz w:val="24"/>
          <w:szCs w:val="24"/>
        </w:rPr>
        <w:t>So</w:t>
      </w:r>
      <w:proofErr w:type="gramEnd"/>
      <w:r w:rsidR="006D3FF7" w:rsidRPr="002B7D1A">
        <w:rPr>
          <w:rFonts w:ascii="Times New Roman" w:hAnsi="Times New Roman" w:cs="Times New Roman"/>
          <w:sz w:val="24"/>
          <w:szCs w:val="24"/>
        </w:rPr>
        <w:t xml:space="preserve"> we did have a little test this morning to check that his audio is working. David, are you there?</w:t>
      </w:r>
    </w:p>
    <w:p w14:paraId="0148906E" w14:textId="77777777" w:rsidR="00E73190" w:rsidRPr="002B7D1A" w:rsidRDefault="00E73190">
      <w:pPr>
        <w:spacing w:after="0"/>
        <w:rPr>
          <w:rFonts w:ascii="Times New Roman" w:hAnsi="Times New Roman" w:cs="Times New Roman"/>
          <w:sz w:val="24"/>
          <w:szCs w:val="24"/>
        </w:rPr>
      </w:pPr>
    </w:p>
    <w:p w14:paraId="57D975B2" w14:textId="77777777" w:rsidR="00E73190" w:rsidRPr="002B7D1A" w:rsidRDefault="008C2D7E">
      <w:pPr>
        <w:spacing w:after="0"/>
        <w:rPr>
          <w:rFonts w:ascii="Times New Roman" w:hAnsi="Times New Roman" w:cs="Times New Roman"/>
          <w:sz w:val="24"/>
          <w:szCs w:val="24"/>
        </w:rPr>
      </w:pPr>
      <w:r w:rsidRPr="008C2D7E">
        <w:rPr>
          <w:rFonts w:ascii="Times New Roman" w:hAnsi="Times New Roman" w:cs="Times New Roman"/>
          <w:b/>
          <w:sz w:val="24"/>
          <w:szCs w:val="24"/>
        </w:rPr>
        <w:t>David Johnson</w:t>
      </w:r>
      <w:r w:rsidRPr="008C2D7E">
        <w:rPr>
          <w:rFonts w:ascii="Times New Roman" w:hAnsi="Times New Roman" w:cs="Times New Roman"/>
          <w:sz w:val="24"/>
          <w:szCs w:val="24"/>
        </w:rPr>
        <w:t xml:space="preserve"> </w:t>
      </w:r>
      <w:r w:rsidR="006D3FF7" w:rsidRPr="002B7D1A">
        <w:rPr>
          <w:rFonts w:ascii="Times New Roman" w:hAnsi="Times New Roman" w:cs="Times New Roman"/>
          <w:color w:val="5D7284"/>
          <w:sz w:val="24"/>
          <w:szCs w:val="24"/>
        </w:rPr>
        <w:t>28:42</w:t>
      </w:r>
    </w:p>
    <w:p w14:paraId="4C850E2C" w14:textId="7758E630"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sz w:val="24"/>
          <w:szCs w:val="24"/>
        </w:rPr>
        <w:t xml:space="preserve">I am. Can you hear me? All right. Wow, that's the biggest hurdle crossed. Thank you. Thank </w:t>
      </w:r>
      <w:proofErr w:type="gramStart"/>
      <w:r w:rsidRPr="002B7D1A">
        <w:rPr>
          <w:rFonts w:ascii="Times New Roman" w:hAnsi="Times New Roman" w:cs="Times New Roman"/>
          <w:sz w:val="24"/>
          <w:szCs w:val="24"/>
        </w:rPr>
        <w:t>you</w:t>
      </w:r>
      <w:r w:rsidR="008C2D7E">
        <w:rPr>
          <w:rFonts w:ascii="Times New Roman" w:hAnsi="Times New Roman" w:cs="Times New Roman"/>
          <w:sz w:val="24"/>
          <w:szCs w:val="24"/>
        </w:rPr>
        <w:t xml:space="preserve"> Hannah</w:t>
      </w:r>
      <w:proofErr w:type="gramEnd"/>
      <w:r w:rsidRPr="002B7D1A">
        <w:rPr>
          <w:rFonts w:ascii="Times New Roman" w:hAnsi="Times New Roman" w:cs="Times New Roman"/>
          <w:sz w:val="24"/>
          <w:szCs w:val="24"/>
        </w:rPr>
        <w:t xml:space="preserve"> for that</w:t>
      </w:r>
      <w:r w:rsidR="008C2D7E">
        <w:rPr>
          <w:rFonts w:ascii="Times New Roman" w:hAnsi="Times New Roman" w:cs="Times New Roman"/>
          <w:sz w:val="24"/>
          <w:szCs w:val="24"/>
        </w:rPr>
        <w:t xml:space="preserve"> i</w:t>
      </w:r>
      <w:r w:rsidRPr="002B7D1A">
        <w:rPr>
          <w:rFonts w:ascii="Times New Roman" w:hAnsi="Times New Roman" w:cs="Times New Roman"/>
          <w:sz w:val="24"/>
          <w:szCs w:val="24"/>
        </w:rPr>
        <w:t>ntroduction. Hi, everyone. I'm just go</w:t>
      </w:r>
      <w:r w:rsidR="008C2D7E">
        <w:rPr>
          <w:rFonts w:ascii="Times New Roman" w:hAnsi="Times New Roman" w:cs="Times New Roman"/>
          <w:sz w:val="24"/>
          <w:szCs w:val="24"/>
        </w:rPr>
        <w:t>ing to</w:t>
      </w:r>
      <w:r w:rsidRPr="002B7D1A">
        <w:rPr>
          <w:rFonts w:ascii="Times New Roman" w:hAnsi="Times New Roman" w:cs="Times New Roman"/>
          <w:sz w:val="24"/>
          <w:szCs w:val="24"/>
        </w:rPr>
        <w:t xml:space="preserve"> get my notes up if you can just bear with me for a second. Here we are. Right. So. So yeah, I'm David Johnson. I'm giving a quick </w:t>
      </w:r>
      <w:r w:rsidR="008C2D7E">
        <w:rPr>
          <w:rFonts w:ascii="Times New Roman" w:hAnsi="Times New Roman" w:cs="Times New Roman"/>
          <w:sz w:val="24"/>
          <w:szCs w:val="24"/>
        </w:rPr>
        <w:t>audio...</w:t>
      </w:r>
      <w:r w:rsidRPr="002B7D1A">
        <w:rPr>
          <w:rFonts w:ascii="Times New Roman" w:hAnsi="Times New Roman" w:cs="Times New Roman"/>
          <w:sz w:val="24"/>
          <w:szCs w:val="24"/>
        </w:rPr>
        <w:t xml:space="preserve"> blind person</w:t>
      </w:r>
      <w:r w:rsidR="009473FC">
        <w:rPr>
          <w:rFonts w:ascii="Times New Roman" w:hAnsi="Times New Roman" w:cs="Times New Roman"/>
          <w:sz w:val="24"/>
          <w:szCs w:val="24"/>
        </w:rPr>
        <w:t>’</w:t>
      </w:r>
      <w:r w:rsidRPr="002B7D1A">
        <w:rPr>
          <w:rFonts w:ascii="Times New Roman" w:hAnsi="Times New Roman" w:cs="Times New Roman"/>
          <w:sz w:val="24"/>
          <w:szCs w:val="24"/>
        </w:rPr>
        <w:t>s audio description of myself if I may</w:t>
      </w:r>
      <w:r w:rsidR="008C2D7E">
        <w:rPr>
          <w:rFonts w:ascii="Times New Roman" w:hAnsi="Times New Roman" w:cs="Times New Roman"/>
          <w:sz w:val="24"/>
          <w:szCs w:val="24"/>
        </w:rPr>
        <w:t>, which I’m quite</w:t>
      </w:r>
      <w:r w:rsidRPr="002B7D1A">
        <w:rPr>
          <w:rFonts w:ascii="Times New Roman" w:hAnsi="Times New Roman" w:cs="Times New Roman"/>
          <w:sz w:val="24"/>
          <w:szCs w:val="24"/>
        </w:rPr>
        <w:t xml:space="preserve"> interested</w:t>
      </w:r>
      <w:r w:rsidR="008C2D7E">
        <w:rPr>
          <w:rFonts w:ascii="Times New Roman" w:hAnsi="Times New Roman" w:cs="Times New Roman"/>
          <w:sz w:val="24"/>
          <w:szCs w:val="24"/>
        </w:rPr>
        <w:t xml:space="preserve"> by</w:t>
      </w:r>
      <w:r w:rsidRPr="002B7D1A">
        <w:rPr>
          <w:rFonts w:ascii="Times New Roman" w:hAnsi="Times New Roman" w:cs="Times New Roman"/>
          <w:sz w:val="24"/>
          <w:szCs w:val="24"/>
        </w:rPr>
        <w:t xml:space="preserve">.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I'm tall </w:t>
      </w:r>
      <w:proofErr w:type="spellStart"/>
      <w:r w:rsidRPr="002B7D1A">
        <w:rPr>
          <w:rFonts w:ascii="Times New Roman" w:hAnsi="Times New Roman" w:cs="Times New Roman"/>
          <w:sz w:val="24"/>
          <w:szCs w:val="24"/>
        </w:rPr>
        <w:t>ish</w:t>
      </w:r>
      <w:proofErr w:type="spellEnd"/>
      <w:r w:rsidRPr="002B7D1A">
        <w:rPr>
          <w:rFonts w:ascii="Times New Roman" w:hAnsi="Times New Roman" w:cs="Times New Roman"/>
          <w:sz w:val="24"/>
          <w:szCs w:val="24"/>
        </w:rPr>
        <w:t>. I think well, I'm pretty tall</w:t>
      </w:r>
      <w:r w:rsidR="008C2D7E">
        <w:rPr>
          <w:rFonts w:ascii="Times New Roman" w:hAnsi="Times New Roman" w:cs="Times New Roman"/>
          <w:sz w:val="24"/>
          <w:szCs w:val="24"/>
        </w:rPr>
        <w:t xml:space="preserve">, six </w:t>
      </w:r>
      <w:proofErr w:type="gramStart"/>
      <w:r w:rsidR="008C2D7E">
        <w:rPr>
          <w:rFonts w:ascii="Times New Roman" w:hAnsi="Times New Roman" w:cs="Times New Roman"/>
          <w:sz w:val="24"/>
          <w:szCs w:val="24"/>
        </w:rPr>
        <w:t>foot</w:t>
      </w:r>
      <w:proofErr w:type="gramEnd"/>
      <w:r w:rsidRPr="002B7D1A">
        <w:rPr>
          <w:rFonts w:ascii="Times New Roman" w:hAnsi="Times New Roman" w:cs="Times New Roman"/>
          <w:sz w:val="24"/>
          <w:szCs w:val="24"/>
        </w:rPr>
        <w:t xml:space="preserve"> of three. I'm a white male. I'm in my midst</w:t>
      </w:r>
      <w:r w:rsidR="008C2D7E">
        <w:rPr>
          <w:rFonts w:ascii="Times New Roman" w:hAnsi="Times New Roman" w:cs="Times New Roman"/>
          <w:sz w:val="24"/>
          <w:szCs w:val="24"/>
        </w:rPr>
        <w:t xml:space="preserve"> ...</w:t>
      </w:r>
      <w:r w:rsidRPr="002B7D1A">
        <w:rPr>
          <w:rFonts w:ascii="Times New Roman" w:hAnsi="Times New Roman" w:cs="Times New Roman"/>
          <w:sz w:val="24"/>
          <w:szCs w:val="24"/>
        </w:rPr>
        <w:t xml:space="preserve"> I'm in my extreme </w:t>
      </w:r>
      <w:proofErr w:type="spellStart"/>
      <w:r w:rsidRPr="002B7D1A">
        <w:rPr>
          <w:rFonts w:ascii="Times New Roman" w:hAnsi="Times New Roman" w:cs="Times New Roman"/>
          <w:sz w:val="24"/>
          <w:szCs w:val="24"/>
        </w:rPr>
        <w:t>mid 60s</w:t>
      </w:r>
      <w:proofErr w:type="spellEnd"/>
      <w:r w:rsidRPr="002B7D1A">
        <w:rPr>
          <w:rFonts w:ascii="Times New Roman" w:hAnsi="Times New Roman" w:cs="Times New Roman"/>
          <w:sz w:val="24"/>
          <w:szCs w:val="24"/>
        </w:rPr>
        <w:t xml:space="preserve">. I think I'm gray haired and </w:t>
      </w:r>
      <w:r w:rsidR="008C2D7E">
        <w:rPr>
          <w:rFonts w:ascii="Times New Roman" w:hAnsi="Times New Roman" w:cs="Times New Roman"/>
          <w:sz w:val="24"/>
          <w:szCs w:val="24"/>
        </w:rPr>
        <w:t xml:space="preserve">with a </w:t>
      </w:r>
      <w:r w:rsidRPr="002B7D1A">
        <w:rPr>
          <w:rFonts w:ascii="Times New Roman" w:hAnsi="Times New Roman" w:cs="Times New Roman"/>
          <w:sz w:val="24"/>
          <w:szCs w:val="24"/>
        </w:rPr>
        <w:t>gray, possibly white</w:t>
      </w:r>
      <w:r w:rsidR="008C2D7E">
        <w:rPr>
          <w:rFonts w:ascii="Times New Roman" w:hAnsi="Times New Roman" w:cs="Times New Roman"/>
          <w:sz w:val="24"/>
          <w:szCs w:val="24"/>
        </w:rPr>
        <w:t>,</w:t>
      </w:r>
      <w:r w:rsidRPr="002B7D1A">
        <w:rPr>
          <w:rFonts w:ascii="Times New Roman" w:hAnsi="Times New Roman" w:cs="Times New Roman"/>
          <w:sz w:val="24"/>
          <w:szCs w:val="24"/>
        </w:rPr>
        <w:t xml:space="preserve"> beard. </w:t>
      </w:r>
      <w:r w:rsidR="008C2D7E">
        <w:rPr>
          <w:rFonts w:ascii="Times New Roman" w:hAnsi="Times New Roman" w:cs="Times New Roman"/>
          <w:sz w:val="24"/>
          <w:szCs w:val="24"/>
        </w:rPr>
        <w:t>My</w:t>
      </w:r>
      <w:r w:rsidRPr="002B7D1A">
        <w:rPr>
          <w:rFonts w:ascii="Times New Roman" w:hAnsi="Times New Roman" w:cs="Times New Roman"/>
          <w:sz w:val="24"/>
          <w:szCs w:val="24"/>
        </w:rPr>
        <w:t xml:space="preserve"> clothing is quite conventional, quite boring. And the material it's made from is quite interesting, sort of stretchy denim trousers which are quite sort of </w:t>
      </w:r>
      <w:r w:rsidR="008C2D7E">
        <w:rPr>
          <w:rFonts w:ascii="Times New Roman" w:hAnsi="Times New Roman" w:cs="Times New Roman"/>
          <w:sz w:val="24"/>
          <w:szCs w:val="24"/>
        </w:rPr>
        <w:t>for</w:t>
      </w:r>
      <w:r w:rsidRPr="002B7D1A">
        <w:rPr>
          <w:rFonts w:ascii="Times New Roman" w:hAnsi="Times New Roman" w:cs="Times New Roman"/>
          <w:sz w:val="24"/>
          <w:szCs w:val="24"/>
        </w:rPr>
        <w:t>giving for s</w:t>
      </w:r>
      <w:r w:rsidR="008C2D7E">
        <w:rPr>
          <w:rFonts w:ascii="Times New Roman" w:hAnsi="Times New Roman" w:cs="Times New Roman"/>
          <w:sz w:val="24"/>
          <w:szCs w:val="24"/>
        </w:rPr>
        <w:t>omeone of my age. And my jumper is</w:t>
      </w:r>
      <w:r w:rsidRPr="002B7D1A">
        <w:rPr>
          <w:rFonts w:ascii="Times New Roman" w:hAnsi="Times New Roman" w:cs="Times New Roman"/>
          <w:sz w:val="24"/>
          <w:szCs w:val="24"/>
        </w:rPr>
        <w:t xml:space="preserve"> sort of </w:t>
      </w:r>
      <w:r w:rsidR="008C2D7E">
        <w:rPr>
          <w:rFonts w:ascii="Times New Roman" w:hAnsi="Times New Roman" w:cs="Times New Roman"/>
          <w:sz w:val="24"/>
          <w:szCs w:val="24"/>
        </w:rPr>
        <w:t xml:space="preserve">a </w:t>
      </w:r>
      <w:r w:rsidRPr="002B7D1A">
        <w:rPr>
          <w:rFonts w:ascii="Times New Roman" w:hAnsi="Times New Roman" w:cs="Times New Roman"/>
          <w:sz w:val="24"/>
          <w:szCs w:val="24"/>
        </w:rPr>
        <w:t>horrible mixture of wool and synthetic material. I'm not sure</w:t>
      </w:r>
      <w:r w:rsidR="009473FC">
        <w:rPr>
          <w:rFonts w:ascii="Times New Roman" w:hAnsi="Times New Roman" w:cs="Times New Roman"/>
          <w:sz w:val="24"/>
          <w:szCs w:val="24"/>
        </w:rPr>
        <w:t xml:space="preserve"> of</w:t>
      </w:r>
      <w:r w:rsidRPr="002B7D1A">
        <w:rPr>
          <w:rFonts w:ascii="Times New Roman" w:hAnsi="Times New Roman" w:cs="Times New Roman"/>
          <w:sz w:val="24"/>
          <w:szCs w:val="24"/>
        </w:rPr>
        <w:t xml:space="preserve"> the colors probably</w:t>
      </w:r>
      <w:r w:rsidR="008C2D7E">
        <w:rPr>
          <w:rFonts w:ascii="Times New Roman" w:hAnsi="Times New Roman" w:cs="Times New Roman"/>
          <w:sz w:val="24"/>
          <w:szCs w:val="24"/>
        </w:rPr>
        <w:t>.</w:t>
      </w:r>
      <w:r w:rsidRPr="002B7D1A">
        <w:rPr>
          <w:rFonts w:ascii="Times New Roman" w:hAnsi="Times New Roman" w:cs="Times New Roman"/>
          <w:sz w:val="24"/>
          <w:szCs w:val="24"/>
        </w:rPr>
        <w:t xml:space="preserve"> Probably blue or gray. So yeah, as, as Hannah said, my, my current research, </w:t>
      </w:r>
      <w:r w:rsidR="008C2D7E">
        <w:rPr>
          <w:rFonts w:ascii="Times New Roman" w:hAnsi="Times New Roman" w:cs="Times New Roman"/>
          <w:sz w:val="24"/>
          <w:szCs w:val="24"/>
        </w:rPr>
        <w:t xml:space="preserve">I’ve </w:t>
      </w:r>
      <w:r w:rsidR="009473FC">
        <w:rPr>
          <w:rFonts w:ascii="Times New Roman" w:hAnsi="Times New Roman" w:cs="Times New Roman"/>
          <w:sz w:val="24"/>
          <w:szCs w:val="24"/>
        </w:rPr>
        <w:t>come</w:t>
      </w:r>
      <w:r w:rsidRPr="002B7D1A">
        <w:rPr>
          <w:rFonts w:ascii="Times New Roman" w:hAnsi="Times New Roman" w:cs="Times New Roman"/>
          <w:sz w:val="24"/>
          <w:szCs w:val="24"/>
        </w:rPr>
        <w:t xml:space="preserve"> back to education sort of late in life</w:t>
      </w:r>
      <w:r w:rsidR="008C2D7E">
        <w:rPr>
          <w:rFonts w:ascii="Times New Roman" w:hAnsi="Times New Roman" w:cs="Times New Roman"/>
          <w:sz w:val="24"/>
          <w:szCs w:val="24"/>
        </w:rPr>
        <w:t>,</w:t>
      </w:r>
      <w:r w:rsidRPr="002B7D1A">
        <w:rPr>
          <w:rFonts w:ascii="Times New Roman" w:hAnsi="Times New Roman" w:cs="Times New Roman"/>
          <w:sz w:val="24"/>
          <w:szCs w:val="24"/>
        </w:rPr>
        <w:t xml:space="preserve"> that I'm studying at the Royal College of Arts in London, where I'm doing practice</w:t>
      </w:r>
      <w:r w:rsidR="008C2D7E">
        <w:rPr>
          <w:rFonts w:ascii="Times New Roman" w:hAnsi="Times New Roman" w:cs="Times New Roman"/>
          <w:sz w:val="24"/>
          <w:szCs w:val="24"/>
        </w:rPr>
        <w:t xml:space="preserve">-lead </w:t>
      </w:r>
      <w:r w:rsidRPr="002B7D1A">
        <w:rPr>
          <w:rFonts w:ascii="Times New Roman" w:hAnsi="Times New Roman" w:cs="Times New Roman"/>
          <w:sz w:val="24"/>
          <w:szCs w:val="24"/>
        </w:rPr>
        <w:t>PhD. And I'm doing it part time, so I'm sort of about half</w:t>
      </w:r>
      <w:r w:rsidR="008C2D7E">
        <w:rPr>
          <w:rFonts w:ascii="Times New Roman" w:hAnsi="Times New Roman" w:cs="Times New Roman"/>
          <w:sz w:val="24"/>
          <w:szCs w:val="24"/>
        </w:rPr>
        <w:t>,</w:t>
      </w:r>
      <w:r w:rsidRPr="002B7D1A">
        <w:rPr>
          <w:rFonts w:ascii="Times New Roman" w:hAnsi="Times New Roman" w:cs="Times New Roman"/>
          <w:sz w:val="24"/>
          <w:szCs w:val="24"/>
        </w:rPr>
        <w:t xml:space="preserve"> just over halfway through my studies.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the working title of my research is </w:t>
      </w:r>
      <w:r w:rsidR="008C2D7E">
        <w:rPr>
          <w:rFonts w:ascii="Times New Roman" w:hAnsi="Times New Roman" w:cs="Times New Roman"/>
          <w:sz w:val="24"/>
          <w:szCs w:val="24"/>
        </w:rPr>
        <w:t>B</w:t>
      </w:r>
      <w:r w:rsidRPr="002B7D1A">
        <w:rPr>
          <w:rFonts w:ascii="Times New Roman" w:hAnsi="Times New Roman" w:cs="Times New Roman"/>
          <w:sz w:val="24"/>
          <w:szCs w:val="24"/>
        </w:rPr>
        <w:t xml:space="preserve">lindness and </w:t>
      </w:r>
      <w:r w:rsidR="008C2D7E">
        <w:rPr>
          <w:rFonts w:ascii="Times New Roman" w:hAnsi="Times New Roman" w:cs="Times New Roman"/>
          <w:sz w:val="24"/>
          <w:szCs w:val="24"/>
        </w:rPr>
        <w:t>A</w:t>
      </w:r>
      <w:r w:rsidRPr="002B7D1A">
        <w:rPr>
          <w:rFonts w:ascii="Times New Roman" w:hAnsi="Times New Roman" w:cs="Times New Roman"/>
          <w:sz w:val="24"/>
          <w:szCs w:val="24"/>
        </w:rPr>
        <w:t>esthetics</w:t>
      </w:r>
      <w:r w:rsidR="008C2D7E">
        <w:rPr>
          <w:rFonts w:ascii="Times New Roman" w:hAnsi="Times New Roman" w:cs="Times New Roman"/>
          <w:sz w:val="24"/>
          <w:szCs w:val="24"/>
        </w:rPr>
        <w:t>:</w:t>
      </w:r>
      <w:r w:rsidRPr="002B7D1A">
        <w:rPr>
          <w:rFonts w:ascii="Times New Roman" w:hAnsi="Times New Roman" w:cs="Times New Roman"/>
          <w:sz w:val="24"/>
          <w:szCs w:val="24"/>
        </w:rPr>
        <w:t xml:space="preserve"> </w:t>
      </w:r>
      <w:r w:rsidR="008C2D7E">
        <w:rPr>
          <w:rFonts w:ascii="Times New Roman" w:hAnsi="Times New Roman" w:cs="Times New Roman"/>
          <w:sz w:val="24"/>
          <w:szCs w:val="24"/>
        </w:rPr>
        <w:t>B</w:t>
      </w:r>
      <w:r w:rsidRPr="002B7D1A">
        <w:rPr>
          <w:rFonts w:ascii="Times New Roman" w:hAnsi="Times New Roman" w:cs="Times New Roman"/>
          <w:sz w:val="24"/>
          <w:szCs w:val="24"/>
        </w:rPr>
        <w:t xml:space="preserve">eyond the </w:t>
      </w:r>
      <w:r w:rsidR="008C2D7E">
        <w:rPr>
          <w:rFonts w:ascii="Times New Roman" w:hAnsi="Times New Roman" w:cs="Times New Roman"/>
          <w:sz w:val="24"/>
          <w:szCs w:val="24"/>
        </w:rPr>
        <w:t>D</w:t>
      </w:r>
      <w:r w:rsidRPr="002B7D1A">
        <w:rPr>
          <w:rFonts w:ascii="Times New Roman" w:hAnsi="Times New Roman" w:cs="Times New Roman"/>
          <w:sz w:val="24"/>
          <w:szCs w:val="24"/>
        </w:rPr>
        <w:t xml:space="preserve">oubt of a </w:t>
      </w:r>
      <w:r w:rsidR="008C2D7E">
        <w:rPr>
          <w:rFonts w:ascii="Times New Roman" w:hAnsi="Times New Roman" w:cs="Times New Roman"/>
          <w:sz w:val="24"/>
          <w:szCs w:val="24"/>
        </w:rPr>
        <w:t>S</w:t>
      </w:r>
      <w:r w:rsidRPr="002B7D1A">
        <w:rPr>
          <w:rFonts w:ascii="Times New Roman" w:hAnsi="Times New Roman" w:cs="Times New Roman"/>
          <w:sz w:val="24"/>
          <w:szCs w:val="24"/>
        </w:rPr>
        <w:t xml:space="preserve">hadow. </w:t>
      </w:r>
      <w:r w:rsidR="008C2D7E">
        <w:rPr>
          <w:rFonts w:ascii="Times New Roman" w:hAnsi="Times New Roman" w:cs="Times New Roman"/>
          <w:sz w:val="24"/>
          <w:szCs w:val="24"/>
        </w:rPr>
        <w:t xml:space="preserve">The </w:t>
      </w:r>
      <w:r w:rsidRPr="002B7D1A">
        <w:rPr>
          <w:rFonts w:ascii="Times New Roman" w:hAnsi="Times New Roman" w:cs="Times New Roman"/>
          <w:sz w:val="24"/>
          <w:szCs w:val="24"/>
        </w:rPr>
        <w:t xml:space="preserve">main question I'm trying to address in my research is to what extent and what ways does art made by a blind person demonstrate the existence and potency of blindness aesthetic.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I'm working at the intersection of art practice, Disability Studies, and philosophy and currently</w:t>
      </w:r>
      <w:r w:rsidR="00FC15F3">
        <w:rPr>
          <w:rFonts w:ascii="Times New Roman" w:hAnsi="Times New Roman" w:cs="Times New Roman"/>
          <w:sz w:val="24"/>
          <w:szCs w:val="24"/>
        </w:rPr>
        <w:t xml:space="preserve"> I’m interested in phenomenology, but </w:t>
      </w:r>
      <w:r w:rsidRPr="002B7D1A">
        <w:rPr>
          <w:rFonts w:ascii="Times New Roman" w:hAnsi="Times New Roman" w:cs="Times New Roman"/>
          <w:sz w:val="24"/>
          <w:szCs w:val="24"/>
        </w:rPr>
        <w:t xml:space="preserve">that seems to be shifting all the time, as does the relationship between those three areas of my interest. </w:t>
      </w:r>
      <w:bookmarkStart w:id="1" w:name="_Hlk140738814"/>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I'm structuring my research at the present </w:t>
      </w:r>
      <w:proofErr w:type="gramStart"/>
      <w:r w:rsidRPr="002B7D1A">
        <w:rPr>
          <w:rFonts w:ascii="Times New Roman" w:hAnsi="Times New Roman" w:cs="Times New Roman"/>
          <w:sz w:val="24"/>
          <w:szCs w:val="24"/>
        </w:rPr>
        <w:t>on</w:t>
      </w:r>
      <w:proofErr w:type="gramEnd"/>
      <w:r w:rsidR="00FC15F3">
        <w:rPr>
          <w:rFonts w:ascii="Times New Roman" w:hAnsi="Times New Roman" w:cs="Times New Roman"/>
          <w:sz w:val="24"/>
          <w:szCs w:val="24"/>
        </w:rPr>
        <w:t>,</w:t>
      </w:r>
      <w:r w:rsidRPr="002B7D1A">
        <w:rPr>
          <w:rFonts w:ascii="Times New Roman" w:hAnsi="Times New Roman" w:cs="Times New Roman"/>
          <w:sz w:val="24"/>
          <w:szCs w:val="24"/>
        </w:rPr>
        <w:t xml:space="preserve"> along the lines of three what I call apexes of thoughts. Firstly, a critique of the </w:t>
      </w:r>
      <w:proofErr w:type="gramStart"/>
      <w:r w:rsidRPr="002B7D1A">
        <w:rPr>
          <w:rFonts w:ascii="Times New Roman" w:hAnsi="Times New Roman" w:cs="Times New Roman"/>
          <w:sz w:val="24"/>
          <w:szCs w:val="24"/>
        </w:rPr>
        <w:t xml:space="preserve">disabled </w:t>
      </w:r>
      <w:r w:rsidR="00FC15F3">
        <w:rPr>
          <w:rFonts w:ascii="Times New Roman" w:hAnsi="Times New Roman" w:cs="Times New Roman"/>
          <w:sz w:val="24"/>
          <w:szCs w:val="24"/>
        </w:rPr>
        <w:t xml:space="preserve"> /</w:t>
      </w:r>
      <w:proofErr w:type="gramEnd"/>
      <w:r w:rsidR="00FC15F3">
        <w:rPr>
          <w:rFonts w:ascii="Times New Roman" w:hAnsi="Times New Roman" w:cs="Times New Roman"/>
          <w:sz w:val="24"/>
          <w:szCs w:val="24"/>
        </w:rPr>
        <w:t xml:space="preserve"> </w:t>
      </w:r>
      <w:r w:rsidRPr="002B7D1A">
        <w:rPr>
          <w:rFonts w:ascii="Times New Roman" w:hAnsi="Times New Roman" w:cs="Times New Roman"/>
          <w:sz w:val="24"/>
          <w:szCs w:val="24"/>
        </w:rPr>
        <w:t xml:space="preserve">able bodied binary. So following David </w:t>
      </w:r>
      <w:r w:rsidR="00FC15F3">
        <w:rPr>
          <w:rFonts w:ascii="Times New Roman" w:hAnsi="Times New Roman" w:cs="Times New Roman"/>
          <w:sz w:val="24"/>
          <w:szCs w:val="24"/>
        </w:rPr>
        <w:t>B</w:t>
      </w:r>
      <w:r w:rsidRPr="002B7D1A">
        <w:rPr>
          <w:rFonts w:ascii="Times New Roman" w:hAnsi="Times New Roman" w:cs="Times New Roman"/>
          <w:sz w:val="24"/>
          <w:szCs w:val="24"/>
        </w:rPr>
        <w:t xml:space="preserve">olt, disability is thought of as a continuum that we all inhabit, rather than </w:t>
      </w:r>
      <w:r w:rsidRPr="002B7D1A">
        <w:rPr>
          <w:rFonts w:ascii="Times New Roman" w:hAnsi="Times New Roman" w:cs="Times New Roman"/>
          <w:sz w:val="24"/>
          <w:szCs w:val="24"/>
        </w:rPr>
        <w:lastRenderedPageBreak/>
        <w:t>the other</w:t>
      </w:r>
      <w:r w:rsidR="00C26439">
        <w:rPr>
          <w:rFonts w:ascii="Times New Roman" w:hAnsi="Times New Roman" w:cs="Times New Roman"/>
          <w:sz w:val="24"/>
          <w:szCs w:val="24"/>
        </w:rPr>
        <w:t>ing</w:t>
      </w:r>
      <w:r w:rsidRPr="002B7D1A">
        <w:rPr>
          <w:rFonts w:ascii="Times New Roman" w:hAnsi="Times New Roman" w:cs="Times New Roman"/>
          <w:sz w:val="24"/>
          <w:szCs w:val="24"/>
        </w:rPr>
        <w:t xml:space="preserve"> and</w:t>
      </w:r>
      <w:r w:rsidR="00C26439">
        <w:rPr>
          <w:rFonts w:ascii="Times New Roman" w:hAnsi="Times New Roman" w:cs="Times New Roman"/>
          <w:sz w:val="24"/>
          <w:szCs w:val="24"/>
        </w:rPr>
        <w:t xml:space="preserve"> polarizing of the binary that</w:t>
      </w:r>
      <w:r w:rsidRPr="002B7D1A">
        <w:rPr>
          <w:rFonts w:ascii="Times New Roman" w:hAnsi="Times New Roman" w:cs="Times New Roman"/>
          <w:sz w:val="24"/>
          <w:szCs w:val="24"/>
        </w:rPr>
        <w:t xml:space="preserve"> currently </w:t>
      </w:r>
      <w:r w:rsidR="00C26439">
        <w:rPr>
          <w:rFonts w:ascii="Times New Roman" w:hAnsi="Times New Roman" w:cs="Times New Roman"/>
          <w:sz w:val="24"/>
          <w:szCs w:val="24"/>
        </w:rPr>
        <w:t>persis</w:t>
      </w:r>
      <w:r w:rsidRPr="002B7D1A">
        <w:rPr>
          <w:rFonts w:ascii="Times New Roman" w:hAnsi="Times New Roman" w:cs="Times New Roman"/>
          <w:sz w:val="24"/>
          <w:szCs w:val="24"/>
        </w:rPr>
        <w:t>ts. Secondly, following Jacques Derrida</w:t>
      </w:r>
      <w:r w:rsidR="00C26439">
        <w:rPr>
          <w:rFonts w:ascii="Times New Roman" w:hAnsi="Times New Roman" w:cs="Times New Roman"/>
          <w:sz w:val="24"/>
          <w:szCs w:val="24"/>
        </w:rPr>
        <w:t>, visuality</w:t>
      </w:r>
      <w:r w:rsidRPr="002B7D1A">
        <w:rPr>
          <w:rFonts w:ascii="Times New Roman" w:hAnsi="Times New Roman" w:cs="Times New Roman"/>
          <w:sz w:val="24"/>
          <w:szCs w:val="24"/>
        </w:rPr>
        <w:t xml:space="preserve"> is thought of as an innate human modality, called </w:t>
      </w:r>
      <w:r w:rsidR="009473FC">
        <w:rPr>
          <w:rFonts w:ascii="Times New Roman" w:hAnsi="Times New Roman" w:cs="Times New Roman"/>
          <w:sz w:val="24"/>
          <w:szCs w:val="24"/>
        </w:rPr>
        <w:t>anamnesis</w:t>
      </w:r>
      <w:r w:rsidR="00C26439">
        <w:rPr>
          <w:rFonts w:ascii="Times New Roman" w:hAnsi="Times New Roman" w:cs="Times New Roman"/>
          <w:sz w:val="24"/>
          <w:szCs w:val="24"/>
        </w:rPr>
        <w:t xml:space="preserve">, </w:t>
      </w:r>
      <w:r w:rsidRPr="002B7D1A">
        <w:rPr>
          <w:rFonts w:ascii="Times New Roman" w:hAnsi="Times New Roman" w:cs="Times New Roman"/>
          <w:sz w:val="24"/>
          <w:szCs w:val="24"/>
        </w:rPr>
        <w:t>dependent more on neurological, psychological</w:t>
      </w:r>
      <w:r w:rsidR="00C26439">
        <w:rPr>
          <w:rFonts w:ascii="Times New Roman" w:hAnsi="Times New Roman" w:cs="Times New Roman"/>
          <w:sz w:val="24"/>
          <w:szCs w:val="24"/>
        </w:rPr>
        <w:t>,</w:t>
      </w:r>
      <w:r w:rsidRPr="002B7D1A">
        <w:rPr>
          <w:rFonts w:ascii="Times New Roman" w:hAnsi="Times New Roman" w:cs="Times New Roman"/>
          <w:sz w:val="24"/>
          <w:szCs w:val="24"/>
        </w:rPr>
        <w:t xml:space="preserve"> and societal health, rather than the optical. Thirdly, visual art and visual art practice is thought of as a series of cuts or interruptions or </w:t>
      </w:r>
      <w:r w:rsidR="00C26439">
        <w:rPr>
          <w:rFonts w:ascii="Times New Roman" w:hAnsi="Times New Roman" w:cs="Times New Roman"/>
          <w:sz w:val="24"/>
          <w:szCs w:val="24"/>
        </w:rPr>
        <w:t>commas</w:t>
      </w:r>
      <w:r w:rsidRPr="002B7D1A">
        <w:rPr>
          <w:rFonts w:ascii="Times New Roman" w:hAnsi="Times New Roman" w:cs="Times New Roman"/>
          <w:sz w:val="24"/>
          <w:szCs w:val="24"/>
        </w:rPr>
        <w:t xml:space="preserve"> that have little or nothing to do with healthy eyesight. </w:t>
      </w:r>
      <w:bookmarkEnd w:id="1"/>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I'm increasingly aware that blindness privileges </w:t>
      </w:r>
      <w:r w:rsidR="00882866">
        <w:rPr>
          <w:rFonts w:ascii="Times New Roman" w:hAnsi="Times New Roman" w:cs="Times New Roman"/>
          <w:sz w:val="24"/>
          <w:szCs w:val="24"/>
        </w:rPr>
        <w:t xml:space="preserve">us </w:t>
      </w:r>
      <w:r w:rsidRPr="002B7D1A">
        <w:rPr>
          <w:rFonts w:ascii="Times New Roman" w:hAnsi="Times New Roman" w:cs="Times New Roman"/>
          <w:sz w:val="24"/>
          <w:szCs w:val="24"/>
        </w:rPr>
        <w:t>and foregrounds certain experiences that are less prominent in other body types</w:t>
      </w:r>
      <w:r w:rsidR="00882866">
        <w:rPr>
          <w:rFonts w:ascii="Times New Roman" w:hAnsi="Times New Roman" w:cs="Times New Roman"/>
          <w:sz w:val="24"/>
          <w:szCs w:val="24"/>
        </w:rPr>
        <w:t>. My art</w:t>
      </w:r>
      <w:r w:rsidRPr="002B7D1A">
        <w:rPr>
          <w:rFonts w:ascii="Times New Roman" w:hAnsi="Times New Roman" w:cs="Times New Roman"/>
          <w:sz w:val="24"/>
          <w:szCs w:val="24"/>
        </w:rPr>
        <w:t xml:space="preserve"> attempts to express these privileged experiences. I'll now summarize some of those </w:t>
      </w:r>
      <w:proofErr w:type="gramStart"/>
      <w:r w:rsidRPr="002B7D1A">
        <w:rPr>
          <w:rFonts w:ascii="Times New Roman" w:hAnsi="Times New Roman" w:cs="Times New Roman"/>
          <w:sz w:val="24"/>
          <w:szCs w:val="24"/>
        </w:rPr>
        <w:t>privileges</w:t>
      </w:r>
      <w:r w:rsidR="00882866">
        <w:rPr>
          <w:rFonts w:ascii="Times New Roman" w:hAnsi="Times New Roman" w:cs="Times New Roman"/>
          <w:sz w:val="24"/>
          <w:szCs w:val="24"/>
        </w:rPr>
        <w:t>;</w:t>
      </w:r>
      <w:proofErr w:type="gramEnd"/>
      <w:r w:rsidRPr="002B7D1A">
        <w:rPr>
          <w:rFonts w:ascii="Times New Roman" w:hAnsi="Times New Roman" w:cs="Times New Roman"/>
          <w:sz w:val="24"/>
          <w:szCs w:val="24"/>
        </w:rPr>
        <w:t xml:space="preserve"> the most kind of obvious ones</w:t>
      </w:r>
      <w:r w:rsidR="00882866">
        <w:rPr>
          <w:rFonts w:ascii="Times New Roman" w:hAnsi="Times New Roman" w:cs="Times New Roman"/>
          <w:sz w:val="24"/>
          <w:szCs w:val="24"/>
        </w:rPr>
        <w:t>,</w:t>
      </w:r>
      <w:r w:rsidRPr="002B7D1A">
        <w:rPr>
          <w:rFonts w:ascii="Times New Roman" w:hAnsi="Times New Roman" w:cs="Times New Roman"/>
          <w:sz w:val="24"/>
          <w:szCs w:val="24"/>
        </w:rPr>
        <w:t xml:space="preserve"> really. In the absence of shadows, for a totally blind person anyway, there's a strong sense of how many differences</w:t>
      </w:r>
      <w:r w:rsidR="00882866">
        <w:rPr>
          <w:rFonts w:ascii="Times New Roman" w:hAnsi="Times New Roman" w:cs="Times New Roman"/>
          <w:sz w:val="24"/>
          <w:szCs w:val="24"/>
        </w:rPr>
        <w:t>,</w:t>
      </w:r>
      <w:r w:rsidRPr="002B7D1A">
        <w:rPr>
          <w:rFonts w:ascii="Times New Roman" w:hAnsi="Times New Roman" w:cs="Times New Roman"/>
          <w:sz w:val="24"/>
          <w:szCs w:val="24"/>
        </w:rPr>
        <w:t xml:space="preserve"> </w:t>
      </w:r>
      <w:r w:rsidR="00882866">
        <w:rPr>
          <w:rFonts w:ascii="Times New Roman" w:hAnsi="Times New Roman" w:cs="Times New Roman"/>
          <w:sz w:val="24"/>
          <w:szCs w:val="24"/>
        </w:rPr>
        <w:t>s</w:t>
      </w:r>
      <w:r w:rsidRPr="002B7D1A">
        <w:rPr>
          <w:rFonts w:ascii="Times New Roman" w:hAnsi="Times New Roman" w:cs="Times New Roman"/>
          <w:sz w:val="24"/>
          <w:szCs w:val="24"/>
        </w:rPr>
        <w:t>orry, sorry, how many surfaces</w:t>
      </w:r>
      <w:r w:rsidR="00882866">
        <w:rPr>
          <w:rFonts w:ascii="Times New Roman" w:hAnsi="Times New Roman" w:cs="Times New Roman"/>
          <w:sz w:val="24"/>
          <w:szCs w:val="24"/>
        </w:rPr>
        <w:t>,</w:t>
      </w:r>
      <w:r w:rsidRPr="002B7D1A">
        <w:rPr>
          <w:rFonts w:ascii="Times New Roman" w:hAnsi="Times New Roman" w:cs="Times New Roman"/>
          <w:sz w:val="24"/>
          <w:szCs w:val="24"/>
        </w:rPr>
        <w:t xml:space="preserve"> how many surfaces become </w:t>
      </w:r>
      <w:r w:rsidR="00882866">
        <w:rPr>
          <w:rFonts w:ascii="Times New Roman" w:hAnsi="Times New Roman" w:cs="Times New Roman"/>
          <w:sz w:val="24"/>
          <w:szCs w:val="24"/>
        </w:rPr>
        <w:t>an un</w:t>
      </w:r>
      <w:r w:rsidRPr="002B7D1A">
        <w:rPr>
          <w:rFonts w:ascii="Times New Roman" w:hAnsi="Times New Roman" w:cs="Times New Roman"/>
          <w:sz w:val="24"/>
          <w:szCs w:val="24"/>
        </w:rPr>
        <w:t>differentiated continuum, where the relationship between above and below and in front and behind are ambiguous. Secondly, du</w:t>
      </w:r>
      <w:r w:rsidR="00882866">
        <w:rPr>
          <w:rFonts w:ascii="Times New Roman" w:hAnsi="Times New Roman" w:cs="Times New Roman"/>
          <w:sz w:val="24"/>
          <w:szCs w:val="24"/>
        </w:rPr>
        <w:t>e to the favoring of sound with</w:t>
      </w:r>
      <w:r w:rsidRPr="002B7D1A">
        <w:rPr>
          <w:rFonts w:ascii="Times New Roman" w:hAnsi="Times New Roman" w:cs="Times New Roman"/>
          <w:sz w:val="24"/>
          <w:szCs w:val="24"/>
        </w:rPr>
        <w:t>in the blind experience, there's a heightened sense of a more panoramic reading of the surrounding environments, and less of an inkling</w:t>
      </w:r>
      <w:r w:rsidR="00882866">
        <w:rPr>
          <w:rFonts w:ascii="Times New Roman" w:hAnsi="Times New Roman" w:cs="Times New Roman"/>
          <w:sz w:val="24"/>
          <w:szCs w:val="24"/>
        </w:rPr>
        <w:t>,</w:t>
      </w:r>
      <w:r w:rsidRPr="002B7D1A">
        <w:rPr>
          <w:rFonts w:ascii="Times New Roman" w:hAnsi="Times New Roman" w:cs="Times New Roman"/>
          <w:sz w:val="24"/>
          <w:szCs w:val="24"/>
        </w:rPr>
        <w:t xml:space="preserve"> an inclination to focus on the front facing binocular reading of the surroundings. There's a heightened sense of the tactile environment, obviously, the ground under our feet, the clothing on the skin, </w:t>
      </w:r>
      <w:r w:rsidR="00882866">
        <w:rPr>
          <w:rFonts w:ascii="Times New Roman" w:hAnsi="Times New Roman" w:cs="Times New Roman"/>
          <w:sz w:val="24"/>
          <w:szCs w:val="24"/>
        </w:rPr>
        <w:t xml:space="preserve">[coughs] </w:t>
      </w:r>
      <w:r w:rsidRPr="002B7D1A">
        <w:rPr>
          <w:rFonts w:ascii="Times New Roman" w:hAnsi="Times New Roman" w:cs="Times New Roman"/>
          <w:sz w:val="24"/>
          <w:szCs w:val="24"/>
        </w:rPr>
        <w:t xml:space="preserve">excuse me, the weather on the skin, the temperature, the </w:t>
      </w:r>
      <w:proofErr w:type="gramStart"/>
      <w:r w:rsidRPr="002B7D1A">
        <w:rPr>
          <w:rFonts w:ascii="Times New Roman" w:hAnsi="Times New Roman" w:cs="Times New Roman"/>
          <w:sz w:val="24"/>
          <w:szCs w:val="24"/>
        </w:rPr>
        <w:t>texture</w:t>
      </w:r>
      <w:proofErr w:type="gramEnd"/>
      <w:r w:rsidRPr="002B7D1A">
        <w:rPr>
          <w:rFonts w:ascii="Times New Roman" w:hAnsi="Times New Roman" w:cs="Times New Roman"/>
          <w:sz w:val="24"/>
          <w:szCs w:val="24"/>
        </w:rPr>
        <w:t xml:space="preserve"> and resistance, of myriad, </w:t>
      </w:r>
      <w:proofErr w:type="spellStart"/>
      <w:r w:rsidRPr="002B7D1A">
        <w:rPr>
          <w:rFonts w:ascii="Times New Roman" w:hAnsi="Times New Roman" w:cs="Times New Roman"/>
          <w:sz w:val="24"/>
          <w:szCs w:val="24"/>
        </w:rPr>
        <w:t>everyday</w:t>
      </w:r>
      <w:proofErr w:type="spellEnd"/>
      <w:r w:rsidRPr="002B7D1A">
        <w:rPr>
          <w:rFonts w:ascii="Times New Roman" w:hAnsi="Times New Roman" w:cs="Times New Roman"/>
          <w:sz w:val="24"/>
          <w:szCs w:val="24"/>
        </w:rPr>
        <w:t xml:space="preserve">, proximal encounters. And finally, and this </w:t>
      </w:r>
      <w:r w:rsidR="00E152E8">
        <w:rPr>
          <w:rFonts w:ascii="Times New Roman" w:hAnsi="Times New Roman" w:cs="Times New Roman"/>
          <w:sz w:val="24"/>
          <w:szCs w:val="24"/>
        </w:rPr>
        <w:t xml:space="preserve">is a </w:t>
      </w:r>
      <w:r w:rsidRPr="002B7D1A">
        <w:rPr>
          <w:rFonts w:ascii="Times New Roman" w:hAnsi="Times New Roman" w:cs="Times New Roman"/>
          <w:sz w:val="24"/>
          <w:szCs w:val="24"/>
        </w:rPr>
        <w:t xml:space="preserve">very brief overview of these experiences, a </w:t>
      </w:r>
      <w:proofErr w:type="gramStart"/>
      <w:r w:rsidRPr="002B7D1A">
        <w:rPr>
          <w:rFonts w:ascii="Times New Roman" w:hAnsi="Times New Roman" w:cs="Times New Roman"/>
          <w:sz w:val="24"/>
          <w:szCs w:val="24"/>
        </w:rPr>
        <w:t>sense</w:t>
      </w:r>
      <w:r w:rsidR="00E152E8">
        <w:rPr>
          <w:rFonts w:ascii="Times New Roman" w:hAnsi="Times New Roman" w:cs="Times New Roman"/>
          <w:sz w:val="24"/>
          <w:szCs w:val="24"/>
        </w:rPr>
        <w:t>,</w:t>
      </w:r>
      <w:proofErr w:type="gramEnd"/>
      <w:r w:rsidRPr="002B7D1A">
        <w:rPr>
          <w:rFonts w:ascii="Times New Roman" w:hAnsi="Times New Roman" w:cs="Times New Roman"/>
          <w:sz w:val="24"/>
          <w:szCs w:val="24"/>
        </w:rPr>
        <w:t xml:space="preserve"> that I'm very keen on discussing</w:t>
      </w:r>
      <w:r w:rsidR="00E152E8">
        <w:rPr>
          <w:rFonts w:ascii="Times New Roman" w:hAnsi="Times New Roman" w:cs="Times New Roman"/>
          <w:sz w:val="24"/>
          <w:szCs w:val="24"/>
        </w:rPr>
        <w:t>,</w:t>
      </w:r>
      <w:r w:rsidRPr="002B7D1A">
        <w:rPr>
          <w:rFonts w:ascii="Times New Roman" w:hAnsi="Times New Roman" w:cs="Times New Roman"/>
          <w:sz w:val="24"/>
          <w:szCs w:val="24"/>
        </w:rPr>
        <w:t xml:space="preserve"> a sense</w:t>
      </w:r>
      <w:r w:rsidR="00E152E8">
        <w:rPr>
          <w:rFonts w:ascii="Times New Roman" w:hAnsi="Times New Roman" w:cs="Times New Roman"/>
          <w:sz w:val="24"/>
          <w:szCs w:val="24"/>
        </w:rPr>
        <w:t xml:space="preserve"> of</w:t>
      </w:r>
      <w:r w:rsidRPr="002B7D1A">
        <w:rPr>
          <w:rFonts w:ascii="Times New Roman" w:hAnsi="Times New Roman" w:cs="Times New Roman"/>
          <w:sz w:val="24"/>
          <w:szCs w:val="24"/>
        </w:rPr>
        <w:t xml:space="preserve"> the continuity of the visual experience, despite total blindness. By the way, I'm </w:t>
      </w:r>
      <w:r w:rsidR="006404F8">
        <w:rPr>
          <w:rFonts w:ascii="Times New Roman" w:hAnsi="Times New Roman" w:cs="Times New Roman"/>
          <w:sz w:val="24"/>
          <w:szCs w:val="24"/>
        </w:rPr>
        <w:t>a</w:t>
      </w:r>
      <w:r w:rsidRPr="002B7D1A">
        <w:rPr>
          <w:rFonts w:ascii="Times New Roman" w:hAnsi="Times New Roman" w:cs="Times New Roman"/>
          <w:sz w:val="24"/>
          <w:szCs w:val="24"/>
        </w:rPr>
        <w:t xml:space="preserve"> person that </w:t>
      </w:r>
      <w:r w:rsidR="00E152E8">
        <w:rPr>
          <w:rFonts w:ascii="Times New Roman" w:hAnsi="Times New Roman" w:cs="Times New Roman"/>
          <w:sz w:val="24"/>
          <w:szCs w:val="24"/>
        </w:rPr>
        <w:t>ac</w:t>
      </w:r>
      <w:r w:rsidRPr="002B7D1A">
        <w:rPr>
          <w:rFonts w:ascii="Times New Roman" w:hAnsi="Times New Roman" w:cs="Times New Roman"/>
          <w:sz w:val="24"/>
          <w:szCs w:val="24"/>
        </w:rPr>
        <w:t xml:space="preserve">quired blindness, sort of midway through life in my </w:t>
      </w:r>
      <w:r w:rsidR="00E152E8">
        <w:rPr>
          <w:rFonts w:ascii="Times New Roman" w:hAnsi="Times New Roman" w:cs="Times New Roman"/>
          <w:sz w:val="24"/>
          <w:szCs w:val="24"/>
        </w:rPr>
        <w:t>thirties;</w:t>
      </w:r>
      <w:r w:rsidRPr="002B7D1A">
        <w:rPr>
          <w:rFonts w:ascii="Times New Roman" w:hAnsi="Times New Roman" w:cs="Times New Roman"/>
          <w:sz w:val="24"/>
          <w:szCs w:val="24"/>
        </w:rPr>
        <w:t xml:space="preserve"> I became totally blind in my 30s. In my research, I call this sort of </w:t>
      </w:r>
      <w:proofErr w:type="gramStart"/>
      <w:r w:rsidRPr="002B7D1A">
        <w:rPr>
          <w:rFonts w:ascii="Times New Roman" w:hAnsi="Times New Roman" w:cs="Times New Roman"/>
          <w:sz w:val="24"/>
          <w:szCs w:val="24"/>
        </w:rPr>
        <w:t>this idea</w:t>
      </w:r>
      <w:proofErr w:type="gramEnd"/>
      <w:r w:rsidRPr="002B7D1A">
        <w:rPr>
          <w:rFonts w:ascii="Times New Roman" w:hAnsi="Times New Roman" w:cs="Times New Roman"/>
          <w:sz w:val="24"/>
          <w:szCs w:val="24"/>
        </w:rPr>
        <w:t xml:space="preserve"> of, of continuing visuality, the </w:t>
      </w:r>
      <w:proofErr w:type="spellStart"/>
      <w:r w:rsidRPr="002B7D1A">
        <w:rPr>
          <w:rFonts w:ascii="Times New Roman" w:hAnsi="Times New Roman" w:cs="Times New Roman"/>
          <w:sz w:val="24"/>
          <w:szCs w:val="24"/>
        </w:rPr>
        <w:t>unvisible</w:t>
      </w:r>
      <w:proofErr w:type="spellEnd"/>
      <w:r w:rsidRPr="002B7D1A">
        <w:rPr>
          <w:rFonts w:ascii="Times New Roman" w:hAnsi="Times New Roman" w:cs="Times New Roman"/>
          <w:sz w:val="24"/>
          <w:szCs w:val="24"/>
        </w:rPr>
        <w:t xml:space="preserve">, the </w:t>
      </w:r>
      <w:proofErr w:type="spellStart"/>
      <w:r w:rsidRPr="002B7D1A">
        <w:rPr>
          <w:rFonts w:ascii="Times New Roman" w:hAnsi="Times New Roman" w:cs="Times New Roman"/>
          <w:sz w:val="24"/>
          <w:szCs w:val="24"/>
        </w:rPr>
        <w:t>unvisible</w:t>
      </w:r>
      <w:proofErr w:type="spellEnd"/>
      <w:r w:rsidR="00E152E8">
        <w:rPr>
          <w:rFonts w:ascii="Times New Roman" w:hAnsi="Times New Roman" w:cs="Times New Roman"/>
          <w:sz w:val="24"/>
          <w:szCs w:val="24"/>
        </w:rPr>
        <w:t>, I</w:t>
      </w:r>
      <w:r w:rsidRPr="002B7D1A">
        <w:rPr>
          <w:rFonts w:ascii="Times New Roman" w:hAnsi="Times New Roman" w:cs="Times New Roman"/>
          <w:sz w:val="24"/>
          <w:szCs w:val="24"/>
        </w:rPr>
        <w:t xml:space="preserve"> just invented that word.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I'm </w:t>
      </w:r>
      <w:r w:rsidR="006404F8">
        <w:rPr>
          <w:rFonts w:ascii="Times New Roman" w:hAnsi="Times New Roman" w:cs="Times New Roman"/>
          <w:sz w:val="24"/>
          <w:szCs w:val="24"/>
        </w:rPr>
        <w:t>now</w:t>
      </w:r>
      <w:r w:rsidRPr="002B7D1A">
        <w:rPr>
          <w:rFonts w:ascii="Times New Roman" w:hAnsi="Times New Roman" w:cs="Times New Roman"/>
          <w:sz w:val="24"/>
          <w:szCs w:val="24"/>
        </w:rPr>
        <w:t xml:space="preserve"> going to just share with you a few of my artworks and handheld </w:t>
      </w:r>
      <w:r w:rsidR="00E152E8">
        <w:rPr>
          <w:rFonts w:ascii="Times New Roman" w:hAnsi="Times New Roman" w:cs="Times New Roman"/>
          <w:sz w:val="24"/>
          <w:szCs w:val="24"/>
        </w:rPr>
        <w:t>pieces.</w:t>
      </w:r>
      <w:r w:rsidRPr="002B7D1A">
        <w:rPr>
          <w:rFonts w:ascii="Times New Roman" w:hAnsi="Times New Roman" w:cs="Times New Roman"/>
          <w:sz w:val="24"/>
          <w:szCs w:val="24"/>
        </w:rPr>
        <w:t xml:space="preserve"> I'll be</w:t>
      </w:r>
      <w:r w:rsidR="00E152E8">
        <w:rPr>
          <w:rFonts w:ascii="Times New Roman" w:hAnsi="Times New Roman" w:cs="Times New Roman"/>
          <w:sz w:val="24"/>
          <w:szCs w:val="24"/>
        </w:rPr>
        <w:t>,</w:t>
      </w:r>
      <w:r w:rsidRPr="002B7D1A">
        <w:rPr>
          <w:rFonts w:ascii="Times New Roman" w:hAnsi="Times New Roman" w:cs="Times New Roman"/>
          <w:sz w:val="24"/>
          <w:szCs w:val="24"/>
        </w:rPr>
        <w:t xml:space="preserve"> I'll be very brief and quick with these.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on the idea of the continuum of surfaces without shadows</w:t>
      </w:r>
      <w:r w:rsidR="00E152E8">
        <w:rPr>
          <w:rFonts w:ascii="Times New Roman" w:hAnsi="Times New Roman" w:cs="Times New Roman"/>
          <w:sz w:val="24"/>
          <w:szCs w:val="24"/>
        </w:rPr>
        <w:t>, a few y</w:t>
      </w:r>
      <w:r w:rsidRPr="002B7D1A">
        <w:rPr>
          <w:rFonts w:ascii="Times New Roman" w:hAnsi="Times New Roman" w:cs="Times New Roman"/>
          <w:sz w:val="24"/>
          <w:szCs w:val="24"/>
        </w:rPr>
        <w:t>ears ago, I made a piece that sort of celebrated discarded chewing gum that I always came across</w:t>
      </w:r>
      <w:r w:rsidR="00E152E8">
        <w:rPr>
          <w:rFonts w:ascii="Times New Roman" w:hAnsi="Times New Roman" w:cs="Times New Roman"/>
          <w:sz w:val="24"/>
          <w:szCs w:val="24"/>
        </w:rPr>
        <w:t>, I’m sure we’ve all found this</w:t>
      </w:r>
      <w:r w:rsidRPr="002B7D1A">
        <w:rPr>
          <w:rFonts w:ascii="Times New Roman" w:hAnsi="Times New Roman" w:cs="Times New Roman"/>
          <w:sz w:val="24"/>
          <w:szCs w:val="24"/>
        </w:rPr>
        <w:t>.</w:t>
      </w:r>
    </w:p>
    <w:p w14:paraId="277D917E" w14:textId="77777777" w:rsidR="00E73190" w:rsidRPr="002B7D1A" w:rsidRDefault="00E73190">
      <w:pPr>
        <w:spacing w:after="0"/>
        <w:rPr>
          <w:rFonts w:ascii="Times New Roman" w:hAnsi="Times New Roman" w:cs="Times New Roman"/>
          <w:sz w:val="24"/>
          <w:szCs w:val="24"/>
        </w:rPr>
      </w:pPr>
    </w:p>
    <w:p w14:paraId="17434AA5"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b/>
          <w:sz w:val="24"/>
          <w:szCs w:val="24"/>
        </w:rPr>
        <w:t xml:space="preserve">Hannah </w:t>
      </w:r>
      <w:proofErr w:type="gramStart"/>
      <w:r w:rsidRPr="002B7D1A">
        <w:rPr>
          <w:rFonts w:ascii="Times New Roman" w:hAnsi="Times New Roman" w:cs="Times New Roman"/>
          <w:b/>
          <w:sz w:val="24"/>
          <w:szCs w:val="24"/>
        </w:rPr>
        <w:t xml:space="preserve">Thompson  </w:t>
      </w:r>
      <w:r w:rsidRPr="002B7D1A">
        <w:rPr>
          <w:rFonts w:ascii="Times New Roman" w:hAnsi="Times New Roman" w:cs="Times New Roman"/>
          <w:color w:val="5D7284"/>
          <w:sz w:val="24"/>
          <w:szCs w:val="24"/>
        </w:rPr>
        <w:t>35:11</w:t>
      </w:r>
      <w:proofErr w:type="gramEnd"/>
    </w:p>
    <w:p w14:paraId="0B935471" w14:textId="77777777" w:rsidR="00E73190" w:rsidRPr="002B7D1A" w:rsidRDefault="00E152E8">
      <w:pPr>
        <w:spacing w:after="0"/>
        <w:rPr>
          <w:rFonts w:ascii="Times New Roman" w:hAnsi="Times New Roman" w:cs="Times New Roman"/>
          <w:sz w:val="24"/>
          <w:szCs w:val="24"/>
        </w:rPr>
      </w:pPr>
      <w:r>
        <w:rPr>
          <w:rFonts w:ascii="Times New Roman" w:hAnsi="Times New Roman" w:cs="Times New Roman"/>
          <w:sz w:val="24"/>
          <w:szCs w:val="24"/>
        </w:rPr>
        <w:t>David? Would you like to</w:t>
      </w:r>
      <w:r w:rsidR="006D3FF7" w:rsidRPr="002B7D1A">
        <w:rPr>
          <w:rFonts w:ascii="Times New Roman" w:hAnsi="Times New Roman" w:cs="Times New Roman"/>
          <w:sz w:val="24"/>
          <w:szCs w:val="24"/>
        </w:rPr>
        <w:t xml:space="preserve"> put your camera on?</w:t>
      </w:r>
    </w:p>
    <w:p w14:paraId="2E1B24E1" w14:textId="77777777" w:rsidR="00E73190" w:rsidRPr="002B7D1A" w:rsidRDefault="00E73190">
      <w:pPr>
        <w:spacing w:after="0"/>
        <w:rPr>
          <w:rFonts w:ascii="Times New Roman" w:hAnsi="Times New Roman" w:cs="Times New Roman"/>
          <w:sz w:val="24"/>
          <w:szCs w:val="24"/>
        </w:rPr>
      </w:pPr>
    </w:p>
    <w:p w14:paraId="62629D8F" w14:textId="77777777" w:rsidR="00E73190" w:rsidRPr="002B7D1A" w:rsidRDefault="00E152E8">
      <w:pPr>
        <w:spacing w:after="0"/>
        <w:rPr>
          <w:rFonts w:ascii="Times New Roman" w:hAnsi="Times New Roman" w:cs="Times New Roman"/>
          <w:sz w:val="24"/>
          <w:szCs w:val="24"/>
        </w:rPr>
      </w:pPr>
      <w:r w:rsidRPr="008C2D7E">
        <w:rPr>
          <w:rFonts w:ascii="Times New Roman" w:hAnsi="Times New Roman" w:cs="Times New Roman"/>
          <w:b/>
          <w:sz w:val="24"/>
          <w:szCs w:val="24"/>
        </w:rPr>
        <w:t>David Johnson</w:t>
      </w:r>
      <w:r w:rsidRPr="008C2D7E">
        <w:rPr>
          <w:rFonts w:ascii="Times New Roman" w:hAnsi="Times New Roman" w:cs="Times New Roman"/>
          <w:sz w:val="24"/>
          <w:szCs w:val="24"/>
        </w:rPr>
        <w:t xml:space="preserve"> </w:t>
      </w:r>
      <w:r w:rsidR="006D3FF7" w:rsidRPr="002B7D1A">
        <w:rPr>
          <w:rFonts w:ascii="Times New Roman" w:hAnsi="Times New Roman" w:cs="Times New Roman"/>
          <w:color w:val="5D7284"/>
          <w:sz w:val="24"/>
          <w:szCs w:val="24"/>
        </w:rPr>
        <w:t>35:13</w:t>
      </w:r>
    </w:p>
    <w:p w14:paraId="7C435E46" w14:textId="35A755BA"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sz w:val="24"/>
          <w:szCs w:val="24"/>
        </w:rPr>
        <w:t>Oh, sorry. Yeah, of course. Yeah, let me just do that</w:t>
      </w:r>
      <w:r w:rsidR="006404F8">
        <w:rPr>
          <w:rFonts w:ascii="Times New Roman" w:hAnsi="Times New Roman" w:cs="Times New Roman"/>
          <w:sz w:val="24"/>
          <w:szCs w:val="24"/>
        </w:rPr>
        <w:t>,</w:t>
      </w:r>
      <w:r w:rsidRPr="002B7D1A">
        <w:rPr>
          <w:rFonts w:ascii="Times New Roman" w:hAnsi="Times New Roman" w:cs="Times New Roman"/>
          <w:sz w:val="24"/>
          <w:szCs w:val="24"/>
        </w:rPr>
        <w:t xml:space="preserve"> </w:t>
      </w:r>
      <w:r w:rsidR="006404F8">
        <w:rPr>
          <w:rFonts w:ascii="Times New Roman" w:hAnsi="Times New Roman" w:cs="Times New Roman"/>
          <w:sz w:val="24"/>
          <w:szCs w:val="24"/>
        </w:rPr>
        <w:t>good point</w:t>
      </w:r>
      <w:r w:rsidRPr="002B7D1A">
        <w:rPr>
          <w:rFonts w:ascii="Times New Roman" w:hAnsi="Times New Roman" w:cs="Times New Roman"/>
          <w:sz w:val="24"/>
          <w:szCs w:val="24"/>
        </w:rPr>
        <w:t>.</w:t>
      </w:r>
    </w:p>
    <w:p w14:paraId="3F848FC7" w14:textId="77777777" w:rsidR="00E73190" w:rsidRPr="002B7D1A" w:rsidRDefault="00E73190">
      <w:pPr>
        <w:spacing w:after="0"/>
        <w:rPr>
          <w:rFonts w:ascii="Times New Roman" w:hAnsi="Times New Roman" w:cs="Times New Roman"/>
          <w:sz w:val="24"/>
          <w:szCs w:val="24"/>
        </w:rPr>
      </w:pPr>
    </w:p>
    <w:p w14:paraId="5B8C91F1"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b/>
          <w:sz w:val="24"/>
          <w:szCs w:val="24"/>
        </w:rPr>
        <w:t xml:space="preserve">Hannah </w:t>
      </w:r>
      <w:proofErr w:type="gramStart"/>
      <w:r w:rsidRPr="002B7D1A">
        <w:rPr>
          <w:rFonts w:ascii="Times New Roman" w:hAnsi="Times New Roman" w:cs="Times New Roman"/>
          <w:b/>
          <w:sz w:val="24"/>
          <w:szCs w:val="24"/>
        </w:rPr>
        <w:t xml:space="preserve">Thompson  </w:t>
      </w:r>
      <w:r w:rsidRPr="002B7D1A">
        <w:rPr>
          <w:rFonts w:ascii="Times New Roman" w:hAnsi="Times New Roman" w:cs="Times New Roman"/>
          <w:color w:val="5D7284"/>
          <w:sz w:val="24"/>
          <w:szCs w:val="24"/>
        </w:rPr>
        <w:t>35:19</w:t>
      </w:r>
      <w:proofErr w:type="gramEnd"/>
    </w:p>
    <w:p w14:paraId="3AC7C3C9"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sz w:val="24"/>
          <w:szCs w:val="24"/>
        </w:rPr>
        <w:t>I mean</w:t>
      </w:r>
      <w:proofErr w:type="gramStart"/>
      <w:r w:rsidRPr="002B7D1A">
        <w:rPr>
          <w:rFonts w:ascii="Times New Roman" w:hAnsi="Times New Roman" w:cs="Times New Roman"/>
          <w:sz w:val="24"/>
          <w:szCs w:val="24"/>
        </w:rPr>
        <w:t>, actually, there's</w:t>
      </w:r>
      <w:proofErr w:type="gramEnd"/>
      <w:r w:rsidRPr="002B7D1A">
        <w:rPr>
          <w:rFonts w:ascii="Times New Roman" w:hAnsi="Times New Roman" w:cs="Times New Roman"/>
          <w:sz w:val="24"/>
          <w:szCs w:val="24"/>
        </w:rPr>
        <w:t xml:space="preserve"> no reason why you need </w:t>
      </w:r>
      <w:proofErr w:type="gramStart"/>
      <w:r w:rsidRPr="002B7D1A">
        <w:rPr>
          <w:rFonts w:ascii="Times New Roman" w:hAnsi="Times New Roman" w:cs="Times New Roman"/>
          <w:sz w:val="24"/>
          <w:szCs w:val="24"/>
        </w:rPr>
        <w:t>to you can</w:t>
      </w:r>
      <w:proofErr w:type="gramEnd"/>
      <w:r w:rsidRPr="002B7D1A">
        <w:rPr>
          <w:rFonts w:ascii="Times New Roman" w:hAnsi="Times New Roman" w:cs="Times New Roman"/>
          <w:sz w:val="24"/>
          <w:szCs w:val="24"/>
        </w:rPr>
        <w:t xml:space="preserve"> describe them.</w:t>
      </w:r>
    </w:p>
    <w:p w14:paraId="1CAECBD1" w14:textId="77777777" w:rsidR="00E73190" w:rsidRPr="002B7D1A" w:rsidRDefault="00E73190">
      <w:pPr>
        <w:spacing w:after="0"/>
        <w:rPr>
          <w:rFonts w:ascii="Times New Roman" w:hAnsi="Times New Roman" w:cs="Times New Roman"/>
          <w:sz w:val="24"/>
          <w:szCs w:val="24"/>
        </w:rPr>
      </w:pPr>
    </w:p>
    <w:p w14:paraId="78CDC393" w14:textId="77777777" w:rsidR="00E73190" w:rsidRPr="002B7D1A" w:rsidRDefault="00E152E8">
      <w:pPr>
        <w:spacing w:after="0"/>
        <w:rPr>
          <w:rFonts w:ascii="Times New Roman" w:hAnsi="Times New Roman" w:cs="Times New Roman"/>
          <w:sz w:val="24"/>
          <w:szCs w:val="24"/>
        </w:rPr>
      </w:pPr>
      <w:r w:rsidRPr="008C2D7E">
        <w:rPr>
          <w:rFonts w:ascii="Times New Roman" w:hAnsi="Times New Roman" w:cs="Times New Roman"/>
          <w:b/>
          <w:sz w:val="24"/>
          <w:szCs w:val="24"/>
        </w:rPr>
        <w:t>David Johnson</w:t>
      </w:r>
      <w:r w:rsidRPr="008C2D7E">
        <w:rPr>
          <w:rFonts w:ascii="Times New Roman" w:hAnsi="Times New Roman" w:cs="Times New Roman"/>
          <w:sz w:val="24"/>
          <w:szCs w:val="24"/>
        </w:rPr>
        <w:t xml:space="preserve"> </w:t>
      </w:r>
      <w:r w:rsidR="006D3FF7" w:rsidRPr="002B7D1A">
        <w:rPr>
          <w:rFonts w:ascii="Times New Roman" w:hAnsi="Times New Roman" w:cs="Times New Roman"/>
          <w:color w:val="5D7284"/>
          <w:sz w:val="24"/>
          <w:szCs w:val="24"/>
        </w:rPr>
        <w:t>35:22</w:t>
      </w:r>
    </w:p>
    <w:p w14:paraId="08D4D684" w14:textId="77777777" w:rsidR="00E152E8" w:rsidRDefault="00E152E8">
      <w:pPr>
        <w:spacing w:after="0"/>
        <w:rPr>
          <w:rFonts w:ascii="Times New Roman" w:hAnsi="Times New Roman" w:cs="Times New Roman"/>
          <w:sz w:val="24"/>
          <w:szCs w:val="24"/>
        </w:rPr>
      </w:pPr>
      <w:r>
        <w:rPr>
          <w:rFonts w:ascii="Times New Roman" w:hAnsi="Times New Roman" w:cs="Times New Roman"/>
          <w:sz w:val="24"/>
          <w:szCs w:val="24"/>
        </w:rPr>
        <w:t>Do you see me?</w:t>
      </w:r>
    </w:p>
    <w:p w14:paraId="68364005" w14:textId="77777777" w:rsidR="00E152E8" w:rsidRDefault="00E152E8">
      <w:pPr>
        <w:spacing w:after="0"/>
        <w:rPr>
          <w:rFonts w:ascii="Times New Roman" w:hAnsi="Times New Roman" w:cs="Times New Roman"/>
          <w:sz w:val="24"/>
          <w:szCs w:val="24"/>
        </w:rPr>
      </w:pPr>
    </w:p>
    <w:p w14:paraId="0442F742" w14:textId="77777777" w:rsidR="00E152E8" w:rsidRDefault="00E152E8">
      <w:pPr>
        <w:spacing w:after="0"/>
        <w:rPr>
          <w:rFonts w:ascii="Times New Roman" w:hAnsi="Times New Roman" w:cs="Times New Roman"/>
          <w:sz w:val="24"/>
          <w:szCs w:val="24"/>
        </w:rPr>
      </w:pPr>
      <w:r w:rsidRPr="002B7D1A">
        <w:rPr>
          <w:rFonts w:ascii="Times New Roman" w:hAnsi="Times New Roman" w:cs="Times New Roman"/>
          <w:b/>
          <w:sz w:val="24"/>
          <w:szCs w:val="24"/>
        </w:rPr>
        <w:t xml:space="preserve">Hannah Thompson  </w:t>
      </w:r>
    </w:p>
    <w:p w14:paraId="1814409F" w14:textId="77777777" w:rsidR="00E152E8" w:rsidRDefault="00E152E8">
      <w:pPr>
        <w:spacing w:after="0"/>
        <w:rPr>
          <w:rFonts w:ascii="Times New Roman" w:hAnsi="Times New Roman" w:cs="Times New Roman"/>
          <w:sz w:val="24"/>
          <w:szCs w:val="24"/>
        </w:rPr>
      </w:pPr>
      <w:r>
        <w:rPr>
          <w:rFonts w:ascii="Times New Roman" w:hAnsi="Times New Roman" w:cs="Times New Roman"/>
          <w:sz w:val="24"/>
          <w:szCs w:val="24"/>
        </w:rPr>
        <w:t>N</w:t>
      </w:r>
      <w:r w:rsidR="006D3FF7" w:rsidRPr="002B7D1A">
        <w:rPr>
          <w:rFonts w:ascii="Times New Roman" w:hAnsi="Times New Roman" w:cs="Times New Roman"/>
          <w:sz w:val="24"/>
          <w:szCs w:val="24"/>
        </w:rPr>
        <w:t xml:space="preserve">ot yet. </w:t>
      </w:r>
    </w:p>
    <w:p w14:paraId="5BFFDC97" w14:textId="77777777" w:rsidR="00E152E8" w:rsidRDefault="00E152E8">
      <w:pPr>
        <w:spacing w:after="0"/>
        <w:rPr>
          <w:rFonts w:ascii="Times New Roman" w:hAnsi="Times New Roman" w:cs="Times New Roman"/>
          <w:sz w:val="24"/>
          <w:szCs w:val="24"/>
        </w:rPr>
      </w:pPr>
    </w:p>
    <w:p w14:paraId="01BE7BFA" w14:textId="77777777" w:rsidR="00E152E8" w:rsidRDefault="00E152E8">
      <w:pPr>
        <w:spacing w:after="0"/>
        <w:rPr>
          <w:rFonts w:ascii="Times New Roman" w:hAnsi="Times New Roman" w:cs="Times New Roman"/>
          <w:sz w:val="24"/>
          <w:szCs w:val="24"/>
        </w:rPr>
      </w:pPr>
      <w:r w:rsidRPr="008C2D7E">
        <w:rPr>
          <w:rFonts w:ascii="Times New Roman" w:hAnsi="Times New Roman" w:cs="Times New Roman"/>
          <w:b/>
          <w:sz w:val="24"/>
          <w:szCs w:val="24"/>
        </w:rPr>
        <w:t>David Johnson</w:t>
      </w:r>
    </w:p>
    <w:p w14:paraId="03A6E79D"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sz w:val="24"/>
          <w:szCs w:val="24"/>
        </w:rPr>
        <w:lastRenderedPageBreak/>
        <w:t>Right? This could be interesting.</w:t>
      </w:r>
    </w:p>
    <w:p w14:paraId="35101195" w14:textId="77777777" w:rsidR="00E73190" w:rsidRPr="002B7D1A" w:rsidRDefault="00E73190">
      <w:pPr>
        <w:spacing w:after="0"/>
        <w:rPr>
          <w:rFonts w:ascii="Times New Roman" w:hAnsi="Times New Roman" w:cs="Times New Roman"/>
          <w:sz w:val="24"/>
          <w:szCs w:val="24"/>
        </w:rPr>
      </w:pPr>
    </w:p>
    <w:p w14:paraId="447F5DA8"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b/>
          <w:sz w:val="24"/>
          <w:szCs w:val="24"/>
        </w:rPr>
        <w:t xml:space="preserve">Hannah </w:t>
      </w:r>
      <w:proofErr w:type="gramStart"/>
      <w:r w:rsidRPr="002B7D1A">
        <w:rPr>
          <w:rFonts w:ascii="Times New Roman" w:hAnsi="Times New Roman" w:cs="Times New Roman"/>
          <w:b/>
          <w:sz w:val="24"/>
          <w:szCs w:val="24"/>
        </w:rPr>
        <w:t xml:space="preserve">Thompson  </w:t>
      </w:r>
      <w:r w:rsidRPr="002B7D1A">
        <w:rPr>
          <w:rFonts w:ascii="Times New Roman" w:hAnsi="Times New Roman" w:cs="Times New Roman"/>
          <w:color w:val="5D7284"/>
          <w:sz w:val="24"/>
          <w:szCs w:val="24"/>
        </w:rPr>
        <w:t>35:30</w:t>
      </w:r>
      <w:proofErr w:type="gramEnd"/>
    </w:p>
    <w:p w14:paraId="6538CD22"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sz w:val="24"/>
          <w:szCs w:val="24"/>
        </w:rPr>
        <w:t xml:space="preserve">If you can't, I don't think it </w:t>
      </w:r>
      <w:proofErr w:type="gramStart"/>
      <w:r w:rsidRPr="002B7D1A">
        <w:rPr>
          <w:rFonts w:ascii="Times New Roman" w:hAnsi="Times New Roman" w:cs="Times New Roman"/>
          <w:sz w:val="24"/>
          <w:szCs w:val="24"/>
        </w:rPr>
        <w:t>actually matters</w:t>
      </w:r>
      <w:proofErr w:type="gramEnd"/>
      <w:r w:rsidRPr="002B7D1A">
        <w:rPr>
          <w:rFonts w:ascii="Times New Roman" w:hAnsi="Times New Roman" w:cs="Times New Roman"/>
          <w:sz w:val="24"/>
          <w:szCs w:val="24"/>
        </w:rPr>
        <w:t xml:space="preserve">. I think in a </w:t>
      </w:r>
      <w:r w:rsidR="00E152E8">
        <w:rPr>
          <w:rFonts w:ascii="Times New Roman" w:hAnsi="Times New Roman" w:cs="Times New Roman"/>
          <w:sz w:val="24"/>
          <w:szCs w:val="24"/>
        </w:rPr>
        <w:t>colloquium about</w:t>
      </w:r>
      <w:r w:rsidRPr="002B7D1A">
        <w:rPr>
          <w:rFonts w:ascii="Times New Roman" w:hAnsi="Times New Roman" w:cs="Times New Roman"/>
          <w:sz w:val="24"/>
          <w:szCs w:val="24"/>
        </w:rPr>
        <w:t xml:space="preserve"> blindness, we can</w:t>
      </w:r>
      <w:r w:rsidR="00E152E8">
        <w:rPr>
          <w:rFonts w:ascii="Times New Roman" w:hAnsi="Times New Roman" w:cs="Times New Roman"/>
          <w:sz w:val="24"/>
          <w:szCs w:val="24"/>
        </w:rPr>
        <w:t>,</w:t>
      </w:r>
      <w:r w:rsidRPr="002B7D1A">
        <w:rPr>
          <w:rFonts w:ascii="Times New Roman" w:hAnsi="Times New Roman" w:cs="Times New Roman"/>
          <w:sz w:val="24"/>
          <w:szCs w:val="24"/>
        </w:rPr>
        <w:t xml:space="preserve"> we can </w:t>
      </w:r>
      <w:r w:rsidR="00E152E8">
        <w:rPr>
          <w:rFonts w:ascii="Times New Roman" w:hAnsi="Times New Roman" w:cs="Times New Roman"/>
          <w:sz w:val="24"/>
          <w:szCs w:val="24"/>
        </w:rPr>
        <w:t xml:space="preserve">do this without </w:t>
      </w:r>
      <w:r w:rsidRPr="002B7D1A">
        <w:rPr>
          <w:rFonts w:ascii="Times New Roman" w:hAnsi="Times New Roman" w:cs="Times New Roman"/>
          <w:sz w:val="24"/>
          <w:szCs w:val="24"/>
        </w:rPr>
        <w:t>video,</w:t>
      </w:r>
    </w:p>
    <w:p w14:paraId="4F228471" w14:textId="77777777" w:rsidR="00E73190" w:rsidRPr="002B7D1A" w:rsidRDefault="00E73190">
      <w:pPr>
        <w:spacing w:after="0"/>
        <w:rPr>
          <w:rFonts w:ascii="Times New Roman" w:hAnsi="Times New Roman" w:cs="Times New Roman"/>
          <w:sz w:val="24"/>
          <w:szCs w:val="24"/>
        </w:rPr>
      </w:pPr>
    </w:p>
    <w:p w14:paraId="7A3FBCE3" w14:textId="77777777" w:rsidR="00E73190" w:rsidRPr="002B7D1A" w:rsidRDefault="00E152E8">
      <w:pPr>
        <w:spacing w:after="0"/>
        <w:rPr>
          <w:rFonts w:ascii="Times New Roman" w:hAnsi="Times New Roman" w:cs="Times New Roman"/>
          <w:sz w:val="24"/>
          <w:szCs w:val="24"/>
        </w:rPr>
      </w:pPr>
      <w:r w:rsidRPr="00E152E8">
        <w:rPr>
          <w:rFonts w:ascii="Times New Roman" w:hAnsi="Times New Roman" w:cs="Times New Roman"/>
          <w:b/>
          <w:sz w:val="24"/>
          <w:szCs w:val="24"/>
        </w:rPr>
        <w:t>David Johnson</w:t>
      </w:r>
      <w:r w:rsidRPr="00E152E8">
        <w:rPr>
          <w:rFonts w:ascii="Times New Roman" w:hAnsi="Times New Roman" w:cs="Times New Roman"/>
          <w:sz w:val="24"/>
          <w:szCs w:val="24"/>
        </w:rPr>
        <w:t xml:space="preserve"> </w:t>
      </w:r>
      <w:r w:rsidR="006D3FF7" w:rsidRPr="002B7D1A">
        <w:rPr>
          <w:rFonts w:ascii="Times New Roman" w:hAnsi="Times New Roman" w:cs="Times New Roman"/>
          <w:color w:val="5D7284"/>
          <w:sz w:val="24"/>
          <w:szCs w:val="24"/>
        </w:rPr>
        <w:t>35:38</w:t>
      </w:r>
    </w:p>
    <w:p w14:paraId="7A3E487F" w14:textId="77777777" w:rsidR="00E73190" w:rsidRPr="002B7D1A" w:rsidRDefault="00E152E8">
      <w:pPr>
        <w:spacing w:after="0"/>
        <w:rPr>
          <w:rFonts w:ascii="Times New Roman" w:hAnsi="Times New Roman" w:cs="Times New Roman"/>
          <w:sz w:val="24"/>
          <w:szCs w:val="24"/>
        </w:rPr>
      </w:pPr>
      <w:r>
        <w:rPr>
          <w:rFonts w:ascii="Times New Roman" w:hAnsi="Times New Roman" w:cs="Times New Roman"/>
          <w:sz w:val="24"/>
          <w:szCs w:val="24"/>
        </w:rPr>
        <w:t>Yo</w:t>
      </w:r>
      <w:r w:rsidR="006D3FF7" w:rsidRPr="002B7D1A">
        <w:rPr>
          <w:rFonts w:ascii="Times New Roman" w:hAnsi="Times New Roman" w:cs="Times New Roman"/>
          <w:sz w:val="24"/>
          <w:szCs w:val="24"/>
        </w:rPr>
        <w:t xml:space="preserve">u can't see </w:t>
      </w:r>
      <w:r>
        <w:rPr>
          <w:rFonts w:ascii="Times New Roman" w:hAnsi="Times New Roman" w:cs="Times New Roman"/>
          <w:sz w:val="24"/>
          <w:szCs w:val="24"/>
        </w:rPr>
        <w:t>me still?</w:t>
      </w:r>
    </w:p>
    <w:p w14:paraId="4270300A" w14:textId="77777777" w:rsidR="00E73190" w:rsidRPr="002B7D1A" w:rsidRDefault="00E73190">
      <w:pPr>
        <w:spacing w:after="0"/>
        <w:rPr>
          <w:rFonts w:ascii="Times New Roman" w:hAnsi="Times New Roman" w:cs="Times New Roman"/>
          <w:sz w:val="24"/>
          <w:szCs w:val="24"/>
        </w:rPr>
      </w:pPr>
    </w:p>
    <w:p w14:paraId="64EFCBDE"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b/>
          <w:sz w:val="24"/>
          <w:szCs w:val="24"/>
        </w:rPr>
        <w:t xml:space="preserve">Hannah </w:t>
      </w:r>
      <w:proofErr w:type="gramStart"/>
      <w:r w:rsidRPr="002B7D1A">
        <w:rPr>
          <w:rFonts w:ascii="Times New Roman" w:hAnsi="Times New Roman" w:cs="Times New Roman"/>
          <w:b/>
          <w:sz w:val="24"/>
          <w:szCs w:val="24"/>
        </w:rPr>
        <w:t xml:space="preserve">Thompson  </w:t>
      </w:r>
      <w:r w:rsidRPr="002B7D1A">
        <w:rPr>
          <w:rFonts w:ascii="Times New Roman" w:hAnsi="Times New Roman" w:cs="Times New Roman"/>
          <w:color w:val="5D7284"/>
          <w:sz w:val="24"/>
          <w:szCs w:val="24"/>
        </w:rPr>
        <w:t>35:39</w:t>
      </w:r>
      <w:proofErr w:type="gramEnd"/>
    </w:p>
    <w:p w14:paraId="5E6CF47D" w14:textId="77777777" w:rsidR="00E73190" w:rsidRPr="002B7D1A" w:rsidRDefault="00E152E8">
      <w:pPr>
        <w:spacing w:after="0"/>
        <w:rPr>
          <w:rFonts w:ascii="Times New Roman" w:hAnsi="Times New Roman" w:cs="Times New Roman"/>
          <w:sz w:val="24"/>
          <w:szCs w:val="24"/>
        </w:rPr>
      </w:pPr>
      <w:r>
        <w:rPr>
          <w:rFonts w:ascii="Times New Roman" w:hAnsi="Times New Roman" w:cs="Times New Roman"/>
          <w:sz w:val="24"/>
          <w:szCs w:val="24"/>
        </w:rPr>
        <w:t>N</w:t>
      </w:r>
      <w:r w:rsidR="006D3FF7" w:rsidRPr="002B7D1A">
        <w:rPr>
          <w:rFonts w:ascii="Times New Roman" w:hAnsi="Times New Roman" w:cs="Times New Roman"/>
          <w:sz w:val="24"/>
          <w:szCs w:val="24"/>
        </w:rPr>
        <w:t xml:space="preserve">o, but I'd like you to describe your artwork. </w:t>
      </w:r>
    </w:p>
    <w:p w14:paraId="14EC4E62" w14:textId="77777777" w:rsidR="00E73190" w:rsidRPr="002B7D1A" w:rsidRDefault="00E73190">
      <w:pPr>
        <w:spacing w:after="0"/>
        <w:rPr>
          <w:rFonts w:ascii="Times New Roman" w:hAnsi="Times New Roman" w:cs="Times New Roman"/>
          <w:sz w:val="24"/>
          <w:szCs w:val="24"/>
        </w:rPr>
      </w:pPr>
    </w:p>
    <w:p w14:paraId="4887B974" w14:textId="4E2A4B91" w:rsidR="00E73190" w:rsidRPr="002B7D1A" w:rsidRDefault="006404F8">
      <w:pPr>
        <w:spacing w:after="0"/>
        <w:rPr>
          <w:rFonts w:ascii="Times New Roman" w:hAnsi="Times New Roman" w:cs="Times New Roman"/>
          <w:sz w:val="24"/>
          <w:szCs w:val="24"/>
        </w:rPr>
      </w:pPr>
      <w:r w:rsidRPr="006404F8">
        <w:rPr>
          <w:rFonts w:ascii="Times New Roman" w:hAnsi="Times New Roman" w:cs="Times New Roman"/>
          <w:b/>
          <w:bCs/>
          <w:sz w:val="24"/>
          <w:szCs w:val="24"/>
        </w:rPr>
        <w:t xml:space="preserve">David </w:t>
      </w:r>
      <w:proofErr w:type="gramStart"/>
      <w:r w:rsidRPr="006404F8">
        <w:rPr>
          <w:rFonts w:ascii="Times New Roman" w:hAnsi="Times New Roman" w:cs="Times New Roman"/>
          <w:b/>
          <w:bCs/>
          <w:sz w:val="24"/>
          <w:szCs w:val="24"/>
        </w:rPr>
        <w:t>Johnson</w:t>
      </w:r>
      <w:r w:rsidRPr="006404F8">
        <w:rPr>
          <w:rFonts w:ascii="Times New Roman" w:hAnsi="Times New Roman" w:cs="Times New Roman"/>
          <w:sz w:val="24"/>
          <w:szCs w:val="24"/>
        </w:rPr>
        <w:t xml:space="preserve">  </w:t>
      </w:r>
      <w:r w:rsidR="006D3FF7" w:rsidRPr="002B7D1A">
        <w:rPr>
          <w:rFonts w:ascii="Times New Roman" w:hAnsi="Times New Roman" w:cs="Times New Roman"/>
          <w:color w:val="5D7284"/>
          <w:sz w:val="24"/>
          <w:szCs w:val="24"/>
        </w:rPr>
        <w:t>35:43</w:t>
      </w:r>
      <w:proofErr w:type="gramEnd"/>
    </w:p>
    <w:p w14:paraId="19E2654B" w14:textId="2A310B3A" w:rsidR="00E73190" w:rsidRPr="002B7D1A" w:rsidRDefault="00E152E8">
      <w:pPr>
        <w:spacing w:after="0"/>
        <w:rPr>
          <w:rFonts w:ascii="Times New Roman" w:hAnsi="Times New Roman" w:cs="Times New Roman"/>
          <w:sz w:val="24"/>
          <w:szCs w:val="24"/>
        </w:rPr>
      </w:pPr>
      <w:r>
        <w:rPr>
          <w:rFonts w:ascii="Times New Roman" w:hAnsi="Times New Roman" w:cs="Times New Roman"/>
          <w:sz w:val="24"/>
          <w:szCs w:val="24"/>
        </w:rPr>
        <w:t xml:space="preserve">Okay, </w:t>
      </w:r>
      <w:r w:rsidRPr="002B7D1A">
        <w:rPr>
          <w:rFonts w:ascii="Times New Roman" w:hAnsi="Times New Roman" w:cs="Times New Roman"/>
          <w:sz w:val="24"/>
          <w:szCs w:val="24"/>
        </w:rPr>
        <w:t>here it goes.</w:t>
      </w:r>
      <w:r>
        <w:rPr>
          <w:rFonts w:ascii="Times New Roman" w:hAnsi="Times New Roman" w:cs="Times New Roman"/>
          <w:sz w:val="24"/>
          <w:szCs w:val="24"/>
        </w:rPr>
        <w:t xml:space="preserve"> </w:t>
      </w:r>
      <w:proofErr w:type="gramStart"/>
      <w:r w:rsidR="006D3FF7" w:rsidRPr="002B7D1A">
        <w:rPr>
          <w:rFonts w:ascii="Times New Roman" w:hAnsi="Times New Roman" w:cs="Times New Roman"/>
          <w:sz w:val="24"/>
          <w:szCs w:val="24"/>
        </w:rPr>
        <w:t>So</w:t>
      </w:r>
      <w:proofErr w:type="gramEnd"/>
      <w:r w:rsidR="006D3FF7" w:rsidRPr="002B7D1A">
        <w:rPr>
          <w:rFonts w:ascii="Times New Roman" w:hAnsi="Times New Roman" w:cs="Times New Roman"/>
          <w:sz w:val="24"/>
          <w:szCs w:val="24"/>
        </w:rPr>
        <w:t xml:space="preserve"> the first one is called </w:t>
      </w:r>
      <w:r>
        <w:rPr>
          <w:rFonts w:ascii="Times New Roman" w:hAnsi="Times New Roman" w:cs="Times New Roman"/>
          <w:sz w:val="24"/>
          <w:szCs w:val="24"/>
        </w:rPr>
        <w:t>I</w:t>
      </w:r>
      <w:r w:rsidR="006D3FF7" w:rsidRPr="002B7D1A">
        <w:rPr>
          <w:rFonts w:ascii="Times New Roman" w:hAnsi="Times New Roman" w:cs="Times New Roman"/>
          <w:sz w:val="24"/>
          <w:szCs w:val="24"/>
        </w:rPr>
        <w:t xml:space="preserve">nhibitions. All about discarded chewing gum, we've all found </w:t>
      </w:r>
      <w:r>
        <w:rPr>
          <w:rFonts w:ascii="Times New Roman" w:hAnsi="Times New Roman" w:cs="Times New Roman"/>
          <w:sz w:val="24"/>
          <w:szCs w:val="24"/>
        </w:rPr>
        <w:t>bits of chewing gum discarded</w:t>
      </w:r>
      <w:r w:rsidR="006D3FF7" w:rsidRPr="002B7D1A">
        <w:rPr>
          <w:rFonts w:ascii="Times New Roman" w:hAnsi="Times New Roman" w:cs="Times New Roman"/>
          <w:sz w:val="24"/>
          <w:szCs w:val="24"/>
        </w:rPr>
        <w:t xml:space="preserve"> under</w:t>
      </w:r>
      <w:r>
        <w:rPr>
          <w:rFonts w:ascii="Times New Roman" w:hAnsi="Times New Roman" w:cs="Times New Roman"/>
          <w:sz w:val="24"/>
          <w:szCs w:val="24"/>
        </w:rPr>
        <w:t>,</w:t>
      </w:r>
      <w:r w:rsidR="006D3FF7" w:rsidRPr="002B7D1A">
        <w:rPr>
          <w:rFonts w:ascii="Times New Roman" w:hAnsi="Times New Roman" w:cs="Times New Roman"/>
          <w:sz w:val="24"/>
          <w:szCs w:val="24"/>
        </w:rPr>
        <w:t xml:space="preserve"> under tables in public places. And it dawned on me that they didn't feel underneath the table to leave</w:t>
      </w:r>
      <w:r>
        <w:rPr>
          <w:rFonts w:ascii="Times New Roman" w:hAnsi="Times New Roman" w:cs="Times New Roman"/>
          <w:sz w:val="24"/>
          <w:szCs w:val="24"/>
        </w:rPr>
        <w:t>,</w:t>
      </w:r>
      <w:r w:rsidR="006D3FF7" w:rsidRPr="002B7D1A">
        <w:rPr>
          <w:rFonts w:ascii="Times New Roman" w:hAnsi="Times New Roman" w:cs="Times New Roman"/>
          <w:sz w:val="24"/>
          <w:szCs w:val="24"/>
        </w:rPr>
        <w:t xml:space="preserve"> the table underneath the table, because I can't see the shadows, these horrible bits of chewing gum became sort of less horrible and less hidden. </w:t>
      </w:r>
      <w:proofErr w:type="gramStart"/>
      <w:r w:rsidR="006D3FF7" w:rsidRPr="002B7D1A">
        <w:rPr>
          <w:rFonts w:ascii="Times New Roman" w:hAnsi="Times New Roman" w:cs="Times New Roman"/>
          <w:sz w:val="24"/>
          <w:szCs w:val="24"/>
        </w:rPr>
        <w:t>So</w:t>
      </w:r>
      <w:proofErr w:type="gramEnd"/>
      <w:r w:rsidR="006D3FF7" w:rsidRPr="002B7D1A">
        <w:rPr>
          <w:rFonts w:ascii="Times New Roman" w:hAnsi="Times New Roman" w:cs="Times New Roman"/>
          <w:sz w:val="24"/>
          <w:szCs w:val="24"/>
        </w:rPr>
        <w:t xml:space="preserve"> I made an artwork that celebrated that</w:t>
      </w:r>
      <w:r w:rsidR="000903B6">
        <w:rPr>
          <w:rFonts w:ascii="Times New Roman" w:hAnsi="Times New Roman" w:cs="Times New Roman"/>
          <w:sz w:val="24"/>
          <w:szCs w:val="24"/>
        </w:rPr>
        <w:t>,</w:t>
      </w:r>
      <w:r w:rsidR="006D3FF7" w:rsidRPr="002B7D1A">
        <w:rPr>
          <w:rFonts w:ascii="Times New Roman" w:hAnsi="Times New Roman" w:cs="Times New Roman"/>
          <w:sz w:val="24"/>
          <w:szCs w:val="24"/>
        </w:rPr>
        <w:t xml:space="preserve"> so I've created little bits of chewing gum</w:t>
      </w:r>
      <w:r w:rsidR="000903B6">
        <w:rPr>
          <w:rFonts w:ascii="Times New Roman" w:hAnsi="Times New Roman" w:cs="Times New Roman"/>
          <w:sz w:val="24"/>
          <w:szCs w:val="24"/>
        </w:rPr>
        <w:t>,</w:t>
      </w:r>
      <w:r w:rsidR="006D3FF7" w:rsidRPr="002B7D1A">
        <w:rPr>
          <w:rFonts w:ascii="Times New Roman" w:hAnsi="Times New Roman" w:cs="Times New Roman"/>
          <w:sz w:val="24"/>
          <w:szCs w:val="24"/>
        </w:rPr>
        <w:t xml:space="preserve"> pretend </w:t>
      </w:r>
      <w:r w:rsidR="000903B6">
        <w:rPr>
          <w:rFonts w:ascii="Times New Roman" w:hAnsi="Times New Roman" w:cs="Times New Roman"/>
          <w:sz w:val="24"/>
          <w:szCs w:val="24"/>
        </w:rPr>
        <w:t>chewing gum, stuck under a table. I</w:t>
      </w:r>
      <w:r w:rsidR="006D3FF7" w:rsidRPr="002B7D1A">
        <w:rPr>
          <w:rFonts w:ascii="Times New Roman" w:hAnsi="Times New Roman" w:cs="Times New Roman"/>
          <w:sz w:val="24"/>
          <w:szCs w:val="24"/>
        </w:rPr>
        <w:t xml:space="preserve">t's </w:t>
      </w:r>
      <w:proofErr w:type="gramStart"/>
      <w:r w:rsidR="006D3FF7" w:rsidRPr="002B7D1A">
        <w:rPr>
          <w:rFonts w:ascii="Times New Roman" w:hAnsi="Times New Roman" w:cs="Times New Roman"/>
          <w:sz w:val="24"/>
          <w:szCs w:val="24"/>
        </w:rPr>
        <w:t>actually silicone</w:t>
      </w:r>
      <w:proofErr w:type="gramEnd"/>
      <w:r w:rsidR="000903B6">
        <w:rPr>
          <w:rFonts w:ascii="Times New Roman" w:hAnsi="Times New Roman" w:cs="Times New Roman"/>
          <w:sz w:val="24"/>
          <w:szCs w:val="24"/>
        </w:rPr>
        <w:t>,</w:t>
      </w:r>
      <w:r w:rsidR="006D3FF7" w:rsidRPr="002B7D1A">
        <w:rPr>
          <w:rFonts w:ascii="Times New Roman" w:hAnsi="Times New Roman" w:cs="Times New Roman"/>
          <w:sz w:val="24"/>
          <w:szCs w:val="24"/>
        </w:rPr>
        <w:t xml:space="preserve"> they're made from</w:t>
      </w:r>
      <w:r w:rsidR="000903B6">
        <w:rPr>
          <w:rFonts w:ascii="Times New Roman" w:hAnsi="Times New Roman" w:cs="Times New Roman"/>
          <w:sz w:val="24"/>
          <w:szCs w:val="24"/>
        </w:rPr>
        <w:t>, and I</w:t>
      </w:r>
      <w:r w:rsidR="006D3FF7" w:rsidRPr="002B7D1A">
        <w:rPr>
          <w:rFonts w:ascii="Times New Roman" w:hAnsi="Times New Roman" w:cs="Times New Roman"/>
          <w:sz w:val="24"/>
          <w:szCs w:val="24"/>
        </w:rPr>
        <w:t xml:space="preserve"> put them in a </w:t>
      </w:r>
      <w:r w:rsidR="000903B6">
        <w:rPr>
          <w:rFonts w:ascii="Times New Roman" w:hAnsi="Times New Roman" w:cs="Times New Roman"/>
          <w:sz w:val="24"/>
          <w:szCs w:val="24"/>
        </w:rPr>
        <w:t>b</w:t>
      </w:r>
      <w:r w:rsidR="006D3FF7" w:rsidRPr="002B7D1A">
        <w:rPr>
          <w:rFonts w:ascii="Times New Roman" w:hAnsi="Times New Roman" w:cs="Times New Roman"/>
          <w:sz w:val="24"/>
          <w:szCs w:val="24"/>
        </w:rPr>
        <w:t xml:space="preserve">raille configuration. And I've written the word inhibition in </w:t>
      </w:r>
      <w:r w:rsidR="000903B6">
        <w:rPr>
          <w:rFonts w:ascii="Times New Roman" w:hAnsi="Times New Roman" w:cs="Times New Roman"/>
          <w:sz w:val="24"/>
          <w:szCs w:val="24"/>
        </w:rPr>
        <w:t>b</w:t>
      </w:r>
      <w:r w:rsidR="006D3FF7" w:rsidRPr="002B7D1A">
        <w:rPr>
          <w:rFonts w:ascii="Times New Roman" w:hAnsi="Times New Roman" w:cs="Times New Roman"/>
          <w:sz w:val="24"/>
          <w:szCs w:val="24"/>
        </w:rPr>
        <w:t xml:space="preserve">raille in chewing gum. And that was exhibited a couple of years ago, in my student exhibition, and it was </w:t>
      </w:r>
      <w:proofErr w:type="gramStart"/>
      <w:r w:rsidR="006D3FF7" w:rsidRPr="002B7D1A">
        <w:rPr>
          <w:rFonts w:ascii="Times New Roman" w:hAnsi="Times New Roman" w:cs="Times New Roman"/>
          <w:sz w:val="24"/>
          <w:szCs w:val="24"/>
        </w:rPr>
        <w:t>actually hidden</w:t>
      </w:r>
      <w:proofErr w:type="gramEnd"/>
      <w:r w:rsidR="006D3FF7" w:rsidRPr="002B7D1A">
        <w:rPr>
          <w:rFonts w:ascii="Times New Roman" w:hAnsi="Times New Roman" w:cs="Times New Roman"/>
          <w:sz w:val="24"/>
          <w:szCs w:val="24"/>
        </w:rPr>
        <w:t xml:space="preserve">, you couldn't, you had to sort of search for this, this piece under the table, hence the name </w:t>
      </w:r>
      <w:r w:rsidR="000903B6">
        <w:rPr>
          <w:rFonts w:ascii="Times New Roman" w:hAnsi="Times New Roman" w:cs="Times New Roman"/>
          <w:sz w:val="24"/>
          <w:szCs w:val="24"/>
        </w:rPr>
        <w:t>Inhibition</w:t>
      </w:r>
      <w:r w:rsidR="006D3FF7" w:rsidRPr="002B7D1A">
        <w:rPr>
          <w:rFonts w:ascii="Times New Roman" w:hAnsi="Times New Roman" w:cs="Times New Roman"/>
          <w:sz w:val="24"/>
          <w:szCs w:val="24"/>
        </w:rPr>
        <w:t>. Secondly, I've been doing a lot of 3</w:t>
      </w:r>
      <w:r w:rsidR="000903B6">
        <w:rPr>
          <w:rFonts w:ascii="Times New Roman" w:hAnsi="Times New Roman" w:cs="Times New Roman"/>
          <w:sz w:val="24"/>
          <w:szCs w:val="24"/>
        </w:rPr>
        <w:t>D</w:t>
      </w:r>
      <w:r w:rsidR="006D3FF7" w:rsidRPr="002B7D1A">
        <w:rPr>
          <w:rFonts w:ascii="Times New Roman" w:hAnsi="Times New Roman" w:cs="Times New Roman"/>
          <w:sz w:val="24"/>
          <w:szCs w:val="24"/>
        </w:rPr>
        <w:t xml:space="preserve"> printing work in a college so using the resources of the college, and I've produced a piece called </w:t>
      </w:r>
      <w:r w:rsidR="000903B6">
        <w:rPr>
          <w:rFonts w:ascii="Times New Roman" w:hAnsi="Times New Roman" w:cs="Times New Roman"/>
          <w:sz w:val="24"/>
          <w:szCs w:val="24"/>
        </w:rPr>
        <w:t>T</w:t>
      </w:r>
      <w:r w:rsidR="006D3FF7" w:rsidRPr="002B7D1A">
        <w:rPr>
          <w:rFonts w:ascii="Times New Roman" w:hAnsi="Times New Roman" w:cs="Times New Roman"/>
          <w:sz w:val="24"/>
          <w:szCs w:val="24"/>
        </w:rPr>
        <w:t xml:space="preserve">ransient </w:t>
      </w:r>
      <w:r w:rsidR="000903B6">
        <w:rPr>
          <w:rFonts w:ascii="Times New Roman" w:hAnsi="Times New Roman" w:cs="Times New Roman"/>
          <w:sz w:val="24"/>
          <w:szCs w:val="24"/>
        </w:rPr>
        <w:t>O</w:t>
      </w:r>
      <w:r w:rsidR="006D3FF7" w:rsidRPr="002B7D1A">
        <w:rPr>
          <w:rFonts w:ascii="Times New Roman" w:hAnsi="Times New Roman" w:cs="Times New Roman"/>
          <w:sz w:val="24"/>
          <w:szCs w:val="24"/>
        </w:rPr>
        <w:t xml:space="preserve">bjects </w:t>
      </w:r>
      <w:r w:rsidR="000903B6">
        <w:rPr>
          <w:rFonts w:ascii="Times New Roman" w:hAnsi="Times New Roman" w:cs="Times New Roman"/>
          <w:sz w:val="24"/>
          <w:szCs w:val="24"/>
        </w:rPr>
        <w:t>-T</w:t>
      </w:r>
      <w:r w:rsidR="006D3FF7" w:rsidRPr="002B7D1A">
        <w:rPr>
          <w:rFonts w:ascii="Times New Roman" w:hAnsi="Times New Roman" w:cs="Times New Roman"/>
          <w:sz w:val="24"/>
          <w:szCs w:val="24"/>
        </w:rPr>
        <w:t xml:space="preserve">ransient </w:t>
      </w:r>
      <w:r w:rsidR="000903B6">
        <w:rPr>
          <w:rFonts w:ascii="Times New Roman" w:hAnsi="Times New Roman" w:cs="Times New Roman"/>
          <w:sz w:val="24"/>
          <w:szCs w:val="24"/>
        </w:rPr>
        <w:t>O</w:t>
      </w:r>
      <w:r w:rsidR="006D3FF7" w:rsidRPr="002B7D1A">
        <w:rPr>
          <w:rFonts w:ascii="Times New Roman" w:hAnsi="Times New Roman" w:cs="Times New Roman"/>
          <w:sz w:val="24"/>
          <w:szCs w:val="24"/>
        </w:rPr>
        <w:t xml:space="preserve">bjects caught in a </w:t>
      </w:r>
      <w:r w:rsidR="000903B6">
        <w:rPr>
          <w:rFonts w:ascii="Times New Roman" w:hAnsi="Times New Roman" w:cs="Times New Roman"/>
          <w:sz w:val="24"/>
          <w:szCs w:val="24"/>
        </w:rPr>
        <w:t>M</w:t>
      </w:r>
      <w:r w:rsidR="006D3FF7" w:rsidRPr="002B7D1A">
        <w:rPr>
          <w:rFonts w:ascii="Times New Roman" w:hAnsi="Times New Roman" w:cs="Times New Roman"/>
          <w:sz w:val="24"/>
          <w:szCs w:val="24"/>
        </w:rPr>
        <w:t>ulti</w:t>
      </w:r>
      <w:r w:rsidR="000903B6">
        <w:rPr>
          <w:rFonts w:ascii="Times New Roman" w:hAnsi="Times New Roman" w:cs="Times New Roman"/>
          <w:sz w:val="24"/>
          <w:szCs w:val="24"/>
        </w:rPr>
        <w:t>-D</w:t>
      </w:r>
      <w:r w:rsidR="006D3FF7" w:rsidRPr="002B7D1A">
        <w:rPr>
          <w:rFonts w:ascii="Times New Roman" w:hAnsi="Times New Roman" w:cs="Times New Roman"/>
          <w:sz w:val="24"/>
          <w:szCs w:val="24"/>
        </w:rPr>
        <w:t xml:space="preserve">imensional </w:t>
      </w:r>
      <w:r w:rsidR="000903B6">
        <w:rPr>
          <w:rFonts w:ascii="Times New Roman" w:hAnsi="Times New Roman" w:cs="Times New Roman"/>
          <w:sz w:val="24"/>
          <w:szCs w:val="24"/>
        </w:rPr>
        <w:t>M</w:t>
      </w:r>
      <w:r w:rsidR="006D3FF7" w:rsidRPr="002B7D1A">
        <w:rPr>
          <w:rFonts w:ascii="Times New Roman" w:hAnsi="Times New Roman" w:cs="Times New Roman"/>
          <w:sz w:val="24"/>
          <w:szCs w:val="24"/>
        </w:rPr>
        <w:t xml:space="preserve">oment of </w:t>
      </w:r>
      <w:r w:rsidR="000903B6">
        <w:rPr>
          <w:rFonts w:ascii="Times New Roman" w:hAnsi="Times New Roman" w:cs="Times New Roman"/>
          <w:sz w:val="24"/>
          <w:szCs w:val="24"/>
        </w:rPr>
        <w:t>I</w:t>
      </w:r>
      <w:r w:rsidR="006D3FF7" w:rsidRPr="002B7D1A">
        <w:rPr>
          <w:rFonts w:ascii="Times New Roman" w:hAnsi="Times New Roman" w:cs="Times New Roman"/>
          <w:sz w:val="24"/>
          <w:szCs w:val="24"/>
        </w:rPr>
        <w:t>mpossible Pringles. This is about the moment of touch. I wish I could show you this, but I'll describe it instead</w:t>
      </w:r>
      <w:r w:rsidR="000903B6">
        <w:rPr>
          <w:rFonts w:ascii="Times New Roman" w:hAnsi="Times New Roman" w:cs="Times New Roman"/>
          <w:sz w:val="24"/>
          <w:szCs w:val="24"/>
        </w:rPr>
        <w:t>. I</w:t>
      </w:r>
      <w:r w:rsidR="006D3FF7" w:rsidRPr="002B7D1A">
        <w:rPr>
          <w:rFonts w:ascii="Times New Roman" w:hAnsi="Times New Roman" w:cs="Times New Roman"/>
          <w:sz w:val="24"/>
          <w:szCs w:val="24"/>
        </w:rPr>
        <w:t xml:space="preserve">t's a sort of skeletal mug, just an ordinary coffee mug that's, that remains just a skeleton. And on the skeleton of the mug are our five </w:t>
      </w:r>
      <w:r w:rsidR="000903B6">
        <w:rPr>
          <w:rFonts w:ascii="Times New Roman" w:hAnsi="Times New Roman" w:cs="Times New Roman"/>
          <w:sz w:val="24"/>
          <w:szCs w:val="24"/>
        </w:rPr>
        <w:t>p</w:t>
      </w:r>
      <w:r w:rsidR="006D3FF7" w:rsidRPr="002B7D1A">
        <w:rPr>
          <w:rFonts w:ascii="Times New Roman" w:hAnsi="Times New Roman" w:cs="Times New Roman"/>
          <w:sz w:val="24"/>
          <w:szCs w:val="24"/>
        </w:rPr>
        <w:t xml:space="preserve">ringle </w:t>
      </w:r>
      <w:r w:rsidR="000903B6">
        <w:rPr>
          <w:rFonts w:ascii="Times New Roman" w:hAnsi="Times New Roman" w:cs="Times New Roman"/>
          <w:sz w:val="24"/>
          <w:szCs w:val="24"/>
        </w:rPr>
        <w:t>shaped</w:t>
      </w:r>
      <w:r w:rsidR="006D3FF7" w:rsidRPr="002B7D1A">
        <w:rPr>
          <w:rFonts w:ascii="Times New Roman" w:hAnsi="Times New Roman" w:cs="Times New Roman"/>
          <w:sz w:val="24"/>
          <w:szCs w:val="24"/>
        </w:rPr>
        <w:t xml:space="preserve"> ovals that represent the touch points of your </w:t>
      </w:r>
      <w:proofErr w:type="gramStart"/>
      <w:r w:rsidR="006D3FF7" w:rsidRPr="002B7D1A">
        <w:rPr>
          <w:rFonts w:ascii="Times New Roman" w:hAnsi="Times New Roman" w:cs="Times New Roman"/>
          <w:sz w:val="24"/>
          <w:szCs w:val="24"/>
        </w:rPr>
        <w:t>fingers when you</w:t>
      </w:r>
      <w:proofErr w:type="gramEnd"/>
      <w:r w:rsidR="006D3FF7" w:rsidRPr="002B7D1A">
        <w:rPr>
          <w:rFonts w:ascii="Times New Roman" w:hAnsi="Times New Roman" w:cs="Times New Roman"/>
          <w:sz w:val="24"/>
          <w:szCs w:val="24"/>
        </w:rPr>
        <w:t xml:space="preserve"> when you hold an ordinary mug. And when you</w:t>
      </w:r>
      <w:r w:rsidR="000903B6">
        <w:rPr>
          <w:rFonts w:ascii="Times New Roman" w:hAnsi="Times New Roman" w:cs="Times New Roman"/>
          <w:sz w:val="24"/>
          <w:szCs w:val="24"/>
        </w:rPr>
        <w:t xml:space="preserve"> ...</w:t>
      </w:r>
      <w:r w:rsidR="006D3FF7" w:rsidRPr="002B7D1A">
        <w:rPr>
          <w:rFonts w:ascii="Times New Roman" w:hAnsi="Times New Roman" w:cs="Times New Roman"/>
          <w:sz w:val="24"/>
          <w:szCs w:val="24"/>
        </w:rPr>
        <w:t xml:space="preserve"> as a blind person</w:t>
      </w:r>
      <w:proofErr w:type="gramStart"/>
      <w:r w:rsidR="000903B6">
        <w:rPr>
          <w:rFonts w:ascii="Times New Roman" w:hAnsi="Times New Roman" w:cs="Times New Roman"/>
          <w:sz w:val="24"/>
          <w:szCs w:val="24"/>
        </w:rPr>
        <w:t>, in</w:t>
      </w:r>
      <w:r w:rsidR="006D3FF7" w:rsidRPr="002B7D1A">
        <w:rPr>
          <w:rFonts w:ascii="Times New Roman" w:hAnsi="Times New Roman" w:cs="Times New Roman"/>
          <w:sz w:val="24"/>
          <w:szCs w:val="24"/>
        </w:rPr>
        <w:t xml:space="preserve"> particular, when</w:t>
      </w:r>
      <w:proofErr w:type="gramEnd"/>
      <w:r w:rsidR="006D3FF7" w:rsidRPr="002B7D1A">
        <w:rPr>
          <w:rFonts w:ascii="Times New Roman" w:hAnsi="Times New Roman" w:cs="Times New Roman"/>
          <w:sz w:val="24"/>
          <w:szCs w:val="24"/>
        </w:rPr>
        <w:t xml:space="preserve"> your fingers </w:t>
      </w:r>
      <w:r w:rsidR="006404F8">
        <w:rPr>
          <w:rFonts w:ascii="Times New Roman" w:hAnsi="Times New Roman" w:cs="Times New Roman"/>
          <w:sz w:val="24"/>
          <w:szCs w:val="24"/>
        </w:rPr>
        <w:t>alight</w:t>
      </w:r>
      <w:r w:rsidR="006D3FF7" w:rsidRPr="002B7D1A">
        <w:rPr>
          <w:rFonts w:ascii="Times New Roman" w:hAnsi="Times New Roman" w:cs="Times New Roman"/>
          <w:sz w:val="24"/>
          <w:szCs w:val="24"/>
        </w:rPr>
        <w:t xml:space="preserve"> on an object that's very familiar, like a coffee mug, you instantly recognize it for what it is just on those moments of touch, they are very much a momentary record, moments of recognition</w:t>
      </w:r>
      <w:r w:rsidR="000903B6">
        <w:rPr>
          <w:rFonts w:ascii="Times New Roman" w:hAnsi="Times New Roman" w:cs="Times New Roman"/>
          <w:sz w:val="24"/>
          <w:szCs w:val="24"/>
        </w:rPr>
        <w:t xml:space="preserve">. </w:t>
      </w:r>
      <w:proofErr w:type="gramStart"/>
      <w:r w:rsidR="000903B6">
        <w:rPr>
          <w:rFonts w:ascii="Times New Roman" w:hAnsi="Times New Roman" w:cs="Times New Roman"/>
          <w:sz w:val="24"/>
          <w:szCs w:val="24"/>
        </w:rPr>
        <w:t>So</w:t>
      </w:r>
      <w:proofErr w:type="gramEnd"/>
      <w:r w:rsidR="000903B6">
        <w:rPr>
          <w:rFonts w:ascii="Times New Roman" w:hAnsi="Times New Roman" w:cs="Times New Roman"/>
          <w:sz w:val="24"/>
          <w:szCs w:val="24"/>
        </w:rPr>
        <w:t xml:space="preserve"> I attempted that with this</w:t>
      </w:r>
      <w:r w:rsidR="006D3FF7" w:rsidRPr="002B7D1A">
        <w:rPr>
          <w:rFonts w:ascii="Times New Roman" w:hAnsi="Times New Roman" w:cs="Times New Roman"/>
          <w:sz w:val="24"/>
          <w:szCs w:val="24"/>
        </w:rPr>
        <w:t xml:space="preserve"> sculpture, which I'm holding in my hand now</w:t>
      </w:r>
      <w:r w:rsidR="000903B6">
        <w:rPr>
          <w:rFonts w:ascii="Times New Roman" w:hAnsi="Times New Roman" w:cs="Times New Roman"/>
          <w:sz w:val="24"/>
          <w:szCs w:val="24"/>
        </w:rPr>
        <w:t>,</w:t>
      </w:r>
      <w:r w:rsidR="006D3FF7" w:rsidRPr="002B7D1A">
        <w:rPr>
          <w:rFonts w:ascii="Times New Roman" w:hAnsi="Times New Roman" w:cs="Times New Roman"/>
          <w:sz w:val="24"/>
          <w:szCs w:val="24"/>
        </w:rPr>
        <w:t xml:space="preserve"> and I'm just placing my fingers on the points of touch</w:t>
      </w:r>
      <w:r w:rsidR="000903B6">
        <w:rPr>
          <w:rFonts w:ascii="Times New Roman" w:hAnsi="Times New Roman" w:cs="Times New Roman"/>
          <w:sz w:val="24"/>
          <w:szCs w:val="24"/>
        </w:rPr>
        <w:t>.</w:t>
      </w:r>
      <w:r w:rsidR="006D3FF7" w:rsidRPr="002B7D1A">
        <w:rPr>
          <w:rFonts w:ascii="Times New Roman" w:hAnsi="Times New Roman" w:cs="Times New Roman"/>
          <w:sz w:val="24"/>
          <w:szCs w:val="24"/>
        </w:rPr>
        <w:t xml:space="preserve"> I can't feel the rest of the mug, but I know it's there. And </w:t>
      </w:r>
      <w:proofErr w:type="gramStart"/>
      <w:r w:rsidR="006D3FF7" w:rsidRPr="002B7D1A">
        <w:rPr>
          <w:rFonts w:ascii="Times New Roman" w:hAnsi="Times New Roman" w:cs="Times New Roman"/>
          <w:sz w:val="24"/>
          <w:szCs w:val="24"/>
        </w:rPr>
        <w:t>it's</w:t>
      </w:r>
      <w:proofErr w:type="gramEnd"/>
      <w:r w:rsidR="006D3FF7" w:rsidRPr="002B7D1A">
        <w:rPr>
          <w:rFonts w:ascii="Times New Roman" w:hAnsi="Times New Roman" w:cs="Times New Roman"/>
          <w:sz w:val="24"/>
          <w:szCs w:val="24"/>
        </w:rPr>
        <w:t xml:space="preserve"> sort of implied by the points of </w:t>
      </w:r>
      <w:r w:rsidR="000903B6">
        <w:rPr>
          <w:rFonts w:ascii="Times New Roman" w:hAnsi="Times New Roman" w:cs="Times New Roman"/>
          <w:sz w:val="24"/>
          <w:szCs w:val="24"/>
        </w:rPr>
        <w:t xml:space="preserve">touch, </w:t>
      </w:r>
      <w:r w:rsidR="006D3FF7" w:rsidRPr="002B7D1A">
        <w:rPr>
          <w:rFonts w:ascii="Times New Roman" w:hAnsi="Times New Roman" w:cs="Times New Roman"/>
          <w:sz w:val="24"/>
          <w:szCs w:val="24"/>
        </w:rPr>
        <w:t>hence, it feels like</w:t>
      </w:r>
      <w:r w:rsidR="000903B6">
        <w:rPr>
          <w:rFonts w:ascii="Times New Roman" w:hAnsi="Times New Roman" w:cs="Times New Roman"/>
          <w:sz w:val="24"/>
          <w:szCs w:val="24"/>
        </w:rPr>
        <w:t>,</w:t>
      </w:r>
      <w:r w:rsidR="006D3FF7" w:rsidRPr="002B7D1A">
        <w:rPr>
          <w:rFonts w:ascii="Times New Roman" w:hAnsi="Times New Roman" w:cs="Times New Roman"/>
          <w:sz w:val="24"/>
          <w:szCs w:val="24"/>
        </w:rPr>
        <w:t xml:space="preserve"> very much a transient thing </w:t>
      </w:r>
      <w:r w:rsidR="006404F8">
        <w:rPr>
          <w:rFonts w:ascii="Times New Roman" w:hAnsi="Times New Roman" w:cs="Times New Roman"/>
          <w:sz w:val="24"/>
          <w:szCs w:val="24"/>
        </w:rPr>
        <w:t>hence</w:t>
      </w:r>
      <w:r w:rsidR="006D3FF7" w:rsidRPr="002B7D1A">
        <w:rPr>
          <w:rFonts w:ascii="Times New Roman" w:hAnsi="Times New Roman" w:cs="Times New Roman"/>
          <w:sz w:val="24"/>
          <w:szCs w:val="24"/>
        </w:rPr>
        <w:t xml:space="preserve"> the name transient object, it's got a sort of temporal feel to it. </w:t>
      </w:r>
      <w:proofErr w:type="gramStart"/>
      <w:r w:rsidR="006D3FF7" w:rsidRPr="002B7D1A">
        <w:rPr>
          <w:rFonts w:ascii="Times New Roman" w:hAnsi="Times New Roman" w:cs="Times New Roman"/>
          <w:sz w:val="24"/>
          <w:szCs w:val="24"/>
        </w:rPr>
        <w:t>Final</w:t>
      </w:r>
      <w:proofErr w:type="gramEnd"/>
      <w:r w:rsidR="006D3FF7" w:rsidRPr="002B7D1A">
        <w:rPr>
          <w:rFonts w:ascii="Times New Roman" w:hAnsi="Times New Roman" w:cs="Times New Roman"/>
          <w:sz w:val="24"/>
          <w:szCs w:val="24"/>
        </w:rPr>
        <w:t xml:space="preserve">, the final piece I wanted to talk about was a sound work that I've done called </w:t>
      </w:r>
      <w:r w:rsidR="000903B6">
        <w:rPr>
          <w:rFonts w:ascii="Times New Roman" w:hAnsi="Times New Roman" w:cs="Times New Roman"/>
          <w:sz w:val="24"/>
          <w:szCs w:val="24"/>
        </w:rPr>
        <w:t>Alarming</w:t>
      </w:r>
      <w:r w:rsidR="006D3FF7" w:rsidRPr="002B7D1A">
        <w:rPr>
          <w:rFonts w:ascii="Times New Roman" w:hAnsi="Times New Roman" w:cs="Times New Roman"/>
          <w:sz w:val="24"/>
          <w:szCs w:val="24"/>
        </w:rPr>
        <w:t xml:space="preserve"> </w:t>
      </w:r>
      <w:r w:rsidR="000903B6">
        <w:rPr>
          <w:rFonts w:ascii="Times New Roman" w:hAnsi="Times New Roman" w:cs="Times New Roman"/>
          <w:sz w:val="24"/>
          <w:szCs w:val="24"/>
        </w:rPr>
        <w:t>P</w:t>
      </w:r>
      <w:r w:rsidR="006D3FF7" w:rsidRPr="002B7D1A">
        <w:rPr>
          <w:rFonts w:ascii="Times New Roman" w:hAnsi="Times New Roman" w:cs="Times New Roman"/>
          <w:sz w:val="24"/>
          <w:szCs w:val="24"/>
        </w:rPr>
        <w:t>roximity. This is where I placed fo</w:t>
      </w:r>
      <w:r w:rsidR="006404F8">
        <w:rPr>
          <w:rFonts w:ascii="Times New Roman" w:hAnsi="Times New Roman" w:cs="Times New Roman"/>
          <w:sz w:val="24"/>
          <w:szCs w:val="24"/>
        </w:rPr>
        <w:t>u</w:t>
      </w:r>
      <w:r w:rsidR="006D3FF7" w:rsidRPr="002B7D1A">
        <w:rPr>
          <w:rFonts w:ascii="Times New Roman" w:hAnsi="Times New Roman" w:cs="Times New Roman"/>
          <w:sz w:val="24"/>
          <w:szCs w:val="24"/>
        </w:rPr>
        <w:t>r proximity sensors in a square</w:t>
      </w:r>
      <w:r w:rsidR="000903B6">
        <w:rPr>
          <w:rFonts w:ascii="Times New Roman" w:hAnsi="Times New Roman" w:cs="Times New Roman"/>
          <w:sz w:val="24"/>
          <w:szCs w:val="24"/>
        </w:rPr>
        <w:t>,</w:t>
      </w:r>
      <w:r w:rsidR="006D3FF7" w:rsidRPr="002B7D1A">
        <w:rPr>
          <w:rFonts w:ascii="Times New Roman" w:hAnsi="Times New Roman" w:cs="Times New Roman"/>
          <w:sz w:val="24"/>
          <w:szCs w:val="24"/>
        </w:rPr>
        <w:t xml:space="preserve"> </w:t>
      </w:r>
      <w:r w:rsidR="000903B6">
        <w:rPr>
          <w:rFonts w:ascii="Times New Roman" w:hAnsi="Times New Roman" w:cs="Times New Roman"/>
          <w:sz w:val="24"/>
          <w:szCs w:val="24"/>
        </w:rPr>
        <w:t>a</w:t>
      </w:r>
      <w:r w:rsidR="006D3FF7" w:rsidRPr="002B7D1A">
        <w:rPr>
          <w:rFonts w:ascii="Times New Roman" w:hAnsi="Times New Roman" w:cs="Times New Roman"/>
          <w:sz w:val="24"/>
          <w:szCs w:val="24"/>
        </w:rPr>
        <w:t xml:space="preserve"> four meters square. And the visitor stands in the middle of that </w:t>
      </w:r>
      <w:proofErr w:type="gramStart"/>
      <w:r w:rsidR="000903B6">
        <w:rPr>
          <w:rFonts w:ascii="Times New Roman" w:hAnsi="Times New Roman" w:cs="Times New Roman"/>
          <w:sz w:val="24"/>
          <w:szCs w:val="24"/>
        </w:rPr>
        <w:t>square, or</w:t>
      </w:r>
      <w:proofErr w:type="gramEnd"/>
      <w:r w:rsidR="006D3FF7" w:rsidRPr="002B7D1A">
        <w:rPr>
          <w:rFonts w:ascii="Times New Roman" w:hAnsi="Times New Roman" w:cs="Times New Roman"/>
          <w:sz w:val="24"/>
          <w:szCs w:val="24"/>
        </w:rPr>
        <w:t xml:space="preserve"> is invited to stand in the middle of the square. And as the person approaches any of the four proximity sensors, there's also a sound generator attached to each of the proximity sensors that generates a musical phrase, as you move closer to the</w:t>
      </w:r>
      <w:r w:rsidR="000903B6">
        <w:rPr>
          <w:rFonts w:ascii="Times New Roman" w:hAnsi="Times New Roman" w:cs="Times New Roman"/>
          <w:sz w:val="24"/>
          <w:szCs w:val="24"/>
        </w:rPr>
        <w:t>,</w:t>
      </w:r>
      <w:r w:rsidR="006D3FF7" w:rsidRPr="002B7D1A">
        <w:rPr>
          <w:rFonts w:ascii="Times New Roman" w:hAnsi="Times New Roman" w:cs="Times New Roman"/>
          <w:sz w:val="24"/>
          <w:szCs w:val="24"/>
        </w:rPr>
        <w:t xml:space="preserve"> any of the </w:t>
      </w:r>
      <w:r w:rsidR="000903B6">
        <w:rPr>
          <w:rFonts w:ascii="Times New Roman" w:hAnsi="Times New Roman" w:cs="Times New Roman"/>
          <w:sz w:val="24"/>
          <w:szCs w:val="24"/>
        </w:rPr>
        <w:t>four,</w:t>
      </w:r>
      <w:r w:rsidR="006D3FF7" w:rsidRPr="002B7D1A">
        <w:rPr>
          <w:rFonts w:ascii="Times New Roman" w:hAnsi="Times New Roman" w:cs="Times New Roman"/>
          <w:sz w:val="24"/>
          <w:szCs w:val="24"/>
        </w:rPr>
        <w:t xml:space="preserve"> that musical phrase starts sounding faster, and the ones you're moving away from sounds slower, so that you're</w:t>
      </w:r>
      <w:r w:rsidR="000903B6">
        <w:rPr>
          <w:rFonts w:ascii="Times New Roman" w:hAnsi="Times New Roman" w:cs="Times New Roman"/>
          <w:sz w:val="24"/>
          <w:szCs w:val="24"/>
        </w:rPr>
        <w:t>,</w:t>
      </w:r>
      <w:r w:rsidR="006D3FF7" w:rsidRPr="002B7D1A">
        <w:rPr>
          <w:rFonts w:ascii="Times New Roman" w:hAnsi="Times New Roman" w:cs="Times New Roman"/>
          <w:sz w:val="24"/>
          <w:szCs w:val="24"/>
        </w:rPr>
        <w:t xml:space="preserve"> so as you move around the square, </w:t>
      </w:r>
      <w:r w:rsidR="006404F8">
        <w:rPr>
          <w:rFonts w:ascii="Times New Roman" w:hAnsi="Times New Roman" w:cs="Times New Roman"/>
          <w:sz w:val="24"/>
          <w:szCs w:val="24"/>
        </w:rPr>
        <w:t>there is</w:t>
      </w:r>
      <w:r w:rsidR="006D3FF7" w:rsidRPr="002B7D1A">
        <w:rPr>
          <w:rFonts w:ascii="Times New Roman" w:hAnsi="Times New Roman" w:cs="Times New Roman"/>
          <w:sz w:val="24"/>
          <w:szCs w:val="24"/>
        </w:rPr>
        <w:t xml:space="preserve"> this kind of chaotic music going on, it gets faster and faster. As you get </w:t>
      </w:r>
      <w:r w:rsidR="006D3FF7" w:rsidRPr="002B7D1A">
        <w:rPr>
          <w:rFonts w:ascii="Times New Roman" w:hAnsi="Times New Roman" w:cs="Times New Roman"/>
          <w:sz w:val="24"/>
          <w:szCs w:val="24"/>
        </w:rPr>
        <w:lastRenderedPageBreak/>
        <w:t xml:space="preserve">closer to the proximity </w:t>
      </w:r>
      <w:r w:rsidR="006404F8">
        <w:rPr>
          <w:rFonts w:ascii="Times New Roman" w:hAnsi="Times New Roman" w:cs="Times New Roman"/>
          <w:sz w:val="24"/>
          <w:szCs w:val="24"/>
        </w:rPr>
        <w:t>sensors</w:t>
      </w:r>
      <w:r w:rsidR="006D3FF7" w:rsidRPr="002B7D1A">
        <w:rPr>
          <w:rFonts w:ascii="Times New Roman" w:hAnsi="Times New Roman" w:cs="Times New Roman"/>
          <w:sz w:val="24"/>
          <w:szCs w:val="24"/>
        </w:rPr>
        <w:t xml:space="preserve"> and slower and slower as you get further away from the other ones. Chaos ensues. And you are as the body in the square</w:t>
      </w:r>
      <w:r w:rsidR="000903B6">
        <w:rPr>
          <w:rFonts w:ascii="Times New Roman" w:hAnsi="Times New Roman" w:cs="Times New Roman"/>
          <w:sz w:val="24"/>
          <w:szCs w:val="24"/>
        </w:rPr>
        <w:t>, c</w:t>
      </w:r>
      <w:r w:rsidR="006D3FF7" w:rsidRPr="002B7D1A">
        <w:rPr>
          <w:rFonts w:ascii="Times New Roman" w:hAnsi="Times New Roman" w:cs="Times New Roman"/>
          <w:sz w:val="24"/>
          <w:szCs w:val="24"/>
        </w:rPr>
        <w:t>horeographing</w:t>
      </w:r>
      <w:r w:rsidR="000903B6">
        <w:rPr>
          <w:rFonts w:ascii="Times New Roman" w:hAnsi="Times New Roman" w:cs="Times New Roman"/>
          <w:sz w:val="24"/>
          <w:szCs w:val="24"/>
        </w:rPr>
        <w:t>,</w:t>
      </w:r>
      <w:r w:rsidR="006D3FF7" w:rsidRPr="002B7D1A">
        <w:rPr>
          <w:rFonts w:ascii="Times New Roman" w:hAnsi="Times New Roman" w:cs="Times New Roman"/>
          <w:sz w:val="24"/>
          <w:szCs w:val="24"/>
        </w:rPr>
        <w:t xml:space="preserve"> conducting as it were, the sound so the sound is responding to</w:t>
      </w:r>
      <w:r w:rsidR="00F915A3">
        <w:rPr>
          <w:rFonts w:ascii="Times New Roman" w:hAnsi="Times New Roman" w:cs="Times New Roman"/>
          <w:sz w:val="24"/>
          <w:szCs w:val="24"/>
        </w:rPr>
        <w:t>,</w:t>
      </w:r>
      <w:r w:rsidR="006D3FF7" w:rsidRPr="002B7D1A">
        <w:rPr>
          <w:rFonts w:ascii="Times New Roman" w:hAnsi="Times New Roman" w:cs="Times New Roman"/>
          <w:sz w:val="24"/>
          <w:szCs w:val="24"/>
        </w:rPr>
        <w:t xml:space="preserve"> the music is responding to your body position. And that again, I feel </w:t>
      </w:r>
      <w:r w:rsidR="00F915A3">
        <w:rPr>
          <w:rFonts w:ascii="Times New Roman" w:hAnsi="Times New Roman" w:cs="Times New Roman"/>
          <w:sz w:val="24"/>
          <w:szCs w:val="24"/>
        </w:rPr>
        <w:t>i</w:t>
      </w:r>
      <w:r w:rsidR="006D3FF7" w:rsidRPr="002B7D1A">
        <w:rPr>
          <w:rFonts w:ascii="Times New Roman" w:hAnsi="Times New Roman" w:cs="Times New Roman"/>
          <w:sz w:val="24"/>
          <w:szCs w:val="24"/>
        </w:rPr>
        <w:t>s a blind aesthetic moment because as you walk</w:t>
      </w:r>
      <w:r w:rsidR="00F915A3">
        <w:rPr>
          <w:rFonts w:ascii="Times New Roman" w:hAnsi="Times New Roman" w:cs="Times New Roman"/>
          <w:sz w:val="24"/>
          <w:szCs w:val="24"/>
        </w:rPr>
        <w:t>,</w:t>
      </w:r>
      <w:r w:rsidR="006D3FF7" w:rsidRPr="002B7D1A">
        <w:rPr>
          <w:rFonts w:ascii="Times New Roman" w:hAnsi="Times New Roman" w:cs="Times New Roman"/>
          <w:sz w:val="24"/>
          <w:szCs w:val="24"/>
        </w:rPr>
        <w:t xml:space="preserve"> as I walk around</w:t>
      </w:r>
      <w:r w:rsidR="00F915A3">
        <w:rPr>
          <w:rFonts w:ascii="Times New Roman" w:hAnsi="Times New Roman" w:cs="Times New Roman"/>
          <w:sz w:val="24"/>
          <w:szCs w:val="24"/>
        </w:rPr>
        <w:t>,</w:t>
      </w:r>
      <w:r w:rsidR="006D3FF7" w:rsidRPr="002B7D1A">
        <w:rPr>
          <w:rFonts w:ascii="Times New Roman" w:hAnsi="Times New Roman" w:cs="Times New Roman"/>
          <w:sz w:val="24"/>
          <w:szCs w:val="24"/>
        </w:rPr>
        <w:t xml:space="preserve"> in life</w:t>
      </w:r>
      <w:r w:rsidR="00F915A3">
        <w:rPr>
          <w:rFonts w:ascii="Times New Roman" w:hAnsi="Times New Roman" w:cs="Times New Roman"/>
          <w:sz w:val="24"/>
          <w:szCs w:val="24"/>
        </w:rPr>
        <w:t>,</w:t>
      </w:r>
      <w:r w:rsidR="006D3FF7" w:rsidRPr="002B7D1A">
        <w:rPr>
          <w:rFonts w:ascii="Times New Roman" w:hAnsi="Times New Roman" w:cs="Times New Roman"/>
          <w:sz w:val="24"/>
          <w:szCs w:val="24"/>
        </w:rPr>
        <w:t xml:space="preserve"> sound seems to sort of follow me around in a way sort of</w:t>
      </w:r>
      <w:r w:rsidR="00F915A3">
        <w:rPr>
          <w:rFonts w:ascii="Times New Roman" w:hAnsi="Times New Roman" w:cs="Times New Roman"/>
          <w:sz w:val="24"/>
          <w:szCs w:val="24"/>
        </w:rPr>
        <w:t>,</w:t>
      </w:r>
      <w:r w:rsidR="006D3FF7" w:rsidRPr="002B7D1A">
        <w:rPr>
          <w:rFonts w:ascii="Times New Roman" w:hAnsi="Times New Roman" w:cs="Times New Roman"/>
          <w:sz w:val="24"/>
          <w:szCs w:val="24"/>
        </w:rPr>
        <w:t xml:space="preserve"> </w:t>
      </w:r>
      <w:r w:rsidR="00F915A3">
        <w:rPr>
          <w:rFonts w:ascii="Times New Roman" w:hAnsi="Times New Roman" w:cs="Times New Roman"/>
          <w:sz w:val="24"/>
          <w:szCs w:val="24"/>
        </w:rPr>
        <w:t>even a</w:t>
      </w:r>
      <w:r w:rsidR="006D3FF7" w:rsidRPr="002B7D1A">
        <w:rPr>
          <w:rFonts w:ascii="Times New Roman" w:hAnsi="Times New Roman" w:cs="Times New Roman"/>
          <w:sz w:val="24"/>
          <w:szCs w:val="24"/>
        </w:rPr>
        <w:t xml:space="preserve"> distan</w:t>
      </w:r>
      <w:r w:rsidR="00F915A3">
        <w:rPr>
          <w:rFonts w:ascii="Times New Roman" w:hAnsi="Times New Roman" w:cs="Times New Roman"/>
          <w:sz w:val="24"/>
          <w:szCs w:val="24"/>
        </w:rPr>
        <w:t>t sound</w:t>
      </w:r>
      <w:r w:rsidR="006D3FF7" w:rsidRPr="002B7D1A">
        <w:rPr>
          <w:rFonts w:ascii="Times New Roman" w:hAnsi="Times New Roman" w:cs="Times New Roman"/>
          <w:sz w:val="24"/>
          <w:szCs w:val="24"/>
        </w:rPr>
        <w:t xml:space="preserve"> seems somehow part of my body in the way that I'm trying to express with that piece</w:t>
      </w:r>
      <w:r w:rsidR="00F915A3">
        <w:rPr>
          <w:rFonts w:ascii="Times New Roman" w:hAnsi="Times New Roman" w:cs="Times New Roman"/>
          <w:sz w:val="24"/>
          <w:szCs w:val="24"/>
        </w:rPr>
        <w:t>,</w:t>
      </w:r>
      <w:r w:rsidR="006D3FF7" w:rsidRPr="002B7D1A">
        <w:rPr>
          <w:rFonts w:ascii="Times New Roman" w:hAnsi="Times New Roman" w:cs="Times New Roman"/>
          <w:sz w:val="24"/>
          <w:szCs w:val="24"/>
        </w:rPr>
        <w:t xml:space="preserve"> Alarming </w:t>
      </w:r>
      <w:r w:rsidR="00F915A3">
        <w:rPr>
          <w:rFonts w:ascii="Times New Roman" w:hAnsi="Times New Roman" w:cs="Times New Roman"/>
          <w:sz w:val="24"/>
          <w:szCs w:val="24"/>
        </w:rPr>
        <w:t>P</w:t>
      </w:r>
      <w:r w:rsidR="006D3FF7" w:rsidRPr="002B7D1A">
        <w:rPr>
          <w:rFonts w:ascii="Times New Roman" w:hAnsi="Times New Roman" w:cs="Times New Roman"/>
          <w:sz w:val="24"/>
          <w:szCs w:val="24"/>
        </w:rPr>
        <w:t>roximity</w:t>
      </w:r>
      <w:r w:rsidR="00F915A3">
        <w:rPr>
          <w:rFonts w:ascii="Times New Roman" w:hAnsi="Times New Roman" w:cs="Times New Roman"/>
          <w:sz w:val="24"/>
          <w:szCs w:val="24"/>
        </w:rPr>
        <w:t>. And</w:t>
      </w:r>
      <w:r w:rsidR="006D3FF7" w:rsidRPr="002B7D1A">
        <w:rPr>
          <w:rFonts w:ascii="Times New Roman" w:hAnsi="Times New Roman" w:cs="Times New Roman"/>
          <w:sz w:val="24"/>
          <w:szCs w:val="24"/>
        </w:rPr>
        <w:t xml:space="preserve"> that's where I think I'll finish</w:t>
      </w:r>
      <w:r w:rsidR="006404F8">
        <w:rPr>
          <w:rFonts w:ascii="Times New Roman" w:hAnsi="Times New Roman" w:cs="Times New Roman"/>
          <w:sz w:val="24"/>
          <w:szCs w:val="24"/>
        </w:rPr>
        <w:t>.</w:t>
      </w:r>
    </w:p>
    <w:p w14:paraId="1D54B308" w14:textId="77777777" w:rsidR="00E73190" w:rsidRPr="002B7D1A" w:rsidRDefault="00E73190">
      <w:pPr>
        <w:spacing w:after="0"/>
        <w:rPr>
          <w:rFonts w:ascii="Times New Roman" w:hAnsi="Times New Roman" w:cs="Times New Roman"/>
          <w:sz w:val="24"/>
          <w:szCs w:val="24"/>
        </w:rPr>
      </w:pPr>
    </w:p>
    <w:p w14:paraId="55650A01"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b/>
          <w:sz w:val="24"/>
          <w:szCs w:val="24"/>
        </w:rPr>
        <w:t xml:space="preserve">Hannah </w:t>
      </w:r>
      <w:proofErr w:type="gramStart"/>
      <w:r w:rsidRPr="002B7D1A">
        <w:rPr>
          <w:rFonts w:ascii="Times New Roman" w:hAnsi="Times New Roman" w:cs="Times New Roman"/>
          <w:b/>
          <w:sz w:val="24"/>
          <w:szCs w:val="24"/>
        </w:rPr>
        <w:t xml:space="preserve">Thompson  </w:t>
      </w:r>
      <w:r w:rsidRPr="002B7D1A">
        <w:rPr>
          <w:rFonts w:ascii="Times New Roman" w:hAnsi="Times New Roman" w:cs="Times New Roman"/>
          <w:color w:val="5D7284"/>
          <w:sz w:val="24"/>
          <w:szCs w:val="24"/>
        </w:rPr>
        <w:t>39:57</w:t>
      </w:r>
      <w:proofErr w:type="gramEnd"/>
    </w:p>
    <w:p w14:paraId="203DA8E0" w14:textId="78BAAF26"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sz w:val="24"/>
          <w:szCs w:val="24"/>
        </w:rPr>
        <w:t>Brilliant, thank you. Thank you so much, David. Um, I, I'm in the</w:t>
      </w:r>
      <w:r w:rsidR="00F915A3">
        <w:rPr>
          <w:rFonts w:ascii="Times New Roman" w:hAnsi="Times New Roman" w:cs="Times New Roman"/>
          <w:sz w:val="24"/>
          <w:szCs w:val="24"/>
        </w:rPr>
        <w:t>,</w:t>
      </w:r>
      <w:r w:rsidRPr="002B7D1A">
        <w:rPr>
          <w:rFonts w:ascii="Times New Roman" w:hAnsi="Times New Roman" w:cs="Times New Roman"/>
          <w:sz w:val="24"/>
          <w:szCs w:val="24"/>
        </w:rPr>
        <w:t xml:space="preserve"> in the work that you submitted to the website</w:t>
      </w:r>
      <w:r w:rsidR="00F915A3">
        <w:rPr>
          <w:rFonts w:ascii="Times New Roman" w:hAnsi="Times New Roman" w:cs="Times New Roman"/>
          <w:sz w:val="24"/>
          <w:szCs w:val="24"/>
        </w:rPr>
        <w:t>,</w:t>
      </w:r>
      <w:r w:rsidRPr="002B7D1A">
        <w:rPr>
          <w:rFonts w:ascii="Times New Roman" w:hAnsi="Times New Roman" w:cs="Times New Roman"/>
          <w:sz w:val="24"/>
          <w:szCs w:val="24"/>
        </w:rPr>
        <w:t xml:space="preserve"> you</w:t>
      </w:r>
      <w:r w:rsidR="00F915A3">
        <w:rPr>
          <w:rFonts w:ascii="Times New Roman" w:hAnsi="Times New Roman" w:cs="Times New Roman"/>
          <w:sz w:val="24"/>
          <w:szCs w:val="24"/>
        </w:rPr>
        <w:t>,</w:t>
      </w:r>
      <w:r w:rsidRPr="002B7D1A">
        <w:rPr>
          <w:rFonts w:ascii="Times New Roman" w:hAnsi="Times New Roman" w:cs="Times New Roman"/>
          <w:sz w:val="24"/>
          <w:szCs w:val="24"/>
        </w:rPr>
        <w:t xml:space="preserve"> you </w:t>
      </w:r>
      <w:r w:rsidR="006404F8">
        <w:rPr>
          <w:rFonts w:ascii="Times New Roman" w:hAnsi="Times New Roman" w:cs="Times New Roman"/>
          <w:sz w:val="24"/>
          <w:szCs w:val="24"/>
        </w:rPr>
        <w:t>included</w:t>
      </w:r>
      <w:r w:rsidRPr="002B7D1A">
        <w:rPr>
          <w:rFonts w:ascii="Times New Roman" w:hAnsi="Times New Roman" w:cs="Times New Roman"/>
          <w:sz w:val="24"/>
          <w:szCs w:val="24"/>
        </w:rPr>
        <w:t xml:space="preserve"> images, didn't you?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anyone can go and look. Oh, yeah.</w:t>
      </w:r>
    </w:p>
    <w:p w14:paraId="78844B0D" w14:textId="77777777" w:rsidR="00E73190" w:rsidRPr="002B7D1A" w:rsidRDefault="00E73190">
      <w:pPr>
        <w:spacing w:after="0"/>
        <w:rPr>
          <w:rFonts w:ascii="Times New Roman" w:hAnsi="Times New Roman" w:cs="Times New Roman"/>
          <w:sz w:val="24"/>
          <w:szCs w:val="24"/>
        </w:rPr>
      </w:pPr>
    </w:p>
    <w:p w14:paraId="06401BFA" w14:textId="77777777" w:rsidR="00E73190" w:rsidRPr="002B7D1A" w:rsidRDefault="00F915A3">
      <w:pPr>
        <w:spacing w:after="0"/>
        <w:rPr>
          <w:rFonts w:ascii="Times New Roman" w:hAnsi="Times New Roman" w:cs="Times New Roman"/>
          <w:sz w:val="24"/>
          <w:szCs w:val="24"/>
        </w:rPr>
      </w:pPr>
      <w:r w:rsidRPr="00E152E8">
        <w:rPr>
          <w:rFonts w:ascii="Times New Roman" w:hAnsi="Times New Roman" w:cs="Times New Roman"/>
          <w:b/>
          <w:sz w:val="24"/>
          <w:szCs w:val="24"/>
        </w:rPr>
        <w:t>David Johnson</w:t>
      </w:r>
      <w:r w:rsidRPr="00E152E8">
        <w:rPr>
          <w:rFonts w:ascii="Times New Roman" w:hAnsi="Times New Roman" w:cs="Times New Roman"/>
          <w:sz w:val="24"/>
          <w:szCs w:val="24"/>
        </w:rPr>
        <w:t xml:space="preserve"> </w:t>
      </w:r>
      <w:r w:rsidR="006D3FF7" w:rsidRPr="002B7D1A">
        <w:rPr>
          <w:rFonts w:ascii="Times New Roman" w:hAnsi="Times New Roman" w:cs="Times New Roman"/>
          <w:color w:val="5D7284"/>
          <w:sz w:val="24"/>
          <w:szCs w:val="24"/>
        </w:rPr>
        <w:t>40:11</w:t>
      </w:r>
    </w:p>
    <w:p w14:paraId="647DE8CF" w14:textId="77777777" w:rsidR="00E73190" w:rsidRPr="002B7D1A" w:rsidRDefault="006D3FF7">
      <w:pPr>
        <w:spacing w:after="0"/>
        <w:rPr>
          <w:rFonts w:ascii="Times New Roman" w:hAnsi="Times New Roman" w:cs="Times New Roman"/>
          <w:sz w:val="24"/>
          <w:szCs w:val="24"/>
        </w:rPr>
      </w:pP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there are also images available. Yes, that's right. Yeah.</w:t>
      </w:r>
    </w:p>
    <w:p w14:paraId="4D5946BB" w14:textId="77777777" w:rsidR="00E73190" w:rsidRPr="002B7D1A" w:rsidRDefault="00E73190">
      <w:pPr>
        <w:spacing w:after="0"/>
        <w:rPr>
          <w:rFonts w:ascii="Times New Roman" w:hAnsi="Times New Roman" w:cs="Times New Roman"/>
          <w:sz w:val="24"/>
          <w:szCs w:val="24"/>
        </w:rPr>
      </w:pPr>
    </w:p>
    <w:p w14:paraId="74FB6599"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b/>
          <w:sz w:val="24"/>
          <w:szCs w:val="24"/>
        </w:rPr>
        <w:t xml:space="preserve">Hannah </w:t>
      </w:r>
      <w:proofErr w:type="gramStart"/>
      <w:r w:rsidRPr="002B7D1A">
        <w:rPr>
          <w:rFonts w:ascii="Times New Roman" w:hAnsi="Times New Roman" w:cs="Times New Roman"/>
          <w:b/>
          <w:sz w:val="24"/>
          <w:szCs w:val="24"/>
        </w:rPr>
        <w:t xml:space="preserve">Thompson  </w:t>
      </w:r>
      <w:r w:rsidRPr="002B7D1A">
        <w:rPr>
          <w:rFonts w:ascii="Times New Roman" w:hAnsi="Times New Roman" w:cs="Times New Roman"/>
          <w:color w:val="5D7284"/>
          <w:sz w:val="24"/>
          <w:szCs w:val="24"/>
        </w:rPr>
        <w:t>40:15</w:t>
      </w:r>
      <w:proofErr w:type="gramEnd"/>
    </w:p>
    <w:p w14:paraId="6B758D79" w14:textId="2CDE3559"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sz w:val="24"/>
          <w:szCs w:val="24"/>
        </w:rPr>
        <w:t>And it was just a general reminder to everyone that everyone has, has uploaded much longer versions of their work to be to be accessed whenever people want to. I</w:t>
      </w:r>
      <w:r w:rsidR="00696FBD">
        <w:rPr>
          <w:rFonts w:ascii="Times New Roman" w:hAnsi="Times New Roman" w:cs="Times New Roman"/>
          <w:sz w:val="24"/>
          <w:szCs w:val="24"/>
        </w:rPr>
        <w:t xml:space="preserve"> ...</w:t>
      </w:r>
      <w:r w:rsidRPr="002B7D1A">
        <w:rPr>
          <w:rFonts w:ascii="Times New Roman" w:hAnsi="Times New Roman" w:cs="Times New Roman"/>
          <w:sz w:val="24"/>
          <w:szCs w:val="24"/>
        </w:rPr>
        <w:t xml:space="preserve"> </w:t>
      </w:r>
      <w:r w:rsidR="00696FBD">
        <w:rPr>
          <w:rFonts w:ascii="Times New Roman" w:hAnsi="Times New Roman" w:cs="Times New Roman"/>
          <w:sz w:val="24"/>
          <w:szCs w:val="24"/>
        </w:rPr>
        <w:t>T</w:t>
      </w:r>
      <w:r w:rsidRPr="002B7D1A">
        <w:rPr>
          <w:rFonts w:ascii="Times New Roman" w:hAnsi="Times New Roman" w:cs="Times New Roman"/>
          <w:sz w:val="24"/>
          <w:szCs w:val="24"/>
        </w:rPr>
        <w:t xml:space="preserve">here are some wonderful connections between the four of you. Things that jumped out at me when I when I listened to you, and when I read your work, is that </w:t>
      </w:r>
      <w:proofErr w:type="gramStart"/>
      <w:r w:rsidRPr="002B7D1A">
        <w:rPr>
          <w:rFonts w:ascii="Times New Roman" w:hAnsi="Times New Roman" w:cs="Times New Roman"/>
          <w:sz w:val="24"/>
          <w:szCs w:val="24"/>
        </w:rPr>
        <w:t>first of all</w:t>
      </w:r>
      <w:proofErr w:type="gramEnd"/>
      <w:r w:rsidRPr="002B7D1A">
        <w:rPr>
          <w:rFonts w:ascii="Times New Roman" w:hAnsi="Times New Roman" w:cs="Times New Roman"/>
          <w:sz w:val="24"/>
          <w:szCs w:val="24"/>
        </w:rPr>
        <w:t xml:space="preserve">, is that David has outlined for us a </w:t>
      </w:r>
      <w:r w:rsidR="00696FBD">
        <w:rPr>
          <w:rFonts w:ascii="Times New Roman" w:hAnsi="Times New Roman" w:cs="Times New Roman"/>
          <w:sz w:val="24"/>
          <w:szCs w:val="24"/>
        </w:rPr>
        <w:t>B</w:t>
      </w:r>
      <w:r w:rsidRPr="002B7D1A">
        <w:rPr>
          <w:rFonts w:ascii="Times New Roman" w:hAnsi="Times New Roman" w:cs="Times New Roman"/>
          <w:sz w:val="24"/>
          <w:szCs w:val="24"/>
        </w:rPr>
        <w:t xml:space="preserve">lind </w:t>
      </w:r>
      <w:r w:rsidR="00696FBD">
        <w:rPr>
          <w:rFonts w:ascii="Times New Roman" w:hAnsi="Times New Roman" w:cs="Times New Roman"/>
          <w:sz w:val="24"/>
          <w:szCs w:val="24"/>
        </w:rPr>
        <w:t>A</w:t>
      </w:r>
      <w:r w:rsidRPr="002B7D1A">
        <w:rPr>
          <w:rFonts w:ascii="Times New Roman" w:hAnsi="Times New Roman" w:cs="Times New Roman"/>
          <w:sz w:val="24"/>
          <w:szCs w:val="24"/>
        </w:rPr>
        <w:t>esthetic. And he is a blind creator</w:t>
      </w:r>
      <w:r w:rsidR="00696FBD">
        <w:rPr>
          <w:rFonts w:ascii="Times New Roman" w:hAnsi="Times New Roman" w:cs="Times New Roman"/>
          <w:sz w:val="24"/>
          <w:szCs w:val="24"/>
        </w:rPr>
        <w:t>;</w:t>
      </w:r>
      <w:r w:rsidRPr="002B7D1A">
        <w:rPr>
          <w:rFonts w:ascii="Times New Roman" w:hAnsi="Times New Roman" w:cs="Times New Roman"/>
          <w:sz w:val="24"/>
          <w:szCs w:val="24"/>
        </w:rPr>
        <w:t xml:space="preserve"> Rachel, Louise, and Sabine are interested in making audio description, more aesthetic, and more relevant, more</w:t>
      </w:r>
      <w:r w:rsidR="00696FBD">
        <w:rPr>
          <w:rFonts w:ascii="Times New Roman" w:hAnsi="Times New Roman" w:cs="Times New Roman"/>
          <w:sz w:val="24"/>
          <w:szCs w:val="24"/>
        </w:rPr>
        <w:t>,</w:t>
      </w:r>
      <w:r w:rsidRPr="002B7D1A">
        <w:rPr>
          <w:rFonts w:ascii="Times New Roman" w:hAnsi="Times New Roman" w:cs="Times New Roman"/>
          <w:sz w:val="24"/>
          <w:szCs w:val="24"/>
        </w:rPr>
        <w:t xml:space="preserve"> more part of the creative process, I would argue in different ways.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I'd like</w:t>
      </w:r>
      <w:r w:rsidR="00696FBD">
        <w:rPr>
          <w:rFonts w:ascii="Times New Roman" w:hAnsi="Times New Roman" w:cs="Times New Roman"/>
          <w:sz w:val="24"/>
          <w:szCs w:val="24"/>
        </w:rPr>
        <w:t>,</w:t>
      </w:r>
      <w:r w:rsidRPr="002B7D1A">
        <w:rPr>
          <w:rFonts w:ascii="Times New Roman" w:hAnsi="Times New Roman" w:cs="Times New Roman"/>
          <w:sz w:val="24"/>
          <w:szCs w:val="24"/>
        </w:rPr>
        <w:t xml:space="preserve"> I'd like us to discuss how we might take David's </w:t>
      </w:r>
      <w:r w:rsidR="00696FBD">
        <w:rPr>
          <w:rFonts w:ascii="Times New Roman" w:hAnsi="Times New Roman" w:cs="Times New Roman"/>
          <w:sz w:val="24"/>
          <w:szCs w:val="24"/>
        </w:rPr>
        <w:t>A</w:t>
      </w:r>
      <w:r w:rsidRPr="002B7D1A">
        <w:rPr>
          <w:rFonts w:ascii="Times New Roman" w:hAnsi="Times New Roman" w:cs="Times New Roman"/>
          <w:sz w:val="24"/>
          <w:szCs w:val="24"/>
        </w:rPr>
        <w:t xml:space="preserve">esthetic and use it in other </w:t>
      </w:r>
      <w:r w:rsidR="00696FBD">
        <w:rPr>
          <w:rFonts w:ascii="Times New Roman" w:hAnsi="Times New Roman" w:cs="Times New Roman"/>
          <w:sz w:val="24"/>
          <w:szCs w:val="24"/>
        </w:rPr>
        <w:t>A</w:t>
      </w:r>
      <w:r w:rsidRPr="002B7D1A">
        <w:rPr>
          <w:rFonts w:ascii="Times New Roman" w:hAnsi="Times New Roman" w:cs="Times New Roman"/>
          <w:sz w:val="24"/>
          <w:szCs w:val="24"/>
        </w:rPr>
        <w:t xml:space="preserve">rts.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we'll come back to that. David and Louise both mentioned, the, the work of the brain, and the relationship between the brain and the eyes and how</w:t>
      </w:r>
      <w:r w:rsidR="00696FBD">
        <w:rPr>
          <w:rFonts w:ascii="Times New Roman" w:hAnsi="Times New Roman" w:cs="Times New Roman"/>
          <w:sz w:val="24"/>
          <w:szCs w:val="24"/>
        </w:rPr>
        <w:t>,</w:t>
      </w:r>
      <w:r w:rsidRPr="002B7D1A">
        <w:rPr>
          <w:rFonts w:ascii="Times New Roman" w:hAnsi="Times New Roman" w:cs="Times New Roman"/>
          <w:sz w:val="24"/>
          <w:szCs w:val="24"/>
        </w:rPr>
        <w:t xml:space="preserve"> I know this is also this also happens in Rachel's work, that what we see is, is not necessarily about the mechanisms of the eye. And we also looked at this yesterday, it's about cultural and social</w:t>
      </w:r>
      <w:r w:rsidR="00696FBD">
        <w:rPr>
          <w:rFonts w:ascii="Times New Roman" w:hAnsi="Times New Roman" w:cs="Times New Roman"/>
          <w:sz w:val="24"/>
          <w:szCs w:val="24"/>
        </w:rPr>
        <w:t xml:space="preserve"> and</w:t>
      </w:r>
      <w:r w:rsidRPr="002B7D1A">
        <w:rPr>
          <w:rFonts w:ascii="Times New Roman" w:hAnsi="Times New Roman" w:cs="Times New Roman"/>
          <w:sz w:val="24"/>
          <w:szCs w:val="24"/>
        </w:rPr>
        <w:t xml:space="preserve"> historical understandings of how</w:t>
      </w:r>
      <w:r w:rsidR="00696FBD">
        <w:rPr>
          <w:rFonts w:ascii="Times New Roman" w:hAnsi="Times New Roman" w:cs="Times New Roman"/>
          <w:sz w:val="24"/>
          <w:szCs w:val="24"/>
        </w:rPr>
        <w:t>,</w:t>
      </w:r>
      <w:r w:rsidRPr="002B7D1A">
        <w:rPr>
          <w:rFonts w:ascii="Times New Roman" w:hAnsi="Times New Roman" w:cs="Times New Roman"/>
          <w:sz w:val="24"/>
          <w:szCs w:val="24"/>
        </w:rPr>
        <w:t xml:space="preserve"> how to look.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I think that's something we could fruitfully discuss in terms of how we can mobilize that to improve access to the </w:t>
      </w:r>
      <w:r w:rsidR="00F52EF1">
        <w:rPr>
          <w:rFonts w:ascii="Times New Roman" w:hAnsi="Times New Roman" w:cs="Times New Roman"/>
          <w:sz w:val="24"/>
          <w:szCs w:val="24"/>
        </w:rPr>
        <w:t>A</w:t>
      </w:r>
      <w:r w:rsidRPr="002B7D1A">
        <w:rPr>
          <w:rFonts w:ascii="Times New Roman" w:hAnsi="Times New Roman" w:cs="Times New Roman"/>
          <w:sz w:val="24"/>
          <w:szCs w:val="24"/>
        </w:rPr>
        <w:t>rts. And then</w:t>
      </w:r>
      <w:r w:rsidR="00F52EF1">
        <w:rPr>
          <w:rFonts w:ascii="Times New Roman" w:hAnsi="Times New Roman" w:cs="Times New Roman"/>
          <w:sz w:val="24"/>
          <w:szCs w:val="24"/>
        </w:rPr>
        <w:t>,</w:t>
      </w:r>
      <w:r w:rsidRPr="002B7D1A">
        <w:rPr>
          <w:rFonts w:ascii="Times New Roman" w:hAnsi="Times New Roman" w:cs="Times New Roman"/>
          <w:sz w:val="24"/>
          <w:szCs w:val="24"/>
        </w:rPr>
        <w:t xml:space="preserve"> I think</w:t>
      </w:r>
      <w:r w:rsidR="00F52EF1">
        <w:rPr>
          <w:rFonts w:ascii="Times New Roman" w:hAnsi="Times New Roman" w:cs="Times New Roman"/>
          <w:sz w:val="24"/>
          <w:szCs w:val="24"/>
        </w:rPr>
        <w:t>,</w:t>
      </w:r>
      <w:r w:rsidRPr="002B7D1A">
        <w:rPr>
          <w:rFonts w:ascii="Times New Roman" w:hAnsi="Times New Roman" w:cs="Times New Roman"/>
          <w:sz w:val="24"/>
          <w:szCs w:val="24"/>
        </w:rPr>
        <w:t xml:space="preserve"> something that I know </w:t>
      </w:r>
      <w:proofErr w:type="gramStart"/>
      <w:r w:rsidRPr="002B7D1A">
        <w:rPr>
          <w:rFonts w:ascii="Times New Roman" w:hAnsi="Times New Roman" w:cs="Times New Roman"/>
          <w:sz w:val="24"/>
          <w:szCs w:val="24"/>
        </w:rPr>
        <w:t>Louise,</w:t>
      </w:r>
      <w:proofErr w:type="gramEnd"/>
      <w:r w:rsidRPr="002B7D1A">
        <w:rPr>
          <w:rFonts w:ascii="Times New Roman" w:hAnsi="Times New Roman" w:cs="Times New Roman"/>
          <w:sz w:val="24"/>
          <w:szCs w:val="24"/>
        </w:rPr>
        <w:t xml:space="preserve"> has, has thought about</w:t>
      </w:r>
      <w:r w:rsidR="00F52EF1">
        <w:rPr>
          <w:rFonts w:ascii="Times New Roman" w:hAnsi="Times New Roman" w:cs="Times New Roman"/>
          <w:sz w:val="24"/>
          <w:szCs w:val="24"/>
        </w:rPr>
        <w:t>, a</w:t>
      </w:r>
      <w:r w:rsidRPr="002B7D1A">
        <w:rPr>
          <w:rFonts w:ascii="Times New Roman" w:hAnsi="Times New Roman" w:cs="Times New Roman"/>
          <w:sz w:val="24"/>
          <w:szCs w:val="24"/>
        </w:rPr>
        <w:t xml:space="preserve">nd I </w:t>
      </w:r>
      <w:proofErr w:type="gramStart"/>
      <w:r w:rsidRPr="002B7D1A">
        <w:rPr>
          <w:rFonts w:ascii="Times New Roman" w:hAnsi="Times New Roman" w:cs="Times New Roman"/>
          <w:sz w:val="24"/>
          <w:szCs w:val="24"/>
        </w:rPr>
        <w:t>think also</w:t>
      </w:r>
      <w:proofErr w:type="gramEnd"/>
      <w:r w:rsidRPr="002B7D1A">
        <w:rPr>
          <w:rFonts w:ascii="Times New Roman" w:hAnsi="Times New Roman" w:cs="Times New Roman"/>
          <w:sz w:val="24"/>
          <w:szCs w:val="24"/>
        </w:rPr>
        <w:t xml:space="preserve"> David</w:t>
      </w:r>
      <w:r w:rsidR="00F52EF1">
        <w:rPr>
          <w:rFonts w:ascii="Times New Roman" w:hAnsi="Times New Roman" w:cs="Times New Roman"/>
          <w:sz w:val="24"/>
          <w:szCs w:val="24"/>
        </w:rPr>
        <w:t xml:space="preserve">, is this idea of access as </w:t>
      </w:r>
      <w:r w:rsidRPr="002B7D1A">
        <w:rPr>
          <w:rFonts w:ascii="Times New Roman" w:hAnsi="Times New Roman" w:cs="Times New Roman"/>
          <w:sz w:val="24"/>
          <w:szCs w:val="24"/>
        </w:rPr>
        <w:t xml:space="preserve">something bidirectional. And this also relates to Rachel, Rachel's </w:t>
      </w:r>
      <w:proofErr w:type="gramStart"/>
      <w:r w:rsidRPr="002B7D1A">
        <w:rPr>
          <w:rFonts w:ascii="Times New Roman" w:hAnsi="Times New Roman" w:cs="Times New Roman"/>
          <w:sz w:val="24"/>
          <w:szCs w:val="24"/>
        </w:rPr>
        <w:t>work</w:t>
      </w:r>
      <w:proofErr w:type="gramEnd"/>
      <w:r w:rsidRPr="002B7D1A">
        <w:rPr>
          <w:rFonts w:ascii="Times New Roman" w:hAnsi="Times New Roman" w:cs="Times New Roman"/>
          <w:sz w:val="24"/>
          <w:szCs w:val="24"/>
        </w:rPr>
        <w:t xml:space="preserve"> </w:t>
      </w:r>
      <w:r w:rsidR="00F52EF1">
        <w:rPr>
          <w:rFonts w:ascii="Times New Roman" w:hAnsi="Times New Roman" w:cs="Times New Roman"/>
          <w:sz w:val="24"/>
          <w:szCs w:val="24"/>
        </w:rPr>
        <w:t>and</w:t>
      </w:r>
      <w:r w:rsidRPr="002B7D1A">
        <w:rPr>
          <w:rFonts w:ascii="Times New Roman" w:hAnsi="Times New Roman" w:cs="Times New Roman"/>
          <w:sz w:val="24"/>
          <w:szCs w:val="24"/>
        </w:rPr>
        <w:t xml:space="preserve"> Sabine</w:t>
      </w:r>
      <w:r w:rsidR="00F52EF1">
        <w:rPr>
          <w:rFonts w:ascii="Times New Roman" w:hAnsi="Times New Roman" w:cs="Times New Roman"/>
          <w:sz w:val="24"/>
          <w:szCs w:val="24"/>
        </w:rPr>
        <w:t>’</w:t>
      </w:r>
      <w:r w:rsidRPr="002B7D1A">
        <w:rPr>
          <w:rFonts w:ascii="Times New Roman" w:hAnsi="Times New Roman" w:cs="Times New Roman"/>
          <w:sz w:val="24"/>
          <w:szCs w:val="24"/>
        </w:rPr>
        <w:t xml:space="preserve">s work.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what can access created by blind people</w:t>
      </w:r>
      <w:r w:rsidR="00F52EF1">
        <w:rPr>
          <w:rFonts w:ascii="Times New Roman" w:hAnsi="Times New Roman" w:cs="Times New Roman"/>
          <w:sz w:val="24"/>
          <w:szCs w:val="24"/>
        </w:rPr>
        <w:t xml:space="preserve"> d</w:t>
      </w:r>
      <w:r w:rsidRPr="002B7D1A">
        <w:rPr>
          <w:rFonts w:ascii="Times New Roman" w:hAnsi="Times New Roman" w:cs="Times New Roman"/>
          <w:sz w:val="24"/>
          <w:szCs w:val="24"/>
        </w:rPr>
        <w:t>o for non</w:t>
      </w:r>
      <w:r w:rsidR="00F52EF1">
        <w:rPr>
          <w:rFonts w:ascii="Times New Roman" w:hAnsi="Times New Roman" w:cs="Times New Roman"/>
          <w:sz w:val="24"/>
          <w:szCs w:val="24"/>
        </w:rPr>
        <w:t>-</w:t>
      </w:r>
      <w:r w:rsidRPr="002B7D1A">
        <w:rPr>
          <w:rFonts w:ascii="Times New Roman" w:hAnsi="Times New Roman" w:cs="Times New Roman"/>
          <w:sz w:val="24"/>
          <w:szCs w:val="24"/>
        </w:rPr>
        <w:t>blind people? And what can access for blind people also do for non</w:t>
      </w:r>
      <w:r w:rsidR="00F52EF1">
        <w:rPr>
          <w:rFonts w:ascii="Times New Roman" w:hAnsi="Times New Roman" w:cs="Times New Roman"/>
          <w:sz w:val="24"/>
          <w:szCs w:val="24"/>
        </w:rPr>
        <w:t>-</w:t>
      </w:r>
      <w:r w:rsidRPr="002B7D1A">
        <w:rPr>
          <w:rFonts w:ascii="Times New Roman" w:hAnsi="Times New Roman" w:cs="Times New Roman"/>
          <w:sz w:val="24"/>
          <w:szCs w:val="24"/>
        </w:rPr>
        <w:t>blind people? So, I'd like to, I'd like to go first t</w:t>
      </w:r>
      <w:r w:rsidR="00F52EF1">
        <w:rPr>
          <w:rFonts w:ascii="Times New Roman" w:hAnsi="Times New Roman" w:cs="Times New Roman"/>
          <w:sz w:val="24"/>
          <w:szCs w:val="24"/>
        </w:rPr>
        <w:t>o Louise, to ask you about what, y</w:t>
      </w:r>
      <w:r w:rsidRPr="002B7D1A">
        <w:rPr>
          <w:rFonts w:ascii="Times New Roman" w:hAnsi="Times New Roman" w:cs="Times New Roman"/>
          <w:sz w:val="24"/>
          <w:szCs w:val="24"/>
        </w:rPr>
        <w:t>eah, whether you have thoughts about David</w:t>
      </w:r>
      <w:r w:rsidR="00F52EF1">
        <w:rPr>
          <w:rFonts w:ascii="Times New Roman" w:hAnsi="Times New Roman" w:cs="Times New Roman"/>
          <w:sz w:val="24"/>
          <w:szCs w:val="24"/>
        </w:rPr>
        <w:t>’s</w:t>
      </w:r>
      <w:r w:rsidRPr="002B7D1A">
        <w:rPr>
          <w:rFonts w:ascii="Times New Roman" w:hAnsi="Times New Roman" w:cs="Times New Roman"/>
          <w:sz w:val="24"/>
          <w:szCs w:val="24"/>
        </w:rPr>
        <w:t xml:space="preserve">, about blind aesthetics, and its relationship with how you approach the </w:t>
      </w:r>
      <w:r w:rsidR="00F52EF1">
        <w:rPr>
          <w:rFonts w:ascii="Times New Roman" w:hAnsi="Times New Roman" w:cs="Times New Roman"/>
          <w:sz w:val="24"/>
          <w:szCs w:val="24"/>
        </w:rPr>
        <w:t>A</w:t>
      </w:r>
      <w:r w:rsidRPr="002B7D1A">
        <w:rPr>
          <w:rFonts w:ascii="Times New Roman" w:hAnsi="Times New Roman" w:cs="Times New Roman"/>
          <w:sz w:val="24"/>
          <w:szCs w:val="24"/>
        </w:rPr>
        <w:t>rts.</w:t>
      </w:r>
    </w:p>
    <w:p w14:paraId="17C15492" w14:textId="77777777" w:rsidR="00E73190" w:rsidRPr="002B7D1A" w:rsidRDefault="00E73190">
      <w:pPr>
        <w:spacing w:after="0"/>
        <w:rPr>
          <w:rFonts w:ascii="Times New Roman" w:hAnsi="Times New Roman" w:cs="Times New Roman"/>
          <w:sz w:val="24"/>
          <w:szCs w:val="24"/>
        </w:rPr>
      </w:pPr>
    </w:p>
    <w:p w14:paraId="6ED61105"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b/>
          <w:sz w:val="24"/>
          <w:szCs w:val="24"/>
        </w:rPr>
        <w:t xml:space="preserve">Louise </w:t>
      </w:r>
      <w:proofErr w:type="gramStart"/>
      <w:r w:rsidRPr="002B7D1A">
        <w:rPr>
          <w:rFonts w:ascii="Times New Roman" w:hAnsi="Times New Roman" w:cs="Times New Roman"/>
          <w:b/>
          <w:sz w:val="24"/>
          <w:szCs w:val="24"/>
        </w:rPr>
        <w:t xml:space="preserve">Fryer  </w:t>
      </w:r>
      <w:r w:rsidRPr="002B7D1A">
        <w:rPr>
          <w:rFonts w:ascii="Times New Roman" w:hAnsi="Times New Roman" w:cs="Times New Roman"/>
          <w:color w:val="5D7284"/>
          <w:sz w:val="24"/>
          <w:szCs w:val="24"/>
        </w:rPr>
        <w:t>43:07</w:t>
      </w:r>
      <w:proofErr w:type="gramEnd"/>
    </w:p>
    <w:p w14:paraId="2557DE8F"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sz w:val="24"/>
          <w:szCs w:val="24"/>
        </w:rPr>
        <w:t xml:space="preserve">I think blind aesthetics is a fascinating </w:t>
      </w:r>
      <w:proofErr w:type="gramStart"/>
      <w:r w:rsidRPr="002B7D1A">
        <w:rPr>
          <w:rFonts w:ascii="Times New Roman" w:hAnsi="Times New Roman" w:cs="Times New Roman"/>
          <w:sz w:val="24"/>
          <w:szCs w:val="24"/>
        </w:rPr>
        <w:t>area, because</w:t>
      </w:r>
      <w:proofErr w:type="gramEnd"/>
      <w:r w:rsidRPr="002B7D1A">
        <w:rPr>
          <w:rFonts w:ascii="Times New Roman" w:hAnsi="Times New Roman" w:cs="Times New Roman"/>
          <w:sz w:val="24"/>
          <w:szCs w:val="24"/>
        </w:rPr>
        <w:t xml:space="preserve"> we are so conditioned to </w:t>
      </w:r>
      <w:proofErr w:type="gramStart"/>
      <w:r w:rsidRPr="002B7D1A">
        <w:rPr>
          <w:rFonts w:ascii="Times New Roman" w:hAnsi="Times New Roman" w:cs="Times New Roman"/>
          <w:sz w:val="24"/>
          <w:szCs w:val="24"/>
        </w:rPr>
        <w:t>thinking</w:t>
      </w:r>
      <w:proofErr w:type="gramEnd"/>
      <w:r w:rsidRPr="002B7D1A">
        <w:rPr>
          <w:rFonts w:ascii="Times New Roman" w:hAnsi="Times New Roman" w:cs="Times New Roman"/>
          <w:sz w:val="24"/>
          <w:szCs w:val="24"/>
        </w:rPr>
        <w:t xml:space="preserve"> about aesthetic being a visual quality. And it's simply not at all</w:t>
      </w:r>
      <w:r w:rsidR="00A9430B">
        <w:rPr>
          <w:rFonts w:ascii="Times New Roman" w:hAnsi="Times New Roman" w:cs="Times New Roman"/>
          <w:sz w:val="24"/>
          <w:szCs w:val="24"/>
        </w:rPr>
        <w:t>;</w:t>
      </w:r>
      <w:r w:rsidRPr="002B7D1A">
        <w:rPr>
          <w:rFonts w:ascii="Times New Roman" w:hAnsi="Times New Roman" w:cs="Times New Roman"/>
          <w:sz w:val="24"/>
          <w:szCs w:val="24"/>
        </w:rPr>
        <w:t xml:space="preserve"> it doesn't have to be.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I think, to have someone who's creating artworks with blindness at the center of them, is really helpful to explain to non</w:t>
      </w:r>
      <w:r w:rsidR="00A9430B">
        <w:rPr>
          <w:rFonts w:ascii="Times New Roman" w:hAnsi="Times New Roman" w:cs="Times New Roman"/>
          <w:sz w:val="24"/>
          <w:szCs w:val="24"/>
        </w:rPr>
        <w:t>-</w:t>
      </w:r>
      <w:r w:rsidRPr="002B7D1A">
        <w:rPr>
          <w:rFonts w:ascii="Times New Roman" w:hAnsi="Times New Roman" w:cs="Times New Roman"/>
          <w:sz w:val="24"/>
          <w:szCs w:val="24"/>
        </w:rPr>
        <w:t xml:space="preserve">blind people, why aesthetics don't have to be about the look of something. And I think it relates very strongly to theatre, with the idea that having people with disabilities on stage changes the aesthetic.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I think the </w:t>
      </w:r>
      <w:r w:rsidRPr="002B7D1A">
        <w:rPr>
          <w:rFonts w:ascii="Times New Roman" w:hAnsi="Times New Roman" w:cs="Times New Roman"/>
          <w:sz w:val="24"/>
          <w:szCs w:val="24"/>
        </w:rPr>
        <w:lastRenderedPageBreak/>
        <w:t>aesthetics of disability just has so much to offer, in terms of viewing things differently, which I think is what art is about</w:t>
      </w:r>
      <w:r w:rsidR="00AB68E2">
        <w:rPr>
          <w:rFonts w:ascii="Times New Roman" w:hAnsi="Times New Roman" w:cs="Times New Roman"/>
          <w:sz w:val="24"/>
          <w:szCs w:val="24"/>
        </w:rPr>
        <w:t xml:space="preserve"> r</w:t>
      </w:r>
      <w:r w:rsidRPr="002B7D1A">
        <w:rPr>
          <w:rFonts w:ascii="Times New Roman" w:hAnsi="Times New Roman" w:cs="Times New Roman"/>
          <w:sz w:val="24"/>
          <w:szCs w:val="24"/>
        </w:rPr>
        <w:t>eally.</w:t>
      </w:r>
    </w:p>
    <w:p w14:paraId="3701E399" w14:textId="77777777" w:rsidR="00E73190" w:rsidRPr="002B7D1A" w:rsidRDefault="00E73190">
      <w:pPr>
        <w:spacing w:after="0"/>
        <w:rPr>
          <w:rFonts w:ascii="Times New Roman" w:hAnsi="Times New Roman" w:cs="Times New Roman"/>
          <w:sz w:val="24"/>
          <w:szCs w:val="24"/>
        </w:rPr>
      </w:pPr>
    </w:p>
    <w:p w14:paraId="5E8541A4"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b/>
          <w:sz w:val="24"/>
          <w:szCs w:val="24"/>
        </w:rPr>
        <w:t xml:space="preserve">Hannah </w:t>
      </w:r>
      <w:proofErr w:type="gramStart"/>
      <w:r w:rsidRPr="002B7D1A">
        <w:rPr>
          <w:rFonts w:ascii="Times New Roman" w:hAnsi="Times New Roman" w:cs="Times New Roman"/>
          <w:b/>
          <w:sz w:val="24"/>
          <w:szCs w:val="24"/>
        </w:rPr>
        <w:t xml:space="preserve">Thompson  </w:t>
      </w:r>
      <w:r w:rsidRPr="002B7D1A">
        <w:rPr>
          <w:rFonts w:ascii="Times New Roman" w:hAnsi="Times New Roman" w:cs="Times New Roman"/>
          <w:color w:val="5D7284"/>
          <w:sz w:val="24"/>
          <w:szCs w:val="24"/>
        </w:rPr>
        <w:t>43:59</w:t>
      </w:r>
      <w:proofErr w:type="gramEnd"/>
    </w:p>
    <w:p w14:paraId="39342159" w14:textId="77777777" w:rsidR="00E73190" w:rsidRPr="002B7D1A" w:rsidRDefault="00AB68E2">
      <w:pPr>
        <w:spacing w:after="0"/>
        <w:rPr>
          <w:rFonts w:ascii="Times New Roman" w:hAnsi="Times New Roman" w:cs="Times New Roman"/>
          <w:sz w:val="24"/>
          <w:szCs w:val="24"/>
        </w:rPr>
      </w:pPr>
      <w:r>
        <w:rPr>
          <w:rFonts w:ascii="Times New Roman" w:hAnsi="Times New Roman" w:cs="Times New Roman"/>
          <w:sz w:val="24"/>
          <w:szCs w:val="24"/>
        </w:rPr>
        <w:t>Y</w:t>
      </w:r>
      <w:r w:rsidR="006D3FF7" w:rsidRPr="002B7D1A">
        <w:rPr>
          <w:rFonts w:ascii="Times New Roman" w:hAnsi="Times New Roman" w:cs="Times New Roman"/>
          <w:sz w:val="24"/>
          <w:szCs w:val="24"/>
        </w:rPr>
        <w:t xml:space="preserve">eah, thank you. </w:t>
      </w:r>
      <w:proofErr w:type="gramStart"/>
      <w:r w:rsidR="006D3FF7" w:rsidRPr="002B7D1A">
        <w:rPr>
          <w:rFonts w:ascii="Times New Roman" w:hAnsi="Times New Roman" w:cs="Times New Roman"/>
          <w:sz w:val="24"/>
          <w:szCs w:val="24"/>
        </w:rPr>
        <w:t>Actually, David</w:t>
      </w:r>
      <w:proofErr w:type="gramEnd"/>
      <w:r>
        <w:rPr>
          <w:rFonts w:ascii="Times New Roman" w:hAnsi="Times New Roman" w:cs="Times New Roman"/>
          <w:sz w:val="24"/>
          <w:szCs w:val="24"/>
        </w:rPr>
        <w:t>, i</w:t>
      </w:r>
      <w:r w:rsidR="006D3FF7" w:rsidRPr="002B7D1A">
        <w:rPr>
          <w:rFonts w:ascii="Times New Roman" w:hAnsi="Times New Roman" w:cs="Times New Roman"/>
          <w:sz w:val="24"/>
          <w:szCs w:val="24"/>
        </w:rPr>
        <w:t>n his s</w:t>
      </w:r>
      <w:r>
        <w:rPr>
          <w:rFonts w:ascii="Times New Roman" w:hAnsi="Times New Roman" w:cs="Times New Roman"/>
          <w:sz w:val="24"/>
          <w:szCs w:val="24"/>
        </w:rPr>
        <w:t xml:space="preserve">ubmission, he referenced Tobin </w:t>
      </w:r>
      <w:proofErr w:type="spellStart"/>
      <w:r>
        <w:rPr>
          <w:rFonts w:ascii="Times New Roman" w:hAnsi="Times New Roman" w:cs="Times New Roman"/>
          <w:sz w:val="24"/>
          <w:szCs w:val="24"/>
        </w:rPr>
        <w:t>Sieber’s</w:t>
      </w:r>
      <w:proofErr w:type="spellEnd"/>
      <w:r w:rsidR="006D3FF7" w:rsidRPr="002B7D1A">
        <w:rPr>
          <w:rFonts w:ascii="Times New Roman" w:hAnsi="Times New Roman" w:cs="Times New Roman"/>
          <w:sz w:val="24"/>
          <w:szCs w:val="24"/>
        </w:rPr>
        <w:t xml:space="preserve"> </w:t>
      </w:r>
      <w:r>
        <w:rPr>
          <w:rFonts w:ascii="Times New Roman" w:hAnsi="Times New Roman" w:cs="Times New Roman"/>
          <w:sz w:val="24"/>
          <w:szCs w:val="24"/>
        </w:rPr>
        <w:t>A</w:t>
      </w:r>
      <w:r w:rsidR="006D3FF7" w:rsidRPr="002B7D1A">
        <w:rPr>
          <w:rFonts w:ascii="Times New Roman" w:hAnsi="Times New Roman" w:cs="Times New Roman"/>
          <w:sz w:val="24"/>
          <w:szCs w:val="24"/>
        </w:rPr>
        <w:t xml:space="preserve">esthetics of </w:t>
      </w:r>
      <w:r>
        <w:rPr>
          <w:rFonts w:ascii="Times New Roman" w:hAnsi="Times New Roman" w:cs="Times New Roman"/>
          <w:sz w:val="24"/>
          <w:szCs w:val="24"/>
        </w:rPr>
        <w:t>D</w:t>
      </w:r>
      <w:r w:rsidR="006D3FF7" w:rsidRPr="002B7D1A">
        <w:rPr>
          <w:rFonts w:ascii="Times New Roman" w:hAnsi="Times New Roman" w:cs="Times New Roman"/>
          <w:sz w:val="24"/>
          <w:szCs w:val="24"/>
        </w:rPr>
        <w:t>isability. And there's this whole kind of, you know, reversing or changing notions of kind of perfection and beauty through</w:t>
      </w:r>
      <w:r>
        <w:rPr>
          <w:rFonts w:ascii="Times New Roman" w:hAnsi="Times New Roman" w:cs="Times New Roman"/>
          <w:sz w:val="24"/>
          <w:szCs w:val="24"/>
        </w:rPr>
        <w:t>,</w:t>
      </w:r>
      <w:r w:rsidR="006D3FF7" w:rsidRPr="002B7D1A">
        <w:rPr>
          <w:rFonts w:ascii="Times New Roman" w:hAnsi="Times New Roman" w:cs="Times New Roman"/>
          <w:sz w:val="24"/>
          <w:szCs w:val="24"/>
        </w:rPr>
        <w:t xml:space="preserve"> </w:t>
      </w:r>
      <w:proofErr w:type="spellStart"/>
      <w:r w:rsidR="006D3FF7" w:rsidRPr="002B7D1A">
        <w:rPr>
          <w:rFonts w:ascii="Times New Roman" w:hAnsi="Times New Roman" w:cs="Times New Roman"/>
          <w:sz w:val="24"/>
          <w:szCs w:val="24"/>
        </w:rPr>
        <w:t>through</w:t>
      </w:r>
      <w:proofErr w:type="spellEnd"/>
      <w:r>
        <w:rPr>
          <w:rFonts w:ascii="Times New Roman" w:hAnsi="Times New Roman" w:cs="Times New Roman"/>
          <w:sz w:val="24"/>
          <w:szCs w:val="24"/>
        </w:rPr>
        <w:t>,</w:t>
      </w:r>
      <w:r w:rsidR="006D3FF7" w:rsidRPr="002B7D1A">
        <w:rPr>
          <w:rFonts w:ascii="Times New Roman" w:hAnsi="Times New Roman" w:cs="Times New Roman"/>
          <w:sz w:val="24"/>
          <w:szCs w:val="24"/>
        </w:rPr>
        <w:t xml:space="preserve"> </w:t>
      </w:r>
      <w:proofErr w:type="gramStart"/>
      <w:r w:rsidR="006D3FF7" w:rsidRPr="002B7D1A">
        <w:rPr>
          <w:rFonts w:ascii="Times New Roman" w:hAnsi="Times New Roman" w:cs="Times New Roman"/>
          <w:sz w:val="24"/>
          <w:szCs w:val="24"/>
        </w:rPr>
        <w:t>through</w:t>
      </w:r>
      <w:proofErr w:type="gramEnd"/>
      <w:r w:rsidR="006D3FF7" w:rsidRPr="002B7D1A">
        <w:rPr>
          <w:rFonts w:ascii="Times New Roman" w:hAnsi="Times New Roman" w:cs="Times New Roman"/>
          <w:sz w:val="24"/>
          <w:szCs w:val="24"/>
        </w:rPr>
        <w:t xml:space="preserve"> visible disability. Sabine, do you</w:t>
      </w:r>
      <w:r>
        <w:rPr>
          <w:rFonts w:ascii="Times New Roman" w:hAnsi="Times New Roman" w:cs="Times New Roman"/>
          <w:sz w:val="24"/>
          <w:szCs w:val="24"/>
        </w:rPr>
        <w:t>, d</w:t>
      </w:r>
      <w:r w:rsidR="006D3FF7" w:rsidRPr="002B7D1A">
        <w:rPr>
          <w:rFonts w:ascii="Times New Roman" w:hAnsi="Times New Roman" w:cs="Times New Roman"/>
          <w:sz w:val="24"/>
          <w:szCs w:val="24"/>
        </w:rPr>
        <w:t>o you think that a blindness aesthetics could help audio description or improve the way it's created in France</w:t>
      </w:r>
      <w:r>
        <w:rPr>
          <w:rFonts w:ascii="Times New Roman" w:hAnsi="Times New Roman" w:cs="Times New Roman"/>
          <w:sz w:val="24"/>
          <w:szCs w:val="24"/>
        </w:rPr>
        <w:t>?</w:t>
      </w:r>
    </w:p>
    <w:p w14:paraId="1FF014F9" w14:textId="77777777" w:rsidR="00E73190" w:rsidRPr="002B7D1A" w:rsidRDefault="00E73190">
      <w:pPr>
        <w:spacing w:after="0"/>
        <w:rPr>
          <w:rFonts w:ascii="Times New Roman" w:hAnsi="Times New Roman" w:cs="Times New Roman"/>
          <w:sz w:val="24"/>
          <w:szCs w:val="24"/>
        </w:rPr>
      </w:pPr>
    </w:p>
    <w:p w14:paraId="58614C6D" w14:textId="77777777" w:rsidR="00E73190" w:rsidRPr="002B7D1A" w:rsidRDefault="00AB68E2">
      <w:pPr>
        <w:spacing w:after="0"/>
        <w:rPr>
          <w:rFonts w:ascii="Times New Roman" w:hAnsi="Times New Roman" w:cs="Times New Roman"/>
          <w:sz w:val="24"/>
          <w:szCs w:val="24"/>
        </w:rPr>
      </w:pPr>
      <w:r w:rsidRPr="00AB68E2">
        <w:rPr>
          <w:rFonts w:ascii="Times New Roman" w:hAnsi="Times New Roman" w:cs="Times New Roman"/>
          <w:b/>
          <w:sz w:val="24"/>
          <w:szCs w:val="24"/>
        </w:rPr>
        <w:t>Sabine Gadrat</w:t>
      </w:r>
      <w:r w:rsidRPr="00AB68E2">
        <w:rPr>
          <w:rFonts w:ascii="Times New Roman" w:hAnsi="Times New Roman" w:cs="Times New Roman"/>
          <w:sz w:val="24"/>
          <w:szCs w:val="24"/>
        </w:rPr>
        <w:t xml:space="preserve"> </w:t>
      </w:r>
      <w:r w:rsidR="006D3FF7" w:rsidRPr="002B7D1A">
        <w:rPr>
          <w:rFonts w:ascii="Times New Roman" w:hAnsi="Times New Roman" w:cs="Times New Roman"/>
          <w:color w:val="5D7284"/>
          <w:sz w:val="24"/>
          <w:szCs w:val="24"/>
        </w:rPr>
        <w:t>44:36</w:t>
      </w:r>
    </w:p>
    <w:p w14:paraId="27BDE5BD" w14:textId="117DE67F" w:rsidR="00E73190" w:rsidRPr="002B7D1A" w:rsidRDefault="00AB68E2">
      <w:pPr>
        <w:spacing w:after="0"/>
        <w:rPr>
          <w:rFonts w:ascii="Times New Roman" w:hAnsi="Times New Roman" w:cs="Times New Roman"/>
          <w:sz w:val="24"/>
          <w:szCs w:val="24"/>
        </w:rPr>
      </w:pPr>
      <w:r>
        <w:rPr>
          <w:rFonts w:ascii="Times New Roman" w:hAnsi="Times New Roman" w:cs="Times New Roman"/>
          <w:sz w:val="24"/>
          <w:szCs w:val="24"/>
        </w:rPr>
        <w:t xml:space="preserve">In </w:t>
      </w:r>
      <w:r w:rsidR="006D3FF7" w:rsidRPr="002B7D1A">
        <w:rPr>
          <w:rFonts w:ascii="Times New Roman" w:hAnsi="Times New Roman" w:cs="Times New Roman"/>
          <w:sz w:val="24"/>
          <w:szCs w:val="24"/>
        </w:rPr>
        <w:t xml:space="preserve">terms of audio description in France, there </w:t>
      </w:r>
      <w:proofErr w:type="gramStart"/>
      <w:r w:rsidR="006D3FF7" w:rsidRPr="002B7D1A">
        <w:rPr>
          <w:rFonts w:ascii="Times New Roman" w:hAnsi="Times New Roman" w:cs="Times New Roman"/>
          <w:sz w:val="24"/>
          <w:szCs w:val="24"/>
        </w:rPr>
        <w:t>are things that are</w:t>
      </w:r>
      <w:proofErr w:type="gramEnd"/>
      <w:r w:rsidR="006D3FF7" w:rsidRPr="002B7D1A">
        <w:rPr>
          <w:rFonts w:ascii="Times New Roman" w:hAnsi="Times New Roman" w:cs="Times New Roman"/>
          <w:sz w:val="24"/>
          <w:szCs w:val="24"/>
        </w:rPr>
        <w:t xml:space="preserve"> changing in the terms of the law, particularly in terms of description of everything that is television and cinema. A lot of things have come out recently, at the end of the last year, I believe</w:t>
      </w:r>
      <w:r>
        <w:rPr>
          <w:rFonts w:ascii="Times New Roman" w:hAnsi="Times New Roman" w:cs="Times New Roman"/>
          <w:sz w:val="24"/>
          <w:szCs w:val="24"/>
        </w:rPr>
        <w:t>,</w:t>
      </w:r>
      <w:r w:rsidR="006D3FF7" w:rsidRPr="002B7D1A">
        <w:rPr>
          <w:rFonts w:ascii="Times New Roman" w:hAnsi="Times New Roman" w:cs="Times New Roman"/>
          <w:sz w:val="24"/>
          <w:szCs w:val="24"/>
        </w:rPr>
        <w:t xml:space="preserve"> where it is now. Already, some people were working with re</w:t>
      </w:r>
      <w:r>
        <w:rPr>
          <w:rFonts w:ascii="Times New Roman" w:hAnsi="Times New Roman" w:cs="Times New Roman"/>
          <w:sz w:val="24"/>
          <w:szCs w:val="24"/>
        </w:rPr>
        <w:t>-</w:t>
      </w:r>
      <w:r w:rsidR="006D3FF7" w:rsidRPr="002B7D1A">
        <w:rPr>
          <w:rFonts w:ascii="Times New Roman" w:hAnsi="Times New Roman" w:cs="Times New Roman"/>
          <w:sz w:val="24"/>
          <w:szCs w:val="24"/>
        </w:rPr>
        <w:t xml:space="preserve">readers </w:t>
      </w:r>
      <w:proofErr w:type="gramStart"/>
      <w:r w:rsidR="006D3FF7" w:rsidRPr="002B7D1A">
        <w:rPr>
          <w:rFonts w:ascii="Times New Roman" w:hAnsi="Times New Roman" w:cs="Times New Roman"/>
          <w:sz w:val="24"/>
          <w:szCs w:val="24"/>
        </w:rPr>
        <w:t>in order to</w:t>
      </w:r>
      <w:proofErr w:type="gramEnd"/>
      <w:r w:rsidR="006D3FF7" w:rsidRPr="002B7D1A">
        <w:rPr>
          <w:rFonts w:ascii="Times New Roman" w:hAnsi="Times New Roman" w:cs="Times New Roman"/>
          <w:sz w:val="24"/>
          <w:szCs w:val="24"/>
        </w:rPr>
        <w:t xml:space="preserve"> ensure that the audio description was fluid in the story, and that one could understand everything of the story and that there was nothing redundant. What Louise was saying earlier are some of the things that we hear in the voice and the expression that we did not need to </w:t>
      </w:r>
      <w:proofErr w:type="gramStart"/>
      <w:r w:rsidR="006D3FF7" w:rsidRPr="002B7D1A">
        <w:rPr>
          <w:rFonts w:ascii="Times New Roman" w:hAnsi="Times New Roman" w:cs="Times New Roman"/>
          <w:sz w:val="24"/>
          <w:szCs w:val="24"/>
        </w:rPr>
        <w:t>re describe</w:t>
      </w:r>
      <w:proofErr w:type="gramEnd"/>
      <w:r w:rsidR="006D3FF7" w:rsidRPr="002B7D1A">
        <w:rPr>
          <w:rFonts w:ascii="Times New Roman" w:hAnsi="Times New Roman" w:cs="Times New Roman"/>
          <w:sz w:val="24"/>
          <w:szCs w:val="24"/>
        </w:rPr>
        <w:t xml:space="preserve"> for it to be understood. Today, there's going to be a generalization of a way of working </w:t>
      </w:r>
      <w:r w:rsidR="001C24E7">
        <w:rPr>
          <w:rFonts w:ascii="Times New Roman" w:hAnsi="Times New Roman" w:cs="Times New Roman"/>
          <w:sz w:val="24"/>
          <w:szCs w:val="24"/>
        </w:rPr>
        <w:t>as</w:t>
      </w:r>
      <w:r w:rsidR="006D3FF7" w:rsidRPr="002B7D1A">
        <w:rPr>
          <w:rFonts w:ascii="Times New Roman" w:hAnsi="Times New Roman" w:cs="Times New Roman"/>
          <w:sz w:val="24"/>
          <w:szCs w:val="24"/>
        </w:rPr>
        <w:t xml:space="preserve"> audio descriptors, with </w:t>
      </w:r>
      <w:r w:rsidR="00C83D90">
        <w:rPr>
          <w:rFonts w:ascii="Times New Roman" w:hAnsi="Times New Roman" w:cs="Times New Roman"/>
          <w:sz w:val="24"/>
          <w:szCs w:val="24"/>
        </w:rPr>
        <w:t>re-</w:t>
      </w:r>
      <w:r w:rsidR="006D3FF7" w:rsidRPr="002B7D1A">
        <w:rPr>
          <w:rFonts w:ascii="Times New Roman" w:hAnsi="Times New Roman" w:cs="Times New Roman"/>
          <w:sz w:val="24"/>
          <w:szCs w:val="24"/>
        </w:rPr>
        <w:t>readers</w:t>
      </w:r>
      <w:r w:rsidR="001C24E7">
        <w:rPr>
          <w:rFonts w:ascii="Times New Roman" w:hAnsi="Times New Roman" w:cs="Times New Roman"/>
          <w:sz w:val="24"/>
          <w:szCs w:val="24"/>
        </w:rPr>
        <w:t>,</w:t>
      </w:r>
      <w:r w:rsidR="006D3FF7" w:rsidRPr="002B7D1A">
        <w:rPr>
          <w:rFonts w:ascii="Times New Roman" w:hAnsi="Times New Roman" w:cs="Times New Roman"/>
          <w:sz w:val="24"/>
          <w:szCs w:val="24"/>
        </w:rPr>
        <w:t xml:space="preserve"> seeing</w:t>
      </w:r>
      <w:r w:rsidR="001C24E7">
        <w:rPr>
          <w:rFonts w:ascii="Times New Roman" w:hAnsi="Times New Roman" w:cs="Times New Roman"/>
          <w:sz w:val="24"/>
          <w:szCs w:val="24"/>
        </w:rPr>
        <w:t>,</w:t>
      </w:r>
      <w:r w:rsidR="006D3FF7" w:rsidRPr="002B7D1A">
        <w:rPr>
          <w:rFonts w:ascii="Times New Roman" w:hAnsi="Times New Roman" w:cs="Times New Roman"/>
          <w:sz w:val="24"/>
          <w:szCs w:val="24"/>
        </w:rPr>
        <w:t xml:space="preserve"> sighted or not, who will be trained professionals. This problem is also</w:t>
      </w:r>
      <w:r w:rsidR="001C24E7">
        <w:rPr>
          <w:rFonts w:ascii="Times New Roman" w:hAnsi="Times New Roman" w:cs="Times New Roman"/>
          <w:sz w:val="24"/>
          <w:szCs w:val="24"/>
        </w:rPr>
        <w:t>,</w:t>
      </w:r>
      <w:r w:rsidR="006D3FF7" w:rsidRPr="002B7D1A">
        <w:rPr>
          <w:rFonts w:ascii="Times New Roman" w:hAnsi="Times New Roman" w:cs="Times New Roman"/>
          <w:sz w:val="24"/>
          <w:szCs w:val="24"/>
        </w:rPr>
        <w:t xml:space="preserve"> we are maybe getting away from our subject, but the professionalization of disabled people is sometimes quite complicated, particularly </w:t>
      </w:r>
      <w:r w:rsidR="001C24E7">
        <w:rPr>
          <w:rFonts w:ascii="Times New Roman" w:hAnsi="Times New Roman" w:cs="Times New Roman"/>
          <w:sz w:val="24"/>
          <w:szCs w:val="24"/>
        </w:rPr>
        <w:t xml:space="preserve">in </w:t>
      </w:r>
      <w:r w:rsidR="006D3FF7" w:rsidRPr="002B7D1A">
        <w:rPr>
          <w:rFonts w:ascii="Times New Roman" w:hAnsi="Times New Roman" w:cs="Times New Roman"/>
          <w:sz w:val="24"/>
          <w:szCs w:val="24"/>
        </w:rPr>
        <w:t xml:space="preserve">France. I think that it would be something good. In my work, I've always considered </w:t>
      </w:r>
      <w:r w:rsidR="001C24E7">
        <w:rPr>
          <w:rFonts w:ascii="Times New Roman" w:hAnsi="Times New Roman" w:cs="Times New Roman"/>
          <w:sz w:val="24"/>
          <w:szCs w:val="24"/>
        </w:rPr>
        <w:t xml:space="preserve">it </w:t>
      </w:r>
      <w:r w:rsidR="006D3FF7" w:rsidRPr="002B7D1A">
        <w:rPr>
          <w:rFonts w:ascii="Times New Roman" w:hAnsi="Times New Roman" w:cs="Times New Roman"/>
          <w:sz w:val="24"/>
          <w:szCs w:val="24"/>
        </w:rPr>
        <w:t xml:space="preserve">as something great to work on several levels, not just with </w:t>
      </w:r>
      <w:r w:rsidR="001C24E7">
        <w:rPr>
          <w:rFonts w:ascii="Times New Roman" w:hAnsi="Times New Roman" w:cs="Times New Roman"/>
          <w:sz w:val="24"/>
          <w:szCs w:val="24"/>
        </w:rPr>
        <w:t>sight</w:t>
      </w:r>
      <w:r w:rsidR="006D3FF7" w:rsidRPr="002B7D1A">
        <w:rPr>
          <w:rFonts w:ascii="Times New Roman" w:hAnsi="Times New Roman" w:cs="Times New Roman"/>
          <w:sz w:val="24"/>
          <w:szCs w:val="24"/>
        </w:rPr>
        <w:t xml:space="preserve">. I think that it can only contribute something good in our way of perceiving a work of art and creating </w:t>
      </w:r>
      <w:r w:rsidR="001C24E7">
        <w:rPr>
          <w:rFonts w:ascii="Times New Roman" w:hAnsi="Times New Roman" w:cs="Times New Roman"/>
          <w:sz w:val="24"/>
          <w:szCs w:val="24"/>
        </w:rPr>
        <w:t>an audio</w:t>
      </w:r>
      <w:r w:rsidR="006D3FF7" w:rsidRPr="002B7D1A">
        <w:rPr>
          <w:rFonts w:ascii="Times New Roman" w:hAnsi="Times New Roman" w:cs="Times New Roman"/>
          <w:sz w:val="24"/>
          <w:szCs w:val="24"/>
        </w:rPr>
        <w:t xml:space="preserve"> description as well.</w:t>
      </w:r>
    </w:p>
    <w:p w14:paraId="3B234BF7" w14:textId="77777777" w:rsidR="00E73190" w:rsidRPr="002B7D1A" w:rsidRDefault="00E73190">
      <w:pPr>
        <w:spacing w:after="0"/>
        <w:rPr>
          <w:rFonts w:ascii="Times New Roman" w:hAnsi="Times New Roman" w:cs="Times New Roman"/>
          <w:sz w:val="24"/>
          <w:szCs w:val="24"/>
        </w:rPr>
      </w:pPr>
    </w:p>
    <w:p w14:paraId="5426276F"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b/>
          <w:sz w:val="24"/>
          <w:szCs w:val="24"/>
        </w:rPr>
        <w:t xml:space="preserve">Hannah </w:t>
      </w:r>
      <w:proofErr w:type="gramStart"/>
      <w:r w:rsidRPr="002B7D1A">
        <w:rPr>
          <w:rFonts w:ascii="Times New Roman" w:hAnsi="Times New Roman" w:cs="Times New Roman"/>
          <w:b/>
          <w:sz w:val="24"/>
          <w:szCs w:val="24"/>
        </w:rPr>
        <w:t xml:space="preserve">Thompson  </w:t>
      </w:r>
      <w:r w:rsidRPr="002B7D1A">
        <w:rPr>
          <w:rFonts w:ascii="Times New Roman" w:hAnsi="Times New Roman" w:cs="Times New Roman"/>
          <w:color w:val="5D7284"/>
          <w:sz w:val="24"/>
          <w:szCs w:val="24"/>
        </w:rPr>
        <w:t>46:15</w:t>
      </w:r>
      <w:proofErr w:type="gramEnd"/>
    </w:p>
    <w:p w14:paraId="56C3ABF5" w14:textId="77777777" w:rsidR="00E73190" w:rsidRPr="002B7D1A" w:rsidRDefault="001C24E7">
      <w:pPr>
        <w:spacing w:after="0"/>
        <w:rPr>
          <w:rFonts w:ascii="Times New Roman" w:hAnsi="Times New Roman" w:cs="Times New Roman"/>
          <w:sz w:val="24"/>
          <w:szCs w:val="24"/>
        </w:rPr>
      </w:pPr>
      <w:r>
        <w:rPr>
          <w:rFonts w:ascii="Times New Roman" w:hAnsi="Times New Roman" w:cs="Times New Roman"/>
          <w:sz w:val="24"/>
          <w:szCs w:val="24"/>
        </w:rPr>
        <w:t>[...] that realization</w:t>
      </w:r>
      <w:r w:rsidR="006D3FF7" w:rsidRPr="002B7D1A">
        <w:rPr>
          <w:rFonts w:ascii="Times New Roman" w:hAnsi="Times New Roman" w:cs="Times New Roman"/>
          <w:sz w:val="24"/>
          <w:szCs w:val="24"/>
        </w:rPr>
        <w:t xml:space="preserve"> of a blind, or, in fact, disabled people who are often asked to help</w:t>
      </w:r>
      <w:r w:rsidR="001201F7">
        <w:rPr>
          <w:rFonts w:ascii="Times New Roman" w:hAnsi="Times New Roman" w:cs="Times New Roman"/>
          <w:sz w:val="24"/>
          <w:szCs w:val="24"/>
        </w:rPr>
        <w:t>,</w:t>
      </w:r>
      <w:r w:rsidR="006D3FF7" w:rsidRPr="002B7D1A">
        <w:rPr>
          <w:rFonts w:ascii="Times New Roman" w:hAnsi="Times New Roman" w:cs="Times New Roman"/>
          <w:sz w:val="24"/>
          <w:szCs w:val="24"/>
        </w:rPr>
        <w:t xml:space="preserve"> to advise, and to give kind of free labor. There's a very, I personally struggle a lot with the balance between fair and </w:t>
      </w:r>
      <w:proofErr w:type="gramStart"/>
      <w:r w:rsidR="006D3FF7" w:rsidRPr="002B7D1A">
        <w:rPr>
          <w:rFonts w:ascii="Times New Roman" w:hAnsi="Times New Roman" w:cs="Times New Roman"/>
          <w:sz w:val="24"/>
          <w:szCs w:val="24"/>
        </w:rPr>
        <w:t>remuneration, and</w:t>
      </w:r>
      <w:proofErr w:type="gramEnd"/>
      <w:r w:rsidR="006D3FF7" w:rsidRPr="002B7D1A">
        <w:rPr>
          <w:rFonts w:ascii="Times New Roman" w:hAnsi="Times New Roman" w:cs="Times New Roman"/>
          <w:sz w:val="24"/>
          <w:szCs w:val="24"/>
        </w:rPr>
        <w:t xml:space="preserve"> making and the kind of </w:t>
      </w:r>
      <w:r w:rsidR="001201F7">
        <w:rPr>
          <w:rFonts w:ascii="Times New Roman" w:hAnsi="Times New Roman" w:cs="Times New Roman"/>
          <w:sz w:val="24"/>
          <w:szCs w:val="24"/>
        </w:rPr>
        <w:t>“</w:t>
      </w:r>
      <w:r w:rsidR="006D3FF7" w:rsidRPr="002B7D1A">
        <w:rPr>
          <w:rFonts w:ascii="Times New Roman" w:hAnsi="Times New Roman" w:cs="Times New Roman"/>
          <w:sz w:val="24"/>
          <w:szCs w:val="24"/>
        </w:rPr>
        <w:t>Nothing about us without us</w:t>
      </w:r>
      <w:r w:rsidR="00E10CAB">
        <w:rPr>
          <w:rFonts w:ascii="Times New Roman" w:hAnsi="Times New Roman" w:cs="Times New Roman"/>
          <w:sz w:val="24"/>
          <w:szCs w:val="24"/>
        </w:rPr>
        <w:t>,</w:t>
      </w:r>
      <w:r w:rsidR="001201F7">
        <w:rPr>
          <w:rFonts w:ascii="Times New Roman" w:hAnsi="Times New Roman" w:cs="Times New Roman"/>
          <w:sz w:val="24"/>
          <w:szCs w:val="24"/>
        </w:rPr>
        <w:t>”</w:t>
      </w:r>
      <w:r w:rsidR="006D3FF7" w:rsidRPr="002B7D1A">
        <w:rPr>
          <w:rFonts w:ascii="Times New Roman" w:hAnsi="Times New Roman" w:cs="Times New Roman"/>
          <w:sz w:val="24"/>
          <w:szCs w:val="24"/>
        </w:rPr>
        <w:t xml:space="preserve"> </w:t>
      </w:r>
      <w:r w:rsidR="00E10CAB">
        <w:rPr>
          <w:rFonts w:ascii="Times New Roman" w:hAnsi="Times New Roman" w:cs="Times New Roman"/>
          <w:sz w:val="24"/>
          <w:szCs w:val="24"/>
        </w:rPr>
        <w:t>y</w:t>
      </w:r>
      <w:r w:rsidR="006D3FF7" w:rsidRPr="002B7D1A">
        <w:rPr>
          <w:rFonts w:ascii="Times New Roman" w:hAnsi="Times New Roman" w:cs="Times New Roman"/>
          <w:sz w:val="24"/>
          <w:szCs w:val="24"/>
        </w:rPr>
        <w:t>ou know, everything needs to be created in consultation</w:t>
      </w:r>
      <w:r w:rsidR="00E10CAB">
        <w:rPr>
          <w:rFonts w:ascii="Times New Roman" w:hAnsi="Times New Roman" w:cs="Times New Roman"/>
          <w:sz w:val="24"/>
          <w:szCs w:val="24"/>
        </w:rPr>
        <w:t xml:space="preserve"> a</w:t>
      </w:r>
      <w:r w:rsidR="006D3FF7" w:rsidRPr="002B7D1A">
        <w:rPr>
          <w:rFonts w:ascii="Times New Roman" w:hAnsi="Times New Roman" w:cs="Times New Roman"/>
          <w:sz w:val="24"/>
          <w:szCs w:val="24"/>
        </w:rPr>
        <w:t xml:space="preserve">nd people need to be fairly </w:t>
      </w:r>
      <w:r w:rsidR="001201F7">
        <w:rPr>
          <w:rFonts w:ascii="Times New Roman" w:hAnsi="Times New Roman" w:cs="Times New Roman"/>
          <w:sz w:val="24"/>
          <w:szCs w:val="24"/>
        </w:rPr>
        <w:t>reimbursed for their</w:t>
      </w:r>
      <w:r w:rsidR="006D3FF7" w:rsidRPr="002B7D1A">
        <w:rPr>
          <w:rFonts w:ascii="Times New Roman" w:hAnsi="Times New Roman" w:cs="Times New Roman"/>
          <w:sz w:val="24"/>
          <w:szCs w:val="24"/>
        </w:rPr>
        <w:t xml:space="preserve"> labor. That's, this is very off topic. Rachel, do you think</w:t>
      </w:r>
      <w:r w:rsidR="00E10CAB">
        <w:rPr>
          <w:rFonts w:ascii="Times New Roman" w:hAnsi="Times New Roman" w:cs="Times New Roman"/>
          <w:sz w:val="24"/>
          <w:szCs w:val="24"/>
        </w:rPr>
        <w:t>,</w:t>
      </w:r>
      <w:r w:rsidR="006D3FF7" w:rsidRPr="002B7D1A">
        <w:rPr>
          <w:rFonts w:ascii="Times New Roman" w:hAnsi="Times New Roman" w:cs="Times New Roman"/>
          <w:sz w:val="24"/>
          <w:szCs w:val="24"/>
        </w:rPr>
        <w:t xml:space="preserve"> just coming</w:t>
      </w:r>
      <w:r w:rsidR="00E10CAB">
        <w:rPr>
          <w:rFonts w:ascii="Times New Roman" w:hAnsi="Times New Roman" w:cs="Times New Roman"/>
          <w:sz w:val="24"/>
          <w:szCs w:val="24"/>
        </w:rPr>
        <w:t>,</w:t>
      </w:r>
      <w:r w:rsidR="006D3FF7" w:rsidRPr="002B7D1A">
        <w:rPr>
          <w:rFonts w:ascii="Times New Roman" w:hAnsi="Times New Roman" w:cs="Times New Roman"/>
          <w:sz w:val="24"/>
          <w:szCs w:val="24"/>
        </w:rPr>
        <w:t xml:space="preserve"> coming to Rachel, blind aesthetics</w:t>
      </w:r>
      <w:r w:rsidR="00E10CAB">
        <w:rPr>
          <w:rFonts w:ascii="Times New Roman" w:hAnsi="Times New Roman" w:cs="Times New Roman"/>
          <w:sz w:val="24"/>
          <w:szCs w:val="24"/>
        </w:rPr>
        <w:t>:</w:t>
      </w:r>
      <w:r w:rsidR="006D3FF7" w:rsidRPr="002B7D1A">
        <w:rPr>
          <w:rFonts w:ascii="Times New Roman" w:hAnsi="Times New Roman" w:cs="Times New Roman"/>
          <w:sz w:val="24"/>
          <w:szCs w:val="24"/>
        </w:rPr>
        <w:t xml:space="preserve"> </w:t>
      </w:r>
      <w:r w:rsidR="00E10CAB">
        <w:rPr>
          <w:rFonts w:ascii="Times New Roman" w:hAnsi="Times New Roman" w:cs="Times New Roman"/>
          <w:sz w:val="24"/>
          <w:szCs w:val="24"/>
        </w:rPr>
        <w:t>d</w:t>
      </w:r>
      <w:r w:rsidR="006D3FF7" w:rsidRPr="002B7D1A">
        <w:rPr>
          <w:rFonts w:ascii="Times New Roman" w:hAnsi="Times New Roman" w:cs="Times New Roman"/>
          <w:sz w:val="24"/>
          <w:szCs w:val="24"/>
        </w:rPr>
        <w:t xml:space="preserve">id you take account </w:t>
      </w:r>
      <w:r w:rsidR="00E10CAB">
        <w:rPr>
          <w:rFonts w:ascii="Times New Roman" w:hAnsi="Times New Roman" w:cs="Times New Roman"/>
          <w:sz w:val="24"/>
          <w:szCs w:val="24"/>
        </w:rPr>
        <w:t xml:space="preserve">in </w:t>
      </w:r>
      <w:r w:rsidR="006D3FF7" w:rsidRPr="002B7D1A">
        <w:rPr>
          <w:rFonts w:ascii="Times New Roman" w:hAnsi="Times New Roman" w:cs="Times New Roman"/>
          <w:sz w:val="24"/>
          <w:szCs w:val="24"/>
        </w:rPr>
        <w:t>your experiments, for example</w:t>
      </w:r>
      <w:r w:rsidR="00E10CAB">
        <w:rPr>
          <w:rFonts w:ascii="Times New Roman" w:hAnsi="Times New Roman" w:cs="Times New Roman"/>
          <w:sz w:val="24"/>
          <w:szCs w:val="24"/>
        </w:rPr>
        <w:t>, d</w:t>
      </w:r>
      <w:r w:rsidR="006D3FF7" w:rsidRPr="002B7D1A">
        <w:rPr>
          <w:rFonts w:ascii="Times New Roman" w:hAnsi="Times New Roman" w:cs="Times New Roman"/>
          <w:sz w:val="24"/>
          <w:szCs w:val="24"/>
        </w:rPr>
        <w:t xml:space="preserve">id you think about </w:t>
      </w:r>
      <w:r w:rsidR="00E10CAB">
        <w:rPr>
          <w:rFonts w:ascii="Times New Roman" w:hAnsi="Times New Roman" w:cs="Times New Roman"/>
          <w:sz w:val="24"/>
          <w:szCs w:val="24"/>
        </w:rPr>
        <w:t>aesthet</w:t>
      </w:r>
      <w:r w:rsidR="006D3FF7" w:rsidRPr="002B7D1A">
        <w:rPr>
          <w:rFonts w:ascii="Times New Roman" w:hAnsi="Times New Roman" w:cs="Times New Roman"/>
          <w:sz w:val="24"/>
          <w:szCs w:val="24"/>
        </w:rPr>
        <w:t>ics of the texts that you</w:t>
      </w:r>
      <w:r w:rsidR="00E10CAB">
        <w:rPr>
          <w:rFonts w:ascii="Times New Roman" w:hAnsi="Times New Roman" w:cs="Times New Roman"/>
          <w:sz w:val="24"/>
          <w:szCs w:val="24"/>
        </w:rPr>
        <w:t xml:space="preserve"> were, that people </w:t>
      </w:r>
      <w:proofErr w:type="spellStart"/>
      <w:r w:rsidR="006D3FF7" w:rsidRPr="002B7D1A">
        <w:rPr>
          <w:rFonts w:ascii="Times New Roman" w:hAnsi="Times New Roman" w:cs="Times New Roman"/>
          <w:sz w:val="24"/>
          <w:szCs w:val="24"/>
        </w:rPr>
        <w:t>people</w:t>
      </w:r>
      <w:proofErr w:type="spellEnd"/>
      <w:r w:rsidR="006D3FF7" w:rsidRPr="002B7D1A">
        <w:rPr>
          <w:rFonts w:ascii="Times New Roman" w:hAnsi="Times New Roman" w:cs="Times New Roman"/>
          <w:sz w:val="24"/>
          <w:szCs w:val="24"/>
        </w:rPr>
        <w:t xml:space="preserve"> were listening to</w:t>
      </w:r>
      <w:r w:rsidR="00E10CAB">
        <w:rPr>
          <w:rFonts w:ascii="Times New Roman" w:hAnsi="Times New Roman" w:cs="Times New Roman"/>
          <w:sz w:val="24"/>
          <w:szCs w:val="24"/>
        </w:rPr>
        <w:t>,</w:t>
      </w:r>
      <w:r w:rsidR="006D3FF7" w:rsidRPr="002B7D1A">
        <w:rPr>
          <w:rFonts w:ascii="Times New Roman" w:hAnsi="Times New Roman" w:cs="Times New Roman"/>
          <w:sz w:val="24"/>
          <w:szCs w:val="24"/>
        </w:rPr>
        <w:t xml:space="preserve"> </w:t>
      </w:r>
      <w:r w:rsidR="00E10CAB">
        <w:rPr>
          <w:rFonts w:ascii="Times New Roman" w:hAnsi="Times New Roman" w:cs="Times New Roman"/>
          <w:sz w:val="24"/>
          <w:szCs w:val="24"/>
        </w:rPr>
        <w:t>o</w:t>
      </w:r>
      <w:r w:rsidR="006D3FF7" w:rsidRPr="002B7D1A">
        <w:rPr>
          <w:rFonts w:ascii="Times New Roman" w:hAnsi="Times New Roman" w:cs="Times New Roman"/>
          <w:sz w:val="24"/>
          <w:szCs w:val="24"/>
        </w:rPr>
        <w:t>r was it more about the facts of listening rather than not listening?</w:t>
      </w:r>
    </w:p>
    <w:p w14:paraId="2BA8BFA8" w14:textId="77777777" w:rsidR="00E73190" w:rsidRPr="002B7D1A" w:rsidRDefault="00E73190">
      <w:pPr>
        <w:spacing w:after="0"/>
        <w:rPr>
          <w:rFonts w:ascii="Times New Roman" w:hAnsi="Times New Roman" w:cs="Times New Roman"/>
          <w:sz w:val="24"/>
          <w:szCs w:val="24"/>
        </w:rPr>
      </w:pPr>
    </w:p>
    <w:p w14:paraId="03CD47DB" w14:textId="77777777" w:rsidR="00E73190" w:rsidRPr="002B7D1A" w:rsidRDefault="00E10CAB">
      <w:pPr>
        <w:spacing w:after="0"/>
        <w:rPr>
          <w:rFonts w:ascii="Times New Roman" w:hAnsi="Times New Roman" w:cs="Times New Roman"/>
          <w:sz w:val="24"/>
          <w:szCs w:val="24"/>
        </w:rPr>
      </w:pPr>
      <w:r w:rsidRPr="00E10CAB">
        <w:rPr>
          <w:rFonts w:ascii="Times New Roman" w:hAnsi="Times New Roman" w:cs="Times New Roman"/>
          <w:b/>
          <w:sz w:val="24"/>
          <w:szCs w:val="24"/>
        </w:rPr>
        <w:t>Rachel Hutchinson</w:t>
      </w:r>
      <w:r w:rsidRPr="00E10CAB">
        <w:rPr>
          <w:rFonts w:ascii="Times New Roman" w:hAnsi="Times New Roman" w:cs="Times New Roman"/>
          <w:sz w:val="24"/>
          <w:szCs w:val="24"/>
        </w:rPr>
        <w:t xml:space="preserve"> </w:t>
      </w:r>
      <w:r w:rsidR="006D3FF7" w:rsidRPr="002B7D1A">
        <w:rPr>
          <w:rFonts w:ascii="Times New Roman" w:hAnsi="Times New Roman" w:cs="Times New Roman"/>
          <w:color w:val="5D7284"/>
          <w:sz w:val="24"/>
          <w:szCs w:val="24"/>
        </w:rPr>
        <w:t>47:21</w:t>
      </w:r>
    </w:p>
    <w:p w14:paraId="754A5C65"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sz w:val="24"/>
          <w:szCs w:val="24"/>
        </w:rPr>
        <w:t>You cut out a bit, Hannah. But I think the question was, did we think about the aesthetics of the text</w:t>
      </w:r>
      <w:r w:rsidR="00E10CAB">
        <w:rPr>
          <w:rFonts w:ascii="Times New Roman" w:hAnsi="Times New Roman" w:cs="Times New Roman"/>
          <w:sz w:val="24"/>
          <w:szCs w:val="24"/>
        </w:rPr>
        <w:t xml:space="preserve"> i</w:t>
      </w:r>
      <w:r w:rsidRPr="002B7D1A">
        <w:rPr>
          <w:rFonts w:ascii="Times New Roman" w:hAnsi="Times New Roman" w:cs="Times New Roman"/>
          <w:sz w:val="24"/>
          <w:szCs w:val="24"/>
        </w:rPr>
        <w:t xml:space="preserve">n the experiments? </w:t>
      </w:r>
      <w:r w:rsidR="00E10CAB">
        <w:rPr>
          <w:rFonts w:ascii="Times New Roman" w:hAnsi="Times New Roman" w:cs="Times New Roman"/>
          <w:sz w:val="24"/>
          <w:szCs w:val="24"/>
        </w:rPr>
        <w:t>Y</w:t>
      </w:r>
      <w:r w:rsidRPr="002B7D1A">
        <w:rPr>
          <w:rFonts w:ascii="Times New Roman" w:hAnsi="Times New Roman" w:cs="Times New Roman"/>
          <w:sz w:val="24"/>
          <w:szCs w:val="24"/>
        </w:rPr>
        <w:t xml:space="preserve">es, we did. And for </w:t>
      </w:r>
      <w:proofErr w:type="gramStart"/>
      <w:r w:rsidRPr="002B7D1A">
        <w:rPr>
          <w:rFonts w:ascii="Times New Roman" w:hAnsi="Times New Roman" w:cs="Times New Roman"/>
          <w:sz w:val="24"/>
          <w:szCs w:val="24"/>
        </w:rPr>
        <w:t>particular reasons</w:t>
      </w:r>
      <w:proofErr w:type="gramEnd"/>
      <w:r w:rsidRPr="002B7D1A">
        <w:rPr>
          <w:rFonts w:ascii="Times New Roman" w:hAnsi="Times New Roman" w:cs="Times New Roman"/>
          <w:sz w:val="24"/>
          <w:szCs w:val="24"/>
        </w:rPr>
        <w:t xml:space="preserve"> that were driven by cognitive psychology.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one aspect that we were particula</w:t>
      </w:r>
      <w:r w:rsidR="00E10CAB">
        <w:rPr>
          <w:rFonts w:ascii="Times New Roman" w:hAnsi="Times New Roman" w:cs="Times New Roman"/>
          <w:sz w:val="24"/>
          <w:szCs w:val="24"/>
        </w:rPr>
        <w:t>rly interested in was the multi</w:t>
      </w:r>
      <w:r w:rsidRPr="002B7D1A">
        <w:rPr>
          <w:rFonts w:ascii="Times New Roman" w:hAnsi="Times New Roman" w:cs="Times New Roman"/>
          <w:sz w:val="24"/>
          <w:szCs w:val="24"/>
        </w:rPr>
        <w:t>sensory nature of language and th</w:t>
      </w:r>
      <w:r w:rsidR="00E10CAB">
        <w:rPr>
          <w:rFonts w:ascii="Times New Roman" w:hAnsi="Times New Roman" w:cs="Times New Roman"/>
          <w:sz w:val="24"/>
          <w:szCs w:val="24"/>
        </w:rPr>
        <w:t>e ways that you can embed multi</w:t>
      </w:r>
      <w:r w:rsidRPr="002B7D1A">
        <w:rPr>
          <w:rFonts w:ascii="Times New Roman" w:hAnsi="Times New Roman" w:cs="Times New Roman"/>
          <w:sz w:val="24"/>
          <w:szCs w:val="24"/>
        </w:rPr>
        <w:t>sensory imagery in language, which I think gives it a very particular aesthetic appeal and aesthetic experience. And</w:t>
      </w:r>
      <w:r w:rsidR="00E10CAB">
        <w:rPr>
          <w:rFonts w:ascii="Times New Roman" w:hAnsi="Times New Roman" w:cs="Times New Roman"/>
          <w:sz w:val="24"/>
          <w:szCs w:val="24"/>
        </w:rPr>
        <w:t>,</w:t>
      </w:r>
      <w:r w:rsidRPr="002B7D1A">
        <w:rPr>
          <w:rFonts w:ascii="Times New Roman" w:hAnsi="Times New Roman" w:cs="Times New Roman"/>
          <w:sz w:val="24"/>
          <w:szCs w:val="24"/>
        </w:rPr>
        <w:t xml:space="preserve"> you know, what the theory of cognitive psychology tells us is that that is going to give people more </w:t>
      </w:r>
      <w:proofErr w:type="gramStart"/>
      <w:r w:rsidRPr="002B7D1A">
        <w:rPr>
          <w:rFonts w:ascii="Times New Roman" w:hAnsi="Times New Roman" w:cs="Times New Roman"/>
          <w:sz w:val="24"/>
          <w:szCs w:val="24"/>
        </w:rPr>
        <w:t>kind</w:t>
      </w:r>
      <w:proofErr w:type="gramEnd"/>
      <w:r w:rsidRPr="002B7D1A">
        <w:rPr>
          <w:rFonts w:ascii="Times New Roman" w:hAnsi="Times New Roman" w:cs="Times New Roman"/>
          <w:sz w:val="24"/>
          <w:szCs w:val="24"/>
        </w:rPr>
        <w:t xml:space="preserve"> of hooks</w:t>
      </w:r>
      <w:r w:rsidR="00E10CAB">
        <w:rPr>
          <w:rFonts w:ascii="Times New Roman" w:hAnsi="Times New Roman" w:cs="Times New Roman"/>
          <w:sz w:val="24"/>
          <w:szCs w:val="24"/>
        </w:rPr>
        <w:t>,</w:t>
      </w:r>
      <w:r w:rsidRPr="002B7D1A">
        <w:rPr>
          <w:rFonts w:ascii="Times New Roman" w:hAnsi="Times New Roman" w:cs="Times New Roman"/>
          <w:sz w:val="24"/>
          <w:szCs w:val="24"/>
        </w:rPr>
        <w:t xml:space="preserve"> more ways </w:t>
      </w:r>
      <w:proofErr w:type="gramStart"/>
      <w:r w:rsidRPr="002B7D1A">
        <w:rPr>
          <w:rFonts w:ascii="Times New Roman" w:hAnsi="Times New Roman" w:cs="Times New Roman"/>
          <w:sz w:val="24"/>
          <w:szCs w:val="24"/>
        </w:rPr>
        <w:t>in to</w:t>
      </w:r>
      <w:proofErr w:type="gramEnd"/>
      <w:r w:rsidRPr="002B7D1A">
        <w:rPr>
          <w:rFonts w:ascii="Times New Roman" w:hAnsi="Times New Roman" w:cs="Times New Roman"/>
          <w:sz w:val="24"/>
          <w:szCs w:val="24"/>
        </w:rPr>
        <w:t xml:space="preserve"> a subject matter and is likely to </w:t>
      </w:r>
      <w:r w:rsidRPr="002B7D1A">
        <w:rPr>
          <w:rFonts w:ascii="Times New Roman" w:hAnsi="Times New Roman" w:cs="Times New Roman"/>
          <w:sz w:val="24"/>
          <w:szCs w:val="24"/>
        </w:rPr>
        <w:lastRenderedPageBreak/>
        <w:t>promote better memorability. So, you know, if you are describing a photograph of a market scene, talking about the sounds, potentially the smells, you know, non</w:t>
      </w:r>
      <w:r w:rsidR="00E10CAB">
        <w:rPr>
          <w:rFonts w:ascii="Times New Roman" w:hAnsi="Times New Roman" w:cs="Times New Roman"/>
          <w:sz w:val="24"/>
          <w:szCs w:val="24"/>
        </w:rPr>
        <w:t>-</w:t>
      </w:r>
      <w:r w:rsidRPr="002B7D1A">
        <w:rPr>
          <w:rFonts w:ascii="Times New Roman" w:hAnsi="Times New Roman" w:cs="Times New Roman"/>
          <w:sz w:val="24"/>
          <w:szCs w:val="24"/>
        </w:rPr>
        <w:t xml:space="preserve">visual imagery in the description was something that we were very, very interested in trying to do, because that's what we were hearing from audio </w:t>
      </w:r>
      <w:r w:rsidR="00E10CAB" w:rsidRPr="002B7D1A">
        <w:rPr>
          <w:rFonts w:ascii="Times New Roman" w:hAnsi="Times New Roman" w:cs="Times New Roman"/>
          <w:sz w:val="24"/>
          <w:szCs w:val="24"/>
        </w:rPr>
        <w:t>describ</w:t>
      </w:r>
      <w:r w:rsidR="00E10CAB">
        <w:rPr>
          <w:rFonts w:ascii="Times New Roman" w:hAnsi="Times New Roman" w:cs="Times New Roman"/>
          <w:sz w:val="24"/>
          <w:szCs w:val="24"/>
        </w:rPr>
        <w:t>ers in</w:t>
      </w:r>
      <w:r w:rsidRPr="002B7D1A">
        <w:rPr>
          <w:rFonts w:ascii="Times New Roman" w:hAnsi="Times New Roman" w:cs="Times New Roman"/>
          <w:sz w:val="24"/>
          <w:szCs w:val="24"/>
        </w:rPr>
        <w:t xml:space="preserve"> museums</w:t>
      </w:r>
      <w:r w:rsidR="00E10CAB">
        <w:rPr>
          <w:rFonts w:ascii="Times New Roman" w:hAnsi="Times New Roman" w:cs="Times New Roman"/>
          <w:sz w:val="24"/>
          <w:szCs w:val="24"/>
        </w:rPr>
        <w:t>,</w:t>
      </w:r>
      <w:r w:rsidRPr="002B7D1A">
        <w:rPr>
          <w:rFonts w:ascii="Times New Roman" w:hAnsi="Times New Roman" w:cs="Times New Roman"/>
          <w:sz w:val="24"/>
          <w:szCs w:val="24"/>
        </w:rPr>
        <w:t xml:space="preserve"> is that this was part of good practice. But I think that has a very particular aesthetic quality, </w:t>
      </w:r>
      <w:proofErr w:type="gramStart"/>
      <w:r w:rsidRPr="002B7D1A">
        <w:rPr>
          <w:rFonts w:ascii="Times New Roman" w:hAnsi="Times New Roman" w:cs="Times New Roman"/>
          <w:sz w:val="24"/>
          <w:szCs w:val="24"/>
        </w:rPr>
        <w:t>and actually, just</w:t>
      </w:r>
      <w:proofErr w:type="gramEnd"/>
      <w:r w:rsidRPr="002B7D1A">
        <w:rPr>
          <w:rFonts w:ascii="Times New Roman" w:hAnsi="Times New Roman" w:cs="Times New Roman"/>
          <w:sz w:val="24"/>
          <w:szCs w:val="24"/>
        </w:rPr>
        <w:t xml:space="preserve"> kind of anecdotally, a lot of feedback that I got from our non</w:t>
      </w:r>
      <w:r w:rsidR="00E10CAB">
        <w:rPr>
          <w:rFonts w:ascii="Times New Roman" w:hAnsi="Times New Roman" w:cs="Times New Roman"/>
          <w:sz w:val="24"/>
          <w:szCs w:val="24"/>
        </w:rPr>
        <w:t>-</w:t>
      </w:r>
      <w:r w:rsidRPr="002B7D1A">
        <w:rPr>
          <w:rFonts w:ascii="Times New Roman" w:hAnsi="Times New Roman" w:cs="Times New Roman"/>
          <w:sz w:val="24"/>
          <w:szCs w:val="24"/>
        </w:rPr>
        <w:t>blind participants was that they really, really enjoyed the language of the descriptions and they</w:t>
      </w:r>
      <w:r w:rsidR="00E10CAB">
        <w:rPr>
          <w:rFonts w:ascii="Times New Roman" w:hAnsi="Times New Roman" w:cs="Times New Roman"/>
          <w:sz w:val="24"/>
          <w:szCs w:val="24"/>
        </w:rPr>
        <w:t>,</w:t>
      </w:r>
      <w:r w:rsidRPr="002B7D1A">
        <w:rPr>
          <w:rFonts w:ascii="Times New Roman" w:hAnsi="Times New Roman" w:cs="Times New Roman"/>
          <w:sz w:val="24"/>
          <w:szCs w:val="24"/>
        </w:rPr>
        <w:t xml:space="preserve"> they enjoyed the</w:t>
      </w:r>
      <w:r w:rsidR="00E10CAB">
        <w:rPr>
          <w:rFonts w:ascii="Times New Roman" w:hAnsi="Times New Roman" w:cs="Times New Roman"/>
          <w:sz w:val="24"/>
          <w:szCs w:val="24"/>
        </w:rPr>
        <w:t>,</w:t>
      </w:r>
      <w:r w:rsidRPr="002B7D1A">
        <w:rPr>
          <w:rFonts w:ascii="Times New Roman" w:hAnsi="Times New Roman" w:cs="Times New Roman"/>
          <w:sz w:val="24"/>
          <w:szCs w:val="24"/>
        </w:rPr>
        <w:t xml:space="preserve"> this multi</w:t>
      </w:r>
      <w:r w:rsidR="00E10CAB">
        <w:rPr>
          <w:rFonts w:ascii="Times New Roman" w:hAnsi="Times New Roman" w:cs="Times New Roman"/>
          <w:sz w:val="24"/>
          <w:szCs w:val="24"/>
        </w:rPr>
        <w:t>-</w:t>
      </w:r>
      <w:r w:rsidRPr="002B7D1A">
        <w:rPr>
          <w:rFonts w:ascii="Times New Roman" w:hAnsi="Times New Roman" w:cs="Times New Roman"/>
          <w:sz w:val="24"/>
          <w:szCs w:val="24"/>
        </w:rPr>
        <w:t>sensory nature of that, and it made them feel as though they were there</w:t>
      </w:r>
      <w:r w:rsidR="00E10CAB">
        <w:rPr>
          <w:rFonts w:ascii="Times New Roman" w:hAnsi="Times New Roman" w:cs="Times New Roman"/>
          <w:sz w:val="24"/>
          <w:szCs w:val="24"/>
        </w:rPr>
        <w:t>. W</w:t>
      </w:r>
      <w:r w:rsidRPr="002B7D1A">
        <w:rPr>
          <w:rFonts w:ascii="Times New Roman" w:hAnsi="Times New Roman" w:cs="Times New Roman"/>
          <w:sz w:val="24"/>
          <w:szCs w:val="24"/>
        </w:rPr>
        <w:t xml:space="preserve">e didn't measure presence, </w:t>
      </w:r>
      <w:r w:rsidR="00E10CAB">
        <w:rPr>
          <w:rFonts w:ascii="Times New Roman" w:hAnsi="Times New Roman" w:cs="Times New Roman"/>
          <w:sz w:val="24"/>
          <w:szCs w:val="24"/>
        </w:rPr>
        <w:t>Louise, but</w:t>
      </w:r>
      <w:r w:rsidRPr="002B7D1A">
        <w:rPr>
          <w:rFonts w:ascii="Times New Roman" w:hAnsi="Times New Roman" w:cs="Times New Roman"/>
          <w:sz w:val="24"/>
          <w:szCs w:val="24"/>
        </w:rPr>
        <w:t xml:space="preserve"> I kind of wish we had</w:t>
      </w:r>
      <w:r w:rsidR="00E10CAB">
        <w:rPr>
          <w:rFonts w:ascii="Times New Roman" w:hAnsi="Times New Roman" w:cs="Times New Roman"/>
          <w:sz w:val="24"/>
          <w:szCs w:val="24"/>
        </w:rPr>
        <w:t>,</w:t>
      </w:r>
      <w:r w:rsidRPr="002B7D1A">
        <w:rPr>
          <w:rFonts w:ascii="Times New Roman" w:hAnsi="Times New Roman" w:cs="Times New Roman"/>
          <w:sz w:val="24"/>
          <w:szCs w:val="24"/>
        </w:rPr>
        <w:t xml:space="preserve"> and that's something we are building into other work that we're doing at Westminster now. But, but it, it was a case of bringing things to life and</w:t>
      </w:r>
      <w:r w:rsidR="00E10CAB">
        <w:rPr>
          <w:rFonts w:ascii="Times New Roman" w:hAnsi="Times New Roman" w:cs="Times New Roman"/>
          <w:sz w:val="24"/>
          <w:szCs w:val="24"/>
        </w:rPr>
        <w:t>,</w:t>
      </w:r>
      <w:r w:rsidRPr="002B7D1A">
        <w:rPr>
          <w:rFonts w:ascii="Times New Roman" w:hAnsi="Times New Roman" w:cs="Times New Roman"/>
          <w:sz w:val="24"/>
          <w:szCs w:val="24"/>
        </w:rPr>
        <w:t xml:space="preserve"> and making people feel as though they were there in that moment, and almost transported to another place and another time.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I think that some of the kind of the well</w:t>
      </w:r>
      <w:r w:rsidR="00E63361">
        <w:rPr>
          <w:rFonts w:ascii="Times New Roman" w:hAnsi="Times New Roman" w:cs="Times New Roman"/>
          <w:sz w:val="24"/>
          <w:szCs w:val="24"/>
        </w:rPr>
        <w:t>-</w:t>
      </w:r>
      <w:r w:rsidRPr="002B7D1A">
        <w:rPr>
          <w:rFonts w:ascii="Times New Roman" w:hAnsi="Times New Roman" w:cs="Times New Roman"/>
          <w:sz w:val="24"/>
          <w:szCs w:val="24"/>
        </w:rPr>
        <w:t>established techniques of audio description have got huge aesthetic appeal. I think there's a b</w:t>
      </w:r>
      <w:r w:rsidR="00E63361">
        <w:rPr>
          <w:rFonts w:ascii="Times New Roman" w:hAnsi="Times New Roman" w:cs="Times New Roman"/>
          <w:sz w:val="24"/>
          <w:szCs w:val="24"/>
        </w:rPr>
        <w:t xml:space="preserve">eauty in language, you know, is, </w:t>
      </w:r>
      <w:r w:rsidRPr="002B7D1A">
        <w:rPr>
          <w:rFonts w:ascii="Times New Roman" w:hAnsi="Times New Roman" w:cs="Times New Roman"/>
          <w:sz w:val="24"/>
          <w:szCs w:val="24"/>
        </w:rPr>
        <w:t>there's a beauty and listening to a poetically crafted and beautifully written description that for me has an aesthetic appeal that can be, you know, can go beyond what I'm able to visually extract from a painting potentially. So</w:t>
      </w:r>
      <w:r w:rsidR="00E63361">
        <w:rPr>
          <w:rFonts w:ascii="Times New Roman" w:hAnsi="Times New Roman" w:cs="Times New Roman"/>
          <w:sz w:val="24"/>
          <w:szCs w:val="24"/>
        </w:rPr>
        <w:t>,</w:t>
      </w:r>
      <w:r w:rsidRPr="002B7D1A">
        <w:rPr>
          <w:rFonts w:ascii="Times New Roman" w:hAnsi="Times New Roman" w:cs="Times New Roman"/>
          <w:sz w:val="24"/>
          <w:szCs w:val="24"/>
        </w:rPr>
        <w:t xml:space="preserve"> </w:t>
      </w:r>
      <w:r w:rsidR="00E63361">
        <w:rPr>
          <w:rFonts w:ascii="Times New Roman" w:hAnsi="Times New Roman" w:cs="Times New Roman"/>
          <w:sz w:val="24"/>
          <w:szCs w:val="24"/>
        </w:rPr>
        <w:t>s</w:t>
      </w:r>
      <w:r w:rsidRPr="002B7D1A">
        <w:rPr>
          <w:rFonts w:ascii="Times New Roman" w:hAnsi="Times New Roman" w:cs="Times New Roman"/>
          <w:sz w:val="24"/>
          <w:szCs w:val="24"/>
        </w:rPr>
        <w:t>o yeah, I don't know if that answers your question, but that's my kind of reaction to it.</w:t>
      </w:r>
    </w:p>
    <w:p w14:paraId="40C7859A" w14:textId="77777777" w:rsidR="00E73190" w:rsidRPr="002B7D1A" w:rsidRDefault="00E73190">
      <w:pPr>
        <w:spacing w:after="0"/>
        <w:rPr>
          <w:rFonts w:ascii="Times New Roman" w:hAnsi="Times New Roman" w:cs="Times New Roman"/>
          <w:sz w:val="24"/>
          <w:szCs w:val="24"/>
        </w:rPr>
      </w:pPr>
    </w:p>
    <w:p w14:paraId="415D48FA"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b/>
          <w:sz w:val="24"/>
          <w:szCs w:val="24"/>
        </w:rPr>
        <w:t xml:space="preserve">Hannah </w:t>
      </w:r>
      <w:proofErr w:type="gramStart"/>
      <w:r w:rsidRPr="002B7D1A">
        <w:rPr>
          <w:rFonts w:ascii="Times New Roman" w:hAnsi="Times New Roman" w:cs="Times New Roman"/>
          <w:b/>
          <w:sz w:val="24"/>
          <w:szCs w:val="24"/>
        </w:rPr>
        <w:t xml:space="preserve">Thompson  </w:t>
      </w:r>
      <w:r w:rsidRPr="002B7D1A">
        <w:rPr>
          <w:rFonts w:ascii="Times New Roman" w:hAnsi="Times New Roman" w:cs="Times New Roman"/>
          <w:color w:val="5D7284"/>
          <w:sz w:val="24"/>
          <w:szCs w:val="24"/>
        </w:rPr>
        <w:t>49:44</w:t>
      </w:r>
      <w:proofErr w:type="gramEnd"/>
    </w:p>
    <w:p w14:paraId="32C5651B" w14:textId="5AECC31E"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sz w:val="24"/>
          <w:szCs w:val="24"/>
        </w:rPr>
        <w:t>So that's brilliant. I'm going to pass over to the moderator in a few minutes to take some questions, but I just want to ask all of you, because this is really what we're focusing on in the conference is, is your</w:t>
      </w:r>
      <w:r w:rsidR="00332768">
        <w:rPr>
          <w:rFonts w:ascii="Times New Roman" w:hAnsi="Times New Roman" w:cs="Times New Roman"/>
          <w:sz w:val="24"/>
          <w:szCs w:val="24"/>
        </w:rPr>
        <w:t>,</w:t>
      </w:r>
      <w:r w:rsidRPr="002B7D1A">
        <w:rPr>
          <w:rFonts w:ascii="Times New Roman" w:hAnsi="Times New Roman" w:cs="Times New Roman"/>
          <w:sz w:val="24"/>
          <w:szCs w:val="24"/>
        </w:rPr>
        <w:t xml:space="preserve"> h</w:t>
      </w:r>
      <w:r w:rsidR="00332768">
        <w:rPr>
          <w:rFonts w:ascii="Times New Roman" w:hAnsi="Times New Roman" w:cs="Times New Roman"/>
          <w:sz w:val="24"/>
          <w:szCs w:val="24"/>
        </w:rPr>
        <w:t>ow you how you feel</w:t>
      </w:r>
      <w:r w:rsidRPr="002B7D1A">
        <w:rPr>
          <w:rFonts w:ascii="Times New Roman" w:hAnsi="Times New Roman" w:cs="Times New Roman"/>
          <w:sz w:val="24"/>
          <w:szCs w:val="24"/>
        </w:rPr>
        <w:t xml:space="preserve"> about the notion of </w:t>
      </w:r>
      <w:r w:rsidR="00332768">
        <w:rPr>
          <w:rFonts w:ascii="Times New Roman" w:hAnsi="Times New Roman" w:cs="Times New Roman"/>
          <w:sz w:val="24"/>
          <w:szCs w:val="24"/>
        </w:rPr>
        <w:t>C</w:t>
      </w:r>
      <w:r w:rsidRPr="002B7D1A">
        <w:rPr>
          <w:rFonts w:ascii="Times New Roman" w:hAnsi="Times New Roman" w:cs="Times New Roman"/>
          <w:sz w:val="24"/>
          <w:szCs w:val="24"/>
        </w:rPr>
        <w:t xml:space="preserve">ritical </w:t>
      </w:r>
      <w:r w:rsidR="00332768">
        <w:rPr>
          <w:rFonts w:ascii="Times New Roman" w:hAnsi="Times New Roman" w:cs="Times New Roman"/>
          <w:sz w:val="24"/>
          <w:szCs w:val="24"/>
        </w:rPr>
        <w:t>B</w:t>
      </w:r>
      <w:r w:rsidRPr="002B7D1A">
        <w:rPr>
          <w:rFonts w:ascii="Times New Roman" w:hAnsi="Times New Roman" w:cs="Times New Roman"/>
          <w:sz w:val="24"/>
          <w:szCs w:val="24"/>
        </w:rPr>
        <w:t xml:space="preserve">lindness </w:t>
      </w:r>
      <w:r w:rsidR="00332768">
        <w:rPr>
          <w:rFonts w:ascii="Times New Roman" w:hAnsi="Times New Roman" w:cs="Times New Roman"/>
          <w:sz w:val="24"/>
          <w:szCs w:val="24"/>
        </w:rPr>
        <w:t>S</w:t>
      </w:r>
      <w:r w:rsidRPr="002B7D1A">
        <w:rPr>
          <w:rFonts w:ascii="Times New Roman" w:hAnsi="Times New Roman" w:cs="Times New Roman"/>
          <w:sz w:val="24"/>
          <w:szCs w:val="24"/>
        </w:rPr>
        <w:t xml:space="preserve">tudies or </w:t>
      </w:r>
      <w:r w:rsidR="00332768">
        <w:rPr>
          <w:rFonts w:ascii="Times New Roman" w:hAnsi="Times New Roman" w:cs="Times New Roman"/>
          <w:sz w:val="24"/>
          <w:szCs w:val="24"/>
        </w:rPr>
        <w:t>B</w:t>
      </w:r>
      <w:r w:rsidRPr="002B7D1A">
        <w:rPr>
          <w:rFonts w:ascii="Times New Roman" w:hAnsi="Times New Roman" w:cs="Times New Roman"/>
          <w:sz w:val="24"/>
          <w:szCs w:val="24"/>
        </w:rPr>
        <w:t xml:space="preserve">lindness </w:t>
      </w:r>
      <w:r w:rsidR="00332768">
        <w:rPr>
          <w:rFonts w:ascii="Times New Roman" w:hAnsi="Times New Roman" w:cs="Times New Roman"/>
          <w:sz w:val="24"/>
          <w:szCs w:val="24"/>
        </w:rPr>
        <w:t>S</w:t>
      </w:r>
      <w:r w:rsidRPr="002B7D1A">
        <w:rPr>
          <w:rFonts w:ascii="Times New Roman" w:hAnsi="Times New Roman" w:cs="Times New Roman"/>
          <w:sz w:val="24"/>
          <w:szCs w:val="24"/>
        </w:rPr>
        <w:t xml:space="preserve">tudies itself. And I want to start with Rachel, because when I read your article that you </w:t>
      </w:r>
      <w:proofErr w:type="gramStart"/>
      <w:r w:rsidRPr="002B7D1A">
        <w:rPr>
          <w:rFonts w:ascii="Times New Roman" w:hAnsi="Times New Roman" w:cs="Times New Roman"/>
          <w:sz w:val="24"/>
          <w:szCs w:val="24"/>
        </w:rPr>
        <w:t>submitted</w:t>
      </w:r>
      <w:r w:rsidR="00332768">
        <w:rPr>
          <w:rFonts w:ascii="Times New Roman" w:hAnsi="Times New Roman" w:cs="Times New Roman"/>
          <w:sz w:val="24"/>
          <w:szCs w:val="24"/>
        </w:rPr>
        <w:t>,</w:t>
      </w:r>
      <w:r w:rsidRPr="002B7D1A">
        <w:rPr>
          <w:rFonts w:ascii="Times New Roman" w:hAnsi="Times New Roman" w:cs="Times New Roman"/>
          <w:sz w:val="24"/>
          <w:szCs w:val="24"/>
        </w:rPr>
        <w:t xml:space="preserve"> that</w:t>
      </w:r>
      <w:proofErr w:type="gramEnd"/>
      <w:r w:rsidRPr="002B7D1A">
        <w:rPr>
          <w:rFonts w:ascii="Times New Roman" w:hAnsi="Times New Roman" w:cs="Times New Roman"/>
          <w:sz w:val="24"/>
          <w:szCs w:val="24"/>
        </w:rPr>
        <w:t xml:space="preserve"> I really think everyone should read. It's open access</w:t>
      </w:r>
      <w:r w:rsidR="00332768">
        <w:rPr>
          <w:rFonts w:ascii="Times New Roman" w:hAnsi="Times New Roman" w:cs="Times New Roman"/>
          <w:sz w:val="24"/>
          <w:szCs w:val="24"/>
        </w:rPr>
        <w:t xml:space="preserve"> a</w:t>
      </w:r>
      <w:r w:rsidRPr="002B7D1A">
        <w:rPr>
          <w:rFonts w:ascii="Times New Roman" w:hAnsi="Times New Roman" w:cs="Times New Roman"/>
          <w:sz w:val="24"/>
          <w:szCs w:val="24"/>
        </w:rPr>
        <w:t xml:space="preserve">nd there's a link </w:t>
      </w:r>
      <w:r w:rsidR="00C83D90">
        <w:rPr>
          <w:rFonts w:ascii="Times New Roman" w:hAnsi="Times New Roman" w:cs="Times New Roman"/>
          <w:sz w:val="24"/>
          <w:szCs w:val="24"/>
        </w:rPr>
        <w:t>via</w:t>
      </w:r>
      <w:r w:rsidRPr="002B7D1A">
        <w:rPr>
          <w:rFonts w:ascii="Times New Roman" w:hAnsi="Times New Roman" w:cs="Times New Roman"/>
          <w:sz w:val="24"/>
          <w:szCs w:val="24"/>
        </w:rPr>
        <w:t xml:space="preserve"> the website. </w:t>
      </w:r>
      <w:proofErr w:type="gramStart"/>
      <w:r w:rsidRPr="002B7D1A">
        <w:rPr>
          <w:rFonts w:ascii="Times New Roman" w:hAnsi="Times New Roman" w:cs="Times New Roman"/>
          <w:sz w:val="24"/>
          <w:szCs w:val="24"/>
        </w:rPr>
        <w:t>I was I</w:t>
      </w:r>
      <w:proofErr w:type="gramEnd"/>
      <w:r w:rsidRPr="002B7D1A">
        <w:rPr>
          <w:rFonts w:ascii="Times New Roman" w:hAnsi="Times New Roman" w:cs="Times New Roman"/>
          <w:sz w:val="24"/>
          <w:szCs w:val="24"/>
        </w:rPr>
        <w:t xml:space="preserve"> was really struck by how scientific it is. I mean, it's</w:t>
      </w:r>
      <w:r w:rsidR="00332768">
        <w:rPr>
          <w:rFonts w:ascii="Times New Roman" w:hAnsi="Times New Roman" w:cs="Times New Roman"/>
          <w:sz w:val="24"/>
          <w:szCs w:val="24"/>
        </w:rPr>
        <w:t>,</w:t>
      </w:r>
      <w:r w:rsidRPr="002B7D1A">
        <w:rPr>
          <w:rFonts w:ascii="Times New Roman" w:hAnsi="Times New Roman" w:cs="Times New Roman"/>
          <w:sz w:val="24"/>
          <w:szCs w:val="24"/>
        </w:rPr>
        <w:t xml:space="preserve"> it's a psychology article. And it's very, like, there's all kinds of like, </w:t>
      </w:r>
      <w:proofErr w:type="gramStart"/>
      <w:r w:rsidRPr="002B7D1A">
        <w:rPr>
          <w:rFonts w:ascii="Times New Roman" w:hAnsi="Times New Roman" w:cs="Times New Roman"/>
          <w:sz w:val="24"/>
          <w:szCs w:val="24"/>
        </w:rPr>
        <w:t>really solid</w:t>
      </w:r>
      <w:proofErr w:type="gramEnd"/>
      <w:r w:rsidRPr="002B7D1A">
        <w:rPr>
          <w:rFonts w:ascii="Times New Roman" w:hAnsi="Times New Roman" w:cs="Times New Roman"/>
          <w:sz w:val="24"/>
          <w:szCs w:val="24"/>
        </w:rPr>
        <w:t xml:space="preserve"> science in there, which I'm no</w:t>
      </w:r>
      <w:r w:rsidR="00332768">
        <w:rPr>
          <w:rFonts w:ascii="Times New Roman" w:hAnsi="Times New Roman" w:cs="Times New Roman"/>
          <w:sz w:val="24"/>
          <w:szCs w:val="24"/>
        </w:rPr>
        <w:t>t used to dealing with at all. The question</w:t>
      </w:r>
      <w:r w:rsidRPr="002B7D1A">
        <w:rPr>
          <w:rFonts w:ascii="Times New Roman" w:hAnsi="Times New Roman" w:cs="Times New Roman"/>
          <w:sz w:val="24"/>
          <w:szCs w:val="24"/>
        </w:rPr>
        <w:t xml:space="preserve"> for Rachel is, do you think there's a place for the kind of hard science in </w:t>
      </w:r>
      <w:r w:rsidR="00332768">
        <w:rPr>
          <w:rFonts w:ascii="Times New Roman" w:hAnsi="Times New Roman" w:cs="Times New Roman"/>
          <w:sz w:val="24"/>
          <w:szCs w:val="24"/>
        </w:rPr>
        <w:t>C</w:t>
      </w:r>
      <w:r w:rsidRPr="002B7D1A">
        <w:rPr>
          <w:rFonts w:ascii="Times New Roman" w:hAnsi="Times New Roman" w:cs="Times New Roman"/>
          <w:sz w:val="24"/>
          <w:szCs w:val="24"/>
        </w:rPr>
        <w:t xml:space="preserve">ritical </w:t>
      </w:r>
      <w:r w:rsidR="00332768">
        <w:rPr>
          <w:rFonts w:ascii="Times New Roman" w:hAnsi="Times New Roman" w:cs="Times New Roman"/>
          <w:sz w:val="24"/>
          <w:szCs w:val="24"/>
        </w:rPr>
        <w:t>B</w:t>
      </w:r>
      <w:r w:rsidRPr="002B7D1A">
        <w:rPr>
          <w:rFonts w:ascii="Times New Roman" w:hAnsi="Times New Roman" w:cs="Times New Roman"/>
          <w:sz w:val="24"/>
          <w:szCs w:val="24"/>
        </w:rPr>
        <w:t xml:space="preserve">lindness </w:t>
      </w:r>
      <w:r w:rsidR="00332768">
        <w:rPr>
          <w:rFonts w:ascii="Times New Roman" w:hAnsi="Times New Roman" w:cs="Times New Roman"/>
          <w:sz w:val="24"/>
          <w:szCs w:val="24"/>
        </w:rPr>
        <w:t>S</w:t>
      </w:r>
      <w:r w:rsidRPr="002B7D1A">
        <w:rPr>
          <w:rFonts w:ascii="Times New Roman" w:hAnsi="Times New Roman" w:cs="Times New Roman"/>
          <w:sz w:val="24"/>
          <w:szCs w:val="24"/>
        </w:rPr>
        <w:t xml:space="preserve">tudies? What are </w:t>
      </w:r>
      <w:proofErr w:type="gramStart"/>
      <w:r w:rsidRPr="002B7D1A">
        <w:rPr>
          <w:rFonts w:ascii="Times New Roman" w:hAnsi="Times New Roman" w:cs="Times New Roman"/>
          <w:sz w:val="24"/>
          <w:szCs w:val="24"/>
        </w:rPr>
        <w:t>the what</w:t>
      </w:r>
      <w:proofErr w:type="gramEnd"/>
      <w:r w:rsidRPr="002B7D1A">
        <w:rPr>
          <w:rFonts w:ascii="Times New Roman" w:hAnsi="Times New Roman" w:cs="Times New Roman"/>
          <w:sz w:val="24"/>
          <w:szCs w:val="24"/>
        </w:rPr>
        <w:t xml:space="preserve"> are the kind of disadvantages and advantages of</w:t>
      </w:r>
      <w:r w:rsidR="00332768">
        <w:rPr>
          <w:rFonts w:ascii="Times New Roman" w:hAnsi="Times New Roman" w:cs="Times New Roman"/>
          <w:sz w:val="24"/>
          <w:szCs w:val="24"/>
        </w:rPr>
        <w:t>,</w:t>
      </w:r>
      <w:r w:rsidRPr="002B7D1A">
        <w:rPr>
          <w:rFonts w:ascii="Times New Roman" w:hAnsi="Times New Roman" w:cs="Times New Roman"/>
          <w:sz w:val="24"/>
          <w:szCs w:val="24"/>
        </w:rPr>
        <w:t xml:space="preserve"> of that?</w:t>
      </w:r>
    </w:p>
    <w:p w14:paraId="59C47ED2" w14:textId="77777777" w:rsidR="00E73190" w:rsidRPr="002B7D1A" w:rsidRDefault="00E73190">
      <w:pPr>
        <w:spacing w:after="0"/>
        <w:rPr>
          <w:rFonts w:ascii="Times New Roman" w:hAnsi="Times New Roman" w:cs="Times New Roman"/>
          <w:sz w:val="24"/>
          <w:szCs w:val="24"/>
        </w:rPr>
      </w:pPr>
    </w:p>
    <w:p w14:paraId="6242191A" w14:textId="77777777" w:rsidR="00E73190" w:rsidRPr="002B7D1A" w:rsidRDefault="00332768">
      <w:pPr>
        <w:spacing w:after="0"/>
        <w:rPr>
          <w:rFonts w:ascii="Times New Roman" w:hAnsi="Times New Roman" w:cs="Times New Roman"/>
          <w:sz w:val="24"/>
          <w:szCs w:val="24"/>
        </w:rPr>
      </w:pPr>
      <w:r w:rsidRPr="00E10CAB">
        <w:rPr>
          <w:rFonts w:ascii="Times New Roman" w:hAnsi="Times New Roman" w:cs="Times New Roman"/>
          <w:b/>
          <w:sz w:val="24"/>
          <w:szCs w:val="24"/>
        </w:rPr>
        <w:t>Rachel Hutchinson</w:t>
      </w:r>
      <w:r w:rsidRPr="00E10CAB">
        <w:rPr>
          <w:rFonts w:ascii="Times New Roman" w:hAnsi="Times New Roman" w:cs="Times New Roman"/>
          <w:sz w:val="24"/>
          <w:szCs w:val="24"/>
        </w:rPr>
        <w:t xml:space="preserve"> </w:t>
      </w:r>
      <w:r>
        <w:rPr>
          <w:rFonts w:ascii="Times New Roman" w:hAnsi="Times New Roman" w:cs="Times New Roman"/>
          <w:sz w:val="24"/>
          <w:szCs w:val="24"/>
        </w:rPr>
        <w:t>d</w:t>
      </w:r>
      <w:r w:rsidR="006D3FF7" w:rsidRPr="002B7D1A">
        <w:rPr>
          <w:rFonts w:ascii="Times New Roman" w:hAnsi="Times New Roman" w:cs="Times New Roman"/>
          <w:color w:val="5D7284"/>
          <w:sz w:val="24"/>
          <w:szCs w:val="24"/>
        </w:rPr>
        <w:t>50:47</w:t>
      </w:r>
    </w:p>
    <w:p w14:paraId="1CC9D9FB" w14:textId="03688EE0"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sz w:val="24"/>
          <w:szCs w:val="24"/>
        </w:rPr>
        <w:t xml:space="preserve">I think there is a place, I think it's a place that </w:t>
      </w:r>
      <w:proofErr w:type="gramStart"/>
      <w:r w:rsidRPr="002B7D1A">
        <w:rPr>
          <w:rFonts w:ascii="Times New Roman" w:hAnsi="Times New Roman" w:cs="Times New Roman"/>
          <w:sz w:val="24"/>
          <w:szCs w:val="24"/>
        </w:rPr>
        <w:t>has to</w:t>
      </w:r>
      <w:proofErr w:type="gramEnd"/>
      <w:r w:rsidRPr="002B7D1A">
        <w:rPr>
          <w:rFonts w:ascii="Times New Roman" w:hAnsi="Times New Roman" w:cs="Times New Roman"/>
          <w:sz w:val="24"/>
          <w:szCs w:val="24"/>
        </w:rPr>
        <w:t xml:space="preserve"> be viewed critically, and will be and should be challenged, and, and will need to defend itself.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I'll give you an example. When you are constructing an experiment with the sort of, you know, the very positive goal of wanting to provide findings that are to some extent generalizable, go beyond a particular experiment, then as a need to, to categorize or to, you know, to group participants, which can go against the grain a little bit for, for some of us as researchers. So</w:t>
      </w:r>
      <w:r w:rsidR="00332768">
        <w:rPr>
          <w:rFonts w:ascii="Times New Roman" w:hAnsi="Times New Roman" w:cs="Times New Roman"/>
          <w:sz w:val="24"/>
          <w:szCs w:val="24"/>
        </w:rPr>
        <w:t>,</w:t>
      </w:r>
      <w:r w:rsidRPr="002B7D1A">
        <w:rPr>
          <w:rFonts w:ascii="Times New Roman" w:hAnsi="Times New Roman" w:cs="Times New Roman"/>
          <w:sz w:val="24"/>
          <w:szCs w:val="24"/>
        </w:rPr>
        <w:t xml:space="preserve"> for example, in my study, and some of the work that I've done, it was a difficult thing to decide how to how to balance my understanding that the diversity of, of experiences of blindness, and the many, many different, you </w:t>
      </w:r>
      <w:r w:rsidR="00D5441D">
        <w:rPr>
          <w:rFonts w:ascii="Times New Roman" w:hAnsi="Times New Roman" w:cs="Times New Roman"/>
          <w:sz w:val="24"/>
          <w:szCs w:val="24"/>
        </w:rPr>
        <w:t xml:space="preserve">know, the fact </w:t>
      </w:r>
      <w:r w:rsidRPr="002B7D1A">
        <w:rPr>
          <w:rFonts w:ascii="Times New Roman" w:hAnsi="Times New Roman" w:cs="Times New Roman"/>
          <w:sz w:val="24"/>
          <w:szCs w:val="24"/>
        </w:rPr>
        <w:t>that that people could have had vision for most of their lives and become blind wi</w:t>
      </w:r>
      <w:r w:rsidR="00D5441D">
        <w:rPr>
          <w:rFonts w:ascii="Times New Roman" w:hAnsi="Times New Roman" w:cs="Times New Roman"/>
          <w:sz w:val="24"/>
          <w:szCs w:val="24"/>
        </w:rPr>
        <w:t>thin the last couple of years, or</w:t>
      </w:r>
      <w:r w:rsidRPr="002B7D1A">
        <w:rPr>
          <w:rFonts w:ascii="Times New Roman" w:hAnsi="Times New Roman" w:cs="Times New Roman"/>
          <w:sz w:val="24"/>
          <w:szCs w:val="24"/>
        </w:rPr>
        <w:t xml:space="preserve"> the fact that they could be congenitally blind or</w:t>
      </w:r>
      <w:r w:rsidR="00D5441D">
        <w:rPr>
          <w:rFonts w:ascii="Times New Roman" w:hAnsi="Times New Roman" w:cs="Times New Roman"/>
          <w:sz w:val="24"/>
          <w:szCs w:val="24"/>
        </w:rPr>
        <w:t>,</w:t>
      </w:r>
      <w:r w:rsidRPr="002B7D1A">
        <w:rPr>
          <w:rFonts w:ascii="Times New Roman" w:hAnsi="Times New Roman" w:cs="Times New Roman"/>
          <w:sz w:val="24"/>
          <w:szCs w:val="24"/>
        </w:rPr>
        <w:t xml:space="preserve"> the fact that they may have some vision </w:t>
      </w:r>
      <w:r w:rsidR="00C83D90">
        <w:rPr>
          <w:rFonts w:ascii="Times New Roman" w:hAnsi="Times New Roman" w:cs="Times New Roman"/>
          <w:sz w:val="24"/>
          <w:szCs w:val="24"/>
        </w:rPr>
        <w:t>in</w:t>
      </w:r>
      <w:r w:rsidRPr="002B7D1A">
        <w:rPr>
          <w:rFonts w:ascii="Times New Roman" w:hAnsi="Times New Roman" w:cs="Times New Roman"/>
          <w:sz w:val="24"/>
          <w:szCs w:val="24"/>
        </w:rPr>
        <w:t xml:space="preserve"> some days in some weather and not on other days, with the pragmatics of experimental design where you need to create groups, and you need to explain what those groups are.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it's a kind of a pragmatic sort of way into that </w:t>
      </w:r>
      <w:r w:rsidR="00D5441D">
        <w:rPr>
          <w:rFonts w:ascii="Times New Roman" w:hAnsi="Times New Roman" w:cs="Times New Roman"/>
          <w:sz w:val="24"/>
          <w:szCs w:val="24"/>
        </w:rPr>
        <w:t xml:space="preserve">I </w:t>
      </w:r>
      <w:r w:rsidRPr="002B7D1A">
        <w:rPr>
          <w:rFonts w:ascii="Times New Roman" w:hAnsi="Times New Roman" w:cs="Times New Roman"/>
          <w:sz w:val="24"/>
          <w:szCs w:val="24"/>
        </w:rPr>
        <w:t xml:space="preserve">was thinking about well, would </w:t>
      </w:r>
      <w:r w:rsidRPr="002B7D1A">
        <w:rPr>
          <w:rFonts w:ascii="Times New Roman" w:hAnsi="Times New Roman" w:cs="Times New Roman"/>
          <w:sz w:val="24"/>
          <w:szCs w:val="24"/>
        </w:rPr>
        <w:lastRenderedPageBreak/>
        <w:t>people would people want to have access to audio description in a museum</w:t>
      </w:r>
      <w:r w:rsidR="00D5441D">
        <w:rPr>
          <w:rFonts w:ascii="Times New Roman" w:hAnsi="Times New Roman" w:cs="Times New Roman"/>
          <w:sz w:val="24"/>
          <w:szCs w:val="24"/>
        </w:rPr>
        <w:t>? Would</w:t>
      </w:r>
      <w:r w:rsidRPr="002B7D1A">
        <w:rPr>
          <w:rFonts w:ascii="Times New Roman" w:hAnsi="Times New Roman" w:cs="Times New Roman"/>
          <w:sz w:val="24"/>
          <w:szCs w:val="24"/>
        </w:rPr>
        <w:t xml:space="preserve"> </w:t>
      </w:r>
      <w:proofErr w:type="spellStart"/>
      <w:r w:rsidR="00D5441D">
        <w:rPr>
          <w:rFonts w:ascii="Times New Roman" w:hAnsi="Times New Roman" w:cs="Times New Roman"/>
          <w:sz w:val="24"/>
          <w:szCs w:val="24"/>
        </w:rPr>
        <w:t>their</w:t>
      </w:r>
      <w:proofErr w:type="spellEnd"/>
      <w:r w:rsidR="00D5441D">
        <w:rPr>
          <w:rFonts w:ascii="Times New Roman" w:hAnsi="Times New Roman" w:cs="Times New Roman"/>
          <w:sz w:val="24"/>
          <w:szCs w:val="24"/>
        </w:rPr>
        <w:t>,</w:t>
      </w:r>
      <w:r w:rsidRPr="002B7D1A">
        <w:rPr>
          <w:rFonts w:ascii="Times New Roman" w:hAnsi="Times New Roman" w:cs="Times New Roman"/>
          <w:sz w:val="24"/>
          <w:szCs w:val="24"/>
        </w:rPr>
        <w:t xml:space="preserve"> </w:t>
      </w:r>
      <w:r w:rsidR="00D5441D">
        <w:rPr>
          <w:rFonts w:ascii="Times New Roman" w:hAnsi="Times New Roman" w:cs="Times New Roman"/>
          <w:sz w:val="24"/>
          <w:szCs w:val="24"/>
        </w:rPr>
        <w:t>would</w:t>
      </w:r>
      <w:r w:rsidRPr="002B7D1A">
        <w:rPr>
          <w:rFonts w:ascii="Times New Roman" w:hAnsi="Times New Roman" w:cs="Times New Roman"/>
          <w:sz w:val="24"/>
          <w:szCs w:val="24"/>
        </w:rPr>
        <w:t xml:space="preserve"> their experience of blindness lead them to want to have access to audio description in the museum? If yes, then</w:t>
      </w:r>
      <w:r w:rsidR="00D5441D">
        <w:rPr>
          <w:rFonts w:ascii="Times New Roman" w:hAnsi="Times New Roman" w:cs="Times New Roman"/>
          <w:sz w:val="24"/>
          <w:szCs w:val="24"/>
        </w:rPr>
        <w:t>,</w:t>
      </w:r>
      <w:r w:rsidRPr="002B7D1A">
        <w:rPr>
          <w:rFonts w:ascii="Times New Roman" w:hAnsi="Times New Roman" w:cs="Times New Roman"/>
          <w:sz w:val="24"/>
          <w:szCs w:val="24"/>
        </w:rPr>
        <w:t xml:space="preserve"> then that is a kind of </w:t>
      </w:r>
      <w:proofErr w:type="gramStart"/>
      <w:r w:rsidRPr="002B7D1A">
        <w:rPr>
          <w:rFonts w:ascii="Times New Roman" w:hAnsi="Times New Roman" w:cs="Times New Roman"/>
          <w:sz w:val="24"/>
          <w:szCs w:val="24"/>
        </w:rPr>
        <w:t>a pragmatic</w:t>
      </w:r>
      <w:proofErr w:type="gramEnd"/>
      <w:r w:rsidRPr="002B7D1A">
        <w:rPr>
          <w:rFonts w:ascii="Times New Roman" w:hAnsi="Times New Roman" w:cs="Times New Roman"/>
          <w:sz w:val="24"/>
          <w:szCs w:val="24"/>
        </w:rPr>
        <w:t xml:space="preserve"> justification. But</w:t>
      </w:r>
      <w:r w:rsidR="00D5441D">
        <w:rPr>
          <w:rFonts w:ascii="Times New Roman" w:hAnsi="Times New Roman" w:cs="Times New Roman"/>
          <w:sz w:val="24"/>
          <w:szCs w:val="24"/>
        </w:rPr>
        <w:t>,</w:t>
      </w:r>
      <w:r w:rsidRPr="002B7D1A">
        <w:rPr>
          <w:rFonts w:ascii="Times New Roman" w:hAnsi="Times New Roman" w:cs="Times New Roman"/>
          <w:sz w:val="24"/>
          <w:szCs w:val="24"/>
        </w:rPr>
        <w:t xml:space="preserve"> </w:t>
      </w:r>
      <w:proofErr w:type="gramStart"/>
      <w:r w:rsidRPr="002B7D1A">
        <w:rPr>
          <w:rFonts w:ascii="Times New Roman" w:hAnsi="Times New Roman" w:cs="Times New Roman"/>
          <w:sz w:val="24"/>
          <w:szCs w:val="24"/>
        </w:rPr>
        <w:t>but</w:t>
      </w:r>
      <w:r w:rsidR="00D5441D">
        <w:rPr>
          <w:rFonts w:ascii="Times New Roman" w:hAnsi="Times New Roman" w:cs="Times New Roman"/>
          <w:sz w:val="24"/>
          <w:szCs w:val="24"/>
        </w:rPr>
        <w:t>,</w:t>
      </w:r>
      <w:proofErr w:type="gramEnd"/>
      <w:r w:rsidRPr="002B7D1A">
        <w:rPr>
          <w:rFonts w:ascii="Times New Roman" w:hAnsi="Times New Roman" w:cs="Times New Roman"/>
          <w:sz w:val="24"/>
          <w:szCs w:val="24"/>
        </w:rPr>
        <w:t xml:space="preserve"> it's</w:t>
      </w:r>
      <w:r w:rsidR="00D5441D">
        <w:rPr>
          <w:rFonts w:ascii="Times New Roman" w:hAnsi="Times New Roman" w:cs="Times New Roman"/>
          <w:sz w:val="24"/>
          <w:szCs w:val="24"/>
        </w:rPr>
        <w:t>,</w:t>
      </w:r>
      <w:r w:rsidRPr="002B7D1A">
        <w:rPr>
          <w:rFonts w:ascii="Times New Roman" w:hAnsi="Times New Roman" w:cs="Times New Roman"/>
          <w:sz w:val="24"/>
          <w:szCs w:val="24"/>
        </w:rPr>
        <w:t xml:space="preserve"> it's a difficult, it's a difficult one. And it is balancing that awareness of the variability of experience and the value of the variability of experience, and yet, ultimately needing to control your variables and needing to harness them </w:t>
      </w:r>
      <w:proofErr w:type="gramStart"/>
      <w:r w:rsidRPr="002B7D1A">
        <w:rPr>
          <w:rFonts w:ascii="Times New Roman" w:hAnsi="Times New Roman" w:cs="Times New Roman"/>
          <w:sz w:val="24"/>
          <w:szCs w:val="24"/>
        </w:rPr>
        <w:t>in order to</w:t>
      </w:r>
      <w:proofErr w:type="gramEnd"/>
      <w:r w:rsidRPr="002B7D1A">
        <w:rPr>
          <w:rFonts w:ascii="Times New Roman" w:hAnsi="Times New Roman" w:cs="Times New Roman"/>
          <w:sz w:val="24"/>
          <w:szCs w:val="24"/>
        </w:rPr>
        <w:t xml:space="preserve"> make an experiment work.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I think that, you know, I think that the kind of the short answer is that, yes, I think there's a</w:t>
      </w:r>
      <w:r w:rsidR="00DF661C">
        <w:rPr>
          <w:rFonts w:ascii="Times New Roman" w:hAnsi="Times New Roman" w:cs="Times New Roman"/>
          <w:sz w:val="24"/>
          <w:szCs w:val="24"/>
        </w:rPr>
        <w:t xml:space="preserve"> place; y</w:t>
      </w:r>
      <w:r w:rsidRPr="002B7D1A">
        <w:rPr>
          <w:rFonts w:ascii="Times New Roman" w:hAnsi="Times New Roman" w:cs="Times New Roman"/>
          <w:sz w:val="24"/>
          <w:szCs w:val="24"/>
        </w:rPr>
        <w:t xml:space="preserve">es, I think there's a value in bringing the kind of empirical rigor to this field of </w:t>
      </w:r>
      <w:r w:rsidR="00DF661C">
        <w:rPr>
          <w:rFonts w:ascii="Times New Roman" w:hAnsi="Times New Roman" w:cs="Times New Roman"/>
          <w:sz w:val="24"/>
          <w:szCs w:val="24"/>
        </w:rPr>
        <w:t>B</w:t>
      </w:r>
      <w:r w:rsidRPr="002B7D1A">
        <w:rPr>
          <w:rFonts w:ascii="Times New Roman" w:hAnsi="Times New Roman" w:cs="Times New Roman"/>
          <w:sz w:val="24"/>
          <w:szCs w:val="24"/>
        </w:rPr>
        <w:t xml:space="preserve">lindness </w:t>
      </w:r>
      <w:r w:rsidR="00DF661C">
        <w:rPr>
          <w:rFonts w:ascii="Times New Roman" w:hAnsi="Times New Roman" w:cs="Times New Roman"/>
          <w:sz w:val="24"/>
          <w:szCs w:val="24"/>
        </w:rPr>
        <w:t>S</w:t>
      </w:r>
      <w:r w:rsidRPr="002B7D1A">
        <w:rPr>
          <w:rFonts w:ascii="Times New Roman" w:hAnsi="Times New Roman" w:cs="Times New Roman"/>
          <w:sz w:val="24"/>
          <w:szCs w:val="24"/>
        </w:rPr>
        <w:t>tudies. But I think it's, it's something that needs to be critically reviewed and reflected upon</w:t>
      </w:r>
      <w:r w:rsidR="00DF661C">
        <w:rPr>
          <w:rFonts w:ascii="Times New Roman" w:hAnsi="Times New Roman" w:cs="Times New Roman"/>
          <w:sz w:val="24"/>
          <w:szCs w:val="24"/>
        </w:rPr>
        <w:t>,</w:t>
      </w:r>
      <w:r w:rsidRPr="002B7D1A">
        <w:rPr>
          <w:rFonts w:ascii="Times New Roman" w:hAnsi="Times New Roman" w:cs="Times New Roman"/>
          <w:sz w:val="24"/>
          <w:szCs w:val="24"/>
        </w:rPr>
        <w:t xml:space="preserve"> and thinking about what that means</w:t>
      </w:r>
      <w:r w:rsidR="00DF661C">
        <w:rPr>
          <w:rFonts w:ascii="Times New Roman" w:hAnsi="Times New Roman" w:cs="Times New Roman"/>
          <w:sz w:val="24"/>
          <w:szCs w:val="24"/>
        </w:rPr>
        <w:t xml:space="preserve"> a</w:t>
      </w:r>
      <w:r w:rsidRPr="002B7D1A">
        <w:rPr>
          <w:rFonts w:ascii="Times New Roman" w:hAnsi="Times New Roman" w:cs="Times New Roman"/>
          <w:sz w:val="24"/>
          <w:szCs w:val="24"/>
        </w:rPr>
        <w:t>nd, and yeah, thro</w:t>
      </w:r>
      <w:r w:rsidR="00DF661C">
        <w:rPr>
          <w:rFonts w:ascii="Times New Roman" w:hAnsi="Times New Roman" w:cs="Times New Roman"/>
          <w:sz w:val="24"/>
          <w:szCs w:val="24"/>
        </w:rPr>
        <w:t>wn out into the public forum so</w:t>
      </w:r>
      <w:r w:rsidRPr="002B7D1A">
        <w:rPr>
          <w:rFonts w:ascii="Times New Roman" w:hAnsi="Times New Roman" w:cs="Times New Roman"/>
          <w:sz w:val="24"/>
          <w:szCs w:val="24"/>
        </w:rPr>
        <w:t xml:space="preserve"> I'm glad that you</w:t>
      </w:r>
      <w:r w:rsidR="00DF661C">
        <w:rPr>
          <w:rFonts w:ascii="Times New Roman" w:hAnsi="Times New Roman" w:cs="Times New Roman"/>
          <w:sz w:val="24"/>
          <w:szCs w:val="24"/>
        </w:rPr>
        <w:t>,</w:t>
      </w:r>
      <w:r w:rsidRPr="002B7D1A">
        <w:rPr>
          <w:rFonts w:ascii="Times New Roman" w:hAnsi="Times New Roman" w:cs="Times New Roman"/>
          <w:sz w:val="24"/>
          <w:szCs w:val="24"/>
        </w:rPr>
        <w:t xml:space="preserve"> that you've asked that question.</w:t>
      </w:r>
    </w:p>
    <w:p w14:paraId="06BC3C5E" w14:textId="77777777" w:rsidR="00E73190" w:rsidRPr="002B7D1A" w:rsidRDefault="00E73190">
      <w:pPr>
        <w:spacing w:after="0"/>
        <w:rPr>
          <w:rFonts w:ascii="Times New Roman" w:hAnsi="Times New Roman" w:cs="Times New Roman"/>
          <w:sz w:val="24"/>
          <w:szCs w:val="24"/>
        </w:rPr>
      </w:pPr>
    </w:p>
    <w:p w14:paraId="7E648EE1"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b/>
          <w:sz w:val="24"/>
          <w:szCs w:val="24"/>
        </w:rPr>
        <w:t xml:space="preserve">Hannah </w:t>
      </w:r>
      <w:proofErr w:type="gramStart"/>
      <w:r w:rsidRPr="002B7D1A">
        <w:rPr>
          <w:rFonts w:ascii="Times New Roman" w:hAnsi="Times New Roman" w:cs="Times New Roman"/>
          <w:b/>
          <w:sz w:val="24"/>
          <w:szCs w:val="24"/>
        </w:rPr>
        <w:t xml:space="preserve">Thompson  </w:t>
      </w:r>
      <w:r w:rsidRPr="002B7D1A">
        <w:rPr>
          <w:rFonts w:ascii="Times New Roman" w:hAnsi="Times New Roman" w:cs="Times New Roman"/>
          <w:color w:val="5D7284"/>
          <w:sz w:val="24"/>
          <w:szCs w:val="24"/>
        </w:rPr>
        <w:t>53:25</w:t>
      </w:r>
      <w:proofErr w:type="gramEnd"/>
    </w:p>
    <w:p w14:paraId="72CA386F"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sz w:val="24"/>
          <w:szCs w:val="24"/>
        </w:rPr>
        <w:t>Thanks, Rachel. I hadn't thought of this, this issue of categorizing and grouping and how science or the scientific community</w:t>
      </w:r>
      <w:r w:rsidR="00DF661C">
        <w:rPr>
          <w:rFonts w:ascii="Times New Roman" w:hAnsi="Times New Roman" w:cs="Times New Roman"/>
          <w:sz w:val="24"/>
          <w:szCs w:val="24"/>
        </w:rPr>
        <w:t>,</w:t>
      </w:r>
      <w:r w:rsidRPr="002B7D1A">
        <w:rPr>
          <w:rFonts w:ascii="Times New Roman" w:hAnsi="Times New Roman" w:cs="Times New Roman"/>
          <w:sz w:val="24"/>
          <w:szCs w:val="24"/>
        </w:rPr>
        <w:t xml:space="preserve"> th</w:t>
      </w:r>
      <w:r w:rsidR="00024353">
        <w:rPr>
          <w:rFonts w:ascii="Times New Roman" w:hAnsi="Times New Roman" w:cs="Times New Roman"/>
          <w:sz w:val="24"/>
          <w:szCs w:val="24"/>
        </w:rPr>
        <w:t>e</w:t>
      </w:r>
      <w:r w:rsidRPr="002B7D1A">
        <w:rPr>
          <w:rFonts w:ascii="Times New Roman" w:hAnsi="Times New Roman" w:cs="Times New Roman"/>
          <w:sz w:val="24"/>
          <w:szCs w:val="24"/>
        </w:rPr>
        <w:t xml:space="preserve"> kind of peer reviewing community</w:t>
      </w:r>
      <w:r w:rsidR="00DF661C">
        <w:rPr>
          <w:rFonts w:ascii="Times New Roman" w:hAnsi="Times New Roman" w:cs="Times New Roman"/>
          <w:sz w:val="24"/>
          <w:szCs w:val="24"/>
        </w:rPr>
        <w:t>,</w:t>
      </w:r>
      <w:r w:rsidRPr="002B7D1A">
        <w:rPr>
          <w:rFonts w:ascii="Times New Roman" w:hAnsi="Times New Roman" w:cs="Times New Roman"/>
          <w:sz w:val="24"/>
          <w:szCs w:val="24"/>
        </w:rPr>
        <w:t xml:space="preserve"> demands that. But it does kind of go against everything we've said, since the beginning of the conference</w:t>
      </w:r>
      <w:r w:rsidR="00024353">
        <w:rPr>
          <w:rFonts w:ascii="Times New Roman" w:hAnsi="Times New Roman" w:cs="Times New Roman"/>
          <w:sz w:val="24"/>
          <w:szCs w:val="24"/>
        </w:rPr>
        <w:t>,</w:t>
      </w:r>
      <w:r w:rsidRPr="002B7D1A">
        <w:rPr>
          <w:rFonts w:ascii="Times New Roman" w:hAnsi="Times New Roman" w:cs="Times New Roman"/>
          <w:sz w:val="24"/>
          <w:szCs w:val="24"/>
        </w:rPr>
        <w:t xml:space="preserve"> about definition. And, Louise, can you tell us a bit more about your definition of blindness?</w:t>
      </w:r>
    </w:p>
    <w:p w14:paraId="52E3ED57" w14:textId="77777777" w:rsidR="00E73190" w:rsidRPr="002B7D1A" w:rsidRDefault="00E73190">
      <w:pPr>
        <w:spacing w:after="0"/>
        <w:rPr>
          <w:rFonts w:ascii="Times New Roman" w:hAnsi="Times New Roman" w:cs="Times New Roman"/>
          <w:sz w:val="24"/>
          <w:szCs w:val="24"/>
        </w:rPr>
      </w:pPr>
    </w:p>
    <w:p w14:paraId="0D14F58E"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b/>
          <w:sz w:val="24"/>
          <w:szCs w:val="24"/>
        </w:rPr>
        <w:t xml:space="preserve">Louise </w:t>
      </w:r>
      <w:proofErr w:type="gramStart"/>
      <w:r w:rsidRPr="002B7D1A">
        <w:rPr>
          <w:rFonts w:ascii="Times New Roman" w:hAnsi="Times New Roman" w:cs="Times New Roman"/>
          <w:b/>
          <w:sz w:val="24"/>
          <w:szCs w:val="24"/>
        </w:rPr>
        <w:t xml:space="preserve">Fryer  </w:t>
      </w:r>
      <w:r w:rsidRPr="002B7D1A">
        <w:rPr>
          <w:rFonts w:ascii="Times New Roman" w:hAnsi="Times New Roman" w:cs="Times New Roman"/>
          <w:color w:val="5D7284"/>
          <w:sz w:val="24"/>
          <w:szCs w:val="24"/>
        </w:rPr>
        <w:t>53:52</w:t>
      </w:r>
      <w:proofErr w:type="gramEnd"/>
    </w:p>
    <w:p w14:paraId="781CFEFB" w14:textId="51B33388"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sz w:val="24"/>
          <w:szCs w:val="24"/>
        </w:rPr>
        <w:t xml:space="preserve">Yes, my definition of blindness has </w:t>
      </w:r>
      <w:r w:rsidR="00C83D90">
        <w:rPr>
          <w:rFonts w:ascii="Times New Roman" w:hAnsi="Times New Roman" w:cs="Times New Roman"/>
          <w:sz w:val="24"/>
          <w:szCs w:val="24"/>
        </w:rPr>
        <w:t xml:space="preserve">been </w:t>
      </w:r>
      <w:r w:rsidRPr="002B7D1A">
        <w:rPr>
          <w:rFonts w:ascii="Times New Roman" w:hAnsi="Times New Roman" w:cs="Times New Roman"/>
          <w:sz w:val="24"/>
          <w:szCs w:val="24"/>
        </w:rPr>
        <w:t xml:space="preserve">very much changed over the years, I think, is the best way of putting it.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I guess, what I think, is that it's about people who don't use vision as their primary way of navigating the world.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I kind of feel that</w:t>
      </w:r>
      <w:r w:rsidR="00EA12A1">
        <w:rPr>
          <w:rFonts w:ascii="Times New Roman" w:hAnsi="Times New Roman" w:cs="Times New Roman"/>
          <w:sz w:val="24"/>
          <w:szCs w:val="24"/>
        </w:rPr>
        <w:t>,</w:t>
      </w:r>
      <w:r w:rsidRPr="002B7D1A">
        <w:rPr>
          <w:rFonts w:ascii="Times New Roman" w:hAnsi="Times New Roman" w:cs="Times New Roman"/>
          <w:sz w:val="24"/>
          <w:szCs w:val="24"/>
        </w:rPr>
        <w:t xml:space="preserve"> in all</w:t>
      </w:r>
      <w:r w:rsidR="00EA12A1">
        <w:rPr>
          <w:rFonts w:ascii="Times New Roman" w:hAnsi="Times New Roman" w:cs="Times New Roman"/>
          <w:sz w:val="24"/>
          <w:szCs w:val="24"/>
        </w:rPr>
        <w:t>,</w:t>
      </w:r>
      <w:r w:rsidRPr="002B7D1A">
        <w:rPr>
          <w:rFonts w:ascii="Times New Roman" w:hAnsi="Times New Roman" w:cs="Times New Roman"/>
          <w:sz w:val="24"/>
          <w:szCs w:val="24"/>
        </w:rPr>
        <w:t xml:space="preserve"> because we put </w:t>
      </w:r>
      <w:proofErr w:type="gramStart"/>
      <w:r w:rsidRPr="002B7D1A">
        <w:rPr>
          <w:rFonts w:ascii="Times New Roman" w:hAnsi="Times New Roman" w:cs="Times New Roman"/>
          <w:sz w:val="24"/>
          <w:szCs w:val="24"/>
        </w:rPr>
        <w:t>up so</w:t>
      </w:r>
      <w:proofErr w:type="gramEnd"/>
      <w:r w:rsidRPr="002B7D1A">
        <w:rPr>
          <w:rFonts w:ascii="Times New Roman" w:hAnsi="Times New Roman" w:cs="Times New Roman"/>
          <w:sz w:val="24"/>
          <w:szCs w:val="24"/>
        </w:rPr>
        <w:t xml:space="preserve"> such a visual way of experiencing the world as the kind of norm, then blind people need access to the image to be able to navigate this very visual world.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it's people who don't, yeah, people who don't use vision as their primary way of engaging with the world.</w:t>
      </w:r>
    </w:p>
    <w:p w14:paraId="0B6EDE72" w14:textId="77777777" w:rsidR="00E73190" w:rsidRPr="002B7D1A" w:rsidRDefault="00E73190">
      <w:pPr>
        <w:spacing w:after="0"/>
        <w:rPr>
          <w:rFonts w:ascii="Times New Roman" w:hAnsi="Times New Roman" w:cs="Times New Roman"/>
          <w:sz w:val="24"/>
          <w:szCs w:val="24"/>
        </w:rPr>
      </w:pPr>
    </w:p>
    <w:p w14:paraId="3758673F"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b/>
          <w:sz w:val="24"/>
          <w:szCs w:val="24"/>
        </w:rPr>
        <w:t xml:space="preserve">Hannah </w:t>
      </w:r>
      <w:proofErr w:type="gramStart"/>
      <w:r w:rsidRPr="002B7D1A">
        <w:rPr>
          <w:rFonts w:ascii="Times New Roman" w:hAnsi="Times New Roman" w:cs="Times New Roman"/>
          <w:b/>
          <w:sz w:val="24"/>
          <w:szCs w:val="24"/>
        </w:rPr>
        <w:t xml:space="preserve">Thompson  </w:t>
      </w:r>
      <w:r w:rsidRPr="002B7D1A">
        <w:rPr>
          <w:rFonts w:ascii="Times New Roman" w:hAnsi="Times New Roman" w:cs="Times New Roman"/>
          <w:color w:val="5D7284"/>
          <w:sz w:val="24"/>
          <w:szCs w:val="24"/>
        </w:rPr>
        <w:t>54:42</w:t>
      </w:r>
      <w:proofErr w:type="gramEnd"/>
    </w:p>
    <w:p w14:paraId="557DBFB1"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sz w:val="24"/>
          <w:szCs w:val="24"/>
        </w:rPr>
        <w:t>That's great. I really like that definition. I love the way in your</w:t>
      </w:r>
      <w:r w:rsidR="00EA12A1">
        <w:rPr>
          <w:rFonts w:ascii="Times New Roman" w:hAnsi="Times New Roman" w:cs="Times New Roman"/>
          <w:sz w:val="24"/>
          <w:szCs w:val="24"/>
        </w:rPr>
        <w:t>,</w:t>
      </w:r>
      <w:r w:rsidRPr="002B7D1A">
        <w:rPr>
          <w:rFonts w:ascii="Times New Roman" w:hAnsi="Times New Roman" w:cs="Times New Roman"/>
          <w:sz w:val="24"/>
          <w:szCs w:val="24"/>
        </w:rPr>
        <w:t xml:space="preserve"> in your submission</w:t>
      </w:r>
      <w:r w:rsidR="00EA12A1">
        <w:rPr>
          <w:rFonts w:ascii="Times New Roman" w:hAnsi="Times New Roman" w:cs="Times New Roman"/>
          <w:sz w:val="24"/>
          <w:szCs w:val="24"/>
        </w:rPr>
        <w:t>, y</w:t>
      </w:r>
      <w:r w:rsidRPr="002B7D1A">
        <w:rPr>
          <w:rFonts w:ascii="Times New Roman" w:hAnsi="Times New Roman" w:cs="Times New Roman"/>
          <w:sz w:val="24"/>
          <w:szCs w:val="24"/>
        </w:rPr>
        <w:t>ou said yeah, people who</w:t>
      </w:r>
      <w:r w:rsidR="00EA12A1">
        <w:rPr>
          <w:rFonts w:ascii="Times New Roman" w:hAnsi="Times New Roman" w:cs="Times New Roman"/>
          <w:sz w:val="24"/>
          <w:szCs w:val="24"/>
        </w:rPr>
        <w:t>,</w:t>
      </w:r>
      <w:r w:rsidRPr="002B7D1A">
        <w:rPr>
          <w:rFonts w:ascii="Times New Roman" w:hAnsi="Times New Roman" w:cs="Times New Roman"/>
          <w:sz w:val="24"/>
          <w:szCs w:val="24"/>
        </w:rPr>
        <w:t xml:space="preserve"> who want or need access to </w:t>
      </w:r>
      <w:proofErr w:type="gramStart"/>
      <w:r w:rsidRPr="002B7D1A">
        <w:rPr>
          <w:rFonts w:ascii="Times New Roman" w:hAnsi="Times New Roman" w:cs="Times New Roman"/>
          <w:sz w:val="24"/>
          <w:szCs w:val="24"/>
        </w:rPr>
        <w:t>images</w:t>
      </w:r>
      <w:proofErr w:type="gramEnd"/>
      <w:r w:rsidRPr="002B7D1A">
        <w:rPr>
          <w:rFonts w:ascii="Times New Roman" w:hAnsi="Times New Roman" w:cs="Times New Roman"/>
          <w:sz w:val="24"/>
          <w:szCs w:val="24"/>
        </w:rPr>
        <w:t xml:space="preserve"> and I just think, yeah, let's turn it around. Let's</w:t>
      </w:r>
      <w:r w:rsidR="00EA12A1">
        <w:rPr>
          <w:rFonts w:ascii="Times New Roman" w:hAnsi="Times New Roman" w:cs="Times New Roman"/>
          <w:sz w:val="24"/>
          <w:szCs w:val="24"/>
        </w:rPr>
        <w:t>,</w:t>
      </w:r>
      <w:r w:rsidRPr="002B7D1A">
        <w:rPr>
          <w:rFonts w:ascii="Times New Roman" w:hAnsi="Times New Roman" w:cs="Times New Roman"/>
          <w:sz w:val="24"/>
          <w:szCs w:val="24"/>
        </w:rPr>
        <w:t xml:space="preserve"> let's make it about the way society is constructed, not about the way people are constructed. </w:t>
      </w:r>
      <w:proofErr w:type="gramStart"/>
      <w:r w:rsidRPr="002B7D1A">
        <w:rPr>
          <w:rFonts w:ascii="Times New Roman" w:hAnsi="Times New Roman" w:cs="Times New Roman"/>
          <w:sz w:val="24"/>
          <w:szCs w:val="24"/>
        </w:rPr>
        <w:t>Sabine</w:t>
      </w:r>
      <w:proofErr w:type="gramEnd"/>
      <w:r w:rsidRPr="002B7D1A">
        <w:rPr>
          <w:rFonts w:ascii="Times New Roman" w:hAnsi="Times New Roman" w:cs="Times New Roman"/>
          <w:sz w:val="24"/>
          <w:szCs w:val="24"/>
        </w:rPr>
        <w:t xml:space="preserve"> </w:t>
      </w:r>
      <w:r w:rsidR="00EA12A1">
        <w:rPr>
          <w:rFonts w:ascii="Times New Roman" w:hAnsi="Times New Roman" w:cs="Times New Roman"/>
          <w:sz w:val="24"/>
          <w:szCs w:val="24"/>
        </w:rPr>
        <w:t>can you</w:t>
      </w:r>
      <w:r w:rsidRPr="002B7D1A">
        <w:rPr>
          <w:rFonts w:ascii="Times New Roman" w:hAnsi="Times New Roman" w:cs="Times New Roman"/>
          <w:sz w:val="24"/>
          <w:szCs w:val="24"/>
        </w:rPr>
        <w:t xml:space="preserve"> describe your relationship with </w:t>
      </w:r>
      <w:r w:rsidR="00EA12A1">
        <w:rPr>
          <w:rFonts w:ascii="Times New Roman" w:hAnsi="Times New Roman" w:cs="Times New Roman"/>
          <w:sz w:val="24"/>
          <w:szCs w:val="24"/>
        </w:rPr>
        <w:t>C</w:t>
      </w:r>
      <w:r w:rsidRPr="002B7D1A">
        <w:rPr>
          <w:rFonts w:ascii="Times New Roman" w:hAnsi="Times New Roman" w:cs="Times New Roman"/>
          <w:sz w:val="24"/>
          <w:szCs w:val="24"/>
        </w:rPr>
        <w:t xml:space="preserve">ritical </w:t>
      </w:r>
      <w:r w:rsidR="00EA12A1">
        <w:rPr>
          <w:rFonts w:ascii="Times New Roman" w:hAnsi="Times New Roman" w:cs="Times New Roman"/>
          <w:sz w:val="24"/>
          <w:szCs w:val="24"/>
        </w:rPr>
        <w:t>B</w:t>
      </w:r>
      <w:r w:rsidRPr="002B7D1A">
        <w:rPr>
          <w:rFonts w:ascii="Times New Roman" w:hAnsi="Times New Roman" w:cs="Times New Roman"/>
          <w:sz w:val="24"/>
          <w:szCs w:val="24"/>
        </w:rPr>
        <w:t xml:space="preserve">lindness </w:t>
      </w:r>
      <w:r w:rsidR="00EA12A1">
        <w:rPr>
          <w:rFonts w:ascii="Times New Roman" w:hAnsi="Times New Roman" w:cs="Times New Roman"/>
          <w:sz w:val="24"/>
          <w:szCs w:val="24"/>
        </w:rPr>
        <w:t>S</w:t>
      </w:r>
      <w:r w:rsidRPr="002B7D1A">
        <w:rPr>
          <w:rFonts w:ascii="Times New Roman" w:hAnsi="Times New Roman" w:cs="Times New Roman"/>
          <w:sz w:val="24"/>
          <w:szCs w:val="24"/>
        </w:rPr>
        <w:t>tud</w:t>
      </w:r>
      <w:r w:rsidR="00EA12A1">
        <w:rPr>
          <w:rFonts w:ascii="Times New Roman" w:hAnsi="Times New Roman" w:cs="Times New Roman"/>
          <w:sz w:val="24"/>
          <w:szCs w:val="24"/>
        </w:rPr>
        <w:t>ies?</w:t>
      </w:r>
    </w:p>
    <w:p w14:paraId="542FC10A" w14:textId="77777777" w:rsidR="00E73190" w:rsidRPr="002B7D1A" w:rsidRDefault="00E73190">
      <w:pPr>
        <w:spacing w:after="0"/>
        <w:rPr>
          <w:rFonts w:ascii="Times New Roman" w:hAnsi="Times New Roman" w:cs="Times New Roman"/>
          <w:sz w:val="24"/>
          <w:szCs w:val="24"/>
        </w:rPr>
      </w:pPr>
    </w:p>
    <w:p w14:paraId="470D915F" w14:textId="77777777" w:rsidR="00E73190" w:rsidRPr="00EA12A1" w:rsidRDefault="00E73190">
      <w:pPr>
        <w:spacing w:after="0"/>
        <w:rPr>
          <w:rFonts w:ascii="Times New Roman" w:hAnsi="Times New Roman" w:cs="Times New Roman"/>
          <w:b/>
          <w:sz w:val="24"/>
          <w:szCs w:val="24"/>
        </w:rPr>
      </w:pPr>
    </w:p>
    <w:p w14:paraId="6E8EC333" w14:textId="77777777" w:rsidR="00E73190" w:rsidRPr="002B7D1A" w:rsidRDefault="00EA12A1">
      <w:pPr>
        <w:spacing w:after="0"/>
        <w:rPr>
          <w:rFonts w:ascii="Times New Roman" w:hAnsi="Times New Roman" w:cs="Times New Roman"/>
          <w:sz w:val="24"/>
          <w:szCs w:val="24"/>
        </w:rPr>
      </w:pPr>
      <w:r w:rsidRPr="00EA12A1">
        <w:rPr>
          <w:rFonts w:ascii="Times New Roman" w:hAnsi="Times New Roman" w:cs="Times New Roman"/>
          <w:b/>
          <w:sz w:val="24"/>
          <w:szCs w:val="24"/>
        </w:rPr>
        <w:t>Sabine Gadrat</w:t>
      </w:r>
      <w:r w:rsidRPr="00EA12A1">
        <w:rPr>
          <w:rFonts w:ascii="Times New Roman" w:hAnsi="Times New Roman" w:cs="Times New Roman"/>
          <w:sz w:val="24"/>
          <w:szCs w:val="24"/>
        </w:rPr>
        <w:t xml:space="preserve"> </w:t>
      </w:r>
      <w:r w:rsidR="006D3FF7" w:rsidRPr="002B7D1A">
        <w:rPr>
          <w:rFonts w:ascii="Times New Roman" w:hAnsi="Times New Roman" w:cs="Times New Roman"/>
          <w:color w:val="5D7284"/>
          <w:sz w:val="24"/>
          <w:szCs w:val="24"/>
        </w:rPr>
        <w:t>55:13</w:t>
      </w:r>
    </w:p>
    <w:p w14:paraId="75E3659F"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sz w:val="24"/>
          <w:szCs w:val="24"/>
        </w:rPr>
        <w:t xml:space="preserve">I don't really know how to position myself on this point. What I was saying earlier is that I have a long relationship with what I called </w:t>
      </w:r>
      <w:r w:rsidR="00EA12A1">
        <w:rPr>
          <w:rFonts w:ascii="Times New Roman" w:hAnsi="Times New Roman" w:cs="Times New Roman"/>
          <w:sz w:val="24"/>
          <w:szCs w:val="24"/>
        </w:rPr>
        <w:t>v</w:t>
      </w:r>
      <w:r w:rsidRPr="002B7D1A">
        <w:rPr>
          <w:rFonts w:ascii="Times New Roman" w:hAnsi="Times New Roman" w:cs="Times New Roman"/>
          <w:sz w:val="24"/>
          <w:szCs w:val="24"/>
        </w:rPr>
        <w:t xml:space="preserve">isual deficiency with, which includes all the whole spectrum between people who have a partial vision and people who are in complete blindness. It's obvious that there's such a variety of situations. And furthermore, taking account of the moment </w:t>
      </w:r>
      <w:proofErr w:type="gramStart"/>
      <w:r w:rsidRPr="002B7D1A">
        <w:rPr>
          <w:rFonts w:ascii="Times New Roman" w:hAnsi="Times New Roman" w:cs="Times New Roman"/>
          <w:sz w:val="24"/>
          <w:szCs w:val="24"/>
        </w:rPr>
        <w:t>when</w:t>
      </w:r>
      <w:r w:rsidR="00EA12A1">
        <w:rPr>
          <w:rFonts w:ascii="Times New Roman" w:hAnsi="Times New Roman" w:cs="Times New Roman"/>
          <w:sz w:val="24"/>
          <w:szCs w:val="24"/>
        </w:rPr>
        <w:t>,</w:t>
      </w:r>
      <w:proofErr w:type="gramEnd"/>
      <w:r w:rsidRPr="002B7D1A">
        <w:rPr>
          <w:rFonts w:ascii="Times New Roman" w:hAnsi="Times New Roman" w:cs="Times New Roman"/>
          <w:sz w:val="24"/>
          <w:szCs w:val="24"/>
        </w:rPr>
        <w:t xml:space="preserve"> this fact is going to step</w:t>
      </w:r>
      <w:r w:rsidR="00EA12A1">
        <w:rPr>
          <w:rFonts w:ascii="Times New Roman" w:hAnsi="Times New Roman" w:cs="Times New Roman"/>
          <w:sz w:val="24"/>
          <w:szCs w:val="24"/>
        </w:rPr>
        <w:t>,</w:t>
      </w:r>
      <w:r w:rsidRPr="002B7D1A">
        <w:rPr>
          <w:rFonts w:ascii="Times New Roman" w:hAnsi="Times New Roman" w:cs="Times New Roman"/>
          <w:sz w:val="24"/>
          <w:szCs w:val="24"/>
        </w:rPr>
        <w:t xml:space="preserve"> is going to affect people's lives, like at birth, when you're small</w:t>
      </w:r>
      <w:r w:rsidR="00EA12A1">
        <w:rPr>
          <w:rFonts w:ascii="Times New Roman" w:hAnsi="Times New Roman" w:cs="Times New Roman"/>
          <w:sz w:val="24"/>
          <w:szCs w:val="24"/>
        </w:rPr>
        <w:t>, w</w:t>
      </w:r>
      <w:r w:rsidRPr="002B7D1A">
        <w:rPr>
          <w:rFonts w:ascii="Times New Roman" w:hAnsi="Times New Roman" w:cs="Times New Roman"/>
          <w:sz w:val="24"/>
          <w:szCs w:val="24"/>
        </w:rPr>
        <w:t>hen you're young, when you reach adulthood, we don't have the same experiences. I started working with blindness, coming from the legal definition of the World Health Organization, because it was necessary to start with something that</w:t>
      </w:r>
      <w:r w:rsidR="00EA12A1">
        <w:rPr>
          <w:rFonts w:ascii="Times New Roman" w:hAnsi="Times New Roman" w:cs="Times New Roman"/>
          <w:sz w:val="24"/>
          <w:szCs w:val="24"/>
        </w:rPr>
        <w:t>,</w:t>
      </w:r>
      <w:r w:rsidRPr="002B7D1A">
        <w:rPr>
          <w:rFonts w:ascii="Times New Roman" w:hAnsi="Times New Roman" w:cs="Times New Roman"/>
          <w:sz w:val="24"/>
          <w:szCs w:val="24"/>
        </w:rPr>
        <w:t xml:space="preserve"> </w:t>
      </w:r>
      <w:r w:rsidRPr="002B7D1A">
        <w:rPr>
          <w:rFonts w:ascii="Times New Roman" w:hAnsi="Times New Roman" w:cs="Times New Roman"/>
          <w:sz w:val="24"/>
          <w:szCs w:val="24"/>
        </w:rPr>
        <w:lastRenderedPageBreak/>
        <w:t xml:space="preserve">something rather than nothing, </w:t>
      </w:r>
      <w:proofErr w:type="gramStart"/>
      <w:r w:rsidRPr="002B7D1A">
        <w:rPr>
          <w:rFonts w:ascii="Times New Roman" w:hAnsi="Times New Roman" w:cs="Times New Roman"/>
          <w:sz w:val="24"/>
          <w:szCs w:val="24"/>
        </w:rPr>
        <w:t>it's</w:t>
      </w:r>
      <w:proofErr w:type="gramEnd"/>
      <w:r w:rsidRPr="002B7D1A">
        <w:rPr>
          <w:rFonts w:ascii="Times New Roman" w:hAnsi="Times New Roman" w:cs="Times New Roman"/>
          <w:sz w:val="24"/>
          <w:szCs w:val="24"/>
        </w:rPr>
        <w:t xml:space="preserve"> more of the definition of blindness</w:t>
      </w:r>
      <w:r w:rsidR="00EA12A1">
        <w:rPr>
          <w:rFonts w:ascii="Times New Roman" w:hAnsi="Times New Roman" w:cs="Times New Roman"/>
          <w:sz w:val="24"/>
          <w:szCs w:val="24"/>
        </w:rPr>
        <w:t>.</w:t>
      </w:r>
      <w:r w:rsidRPr="002B7D1A">
        <w:rPr>
          <w:rFonts w:ascii="Times New Roman" w:hAnsi="Times New Roman" w:cs="Times New Roman"/>
          <w:sz w:val="24"/>
          <w:szCs w:val="24"/>
        </w:rPr>
        <w:t xml:space="preserve"> I don't really know how to position myself, honestly, with regards to the critical studies of blindness</w:t>
      </w:r>
      <w:r w:rsidR="00EA12A1">
        <w:rPr>
          <w:rFonts w:ascii="Times New Roman" w:hAnsi="Times New Roman" w:cs="Times New Roman"/>
          <w:sz w:val="24"/>
          <w:szCs w:val="24"/>
        </w:rPr>
        <w:t>, the c</w:t>
      </w:r>
      <w:r w:rsidRPr="002B7D1A">
        <w:rPr>
          <w:rFonts w:ascii="Times New Roman" w:hAnsi="Times New Roman" w:cs="Times New Roman"/>
          <w:sz w:val="24"/>
          <w:szCs w:val="24"/>
        </w:rPr>
        <w:t>ritical approach of blindness studies</w:t>
      </w:r>
      <w:r w:rsidR="00EA12A1">
        <w:rPr>
          <w:rFonts w:ascii="Times New Roman" w:hAnsi="Times New Roman" w:cs="Times New Roman"/>
          <w:sz w:val="24"/>
          <w:szCs w:val="24"/>
        </w:rPr>
        <w:t>,</w:t>
      </w:r>
      <w:r w:rsidRPr="002B7D1A">
        <w:rPr>
          <w:rFonts w:ascii="Times New Roman" w:hAnsi="Times New Roman" w:cs="Times New Roman"/>
          <w:sz w:val="24"/>
          <w:szCs w:val="24"/>
        </w:rPr>
        <w:t xml:space="preserve"> and what I</w:t>
      </w:r>
      <w:r w:rsidR="00EA12A1">
        <w:rPr>
          <w:rFonts w:ascii="Times New Roman" w:hAnsi="Times New Roman" w:cs="Times New Roman"/>
          <w:sz w:val="24"/>
          <w:szCs w:val="24"/>
        </w:rPr>
        <w:t xml:space="preserve"> am</w:t>
      </w:r>
      <w:r w:rsidRPr="002B7D1A">
        <w:rPr>
          <w:rFonts w:ascii="Times New Roman" w:hAnsi="Times New Roman" w:cs="Times New Roman"/>
          <w:sz w:val="24"/>
          <w:szCs w:val="24"/>
        </w:rPr>
        <w:t xml:space="preserve"> interested in</w:t>
      </w:r>
      <w:r w:rsidR="00EA12A1">
        <w:rPr>
          <w:rFonts w:ascii="Times New Roman" w:hAnsi="Times New Roman" w:cs="Times New Roman"/>
          <w:sz w:val="24"/>
          <w:szCs w:val="24"/>
        </w:rPr>
        <w:t xml:space="preserve"> in</w:t>
      </w:r>
      <w:r w:rsidRPr="002B7D1A">
        <w:rPr>
          <w:rFonts w:ascii="Times New Roman" w:hAnsi="Times New Roman" w:cs="Times New Roman"/>
          <w:sz w:val="24"/>
          <w:szCs w:val="24"/>
        </w:rPr>
        <w:t xml:space="preserve"> th</w:t>
      </w:r>
      <w:r w:rsidR="00EA12A1">
        <w:rPr>
          <w:rFonts w:ascii="Times New Roman" w:hAnsi="Times New Roman" w:cs="Times New Roman"/>
          <w:sz w:val="24"/>
          <w:szCs w:val="24"/>
        </w:rPr>
        <w:t xml:space="preserve">is way of working is that we're, </w:t>
      </w:r>
      <w:r w:rsidRPr="002B7D1A">
        <w:rPr>
          <w:rFonts w:ascii="Times New Roman" w:hAnsi="Times New Roman" w:cs="Times New Roman"/>
          <w:sz w:val="24"/>
          <w:szCs w:val="24"/>
        </w:rPr>
        <w:t>we're interested in the person not just an image or representation of the person or an idea of the person, an idea of blindness</w:t>
      </w:r>
      <w:r w:rsidR="00EA12A1">
        <w:rPr>
          <w:rFonts w:ascii="Times New Roman" w:hAnsi="Times New Roman" w:cs="Times New Roman"/>
          <w:sz w:val="24"/>
          <w:szCs w:val="24"/>
        </w:rPr>
        <w:t>.</w:t>
      </w:r>
      <w:r w:rsidRPr="002B7D1A">
        <w:rPr>
          <w:rFonts w:ascii="Times New Roman" w:hAnsi="Times New Roman" w:cs="Times New Roman"/>
          <w:sz w:val="24"/>
          <w:szCs w:val="24"/>
        </w:rPr>
        <w:t xml:space="preserve"> I've always worked with</w:t>
      </w:r>
      <w:r w:rsidR="00EA12A1">
        <w:rPr>
          <w:rFonts w:ascii="Times New Roman" w:hAnsi="Times New Roman" w:cs="Times New Roman"/>
          <w:sz w:val="24"/>
          <w:szCs w:val="24"/>
        </w:rPr>
        <w:t>-- v</w:t>
      </w:r>
      <w:r w:rsidRPr="002B7D1A">
        <w:rPr>
          <w:rFonts w:ascii="Times New Roman" w:hAnsi="Times New Roman" w:cs="Times New Roman"/>
          <w:sz w:val="24"/>
          <w:szCs w:val="24"/>
        </w:rPr>
        <w:t>ery quickly, I started asking people who were really concerned by the question of blindness, because I could not put myself in their place. And I could not take decisions instead of</w:t>
      </w:r>
      <w:r w:rsidR="00EA12A1">
        <w:rPr>
          <w:rFonts w:ascii="Times New Roman" w:hAnsi="Times New Roman" w:cs="Times New Roman"/>
          <w:sz w:val="24"/>
          <w:szCs w:val="24"/>
        </w:rPr>
        <w:t>,</w:t>
      </w:r>
      <w:r w:rsidRPr="002B7D1A">
        <w:rPr>
          <w:rFonts w:ascii="Times New Roman" w:hAnsi="Times New Roman" w:cs="Times New Roman"/>
          <w:sz w:val="24"/>
          <w:szCs w:val="24"/>
        </w:rPr>
        <w:t xml:space="preserve"> in their place. For me, it was important, and that brought to the fore certain aspects and things that I would</w:t>
      </w:r>
      <w:r w:rsidR="00252A2C">
        <w:rPr>
          <w:rFonts w:ascii="Times New Roman" w:hAnsi="Times New Roman" w:cs="Times New Roman"/>
          <w:sz w:val="24"/>
          <w:szCs w:val="24"/>
        </w:rPr>
        <w:t>,</w:t>
      </w:r>
      <w:r w:rsidRPr="002B7D1A">
        <w:rPr>
          <w:rFonts w:ascii="Times New Roman" w:hAnsi="Times New Roman" w:cs="Times New Roman"/>
          <w:sz w:val="24"/>
          <w:szCs w:val="24"/>
        </w:rPr>
        <w:t xml:space="preserve"> maybe we wouldn't have thought of, as researchers who aren't directly concerned by blindness, or, or</w:t>
      </w:r>
      <w:r w:rsidR="00252A2C">
        <w:rPr>
          <w:rFonts w:ascii="Times New Roman" w:hAnsi="Times New Roman" w:cs="Times New Roman"/>
          <w:sz w:val="24"/>
          <w:szCs w:val="24"/>
        </w:rPr>
        <w:t>,</w:t>
      </w:r>
      <w:r w:rsidRPr="002B7D1A">
        <w:rPr>
          <w:rFonts w:ascii="Times New Roman" w:hAnsi="Times New Roman" w:cs="Times New Roman"/>
          <w:sz w:val="24"/>
          <w:szCs w:val="24"/>
        </w:rPr>
        <w:t xml:space="preserve"> or lack of sight.</w:t>
      </w:r>
    </w:p>
    <w:p w14:paraId="2FBE8CC2" w14:textId="77777777" w:rsidR="00E73190" w:rsidRPr="002B7D1A" w:rsidRDefault="00E73190">
      <w:pPr>
        <w:spacing w:after="0"/>
        <w:rPr>
          <w:rFonts w:ascii="Times New Roman" w:hAnsi="Times New Roman" w:cs="Times New Roman"/>
          <w:sz w:val="24"/>
          <w:szCs w:val="24"/>
        </w:rPr>
      </w:pPr>
    </w:p>
    <w:p w14:paraId="3C2ABC07"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b/>
          <w:sz w:val="24"/>
          <w:szCs w:val="24"/>
        </w:rPr>
        <w:t xml:space="preserve">Hannah </w:t>
      </w:r>
      <w:proofErr w:type="gramStart"/>
      <w:r w:rsidRPr="002B7D1A">
        <w:rPr>
          <w:rFonts w:ascii="Times New Roman" w:hAnsi="Times New Roman" w:cs="Times New Roman"/>
          <w:b/>
          <w:sz w:val="24"/>
          <w:szCs w:val="24"/>
        </w:rPr>
        <w:t xml:space="preserve">Thompson  </w:t>
      </w:r>
      <w:r w:rsidRPr="002B7D1A">
        <w:rPr>
          <w:rFonts w:ascii="Times New Roman" w:hAnsi="Times New Roman" w:cs="Times New Roman"/>
          <w:color w:val="5D7284"/>
          <w:sz w:val="24"/>
          <w:szCs w:val="24"/>
        </w:rPr>
        <w:t>57:23</w:t>
      </w:r>
      <w:proofErr w:type="gramEnd"/>
    </w:p>
    <w:p w14:paraId="4E7C324E" w14:textId="760C11C0" w:rsidR="00E73190" w:rsidRPr="002B7D1A" w:rsidRDefault="001F36C5">
      <w:pPr>
        <w:spacing w:after="0"/>
        <w:rPr>
          <w:rFonts w:ascii="Times New Roman" w:hAnsi="Times New Roman" w:cs="Times New Roman"/>
          <w:sz w:val="24"/>
          <w:szCs w:val="24"/>
        </w:rPr>
      </w:pPr>
      <w:r>
        <w:rPr>
          <w:rFonts w:ascii="Times New Roman" w:hAnsi="Times New Roman" w:cs="Times New Roman"/>
          <w:sz w:val="24"/>
          <w:szCs w:val="24"/>
        </w:rPr>
        <w:t>There is I think a</w:t>
      </w:r>
      <w:r w:rsidR="00252A2C">
        <w:rPr>
          <w:rFonts w:ascii="Times New Roman" w:hAnsi="Times New Roman" w:cs="Times New Roman"/>
          <w:sz w:val="24"/>
          <w:szCs w:val="24"/>
        </w:rPr>
        <w:t xml:space="preserve"> </w:t>
      </w:r>
      <w:r w:rsidR="006D3FF7" w:rsidRPr="002B7D1A">
        <w:rPr>
          <w:rFonts w:ascii="Times New Roman" w:hAnsi="Times New Roman" w:cs="Times New Roman"/>
          <w:sz w:val="24"/>
          <w:szCs w:val="24"/>
        </w:rPr>
        <w:t xml:space="preserve">cultural difference between France and England, as well, in the in the way of thinking about blindness, kind of historical cultural differences. David, </w:t>
      </w:r>
      <w:proofErr w:type="gramStart"/>
      <w:r w:rsidR="006D3FF7" w:rsidRPr="002B7D1A">
        <w:rPr>
          <w:rFonts w:ascii="Times New Roman" w:hAnsi="Times New Roman" w:cs="Times New Roman"/>
          <w:sz w:val="24"/>
          <w:szCs w:val="24"/>
        </w:rPr>
        <w:t>can you can you</w:t>
      </w:r>
      <w:proofErr w:type="gramEnd"/>
      <w:r w:rsidR="006D3FF7" w:rsidRPr="002B7D1A">
        <w:rPr>
          <w:rFonts w:ascii="Times New Roman" w:hAnsi="Times New Roman" w:cs="Times New Roman"/>
          <w:sz w:val="24"/>
          <w:szCs w:val="24"/>
        </w:rPr>
        <w:t xml:space="preserve"> talk to us about your</w:t>
      </w:r>
      <w:r>
        <w:rPr>
          <w:rFonts w:ascii="Times New Roman" w:hAnsi="Times New Roman" w:cs="Times New Roman"/>
          <w:sz w:val="24"/>
          <w:szCs w:val="24"/>
        </w:rPr>
        <w:t>--</w:t>
      </w:r>
      <w:r w:rsidR="006D3FF7" w:rsidRPr="002B7D1A">
        <w:rPr>
          <w:rFonts w:ascii="Times New Roman" w:hAnsi="Times New Roman" w:cs="Times New Roman"/>
          <w:sz w:val="24"/>
          <w:szCs w:val="24"/>
        </w:rPr>
        <w:t xml:space="preserve"> because your definition</w:t>
      </w:r>
      <w:r>
        <w:rPr>
          <w:rFonts w:ascii="Times New Roman" w:hAnsi="Times New Roman" w:cs="Times New Roman"/>
          <w:sz w:val="24"/>
          <w:szCs w:val="24"/>
        </w:rPr>
        <w:t>,</w:t>
      </w:r>
      <w:r w:rsidR="006D3FF7" w:rsidRPr="002B7D1A">
        <w:rPr>
          <w:rFonts w:ascii="Times New Roman" w:hAnsi="Times New Roman" w:cs="Times New Roman"/>
          <w:sz w:val="24"/>
          <w:szCs w:val="24"/>
        </w:rPr>
        <w:t xml:space="preserve"> David</w:t>
      </w:r>
      <w:r>
        <w:rPr>
          <w:rFonts w:ascii="Times New Roman" w:hAnsi="Times New Roman" w:cs="Times New Roman"/>
          <w:sz w:val="24"/>
          <w:szCs w:val="24"/>
        </w:rPr>
        <w:t>, of blindness is visual in a way</w:t>
      </w:r>
      <w:r w:rsidR="00FA71FE">
        <w:rPr>
          <w:rFonts w:ascii="Times New Roman" w:hAnsi="Times New Roman" w:cs="Times New Roman"/>
          <w:sz w:val="24"/>
          <w:szCs w:val="24"/>
        </w:rPr>
        <w:t>…</w:t>
      </w:r>
    </w:p>
    <w:p w14:paraId="0DA2CB68" w14:textId="77777777" w:rsidR="00E73190" w:rsidRPr="002B7D1A" w:rsidRDefault="00E73190">
      <w:pPr>
        <w:spacing w:after="0"/>
        <w:rPr>
          <w:rFonts w:ascii="Times New Roman" w:hAnsi="Times New Roman" w:cs="Times New Roman"/>
          <w:sz w:val="24"/>
          <w:szCs w:val="24"/>
        </w:rPr>
      </w:pPr>
    </w:p>
    <w:p w14:paraId="39620BEE" w14:textId="77777777" w:rsidR="00E73190" w:rsidRPr="002B7D1A" w:rsidRDefault="001F36C5">
      <w:pPr>
        <w:spacing w:after="0"/>
        <w:rPr>
          <w:rFonts w:ascii="Times New Roman" w:hAnsi="Times New Roman" w:cs="Times New Roman"/>
          <w:sz w:val="24"/>
          <w:szCs w:val="24"/>
        </w:rPr>
      </w:pPr>
      <w:r w:rsidRPr="001F36C5">
        <w:rPr>
          <w:rFonts w:ascii="Times New Roman" w:hAnsi="Times New Roman" w:cs="Times New Roman"/>
          <w:b/>
          <w:sz w:val="24"/>
          <w:szCs w:val="24"/>
        </w:rPr>
        <w:t>David Johnson</w:t>
      </w:r>
      <w:r w:rsidRPr="001F36C5">
        <w:rPr>
          <w:rFonts w:ascii="Times New Roman" w:hAnsi="Times New Roman" w:cs="Times New Roman"/>
          <w:sz w:val="24"/>
          <w:szCs w:val="24"/>
        </w:rPr>
        <w:t xml:space="preserve"> </w:t>
      </w:r>
      <w:r w:rsidR="006D3FF7" w:rsidRPr="002B7D1A">
        <w:rPr>
          <w:rFonts w:ascii="Times New Roman" w:hAnsi="Times New Roman" w:cs="Times New Roman"/>
          <w:color w:val="5D7284"/>
          <w:sz w:val="24"/>
          <w:szCs w:val="24"/>
        </w:rPr>
        <w:t>57:46</w:t>
      </w:r>
    </w:p>
    <w:p w14:paraId="01707751"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sz w:val="24"/>
          <w:szCs w:val="24"/>
        </w:rPr>
        <w:t>Yeah, yeah. I think my I'm sort of shifting</w:t>
      </w:r>
      <w:r w:rsidR="001F36C5">
        <w:rPr>
          <w:rFonts w:ascii="Times New Roman" w:hAnsi="Times New Roman" w:cs="Times New Roman"/>
          <w:sz w:val="24"/>
          <w:szCs w:val="24"/>
        </w:rPr>
        <w:t xml:space="preserve">, well, I </w:t>
      </w:r>
      <w:r w:rsidRPr="002B7D1A">
        <w:rPr>
          <w:rFonts w:ascii="Times New Roman" w:hAnsi="Times New Roman" w:cs="Times New Roman"/>
          <w:sz w:val="24"/>
          <w:szCs w:val="24"/>
        </w:rPr>
        <w:t>vacillate</w:t>
      </w:r>
      <w:r w:rsidR="001F36C5">
        <w:rPr>
          <w:rFonts w:ascii="Times New Roman" w:hAnsi="Times New Roman" w:cs="Times New Roman"/>
          <w:sz w:val="24"/>
          <w:szCs w:val="24"/>
        </w:rPr>
        <w:t>,</w:t>
      </w:r>
      <w:r w:rsidRPr="002B7D1A">
        <w:rPr>
          <w:rFonts w:ascii="Times New Roman" w:hAnsi="Times New Roman" w:cs="Times New Roman"/>
          <w:sz w:val="24"/>
          <w:szCs w:val="24"/>
        </w:rPr>
        <w:t xml:space="preserve"> I mean, I think like, it's that like the word aesthetics. I think it's essentially a huge ab</w:t>
      </w:r>
      <w:r w:rsidR="001F36C5">
        <w:rPr>
          <w:rFonts w:ascii="Times New Roman" w:hAnsi="Times New Roman" w:cs="Times New Roman"/>
          <w:sz w:val="24"/>
          <w:szCs w:val="24"/>
        </w:rPr>
        <w:t>yss</w:t>
      </w:r>
      <w:r w:rsidRPr="002B7D1A">
        <w:rPr>
          <w:rFonts w:ascii="Times New Roman" w:hAnsi="Times New Roman" w:cs="Times New Roman"/>
          <w:sz w:val="24"/>
          <w:szCs w:val="24"/>
        </w:rPr>
        <w:t xml:space="preserve"> between, you know, what we all seem to agree on what aesthetics means, amongst the four of us</w:t>
      </w:r>
      <w:r w:rsidR="001F36C5">
        <w:rPr>
          <w:rFonts w:ascii="Times New Roman" w:hAnsi="Times New Roman" w:cs="Times New Roman"/>
          <w:sz w:val="24"/>
          <w:szCs w:val="24"/>
        </w:rPr>
        <w:t>,</w:t>
      </w:r>
      <w:r w:rsidRPr="002B7D1A">
        <w:rPr>
          <w:rFonts w:ascii="Times New Roman" w:hAnsi="Times New Roman" w:cs="Times New Roman"/>
          <w:sz w:val="24"/>
          <w:szCs w:val="24"/>
        </w:rPr>
        <w:t xml:space="preserve"> </w:t>
      </w:r>
      <w:r w:rsidR="001F36C5">
        <w:rPr>
          <w:rFonts w:ascii="Times New Roman" w:hAnsi="Times New Roman" w:cs="Times New Roman"/>
          <w:sz w:val="24"/>
          <w:szCs w:val="24"/>
        </w:rPr>
        <w:t>also</w:t>
      </w:r>
      <w:r w:rsidRPr="002B7D1A">
        <w:rPr>
          <w:rFonts w:ascii="Times New Roman" w:hAnsi="Times New Roman" w:cs="Times New Roman"/>
          <w:sz w:val="24"/>
          <w:szCs w:val="24"/>
        </w:rPr>
        <w:t xml:space="preserve"> most of the people I'v</w:t>
      </w:r>
      <w:r w:rsidR="001F36C5">
        <w:rPr>
          <w:rFonts w:ascii="Times New Roman" w:hAnsi="Times New Roman" w:cs="Times New Roman"/>
          <w:sz w:val="24"/>
          <w:szCs w:val="24"/>
        </w:rPr>
        <w:t>e heard at this conference, but, a</w:t>
      </w:r>
      <w:r w:rsidRPr="002B7D1A">
        <w:rPr>
          <w:rFonts w:ascii="Times New Roman" w:hAnsi="Times New Roman" w:cs="Times New Roman"/>
          <w:sz w:val="24"/>
          <w:szCs w:val="24"/>
        </w:rPr>
        <w:t xml:space="preserve">nd yet, when you go out into that sort of street, as it were, and talk to people about blindness, they have a very sort of narrow view of what it really is, and as well as the word aesthetics. And it's, I'm interested in the gap between what we all agree on and what everyone else or the person in the street seems to latch on to.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I think</w:t>
      </w:r>
      <w:r w:rsidR="001F36C5">
        <w:rPr>
          <w:rFonts w:ascii="Times New Roman" w:hAnsi="Times New Roman" w:cs="Times New Roman"/>
          <w:sz w:val="24"/>
          <w:szCs w:val="24"/>
        </w:rPr>
        <w:t>,</w:t>
      </w:r>
      <w:r w:rsidRPr="002B7D1A">
        <w:rPr>
          <w:rFonts w:ascii="Times New Roman" w:hAnsi="Times New Roman" w:cs="Times New Roman"/>
          <w:sz w:val="24"/>
          <w:szCs w:val="24"/>
        </w:rPr>
        <w:t xml:space="preserve"> like we were saying yesterday, I think for blindness, it's very com</w:t>
      </w:r>
      <w:r w:rsidR="001F36C5">
        <w:rPr>
          <w:rFonts w:ascii="Times New Roman" w:hAnsi="Times New Roman" w:cs="Times New Roman"/>
          <w:sz w:val="24"/>
          <w:szCs w:val="24"/>
        </w:rPr>
        <w:t>plex</w:t>
      </w:r>
      <w:r w:rsidRPr="002B7D1A">
        <w:rPr>
          <w:rFonts w:ascii="Times New Roman" w:hAnsi="Times New Roman" w:cs="Times New Roman"/>
          <w:sz w:val="24"/>
          <w:szCs w:val="24"/>
        </w:rPr>
        <w:t xml:space="preserve">. It's an incredibly complex phenomenon. </w:t>
      </w:r>
      <w:r w:rsidR="001F36C5">
        <w:rPr>
          <w:rFonts w:ascii="Times New Roman" w:hAnsi="Times New Roman" w:cs="Times New Roman"/>
          <w:sz w:val="24"/>
          <w:szCs w:val="24"/>
        </w:rPr>
        <w:t>P</w:t>
      </w:r>
      <w:r w:rsidRPr="002B7D1A">
        <w:rPr>
          <w:rFonts w:ascii="Times New Roman" w:hAnsi="Times New Roman" w:cs="Times New Roman"/>
          <w:sz w:val="24"/>
          <w:szCs w:val="24"/>
        </w:rPr>
        <w:t>inning it down to one narrow definition is dangerous and uninformative. So</w:t>
      </w:r>
      <w:r w:rsidR="001F36C5">
        <w:rPr>
          <w:rFonts w:ascii="Times New Roman" w:hAnsi="Times New Roman" w:cs="Times New Roman"/>
          <w:sz w:val="24"/>
          <w:szCs w:val="24"/>
        </w:rPr>
        <w:t>,</w:t>
      </w:r>
      <w:r w:rsidRPr="002B7D1A">
        <w:rPr>
          <w:rFonts w:ascii="Times New Roman" w:hAnsi="Times New Roman" w:cs="Times New Roman"/>
          <w:sz w:val="24"/>
          <w:szCs w:val="24"/>
        </w:rPr>
        <w:t xml:space="preserve"> I think</w:t>
      </w:r>
      <w:r w:rsidR="001F36C5">
        <w:rPr>
          <w:rFonts w:ascii="Times New Roman" w:hAnsi="Times New Roman" w:cs="Times New Roman"/>
          <w:sz w:val="24"/>
          <w:szCs w:val="24"/>
        </w:rPr>
        <w:t>,</w:t>
      </w:r>
      <w:r w:rsidRPr="002B7D1A">
        <w:rPr>
          <w:rFonts w:ascii="Times New Roman" w:hAnsi="Times New Roman" w:cs="Times New Roman"/>
          <w:sz w:val="24"/>
          <w:szCs w:val="24"/>
        </w:rPr>
        <w:t xml:space="preserve"> in my response to your question, as first put to me, I wanted to keep visuality in the definition of blindness, because I don't</w:t>
      </w:r>
      <w:r w:rsidR="001F36C5">
        <w:rPr>
          <w:rFonts w:ascii="Times New Roman" w:hAnsi="Times New Roman" w:cs="Times New Roman"/>
          <w:sz w:val="24"/>
          <w:szCs w:val="24"/>
        </w:rPr>
        <w:t>,</w:t>
      </w:r>
      <w:r w:rsidRPr="002B7D1A">
        <w:rPr>
          <w:rFonts w:ascii="Times New Roman" w:hAnsi="Times New Roman" w:cs="Times New Roman"/>
          <w:sz w:val="24"/>
          <w:szCs w:val="24"/>
        </w:rPr>
        <w:t xml:space="preserve"> for me, personally, and I think it's been expressed on </w:t>
      </w:r>
      <w:proofErr w:type="gramStart"/>
      <w:r w:rsidRPr="002B7D1A">
        <w:rPr>
          <w:rFonts w:ascii="Times New Roman" w:hAnsi="Times New Roman" w:cs="Times New Roman"/>
          <w:sz w:val="24"/>
          <w:szCs w:val="24"/>
        </w:rPr>
        <w:t>a number of</w:t>
      </w:r>
      <w:proofErr w:type="gramEnd"/>
      <w:r w:rsidRPr="002B7D1A">
        <w:rPr>
          <w:rFonts w:ascii="Times New Roman" w:hAnsi="Times New Roman" w:cs="Times New Roman"/>
          <w:sz w:val="24"/>
          <w:szCs w:val="24"/>
        </w:rPr>
        <w:t xml:space="preserve"> occasions of our two days, in the last couple of days</w:t>
      </w:r>
      <w:r w:rsidR="001F36C5">
        <w:rPr>
          <w:rFonts w:ascii="Times New Roman" w:hAnsi="Times New Roman" w:cs="Times New Roman"/>
          <w:sz w:val="24"/>
          <w:szCs w:val="24"/>
        </w:rPr>
        <w:t>,</w:t>
      </w:r>
      <w:r w:rsidRPr="002B7D1A">
        <w:rPr>
          <w:rFonts w:ascii="Times New Roman" w:hAnsi="Times New Roman" w:cs="Times New Roman"/>
          <w:sz w:val="24"/>
          <w:szCs w:val="24"/>
        </w:rPr>
        <w:t xml:space="preserve"> that visuality doesn't leave you when you go blind. I don't think visuality is lost to you if you are born blind either. So</w:t>
      </w:r>
      <w:r w:rsidR="001F36C5">
        <w:rPr>
          <w:rFonts w:ascii="Times New Roman" w:hAnsi="Times New Roman" w:cs="Times New Roman"/>
          <w:sz w:val="24"/>
          <w:szCs w:val="24"/>
        </w:rPr>
        <w:t>,</w:t>
      </w:r>
      <w:r w:rsidRPr="002B7D1A">
        <w:rPr>
          <w:rFonts w:ascii="Times New Roman" w:hAnsi="Times New Roman" w:cs="Times New Roman"/>
          <w:sz w:val="24"/>
          <w:szCs w:val="24"/>
        </w:rPr>
        <w:t xml:space="preserve"> so there we are. That's a very fuzzy response. Sorry.</w:t>
      </w:r>
    </w:p>
    <w:p w14:paraId="529E0756" w14:textId="77777777" w:rsidR="00E73190" w:rsidRPr="002B7D1A" w:rsidRDefault="00E73190">
      <w:pPr>
        <w:spacing w:after="0"/>
        <w:rPr>
          <w:rFonts w:ascii="Times New Roman" w:hAnsi="Times New Roman" w:cs="Times New Roman"/>
          <w:sz w:val="24"/>
          <w:szCs w:val="24"/>
        </w:rPr>
      </w:pPr>
    </w:p>
    <w:p w14:paraId="138C4ED4"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b/>
          <w:sz w:val="24"/>
          <w:szCs w:val="24"/>
        </w:rPr>
        <w:t xml:space="preserve">Hannah </w:t>
      </w:r>
      <w:proofErr w:type="gramStart"/>
      <w:r w:rsidRPr="002B7D1A">
        <w:rPr>
          <w:rFonts w:ascii="Times New Roman" w:hAnsi="Times New Roman" w:cs="Times New Roman"/>
          <w:b/>
          <w:sz w:val="24"/>
          <w:szCs w:val="24"/>
        </w:rPr>
        <w:t xml:space="preserve">Thompson  </w:t>
      </w:r>
      <w:r w:rsidRPr="002B7D1A">
        <w:rPr>
          <w:rFonts w:ascii="Times New Roman" w:hAnsi="Times New Roman" w:cs="Times New Roman"/>
          <w:color w:val="5D7284"/>
          <w:sz w:val="24"/>
          <w:szCs w:val="24"/>
        </w:rPr>
        <w:t>59:38</w:t>
      </w:r>
      <w:proofErr w:type="gramEnd"/>
    </w:p>
    <w:p w14:paraId="08B8DF21"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sz w:val="24"/>
          <w:szCs w:val="24"/>
        </w:rPr>
        <w:t>No, no, I mean, I think what we're learning in the, in the conference</w:t>
      </w:r>
      <w:r w:rsidR="00463FB8">
        <w:rPr>
          <w:rFonts w:ascii="Times New Roman" w:hAnsi="Times New Roman" w:cs="Times New Roman"/>
          <w:sz w:val="24"/>
          <w:szCs w:val="24"/>
        </w:rPr>
        <w:t>,</w:t>
      </w:r>
      <w:r w:rsidRPr="002B7D1A">
        <w:rPr>
          <w:rFonts w:ascii="Times New Roman" w:hAnsi="Times New Roman" w:cs="Times New Roman"/>
          <w:sz w:val="24"/>
          <w:szCs w:val="24"/>
        </w:rPr>
        <w:t xml:space="preserve"> is that</w:t>
      </w:r>
      <w:r w:rsidR="00463FB8">
        <w:rPr>
          <w:rFonts w:ascii="Times New Roman" w:hAnsi="Times New Roman" w:cs="Times New Roman"/>
          <w:sz w:val="24"/>
          <w:szCs w:val="24"/>
        </w:rPr>
        <w:t>, of</w:t>
      </w:r>
      <w:r w:rsidRPr="002B7D1A">
        <w:rPr>
          <w:rFonts w:ascii="Times New Roman" w:hAnsi="Times New Roman" w:cs="Times New Roman"/>
          <w:sz w:val="24"/>
          <w:szCs w:val="24"/>
        </w:rPr>
        <w:t xml:space="preserve"> necessity</w:t>
      </w:r>
      <w:r w:rsidR="00463FB8">
        <w:rPr>
          <w:rFonts w:ascii="Times New Roman" w:hAnsi="Times New Roman" w:cs="Times New Roman"/>
          <w:sz w:val="24"/>
          <w:szCs w:val="24"/>
        </w:rPr>
        <w:t>, definition</w:t>
      </w:r>
      <w:r w:rsidR="00CA5278">
        <w:rPr>
          <w:rFonts w:ascii="Times New Roman" w:hAnsi="Times New Roman" w:cs="Times New Roman"/>
          <w:sz w:val="24"/>
          <w:szCs w:val="24"/>
        </w:rPr>
        <w:t>s need</w:t>
      </w:r>
      <w:r w:rsidRPr="002B7D1A">
        <w:rPr>
          <w:rFonts w:ascii="Times New Roman" w:hAnsi="Times New Roman" w:cs="Times New Roman"/>
          <w:sz w:val="24"/>
          <w:szCs w:val="24"/>
        </w:rPr>
        <w:t xml:space="preserve"> to be plural, and, and </w:t>
      </w:r>
      <w:r w:rsidR="00463FB8">
        <w:rPr>
          <w:rFonts w:ascii="Times New Roman" w:hAnsi="Times New Roman" w:cs="Times New Roman"/>
          <w:sz w:val="24"/>
          <w:szCs w:val="24"/>
        </w:rPr>
        <w:t>fuzzy</w:t>
      </w:r>
      <w:r w:rsidRPr="002B7D1A">
        <w:rPr>
          <w:rFonts w:ascii="Times New Roman" w:hAnsi="Times New Roman" w:cs="Times New Roman"/>
          <w:sz w:val="24"/>
          <w:szCs w:val="24"/>
        </w:rPr>
        <w:t>, because that's what we're dealing with. And, in fact, you know, we don't want to knock anything down.</w:t>
      </w:r>
    </w:p>
    <w:p w14:paraId="3754ACBC" w14:textId="77777777" w:rsidR="00E73190" w:rsidRPr="002B7D1A" w:rsidRDefault="00E73190">
      <w:pPr>
        <w:spacing w:after="0"/>
        <w:rPr>
          <w:rFonts w:ascii="Times New Roman" w:hAnsi="Times New Roman" w:cs="Times New Roman"/>
          <w:sz w:val="24"/>
          <w:szCs w:val="24"/>
        </w:rPr>
      </w:pPr>
    </w:p>
    <w:p w14:paraId="46738788" w14:textId="56A793A0" w:rsidR="00E73190" w:rsidRPr="002B7D1A" w:rsidRDefault="00FA71FE">
      <w:pPr>
        <w:spacing w:after="0"/>
        <w:rPr>
          <w:rFonts w:ascii="Times New Roman" w:hAnsi="Times New Roman" w:cs="Times New Roman"/>
          <w:sz w:val="24"/>
          <w:szCs w:val="24"/>
        </w:rPr>
      </w:pPr>
      <w:r w:rsidRPr="00FA71FE">
        <w:rPr>
          <w:rFonts w:ascii="Times New Roman" w:hAnsi="Times New Roman" w:cs="Times New Roman"/>
          <w:b/>
          <w:bCs/>
          <w:sz w:val="24"/>
          <w:szCs w:val="24"/>
        </w:rPr>
        <w:t xml:space="preserve">David </w:t>
      </w:r>
      <w:proofErr w:type="gramStart"/>
      <w:r w:rsidRPr="00FA71FE">
        <w:rPr>
          <w:rFonts w:ascii="Times New Roman" w:hAnsi="Times New Roman" w:cs="Times New Roman"/>
          <w:b/>
          <w:bCs/>
          <w:sz w:val="24"/>
          <w:szCs w:val="24"/>
        </w:rPr>
        <w:t>Johnson</w:t>
      </w:r>
      <w:r w:rsidRPr="00FA71FE">
        <w:rPr>
          <w:rFonts w:ascii="Times New Roman" w:hAnsi="Times New Roman" w:cs="Times New Roman"/>
          <w:sz w:val="24"/>
          <w:szCs w:val="24"/>
        </w:rPr>
        <w:t xml:space="preserve">  </w:t>
      </w:r>
      <w:r w:rsidR="006D3FF7" w:rsidRPr="002B7D1A">
        <w:rPr>
          <w:rFonts w:ascii="Times New Roman" w:hAnsi="Times New Roman" w:cs="Times New Roman"/>
          <w:color w:val="5D7284"/>
          <w:sz w:val="24"/>
          <w:szCs w:val="24"/>
        </w:rPr>
        <w:t>59:55</w:t>
      </w:r>
      <w:proofErr w:type="gramEnd"/>
    </w:p>
    <w:p w14:paraId="59234113"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sz w:val="24"/>
          <w:szCs w:val="24"/>
        </w:rPr>
        <w:t xml:space="preserve">No, and I'm sorry if I could just </w:t>
      </w:r>
      <w:r w:rsidR="00CA5278">
        <w:rPr>
          <w:rFonts w:ascii="Times New Roman" w:hAnsi="Times New Roman" w:cs="Times New Roman"/>
          <w:sz w:val="24"/>
          <w:szCs w:val="24"/>
        </w:rPr>
        <w:t>... I</w:t>
      </w:r>
      <w:r w:rsidR="00463FB8">
        <w:rPr>
          <w:rFonts w:ascii="Times New Roman" w:hAnsi="Times New Roman" w:cs="Times New Roman"/>
          <w:sz w:val="24"/>
          <w:szCs w:val="24"/>
        </w:rPr>
        <w:t>,</w:t>
      </w:r>
      <w:r w:rsidRPr="002B7D1A">
        <w:rPr>
          <w:rFonts w:ascii="Times New Roman" w:hAnsi="Times New Roman" w:cs="Times New Roman"/>
          <w:sz w:val="24"/>
          <w:szCs w:val="24"/>
        </w:rPr>
        <w:t xml:space="preserve"> </w:t>
      </w:r>
      <w:r w:rsidR="00463FB8">
        <w:rPr>
          <w:rFonts w:ascii="Times New Roman" w:hAnsi="Times New Roman" w:cs="Times New Roman"/>
          <w:sz w:val="24"/>
          <w:szCs w:val="24"/>
        </w:rPr>
        <w:t>l</w:t>
      </w:r>
      <w:r w:rsidRPr="002B7D1A">
        <w:rPr>
          <w:rFonts w:ascii="Times New Roman" w:hAnsi="Times New Roman" w:cs="Times New Roman"/>
          <w:sz w:val="24"/>
          <w:szCs w:val="24"/>
        </w:rPr>
        <w:t>ike I think Georgina says, I've learned to be blind. I've learned about blindness as I've gone blind and I think everyone needs to learn it</w:t>
      </w:r>
      <w:r w:rsidR="004F0AFD">
        <w:rPr>
          <w:rFonts w:ascii="Times New Roman" w:hAnsi="Times New Roman" w:cs="Times New Roman"/>
          <w:sz w:val="24"/>
          <w:szCs w:val="24"/>
        </w:rPr>
        <w:t>,</w:t>
      </w:r>
      <w:r w:rsidRPr="002B7D1A">
        <w:rPr>
          <w:rFonts w:ascii="Times New Roman" w:hAnsi="Times New Roman" w:cs="Times New Roman"/>
          <w:sz w:val="24"/>
          <w:szCs w:val="24"/>
        </w:rPr>
        <w:t xml:space="preserve"> whether you're blind </w:t>
      </w:r>
      <w:r w:rsidR="004F0AFD">
        <w:rPr>
          <w:rFonts w:ascii="Times New Roman" w:hAnsi="Times New Roman" w:cs="Times New Roman"/>
          <w:sz w:val="24"/>
          <w:szCs w:val="24"/>
        </w:rPr>
        <w:t>or,</w:t>
      </w:r>
      <w:r w:rsidRPr="002B7D1A">
        <w:rPr>
          <w:rFonts w:ascii="Times New Roman" w:hAnsi="Times New Roman" w:cs="Times New Roman"/>
          <w:sz w:val="24"/>
          <w:szCs w:val="24"/>
        </w:rPr>
        <w:t xml:space="preserve"> or not.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it's </w:t>
      </w:r>
      <w:r w:rsidR="004F0AFD">
        <w:rPr>
          <w:rFonts w:ascii="Times New Roman" w:hAnsi="Times New Roman" w:cs="Times New Roman"/>
          <w:sz w:val="24"/>
          <w:szCs w:val="24"/>
        </w:rPr>
        <w:t>maybe</w:t>
      </w:r>
      <w:r w:rsidRPr="002B7D1A">
        <w:rPr>
          <w:rFonts w:ascii="Times New Roman" w:hAnsi="Times New Roman" w:cs="Times New Roman"/>
          <w:sz w:val="24"/>
          <w:szCs w:val="24"/>
        </w:rPr>
        <w:t xml:space="preserve"> an educational thing. Maybe it's just knowledge that needs to be imparted very early on in </w:t>
      </w:r>
      <w:r w:rsidRPr="002B7D1A">
        <w:rPr>
          <w:rFonts w:ascii="Times New Roman" w:hAnsi="Times New Roman" w:cs="Times New Roman"/>
          <w:sz w:val="24"/>
          <w:szCs w:val="24"/>
        </w:rPr>
        <w:lastRenderedPageBreak/>
        <w:t xml:space="preserve">the education system about the, </w:t>
      </w:r>
      <w:r w:rsidR="004F0AFD">
        <w:rPr>
          <w:rFonts w:ascii="Times New Roman" w:hAnsi="Times New Roman" w:cs="Times New Roman"/>
          <w:sz w:val="24"/>
          <w:szCs w:val="24"/>
        </w:rPr>
        <w:t>you know,</w:t>
      </w:r>
      <w:r w:rsidRPr="002B7D1A">
        <w:rPr>
          <w:rFonts w:ascii="Times New Roman" w:hAnsi="Times New Roman" w:cs="Times New Roman"/>
          <w:sz w:val="24"/>
          <w:szCs w:val="24"/>
        </w:rPr>
        <w:t xml:space="preserve"> the complexity of, of disability in general</w:t>
      </w:r>
      <w:r w:rsidR="004F0AFD">
        <w:rPr>
          <w:rFonts w:ascii="Times New Roman" w:hAnsi="Times New Roman" w:cs="Times New Roman"/>
          <w:sz w:val="24"/>
          <w:szCs w:val="24"/>
        </w:rPr>
        <w:t>. It</w:t>
      </w:r>
      <w:r w:rsidRPr="002B7D1A">
        <w:rPr>
          <w:rFonts w:ascii="Times New Roman" w:hAnsi="Times New Roman" w:cs="Times New Roman"/>
          <w:sz w:val="24"/>
          <w:szCs w:val="24"/>
        </w:rPr>
        <w:t xml:space="preserve"> should start, </w:t>
      </w:r>
      <w:r w:rsidR="004F0AFD">
        <w:rPr>
          <w:rFonts w:ascii="Times New Roman" w:hAnsi="Times New Roman" w:cs="Times New Roman"/>
          <w:sz w:val="24"/>
          <w:szCs w:val="24"/>
        </w:rPr>
        <w:t>I think it is in a lot of schools, it’s being</w:t>
      </w:r>
      <w:r w:rsidRPr="002B7D1A">
        <w:rPr>
          <w:rFonts w:ascii="Times New Roman" w:hAnsi="Times New Roman" w:cs="Times New Roman"/>
          <w:sz w:val="24"/>
          <w:szCs w:val="24"/>
        </w:rPr>
        <w:t xml:space="preserve"> taught very well, I think. But there's still a long way to go</w:t>
      </w:r>
      <w:r w:rsidR="004F0AFD">
        <w:rPr>
          <w:rFonts w:ascii="Times New Roman" w:hAnsi="Times New Roman" w:cs="Times New Roman"/>
          <w:sz w:val="24"/>
          <w:szCs w:val="24"/>
        </w:rPr>
        <w:t>.</w:t>
      </w:r>
    </w:p>
    <w:p w14:paraId="3884597C" w14:textId="77777777" w:rsidR="00E73190" w:rsidRPr="002B7D1A" w:rsidRDefault="00E73190">
      <w:pPr>
        <w:spacing w:after="0"/>
        <w:rPr>
          <w:rFonts w:ascii="Times New Roman" w:hAnsi="Times New Roman" w:cs="Times New Roman"/>
          <w:sz w:val="24"/>
          <w:szCs w:val="24"/>
        </w:rPr>
      </w:pPr>
    </w:p>
    <w:p w14:paraId="4869ACE2"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b/>
          <w:sz w:val="24"/>
          <w:szCs w:val="24"/>
        </w:rPr>
        <w:t xml:space="preserve">Hannah </w:t>
      </w:r>
      <w:proofErr w:type="gramStart"/>
      <w:r w:rsidRPr="002B7D1A">
        <w:rPr>
          <w:rFonts w:ascii="Times New Roman" w:hAnsi="Times New Roman" w:cs="Times New Roman"/>
          <w:b/>
          <w:sz w:val="24"/>
          <w:szCs w:val="24"/>
        </w:rPr>
        <w:t xml:space="preserve">Thompson  </w:t>
      </w:r>
      <w:r w:rsidRPr="002B7D1A">
        <w:rPr>
          <w:rFonts w:ascii="Times New Roman" w:hAnsi="Times New Roman" w:cs="Times New Roman"/>
          <w:color w:val="5D7284"/>
          <w:sz w:val="24"/>
          <w:szCs w:val="24"/>
        </w:rPr>
        <w:t>1:00:33</w:t>
      </w:r>
      <w:proofErr w:type="gramEnd"/>
    </w:p>
    <w:p w14:paraId="191A34D8" w14:textId="77777777" w:rsidR="005964A1" w:rsidRDefault="004F0AFD">
      <w:pPr>
        <w:spacing w:after="0"/>
        <w:rPr>
          <w:rFonts w:ascii="Times New Roman" w:hAnsi="Times New Roman" w:cs="Times New Roman"/>
          <w:sz w:val="24"/>
          <w:szCs w:val="24"/>
        </w:rPr>
      </w:pPr>
      <w:r>
        <w:rPr>
          <w:rFonts w:ascii="Times New Roman" w:hAnsi="Times New Roman" w:cs="Times New Roman"/>
          <w:sz w:val="24"/>
          <w:szCs w:val="24"/>
        </w:rPr>
        <w:t xml:space="preserve">We’re </w:t>
      </w:r>
      <w:r w:rsidR="006D3FF7" w:rsidRPr="002B7D1A">
        <w:rPr>
          <w:rFonts w:ascii="Times New Roman" w:hAnsi="Times New Roman" w:cs="Times New Roman"/>
          <w:sz w:val="24"/>
          <w:szCs w:val="24"/>
        </w:rPr>
        <w:t xml:space="preserve">back to blindness as </w:t>
      </w:r>
      <w:proofErr w:type="gramStart"/>
      <w:r w:rsidR="006D3FF7" w:rsidRPr="002B7D1A">
        <w:rPr>
          <w:rFonts w:ascii="Times New Roman" w:hAnsi="Times New Roman" w:cs="Times New Roman"/>
          <w:sz w:val="24"/>
          <w:szCs w:val="24"/>
        </w:rPr>
        <w:t>teacher</w:t>
      </w:r>
      <w:proofErr w:type="gramEnd"/>
      <w:r w:rsidR="006D3FF7" w:rsidRPr="002B7D1A">
        <w:rPr>
          <w:rFonts w:ascii="Times New Roman" w:hAnsi="Times New Roman" w:cs="Times New Roman"/>
          <w:sz w:val="24"/>
          <w:szCs w:val="24"/>
        </w:rPr>
        <w:t xml:space="preserve"> from</w:t>
      </w:r>
      <w:r>
        <w:rPr>
          <w:rFonts w:ascii="Times New Roman" w:hAnsi="Times New Roman" w:cs="Times New Roman"/>
          <w:sz w:val="24"/>
          <w:szCs w:val="24"/>
        </w:rPr>
        <w:t>,</w:t>
      </w:r>
      <w:r w:rsidR="006D3FF7" w:rsidRPr="002B7D1A">
        <w:rPr>
          <w:rFonts w:ascii="Times New Roman" w:hAnsi="Times New Roman" w:cs="Times New Roman"/>
          <w:sz w:val="24"/>
          <w:szCs w:val="24"/>
        </w:rPr>
        <w:t xml:space="preserve"> from yesterday, </w:t>
      </w:r>
      <w:proofErr w:type="gramStart"/>
      <w:r w:rsidR="006D3FF7" w:rsidRPr="002B7D1A">
        <w:rPr>
          <w:rFonts w:ascii="Times New Roman" w:hAnsi="Times New Roman" w:cs="Times New Roman"/>
          <w:sz w:val="24"/>
          <w:szCs w:val="24"/>
        </w:rPr>
        <w:t>and also</w:t>
      </w:r>
      <w:proofErr w:type="gramEnd"/>
      <w:r w:rsidR="006D3FF7" w:rsidRPr="002B7D1A">
        <w:rPr>
          <w:rFonts w:ascii="Times New Roman" w:hAnsi="Times New Roman" w:cs="Times New Roman"/>
          <w:sz w:val="24"/>
          <w:szCs w:val="24"/>
        </w:rPr>
        <w:t>, what we were talking about earlier about, you know, teaching children to live by touch</w:t>
      </w:r>
      <w:r>
        <w:rPr>
          <w:rFonts w:ascii="Times New Roman" w:hAnsi="Times New Roman" w:cs="Times New Roman"/>
          <w:sz w:val="24"/>
          <w:szCs w:val="24"/>
        </w:rPr>
        <w:t>.</w:t>
      </w:r>
      <w:r w:rsidR="006D3FF7" w:rsidRPr="002B7D1A">
        <w:rPr>
          <w:rFonts w:ascii="Times New Roman" w:hAnsi="Times New Roman" w:cs="Times New Roman"/>
          <w:sz w:val="24"/>
          <w:szCs w:val="24"/>
        </w:rPr>
        <w:t xml:space="preserve"> Yeah, absolutely. </w:t>
      </w:r>
    </w:p>
    <w:p w14:paraId="1D69F4AC" w14:textId="77777777" w:rsidR="005964A1" w:rsidRDefault="005964A1">
      <w:pPr>
        <w:spacing w:after="0"/>
        <w:rPr>
          <w:rFonts w:ascii="Times New Roman" w:hAnsi="Times New Roman" w:cs="Times New Roman"/>
          <w:sz w:val="24"/>
          <w:szCs w:val="24"/>
        </w:rPr>
      </w:pPr>
    </w:p>
    <w:p w14:paraId="04DC38CA" w14:textId="77777777" w:rsidR="005964A1" w:rsidRPr="005964A1" w:rsidRDefault="005964A1">
      <w:pPr>
        <w:spacing w:after="0"/>
        <w:rPr>
          <w:rFonts w:ascii="Times New Roman" w:hAnsi="Times New Roman" w:cs="Times New Roman"/>
          <w:b/>
          <w:sz w:val="24"/>
          <w:szCs w:val="24"/>
        </w:rPr>
      </w:pPr>
      <w:r w:rsidRPr="005964A1">
        <w:rPr>
          <w:rFonts w:ascii="Times New Roman" w:hAnsi="Times New Roman" w:cs="Times New Roman"/>
          <w:b/>
          <w:sz w:val="24"/>
          <w:szCs w:val="24"/>
        </w:rPr>
        <w:t>David Johnson</w:t>
      </w:r>
    </w:p>
    <w:p w14:paraId="0F7B49BE" w14:textId="77777777" w:rsidR="005964A1" w:rsidRDefault="005964A1">
      <w:pPr>
        <w:spacing w:after="0"/>
        <w:rPr>
          <w:rFonts w:ascii="Times New Roman" w:hAnsi="Times New Roman" w:cs="Times New Roman"/>
          <w:sz w:val="24"/>
          <w:szCs w:val="24"/>
        </w:rPr>
      </w:pPr>
      <w:r>
        <w:rPr>
          <w:rFonts w:ascii="Times New Roman" w:hAnsi="Times New Roman" w:cs="Times New Roman"/>
          <w:sz w:val="24"/>
          <w:szCs w:val="24"/>
        </w:rPr>
        <w:t>And that’s where art can come in.</w:t>
      </w:r>
    </w:p>
    <w:p w14:paraId="07C8C5E2" w14:textId="77777777" w:rsidR="005964A1" w:rsidRDefault="005964A1">
      <w:pPr>
        <w:spacing w:after="0"/>
        <w:rPr>
          <w:rFonts w:ascii="Times New Roman" w:hAnsi="Times New Roman" w:cs="Times New Roman"/>
          <w:sz w:val="24"/>
          <w:szCs w:val="24"/>
        </w:rPr>
      </w:pPr>
    </w:p>
    <w:p w14:paraId="3C5C29FF" w14:textId="77777777" w:rsidR="005964A1" w:rsidRPr="005964A1" w:rsidRDefault="005964A1">
      <w:pPr>
        <w:spacing w:after="0"/>
        <w:rPr>
          <w:rFonts w:ascii="Times New Roman" w:hAnsi="Times New Roman" w:cs="Times New Roman"/>
          <w:b/>
          <w:sz w:val="24"/>
          <w:szCs w:val="24"/>
        </w:rPr>
      </w:pPr>
      <w:r w:rsidRPr="005964A1">
        <w:rPr>
          <w:rFonts w:ascii="Times New Roman" w:hAnsi="Times New Roman" w:cs="Times New Roman"/>
          <w:b/>
          <w:sz w:val="24"/>
          <w:szCs w:val="24"/>
        </w:rPr>
        <w:t>Hannah Thompson</w:t>
      </w:r>
    </w:p>
    <w:p w14:paraId="36C3ECA3" w14:textId="2BB6ECB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sz w:val="24"/>
          <w:szCs w:val="24"/>
        </w:rPr>
        <w:t>Yeah, that's, that's</w:t>
      </w:r>
      <w:r w:rsidR="005964A1">
        <w:rPr>
          <w:rFonts w:ascii="Times New Roman" w:hAnsi="Times New Roman" w:cs="Times New Roman"/>
          <w:sz w:val="24"/>
          <w:szCs w:val="24"/>
        </w:rPr>
        <w:t>-</w:t>
      </w:r>
      <w:r w:rsidRPr="002B7D1A">
        <w:rPr>
          <w:rFonts w:ascii="Times New Roman" w:hAnsi="Times New Roman" w:cs="Times New Roman"/>
          <w:sz w:val="24"/>
          <w:szCs w:val="24"/>
        </w:rPr>
        <w:t xml:space="preserve"> </w:t>
      </w:r>
      <w:r w:rsidR="005964A1">
        <w:rPr>
          <w:rFonts w:ascii="Times New Roman" w:hAnsi="Times New Roman" w:cs="Times New Roman"/>
          <w:sz w:val="24"/>
          <w:szCs w:val="24"/>
        </w:rPr>
        <w:t>y</w:t>
      </w:r>
      <w:r w:rsidRPr="002B7D1A">
        <w:rPr>
          <w:rFonts w:ascii="Times New Roman" w:hAnsi="Times New Roman" w:cs="Times New Roman"/>
          <w:sz w:val="24"/>
          <w:szCs w:val="24"/>
        </w:rPr>
        <w:t>eah, absolutely. That's such a good point. And I would just say that I think blind</w:t>
      </w:r>
      <w:r w:rsidR="005964A1">
        <w:rPr>
          <w:rFonts w:ascii="Times New Roman" w:hAnsi="Times New Roman" w:cs="Times New Roman"/>
          <w:sz w:val="24"/>
          <w:szCs w:val="24"/>
        </w:rPr>
        <w:t>,</w:t>
      </w:r>
      <w:r w:rsidRPr="002B7D1A">
        <w:rPr>
          <w:rFonts w:ascii="Times New Roman" w:hAnsi="Times New Roman" w:cs="Times New Roman"/>
          <w:sz w:val="24"/>
          <w:szCs w:val="24"/>
        </w:rPr>
        <w:t xml:space="preserve"> blind living is an art. That's that you have to you have to learn and acquire and yeah, let's, let's celebrate it. I'm go</w:t>
      </w:r>
      <w:r w:rsidR="005964A1">
        <w:rPr>
          <w:rFonts w:ascii="Times New Roman" w:hAnsi="Times New Roman" w:cs="Times New Roman"/>
          <w:sz w:val="24"/>
          <w:szCs w:val="24"/>
        </w:rPr>
        <w:t>ing</w:t>
      </w:r>
      <w:r w:rsidRPr="002B7D1A">
        <w:rPr>
          <w:rFonts w:ascii="Times New Roman" w:hAnsi="Times New Roman" w:cs="Times New Roman"/>
          <w:sz w:val="24"/>
          <w:szCs w:val="24"/>
        </w:rPr>
        <w:t xml:space="preserve"> </w:t>
      </w:r>
      <w:r w:rsidR="00FA71FE">
        <w:rPr>
          <w:rFonts w:ascii="Times New Roman" w:hAnsi="Times New Roman" w:cs="Times New Roman"/>
          <w:sz w:val="24"/>
          <w:szCs w:val="24"/>
        </w:rPr>
        <w:t xml:space="preserve">to </w:t>
      </w:r>
      <w:proofErr w:type="gramStart"/>
      <w:r w:rsidRPr="002B7D1A">
        <w:rPr>
          <w:rFonts w:ascii="Times New Roman" w:hAnsi="Times New Roman" w:cs="Times New Roman"/>
          <w:sz w:val="24"/>
          <w:szCs w:val="24"/>
        </w:rPr>
        <w:t>pass</w:t>
      </w:r>
      <w:proofErr w:type="gramEnd"/>
      <w:r w:rsidRPr="002B7D1A">
        <w:rPr>
          <w:rFonts w:ascii="Times New Roman" w:hAnsi="Times New Roman" w:cs="Times New Roman"/>
          <w:sz w:val="24"/>
          <w:szCs w:val="24"/>
        </w:rPr>
        <w:t xml:space="preserve"> over to Vanessa. Well, I'm </w:t>
      </w:r>
      <w:r w:rsidR="005964A1">
        <w:rPr>
          <w:rFonts w:ascii="Times New Roman" w:hAnsi="Times New Roman" w:cs="Times New Roman"/>
          <w:sz w:val="24"/>
          <w:szCs w:val="24"/>
        </w:rPr>
        <w:t>going to, I’m going to</w:t>
      </w:r>
      <w:r w:rsidRPr="002B7D1A">
        <w:rPr>
          <w:rFonts w:ascii="Times New Roman" w:hAnsi="Times New Roman" w:cs="Times New Roman"/>
          <w:sz w:val="24"/>
          <w:szCs w:val="24"/>
        </w:rPr>
        <w:t xml:space="preserve"> thank our four speakers, and invite Vanessa to take some questions from the floor.</w:t>
      </w:r>
    </w:p>
    <w:p w14:paraId="1559EA41" w14:textId="77777777" w:rsidR="00E73190" w:rsidRPr="002B7D1A" w:rsidRDefault="00E73190">
      <w:pPr>
        <w:spacing w:after="0"/>
        <w:rPr>
          <w:rFonts w:ascii="Times New Roman" w:hAnsi="Times New Roman" w:cs="Times New Roman"/>
          <w:sz w:val="24"/>
          <w:szCs w:val="24"/>
        </w:rPr>
      </w:pPr>
    </w:p>
    <w:p w14:paraId="357C8C91"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b/>
          <w:sz w:val="24"/>
          <w:szCs w:val="24"/>
        </w:rPr>
        <w:t xml:space="preserve">Vanessa </w:t>
      </w:r>
      <w:proofErr w:type="gramStart"/>
      <w:r w:rsidRPr="002B7D1A">
        <w:rPr>
          <w:rFonts w:ascii="Times New Roman" w:hAnsi="Times New Roman" w:cs="Times New Roman"/>
          <w:b/>
          <w:sz w:val="24"/>
          <w:szCs w:val="24"/>
        </w:rPr>
        <w:t xml:space="preserve">Warne  </w:t>
      </w:r>
      <w:r w:rsidRPr="002B7D1A">
        <w:rPr>
          <w:rFonts w:ascii="Times New Roman" w:hAnsi="Times New Roman" w:cs="Times New Roman"/>
          <w:color w:val="5D7284"/>
          <w:sz w:val="24"/>
          <w:szCs w:val="24"/>
        </w:rPr>
        <w:t>1:01:14</w:t>
      </w:r>
      <w:proofErr w:type="gramEnd"/>
    </w:p>
    <w:p w14:paraId="06295F0F" w14:textId="0795814F" w:rsidR="005964A1" w:rsidRDefault="006D3FF7">
      <w:pPr>
        <w:spacing w:after="0"/>
        <w:rPr>
          <w:rFonts w:ascii="Times New Roman" w:hAnsi="Times New Roman" w:cs="Times New Roman"/>
          <w:sz w:val="24"/>
          <w:szCs w:val="24"/>
        </w:rPr>
      </w:pPr>
      <w:r w:rsidRPr="002B7D1A">
        <w:rPr>
          <w:rFonts w:ascii="Times New Roman" w:hAnsi="Times New Roman" w:cs="Times New Roman"/>
          <w:sz w:val="24"/>
          <w:szCs w:val="24"/>
        </w:rPr>
        <w:t>Thank you very much, Hannah. And thank you to our four speakers. I will be monitoring the Googl</w:t>
      </w:r>
      <w:r w:rsidR="005964A1">
        <w:rPr>
          <w:rFonts w:ascii="Times New Roman" w:hAnsi="Times New Roman" w:cs="Times New Roman"/>
          <w:sz w:val="24"/>
          <w:szCs w:val="24"/>
        </w:rPr>
        <w:t xml:space="preserve">e doc should you wish to answer, </w:t>
      </w:r>
      <w:r w:rsidRPr="002B7D1A">
        <w:rPr>
          <w:rFonts w:ascii="Times New Roman" w:hAnsi="Times New Roman" w:cs="Times New Roman"/>
          <w:sz w:val="24"/>
          <w:szCs w:val="24"/>
        </w:rPr>
        <w:t xml:space="preserve">ask a </w:t>
      </w:r>
      <w:proofErr w:type="gramStart"/>
      <w:r w:rsidRPr="002B7D1A">
        <w:rPr>
          <w:rFonts w:ascii="Times New Roman" w:hAnsi="Times New Roman" w:cs="Times New Roman"/>
          <w:sz w:val="24"/>
          <w:szCs w:val="24"/>
        </w:rPr>
        <w:t>question</w:t>
      </w:r>
      <w:proofErr w:type="gramEnd"/>
      <w:r w:rsidRPr="002B7D1A">
        <w:rPr>
          <w:rFonts w:ascii="Times New Roman" w:hAnsi="Times New Roman" w:cs="Times New Roman"/>
          <w:sz w:val="24"/>
          <w:szCs w:val="24"/>
        </w:rPr>
        <w:t xml:space="preserve"> or offer </w:t>
      </w:r>
      <w:r w:rsidR="005964A1">
        <w:rPr>
          <w:rFonts w:ascii="Times New Roman" w:hAnsi="Times New Roman" w:cs="Times New Roman"/>
          <w:sz w:val="24"/>
          <w:szCs w:val="24"/>
        </w:rPr>
        <w:t xml:space="preserve">a </w:t>
      </w:r>
      <w:r w:rsidRPr="002B7D1A">
        <w:rPr>
          <w:rFonts w:ascii="Times New Roman" w:hAnsi="Times New Roman" w:cs="Times New Roman"/>
          <w:sz w:val="24"/>
          <w:szCs w:val="24"/>
        </w:rPr>
        <w:t>comment there. And I will also watch for hands up. Before or while you're gathering your thoughts</w:t>
      </w:r>
      <w:r w:rsidR="005964A1">
        <w:rPr>
          <w:rFonts w:ascii="Times New Roman" w:hAnsi="Times New Roman" w:cs="Times New Roman"/>
          <w:sz w:val="24"/>
          <w:szCs w:val="24"/>
        </w:rPr>
        <w:t>,</w:t>
      </w:r>
      <w:r w:rsidRPr="002B7D1A">
        <w:rPr>
          <w:rFonts w:ascii="Times New Roman" w:hAnsi="Times New Roman" w:cs="Times New Roman"/>
          <w:sz w:val="24"/>
          <w:szCs w:val="24"/>
        </w:rPr>
        <w:t xml:space="preserve"> to the audience I speak, I just want to say hello to everyone here and say </w:t>
      </w:r>
      <w:r w:rsidR="005964A1">
        <w:rPr>
          <w:rFonts w:ascii="Times New Roman" w:hAnsi="Times New Roman" w:cs="Times New Roman"/>
          <w:sz w:val="24"/>
          <w:szCs w:val="24"/>
        </w:rPr>
        <w:t>t</w:t>
      </w:r>
      <w:r w:rsidRPr="002B7D1A">
        <w:rPr>
          <w:rFonts w:ascii="Times New Roman" w:hAnsi="Times New Roman" w:cs="Times New Roman"/>
          <w:sz w:val="24"/>
          <w:szCs w:val="24"/>
        </w:rPr>
        <w:t xml:space="preserve">his feels like a joyful </w:t>
      </w:r>
      <w:r w:rsidR="00FA71FE" w:rsidRPr="002B7D1A">
        <w:rPr>
          <w:rFonts w:ascii="Times New Roman" w:hAnsi="Times New Roman" w:cs="Times New Roman"/>
          <w:sz w:val="24"/>
          <w:szCs w:val="24"/>
        </w:rPr>
        <w:t>long-distance</w:t>
      </w:r>
      <w:r w:rsidRPr="002B7D1A">
        <w:rPr>
          <w:rFonts w:ascii="Times New Roman" w:hAnsi="Times New Roman" w:cs="Times New Roman"/>
          <w:sz w:val="24"/>
          <w:szCs w:val="24"/>
        </w:rPr>
        <w:t xml:space="preserve"> reunion, as well as a valuable intellectual exercise for me.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thank you all</w:t>
      </w:r>
      <w:r w:rsidR="005964A1">
        <w:rPr>
          <w:rFonts w:ascii="Times New Roman" w:hAnsi="Times New Roman" w:cs="Times New Roman"/>
          <w:sz w:val="24"/>
          <w:szCs w:val="24"/>
        </w:rPr>
        <w:t>;</w:t>
      </w:r>
      <w:r w:rsidRPr="002B7D1A">
        <w:rPr>
          <w:rFonts w:ascii="Times New Roman" w:hAnsi="Times New Roman" w:cs="Times New Roman"/>
          <w:sz w:val="24"/>
          <w:szCs w:val="24"/>
        </w:rPr>
        <w:t xml:space="preserve"> it is lovely to reconnect in this way, and to share time and space with you. I also want to do some resource sharing</w:t>
      </w:r>
      <w:r w:rsidR="005964A1">
        <w:rPr>
          <w:rFonts w:ascii="Times New Roman" w:hAnsi="Times New Roman" w:cs="Times New Roman"/>
          <w:sz w:val="24"/>
          <w:szCs w:val="24"/>
        </w:rPr>
        <w:t>,</w:t>
      </w:r>
      <w:r w:rsidRPr="002B7D1A">
        <w:rPr>
          <w:rFonts w:ascii="Times New Roman" w:hAnsi="Times New Roman" w:cs="Times New Roman"/>
          <w:sz w:val="24"/>
          <w:szCs w:val="24"/>
        </w:rPr>
        <w:t xml:space="preserve"> if I may do that, in my role as moderator and I have been thinking, of course, along with you about audio description in the space of the theater</w:t>
      </w:r>
      <w:r w:rsidR="005964A1">
        <w:rPr>
          <w:rFonts w:ascii="Times New Roman" w:hAnsi="Times New Roman" w:cs="Times New Roman"/>
          <w:sz w:val="24"/>
          <w:szCs w:val="24"/>
        </w:rPr>
        <w:t>,</w:t>
      </w:r>
      <w:r w:rsidRPr="002B7D1A">
        <w:rPr>
          <w:rFonts w:ascii="Times New Roman" w:hAnsi="Times New Roman" w:cs="Times New Roman"/>
          <w:sz w:val="24"/>
          <w:szCs w:val="24"/>
        </w:rPr>
        <w:t xml:space="preserve"> in the space of the gallery in terms of architecture, specific works of art. David</w:t>
      </w:r>
      <w:r w:rsidR="005964A1">
        <w:rPr>
          <w:rFonts w:ascii="Times New Roman" w:hAnsi="Times New Roman" w:cs="Times New Roman"/>
          <w:sz w:val="24"/>
          <w:szCs w:val="24"/>
        </w:rPr>
        <w:t>,</w:t>
      </w:r>
      <w:r w:rsidRPr="002B7D1A">
        <w:rPr>
          <w:rFonts w:ascii="Times New Roman" w:hAnsi="Times New Roman" w:cs="Times New Roman"/>
          <w:sz w:val="24"/>
          <w:szCs w:val="24"/>
        </w:rPr>
        <w:t xml:space="preserve"> gave us such a wonderful example of audio description of his own work today. But I'm also thinking of learning </w:t>
      </w:r>
      <w:proofErr w:type="gramStart"/>
      <w:r w:rsidRPr="002B7D1A">
        <w:rPr>
          <w:rFonts w:ascii="Times New Roman" w:hAnsi="Times New Roman" w:cs="Times New Roman"/>
          <w:sz w:val="24"/>
          <w:szCs w:val="24"/>
        </w:rPr>
        <w:t>and of</w:t>
      </w:r>
      <w:proofErr w:type="gramEnd"/>
      <w:r w:rsidRPr="002B7D1A">
        <w:rPr>
          <w:rFonts w:ascii="Times New Roman" w:hAnsi="Times New Roman" w:cs="Times New Roman"/>
          <w:sz w:val="24"/>
          <w:szCs w:val="24"/>
        </w:rPr>
        <w:t xml:space="preserve"> audio description in the classroom. And I just wanted to take this opportunity to no</w:t>
      </w:r>
      <w:r w:rsidR="00FA71FE">
        <w:rPr>
          <w:rFonts w:ascii="Times New Roman" w:hAnsi="Times New Roman" w:cs="Times New Roman"/>
          <w:sz w:val="24"/>
          <w:szCs w:val="24"/>
        </w:rPr>
        <w:t>d</w:t>
      </w:r>
      <w:r w:rsidRPr="002B7D1A">
        <w:rPr>
          <w:rFonts w:ascii="Times New Roman" w:hAnsi="Times New Roman" w:cs="Times New Roman"/>
          <w:sz w:val="24"/>
          <w:szCs w:val="24"/>
        </w:rPr>
        <w:t xml:space="preserve"> to Georgina Kl</w:t>
      </w:r>
      <w:r w:rsidR="005964A1">
        <w:rPr>
          <w:rFonts w:ascii="Times New Roman" w:hAnsi="Times New Roman" w:cs="Times New Roman"/>
          <w:sz w:val="24"/>
          <w:szCs w:val="24"/>
        </w:rPr>
        <w:t>eege</w:t>
      </w:r>
      <w:r w:rsidRPr="002B7D1A">
        <w:rPr>
          <w:rFonts w:ascii="Times New Roman" w:hAnsi="Times New Roman" w:cs="Times New Roman"/>
          <w:sz w:val="24"/>
          <w:szCs w:val="24"/>
        </w:rPr>
        <w:t>, and Scott W</w:t>
      </w:r>
      <w:r w:rsidR="005964A1">
        <w:rPr>
          <w:rFonts w:ascii="Times New Roman" w:hAnsi="Times New Roman" w:cs="Times New Roman"/>
          <w:sz w:val="24"/>
          <w:szCs w:val="24"/>
        </w:rPr>
        <w:t>allin</w:t>
      </w:r>
      <w:r w:rsidRPr="002B7D1A">
        <w:rPr>
          <w:rFonts w:ascii="Times New Roman" w:hAnsi="Times New Roman" w:cs="Times New Roman"/>
          <w:sz w:val="24"/>
          <w:szCs w:val="24"/>
        </w:rPr>
        <w:t xml:space="preserve">, spelt W A L </w:t>
      </w:r>
      <w:proofErr w:type="spellStart"/>
      <w:r w:rsidRPr="002B7D1A">
        <w:rPr>
          <w:rFonts w:ascii="Times New Roman" w:hAnsi="Times New Roman" w:cs="Times New Roman"/>
          <w:sz w:val="24"/>
          <w:szCs w:val="24"/>
        </w:rPr>
        <w:t>L</w:t>
      </w:r>
      <w:proofErr w:type="spellEnd"/>
      <w:r w:rsidRPr="002B7D1A">
        <w:rPr>
          <w:rFonts w:ascii="Times New Roman" w:hAnsi="Times New Roman" w:cs="Times New Roman"/>
          <w:sz w:val="24"/>
          <w:szCs w:val="24"/>
        </w:rPr>
        <w:t xml:space="preserve"> I N, their work on audio description as pedagogical tool which is open access and available through </w:t>
      </w:r>
      <w:r w:rsidRPr="005964A1">
        <w:rPr>
          <w:rFonts w:ascii="Times New Roman" w:hAnsi="Times New Roman" w:cs="Times New Roman"/>
          <w:i/>
          <w:sz w:val="24"/>
          <w:szCs w:val="24"/>
        </w:rPr>
        <w:t xml:space="preserve">Disability Studies </w:t>
      </w:r>
      <w:r w:rsidR="005964A1" w:rsidRPr="005964A1">
        <w:rPr>
          <w:rFonts w:ascii="Times New Roman" w:hAnsi="Times New Roman" w:cs="Times New Roman"/>
          <w:i/>
          <w:sz w:val="24"/>
          <w:szCs w:val="24"/>
        </w:rPr>
        <w:t>Q</w:t>
      </w:r>
      <w:r w:rsidRPr="005964A1">
        <w:rPr>
          <w:rFonts w:ascii="Times New Roman" w:hAnsi="Times New Roman" w:cs="Times New Roman"/>
          <w:i/>
          <w:sz w:val="24"/>
          <w:szCs w:val="24"/>
        </w:rPr>
        <w:t>uarterly</w:t>
      </w:r>
      <w:r w:rsidR="005964A1">
        <w:rPr>
          <w:rFonts w:ascii="Times New Roman" w:hAnsi="Times New Roman" w:cs="Times New Roman"/>
          <w:sz w:val="24"/>
          <w:szCs w:val="24"/>
        </w:rPr>
        <w:t xml:space="preserve">. </w:t>
      </w:r>
      <w:proofErr w:type="gramStart"/>
      <w:r w:rsidR="005964A1">
        <w:rPr>
          <w:rFonts w:ascii="Times New Roman" w:hAnsi="Times New Roman" w:cs="Times New Roman"/>
          <w:sz w:val="24"/>
          <w:szCs w:val="24"/>
        </w:rPr>
        <w:t>It’s</w:t>
      </w:r>
      <w:proofErr w:type="gramEnd"/>
      <w:r w:rsidRPr="002B7D1A">
        <w:rPr>
          <w:rFonts w:ascii="Times New Roman" w:hAnsi="Times New Roman" w:cs="Times New Roman"/>
          <w:sz w:val="24"/>
          <w:szCs w:val="24"/>
        </w:rPr>
        <w:t xml:space="preserve"> really shaped my own classroom practice. And I am in the company of many teachers</w:t>
      </w:r>
      <w:r w:rsidR="005964A1">
        <w:rPr>
          <w:rFonts w:ascii="Times New Roman" w:hAnsi="Times New Roman" w:cs="Times New Roman"/>
          <w:sz w:val="24"/>
          <w:szCs w:val="24"/>
        </w:rPr>
        <w:t xml:space="preserve"> a</w:t>
      </w:r>
      <w:r w:rsidRPr="002B7D1A">
        <w:rPr>
          <w:rFonts w:ascii="Times New Roman" w:hAnsi="Times New Roman" w:cs="Times New Roman"/>
          <w:sz w:val="24"/>
          <w:szCs w:val="24"/>
        </w:rPr>
        <w:t xml:space="preserve">nd so I share that today. And then I also want to in terms of resource sharing, </w:t>
      </w:r>
      <w:r w:rsidR="005964A1">
        <w:rPr>
          <w:rFonts w:ascii="Times New Roman" w:hAnsi="Times New Roman" w:cs="Times New Roman"/>
          <w:sz w:val="24"/>
          <w:szCs w:val="24"/>
        </w:rPr>
        <w:t xml:space="preserve">to </w:t>
      </w:r>
      <w:r w:rsidRPr="002B7D1A">
        <w:rPr>
          <w:rFonts w:ascii="Times New Roman" w:hAnsi="Times New Roman" w:cs="Times New Roman"/>
          <w:sz w:val="24"/>
          <w:szCs w:val="24"/>
        </w:rPr>
        <w:t xml:space="preserve">acknowledge the extraordinary work of the </w:t>
      </w:r>
      <w:r w:rsidR="005964A1" w:rsidRPr="005964A1">
        <w:rPr>
          <w:rFonts w:ascii="Times New Roman" w:hAnsi="Times New Roman" w:cs="Times New Roman"/>
          <w:i/>
          <w:sz w:val="24"/>
          <w:szCs w:val="24"/>
        </w:rPr>
        <w:t>A</w:t>
      </w:r>
      <w:r w:rsidRPr="005964A1">
        <w:rPr>
          <w:rFonts w:ascii="Times New Roman" w:hAnsi="Times New Roman" w:cs="Times New Roman"/>
          <w:i/>
          <w:sz w:val="24"/>
          <w:szCs w:val="24"/>
        </w:rPr>
        <w:t xml:space="preserve">udio </w:t>
      </w:r>
      <w:r w:rsidR="005964A1" w:rsidRPr="005964A1">
        <w:rPr>
          <w:rFonts w:ascii="Times New Roman" w:hAnsi="Times New Roman" w:cs="Times New Roman"/>
          <w:i/>
          <w:sz w:val="24"/>
          <w:szCs w:val="24"/>
        </w:rPr>
        <w:t>D</w:t>
      </w:r>
      <w:r w:rsidRPr="005964A1">
        <w:rPr>
          <w:rFonts w:ascii="Times New Roman" w:hAnsi="Times New Roman" w:cs="Times New Roman"/>
          <w:i/>
          <w:sz w:val="24"/>
          <w:szCs w:val="24"/>
        </w:rPr>
        <w:t>escription</w:t>
      </w:r>
      <w:r w:rsidR="005964A1" w:rsidRPr="005964A1">
        <w:rPr>
          <w:rFonts w:ascii="Times New Roman" w:hAnsi="Times New Roman" w:cs="Times New Roman"/>
          <w:i/>
          <w:sz w:val="24"/>
          <w:szCs w:val="24"/>
        </w:rPr>
        <w:t>: T</w:t>
      </w:r>
      <w:r w:rsidRPr="005964A1">
        <w:rPr>
          <w:rFonts w:ascii="Times New Roman" w:hAnsi="Times New Roman" w:cs="Times New Roman"/>
          <w:i/>
          <w:sz w:val="24"/>
          <w:szCs w:val="24"/>
        </w:rPr>
        <w:t xml:space="preserve">he </w:t>
      </w:r>
      <w:r w:rsidR="005964A1" w:rsidRPr="005964A1">
        <w:rPr>
          <w:rFonts w:ascii="Times New Roman" w:hAnsi="Times New Roman" w:cs="Times New Roman"/>
          <w:i/>
          <w:sz w:val="24"/>
          <w:szCs w:val="24"/>
        </w:rPr>
        <w:t>A</w:t>
      </w:r>
      <w:r w:rsidRPr="005964A1">
        <w:rPr>
          <w:rFonts w:ascii="Times New Roman" w:hAnsi="Times New Roman" w:cs="Times New Roman"/>
          <w:i/>
          <w:sz w:val="24"/>
          <w:szCs w:val="24"/>
        </w:rPr>
        <w:t xml:space="preserve">rt of </w:t>
      </w:r>
      <w:r w:rsidR="005964A1" w:rsidRPr="005964A1">
        <w:rPr>
          <w:rFonts w:ascii="Times New Roman" w:hAnsi="Times New Roman" w:cs="Times New Roman"/>
          <w:i/>
          <w:sz w:val="24"/>
          <w:szCs w:val="24"/>
        </w:rPr>
        <w:t>A</w:t>
      </w:r>
      <w:r w:rsidRPr="005964A1">
        <w:rPr>
          <w:rFonts w:ascii="Times New Roman" w:hAnsi="Times New Roman" w:cs="Times New Roman"/>
          <w:i/>
          <w:sz w:val="24"/>
          <w:szCs w:val="24"/>
        </w:rPr>
        <w:t>ccess</w:t>
      </w:r>
      <w:r w:rsidRPr="002B7D1A">
        <w:rPr>
          <w:rFonts w:ascii="Times New Roman" w:hAnsi="Times New Roman" w:cs="Times New Roman"/>
          <w:sz w:val="24"/>
          <w:szCs w:val="24"/>
        </w:rPr>
        <w:t xml:space="preserve"> course, through Royal Holloway and </w:t>
      </w:r>
      <w:r w:rsidR="005964A1">
        <w:rPr>
          <w:rFonts w:ascii="Times New Roman" w:hAnsi="Times New Roman" w:cs="Times New Roman"/>
          <w:sz w:val="24"/>
          <w:szCs w:val="24"/>
        </w:rPr>
        <w:t>VocalE</w:t>
      </w:r>
      <w:r w:rsidRPr="002B7D1A">
        <w:rPr>
          <w:rFonts w:ascii="Times New Roman" w:hAnsi="Times New Roman" w:cs="Times New Roman"/>
          <w:sz w:val="24"/>
          <w:szCs w:val="24"/>
        </w:rPr>
        <w:t>yes. I am a proud graduate of that course. And I have, of course, Hannah Thompson</w:t>
      </w:r>
      <w:r w:rsidR="005964A1">
        <w:rPr>
          <w:rFonts w:ascii="Times New Roman" w:hAnsi="Times New Roman" w:cs="Times New Roman"/>
          <w:sz w:val="24"/>
          <w:szCs w:val="24"/>
        </w:rPr>
        <w:t xml:space="preserve"> and</w:t>
      </w:r>
      <w:r w:rsidRPr="002B7D1A">
        <w:rPr>
          <w:rFonts w:ascii="Times New Roman" w:hAnsi="Times New Roman" w:cs="Times New Roman"/>
          <w:sz w:val="24"/>
          <w:szCs w:val="24"/>
        </w:rPr>
        <w:t xml:space="preserve"> Rachel Hutchinson, to thank for this, </w:t>
      </w:r>
      <w:proofErr w:type="gramStart"/>
      <w:r w:rsidRPr="002B7D1A">
        <w:rPr>
          <w:rFonts w:ascii="Times New Roman" w:hAnsi="Times New Roman" w:cs="Times New Roman"/>
          <w:sz w:val="24"/>
          <w:szCs w:val="24"/>
        </w:rPr>
        <w:t>and also</w:t>
      </w:r>
      <w:proofErr w:type="gramEnd"/>
      <w:r w:rsidRPr="002B7D1A">
        <w:rPr>
          <w:rFonts w:ascii="Times New Roman" w:hAnsi="Times New Roman" w:cs="Times New Roman"/>
          <w:sz w:val="24"/>
          <w:szCs w:val="24"/>
        </w:rPr>
        <w:t xml:space="preserve"> Louise </w:t>
      </w:r>
      <w:r w:rsidR="005964A1">
        <w:rPr>
          <w:rFonts w:ascii="Times New Roman" w:hAnsi="Times New Roman" w:cs="Times New Roman"/>
          <w:sz w:val="24"/>
          <w:szCs w:val="24"/>
        </w:rPr>
        <w:t>F</w:t>
      </w:r>
      <w:r w:rsidRPr="002B7D1A">
        <w:rPr>
          <w:rFonts w:ascii="Times New Roman" w:hAnsi="Times New Roman" w:cs="Times New Roman"/>
          <w:sz w:val="24"/>
          <w:szCs w:val="24"/>
        </w:rPr>
        <w:t>ryer who was one of the guest teachers, and I direct those of you interested in beginning a journey in audio description as a blind or a non</w:t>
      </w:r>
      <w:r w:rsidR="009B2A90">
        <w:rPr>
          <w:rFonts w:ascii="Times New Roman" w:hAnsi="Times New Roman" w:cs="Times New Roman"/>
          <w:sz w:val="24"/>
          <w:szCs w:val="24"/>
        </w:rPr>
        <w:t>-</w:t>
      </w:r>
      <w:r w:rsidRPr="002B7D1A">
        <w:rPr>
          <w:rFonts w:ascii="Times New Roman" w:hAnsi="Times New Roman" w:cs="Times New Roman"/>
          <w:sz w:val="24"/>
          <w:szCs w:val="24"/>
        </w:rPr>
        <w:t xml:space="preserve">blind person to this immensely valuable resource, which is free and online.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I am learning</w:t>
      </w:r>
      <w:r w:rsidR="009B2A90">
        <w:rPr>
          <w:rFonts w:ascii="Times New Roman" w:hAnsi="Times New Roman" w:cs="Times New Roman"/>
          <w:sz w:val="24"/>
          <w:szCs w:val="24"/>
        </w:rPr>
        <w:t xml:space="preserve"> and</w:t>
      </w:r>
      <w:r w:rsidRPr="002B7D1A">
        <w:rPr>
          <w:rFonts w:ascii="Times New Roman" w:hAnsi="Times New Roman" w:cs="Times New Roman"/>
          <w:sz w:val="24"/>
          <w:szCs w:val="24"/>
        </w:rPr>
        <w:t xml:space="preserve"> I have done some learning in your company in the past.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thank you all. </w:t>
      </w:r>
    </w:p>
    <w:p w14:paraId="7C3087C1" w14:textId="77777777" w:rsidR="005964A1" w:rsidRDefault="005964A1">
      <w:pPr>
        <w:spacing w:after="0"/>
        <w:rPr>
          <w:rFonts w:ascii="Times New Roman" w:hAnsi="Times New Roman" w:cs="Times New Roman"/>
          <w:sz w:val="24"/>
          <w:szCs w:val="24"/>
        </w:rPr>
      </w:pPr>
    </w:p>
    <w:p w14:paraId="6CD4F7FD"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sz w:val="24"/>
          <w:szCs w:val="24"/>
        </w:rPr>
        <w:t xml:space="preserve">I'm monitoring for </w:t>
      </w:r>
      <w:proofErr w:type="gramStart"/>
      <w:r w:rsidRPr="002B7D1A">
        <w:rPr>
          <w:rFonts w:ascii="Times New Roman" w:hAnsi="Times New Roman" w:cs="Times New Roman"/>
          <w:sz w:val="24"/>
          <w:szCs w:val="24"/>
        </w:rPr>
        <w:t>questions</w:t>
      </w:r>
      <w:proofErr w:type="gramEnd"/>
      <w:r w:rsidR="009B2A90">
        <w:rPr>
          <w:rFonts w:ascii="Times New Roman" w:hAnsi="Times New Roman" w:cs="Times New Roman"/>
          <w:sz w:val="24"/>
          <w:szCs w:val="24"/>
        </w:rPr>
        <w:t xml:space="preserve"> b</w:t>
      </w:r>
      <w:r w:rsidRPr="002B7D1A">
        <w:rPr>
          <w:rFonts w:ascii="Times New Roman" w:hAnsi="Times New Roman" w:cs="Times New Roman"/>
          <w:sz w:val="24"/>
          <w:szCs w:val="24"/>
        </w:rPr>
        <w:t>ut I am glad to have this selfish moment to myself, because I have a question for Louise and Rachel first about time. And then a question for Sabin</w:t>
      </w:r>
      <w:r w:rsidR="009B2A90">
        <w:rPr>
          <w:rFonts w:ascii="Times New Roman" w:hAnsi="Times New Roman" w:cs="Times New Roman"/>
          <w:sz w:val="24"/>
          <w:szCs w:val="24"/>
        </w:rPr>
        <w:t>e</w:t>
      </w:r>
      <w:r w:rsidRPr="002B7D1A">
        <w:rPr>
          <w:rFonts w:ascii="Times New Roman" w:hAnsi="Times New Roman" w:cs="Times New Roman"/>
          <w:sz w:val="24"/>
          <w:szCs w:val="24"/>
        </w:rPr>
        <w:t xml:space="preserve"> and David about sound if I have that chance. And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Louise and Rachel, this is not a new topic in any way, but of course, an </w:t>
      </w:r>
      <w:r w:rsidRPr="002B7D1A">
        <w:rPr>
          <w:rFonts w:ascii="Times New Roman" w:hAnsi="Times New Roman" w:cs="Times New Roman"/>
          <w:sz w:val="24"/>
          <w:szCs w:val="24"/>
        </w:rPr>
        <w:lastRenderedPageBreak/>
        <w:t>important one. And I'm thinking about the time of audio description, and the value of that time. And Rachel, you really brought that to the fore. I think I tend to think about time in terms of the description of the performing arts, Louise, but Rachel brings it to the fore by talking about how audio description in the museum space slows down the non</w:t>
      </w:r>
      <w:r w:rsidR="009B2A90">
        <w:rPr>
          <w:rFonts w:ascii="Times New Roman" w:hAnsi="Times New Roman" w:cs="Times New Roman"/>
          <w:sz w:val="24"/>
          <w:szCs w:val="24"/>
        </w:rPr>
        <w:t>-</w:t>
      </w:r>
      <w:r w:rsidRPr="002B7D1A">
        <w:rPr>
          <w:rFonts w:ascii="Times New Roman" w:hAnsi="Times New Roman" w:cs="Times New Roman"/>
          <w:sz w:val="24"/>
          <w:szCs w:val="24"/>
        </w:rPr>
        <w:t xml:space="preserve">blind person's engagement and invites time to be experienced differently.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Louise, and Rachel, I'm not sure who would like to go first. But could I ask you to comment on this</w:t>
      </w:r>
      <w:r w:rsidR="006B6790">
        <w:rPr>
          <w:rFonts w:ascii="Times New Roman" w:hAnsi="Times New Roman" w:cs="Times New Roman"/>
          <w:sz w:val="24"/>
          <w:szCs w:val="24"/>
        </w:rPr>
        <w:t xml:space="preserve"> a</w:t>
      </w:r>
      <w:r w:rsidRPr="002B7D1A">
        <w:rPr>
          <w:rFonts w:ascii="Times New Roman" w:hAnsi="Times New Roman" w:cs="Times New Roman"/>
          <w:sz w:val="24"/>
          <w:szCs w:val="24"/>
        </w:rPr>
        <w:t>lways</w:t>
      </w:r>
      <w:r w:rsidR="006B6790">
        <w:rPr>
          <w:rFonts w:ascii="Times New Roman" w:hAnsi="Times New Roman" w:cs="Times New Roman"/>
          <w:sz w:val="24"/>
          <w:szCs w:val="24"/>
        </w:rPr>
        <w:t>,</w:t>
      </w:r>
      <w:r w:rsidRPr="002B7D1A">
        <w:rPr>
          <w:rFonts w:ascii="Times New Roman" w:hAnsi="Times New Roman" w:cs="Times New Roman"/>
          <w:sz w:val="24"/>
          <w:szCs w:val="24"/>
        </w:rPr>
        <w:t xml:space="preserve"> I think</w:t>
      </w:r>
      <w:r w:rsidR="006B6790">
        <w:rPr>
          <w:rFonts w:ascii="Times New Roman" w:hAnsi="Times New Roman" w:cs="Times New Roman"/>
          <w:sz w:val="24"/>
          <w:szCs w:val="24"/>
        </w:rPr>
        <w:t>,</w:t>
      </w:r>
      <w:r w:rsidRPr="002B7D1A">
        <w:rPr>
          <w:rFonts w:ascii="Times New Roman" w:hAnsi="Times New Roman" w:cs="Times New Roman"/>
          <w:sz w:val="24"/>
          <w:szCs w:val="24"/>
        </w:rPr>
        <w:t xml:space="preserve"> relevan</w:t>
      </w:r>
      <w:r w:rsidR="006B6790">
        <w:rPr>
          <w:rFonts w:ascii="Times New Roman" w:hAnsi="Times New Roman" w:cs="Times New Roman"/>
          <w:sz w:val="24"/>
          <w:szCs w:val="24"/>
        </w:rPr>
        <w:t>t</w:t>
      </w:r>
      <w:r w:rsidRPr="002B7D1A">
        <w:rPr>
          <w:rFonts w:ascii="Times New Roman" w:hAnsi="Times New Roman" w:cs="Times New Roman"/>
          <w:sz w:val="24"/>
          <w:szCs w:val="24"/>
        </w:rPr>
        <w:t xml:space="preserve"> and always changing question about time in relationship to the work, to the adventure</w:t>
      </w:r>
      <w:r w:rsidR="006B6790">
        <w:rPr>
          <w:rFonts w:ascii="Times New Roman" w:hAnsi="Times New Roman" w:cs="Times New Roman"/>
          <w:sz w:val="24"/>
          <w:szCs w:val="24"/>
        </w:rPr>
        <w:t>,</w:t>
      </w:r>
      <w:r w:rsidRPr="002B7D1A">
        <w:rPr>
          <w:rFonts w:ascii="Times New Roman" w:hAnsi="Times New Roman" w:cs="Times New Roman"/>
          <w:sz w:val="24"/>
          <w:szCs w:val="24"/>
        </w:rPr>
        <w:t xml:space="preserve"> to the art of audio description.</w:t>
      </w:r>
    </w:p>
    <w:p w14:paraId="413A8EEF" w14:textId="77777777" w:rsidR="00E73190" w:rsidRPr="002B7D1A" w:rsidRDefault="00E73190">
      <w:pPr>
        <w:spacing w:after="0"/>
        <w:rPr>
          <w:rFonts w:ascii="Times New Roman" w:hAnsi="Times New Roman" w:cs="Times New Roman"/>
          <w:sz w:val="24"/>
          <w:szCs w:val="24"/>
        </w:rPr>
      </w:pPr>
    </w:p>
    <w:p w14:paraId="7E8A418F"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b/>
          <w:sz w:val="24"/>
          <w:szCs w:val="24"/>
        </w:rPr>
        <w:t xml:space="preserve">Louise </w:t>
      </w:r>
      <w:proofErr w:type="gramStart"/>
      <w:r w:rsidRPr="002B7D1A">
        <w:rPr>
          <w:rFonts w:ascii="Times New Roman" w:hAnsi="Times New Roman" w:cs="Times New Roman"/>
          <w:b/>
          <w:sz w:val="24"/>
          <w:szCs w:val="24"/>
        </w:rPr>
        <w:t xml:space="preserve">Fryer  </w:t>
      </w:r>
      <w:r w:rsidRPr="002B7D1A">
        <w:rPr>
          <w:rFonts w:ascii="Times New Roman" w:hAnsi="Times New Roman" w:cs="Times New Roman"/>
          <w:color w:val="5D7284"/>
          <w:sz w:val="24"/>
          <w:szCs w:val="24"/>
        </w:rPr>
        <w:t>1:04:44</w:t>
      </w:r>
      <w:proofErr w:type="gramEnd"/>
    </w:p>
    <w:p w14:paraId="190209E1" w14:textId="48E8418D" w:rsidR="00E73190" w:rsidRPr="002B7D1A" w:rsidRDefault="006B6790">
      <w:pPr>
        <w:spacing w:after="0"/>
        <w:rPr>
          <w:rFonts w:ascii="Times New Roman" w:hAnsi="Times New Roman" w:cs="Times New Roman"/>
          <w:sz w:val="24"/>
          <w:szCs w:val="24"/>
        </w:rPr>
      </w:pPr>
      <w:r>
        <w:rPr>
          <w:rFonts w:ascii="Times New Roman" w:hAnsi="Times New Roman" w:cs="Times New Roman"/>
          <w:sz w:val="24"/>
          <w:szCs w:val="24"/>
        </w:rPr>
        <w:t xml:space="preserve">I can speak, Rachel, </w:t>
      </w:r>
      <w:r w:rsidR="006D3FF7" w:rsidRPr="002B7D1A">
        <w:rPr>
          <w:rFonts w:ascii="Times New Roman" w:hAnsi="Times New Roman" w:cs="Times New Roman"/>
          <w:sz w:val="24"/>
          <w:szCs w:val="24"/>
        </w:rPr>
        <w:t xml:space="preserve">and you can chip in. I think time is </w:t>
      </w:r>
      <w:proofErr w:type="gramStart"/>
      <w:r w:rsidR="006D3FF7" w:rsidRPr="002B7D1A">
        <w:rPr>
          <w:rFonts w:ascii="Times New Roman" w:hAnsi="Times New Roman" w:cs="Times New Roman"/>
          <w:sz w:val="24"/>
          <w:szCs w:val="24"/>
        </w:rPr>
        <w:t>really interesting</w:t>
      </w:r>
      <w:proofErr w:type="gramEnd"/>
      <w:r w:rsidR="006D3FF7" w:rsidRPr="002B7D1A">
        <w:rPr>
          <w:rFonts w:ascii="Times New Roman" w:hAnsi="Times New Roman" w:cs="Times New Roman"/>
          <w:sz w:val="24"/>
          <w:szCs w:val="24"/>
        </w:rPr>
        <w:t xml:space="preserve"> in relation to description and live arts, let's say. So live performance. Because with the idea of not disrupting the performance, the idea is that you can only speak when nobody else is speaking. And </w:t>
      </w:r>
      <w:proofErr w:type="gramStart"/>
      <w:r w:rsidR="006D3FF7" w:rsidRPr="002B7D1A">
        <w:rPr>
          <w:rFonts w:ascii="Times New Roman" w:hAnsi="Times New Roman" w:cs="Times New Roman"/>
          <w:sz w:val="24"/>
          <w:szCs w:val="24"/>
        </w:rPr>
        <w:t>so</w:t>
      </w:r>
      <w:proofErr w:type="gramEnd"/>
      <w:r w:rsidR="006D3FF7" w:rsidRPr="002B7D1A">
        <w:rPr>
          <w:rFonts w:ascii="Times New Roman" w:hAnsi="Times New Roman" w:cs="Times New Roman"/>
          <w:sz w:val="24"/>
          <w:szCs w:val="24"/>
        </w:rPr>
        <w:t xml:space="preserve"> it's a massive constraint. If it's an art, I mean, art is improved by constraint. But the other aspect of that is that in a live performance</w:t>
      </w:r>
      <w:r>
        <w:rPr>
          <w:rFonts w:ascii="Times New Roman" w:hAnsi="Times New Roman" w:cs="Times New Roman"/>
          <w:sz w:val="24"/>
          <w:szCs w:val="24"/>
        </w:rPr>
        <w:t>,</w:t>
      </w:r>
      <w:r w:rsidR="006D3FF7" w:rsidRPr="002B7D1A">
        <w:rPr>
          <w:rFonts w:ascii="Times New Roman" w:hAnsi="Times New Roman" w:cs="Times New Roman"/>
          <w:sz w:val="24"/>
          <w:szCs w:val="24"/>
        </w:rPr>
        <w:t xml:space="preserve"> that time fluctuates. </w:t>
      </w:r>
      <w:proofErr w:type="gramStart"/>
      <w:r w:rsidR="006D3FF7" w:rsidRPr="002B7D1A">
        <w:rPr>
          <w:rFonts w:ascii="Times New Roman" w:hAnsi="Times New Roman" w:cs="Times New Roman"/>
          <w:sz w:val="24"/>
          <w:szCs w:val="24"/>
        </w:rPr>
        <w:t>So</w:t>
      </w:r>
      <w:proofErr w:type="gramEnd"/>
      <w:r w:rsidR="006D3FF7" w:rsidRPr="002B7D1A">
        <w:rPr>
          <w:rFonts w:ascii="Times New Roman" w:hAnsi="Times New Roman" w:cs="Times New Roman"/>
          <w:sz w:val="24"/>
          <w:szCs w:val="24"/>
        </w:rPr>
        <w:t xml:space="preserve"> you might have prepared a wonderful description of something. And then it doesn't happen, because everyone's doing everything a bit quicker, and you run out of time. </w:t>
      </w:r>
      <w:proofErr w:type="gramStart"/>
      <w:r w:rsidR="006D3FF7" w:rsidRPr="002B7D1A">
        <w:rPr>
          <w:rFonts w:ascii="Times New Roman" w:hAnsi="Times New Roman" w:cs="Times New Roman"/>
          <w:sz w:val="24"/>
          <w:szCs w:val="24"/>
        </w:rPr>
        <w:t>So</w:t>
      </w:r>
      <w:proofErr w:type="gramEnd"/>
      <w:r w:rsidR="006D3FF7" w:rsidRPr="002B7D1A">
        <w:rPr>
          <w:rFonts w:ascii="Times New Roman" w:hAnsi="Times New Roman" w:cs="Times New Roman"/>
          <w:sz w:val="24"/>
          <w:szCs w:val="24"/>
        </w:rPr>
        <w:t xml:space="preserve"> it's a massive influence on description. And not always a good one</w:t>
      </w:r>
      <w:r>
        <w:rPr>
          <w:rFonts w:ascii="Times New Roman" w:hAnsi="Times New Roman" w:cs="Times New Roman"/>
          <w:sz w:val="24"/>
          <w:szCs w:val="24"/>
        </w:rPr>
        <w:t xml:space="preserve">. But yeah, in terms of slowing, </w:t>
      </w:r>
      <w:r w:rsidR="00951D5A">
        <w:rPr>
          <w:rFonts w:ascii="Times New Roman" w:hAnsi="Times New Roman" w:cs="Times New Roman"/>
          <w:sz w:val="24"/>
          <w:szCs w:val="24"/>
        </w:rPr>
        <w:t>peoples’</w:t>
      </w:r>
      <w:r>
        <w:rPr>
          <w:rFonts w:ascii="Times New Roman" w:hAnsi="Times New Roman" w:cs="Times New Roman"/>
          <w:sz w:val="24"/>
          <w:szCs w:val="24"/>
        </w:rPr>
        <w:t xml:space="preserve"> </w:t>
      </w:r>
      <w:r w:rsidR="006D3FF7" w:rsidRPr="002B7D1A">
        <w:rPr>
          <w:rFonts w:ascii="Times New Roman" w:hAnsi="Times New Roman" w:cs="Times New Roman"/>
          <w:sz w:val="24"/>
          <w:szCs w:val="24"/>
        </w:rPr>
        <w:t xml:space="preserve">looking, </w:t>
      </w:r>
      <w:proofErr w:type="gramStart"/>
      <w:r w:rsidR="006D3FF7" w:rsidRPr="002B7D1A">
        <w:rPr>
          <w:rFonts w:ascii="Times New Roman" w:hAnsi="Times New Roman" w:cs="Times New Roman"/>
          <w:sz w:val="24"/>
          <w:szCs w:val="24"/>
        </w:rPr>
        <w:t>it's</w:t>
      </w:r>
      <w:proofErr w:type="gramEnd"/>
      <w:r w:rsidR="006D3FF7" w:rsidRPr="002B7D1A">
        <w:rPr>
          <w:rFonts w:ascii="Times New Roman" w:hAnsi="Times New Roman" w:cs="Times New Roman"/>
          <w:sz w:val="24"/>
          <w:szCs w:val="24"/>
        </w:rPr>
        <w:t xml:space="preserve"> very different, isn't it</w:t>
      </w:r>
      <w:r>
        <w:rPr>
          <w:rFonts w:ascii="Times New Roman" w:hAnsi="Times New Roman" w:cs="Times New Roman"/>
          <w:sz w:val="24"/>
          <w:szCs w:val="24"/>
        </w:rPr>
        <w:t>?</w:t>
      </w:r>
      <w:r w:rsidR="006D3FF7" w:rsidRPr="002B7D1A">
        <w:rPr>
          <w:rFonts w:ascii="Times New Roman" w:hAnsi="Times New Roman" w:cs="Times New Roman"/>
          <w:sz w:val="24"/>
          <w:szCs w:val="24"/>
        </w:rPr>
        <w:t xml:space="preserve"> But going back to the </w:t>
      </w:r>
      <w:r>
        <w:rPr>
          <w:rFonts w:ascii="Times New Roman" w:hAnsi="Times New Roman" w:cs="Times New Roman"/>
          <w:sz w:val="24"/>
          <w:szCs w:val="24"/>
        </w:rPr>
        <w:t>little</w:t>
      </w:r>
      <w:r w:rsidR="006D3FF7" w:rsidRPr="002B7D1A">
        <w:rPr>
          <w:rFonts w:ascii="Times New Roman" w:hAnsi="Times New Roman" w:cs="Times New Roman"/>
          <w:sz w:val="24"/>
          <w:szCs w:val="24"/>
        </w:rPr>
        <w:t xml:space="preserve"> point I made about piecing information together in a different time</w:t>
      </w:r>
      <w:r>
        <w:rPr>
          <w:rFonts w:ascii="Times New Roman" w:hAnsi="Times New Roman" w:cs="Times New Roman"/>
          <w:sz w:val="24"/>
          <w:szCs w:val="24"/>
        </w:rPr>
        <w:t>,</w:t>
      </w:r>
      <w:r w:rsidR="006D3FF7" w:rsidRPr="002B7D1A">
        <w:rPr>
          <w:rFonts w:ascii="Times New Roman" w:hAnsi="Times New Roman" w:cs="Times New Roman"/>
          <w:sz w:val="24"/>
          <w:szCs w:val="24"/>
        </w:rPr>
        <w:t xml:space="preserve"> in an asynchronous way</w:t>
      </w:r>
      <w:r>
        <w:rPr>
          <w:rFonts w:ascii="Times New Roman" w:hAnsi="Times New Roman" w:cs="Times New Roman"/>
          <w:sz w:val="24"/>
          <w:szCs w:val="24"/>
        </w:rPr>
        <w:t>,</w:t>
      </w:r>
      <w:r w:rsidR="006D3FF7" w:rsidRPr="002B7D1A">
        <w:rPr>
          <w:rFonts w:ascii="Times New Roman" w:hAnsi="Times New Roman" w:cs="Times New Roman"/>
          <w:sz w:val="24"/>
          <w:szCs w:val="24"/>
        </w:rPr>
        <w:t xml:space="preserve"> I think what's interesting about an introduction, for example, to a play or to a film is that you find out in advance a lot of information. And sometimes that's </w:t>
      </w:r>
      <w:proofErr w:type="gramStart"/>
      <w:r w:rsidR="006D3FF7" w:rsidRPr="002B7D1A">
        <w:rPr>
          <w:rFonts w:ascii="Times New Roman" w:hAnsi="Times New Roman" w:cs="Times New Roman"/>
          <w:sz w:val="24"/>
          <w:szCs w:val="24"/>
        </w:rPr>
        <w:t>really helpful</w:t>
      </w:r>
      <w:proofErr w:type="gramEnd"/>
      <w:r w:rsidR="006D3FF7" w:rsidRPr="002B7D1A">
        <w:rPr>
          <w:rFonts w:ascii="Times New Roman" w:hAnsi="Times New Roman" w:cs="Times New Roman"/>
          <w:sz w:val="24"/>
          <w:szCs w:val="24"/>
        </w:rPr>
        <w:t xml:space="preserve">, because it gives you context. </w:t>
      </w:r>
      <w:proofErr w:type="gramStart"/>
      <w:r w:rsidR="006D3FF7" w:rsidRPr="002B7D1A">
        <w:rPr>
          <w:rFonts w:ascii="Times New Roman" w:hAnsi="Times New Roman" w:cs="Times New Roman"/>
          <w:sz w:val="24"/>
          <w:szCs w:val="24"/>
        </w:rPr>
        <w:t>So</w:t>
      </w:r>
      <w:proofErr w:type="gramEnd"/>
      <w:r w:rsidR="006D3FF7" w:rsidRPr="002B7D1A">
        <w:rPr>
          <w:rFonts w:ascii="Times New Roman" w:hAnsi="Times New Roman" w:cs="Times New Roman"/>
          <w:sz w:val="24"/>
          <w:szCs w:val="24"/>
        </w:rPr>
        <w:t xml:space="preserve"> then you can piece together more easily the different parts of the puzzle. And other times, you might go back to it and find out more information afterwards. And so that after the event, your description has more resonance, because you kind of get where it was going, even though we tried to set it up beforehand. And I've been doing some interesting work with, with the person who made the films for Hannah and Rachel's </w:t>
      </w:r>
      <w:r w:rsidR="00951D5A">
        <w:rPr>
          <w:rFonts w:ascii="Times New Roman" w:hAnsi="Times New Roman" w:cs="Times New Roman"/>
          <w:sz w:val="24"/>
          <w:szCs w:val="24"/>
        </w:rPr>
        <w:t>IDEA</w:t>
      </w:r>
      <w:r w:rsidR="006D3FF7" w:rsidRPr="002B7D1A">
        <w:rPr>
          <w:rFonts w:ascii="Times New Roman" w:hAnsi="Times New Roman" w:cs="Times New Roman"/>
          <w:sz w:val="24"/>
          <w:szCs w:val="24"/>
        </w:rPr>
        <w:t xml:space="preserve"> </w:t>
      </w:r>
      <w:r w:rsidR="0007063B">
        <w:rPr>
          <w:rFonts w:ascii="Times New Roman" w:hAnsi="Times New Roman" w:cs="Times New Roman"/>
          <w:sz w:val="24"/>
          <w:szCs w:val="24"/>
        </w:rPr>
        <w:t>P</w:t>
      </w:r>
      <w:r w:rsidR="006D3FF7" w:rsidRPr="002B7D1A">
        <w:rPr>
          <w:rFonts w:ascii="Times New Roman" w:hAnsi="Times New Roman" w:cs="Times New Roman"/>
          <w:sz w:val="24"/>
          <w:szCs w:val="24"/>
        </w:rPr>
        <w:t>roject, about including information about the appearance of participants within the film, rather than before the film, so that a speaker wouldn't have just a little caption under their name, they would pause the film for that moment, and you'd have a little self</w:t>
      </w:r>
      <w:r w:rsidR="0007063B">
        <w:rPr>
          <w:rFonts w:ascii="Times New Roman" w:hAnsi="Times New Roman" w:cs="Times New Roman"/>
          <w:sz w:val="24"/>
          <w:szCs w:val="24"/>
        </w:rPr>
        <w:t>-</w:t>
      </w:r>
      <w:r w:rsidR="006D3FF7" w:rsidRPr="002B7D1A">
        <w:rPr>
          <w:rFonts w:ascii="Times New Roman" w:hAnsi="Times New Roman" w:cs="Times New Roman"/>
          <w:sz w:val="24"/>
          <w:szCs w:val="24"/>
        </w:rPr>
        <w:t>introduction from the person so that you get a much richer understanding whether you're blind or not blind, of what that person looks like, what they sound like, what they're wearing, their appearance, and their job title</w:t>
      </w:r>
      <w:r w:rsidR="0007063B">
        <w:rPr>
          <w:rFonts w:ascii="Times New Roman" w:hAnsi="Times New Roman" w:cs="Times New Roman"/>
          <w:sz w:val="24"/>
          <w:szCs w:val="24"/>
        </w:rPr>
        <w:t>,</w:t>
      </w:r>
      <w:r w:rsidR="006D3FF7" w:rsidRPr="002B7D1A">
        <w:rPr>
          <w:rFonts w:ascii="Times New Roman" w:hAnsi="Times New Roman" w:cs="Times New Roman"/>
          <w:sz w:val="24"/>
          <w:szCs w:val="24"/>
        </w:rPr>
        <w:t xml:space="preserve"> normally. And </w:t>
      </w:r>
      <w:r w:rsidR="00951D5A">
        <w:rPr>
          <w:rFonts w:ascii="Times New Roman" w:hAnsi="Times New Roman" w:cs="Times New Roman"/>
          <w:sz w:val="24"/>
          <w:szCs w:val="24"/>
        </w:rPr>
        <w:t>I</w:t>
      </w:r>
      <w:r w:rsidR="006D3FF7" w:rsidRPr="002B7D1A">
        <w:rPr>
          <w:rFonts w:ascii="Times New Roman" w:hAnsi="Times New Roman" w:cs="Times New Roman"/>
          <w:sz w:val="24"/>
          <w:szCs w:val="24"/>
        </w:rPr>
        <w:t xml:space="preserve"> just think it makes for a much</w:t>
      </w:r>
      <w:r w:rsidR="0007063B">
        <w:rPr>
          <w:rFonts w:ascii="Times New Roman" w:hAnsi="Times New Roman" w:cs="Times New Roman"/>
          <w:sz w:val="24"/>
          <w:szCs w:val="24"/>
        </w:rPr>
        <w:t>, it</w:t>
      </w:r>
      <w:r w:rsidR="006D3FF7" w:rsidRPr="002B7D1A">
        <w:rPr>
          <w:rFonts w:ascii="Times New Roman" w:hAnsi="Times New Roman" w:cs="Times New Roman"/>
          <w:sz w:val="24"/>
          <w:szCs w:val="24"/>
        </w:rPr>
        <w:t xml:space="preserve"> kind of change</w:t>
      </w:r>
      <w:r w:rsidR="0007063B">
        <w:rPr>
          <w:rFonts w:ascii="Times New Roman" w:hAnsi="Times New Roman" w:cs="Times New Roman"/>
          <w:sz w:val="24"/>
          <w:szCs w:val="24"/>
        </w:rPr>
        <w:t>s</w:t>
      </w:r>
      <w:r w:rsidR="006D3FF7" w:rsidRPr="002B7D1A">
        <w:rPr>
          <w:rFonts w:ascii="Times New Roman" w:hAnsi="Times New Roman" w:cs="Times New Roman"/>
          <w:sz w:val="24"/>
          <w:szCs w:val="24"/>
        </w:rPr>
        <w:t xml:space="preserve"> the time of the original artwork. But it benefits everybody, I think. Rig</w:t>
      </w:r>
      <w:r w:rsidR="0007063B">
        <w:rPr>
          <w:rFonts w:ascii="Times New Roman" w:hAnsi="Times New Roman" w:cs="Times New Roman"/>
          <w:sz w:val="24"/>
          <w:szCs w:val="24"/>
        </w:rPr>
        <w:t xml:space="preserve">ht? So having said that, Rachel, I’ll </w:t>
      </w:r>
      <w:proofErr w:type="gramStart"/>
      <w:r w:rsidR="0007063B">
        <w:rPr>
          <w:rFonts w:ascii="Times New Roman" w:hAnsi="Times New Roman" w:cs="Times New Roman"/>
          <w:sz w:val="24"/>
          <w:szCs w:val="24"/>
        </w:rPr>
        <w:t>hand</w:t>
      </w:r>
      <w:proofErr w:type="gramEnd"/>
      <w:r w:rsidR="0007063B">
        <w:rPr>
          <w:rFonts w:ascii="Times New Roman" w:hAnsi="Times New Roman" w:cs="Times New Roman"/>
          <w:sz w:val="24"/>
          <w:szCs w:val="24"/>
        </w:rPr>
        <w:t xml:space="preserve"> o</w:t>
      </w:r>
      <w:r w:rsidR="006D3FF7" w:rsidRPr="002B7D1A">
        <w:rPr>
          <w:rFonts w:ascii="Times New Roman" w:hAnsi="Times New Roman" w:cs="Times New Roman"/>
          <w:sz w:val="24"/>
          <w:szCs w:val="24"/>
        </w:rPr>
        <w:t>ver to</w:t>
      </w:r>
      <w:r w:rsidR="0007063B">
        <w:rPr>
          <w:rFonts w:ascii="Times New Roman" w:hAnsi="Times New Roman" w:cs="Times New Roman"/>
          <w:sz w:val="24"/>
          <w:szCs w:val="24"/>
        </w:rPr>
        <w:t xml:space="preserve"> you.</w:t>
      </w:r>
    </w:p>
    <w:p w14:paraId="7E41CB2F" w14:textId="77777777" w:rsidR="00E73190" w:rsidRPr="002B7D1A" w:rsidRDefault="00E73190">
      <w:pPr>
        <w:spacing w:after="0"/>
        <w:rPr>
          <w:rFonts w:ascii="Times New Roman" w:hAnsi="Times New Roman" w:cs="Times New Roman"/>
          <w:sz w:val="24"/>
          <w:szCs w:val="24"/>
        </w:rPr>
      </w:pPr>
    </w:p>
    <w:p w14:paraId="3D1CD118" w14:textId="77777777" w:rsidR="00E73190" w:rsidRPr="002B7D1A" w:rsidRDefault="0007063B">
      <w:pPr>
        <w:spacing w:after="0"/>
        <w:rPr>
          <w:rFonts w:ascii="Times New Roman" w:hAnsi="Times New Roman" w:cs="Times New Roman"/>
          <w:sz w:val="24"/>
          <w:szCs w:val="24"/>
        </w:rPr>
      </w:pPr>
      <w:r w:rsidRPr="0007063B">
        <w:rPr>
          <w:rFonts w:ascii="Times New Roman" w:hAnsi="Times New Roman" w:cs="Times New Roman"/>
          <w:b/>
          <w:sz w:val="24"/>
          <w:szCs w:val="24"/>
        </w:rPr>
        <w:t>Vanessa Warne</w:t>
      </w:r>
      <w:r w:rsidRPr="0007063B">
        <w:rPr>
          <w:rFonts w:ascii="Times New Roman" w:hAnsi="Times New Roman" w:cs="Times New Roman"/>
          <w:sz w:val="24"/>
          <w:szCs w:val="24"/>
        </w:rPr>
        <w:t xml:space="preserve"> </w:t>
      </w:r>
      <w:r w:rsidR="006D3FF7" w:rsidRPr="002B7D1A">
        <w:rPr>
          <w:rFonts w:ascii="Times New Roman" w:hAnsi="Times New Roman" w:cs="Times New Roman"/>
          <w:color w:val="5D7284"/>
          <w:sz w:val="24"/>
          <w:szCs w:val="24"/>
        </w:rPr>
        <w:t>1:07:23</w:t>
      </w:r>
    </w:p>
    <w:p w14:paraId="158E6BD9" w14:textId="77777777" w:rsidR="0007063B" w:rsidRDefault="0007063B">
      <w:pPr>
        <w:spacing w:after="0"/>
        <w:rPr>
          <w:rFonts w:ascii="Times New Roman" w:hAnsi="Times New Roman" w:cs="Times New Roman"/>
          <w:sz w:val="24"/>
          <w:szCs w:val="24"/>
        </w:rPr>
      </w:pPr>
      <w:r>
        <w:rPr>
          <w:rFonts w:ascii="Times New Roman" w:hAnsi="Times New Roman" w:cs="Times New Roman"/>
          <w:sz w:val="24"/>
          <w:szCs w:val="24"/>
        </w:rPr>
        <w:t>Thank you</w:t>
      </w:r>
      <w:r w:rsidR="006D3FF7" w:rsidRPr="002B7D1A">
        <w:rPr>
          <w:rFonts w:ascii="Times New Roman" w:hAnsi="Times New Roman" w:cs="Times New Roman"/>
          <w:sz w:val="24"/>
          <w:szCs w:val="24"/>
        </w:rPr>
        <w:t xml:space="preserve">, Louise. Go ahead, Rachel. </w:t>
      </w:r>
    </w:p>
    <w:p w14:paraId="13CC2D6A" w14:textId="77777777" w:rsidR="0007063B" w:rsidRDefault="0007063B">
      <w:pPr>
        <w:spacing w:after="0"/>
        <w:rPr>
          <w:rFonts w:ascii="Times New Roman" w:hAnsi="Times New Roman" w:cs="Times New Roman"/>
          <w:sz w:val="24"/>
          <w:szCs w:val="24"/>
        </w:rPr>
      </w:pPr>
    </w:p>
    <w:p w14:paraId="1AF6FD39" w14:textId="77777777" w:rsidR="0007063B" w:rsidRPr="0007063B" w:rsidRDefault="0007063B">
      <w:pPr>
        <w:spacing w:after="0"/>
        <w:rPr>
          <w:rFonts w:ascii="Times New Roman" w:hAnsi="Times New Roman" w:cs="Times New Roman"/>
          <w:b/>
          <w:sz w:val="24"/>
          <w:szCs w:val="24"/>
        </w:rPr>
      </w:pPr>
      <w:r w:rsidRPr="0007063B">
        <w:rPr>
          <w:rFonts w:ascii="Times New Roman" w:hAnsi="Times New Roman" w:cs="Times New Roman"/>
          <w:b/>
          <w:sz w:val="24"/>
          <w:szCs w:val="24"/>
        </w:rPr>
        <w:t>Rachel Hutchinson</w:t>
      </w:r>
    </w:p>
    <w:p w14:paraId="105D32A6" w14:textId="432BF805"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sz w:val="24"/>
          <w:szCs w:val="24"/>
        </w:rPr>
        <w:t xml:space="preserve">Yes, I was just thinking, and this isn't </w:t>
      </w:r>
      <w:proofErr w:type="gramStart"/>
      <w:r w:rsidRPr="002B7D1A">
        <w:rPr>
          <w:rFonts w:ascii="Times New Roman" w:hAnsi="Times New Roman" w:cs="Times New Roman"/>
          <w:sz w:val="24"/>
          <w:szCs w:val="24"/>
        </w:rPr>
        <w:t>something that</w:t>
      </w:r>
      <w:proofErr w:type="gramEnd"/>
      <w:r w:rsidRPr="002B7D1A">
        <w:rPr>
          <w:rFonts w:ascii="Times New Roman" w:hAnsi="Times New Roman" w:cs="Times New Roman"/>
          <w:sz w:val="24"/>
          <w:szCs w:val="24"/>
        </w:rPr>
        <w:t xml:space="preserve"> that is part of my research. It's not something that I've done research on. But I think there's something about the way that we</w:t>
      </w:r>
      <w:r w:rsidR="0007063B">
        <w:rPr>
          <w:rFonts w:ascii="Times New Roman" w:hAnsi="Times New Roman" w:cs="Times New Roman"/>
          <w:sz w:val="24"/>
          <w:szCs w:val="24"/>
        </w:rPr>
        <w:t>,</w:t>
      </w:r>
      <w:r w:rsidRPr="002B7D1A">
        <w:rPr>
          <w:rFonts w:ascii="Times New Roman" w:hAnsi="Times New Roman" w:cs="Times New Roman"/>
          <w:sz w:val="24"/>
          <w:szCs w:val="24"/>
        </w:rPr>
        <w:t xml:space="preserve"> the way that we consume information in an internet age and the way that that we that</w:t>
      </w:r>
      <w:r w:rsidR="0007063B">
        <w:rPr>
          <w:rFonts w:ascii="Times New Roman" w:hAnsi="Times New Roman" w:cs="Times New Roman"/>
          <w:sz w:val="24"/>
          <w:szCs w:val="24"/>
        </w:rPr>
        <w:t>,</w:t>
      </w:r>
      <w:r w:rsidRPr="002B7D1A">
        <w:rPr>
          <w:rFonts w:ascii="Times New Roman" w:hAnsi="Times New Roman" w:cs="Times New Roman"/>
          <w:sz w:val="24"/>
          <w:szCs w:val="24"/>
        </w:rPr>
        <w:t xml:space="preserve"> we move very quickly, you know, from one piece of information to the next without necessarily lingering over it or kind of having any sort of deep </w:t>
      </w:r>
      <w:r w:rsidRPr="002B7D1A">
        <w:rPr>
          <w:rFonts w:ascii="Times New Roman" w:hAnsi="Times New Roman" w:cs="Times New Roman"/>
          <w:sz w:val="24"/>
          <w:szCs w:val="24"/>
        </w:rPr>
        <w:lastRenderedPageBreak/>
        <w:t>engagement with it. I know that that's, that's personally true for me, you know, just thinking back over my lifetime, the way that I would have co</w:t>
      </w:r>
      <w:r w:rsidR="00BD062A">
        <w:rPr>
          <w:rFonts w:ascii="Times New Roman" w:hAnsi="Times New Roman" w:cs="Times New Roman"/>
          <w:sz w:val="24"/>
          <w:szCs w:val="24"/>
        </w:rPr>
        <w:t xml:space="preserve">nsumed the news, for example. I’d have </w:t>
      </w:r>
      <w:r w:rsidRPr="002B7D1A">
        <w:rPr>
          <w:rFonts w:ascii="Times New Roman" w:hAnsi="Times New Roman" w:cs="Times New Roman"/>
          <w:sz w:val="24"/>
          <w:szCs w:val="24"/>
        </w:rPr>
        <w:t>sat down and watch</w:t>
      </w:r>
      <w:r w:rsidR="00BD062A">
        <w:rPr>
          <w:rFonts w:ascii="Times New Roman" w:hAnsi="Times New Roman" w:cs="Times New Roman"/>
          <w:sz w:val="24"/>
          <w:szCs w:val="24"/>
        </w:rPr>
        <w:t>ed</w:t>
      </w:r>
      <w:r w:rsidRPr="002B7D1A">
        <w:rPr>
          <w:rFonts w:ascii="Times New Roman" w:hAnsi="Times New Roman" w:cs="Times New Roman"/>
          <w:sz w:val="24"/>
          <w:szCs w:val="24"/>
        </w:rPr>
        <w:t xml:space="preserve"> the news </w:t>
      </w:r>
      <w:r w:rsidR="00BD062A">
        <w:rPr>
          <w:rFonts w:ascii="Times New Roman" w:hAnsi="Times New Roman" w:cs="Times New Roman"/>
          <w:sz w:val="24"/>
          <w:szCs w:val="24"/>
        </w:rPr>
        <w:t>for</w:t>
      </w:r>
      <w:r w:rsidRPr="002B7D1A">
        <w:rPr>
          <w:rFonts w:ascii="Times New Roman" w:hAnsi="Times New Roman" w:cs="Times New Roman"/>
          <w:sz w:val="24"/>
          <w:szCs w:val="24"/>
        </w:rPr>
        <w:t xml:space="preserve"> 30 minutes in an evening. And now I'm more likely to flick through headlines on my phone, not necessarily taking things in, in the way that I</w:t>
      </w:r>
      <w:r w:rsidR="00BD062A">
        <w:rPr>
          <w:rFonts w:ascii="Times New Roman" w:hAnsi="Times New Roman" w:cs="Times New Roman"/>
          <w:sz w:val="24"/>
          <w:szCs w:val="24"/>
        </w:rPr>
        <w:t>,</w:t>
      </w:r>
      <w:r w:rsidRPr="002B7D1A">
        <w:rPr>
          <w:rFonts w:ascii="Times New Roman" w:hAnsi="Times New Roman" w:cs="Times New Roman"/>
          <w:sz w:val="24"/>
          <w:szCs w:val="24"/>
        </w:rPr>
        <w:t xml:space="preserve"> that I should be. And I think what the research shows</w:t>
      </w:r>
      <w:r w:rsidR="00BD062A">
        <w:rPr>
          <w:rFonts w:ascii="Times New Roman" w:hAnsi="Times New Roman" w:cs="Times New Roman"/>
          <w:sz w:val="24"/>
          <w:szCs w:val="24"/>
        </w:rPr>
        <w:t xml:space="preserve"> </w:t>
      </w:r>
      <w:r w:rsidRPr="002B7D1A">
        <w:rPr>
          <w:rFonts w:ascii="Times New Roman" w:hAnsi="Times New Roman" w:cs="Times New Roman"/>
          <w:sz w:val="24"/>
          <w:szCs w:val="24"/>
        </w:rPr>
        <w:t>in art galleri</w:t>
      </w:r>
      <w:r w:rsidR="00BD062A">
        <w:rPr>
          <w:rFonts w:ascii="Times New Roman" w:hAnsi="Times New Roman" w:cs="Times New Roman"/>
          <w:sz w:val="24"/>
          <w:szCs w:val="24"/>
        </w:rPr>
        <w:t xml:space="preserve">es and museums kind of suggests, this kind of </w:t>
      </w:r>
      <w:r w:rsidRPr="002B7D1A">
        <w:rPr>
          <w:rFonts w:ascii="Times New Roman" w:hAnsi="Times New Roman" w:cs="Times New Roman"/>
          <w:sz w:val="24"/>
          <w:szCs w:val="24"/>
        </w:rPr>
        <w:t xml:space="preserve">consuming kind of behavior in a way that can happen when people can sort of go in and visually sample work and spend relatively little time </w:t>
      </w:r>
      <w:proofErr w:type="gramStart"/>
      <w:r w:rsidRPr="002B7D1A">
        <w:rPr>
          <w:rFonts w:ascii="Times New Roman" w:hAnsi="Times New Roman" w:cs="Times New Roman"/>
          <w:sz w:val="24"/>
          <w:szCs w:val="24"/>
        </w:rPr>
        <w:t>actually engaging</w:t>
      </w:r>
      <w:proofErr w:type="gramEnd"/>
      <w:r w:rsidRPr="002B7D1A">
        <w:rPr>
          <w:rFonts w:ascii="Times New Roman" w:hAnsi="Times New Roman" w:cs="Times New Roman"/>
          <w:sz w:val="24"/>
          <w:szCs w:val="24"/>
        </w:rPr>
        <w:t xml:space="preserve"> with any one thing. And there's </w:t>
      </w:r>
      <w:r w:rsidR="00951D5A">
        <w:rPr>
          <w:rFonts w:ascii="Times New Roman" w:hAnsi="Times New Roman" w:cs="Times New Roman"/>
          <w:sz w:val="24"/>
          <w:szCs w:val="24"/>
        </w:rPr>
        <w:t>an</w:t>
      </w:r>
      <w:r w:rsidRPr="002B7D1A">
        <w:rPr>
          <w:rFonts w:ascii="Times New Roman" w:hAnsi="Times New Roman" w:cs="Times New Roman"/>
          <w:sz w:val="24"/>
          <w:szCs w:val="24"/>
        </w:rPr>
        <w:t xml:space="preserve"> argument for that, you know, that</w:t>
      </w:r>
      <w:r w:rsidR="00BD062A">
        <w:rPr>
          <w:rFonts w:ascii="Times New Roman" w:hAnsi="Times New Roman" w:cs="Times New Roman"/>
          <w:sz w:val="24"/>
          <w:szCs w:val="24"/>
        </w:rPr>
        <w:t>,</w:t>
      </w:r>
      <w:r w:rsidRPr="002B7D1A">
        <w:rPr>
          <w:rFonts w:ascii="Times New Roman" w:hAnsi="Times New Roman" w:cs="Times New Roman"/>
          <w:sz w:val="24"/>
          <w:szCs w:val="24"/>
        </w:rPr>
        <w:t xml:space="preserve"> that's a choice. And that's, that's </w:t>
      </w:r>
      <w:proofErr w:type="gramStart"/>
      <w:r w:rsidRPr="002B7D1A">
        <w:rPr>
          <w:rFonts w:ascii="Times New Roman" w:hAnsi="Times New Roman" w:cs="Times New Roman"/>
          <w:sz w:val="24"/>
          <w:szCs w:val="24"/>
        </w:rPr>
        <w:t>absolutely fine</w:t>
      </w:r>
      <w:proofErr w:type="gramEnd"/>
      <w:r w:rsidRPr="002B7D1A">
        <w:rPr>
          <w:rFonts w:ascii="Times New Roman" w:hAnsi="Times New Roman" w:cs="Times New Roman"/>
          <w:sz w:val="24"/>
          <w:szCs w:val="24"/>
        </w:rPr>
        <w:t xml:space="preserve">. And that's </w:t>
      </w:r>
      <w:proofErr w:type="gramStart"/>
      <w:r w:rsidRPr="002B7D1A">
        <w:rPr>
          <w:rFonts w:ascii="Times New Roman" w:hAnsi="Times New Roman" w:cs="Times New Roman"/>
          <w:sz w:val="24"/>
          <w:szCs w:val="24"/>
        </w:rPr>
        <w:t>actually a</w:t>
      </w:r>
      <w:proofErr w:type="gramEnd"/>
      <w:r w:rsidRPr="002B7D1A">
        <w:rPr>
          <w:rFonts w:ascii="Times New Roman" w:hAnsi="Times New Roman" w:cs="Times New Roman"/>
          <w:sz w:val="24"/>
          <w:szCs w:val="24"/>
        </w:rPr>
        <w:t xml:space="preserve"> choice that I think, you know, people are interested in trying to promote, in AD as well and rightly so. But it does kind of beg the question of what</w:t>
      </w:r>
      <w:r w:rsidR="00BD062A">
        <w:rPr>
          <w:rFonts w:ascii="Times New Roman" w:hAnsi="Times New Roman" w:cs="Times New Roman"/>
          <w:sz w:val="24"/>
          <w:szCs w:val="24"/>
        </w:rPr>
        <w:t>,</w:t>
      </w:r>
      <w:r w:rsidRPr="002B7D1A">
        <w:rPr>
          <w:rFonts w:ascii="Times New Roman" w:hAnsi="Times New Roman" w:cs="Times New Roman"/>
          <w:sz w:val="24"/>
          <w:szCs w:val="24"/>
        </w:rPr>
        <w:t xml:space="preserve"> what level of engagement somebody is going to have, with that kind of consuming visual engagement, visual behavior. And I think there's something wonderful about audio description, just encouraging, encouraging people to slow down and to just let themselves be transported to another place and another time potentially. And to just</w:t>
      </w:r>
      <w:r w:rsidR="00BD062A">
        <w:rPr>
          <w:rFonts w:ascii="Times New Roman" w:hAnsi="Times New Roman" w:cs="Times New Roman"/>
          <w:sz w:val="24"/>
          <w:szCs w:val="24"/>
        </w:rPr>
        <w:t>,</w:t>
      </w:r>
      <w:r w:rsidRPr="002B7D1A">
        <w:rPr>
          <w:rFonts w:ascii="Times New Roman" w:hAnsi="Times New Roman" w:cs="Times New Roman"/>
          <w:sz w:val="24"/>
          <w:szCs w:val="24"/>
        </w:rPr>
        <w:t xml:space="preserve"> to sort of have that imaginative engagement with</w:t>
      </w:r>
      <w:r w:rsidR="00BD062A">
        <w:rPr>
          <w:rFonts w:ascii="Times New Roman" w:hAnsi="Times New Roman" w:cs="Times New Roman"/>
          <w:sz w:val="24"/>
          <w:szCs w:val="24"/>
        </w:rPr>
        <w:t>,</w:t>
      </w:r>
      <w:r w:rsidRPr="002B7D1A">
        <w:rPr>
          <w:rFonts w:ascii="Times New Roman" w:hAnsi="Times New Roman" w:cs="Times New Roman"/>
          <w:sz w:val="24"/>
          <w:szCs w:val="24"/>
        </w:rPr>
        <w:t xml:space="preserve"> with something</w:t>
      </w:r>
      <w:r w:rsidR="00BD062A">
        <w:rPr>
          <w:rFonts w:ascii="Times New Roman" w:hAnsi="Times New Roman" w:cs="Times New Roman"/>
          <w:sz w:val="24"/>
          <w:szCs w:val="24"/>
        </w:rPr>
        <w:t>;</w:t>
      </w:r>
      <w:r w:rsidRPr="002B7D1A">
        <w:rPr>
          <w:rFonts w:ascii="Times New Roman" w:hAnsi="Times New Roman" w:cs="Times New Roman"/>
          <w:sz w:val="24"/>
          <w:szCs w:val="24"/>
        </w:rPr>
        <w:t xml:space="preserve"> you know, whether they're whether they're seeing it or n</w:t>
      </w:r>
      <w:r w:rsidR="00BD062A">
        <w:rPr>
          <w:rFonts w:ascii="Times New Roman" w:hAnsi="Times New Roman" w:cs="Times New Roman"/>
          <w:sz w:val="24"/>
          <w:szCs w:val="24"/>
        </w:rPr>
        <w:t xml:space="preserve">ot, or however they're engaging, </w:t>
      </w:r>
      <w:r w:rsidRPr="002B7D1A">
        <w:rPr>
          <w:rFonts w:ascii="Times New Roman" w:hAnsi="Times New Roman" w:cs="Times New Roman"/>
          <w:sz w:val="24"/>
          <w:szCs w:val="24"/>
        </w:rPr>
        <w:t>it's just about taking a moment to step outside their lives in a way and</w:t>
      </w:r>
      <w:r w:rsidR="00BD062A">
        <w:rPr>
          <w:rFonts w:ascii="Times New Roman" w:hAnsi="Times New Roman" w:cs="Times New Roman"/>
          <w:sz w:val="24"/>
          <w:szCs w:val="24"/>
        </w:rPr>
        <w:t>,</w:t>
      </w:r>
      <w:r w:rsidRPr="002B7D1A">
        <w:rPr>
          <w:rFonts w:ascii="Times New Roman" w:hAnsi="Times New Roman" w:cs="Times New Roman"/>
          <w:sz w:val="24"/>
          <w:szCs w:val="24"/>
        </w:rPr>
        <w:t xml:space="preserve"> and I think that</w:t>
      </w:r>
      <w:r w:rsidR="00BD062A">
        <w:rPr>
          <w:rFonts w:ascii="Times New Roman" w:hAnsi="Times New Roman" w:cs="Times New Roman"/>
          <w:sz w:val="24"/>
          <w:szCs w:val="24"/>
        </w:rPr>
        <w:t>,</w:t>
      </w:r>
      <w:r w:rsidRPr="002B7D1A">
        <w:rPr>
          <w:rFonts w:ascii="Times New Roman" w:hAnsi="Times New Roman" w:cs="Times New Roman"/>
          <w:sz w:val="24"/>
          <w:szCs w:val="24"/>
        </w:rPr>
        <w:t xml:space="preserve"> I think that's one of the things that</w:t>
      </w:r>
      <w:r w:rsidR="00BD062A">
        <w:rPr>
          <w:rFonts w:ascii="Times New Roman" w:hAnsi="Times New Roman" w:cs="Times New Roman"/>
          <w:sz w:val="24"/>
          <w:szCs w:val="24"/>
        </w:rPr>
        <w:t>,</w:t>
      </w:r>
      <w:r w:rsidRPr="002B7D1A">
        <w:rPr>
          <w:rFonts w:ascii="Times New Roman" w:hAnsi="Times New Roman" w:cs="Times New Roman"/>
          <w:sz w:val="24"/>
          <w:szCs w:val="24"/>
        </w:rPr>
        <w:t xml:space="preserve"> that is hugely appealing about audio description for lots and lots of different people. So I think you're right, I think that time is really, really important and time is kind of, in some ways</w:t>
      </w:r>
      <w:r w:rsidR="00BD062A">
        <w:rPr>
          <w:rFonts w:ascii="Times New Roman" w:hAnsi="Times New Roman" w:cs="Times New Roman"/>
          <w:sz w:val="24"/>
          <w:szCs w:val="24"/>
        </w:rPr>
        <w:t>,</w:t>
      </w:r>
      <w:r w:rsidRPr="002B7D1A">
        <w:rPr>
          <w:rFonts w:ascii="Times New Roman" w:hAnsi="Times New Roman" w:cs="Times New Roman"/>
          <w:sz w:val="24"/>
          <w:szCs w:val="24"/>
        </w:rPr>
        <w:t xml:space="preserve"> is the </w:t>
      </w:r>
      <w:r w:rsidR="00951D5A">
        <w:rPr>
          <w:rFonts w:ascii="Times New Roman" w:hAnsi="Times New Roman" w:cs="Times New Roman"/>
          <w:sz w:val="24"/>
          <w:szCs w:val="24"/>
        </w:rPr>
        <w:t>sort</w:t>
      </w:r>
      <w:r w:rsidRPr="002B7D1A">
        <w:rPr>
          <w:rFonts w:ascii="Times New Roman" w:hAnsi="Times New Roman" w:cs="Times New Roman"/>
          <w:sz w:val="24"/>
          <w:szCs w:val="24"/>
        </w:rPr>
        <w:t xml:space="preserve"> of the challenge or the enemy of</w:t>
      </w:r>
      <w:r w:rsidR="00BD062A">
        <w:rPr>
          <w:rFonts w:ascii="Times New Roman" w:hAnsi="Times New Roman" w:cs="Times New Roman"/>
          <w:sz w:val="24"/>
          <w:szCs w:val="24"/>
        </w:rPr>
        <w:t>,</w:t>
      </w:r>
      <w:r w:rsidRPr="002B7D1A">
        <w:rPr>
          <w:rFonts w:ascii="Times New Roman" w:hAnsi="Times New Roman" w:cs="Times New Roman"/>
          <w:sz w:val="24"/>
          <w:szCs w:val="24"/>
        </w:rPr>
        <w:t xml:space="preserve"> of the describer in so many ways, like</w:t>
      </w:r>
      <w:r w:rsidR="00BD062A">
        <w:rPr>
          <w:rFonts w:ascii="Times New Roman" w:hAnsi="Times New Roman" w:cs="Times New Roman"/>
          <w:sz w:val="24"/>
          <w:szCs w:val="24"/>
        </w:rPr>
        <w:t>,</w:t>
      </w:r>
      <w:r w:rsidRPr="002B7D1A">
        <w:rPr>
          <w:rFonts w:ascii="Times New Roman" w:hAnsi="Times New Roman" w:cs="Times New Roman"/>
          <w:sz w:val="24"/>
          <w:szCs w:val="24"/>
        </w:rPr>
        <w:t xml:space="preserve"> like Louise said, and then in museums, so you theoretically can talk for as long as you would like to </w:t>
      </w:r>
      <w:proofErr w:type="spellStart"/>
      <w:r w:rsidRPr="002B7D1A">
        <w:rPr>
          <w:rFonts w:ascii="Times New Roman" w:hAnsi="Times New Roman" w:cs="Times New Roman"/>
          <w:sz w:val="24"/>
          <w:szCs w:val="24"/>
        </w:rPr>
        <w:t>it's</w:t>
      </w:r>
      <w:proofErr w:type="spellEnd"/>
      <w:r w:rsidRPr="002B7D1A">
        <w:rPr>
          <w:rFonts w:ascii="Times New Roman" w:hAnsi="Times New Roman" w:cs="Times New Roman"/>
          <w:sz w:val="24"/>
          <w:szCs w:val="24"/>
        </w:rPr>
        <w:t xml:space="preserve"> still</w:t>
      </w:r>
      <w:r w:rsidR="00BD062A">
        <w:rPr>
          <w:rFonts w:ascii="Times New Roman" w:hAnsi="Times New Roman" w:cs="Times New Roman"/>
          <w:sz w:val="24"/>
          <w:szCs w:val="24"/>
        </w:rPr>
        <w:t>,</w:t>
      </w:r>
      <w:r w:rsidRPr="002B7D1A">
        <w:rPr>
          <w:rFonts w:ascii="Times New Roman" w:hAnsi="Times New Roman" w:cs="Times New Roman"/>
          <w:sz w:val="24"/>
          <w:szCs w:val="24"/>
        </w:rPr>
        <w:t xml:space="preserve"> it's still an issue but she got it keep people's attention, got to keep</w:t>
      </w:r>
      <w:r w:rsidR="00BD062A">
        <w:rPr>
          <w:rFonts w:ascii="Times New Roman" w:hAnsi="Times New Roman" w:cs="Times New Roman"/>
          <w:sz w:val="24"/>
          <w:szCs w:val="24"/>
        </w:rPr>
        <w:t>,</w:t>
      </w:r>
      <w:r w:rsidRPr="002B7D1A">
        <w:rPr>
          <w:rFonts w:ascii="Times New Roman" w:hAnsi="Times New Roman" w:cs="Times New Roman"/>
          <w:sz w:val="24"/>
          <w:szCs w:val="24"/>
        </w:rPr>
        <w:t xml:space="preserve"> keep them engaged. But there is at least that opportunity</w:t>
      </w:r>
      <w:r w:rsidR="00BD062A">
        <w:rPr>
          <w:rFonts w:ascii="Times New Roman" w:hAnsi="Times New Roman" w:cs="Times New Roman"/>
          <w:sz w:val="24"/>
          <w:szCs w:val="24"/>
        </w:rPr>
        <w:t xml:space="preserve"> to</w:t>
      </w:r>
      <w:r w:rsidRPr="002B7D1A">
        <w:rPr>
          <w:rFonts w:ascii="Times New Roman" w:hAnsi="Times New Roman" w:cs="Times New Roman"/>
          <w:sz w:val="24"/>
          <w:szCs w:val="24"/>
        </w:rPr>
        <w:t xml:space="preserve"> take the time.</w:t>
      </w:r>
    </w:p>
    <w:p w14:paraId="626CD3F5" w14:textId="77777777" w:rsidR="00E73190" w:rsidRPr="002B7D1A" w:rsidRDefault="00E73190">
      <w:pPr>
        <w:spacing w:after="0"/>
        <w:rPr>
          <w:rFonts w:ascii="Times New Roman" w:hAnsi="Times New Roman" w:cs="Times New Roman"/>
          <w:sz w:val="24"/>
          <w:szCs w:val="24"/>
        </w:rPr>
      </w:pPr>
    </w:p>
    <w:p w14:paraId="040C4D0D" w14:textId="77777777" w:rsidR="00E73190" w:rsidRPr="002B7D1A" w:rsidRDefault="00BD062A">
      <w:pPr>
        <w:spacing w:after="0"/>
        <w:rPr>
          <w:rFonts w:ascii="Times New Roman" w:hAnsi="Times New Roman" w:cs="Times New Roman"/>
          <w:sz w:val="24"/>
          <w:szCs w:val="24"/>
        </w:rPr>
      </w:pPr>
      <w:r w:rsidRPr="00BD062A">
        <w:rPr>
          <w:rFonts w:ascii="Times New Roman" w:hAnsi="Times New Roman" w:cs="Times New Roman"/>
          <w:b/>
          <w:sz w:val="24"/>
          <w:szCs w:val="24"/>
        </w:rPr>
        <w:t>David Johnson</w:t>
      </w:r>
      <w:r w:rsidRPr="00BD062A">
        <w:rPr>
          <w:rFonts w:ascii="Times New Roman" w:hAnsi="Times New Roman" w:cs="Times New Roman"/>
          <w:sz w:val="24"/>
          <w:szCs w:val="24"/>
        </w:rPr>
        <w:t xml:space="preserve"> </w:t>
      </w:r>
      <w:r w:rsidR="006D3FF7" w:rsidRPr="002B7D1A">
        <w:rPr>
          <w:rFonts w:ascii="Times New Roman" w:hAnsi="Times New Roman" w:cs="Times New Roman"/>
          <w:color w:val="5D7284"/>
          <w:sz w:val="24"/>
          <w:szCs w:val="24"/>
        </w:rPr>
        <w:t>1:10:07</w:t>
      </w:r>
    </w:p>
    <w:p w14:paraId="66F4A68A"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sz w:val="24"/>
          <w:szCs w:val="24"/>
        </w:rPr>
        <w:t xml:space="preserve">Can I </w:t>
      </w:r>
      <w:r w:rsidR="00BD062A">
        <w:rPr>
          <w:rFonts w:ascii="Times New Roman" w:hAnsi="Times New Roman" w:cs="Times New Roman"/>
          <w:sz w:val="24"/>
          <w:szCs w:val="24"/>
        </w:rPr>
        <w:t>add</w:t>
      </w:r>
      <w:r w:rsidRPr="002B7D1A">
        <w:rPr>
          <w:rFonts w:ascii="Times New Roman" w:hAnsi="Times New Roman" w:cs="Times New Roman"/>
          <w:sz w:val="24"/>
          <w:szCs w:val="24"/>
        </w:rPr>
        <w:t xml:space="preserve"> something?</w:t>
      </w:r>
    </w:p>
    <w:p w14:paraId="52A5EC86" w14:textId="77777777" w:rsidR="00E73190" w:rsidRPr="002B7D1A" w:rsidRDefault="00E73190">
      <w:pPr>
        <w:spacing w:after="0"/>
        <w:rPr>
          <w:rFonts w:ascii="Times New Roman" w:hAnsi="Times New Roman" w:cs="Times New Roman"/>
          <w:sz w:val="24"/>
          <w:szCs w:val="24"/>
        </w:rPr>
      </w:pPr>
    </w:p>
    <w:p w14:paraId="426FBC34"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b/>
          <w:sz w:val="24"/>
          <w:szCs w:val="24"/>
        </w:rPr>
        <w:t xml:space="preserve">Vanessa </w:t>
      </w:r>
      <w:proofErr w:type="gramStart"/>
      <w:r w:rsidRPr="002B7D1A">
        <w:rPr>
          <w:rFonts w:ascii="Times New Roman" w:hAnsi="Times New Roman" w:cs="Times New Roman"/>
          <w:b/>
          <w:sz w:val="24"/>
          <w:szCs w:val="24"/>
        </w:rPr>
        <w:t xml:space="preserve">Warne  </w:t>
      </w:r>
      <w:r w:rsidRPr="002B7D1A">
        <w:rPr>
          <w:rFonts w:ascii="Times New Roman" w:hAnsi="Times New Roman" w:cs="Times New Roman"/>
          <w:color w:val="5D7284"/>
          <w:sz w:val="24"/>
          <w:szCs w:val="24"/>
        </w:rPr>
        <w:t>1:10:09</w:t>
      </w:r>
      <w:proofErr w:type="gramEnd"/>
    </w:p>
    <w:p w14:paraId="5393E377"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sz w:val="24"/>
          <w:szCs w:val="24"/>
        </w:rPr>
        <w:t>Of course, David, please go ahead. And thank you, Rachel.</w:t>
      </w:r>
    </w:p>
    <w:p w14:paraId="6B8A3E7E" w14:textId="77777777" w:rsidR="00E73190" w:rsidRPr="002B7D1A" w:rsidRDefault="00E73190">
      <w:pPr>
        <w:spacing w:after="0"/>
        <w:rPr>
          <w:rFonts w:ascii="Times New Roman" w:hAnsi="Times New Roman" w:cs="Times New Roman"/>
          <w:sz w:val="24"/>
          <w:szCs w:val="24"/>
        </w:rPr>
      </w:pPr>
    </w:p>
    <w:p w14:paraId="318C680D" w14:textId="77777777" w:rsidR="00E73190" w:rsidRPr="002B7D1A" w:rsidRDefault="00BD062A">
      <w:pPr>
        <w:spacing w:after="0"/>
        <w:rPr>
          <w:rFonts w:ascii="Times New Roman" w:hAnsi="Times New Roman" w:cs="Times New Roman"/>
          <w:sz w:val="24"/>
          <w:szCs w:val="24"/>
        </w:rPr>
      </w:pPr>
      <w:r w:rsidRPr="00BD062A">
        <w:rPr>
          <w:rFonts w:ascii="Times New Roman" w:hAnsi="Times New Roman" w:cs="Times New Roman"/>
          <w:b/>
          <w:sz w:val="24"/>
          <w:szCs w:val="24"/>
        </w:rPr>
        <w:t>David Johnson</w:t>
      </w:r>
      <w:r w:rsidRPr="00BD062A">
        <w:rPr>
          <w:rFonts w:ascii="Times New Roman" w:hAnsi="Times New Roman" w:cs="Times New Roman"/>
          <w:sz w:val="24"/>
          <w:szCs w:val="24"/>
        </w:rPr>
        <w:t xml:space="preserve"> </w:t>
      </w:r>
      <w:r w:rsidR="006D3FF7" w:rsidRPr="002B7D1A">
        <w:rPr>
          <w:rFonts w:ascii="Times New Roman" w:hAnsi="Times New Roman" w:cs="Times New Roman"/>
          <w:color w:val="5D7284"/>
          <w:sz w:val="24"/>
          <w:szCs w:val="24"/>
        </w:rPr>
        <w:t>1:10:13</w:t>
      </w:r>
    </w:p>
    <w:p w14:paraId="7280935C" w14:textId="77777777" w:rsidR="00E73190" w:rsidRPr="002B7D1A" w:rsidRDefault="00BD062A">
      <w:pPr>
        <w:spacing w:after="0"/>
        <w:rPr>
          <w:rFonts w:ascii="Times New Roman" w:hAnsi="Times New Roman" w:cs="Times New Roman"/>
          <w:sz w:val="24"/>
          <w:szCs w:val="24"/>
        </w:rPr>
      </w:pPr>
      <w:r>
        <w:rPr>
          <w:rFonts w:ascii="Times New Roman" w:hAnsi="Times New Roman" w:cs="Times New Roman"/>
          <w:sz w:val="24"/>
          <w:szCs w:val="24"/>
        </w:rPr>
        <w:t xml:space="preserve">Sorry, </w:t>
      </w:r>
      <w:r w:rsidR="006D3FF7" w:rsidRPr="002B7D1A">
        <w:rPr>
          <w:rFonts w:ascii="Times New Roman" w:hAnsi="Times New Roman" w:cs="Times New Roman"/>
          <w:sz w:val="24"/>
          <w:szCs w:val="24"/>
        </w:rPr>
        <w:t>Rachel, to interrupt,</w:t>
      </w:r>
      <w:r>
        <w:rPr>
          <w:rFonts w:ascii="Times New Roman" w:hAnsi="Times New Roman" w:cs="Times New Roman"/>
          <w:sz w:val="24"/>
          <w:szCs w:val="24"/>
        </w:rPr>
        <w:t xml:space="preserve"> I hope. I </w:t>
      </w:r>
      <w:r w:rsidR="006D3FF7" w:rsidRPr="002B7D1A">
        <w:rPr>
          <w:rFonts w:ascii="Times New Roman" w:hAnsi="Times New Roman" w:cs="Times New Roman"/>
          <w:sz w:val="24"/>
          <w:szCs w:val="24"/>
        </w:rPr>
        <w:t xml:space="preserve">go to lots and lots of audio descriptions in art galleries </w:t>
      </w:r>
      <w:r>
        <w:rPr>
          <w:rFonts w:ascii="Times New Roman" w:hAnsi="Times New Roman" w:cs="Times New Roman"/>
          <w:sz w:val="24"/>
          <w:szCs w:val="24"/>
        </w:rPr>
        <w:t>of art,</w:t>
      </w:r>
      <w:r w:rsidR="006D3FF7" w:rsidRPr="002B7D1A">
        <w:rPr>
          <w:rFonts w:ascii="Times New Roman" w:hAnsi="Times New Roman" w:cs="Times New Roman"/>
          <w:sz w:val="24"/>
          <w:szCs w:val="24"/>
        </w:rPr>
        <w:t xml:space="preserve"> static art, where time isn't such a constraint, only the sort of the length, the length of the event itself, but it's not like a moving</w:t>
      </w:r>
      <w:r>
        <w:rPr>
          <w:rFonts w:ascii="Times New Roman" w:hAnsi="Times New Roman" w:cs="Times New Roman"/>
          <w:sz w:val="24"/>
          <w:szCs w:val="24"/>
        </w:rPr>
        <w:t xml:space="preserve">...  </w:t>
      </w:r>
      <w:proofErr w:type="gramStart"/>
      <w:r>
        <w:rPr>
          <w:rFonts w:ascii="Times New Roman" w:hAnsi="Times New Roman" w:cs="Times New Roman"/>
          <w:sz w:val="24"/>
          <w:szCs w:val="24"/>
        </w:rPr>
        <w:t>u</w:t>
      </w:r>
      <w:r w:rsidR="006D3FF7" w:rsidRPr="002B7D1A">
        <w:rPr>
          <w:rFonts w:ascii="Times New Roman" w:hAnsi="Times New Roman" w:cs="Times New Roman"/>
          <w:sz w:val="24"/>
          <w:szCs w:val="24"/>
        </w:rPr>
        <w:t>sually</w:t>
      </w:r>
      <w:proofErr w:type="gramEnd"/>
      <w:r w:rsidR="006D3FF7" w:rsidRPr="002B7D1A">
        <w:rPr>
          <w:rFonts w:ascii="Times New Roman" w:hAnsi="Times New Roman" w:cs="Times New Roman"/>
          <w:sz w:val="24"/>
          <w:szCs w:val="24"/>
        </w:rPr>
        <w:t xml:space="preserve"> </w:t>
      </w:r>
      <w:proofErr w:type="gramStart"/>
      <w:r w:rsidR="006D3FF7" w:rsidRPr="002B7D1A">
        <w:rPr>
          <w:rFonts w:ascii="Times New Roman" w:hAnsi="Times New Roman" w:cs="Times New Roman"/>
          <w:sz w:val="24"/>
          <w:szCs w:val="24"/>
        </w:rPr>
        <w:t>it's</w:t>
      </w:r>
      <w:proofErr w:type="gramEnd"/>
      <w:r w:rsidR="006D3FF7" w:rsidRPr="002B7D1A">
        <w:rPr>
          <w:rFonts w:ascii="Times New Roman" w:hAnsi="Times New Roman" w:cs="Times New Roman"/>
          <w:sz w:val="24"/>
          <w:szCs w:val="24"/>
        </w:rPr>
        <w:t xml:space="preserve"> a static piece </w:t>
      </w:r>
      <w:r>
        <w:rPr>
          <w:rFonts w:ascii="Times New Roman" w:hAnsi="Times New Roman" w:cs="Times New Roman"/>
          <w:sz w:val="24"/>
          <w:szCs w:val="24"/>
        </w:rPr>
        <w:t>they’re</w:t>
      </w:r>
      <w:r w:rsidR="006D3FF7" w:rsidRPr="002B7D1A">
        <w:rPr>
          <w:rFonts w:ascii="Times New Roman" w:hAnsi="Times New Roman" w:cs="Times New Roman"/>
          <w:sz w:val="24"/>
          <w:szCs w:val="24"/>
        </w:rPr>
        <w:t xml:space="preserve"> describing, but the best audio descriptions, I think, in my view, are the ones that create space, as well as time for reactions from the audience, as it were. </w:t>
      </w:r>
      <w:proofErr w:type="gramStart"/>
      <w:r w:rsidR="006D3FF7" w:rsidRPr="002B7D1A">
        <w:rPr>
          <w:rFonts w:ascii="Times New Roman" w:hAnsi="Times New Roman" w:cs="Times New Roman"/>
          <w:sz w:val="24"/>
          <w:szCs w:val="24"/>
        </w:rPr>
        <w:t>So</w:t>
      </w:r>
      <w:proofErr w:type="gramEnd"/>
      <w:r w:rsidR="006D3FF7" w:rsidRPr="002B7D1A">
        <w:rPr>
          <w:rFonts w:ascii="Times New Roman" w:hAnsi="Times New Roman" w:cs="Times New Roman"/>
          <w:sz w:val="24"/>
          <w:szCs w:val="24"/>
        </w:rPr>
        <w:t xml:space="preserve"> it becomes a discussion, as well as an audio description, because</w:t>
      </w:r>
      <w:r>
        <w:rPr>
          <w:rFonts w:ascii="Times New Roman" w:hAnsi="Times New Roman" w:cs="Times New Roman"/>
          <w:sz w:val="24"/>
          <w:szCs w:val="24"/>
        </w:rPr>
        <w:t>,</w:t>
      </w:r>
      <w:r w:rsidR="006D3FF7" w:rsidRPr="002B7D1A">
        <w:rPr>
          <w:rFonts w:ascii="Times New Roman" w:hAnsi="Times New Roman" w:cs="Times New Roman"/>
          <w:sz w:val="24"/>
          <w:szCs w:val="24"/>
        </w:rPr>
        <w:t xml:space="preserve"> I don't know about you, but I always have thoughts as I'm </w:t>
      </w:r>
      <w:r>
        <w:rPr>
          <w:rFonts w:ascii="Times New Roman" w:hAnsi="Times New Roman" w:cs="Times New Roman"/>
          <w:sz w:val="24"/>
          <w:szCs w:val="24"/>
        </w:rPr>
        <w:t>having</w:t>
      </w:r>
      <w:r w:rsidR="006D3FF7" w:rsidRPr="002B7D1A">
        <w:rPr>
          <w:rFonts w:ascii="Times New Roman" w:hAnsi="Times New Roman" w:cs="Times New Roman"/>
          <w:sz w:val="24"/>
          <w:szCs w:val="24"/>
        </w:rPr>
        <w:t xml:space="preserve"> things described to me. And I quite often want to express them, or start a conversation, and that</w:t>
      </w:r>
      <w:r>
        <w:rPr>
          <w:rFonts w:ascii="Times New Roman" w:hAnsi="Times New Roman" w:cs="Times New Roman"/>
          <w:sz w:val="24"/>
          <w:szCs w:val="24"/>
        </w:rPr>
        <w:t>,</w:t>
      </w:r>
      <w:r w:rsidR="006D3FF7" w:rsidRPr="002B7D1A">
        <w:rPr>
          <w:rFonts w:ascii="Times New Roman" w:hAnsi="Times New Roman" w:cs="Times New Roman"/>
          <w:sz w:val="24"/>
          <w:szCs w:val="24"/>
        </w:rPr>
        <w:t xml:space="preserve"> there are many other blind people as well </w:t>
      </w:r>
      <w:r>
        <w:rPr>
          <w:rFonts w:ascii="Times New Roman" w:hAnsi="Times New Roman" w:cs="Times New Roman"/>
          <w:sz w:val="24"/>
          <w:szCs w:val="24"/>
        </w:rPr>
        <w:t>who</w:t>
      </w:r>
      <w:r w:rsidR="006D3FF7" w:rsidRPr="002B7D1A">
        <w:rPr>
          <w:rFonts w:ascii="Times New Roman" w:hAnsi="Times New Roman" w:cs="Times New Roman"/>
          <w:sz w:val="24"/>
          <w:szCs w:val="24"/>
        </w:rPr>
        <w:t xml:space="preserve"> feel the same </w:t>
      </w:r>
      <w:r>
        <w:rPr>
          <w:rFonts w:ascii="Times New Roman" w:hAnsi="Times New Roman" w:cs="Times New Roman"/>
          <w:sz w:val="24"/>
          <w:szCs w:val="24"/>
        </w:rPr>
        <w:t xml:space="preserve">in my </w:t>
      </w:r>
      <w:r w:rsidR="006D3FF7" w:rsidRPr="002B7D1A">
        <w:rPr>
          <w:rFonts w:ascii="Times New Roman" w:hAnsi="Times New Roman" w:cs="Times New Roman"/>
          <w:sz w:val="24"/>
          <w:szCs w:val="24"/>
        </w:rPr>
        <w:t xml:space="preserve">experience. </w:t>
      </w:r>
      <w:proofErr w:type="gramStart"/>
      <w:r w:rsidR="006D3FF7" w:rsidRPr="002B7D1A">
        <w:rPr>
          <w:rFonts w:ascii="Times New Roman" w:hAnsi="Times New Roman" w:cs="Times New Roman"/>
          <w:sz w:val="24"/>
          <w:szCs w:val="24"/>
        </w:rPr>
        <w:t>So</w:t>
      </w:r>
      <w:proofErr w:type="gramEnd"/>
      <w:r w:rsidR="006D3FF7" w:rsidRPr="002B7D1A">
        <w:rPr>
          <w:rFonts w:ascii="Times New Roman" w:hAnsi="Times New Roman" w:cs="Times New Roman"/>
          <w:sz w:val="24"/>
          <w:szCs w:val="24"/>
        </w:rPr>
        <w:t xml:space="preserve"> I think it's great if </w:t>
      </w:r>
      <w:r>
        <w:rPr>
          <w:rFonts w:ascii="Times New Roman" w:hAnsi="Times New Roman" w:cs="Times New Roman"/>
          <w:sz w:val="24"/>
          <w:szCs w:val="24"/>
        </w:rPr>
        <w:t>space</w:t>
      </w:r>
      <w:r w:rsidR="006D3FF7" w:rsidRPr="002B7D1A">
        <w:rPr>
          <w:rFonts w:ascii="Times New Roman" w:hAnsi="Times New Roman" w:cs="Times New Roman"/>
          <w:sz w:val="24"/>
          <w:szCs w:val="24"/>
        </w:rPr>
        <w:t xml:space="preserve"> can be created for </w:t>
      </w:r>
      <w:proofErr w:type="gramStart"/>
      <w:r w:rsidR="006D3FF7" w:rsidRPr="002B7D1A">
        <w:rPr>
          <w:rFonts w:ascii="Times New Roman" w:hAnsi="Times New Roman" w:cs="Times New Roman"/>
          <w:sz w:val="24"/>
          <w:szCs w:val="24"/>
        </w:rPr>
        <w:t>the conversational</w:t>
      </w:r>
      <w:proofErr w:type="gramEnd"/>
      <w:r w:rsidR="006D3FF7" w:rsidRPr="002B7D1A">
        <w:rPr>
          <w:rFonts w:ascii="Times New Roman" w:hAnsi="Times New Roman" w:cs="Times New Roman"/>
          <w:sz w:val="24"/>
          <w:szCs w:val="24"/>
        </w:rPr>
        <w:t>. So that's, I think, sort of resonates with what you were saying, I think</w:t>
      </w:r>
      <w:r>
        <w:rPr>
          <w:rFonts w:ascii="Times New Roman" w:hAnsi="Times New Roman" w:cs="Times New Roman"/>
          <w:sz w:val="24"/>
          <w:szCs w:val="24"/>
        </w:rPr>
        <w:t>,</w:t>
      </w:r>
      <w:r w:rsidR="006D3FF7" w:rsidRPr="002B7D1A">
        <w:rPr>
          <w:rFonts w:ascii="Times New Roman" w:hAnsi="Times New Roman" w:cs="Times New Roman"/>
          <w:sz w:val="24"/>
          <w:szCs w:val="24"/>
        </w:rPr>
        <w:t xml:space="preserve"> Rachel about slowing the experience, down or at least, dwelling on that moment of joy and interest and engagement with whatever it is that's been described. That's harder. I know, but you can't do that with films, I guess, or plays</w:t>
      </w:r>
      <w:r w:rsidR="004E3391">
        <w:rPr>
          <w:rFonts w:ascii="Times New Roman" w:hAnsi="Times New Roman" w:cs="Times New Roman"/>
          <w:sz w:val="24"/>
          <w:szCs w:val="24"/>
        </w:rPr>
        <w:t>,</w:t>
      </w:r>
      <w:r w:rsidR="006D3FF7" w:rsidRPr="002B7D1A">
        <w:rPr>
          <w:rFonts w:ascii="Times New Roman" w:hAnsi="Times New Roman" w:cs="Times New Roman"/>
          <w:sz w:val="24"/>
          <w:szCs w:val="24"/>
        </w:rPr>
        <w:t xml:space="preserve"> or ballets</w:t>
      </w:r>
      <w:r w:rsidR="004E3391">
        <w:rPr>
          <w:rFonts w:ascii="Times New Roman" w:hAnsi="Times New Roman" w:cs="Times New Roman"/>
          <w:sz w:val="24"/>
          <w:szCs w:val="24"/>
        </w:rPr>
        <w:t>,</w:t>
      </w:r>
      <w:r w:rsidR="006D3FF7" w:rsidRPr="002B7D1A">
        <w:rPr>
          <w:rFonts w:ascii="Times New Roman" w:hAnsi="Times New Roman" w:cs="Times New Roman"/>
          <w:sz w:val="24"/>
          <w:szCs w:val="24"/>
        </w:rPr>
        <w:t xml:space="preserve"> dance so easily.</w:t>
      </w:r>
    </w:p>
    <w:p w14:paraId="49A22C0E" w14:textId="77777777" w:rsidR="00E73190" w:rsidRPr="002B7D1A" w:rsidRDefault="00E73190">
      <w:pPr>
        <w:spacing w:after="0"/>
        <w:rPr>
          <w:rFonts w:ascii="Times New Roman" w:hAnsi="Times New Roman" w:cs="Times New Roman"/>
          <w:sz w:val="24"/>
          <w:szCs w:val="24"/>
        </w:rPr>
      </w:pPr>
    </w:p>
    <w:p w14:paraId="6D80E3D5" w14:textId="77777777" w:rsidR="00E73190" w:rsidRPr="002B7D1A" w:rsidRDefault="004E3391">
      <w:pPr>
        <w:spacing w:after="0"/>
        <w:rPr>
          <w:rFonts w:ascii="Times New Roman" w:hAnsi="Times New Roman" w:cs="Times New Roman"/>
          <w:sz w:val="24"/>
          <w:szCs w:val="24"/>
        </w:rPr>
      </w:pPr>
      <w:r w:rsidRPr="004E3391">
        <w:rPr>
          <w:rFonts w:ascii="Times New Roman" w:hAnsi="Times New Roman" w:cs="Times New Roman"/>
          <w:b/>
          <w:sz w:val="24"/>
          <w:szCs w:val="24"/>
        </w:rPr>
        <w:t>Rachel Hutchinson</w:t>
      </w:r>
      <w:r w:rsidRPr="004E3391">
        <w:rPr>
          <w:rFonts w:ascii="Times New Roman" w:hAnsi="Times New Roman" w:cs="Times New Roman"/>
          <w:sz w:val="24"/>
          <w:szCs w:val="24"/>
        </w:rPr>
        <w:t xml:space="preserve"> </w:t>
      </w:r>
      <w:r w:rsidR="006D3FF7" w:rsidRPr="002B7D1A">
        <w:rPr>
          <w:rFonts w:ascii="Times New Roman" w:hAnsi="Times New Roman" w:cs="Times New Roman"/>
          <w:color w:val="5D7284"/>
          <w:sz w:val="24"/>
          <w:szCs w:val="24"/>
        </w:rPr>
        <w:t>1:11:59</w:t>
      </w:r>
    </w:p>
    <w:p w14:paraId="04B15EEA"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sz w:val="24"/>
          <w:szCs w:val="24"/>
        </w:rPr>
        <w:t>Well, it's Rachel here again</w:t>
      </w:r>
      <w:r w:rsidR="004E3391">
        <w:rPr>
          <w:rFonts w:ascii="Times New Roman" w:hAnsi="Times New Roman" w:cs="Times New Roman"/>
          <w:sz w:val="24"/>
          <w:szCs w:val="24"/>
        </w:rPr>
        <w:t>.</w:t>
      </w:r>
      <w:r w:rsidRPr="002B7D1A">
        <w:rPr>
          <w:rFonts w:ascii="Times New Roman" w:hAnsi="Times New Roman" w:cs="Times New Roman"/>
          <w:sz w:val="24"/>
          <w:szCs w:val="24"/>
        </w:rPr>
        <w:t xml:space="preserve"> I mean, one thing about the, you know, the audio introduction to a play or to a film or</w:t>
      </w:r>
      <w:r w:rsidR="004E3391">
        <w:rPr>
          <w:rFonts w:ascii="Times New Roman" w:hAnsi="Times New Roman" w:cs="Times New Roman"/>
          <w:sz w:val="24"/>
          <w:szCs w:val="24"/>
        </w:rPr>
        <w:t>,</w:t>
      </w:r>
      <w:r w:rsidRPr="002B7D1A">
        <w:rPr>
          <w:rFonts w:ascii="Times New Roman" w:hAnsi="Times New Roman" w:cs="Times New Roman"/>
          <w:sz w:val="24"/>
          <w:szCs w:val="24"/>
        </w:rPr>
        <w:t xml:space="preserve"> or dance is that it does expand the</w:t>
      </w:r>
      <w:r w:rsidR="004E3391">
        <w:rPr>
          <w:rFonts w:ascii="Times New Roman" w:hAnsi="Times New Roman" w:cs="Times New Roman"/>
          <w:sz w:val="24"/>
          <w:szCs w:val="24"/>
        </w:rPr>
        <w:t>,</w:t>
      </w:r>
      <w:r w:rsidRPr="002B7D1A">
        <w:rPr>
          <w:rFonts w:ascii="Times New Roman" w:hAnsi="Times New Roman" w:cs="Times New Roman"/>
          <w:sz w:val="24"/>
          <w:szCs w:val="24"/>
        </w:rPr>
        <w:t xml:space="preserve"> the amount of time that somebody engages, because they</w:t>
      </w:r>
      <w:r w:rsidR="004E3391">
        <w:rPr>
          <w:rFonts w:ascii="Times New Roman" w:hAnsi="Times New Roman" w:cs="Times New Roman"/>
          <w:sz w:val="24"/>
          <w:szCs w:val="24"/>
        </w:rPr>
        <w:t>,</w:t>
      </w:r>
      <w:r w:rsidRPr="002B7D1A">
        <w:rPr>
          <w:rFonts w:ascii="Times New Roman" w:hAnsi="Times New Roman" w:cs="Times New Roman"/>
          <w:sz w:val="24"/>
          <w:szCs w:val="24"/>
        </w:rPr>
        <w:t xml:space="preserve"> they have, you know, the experience of listening to the audio introduction, they might listen to it before they </w:t>
      </w:r>
      <w:r w:rsidR="004E3391">
        <w:rPr>
          <w:rFonts w:ascii="Times New Roman" w:hAnsi="Times New Roman" w:cs="Times New Roman"/>
          <w:sz w:val="24"/>
          <w:szCs w:val="24"/>
        </w:rPr>
        <w:t>come</w:t>
      </w:r>
      <w:r w:rsidRPr="002B7D1A">
        <w:rPr>
          <w:rFonts w:ascii="Times New Roman" w:hAnsi="Times New Roman" w:cs="Times New Roman"/>
          <w:sz w:val="24"/>
          <w:szCs w:val="24"/>
        </w:rPr>
        <w:t xml:space="preserve">, they might </w:t>
      </w:r>
      <w:r w:rsidR="004E3391">
        <w:rPr>
          <w:rFonts w:ascii="Times New Roman" w:hAnsi="Times New Roman" w:cs="Times New Roman"/>
          <w:sz w:val="24"/>
          <w:szCs w:val="24"/>
        </w:rPr>
        <w:t>listen to it as they are</w:t>
      </w:r>
      <w:r w:rsidRPr="002B7D1A">
        <w:rPr>
          <w:rFonts w:ascii="Times New Roman" w:hAnsi="Times New Roman" w:cs="Times New Roman"/>
          <w:sz w:val="24"/>
          <w:szCs w:val="24"/>
        </w:rPr>
        <w:t xml:space="preserve"> settling into their seats, they might revisit it when they want to think again about the play and make sense of </w:t>
      </w:r>
      <w:r w:rsidR="004E3391">
        <w:rPr>
          <w:rFonts w:ascii="Times New Roman" w:hAnsi="Times New Roman" w:cs="Times New Roman"/>
          <w:sz w:val="24"/>
          <w:szCs w:val="24"/>
        </w:rPr>
        <w:t>it</w:t>
      </w:r>
      <w:r w:rsidRPr="002B7D1A">
        <w:rPr>
          <w:rFonts w:ascii="Times New Roman" w:hAnsi="Times New Roman" w:cs="Times New Roman"/>
          <w:sz w:val="24"/>
          <w:szCs w:val="24"/>
        </w:rPr>
        <w:t xml:space="preserve"> later on.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it does is still is providing that opportunity for a kind of expanded engagement beyond the actual event itself,</w:t>
      </w:r>
      <w:r w:rsidR="004E3391">
        <w:rPr>
          <w:rFonts w:ascii="Times New Roman" w:hAnsi="Times New Roman" w:cs="Times New Roman"/>
          <w:sz w:val="24"/>
          <w:szCs w:val="24"/>
        </w:rPr>
        <w:t xml:space="preserve"> which is really nice.</w:t>
      </w:r>
    </w:p>
    <w:p w14:paraId="2392E64A" w14:textId="77777777" w:rsidR="00E73190" w:rsidRPr="002B7D1A" w:rsidRDefault="00E73190">
      <w:pPr>
        <w:spacing w:after="0"/>
        <w:rPr>
          <w:rFonts w:ascii="Times New Roman" w:hAnsi="Times New Roman" w:cs="Times New Roman"/>
          <w:sz w:val="24"/>
          <w:szCs w:val="24"/>
        </w:rPr>
      </w:pPr>
    </w:p>
    <w:p w14:paraId="55996FF6" w14:textId="77777777" w:rsidR="00E73190" w:rsidRPr="002B7D1A" w:rsidRDefault="004E3391">
      <w:pPr>
        <w:spacing w:after="0"/>
        <w:rPr>
          <w:rFonts w:ascii="Times New Roman" w:hAnsi="Times New Roman" w:cs="Times New Roman"/>
          <w:sz w:val="24"/>
          <w:szCs w:val="24"/>
        </w:rPr>
      </w:pPr>
      <w:r w:rsidRPr="004E3391">
        <w:rPr>
          <w:rFonts w:ascii="Times New Roman" w:hAnsi="Times New Roman" w:cs="Times New Roman"/>
          <w:b/>
          <w:sz w:val="24"/>
          <w:szCs w:val="24"/>
        </w:rPr>
        <w:t>David Johnson</w:t>
      </w:r>
      <w:r w:rsidRPr="004E3391">
        <w:rPr>
          <w:rFonts w:ascii="Times New Roman" w:hAnsi="Times New Roman" w:cs="Times New Roman"/>
          <w:sz w:val="24"/>
          <w:szCs w:val="24"/>
        </w:rPr>
        <w:t xml:space="preserve"> </w:t>
      </w:r>
      <w:r w:rsidR="006D3FF7" w:rsidRPr="002B7D1A">
        <w:rPr>
          <w:rFonts w:ascii="Times New Roman" w:hAnsi="Times New Roman" w:cs="Times New Roman"/>
          <w:color w:val="5D7284"/>
          <w:sz w:val="24"/>
          <w:szCs w:val="24"/>
        </w:rPr>
        <w:t>1:12:34</w:t>
      </w:r>
    </w:p>
    <w:p w14:paraId="7A690A5A" w14:textId="77777777" w:rsidR="00E73190" w:rsidRPr="002B7D1A" w:rsidRDefault="004E3391">
      <w:pPr>
        <w:spacing w:after="0"/>
        <w:rPr>
          <w:rFonts w:ascii="Times New Roman" w:hAnsi="Times New Roman" w:cs="Times New Roman"/>
          <w:sz w:val="24"/>
          <w:szCs w:val="24"/>
        </w:rPr>
      </w:pPr>
      <w:r>
        <w:rPr>
          <w:rFonts w:ascii="Times New Roman" w:hAnsi="Times New Roman" w:cs="Times New Roman"/>
          <w:sz w:val="24"/>
          <w:szCs w:val="24"/>
        </w:rPr>
        <w:t>Y</w:t>
      </w:r>
      <w:r w:rsidR="006D3FF7" w:rsidRPr="002B7D1A">
        <w:rPr>
          <w:rFonts w:ascii="Times New Roman" w:hAnsi="Times New Roman" w:cs="Times New Roman"/>
          <w:sz w:val="24"/>
          <w:szCs w:val="24"/>
        </w:rPr>
        <w:t>eah,</w:t>
      </w:r>
      <w:r>
        <w:rPr>
          <w:rFonts w:ascii="Times New Roman" w:hAnsi="Times New Roman" w:cs="Times New Roman"/>
          <w:sz w:val="24"/>
          <w:szCs w:val="24"/>
        </w:rPr>
        <w:t xml:space="preserve"> yeah,</w:t>
      </w:r>
      <w:r w:rsidR="006D3FF7" w:rsidRPr="002B7D1A">
        <w:rPr>
          <w:rFonts w:ascii="Times New Roman" w:hAnsi="Times New Roman" w:cs="Times New Roman"/>
          <w:sz w:val="24"/>
          <w:szCs w:val="24"/>
        </w:rPr>
        <w:t xml:space="preserve"> I mean, art, the arts </w:t>
      </w:r>
      <w:proofErr w:type="gramStart"/>
      <w:r w:rsidR="006D3FF7" w:rsidRPr="002B7D1A">
        <w:rPr>
          <w:rFonts w:ascii="Times New Roman" w:hAnsi="Times New Roman" w:cs="Times New Roman"/>
          <w:sz w:val="24"/>
          <w:szCs w:val="24"/>
        </w:rPr>
        <w:t>is</w:t>
      </w:r>
      <w:proofErr w:type="gramEnd"/>
      <w:r w:rsidR="006D3FF7" w:rsidRPr="002B7D1A">
        <w:rPr>
          <w:rFonts w:ascii="Times New Roman" w:hAnsi="Times New Roman" w:cs="Times New Roman"/>
          <w:sz w:val="24"/>
          <w:szCs w:val="24"/>
        </w:rPr>
        <w:t xml:space="preserve"> a social thing as much as an aesthetic thing, isn't it? </w:t>
      </w:r>
      <w:proofErr w:type="gramStart"/>
      <w:r w:rsidR="006D3FF7" w:rsidRPr="002B7D1A">
        <w:rPr>
          <w:rFonts w:ascii="Times New Roman" w:hAnsi="Times New Roman" w:cs="Times New Roman"/>
          <w:sz w:val="24"/>
          <w:szCs w:val="24"/>
        </w:rPr>
        <w:t>So</w:t>
      </w:r>
      <w:proofErr w:type="gramEnd"/>
      <w:r w:rsidR="006D3FF7" w:rsidRPr="002B7D1A">
        <w:rPr>
          <w:rFonts w:ascii="Times New Roman" w:hAnsi="Times New Roman" w:cs="Times New Roman"/>
          <w:sz w:val="24"/>
          <w:szCs w:val="24"/>
        </w:rPr>
        <w:t xml:space="preserve"> it also allows for that social side of it to flourish.</w:t>
      </w:r>
    </w:p>
    <w:p w14:paraId="2ABF24AB" w14:textId="77777777" w:rsidR="00E73190" w:rsidRPr="002B7D1A" w:rsidRDefault="00E73190">
      <w:pPr>
        <w:spacing w:after="0"/>
        <w:rPr>
          <w:rFonts w:ascii="Times New Roman" w:hAnsi="Times New Roman" w:cs="Times New Roman"/>
          <w:sz w:val="24"/>
          <w:szCs w:val="24"/>
        </w:rPr>
      </w:pPr>
    </w:p>
    <w:p w14:paraId="01EE8546"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b/>
          <w:sz w:val="24"/>
          <w:szCs w:val="24"/>
        </w:rPr>
        <w:t xml:space="preserve">Vanessa </w:t>
      </w:r>
      <w:proofErr w:type="gramStart"/>
      <w:r w:rsidRPr="002B7D1A">
        <w:rPr>
          <w:rFonts w:ascii="Times New Roman" w:hAnsi="Times New Roman" w:cs="Times New Roman"/>
          <w:b/>
          <w:sz w:val="24"/>
          <w:szCs w:val="24"/>
        </w:rPr>
        <w:t xml:space="preserve">Warne  </w:t>
      </w:r>
      <w:r w:rsidRPr="002B7D1A">
        <w:rPr>
          <w:rFonts w:ascii="Times New Roman" w:hAnsi="Times New Roman" w:cs="Times New Roman"/>
          <w:color w:val="5D7284"/>
          <w:sz w:val="24"/>
          <w:szCs w:val="24"/>
        </w:rPr>
        <w:t>1:12:47</w:t>
      </w:r>
      <w:proofErr w:type="gramEnd"/>
    </w:p>
    <w:p w14:paraId="367B770B" w14:textId="67768113" w:rsidR="00E73190" w:rsidRDefault="006D3FF7">
      <w:pPr>
        <w:spacing w:after="0"/>
        <w:rPr>
          <w:rFonts w:ascii="Times New Roman" w:hAnsi="Times New Roman" w:cs="Times New Roman"/>
          <w:sz w:val="24"/>
          <w:szCs w:val="24"/>
        </w:rPr>
      </w:pPr>
      <w:r w:rsidRPr="002B7D1A">
        <w:rPr>
          <w:rFonts w:ascii="Times New Roman" w:hAnsi="Times New Roman" w:cs="Times New Roman"/>
          <w:sz w:val="24"/>
          <w:szCs w:val="24"/>
        </w:rPr>
        <w:t xml:space="preserve">Thank you all for those thoughts. I'm wondering if I could move from this big question of time to </w:t>
      </w:r>
      <w:proofErr w:type="gramStart"/>
      <w:r w:rsidRPr="002B7D1A">
        <w:rPr>
          <w:rFonts w:ascii="Times New Roman" w:hAnsi="Times New Roman" w:cs="Times New Roman"/>
          <w:sz w:val="24"/>
          <w:szCs w:val="24"/>
        </w:rPr>
        <w:t>think</w:t>
      </w:r>
      <w:proofErr w:type="gramEnd"/>
      <w:r w:rsidRPr="002B7D1A">
        <w:rPr>
          <w:rFonts w:ascii="Times New Roman" w:hAnsi="Times New Roman" w:cs="Times New Roman"/>
          <w:sz w:val="24"/>
          <w:szCs w:val="24"/>
        </w:rPr>
        <w:t xml:space="preserve"> with you a bit about sound and the audio. But before I do </w:t>
      </w:r>
      <w:proofErr w:type="gramStart"/>
      <w:r w:rsidRPr="002B7D1A">
        <w:rPr>
          <w:rFonts w:ascii="Times New Roman" w:hAnsi="Times New Roman" w:cs="Times New Roman"/>
          <w:sz w:val="24"/>
          <w:szCs w:val="24"/>
        </w:rPr>
        <w:t>that</w:t>
      </w:r>
      <w:proofErr w:type="gramEnd"/>
      <w:r w:rsidRPr="002B7D1A">
        <w:rPr>
          <w:rFonts w:ascii="Times New Roman" w:hAnsi="Times New Roman" w:cs="Times New Roman"/>
          <w:sz w:val="24"/>
          <w:szCs w:val="24"/>
        </w:rPr>
        <w:t xml:space="preserve"> I will just note that Hannah has sent me a note about a wonderful piece, we had the pleasure of </w:t>
      </w:r>
      <w:r w:rsidR="008835E7">
        <w:rPr>
          <w:rFonts w:ascii="Times New Roman" w:hAnsi="Times New Roman" w:cs="Times New Roman"/>
          <w:sz w:val="24"/>
          <w:szCs w:val="24"/>
        </w:rPr>
        <w:t>co</w:t>
      </w:r>
      <w:r w:rsidRPr="002B7D1A">
        <w:rPr>
          <w:rFonts w:ascii="Times New Roman" w:hAnsi="Times New Roman" w:cs="Times New Roman"/>
          <w:sz w:val="24"/>
          <w:szCs w:val="24"/>
        </w:rPr>
        <w:t xml:space="preserve">editing </w:t>
      </w:r>
      <w:r w:rsidR="008835E7">
        <w:rPr>
          <w:rFonts w:ascii="Times New Roman" w:hAnsi="Times New Roman" w:cs="Times New Roman"/>
          <w:sz w:val="24"/>
          <w:szCs w:val="24"/>
        </w:rPr>
        <w:t xml:space="preserve">by Arseli </w:t>
      </w:r>
      <w:r w:rsidR="00773FEB">
        <w:rPr>
          <w:rFonts w:ascii="Times New Roman" w:hAnsi="Times New Roman" w:cs="Times New Roman"/>
          <w:sz w:val="24"/>
          <w:szCs w:val="24"/>
        </w:rPr>
        <w:t>Dokumaci</w:t>
      </w:r>
      <w:r w:rsidRPr="002B7D1A">
        <w:rPr>
          <w:rFonts w:ascii="Times New Roman" w:hAnsi="Times New Roman" w:cs="Times New Roman"/>
          <w:sz w:val="24"/>
          <w:szCs w:val="24"/>
        </w:rPr>
        <w:t xml:space="preserve"> about the affordances of video and the ability to simply stop video, insert content, and then begin again. And she embraces in your work the concept of </w:t>
      </w:r>
      <w:r w:rsidR="008835E7">
        <w:rPr>
          <w:rFonts w:ascii="Times New Roman" w:hAnsi="Times New Roman" w:cs="Times New Roman"/>
          <w:sz w:val="24"/>
          <w:szCs w:val="24"/>
        </w:rPr>
        <w:t>crip</w:t>
      </w:r>
      <w:r w:rsidRPr="002B7D1A">
        <w:rPr>
          <w:rFonts w:ascii="Times New Roman" w:hAnsi="Times New Roman" w:cs="Times New Roman"/>
          <w:sz w:val="24"/>
          <w:szCs w:val="24"/>
        </w:rPr>
        <w:t xml:space="preserve"> time in terms of a celebration of slowing</w:t>
      </w:r>
      <w:r w:rsidR="008835E7">
        <w:rPr>
          <w:rFonts w:ascii="Times New Roman" w:hAnsi="Times New Roman" w:cs="Times New Roman"/>
          <w:sz w:val="24"/>
          <w:szCs w:val="24"/>
        </w:rPr>
        <w:t>,</w:t>
      </w:r>
      <w:r w:rsidRPr="002B7D1A">
        <w:rPr>
          <w:rFonts w:ascii="Times New Roman" w:hAnsi="Times New Roman" w:cs="Times New Roman"/>
          <w:sz w:val="24"/>
          <w:szCs w:val="24"/>
        </w:rPr>
        <w:t xml:space="preserve"> of pause</w:t>
      </w:r>
      <w:r w:rsidR="008835E7">
        <w:rPr>
          <w:rFonts w:ascii="Times New Roman" w:hAnsi="Times New Roman" w:cs="Times New Roman"/>
          <w:sz w:val="24"/>
          <w:szCs w:val="24"/>
        </w:rPr>
        <w:t>,</w:t>
      </w:r>
      <w:r w:rsidRPr="002B7D1A">
        <w:rPr>
          <w:rFonts w:ascii="Times New Roman" w:hAnsi="Times New Roman" w:cs="Times New Roman"/>
          <w:sz w:val="24"/>
          <w:szCs w:val="24"/>
        </w:rPr>
        <w:t xml:space="preserve"> of </w:t>
      </w:r>
      <w:r w:rsidR="008835E7">
        <w:rPr>
          <w:rFonts w:ascii="Times New Roman" w:hAnsi="Times New Roman" w:cs="Times New Roman"/>
          <w:sz w:val="24"/>
          <w:szCs w:val="24"/>
        </w:rPr>
        <w:t>stall, of stop</w:t>
      </w:r>
      <w:r w:rsidRPr="002B7D1A">
        <w:rPr>
          <w:rFonts w:ascii="Times New Roman" w:hAnsi="Times New Roman" w:cs="Times New Roman"/>
          <w:sz w:val="24"/>
          <w:szCs w:val="24"/>
        </w:rPr>
        <w:t xml:space="preserve">. And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I were thinking</w:t>
      </w:r>
      <w:r w:rsidR="008835E7">
        <w:rPr>
          <w:rFonts w:ascii="Times New Roman" w:hAnsi="Times New Roman" w:cs="Times New Roman"/>
          <w:sz w:val="24"/>
          <w:szCs w:val="24"/>
        </w:rPr>
        <w:t>,</w:t>
      </w:r>
      <w:r w:rsidRPr="002B7D1A">
        <w:rPr>
          <w:rFonts w:ascii="Times New Roman" w:hAnsi="Times New Roman" w:cs="Times New Roman"/>
          <w:sz w:val="24"/>
          <w:szCs w:val="24"/>
        </w:rPr>
        <w:t xml:space="preserve"> both Hannah and I, through that work now and again, that's available through </w:t>
      </w:r>
      <w:r w:rsidRPr="008835E7">
        <w:rPr>
          <w:rFonts w:ascii="Times New Roman" w:hAnsi="Times New Roman" w:cs="Times New Roman"/>
          <w:i/>
          <w:sz w:val="24"/>
          <w:szCs w:val="24"/>
        </w:rPr>
        <w:t xml:space="preserve">Disability Studies </w:t>
      </w:r>
      <w:r w:rsidR="008835E7" w:rsidRPr="008835E7">
        <w:rPr>
          <w:rFonts w:ascii="Times New Roman" w:hAnsi="Times New Roman" w:cs="Times New Roman"/>
          <w:i/>
          <w:sz w:val="24"/>
          <w:szCs w:val="24"/>
        </w:rPr>
        <w:t>Q</w:t>
      </w:r>
      <w:r w:rsidRPr="008835E7">
        <w:rPr>
          <w:rFonts w:ascii="Times New Roman" w:hAnsi="Times New Roman" w:cs="Times New Roman"/>
          <w:i/>
          <w:sz w:val="24"/>
          <w:szCs w:val="24"/>
        </w:rPr>
        <w:t>uarterly</w:t>
      </w:r>
      <w:r w:rsidRPr="002B7D1A">
        <w:rPr>
          <w:rFonts w:ascii="Times New Roman" w:hAnsi="Times New Roman" w:cs="Times New Roman"/>
          <w:sz w:val="24"/>
          <w:szCs w:val="24"/>
        </w:rPr>
        <w:t xml:space="preserve"> online. Could I turn now to Sabine and then after Sabine to </w:t>
      </w:r>
      <w:proofErr w:type="gramStart"/>
      <w:r w:rsidRPr="002B7D1A">
        <w:rPr>
          <w:rFonts w:ascii="Times New Roman" w:hAnsi="Times New Roman" w:cs="Times New Roman"/>
          <w:sz w:val="24"/>
          <w:szCs w:val="24"/>
        </w:rPr>
        <w:t>David, because</w:t>
      </w:r>
      <w:proofErr w:type="gramEnd"/>
      <w:r w:rsidRPr="002B7D1A">
        <w:rPr>
          <w:rFonts w:ascii="Times New Roman" w:hAnsi="Times New Roman" w:cs="Times New Roman"/>
          <w:sz w:val="24"/>
          <w:szCs w:val="24"/>
        </w:rPr>
        <w:t xml:space="preserve"> you have me thinking about sound and audio, and Sabine, I think we speak too little about the audio description of built space. And you have reminded me, we also think too little about </w:t>
      </w:r>
      <w:proofErr w:type="gramStart"/>
      <w:r w:rsidRPr="002B7D1A">
        <w:rPr>
          <w:rFonts w:ascii="Times New Roman" w:hAnsi="Times New Roman" w:cs="Times New Roman"/>
          <w:sz w:val="24"/>
          <w:szCs w:val="24"/>
        </w:rPr>
        <w:t>the sonic</w:t>
      </w:r>
      <w:proofErr w:type="gramEnd"/>
      <w:r w:rsidRPr="002B7D1A">
        <w:rPr>
          <w:rFonts w:ascii="Times New Roman" w:hAnsi="Times New Roman" w:cs="Times New Roman"/>
          <w:sz w:val="24"/>
          <w:szCs w:val="24"/>
        </w:rPr>
        <w:t xml:space="preserve"> design or the sound of built space. And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I'm thinking about sound and accessible spaces through your work. And then David, I'm thinking about </w:t>
      </w:r>
      <w:proofErr w:type="gramStart"/>
      <w:r w:rsidRPr="002B7D1A">
        <w:rPr>
          <w:rFonts w:ascii="Times New Roman" w:hAnsi="Times New Roman" w:cs="Times New Roman"/>
          <w:sz w:val="24"/>
          <w:szCs w:val="24"/>
        </w:rPr>
        <w:t>all of</w:t>
      </w:r>
      <w:proofErr w:type="gramEnd"/>
      <w:r w:rsidRPr="002B7D1A">
        <w:rPr>
          <w:rFonts w:ascii="Times New Roman" w:hAnsi="Times New Roman" w:cs="Times New Roman"/>
          <w:sz w:val="24"/>
          <w:szCs w:val="24"/>
        </w:rPr>
        <w:t xml:space="preserve"> your wonderful handheld tabletop pieces. I think, by the way, David, we need more handheld art in the world.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we turn to you for that. But I'm thinking also about the reference you make to your sound piece. And I wonder about that kind of bypassing of the world of audio description </w:t>
      </w:r>
      <w:proofErr w:type="gramStart"/>
      <w:r w:rsidRPr="002B7D1A">
        <w:rPr>
          <w:rFonts w:ascii="Times New Roman" w:hAnsi="Times New Roman" w:cs="Times New Roman"/>
          <w:sz w:val="24"/>
          <w:szCs w:val="24"/>
        </w:rPr>
        <w:t>through the use of</w:t>
      </w:r>
      <w:proofErr w:type="gramEnd"/>
      <w:r w:rsidRPr="002B7D1A">
        <w:rPr>
          <w:rFonts w:ascii="Times New Roman" w:hAnsi="Times New Roman" w:cs="Times New Roman"/>
          <w:sz w:val="24"/>
          <w:szCs w:val="24"/>
        </w:rPr>
        <w:t xml:space="preserve"> audio as a medium.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if I could just ask perhaps, Sabine first and then David to reflect on</w:t>
      </w:r>
      <w:r w:rsidR="008835E7">
        <w:rPr>
          <w:rFonts w:ascii="Times New Roman" w:hAnsi="Times New Roman" w:cs="Times New Roman"/>
          <w:sz w:val="24"/>
          <w:szCs w:val="24"/>
        </w:rPr>
        <w:t>,</w:t>
      </w:r>
      <w:r w:rsidRPr="002B7D1A">
        <w:rPr>
          <w:rFonts w:ascii="Times New Roman" w:hAnsi="Times New Roman" w:cs="Times New Roman"/>
          <w:sz w:val="24"/>
          <w:szCs w:val="24"/>
        </w:rPr>
        <w:t xml:space="preserve"> on the audio, the acoustic on</w:t>
      </w:r>
      <w:r w:rsidR="008835E7">
        <w:rPr>
          <w:rFonts w:ascii="Times New Roman" w:hAnsi="Times New Roman" w:cs="Times New Roman"/>
          <w:sz w:val="24"/>
          <w:szCs w:val="24"/>
        </w:rPr>
        <w:t>,</w:t>
      </w:r>
      <w:r w:rsidRPr="002B7D1A">
        <w:rPr>
          <w:rFonts w:ascii="Times New Roman" w:hAnsi="Times New Roman" w:cs="Times New Roman"/>
          <w:sz w:val="24"/>
          <w:szCs w:val="24"/>
        </w:rPr>
        <w:t xml:space="preserve"> on soundscape</w:t>
      </w:r>
      <w:r w:rsidR="008835E7">
        <w:rPr>
          <w:rFonts w:ascii="Times New Roman" w:hAnsi="Times New Roman" w:cs="Times New Roman"/>
          <w:sz w:val="24"/>
          <w:szCs w:val="24"/>
        </w:rPr>
        <w:t>, whether</w:t>
      </w:r>
      <w:r w:rsidRPr="002B7D1A">
        <w:rPr>
          <w:rFonts w:ascii="Times New Roman" w:hAnsi="Times New Roman" w:cs="Times New Roman"/>
          <w:sz w:val="24"/>
          <w:szCs w:val="24"/>
        </w:rPr>
        <w:t xml:space="preserve"> that is in relationship to accessibility to a work of art or to something on a very different scale, like the lived experience of </w:t>
      </w:r>
      <w:r w:rsidR="008835E7">
        <w:rPr>
          <w:rFonts w:ascii="Times New Roman" w:hAnsi="Times New Roman" w:cs="Times New Roman"/>
          <w:sz w:val="24"/>
          <w:szCs w:val="24"/>
        </w:rPr>
        <w:t>built space</w:t>
      </w:r>
      <w:r w:rsidRPr="002B7D1A">
        <w:rPr>
          <w:rFonts w:ascii="Times New Roman" w:hAnsi="Times New Roman" w:cs="Times New Roman"/>
          <w:sz w:val="24"/>
          <w:szCs w:val="24"/>
        </w:rPr>
        <w:t xml:space="preserve">. Sabine, I'll let the translator catch us up, and then I'll turn to you when you're </w:t>
      </w:r>
      <w:proofErr w:type="gramStart"/>
      <w:r w:rsidRPr="002B7D1A">
        <w:rPr>
          <w:rFonts w:ascii="Times New Roman" w:hAnsi="Times New Roman" w:cs="Times New Roman"/>
          <w:sz w:val="24"/>
          <w:szCs w:val="24"/>
        </w:rPr>
        <w:t>ready</w:t>
      </w:r>
      <w:proofErr w:type="gramEnd"/>
    </w:p>
    <w:p w14:paraId="3992A5B5" w14:textId="77777777" w:rsidR="008835E7" w:rsidRPr="002B7D1A" w:rsidRDefault="008835E7">
      <w:pPr>
        <w:spacing w:after="0"/>
        <w:rPr>
          <w:rFonts w:ascii="Times New Roman" w:hAnsi="Times New Roman" w:cs="Times New Roman"/>
          <w:sz w:val="24"/>
          <w:szCs w:val="24"/>
        </w:rPr>
      </w:pPr>
    </w:p>
    <w:p w14:paraId="49EBF0E3" w14:textId="5D613A12" w:rsidR="00E73190" w:rsidRPr="002B7D1A" w:rsidRDefault="00773FEB">
      <w:pPr>
        <w:spacing w:after="0"/>
        <w:rPr>
          <w:rFonts w:ascii="Times New Roman" w:hAnsi="Times New Roman" w:cs="Times New Roman"/>
          <w:sz w:val="24"/>
          <w:szCs w:val="24"/>
        </w:rPr>
      </w:pPr>
      <w:r>
        <w:rPr>
          <w:rFonts w:ascii="Times New Roman" w:hAnsi="Times New Roman" w:cs="Times New Roman"/>
          <w:b/>
          <w:sz w:val="24"/>
          <w:szCs w:val="24"/>
        </w:rPr>
        <w:t xml:space="preserve">Sabine </w:t>
      </w:r>
      <w:proofErr w:type="gramStart"/>
      <w:r>
        <w:rPr>
          <w:rFonts w:ascii="Times New Roman" w:hAnsi="Times New Roman" w:cs="Times New Roman"/>
          <w:b/>
          <w:sz w:val="24"/>
          <w:szCs w:val="24"/>
        </w:rPr>
        <w:t>Gadrat</w:t>
      </w:r>
      <w:r w:rsidR="006D3FF7" w:rsidRPr="002B7D1A">
        <w:rPr>
          <w:rFonts w:ascii="Times New Roman" w:hAnsi="Times New Roman" w:cs="Times New Roman"/>
          <w:b/>
          <w:sz w:val="24"/>
          <w:szCs w:val="24"/>
        </w:rPr>
        <w:t xml:space="preserve">  </w:t>
      </w:r>
      <w:r w:rsidR="006D3FF7" w:rsidRPr="002B7D1A">
        <w:rPr>
          <w:rFonts w:ascii="Times New Roman" w:hAnsi="Times New Roman" w:cs="Times New Roman"/>
          <w:color w:val="5D7284"/>
          <w:sz w:val="24"/>
          <w:szCs w:val="24"/>
        </w:rPr>
        <w:t>1:15:12</w:t>
      </w:r>
      <w:proofErr w:type="gramEnd"/>
    </w:p>
    <w:p w14:paraId="7B851006" w14:textId="77777777" w:rsidR="00E73190" w:rsidRPr="002B7D1A" w:rsidRDefault="008835E7">
      <w:pPr>
        <w:spacing w:after="0"/>
        <w:rPr>
          <w:rFonts w:ascii="Times New Roman" w:hAnsi="Times New Roman" w:cs="Times New Roman"/>
          <w:sz w:val="24"/>
          <w:szCs w:val="24"/>
        </w:rPr>
      </w:pPr>
      <w:r>
        <w:rPr>
          <w:rFonts w:ascii="Times New Roman" w:hAnsi="Times New Roman" w:cs="Times New Roman"/>
          <w:sz w:val="24"/>
          <w:szCs w:val="24"/>
        </w:rPr>
        <w:t>I</w:t>
      </w:r>
      <w:r w:rsidR="006D3FF7" w:rsidRPr="002B7D1A">
        <w:rPr>
          <w:rFonts w:ascii="Times New Roman" w:hAnsi="Times New Roman" w:cs="Times New Roman"/>
          <w:sz w:val="24"/>
          <w:szCs w:val="24"/>
        </w:rPr>
        <w:t xml:space="preserve"> have </w:t>
      </w:r>
      <w:r>
        <w:rPr>
          <w:rFonts w:ascii="Times New Roman" w:hAnsi="Times New Roman" w:cs="Times New Roman"/>
          <w:sz w:val="24"/>
          <w:szCs w:val="24"/>
        </w:rPr>
        <w:t>two view</w:t>
      </w:r>
      <w:r w:rsidR="006D3FF7" w:rsidRPr="002B7D1A">
        <w:rPr>
          <w:rFonts w:ascii="Times New Roman" w:hAnsi="Times New Roman" w:cs="Times New Roman"/>
          <w:sz w:val="24"/>
          <w:szCs w:val="24"/>
        </w:rPr>
        <w:t>points</w:t>
      </w:r>
      <w:r>
        <w:rPr>
          <w:rFonts w:ascii="Times New Roman" w:hAnsi="Times New Roman" w:cs="Times New Roman"/>
          <w:sz w:val="24"/>
          <w:szCs w:val="24"/>
        </w:rPr>
        <w:t xml:space="preserv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am an architect</w:t>
      </w:r>
      <w:r w:rsidR="006D3FF7" w:rsidRPr="002B7D1A">
        <w:rPr>
          <w:rFonts w:ascii="Times New Roman" w:hAnsi="Times New Roman" w:cs="Times New Roman"/>
          <w:sz w:val="24"/>
          <w:szCs w:val="24"/>
        </w:rPr>
        <w:t xml:space="preserve"> by training</w:t>
      </w:r>
      <w:r>
        <w:rPr>
          <w:rFonts w:ascii="Times New Roman" w:hAnsi="Times New Roman" w:cs="Times New Roman"/>
          <w:sz w:val="24"/>
          <w:szCs w:val="24"/>
        </w:rPr>
        <w:t xml:space="preserv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kind of have a viewpoint</w:t>
      </w:r>
      <w:r w:rsidR="006D3FF7" w:rsidRPr="002B7D1A">
        <w:rPr>
          <w:rFonts w:ascii="Times New Roman" w:hAnsi="Times New Roman" w:cs="Times New Roman"/>
          <w:sz w:val="24"/>
          <w:szCs w:val="24"/>
        </w:rPr>
        <w:t xml:space="preserve"> about buildings and </w:t>
      </w:r>
      <w:r>
        <w:rPr>
          <w:rFonts w:ascii="Times New Roman" w:hAnsi="Times New Roman" w:cs="Times New Roman"/>
          <w:sz w:val="24"/>
          <w:szCs w:val="24"/>
        </w:rPr>
        <w:t>spaces</w:t>
      </w:r>
      <w:r w:rsidR="006D3FF7" w:rsidRPr="002B7D1A">
        <w:rPr>
          <w:rFonts w:ascii="Times New Roman" w:hAnsi="Times New Roman" w:cs="Times New Roman"/>
          <w:sz w:val="24"/>
          <w:szCs w:val="24"/>
        </w:rPr>
        <w:t xml:space="preserve"> as they are</w:t>
      </w:r>
      <w:r>
        <w:rPr>
          <w:rFonts w:ascii="Times New Roman" w:hAnsi="Times New Roman" w:cs="Times New Roman"/>
          <w:sz w:val="24"/>
          <w:szCs w:val="24"/>
        </w:rPr>
        <w:t xml:space="preserve"> and the way sound</w:t>
      </w:r>
      <w:r w:rsidR="006D3FF7" w:rsidRPr="002B7D1A">
        <w:rPr>
          <w:rFonts w:ascii="Times New Roman" w:hAnsi="Times New Roman" w:cs="Times New Roman"/>
          <w:sz w:val="24"/>
          <w:szCs w:val="24"/>
        </w:rPr>
        <w:t xml:space="preserve"> is propagating. For instance, in lobbies, h</w:t>
      </w:r>
      <w:r>
        <w:rPr>
          <w:rFonts w:ascii="Times New Roman" w:hAnsi="Times New Roman" w:cs="Times New Roman"/>
          <w:sz w:val="24"/>
          <w:szCs w:val="24"/>
        </w:rPr>
        <w:t>alls</w:t>
      </w:r>
      <w:r w:rsidR="006D3FF7" w:rsidRPr="002B7D1A">
        <w:rPr>
          <w:rFonts w:ascii="Times New Roman" w:hAnsi="Times New Roman" w:cs="Times New Roman"/>
          <w:sz w:val="24"/>
          <w:szCs w:val="24"/>
        </w:rPr>
        <w:t xml:space="preserve">, </w:t>
      </w:r>
      <w:proofErr w:type="gramStart"/>
      <w:r w:rsidR="006D3FF7" w:rsidRPr="002B7D1A">
        <w:rPr>
          <w:rFonts w:ascii="Times New Roman" w:hAnsi="Times New Roman" w:cs="Times New Roman"/>
          <w:sz w:val="24"/>
          <w:szCs w:val="24"/>
        </w:rPr>
        <w:t>corridors</w:t>
      </w:r>
      <w:proofErr w:type="gramEnd"/>
      <w:r w:rsidR="006D3FF7" w:rsidRPr="002B7D1A">
        <w:rPr>
          <w:rFonts w:ascii="Times New Roman" w:hAnsi="Times New Roman" w:cs="Times New Roman"/>
          <w:sz w:val="24"/>
          <w:szCs w:val="24"/>
        </w:rPr>
        <w:t xml:space="preserve"> theaters</w:t>
      </w:r>
      <w:r>
        <w:rPr>
          <w:rFonts w:ascii="Times New Roman" w:hAnsi="Times New Roman" w:cs="Times New Roman"/>
          <w:sz w:val="24"/>
          <w:szCs w:val="24"/>
        </w:rPr>
        <w:t>:</w:t>
      </w:r>
      <w:r w:rsidR="006D3FF7" w:rsidRPr="002B7D1A">
        <w:rPr>
          <w:rFonts w:ascii="Times New Roman" w:hAnsi="Times New Roman" w:cs="Times New Roman"/>
          <w:sz w:val="24"/>
          <w:szCs w:val="24"/>
        </w:rPr>
        <w:t xml:space="preserve"> it can be a nightmare for visually impaired people, because it's just a blurry, awful noise. Big spaces, people are disorientated, it is very complex to find out the right information, and the right place</w:t>
      </w:r>
      <w:r>
        <w:rPr>
          <w:rFonts w:ascii="Times New Roman" w:hAnsi="Times New Roman" w:cs="Times New Roman"/>
          <w:sz w:val="24"/>
          <w:szCs w:val="24"/>
        </w:rPr>
        <w:t>,</w:t>
      </w:r>
      <w:r w:rsidR="006D3FF7" w:rsidRPr="002B7D1A">
        <w:rPr>
          <w:rFonts w:ascii="Times New Roman" w:hAnsi="Times New Roman" w:cs="Times New Roman"/>
          <w:sz w:val="24"/>
          <w:szCs w:val="24"/>
        </w:rPr>
        <w:t xml:space="preserve"> </w:t>
      </w:r>
      <w:r>
        <w:rPr>
          <w:rFonts w:ascii="Times New Roman" w:hAnsi="Times New Roman" w:cs="Times New Roman"/>
          <w:sz w:val="24"/>
          <w:szCs w:val="24"/>
        </w:rPr>
        <w:t>and</w:t>
      </w:r>
      <w:r w:rsidR="006D3FF7" w:rsidRPr="002B7D1A">
        <w:rPr>
          <w:rFonts w:ascii="Times New Roman" w:hAnsi="Times New Roman" w:cs="Times New Roman"/>
          <w:sz w:val="24"/>
          <w:szCs w:val="24"/>
        </w:rPr>
        <w:t xml:space="preserve"> the right direction. Now, when talking about the sound, in theaters in France, we are faced with live shows where actors use microphones and loudspeakers associated to that. And lots of visually impaired </w:t>
      </w:r>
      <w:r w:rsidR="006D3FF7" w:rsidRPr="002B7D1A">
        <w:rPr>
          <w:rFonts w:ascii="Times New Roman" w:hAnsi="Times New Roman" w:cs="Times New Roman"/>
          <w:sz w:val="24"/>
          <w:szCs w:val="24"/>
        </w:rPr>
        <w:lastRenderedPageBreak/>
        <w:t xml:space="preserve">people like to be </w:t>
      </w:r>
      <w:r w:rsidR="00550863">
        <w:rPr>
          <w:rFonts w:ascii="Times New Roman" w:hAnsi="Times New Roman" w:cs="Times New Roman"/>
          <w:sz w:val="24"/>
          <w:szCs w:val="24"/>
        </w:rPr>
        <w:t>in</w:t>
      </w:r>
      <w:r w:rsidR="006D3FF7" w:rsidRPr="002B7D1A">
        <w:rPr>
          <w:rFonts w:ascii="Times New Roman" w:hAnsi="Times New Roman" w:cs="Times New Roman"/>
          <w:sz w:val="24"/>
          <w:szCs w:val="24"/>
        </w:rPr>
        <w:t xml:space="preserve"> the front seats, so to be able to listen to the steps of the actors on stage, for instance. And when actors use microphones and loudspeakers, we lose that sense. But recently, I took part </w:t>
      </w:r>
      <w:r w:rsidR="00550863">
        <w:rPr>
          <w:rFonts w:ascii="Times New Roman" w:hAnsi="Times New Roman" w:cs="Times New Roman"/>
          <w:sz w:val="24"/>
          <w:szCs w:val="24"/>
        </w:rPr>
        <w:t>in</w:t>
      </w:r>
      <w:r w:rsidR="006D3FF7" w:rsidRPr="002B7D1A">
        <w:rPr>
          <w:rFonts w:ascii="Times New Roman" w:hAnsi="Times New Roman" w:cs="Times New Roman"/>
          <w:sz w:val="24"/>
          <w:szCs w:val="24"/>
        </w:rPr>
        <w:t xml:space="preserve"> a show</w:t>
      </w:r>
      <w:r w:rsidR="00550863">
        <w:rPr>
          <w:rFonts w:ascii="Times New Roman" w:hAnsi="Times New Roman" w:cs="Times New Roman"/>
          <w:sz w:val="24"/>
          <w:szCs w:val="24"/>
        </w:rPr>
        <w:t>,</w:t>
      </w:r>
      <w:r w:rsidR="006D3FF7" w:rsidRPr="002B7D1A">
        <w:rPr>
          <w:rFonts w:ascii="Times New Roman" w:hAnsi="Times New Roman" w:cs="Times New Roman"/>
          <w:sz w:val="24"/>
          <w:szCs w:val="24"/>
        </w:rPr>
        <w:t xml:space="preserve"> a live show, and lots of details, such as lighting a cigarette, for instance, could be heard by the audience, but they were not meant to be heard by the audience. And </w:t>
      </w:r>
      <w:r w:rsidR="00550863">
        <w:rPr>
          <w:rFonts w:ascii="Times New Roman" w:hAnsi="Times New Roman" w:cs="Times New Roman"/>
          <w:sz w:val="24"/>
          <w:szCs w:val="24"/>
        </w:rPr>
        <w:t>that made me think</w:t>
      </w:r>
      <w:r w:rsidR="006D3FF7" w:rsidRPr="002B7D1A">
        <w:rPr>
          <w:rFonts w:ascii="Times New Roman" w:hAnsi="Times New Roman" w:cs="Times New Roman"/>
          <w:sz w:val="24"/>
          <w:szCs w:val="24"/>
        </w:rPr>
        <w:t xml:space="preserve"> really about these techniques which are being used nowadays, in French theatres, and which may not be so positive aspects, really, because actors must perform lively</w:t>
      </w:r>
      <w:r w:rsidR="008F2725">
        <w:rPr>
          <w:rFonts w:ascii="Times New Roman" w:hAnsi="Times New Roman" w:cs="Times New Roman"/>
          <w:sz w:val="24"/>
          <w:szCs w:val="24"/>
        </w:rPr>
        <w:t>,</w:t>
      </w:r>
      <w:r w:rsidR="006D3FF7" w:rsidRPr="002B7D1A">
        <w:rPr>
          <w:rFonts w:ascii="Times New Roman" w:hAnsi="Times New Roman" w:cs="Times New Roman"/>
          <w:sz w:val="24"/>
          <w:szCs w:val="24"/>
        </w:rPr>
        <w:t xml:space="preserve"> must promote the</w:t>
      </w:r>
      <w:r w:rsidR="008F2725">
        <w:rPr>
          <w:rFonts w:ascii="Times New Roman" w:hAnsi="Times New Roman" w:cs="Times New Roman"/>
          <w:sz w:val="24"/>
          <w:szCs w:val="24"/>
        </w:rPr>
        <w:t>ir</w:t>
      </w:r>
      <w:r w:rsidR="006D3FF7" w:rsidRPr="002B7D1A">
        <w:rPr>
          <w:rFonts w:ascii="Times New Roman" w:hAnsi="Times New Roman" w:cs="Times New Roman"/>
          <w:sz w:val="24"/>
          <w:szCs w:val="24"/>
        </w:rPr>
        <w:t xml:space="preserve"> voices</w:t>
      </w:r>
      <w:r w:rsidR="008F2725">
        <w:rPr>
          <w:rFonts w:ascii="Times New Roman" w:hAnsi="Times New Roman" w:cs="Times New Roman"/>
          <w:sz w:val="24"/>
          <w:szCs w:val="24"/>
        </w:rPr>
        <w:t>, work on their</w:t>
      </w:r>
      <w:r w:rsidR="006D3FF7" w:rsidRPr="002B7D1A">
        <w:rPr>
          <w:rFonts w:ascii="Times New Roman" w:hAnsi="Times New Roman" w:cs="Times New Roman"/>
          <w:sz w:val="24"/>
          <w:szCs w:val="24"/>
        </w:rPr>
        <w:t xml:space="preserve"> voices. And I really </w:t>
      </w:r>
      <w:r w:rsidR="008F2725">
        <w:rPr>
          <w:rFonts w:ascii="Times New Roman" w:hAnsi="Times New Roman" w:cs="Times New Roman"/>
          <w:sz w:val="24"/>
          <w:szCs w:val="24"/>
        </w:rPr>
        <w:t>wondered</w:t>
      </w:r>
      <w:r w:rsidR="006D3FF7" w:rsidRPr="002B7D1A">
        <w:rPr>
          <w:rFonts w:ascii="Times New Roman" w:hAnsi="Times New Roman" w:cs="Times New Roman"/>
          <w:sz w:val="24"/>
          <w:szCs w:val="24"/>
        </w:rPr>
        <w:t xml:space="preserve"> about these technical aspects. I don't know whether that </w:t>
      </w:r>
      <w:proofErr w:type="gramStart"/>
      <w:r w:rsidR="006D3FF7" w:rsidRPr="002B7D1A">
        <w:rPr>
          <w:rFonts w:ascii="Times New Roman" w:hAnsi="Times New Roman" w:cs="Times New Roman"/>
          <w:sz w:val="24"/>
          <w:szCs w:val="24"/>
        </w:rPr>
        <w:t>relates very well,</w:t>
      </w:r>
      <w:proofErr w:type="gramEnd"/>
      <w:r w:rsidR="006D3FF7" w:rsidRPr="002B7D1A">
        <w:rPr>
          <w:rFonts w:ascii="Times New Roman" w:hAnsi="Times New Roman" w:cs="Times New Roman"/>
          <w:sz w:val="24"/>
          <w:szCs w:val="24"/>
        </w:rPr>
        <w:t xml:space="preserve"> to your questions. But that's what I wanted to say</w:t>
      </w:r>
      <w:r w:rsidR="008F2725">
        <w:rPr>
          <w:rFonts w:ascii="Times New Roman" w:hAnsi="Times New Roman" w:cs="Times New Roman"/>
          <w:sz w:val="24"/>
          <w:szCs w:val="24"/>
        </w:rPr>
        <w:t xml:space="preserve"> a</w:t>
      </w:r>
      <w:r w:rsidR="006D3FF7" w:rsidRPr="002B7D1A">
        <w:rPr>
          <w:rFonts w:ascii="Times New Roman" w:hAnsi="Times New Roman" w:cs="Times New Roman"/>
          <w:sz w:val="24"/>
          <w:szCs w:val="24"/>
        </w:rPr>
        <w:t>nyhow</w:t>
      </w:r>
      <w:r w:rsidR="008F2725">
        <w:rPr>
          <w:rFonts w:ascii="Times New Roman" w:hAnsi="Times New Roman" w:cs="Times New Roman"/>
          <w:sz w:val="24"/>
          <w:szCs w:val="24"/>
        </w:rPr>
        <w:t xml:space="preserve"> with that regard.</w:t>
      </w:r>
    </w:p>
    <w:p w14:paraId="3AC4B509" w14:textId="77777777" w:rsidR="00E73190" w:rsidRPr="002B7D1A" w:rsidRDefault="00E73190">
      <w:pPr>
        <w:spacing w:after="0"/>
        <w:rPr>
          <w:rFonts w:ascii="Times New Roman" w:hAnsi="Times New Roman" w:cs="Times New Roman"/>
          <w:sz w:val="24"/>
          <w:szCs w:val="24"/>
        </w:rPr>
      </w:pPr>
    </w:p>
    <w:p w14:paraId="2761E1AE"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b/>
          <w:sz w:val="24"/>
          <w:szCs w:val="24"/>
        </w:rPr>
        <w:t xml:space="preserve">Vanessa </w:t>
      </w:r>
      <w:proofErr w:type="gramStart"/>
      <w:r w:rsidRPr="002B7D1A">
        <w:rPr>
          <w:rFonts w:ascii="Times New Roman" w:hAnsi="Times New Roman" w:cs="Times New Roman"/>
          <w:b/>
          <w:sz w:val="24"/>
          <w:szCs w:val="24"/>
        </w:rPr>
        <w:t xml:space="preserve">Warne  </w:t>
      </w:r>
      <w:r w:rsidRPr="002B7D1A">
        <w:rPr>
          <w:rFonts w:ascii="Times New Roman" w:hAnsi="Times New Roman" w:cs="Times New Roman"/>
          <w:color w:val="5D7284"/>
          <w:sz w:val="24"/>
          <w:szCs w:val="24"/>
        </w:rPr>
        <w:t>1:17:21</w:t>
      </w:r>
      <w:proofErr w:type="gramEnd"/>
    </w:p>
    <w:p w14:paraId="711B87A8" w14:textId="77777777" w:rsidR="00E73190" w:rsidRPr="002B7D1A" w:rsidRDefault="008F2725">
      <w:pPr>
        <w:spacing w:after="0"/>
        <w:rPr>
          <w:rFonts w:ascii="Times New Roman" w:hAnsi="Times New Roman" w:cs="Times New Roman"/>
          <w:sz w:val="24"/>
          <w:szCs w:val="24"/>
        </w:rPr>
      </w:pPr>
      <w:r>
        <w:rPr>
          <w:rFonts w:ascii="Times New Roman" w:hAnsi="Times New Roman" w:cs="Times New Roman"/>
          <w:sz w:val="24"/>
          <w:szCs w:val="24"/>
        </w:rPr>
        <w:t>T</w:t>
      </w:r>
      <w:r w:rsidR="006D3FF7" w:rsidRPr="002B7D1A">
        <w:rPr>
          <w:rFonts w:ascii="Times New Roman" w:hAnsi="Times New Roman" w:cs="Times New Roman"/>
          <w:sz w:val="24"/>
          <w:szCs w:val="24"/>
        </w:rPr>
        <w:t>hat is wonderful, and a very enriching point of view. Thank you, Sabine. David, can we turn to you now to talk about sound, perhaps as a medium</w:t>
      </w:r>
      <w:r>
        <w:rPr>
          <w:rFonts w:ascii="Times New Roman" w:hAnsi="Times New Roman" w:cs="Times New Roman"/>
          <w:sz w:val="24"/>
          <w:szCs w:val="24"/>
        </w:rPr>
        <w:t xml:space="preserve"> and e</w:t>
      </w:r>
      <w:r w:rsidR="006D3FF7" w:rsidRPr="002B7D1A">
        <w:rPr>
          <w:rFonts w:ascii="Times New Roman" w:hAnsi="Times New Roman" w:cs="Times New Roman"/>
          <w:sz w:val="24"/>
          <w:szCs w:val="24"/>
        </w:rPr>
        <w:t>xperiences of it?</w:t>
      </w:r>
    </w:p>
    <w:p w14:paraId="483021C1" w14:textId="77777777" w:rsidR="00E73190" w:rsidRPr="002B7D1A" w:rsidRDefault="00E73190">
      <w:pPr>
        <w:spacing w:after="0"/>
        <w:rPr>
          <w:rFonts w:ascii="Times New Roman" w:hAnsi="Times New Roman" w:cs="Times New Roman"/>
          <w:sz w:val="24"/>
          <w:szCs w:val="24"/>
        </w:rPr>
      </w:pPr>
    </w:p>
    <w:p w14:paraId="798BCE57" w14:textId="77777777" w:rsidR="00E73190" w:rsidRPr="002B7D1A" w:rsidRDefault="008F2725">
      <w:pPr>
        <w:spacing w:after="0"/>
        <w:rPr>
          <w:rFonts w:ascii="Times New Roman" w:hAnsi="Times New Roman" w:cs="Times New Roman"/>
          <w:sz w:val="24"/>
          <w:szCs w:val="24"/>
        </w:rPr>
      </w:pPr>
      <w:r w:rsidRPr="008F2725">
        <w:rPr>
          <w:rFonts w:ascii="Times New Roman" w:hAnsi="Times New Roman" w:cs="Times New Roman"/>
          <w:b/>
          <w:sz w:val="24"/>
          <w:szCs w:val="24"/>
        </w:rPr>
        <w:t>David Johnson</w:t>
      </w:r>
      <w:r w:rsidRPr="008F2725">
        <w:rPr>
          <w:rFonts w:ascii="Times New Roman" w:hAnsi="Times New Roman" w:cs="Times New Roman"/>
          <w:sz w:val="24"/>
          <w:szCs w:val="24"/>
        </w:rPr>
        <w:t xml:space="preserve"> </w:t>
      </w:r>
      <w:r w:rsidR="006D3FF7" w:rsidRPr="002B7D1A">
        <w:rPr>
          <w:rFonts w:ascii="Times New Roman" w:hAnsi="Times New Roman" w:cs="Times New Roman"/>
          <w:color w:val="5D7284"/>
          <w:sz w:val="24"/>
          <w:szCs w:val="24"/>
        </w:rPr>
        <w:t>1:17:35</w:t>
      </w:r>
    </w:p>
    <w:p w14:paraId="0377C8A9" w14:textId="63939409"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sz w:val="24"/>
          <w:szCs w:val="24"/>
        </w:rPr>
        <w:t xml:space="preserve">Certainly, yes. Well, it's such a huge, such a huge subject. </w:t>
      </w:r>
      <w:proofErr w:type="gramStart"/>
      <w:r w:rsidRPr="002B7D1A">
        <w:rPr>
          <w:rFonts w:ascii="Times New Roman" w:hAnsi="Times New Roman" w:cs="Times New Roman"/>
          <w:sz w:val="24"/>
          <w:szCs w:val="24"/>
        </w:rPr>
        <w:t>First of all</w:t>
      </w:r>
      <w:proofErr w:type="gramEnd"/>
      <w:r w:rsidRPr="002B7D1A">
        <w:rPr>
          <w:rFonts w:ascii="Times New Roman" w:hAnsi="Times New Roman" w:cs="Times New Roman"/>
          <w:sz w:val="24"/>
          <w:szCs w:val="24"/>
        </w:rPr>
        <w:t xml:space="preserve">, I mean, </w:t>
      </w:r>
      <w:r w:rsidR="008F2725">
        <w:rPr>
          <w:rFonts w:ascii="Times New Roman" w:hAnsi="Times New Roman" w:cs="Times New Roman"/>
          <w:sz w:val="24"/>
          <w:szCs w:val="24"/>
        </w:rPr>
        <w:t>Sabine, on</w:t>
      </w:r>
      <w:r w:rsidRPr="002B7D1A">
        <w:rPr>
          <w:rFonts w:ascii="Times New Roman" w:hAnsi="Times New Roman" w:cs="Times New Roman"/>
          <w:sz w:val="24"/>
          <w:szCs w:val="24"/>
        </w:rPr>
        <w:t xml:space="preserve"> the audio, have you heard of the work by Ch</w:t>
      </w:r>
      <w:r w:rsidR="008F2725">
        <w:rPr>
          <w:rFonts w:ascii="Times New Roman" w:hAnsi="Times New Roman" w:cs="Times New Roman"/>
          <w:sz w:val="24"/>
          <w:szCs w:val="24"/>
        </w:rPr>
        <w:t>ris Downey, the blind architect</w:t>
      </w:r>
      <w:r w:rsidRPr="002B7D1A">
        <w:rPr>
          <w:rFonts w:ascii="Times New Roman" w:hAnsi="Times New Roman" w:cs="Times New Roman"/>
          <w:sz w:val="24"/>
          <w:szCs w:val="24"/>
        </w:rPr>
        <w:t xml:space="preserve"> from America? He talks eloquently about </w:t>
      </w:r>
      <w:proofErr w:type="gramStart"/>
      <w:r w:rsidRPr="002B7D1A">
        <w:rPr>
          <w:rFonts w:ascii="Times New Roman" w:hAnsi="Times New Roman" w:cs="Times New Roman"/>
          <w:sz w:val="24"/>
          <w:szCs w:val="24"/>
        </w:rPr>
        <w:t>sound?</w:t>
      </w:r>
      <w:proofErr w:type="gramEnd"/>
      <w:r w:rsidRPr="002B7D1A">
        <w:rPr>
          <w:rFonts w:ascii="Times New Roman" w:hAnsi="Times New Roman" w:cs="Times New Roman"/>
          <w:sz w:val="24"/>
          <w:szCs w:val="24"/>
        </w:rPr>
        <w:t xml:space="preserve"> Yes. But for me</w:t>
      </w:r>
      <w:r w:rsidR="008F2725">
        <w:rPr>
          <w:rFonts w:ascii="Times New Roman" w:hAnsi="Times New Roman" w:cs="Times New Roman"/>
          <w:sz w:val="24"/>
          <w:szCs w:val="24"/>
        </w:rPr>
        <w:t>, y</w:t>
      </w:r>
      <w:r w:rsidRPr="002B7D1A">
        <w:rPr>
          <w:rFonts w:ascii="Times New Roman" w:hAnsi="Times New Roman" w:cs="Times New Roman"/>
          <w:sz w:val="24"/>
          <w:szCs w:val="24"/>
        </w:rPr>
        <w:t xml:space="preserve">eah, well, I mean, </w:t>
      </w:r>
      <w:r w:rsidR="008F2725">
        <w:rPr>
          <w:rFonts w:ascii="Times New Roman" w:hAnsi="Times New Roman" w:cs="Times New Roman"/>
          <w:sz w:val="24"/>
          <w:szCs w:val="24"/>
        </w:rPr>
        <w:t xml:space="preserve">the </w:t>
      </w:r>
      <w:r w:rsidRPr="002B7D1A">
        <w:rPr>
          <w:rFonts w:ascii="Times New Roman" w:hAnsi="Times New Roman" w:cs="Times New Roman"/>
          <w:sz w:val="24"/>
          <w:szCs w:val="24"/>
        </w:rPr>
        <w:t>first</w:t>
      </w:r>
      <w:r w:rsidR="008F2725">
        <w:rPr>
          <w:rFonts w:ascii="Times New Roman" w:hAnsi="Times New Roman" w:cs="Times New Roman"/>
          <w:sz w:val="24"/>
          <w:szCs w:val="24"/>
        </w:rPr>
        <w:t>,</w:t>
      </w:r>
      <w:r w:rsidRPr="002B7D1A">
        <w:rPr>
          <w:rFonts w:ascii="Times New Roman" w:hAnsi="Times New Roman" w:cs="Times New Roman"/>
          <w:sz w:val="24"/>
          <w:szCs w:val="24"/>
        </w:rPr>
        <w:t xml:space="preserve"> first thing to say is audio description is a </w:t>
      </w:r>
      <w:r w:rsidR="00773FEB" w:rsidRPr="002B7D1A">
        <w:rPr>
          <w:rFonts w:ascii="Times New Roman" w:hAnsi="Times New Roman" w:cs="Times New Roman"/>
          <w:sz w:val="24"/>
          <w:szCs w:val="24"/>
        </w:rPr>
        <w:t>sound-based</w:t>
      </w:r>
      <w:r w:rsidRPr="002B7D1A">
        <w:rPr>
          <w:rFonts w:ascii="Times New Roman" w:hAnsi="Times New Roman" w:cs="Times New Roman"/>
          <w:sz w:val="24"/>
          <w:szCs w:val="24"/>
        </w:rPr>
        <w:t xml:space="preserve"> phenomena. And for me, personally, it's a very kind of personal thing that when I first started attending audio descriptions </w:t>
      </w:r>
      <w:r w:rsidR="008F2725">
        <w:rPr>
          <w:rFonts w:ascii="Times New Roman" w:hAnsi="Times New Roman" w:cs="Times New Roman"/>
          <w:sz w:val="24"/>
          <w:szCs w:val="24"/>
        </w:rPr>
        <w:t>20 or 25</w:t>
      </w:r>
      <w:r w:rsidRPr="002B7D1A">
        <w:rPr>
          <w:rFonts w:ascii="Times New Roman" w:hAnsi="Times New Roman" w:cs="Times New Roman"/>
          <w:sz w:val="24"/>
          <w:szCs w:val="24"/>
        </w:rPr>
        <w:t xml:space="preserve"> years ago, it was the sound of the audio describe</w:t>
      </w:r>
      <w:r w:rsidR="008F2725">
        <w:rPr>
          <w:rFonts w:ascii="Times New Roman" w:hAnsi="Times New Roman" w:cs="Times New Roman"/>
          <w:sz w:val="24"/>
          <w:szCs w:val="24"/>
        </w:rPr>
        <w:t>r</w:t>
      </w:r>
      <w:r w:rsidR="00773FEB">
        <w:rPr>
          <w:rFonts w:ascii="Times New Roman" w:hAnsi="Times New Roman" w:cs="Times New Roman"/>
          <w:sz w:val="24"/>
          <w:szCs w:val="24"/>
        </w:rPr>
        <w:t>’</w:t>
      </w:r>
      <w:r w:rsidR="008F2725">
        <w:rPr>
          <w:rFonts w:ascii="Times New Roman" w:hAnsi="Times New Roman" w:cs="Times New Roman"/>
          <w:sz w:val="24"/>
          <w:szCs w:val="24"/>
        </w:rPr>
        <w:t>s</w:t>
      </w:r>
      <w:r w:rsidRPr="002B7D1A">
        <w:rPr>
          <w:rFonts w:ascii="Times New Roman" w:hAnsi="Times New Roman" w:cs="Times New Roman"/>
          <w:sz w:val="24"/>
          <w:szCs w:val="24"/>
        </w:rPr>
        <w:t xml:space="preserve"> voice and the words that they chose to describe art, for me, it was, it was, again, paintings and sculptures at the time</w:t>
      </w:r>
      <w:r w:rsidR="008F2725">
        <w:rPr>
          <w:rFonts w:ascii="Times New Roman" w:hAnsi="Times New Roman" w:cs="Times New Roman"/>
          <w:sz w:val="24"/>
          <w:szCs w:val="24"/>
        </w:rPr>
        <w:t>,</w:t>
      </w:r>
      <w:r w:rsidRPr="002B7D1A">
        <w:rPr>
          <w:rFonts w:ascii="Times New Roman" w:hAnsi="Times New Roman" w:cs="Times New Roman"/>
          <w:sz w:val="24"/>
          <w:szCs w:val="24"/>
        </w:rPr>
        <w:t xml:space="preserve"> </w:t>
      </w:r>
      <w:r w:rsidR="008F2725">
        <w:rPr>
          <w:rFonts w:ascii="Times New Roman" w:hAnsi="Times New Roman" w:cs="Times New Roman"/>
          <w:sz w:val="24"/>
          <w:szCs w:val="24"/>
        </w:rPr>
        <w:t>t</w:t>
      </w:r>
      <w:r w:rsidRPr="002B7D1A">
        <w:rPr>
          <w:rFonts w:ascii="Times New Roman" w:hAnsi="Times New Roman" w:cs="Times New Roman"/>
          <w:sz w:val="24"/>
          <w:szCs w:val="24"/>
        </w:rPr>
        <w:t xml:space="preserve">hat was the most thrilling realization that's through those, those </w:t>
      </w:r>
      <w:r w:rsidR="008F2725">
        <w:rPr>
          <w:rFonts w:ascii="Times New Roman" w:hAnsi="Times New Roman" w:cs="Times New Roman"/>
          <w:sz w:val="24"/>
          <w:szCs w:val="24"/>
        </w:rPr>
        <w:t>s</w:t>
      </w:r>
      <w:r w:rsidRPr="002B7D1A">
        <w:rPr>
          <w:rFonts w:ascii="Times New Roman" w:hAnsi="Times New Roman" w:cs="Times New Roman"/>
          <w:sz w:val="24"/>
          <w:szCs w:val="24"/>
        </w:rPr>
        <w:t xml:space="preserve">onic tones and the words chosen by the audience </w:t>
      </w:r>
      <w:r w:rsidR="008F2725">
        <w:rPr>
          <w:rFonts w:ascii="Times New Roman" w:hAnsi="Times New Roman" w:cs="Times New Roman"/>
          <w:sz w:val="24"/>
          <w:szCs w:val="24"/>
        </w:rPr>
        <w:t>descriptor</w:t>
      </w:r>
      <w:r w:rsidRPr="002B7D1A">
        <w:rPr>
          <w:rFonts w:ascii="Times New Roman" w:hAnsi="Times New Roman" w:cs="Times New Roman"/>
          <w:sz w:val="24"/>
          <w:szCs w:val="24"/>
        </w:rPr>
        <w:t>, the</w:t>
      </w:r>
      <w:r w:rsidR="008F2725">
        <w:rPr>
          <w:rFonts w:ascii="Times New Roman" w:hAnsi="Times New Roman" w:cs="Times New Roman"/>
          <w:sz w:val="24"/>
          <w:szCs w:val="24"/>
        </w:rPr>
        <w:t>,</w:t>
      </w:r>
      <w:r w:rsidRPr="002B7D1A">
        <w:rPr>
          <w:rFonts w:ascii="Times New Roman" w:hAnsi="Times New Roman" w:cs="Times New Roman"/>
          <w:sz w:val="24"/>
          <w:szCs w:val="24"/>
        </w:rPr>
        <w:t xml:space="preserve"> the</w:t>
      </w:r>
      <w:r w:rsidR="008F2725">
        <w:rPr>
          <w:rFonts w:ascii="Times New Roman" w:hAnsi="Times New Roman" w:cs="Times New Roman"/>
          <w:sz w:val="24"/>
          <w:szCs w:val="24"/>
        </w:rPr>
        <w:t>,</w:t>
      </w:r>
      <w:r w:rsidRPr="002B7D1A">
        <w:rPr>
          <w:rFonts w:ascii="Times New Roman" w:hAnsi="Times New Roman" w:cs="Times New Roman"/>
          <w:sz w:val="24"/>
          <w:szCs w:val="24"/>
        </w:rPr>
        <w:t xml:space="preserve"> the joy, or the richness of </w:t>
      </w:r>
      <w:r w:rsidR="008F2725">
        <w:rPr>
          <w:rFonts w:ascii="Times New Roman" w:hAnsi="Times New Roman" w:cs="Times New Roman"/>
          <w:sz w:val="24"/>
          <w:szCs w:val="24"/>
        </w:rPr>
        <w:t>art</w:t>
      </w:r>
      <w:r w:rsidRPr="002B7D1A">
        <w:rPr>
          <w:rFonts w:ascii="Times New Roman" w:hAnsi="Times New Roman" w:cs="Times New Roman"/>
          <w:sz w:val="24"/>
          <w:szCs w:val="24"/>
        </w:rPr>
        <w:t xml:space="preserve">, </w:t>
      </w:r>
      <w:r w:rsidR="00773FEB">
        <w:rPr>
          <w:rFonts w:ascii="Times New Roman" w:hAnsi="Times New Roman" w:cs="Times New Roman"/>
          <w:sz w:val="24"/>
          <w:szCs w:val="24"/>
        </w:rPr>
        <w:t xml:space="preserve">came </w:t>
      </w:r>
      <w:r w:rsidRPr="002B7D1A">
        <w:rPr>
          <w:rFonts w:ascii="Times New Roman" w:hAnsi="Times New Roman" w:cs="Times New Roman"/>
          <w:sz w:val="24"/>
          <w:szCs w:val="24"/>
        </w:rPr>
        <w:t>sort of back to me</w:t>
      </w:r>
      <w:r w:rsidR="008F2725">
        <w:rPr>
          <w:rFonts w:ascii="Times New Roman" w:hAnsi="Times New Roman" w:cs="Times New Roman"/>
          <w:sz w:val="24"/>
          <w:szCs w:val="24"/>
        </w:rPr>
        <w:t>,</w:t>
      </w:r>
      <w:r w:rsidRPr="002B7D1A">
        <w:rPr>
          <w:rFonts w:ascii="Times New Roman" w:hAnsi="Times New Roman" w:cs="Times New Roman"/>
          <w:sz w:val="24"/>
          <w:szCs w:val="24"/>
        </w:rPr>
        <w:t xml:space="preserve"> as a totally blind person. And the visuality of</w:t>
      </w:r>
      <w:r w:rsidR="008F2725">
        <w:rPr>
          <w:rFonts w:ascii="Times New Roman" w:hAnsi="Times New Roman" w:cs="Times New Roman"/>
          <w:sz w:val="24"/>
          <w:szCs w:val="24"/>
        </w:rPr>
        <w:t>,</w:t>
      </w:r>
      <w:r w:rsidRPr="002B7D1A">
        <w:rPr>
          <w:rFonts w:ascii="Times New Roman" w:hAnsi="Times New Roman" w:cs="Times New Roman"/>
          <w:sz w:val="24"/>
          <w:szCs w:val="24"/>
        </w:rPr>
        <w:t xml:space="preserve"> of the art came back to me</w:t>
      </w:r>
      <w:r w:rsidR="008F2725">
        <w:rPr>
          <w:rFonts w:ascii="Times New Roman" w:hAnsi="Times New Roman" w:cs="Times New Roman"/>
          <w:sz w:val="24"/>
          <w:szCs w:val="24"/>
        </w:rPr>
        <w:t>,</w:t>
      </w:r>
      <w:r w:rsidRPr="002B7D1A">
        <w:rPr>
          <w:rFonts w:ascii="Times New Roman" w:hAnsi="Times New Roman" w:cs="Times New Roman"/>
          <w:sz w:val="24"/>
          <w:szCs w:val="24"/>
        </w:rPr>
        <w:t xml:space="preserve"> whether that whether the audio describer was stirring up memories of past visual experiences I've had as</w:t>
      </w:r>
      <w:r w:rsidR="008F2725">
        <w:rPr>
          <w:rFonts w:ascii="Times New Roman" w:hAnsi="Times New Roman" w:cs="Times New Roman"/>
          <w:sz w:val="24"/>
          <w:szCs w:val="24"/>
        </w:rPr>
        <w:t>,</w:t>
      </w:r>
      <w:r w:rsidRPr="002B7D1A">
        <w:rPr>
          <w:rFonts w:ascii="Times New Roman" w:hAnsi="Times New Roman" w:cs="Times New Roman"/>
          <w:sz w:val="24"/>
          <w:szCs w:val="24"/>
        </w:rPr>
        <w:t xml:space="preserve"> as a non</w:t>
      </w:r>
      <w:r w:rsidR="008F2725">
        <w:rPr>
          <w:rFonts w:ascii="Times New Roman" w:hAnsi="Times New Roman" w:cs="Times New Roman"/>
          <w:sz w:val="24"/>
          <w:szCs w:val="24"/>
        </w:rPr>
        <w:t>-</w:t>
      </w:r>
      <w:r w:rsidRPr="002B7D1A">
        <w:rPr>
          <w:rFonts w:ascii="Times New Roman" w:hAnsi="Times New Roman" w:cs="Times New Roman"/>
          <w:sz w:val="24"/>
          <w:szCs w:val="24"/>
        </w:rPr>
        <w:t xml:space="preserve">blind person, or whether it was more than that, I like to think it's more than that now. I'm aware of </w:t>
      </w:r>
      <w:proofErr w:type="gramStart"/>
      <w:r w:rsidRPr="002B7D1A">
        <w:rPr>
          <w:rFonts w:ascii="Times New Roman" w:hAnsi="Times New Roman" w:cs="Times New Roman"/>
          <w:sz w:val="24"/>
          <w:szCs w:val="24"/>
        </w:rPr>
        <w:t>a kind</w:t>
      </w:r>
      <w:proofErr w:type="gramEnd"/>
      <w:r w:rsidRPr="002B7D1A">
        <w:rPr>
          <w:rFonts w:ascii="Times New Roman" w:hAnsi="Times New Roman" w:cs="Times New Roman"/>
          <w:sz w:val="24"/>
          <w:szCs w:val="24"/>
        </w:rPr>
        <w:t xml:space="preserve"> of innate visuality that we all have. But there wer</w:t>
      </w:r>
      <w:r w:rsidR="00773FEB">
        <w:rPr>
          <w:rFonts w:ascii="Times New Roman" w:hAnsi="Times New Roman" w:cs="Times New Roman"/>
          <w:sz w:val="24"/>
          <w:szCs w:val="24"/>
        </w:rPr>
        <w:t>e</w:t>
      </w:r>
      <w:r w:rsidR="008F2725">
        <w:rPr>
          <w:rFonts w:ascii="Times New Roman" w:hAnsi="Times New Roman" w:cs="Times New Roman"/>
          <w:sz w:val="24"/>
          <w:szCs w:val="24"/>
        </w:rPr>
        <w:t>,</w:t>
      </w:r>
      <w:r w:rsidR="00773FEB">
        <w:rPr>
          <w:rFonts w:ascii="Times New Roman" w:hAnsi="Times New Roman" w:cs="Times New Roman"/>
          <w:sz w:val="24"/>
          <w:szCs w:val="24"/>
        </w:rPr>
        <w:t xml:space="preserve"> </w:t>
      </w:r>
      <w:r w:rsidRPr="002B7D1A">
        <w:rPr>
          <w:rFonts w:ascii="Times New Roman" w:hAnsi="Times New Roman" w:cs="Times New Roman"/>
          <w:sz w:val="24"/>
          <w:szCs w:val="24"/>
        </w:rPr>
        <w:t xml:space="preserve">there were certainly memories as well that would come into play. So sound is vital to </w:t>
      </w:r>
      <w:proofErr w:type="gramStart"/>
      <w:r w:rsidRPr="002B7D1A">
        <w:rPr>
          <w:rFonts w:ascii="Times New Roman" w:hAnsi="Times New Roman" w:cs="Times New Roman"/>
          <w:sz w:val="24"/>
          <w:szCs w:val="24"/>
        </w:rPr>
        <w:t>my</w:t>
      </w:r>
      <w:proofErr w:type="gramEnd"/>
      <w:r w:rsidR="008F2725">
        <w:rPr>
          <w:rFonts w:ascii="Times New Roman" w:hAnsi="Times New Roman" w:cs="Times New Roman"/>
          <w:sz w:val="24"/>
          <w:szCs w:val="24"/>
        </w:rPr>
        <w:t>,</w:t>
      </w:r>
      <w:r w:rsidRPr="002B7D1A">
        <w:rPr>
          <w:rFonts w:ascii="Times New Roman" w:hAnsi="Times New Roman" w:cs="Times New Roman"/>
          <w:sz w:val="24"/>
          <w:szCs w:val="24"/>
        </w:rPr>
        <w:t xml:space="preserve"> to my </w:t>
      </w:r>
      <w:r w:rsidR="00F85A53">
        <w:rPr>
          <w:rFonts w:ascii="Times New Roman" w:hAnsi="Times New Roman" w:cs="Times New Roman"/>
          <w:sz w:val="24"/>
          <w:szCs w:val="24"/>
        </w:rPr>
        <w:t xml:space="preserve">art practice. But I think also I’m caused </w:t>
      </w:r>
      <w:r w:rsidRPr="002B7D1A">
        <w:rPr>
          <w:rFonts w:ascii="Times New Roman" w:hAnsi="Times New Roman" w:cs="Times New Roman"/>
          <w:sz w:val="24"/>
          <w:szCs w:val="24"/>
        </w:rPr>
        <w:t>to remember what Georgi</w:t>
      </w:r>
      <w:r w:rsidR="008F2725">
        <w:rPr>
          <w:rFonts w:ascii="Times New Roman" w:hAnsi="Times New Roman" w:cs="Times New Roman"/>
          <w:sz w:val="24"/>
          <w:szCs w:val="24"/>
        </w:rPr>
        <w:t>na</w:t>
      </w:r>
      <w:r w:rsidRPr="002B7D1A">
        <w:rPr>
          <w:rFonts w:ascii="Times New Roman" w:hAnsi="Times New Roman" w:cs="Times New Roman"/>
          <w:sz w:val="24"/>
          <w:szCs w:val="24"/>
        </w:rPr>
        <w:t xml:space="preserve"> was saying earlier about the distinction between information and aesthetics. I think sound is obviously all around us all the time if we have good hearing and even if we, even if our hearing is impaired</w:t>
      </w:r>
      <w:r w:rsidR="00A95937">
        <w:rPr>
          <w:rFonts w:ascii="Times New Roman" w:hAnsi="Times New Roman" w:cs="Times New Roman"/>
          <w:sz w:val="24"/>
          <w:szCs w:val="24"/>
        </w:rPr>
        <w:t>,</w:t>
      </w:r>
      <w:r w:rsidRPr="002B7D1A">
        <w:rPr>
          <w:rFonts w:ascii="Times New Roman" w:hAnsi="Times New Roman" w:cs="Times New Roman"/>
          <w:sz w:val="24"/>
          <w:szCs w:val="24"/>
        </w:rPr>
        <w:t xml:space="preserve"> sound is available to us through our body, through </w:t>
      </w:r>
      <w:r w:rsidR="00A95937">
        <w:rPr>
          <w:rFonts w:ascii="Times New Roman" w:hAnsi="Times New Roman" w:cs="Times New Roman"/>
          <w:sz w:val="24"/>
          <w:szCs w:val="24"/>
        </w:rPr>
        <w:t xml:space="preserve">the </w:t>
      </w:r>
      <w:r w:rsidRPr="002B7D1A">
        <w:rPr>
          <w:rFonts w:ascii="Times New Roman" w:hAnsi="Times New Roman" w:cs="Times New Roman"/>
          <w:sz w:val="24"/>
          <w:szCs w:val="24"/>
        </w:rPr>
        <w:t>tissue of our body</w:t>
      </w:r>
      <w:r w:rsidR="00A95937">
        <w:rPr>
          <w:rFonts w:ascii="Times New Roman" w:hAnsi="Times New Roman" w:cs="Times New Roman"/>
          <w:sz w:val="24"/>
          <w:szCs w:val="24"/>
        </w:rPr>
        <w:t>,</w:t>
      </w:r>
      <w:r w:rsidRPr="002B7D1A">
        <w:rPr>
          <w:rFonts w:ascii="Times New Roman" w:hAnsi="Times New Roman" w:cs="Times New Roman"/>
          <w:sz w:val="24"/>
          <w:szCs w:val="24"/>
        </w:rPr>
        <w:t xml:space="preserve"> I'm increasingly aware of that as well, that I hear, I think I hear as much through my body, as I do through my ears. Sound is around us all the time. And we gain, we c</w:t>
      </w:r>
      <w:r w:rsidR="00B671C4">
        <w:rPr>
          <w:rFonts w:ascii="Times New Roman" w:hAnsi="Times New Roman" w:cs="Times New Roman"/>
          <w:sz w:val="24"/>
          <w:szCs w:val="24"/>
        </w:rPr>
        <w:t xml:space="preserve">an choose to sort of immerse, immerse </w:t>
      </w:r>
      <w:r w:rsidRPr="002B7D1A">
        <w:rPr>
          <w:rFonts w:ascii="Times New Roman" w:hAnsi="Times New Roman" w:cs="Times New Roman"/>
          <w:sz w:val="24"/>
          <w:szCs w:val="24"/>
        </w:rPr>
        <w:t>ourselves in it as information</w:t>
      </w:r>
      <w:r w:rsidR="00B671C4">
        <w:rPr>
          <w:rFonts w:ascii="Times New Roman" w:hAnsi="Times New Roman" w:cs="Times New Roman"/>
          <w:sz w:val="24"/>
          <w:szCs w:val="24"/>
        </w:rPr>
        <w:t>,</w:t>
      </w:r>
      <w:r w:rsidRPr="002B7D1A">
        <w:rPr>
          <w:rFonts w:ascii="Times New Roman" w:hAnsi="Times New Roman" w:cs="Times New Roman"/>
          <w:sz w:val="24"/>
          <w:szCs w:val="24"/>
        </w:rPr>
        <w:t xml:space="preserve"> as a source of just pure information, which is very important, of course, particularly </w:t>
      </w:r>
      <w:r w:rsidR="00B671C4">
        <w:rPr>
          <w:rFonts w:ascii="Times New Roman" w:hAnsi="Times New Roman" w:cs="Times New Roman"/>
          <w:sz w:val="24"/>
          <w:szCs w:val="24"/>
        </w:rPr>
        <w:t xml:space="preserve">for </w:t>
      </w:r>
      <w:r w:rsidRPr="002B7D1A">
        <w:rPr>
          <w:rFonts w:ascii="Times New Roman" w:hAnsi="Times New Roman" w:cs="Times New Roman"/>
          <w:sz w:val="24"/>
          <w:szCs w:val="24"/>
        </w:rPr>
        <w:t>the blind, it helps you locate and keeps, keeps you safe, and gives you an understanding and knowledge of what's around you, which is obviously vital. But also the aesthetic side of sound</w:t>
      </w:r>
      <w:r w:rsidR="00B671C4">
        <w:rPr>
          <w:rFonts w:ascii="Times New Roman" w:hAnsi="Times New Roman" w:cs="Times New Roman"/>
          <w:sz w:val="24"/>
          <w:szCs w:val="24"/>
        </w:rPr>
        <w:t xml:space="preserve"> a</w:t>
      </w:r>
      <w:r w:rsidRPr="002B7D1A">
        <w:rPr>
          <w:rFonts w:ascii="Times New Roman" w:hAnsi="Times New Roman" w:cs="Times New Roman"/>
          <w:sz w:val="24"/>
          <w:szCs w:val="24"/>
        </w:rPr>
        <w:t>nd acoustics is very</w:t>
      </w:r>
      <w:r w:rsidR="00B671C4">
        <w:rPr>
          <w:rFonts w:ascii="Times New Roman" w:hAnsi="Times New Roman" w:cs="Times New Roman"/>
          <w:sz w:val="24"/>
          <w:szCs w:val="24"/>
        </w:rPr>
        <w:t>-</w:t>
      </w:r>
      <w:r w:rsidRPr="002B7D1A">
        <w:rPr>
          <w:rFonts w:ascii="Times New Roman" w:hAnsi="Times New Roman" w:cs="Times New Roman"/>
          <w:sz w:val="24"/>
          <w:szCs w:val="24"/>
        </w:rPr>
        <w:t xml:space="preserve"> an increasingly important part of my practice, and a very important part of my understanding of</w:t>
      </w:r>
      <w:r w:rsidR="00B671C4">
        <w:rPr>
          <w:rFonts w:ascii="Times New Roman" w:hAnsi="Times New Roman" w:cs="Times New Roman"/>
          <w:sz w:val="24"/>
          <w:szCs w:val="24"/>
        </w:rPr>
        <w:t>,</w:t>
      </w:r>
      <w:r w:rsidRPr="002B7D1A">
        <w:rPr>
          <w:rFonts w:ascii="Times New Roman" w:hAnsi="Times New Roman" w:cs="Times New Roman"/>
          <w:sz w:val="24"/>
          <w:szCs w:val="24"/>
        </w:rPr>
        <w:t xml:space="preserve"> this wider understanding of aesthetics, that every time you look at something, if you are a non</w:t>
      </w:r>
      <w:r w:rsidR="00B671C4">
        <w:rPr>
          <w:rFonts w:ascii="Times New Roman" w:hAnsi="Times New Roman" w:cs="Times New Roman"/>
          <w:sz w:val="24"/>
          <w:szCs w:val="24"/>
        </w:rPr>
        <w:t>-</w:t>
      </w:r>
      <w:r w:rsidRPr="002B7D1A">
        <w:rPr>
          <w:rFonts w:ascii="Times New Roman" w:hAnsi="Times New Roman" w:cs="Times New Roman"/>
          <w:sz w:val="24"/>
          <w:szCs w:val="24"/>
        </w:rPr>
        <w:t>blind person, you're also hearing something</w:t>
      </w:r>
      <w:r w:rsidR="00B671C4">
        <w:rPr>
          <w:rFonts w:ascii="Times New Roman" w:hAnsi="Times New Roman" w:cs="Times New Roman"/>
          <w:sz w:val="24"/>
          <w:szCs w:val="24"/>
        </w:rPr>
        <w:t>,</w:t>
      </w:r>
      <w:r w:rsidRPr="002B7D1A">
        <w:rPr>
          <w:rFonts w:ascii="Times New Roman" w:hAnsi="Times New Roman" w:cs="Times New Roman"/>
          <w:sz w:val="24"/>
          <w:szCs w:val="24"/>
        </w:rPr>
        <w:t xml:space="preserve"> you're also smelling, you're also touching, and tasting all at the same time</w:t>
      </w:r>
      <w:r w:rsidR="00B671C4">
        <w:rPr>
          <w:rFonts w:ascii="Times New Roman" w:hAnsi="Times New Roman" w:cs="Times New Roman"/>
          <w:sz w:val="24"/>
          <w:szCs w:val="24"/>
        </w:rPr>
        <w:t>:</w:t>
      </w:r>
      <w:r w:rsidRPr="002B7D1A">
        <w:rPr>
          <w:rFonts w:ascii="Times New Roman" w:hAnsi="Times New Roman" w:cs="Times New Roman"/>
          <w:sz w:val="24"/>
          <w:szCs w:val="24"/>
        </w:rPr>
        <w:t xml:space="preserve"> all the senses, including sound are all fizzing away all the time.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I try and embrace</w:t>
      </w:r>
      <w:r w:rsidR="00F24006">
        <w:rPr>
          <w:rFonts w:ascii="Times New Roman" w:hAnsi="Times New Roman" w:cs="Times New Roman"/>
          <w:sz w:val="24"/>
          <w:szCs w:val="24"/>
        </w:rPr>
        <w:t>--</w:t>
      </w:r>
      <w:r w:rsidRPr="002B7D1A">
        <w:rPr>
          <w:rFonts w:ascii="Times New Roman" w:hAnsi="Times New Roman" w:cs="Times New Roman"/>
          <w:sz w:val="24"/>
          <w:szCs w:val="24"/>
        </w:rPr>
        <w:t xml:space="preserve"> and I think John Cage had a lot to say about that back in the sort of 50s and 60s about just addressing that sort of continual presence of sound</w:t>
      </w:r>
      <w:r w:rsidR="00F24006">
        <w:rPr>
          <w:rFonts w:ascii="Times New Roman" w:hAnsi="Times New Roman" w:cs="Times New Roman"/>
          <w:sz w:val="24"/>
          <w:szCs w:val="24"/>
        </w:rPr>
        <w:t xml:space="preserve"> </w:t>
      </w:r>
      <w:r w:rsidR="00F24006">
        <w:rPr>
          <w:rFonts w:ascii="Times New Roman" w:hAnsi="Times New Roman" w:cs="Times New Roman"/>
          <w:sz w:val="24"/>
          <w:szCs w:val="24"/>
        </w:rPr>
        <w:lastRenderedPageBreak/>
        <w:t>t</w:t>
      </w:r>
      <w:r w:rsidRPr="002B7D1A">
        <w:rPr>
          <w:rFonts w:ascii="Times New Roman" w:hAnsi="Times New Roman" w:cs="Times New Roman"/>
          <w:sz w:val="24"/>
          <w:szCs w:val="24"/>
        </w:rPr>
        <w:t xml:space="preserve">hat may not be built </w:t>
      </w:r>
      <w:r w:rsidR="00F24006">
        <w:rPr>
          <w:rFonts w:ascii="Times New Roman" w:hAnsi="Times New Roman" w:cs="Times New Roman"/>
          <w:sz w:val="24"/>
          <w:szCs w:val="24"/>
        </w:rPr>
        <w:t xml:space="preserve">into the composer's work or </w:t>
      </w:r>
      <w:r w:rsidRPr="002B7D1A">
        <w:rPr>
          <w:rFonts w:ascii="Times New Roman" w:hAnsi="Times New Roman" w:cs="Times New Roman"/>
          <w:sz w:val="24"/>
          <w:szCs w:val="24"/>
        </w:rPr>
        <w:t>the artist</w:t>
      </w:r>
      <w:r w:rsidR="00F24006">
        <w:rPr>
          <w:rFonts w:ascii="Times New Roman" w:hAnsi="Times New Roman" w:cs="Times New Roman"/>
          <w:sz w:val="24"/>
          <w:szCs w:val="24"/>
        </w:rPr>
        <w:t>’</w:t>
      </w:r>
      <w:r w:rsidRPr="002B7D1A">
        <w:rPr>
          <w:rFonts w:ascii="Times New Roman" w:hAnsi="Times New Roman" w:cs="Times New Roman"/>
          <w:sz w:val="24"/>
          <w:szCs w:val="24"/>
        </w:rPr>
        <w:t xml:space="preserve">s work when they were creating their piece, but it's always going to be there.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to build that in, somehow into your art, I think is a fascinating process, process and </w:t>
      </w:r>
      <w:r w:rsidR="00F71102">
        <w:rPr>
          <w:rFonts w:ascii="Times New Roman" w:hAnsi="Times New Roman" w:cs="Times New Roman"/>
          <w:sz w:val="24"/>
          <w:szCs w:val="24"/>
        </w:rPr>
        <w:t>a</w:t>
      </w:r>
      <w:r w:rsidRPr="002B7D1A">
        <w:rPr>
          <w:rFonts w:ascii="Times New Roman" w:hAnsi="Times New Roman" w:cs="Times New Roman"/>
          <w:sz w:val="24"/>
          <w:szCs w:val="24"/>
        </w:rPr>
        <w:t xml:space="preserve"> thing to think about.</w:t>
      </w:r>
    </w:p>
    <w:p w14:paraId="2559A1FC" w14:textId="77777777" w:rsidR="00E73190" w:rsidRPr="002B7D1A" w:rsidRDefault="00E73190">
      <w:pPr>
        <w:spacing w:after="0"/>
        <w:rPr>
          <w:rFonts w:ascii="Times New Roman" w:hAnsi="Times New Roman" w:cs="Times New Roman"/>
          <w:sz w:val="24"/>
          <w:szCs w:val="24"/>
        </w:rPr>
      </w:pPr>
    </w:p>
    <w:p w14:paraId="7AA808ED"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b/>
          <w:sz w:val="24"/>
          <w:szCs w:val="24"/>
        </w:rPr>
        <w:t xml:space="preserve">Vanessa </w:t>
      </w:r>
      <w:proofErr w:type="gramStart"/>
      <w:r w:rsidRPr="002B7D1A">
        <w:rPr>
          <w:rFonts w:ascii="Times New Roman" w:hAnsi="Times New Roman" w:cs="Times New Roman"/>
          <w:b/>
          <w:sz w:val="24"/>
          <w:szCs w:val="24"/>
        </w:rPr>
        <w:t xml:space="preserve">Warne  </w:t>
      </w:r>
      <w:r w:rsidRPr="002B7D1A">
        <w:rPr>
          <w:rFonts w:ascii="Times New Roman" w:hAnsi="Times New Roman" w:cs="Times New Roman"/>
          <w:color w:val="5D7284"/>
          <w:sz w:val="24"/>
          <w:szCs w:val="24"/>
        </w:rPr>
        <w:t>1:21:51</w:t>
      </w:r>
      <w:proofErr w:type="gramEnd"/>
    </w:p>
    <w:p w14:paraId="1B6B57C6"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sz w:val="24"/>
          <w:szCs w:val="24"/>
        </w:rPr>
        <w:t xml:space="preserve">Thank you very much, David. And thank you again to Sabine. I will just note in the Google Doc that </w:t>
      </w:r>
      <w:r w:rsidR="00F71102">
        <w:rPr>
          <w:rFonts w:ascii="Times New Roman" w:hAnsi="Times New Roman" w:cs="Times New Roman"/>
          <w:sz w:val="24"/>
          <w:szCs w:val="24"/>
        </w:rPr>
        <w:t>Aravinda Bhat</w:t>
      </w:r>
      <w:r w:rsidRPr="002B7D1A">
        <w:rPr>
          <w:rFonts w:ascii="Times New Roman" w:hAnsi="Times New Roman" w:cs="Times New Roman"/>
          <w:sz w:val="24"/>
          <w:szCs w:val="24"/>
        </w:rPr>
        <w:t xml:space="preserve"> has shared that he finds the work the speakers are sharing about audio description very absorbing, and that the text he has submitted to the conferenc</w:t>
      </w:r>
      <w:r w:rsidR="00F71102">
        <w:rPr>
          <w:rFonts w:ascii="Times New Roman" w:hAnsi="Times New Roman" w:cs="Times New Roman"/>
          <w:sz w:val="24"/>
          <w:szCs w:val="24"/>
        </w:rPr>
        <w:t xml:space="preserve">e deals with audio descriptions, so </w:t>
      </w:r>
      <w:r w:rsidRPr="002B7D1A">
        <w:rPr>
          <w:rFonts w:ascii="Times New Roman" w:hAnsi="Times New Roman" w:cs="Times New Roman"/>
          <w:sz w:val="24"/>
          <w:szCs w:val="24"/>
        </w:rPr>
        <w:t>people may find that of interest. What I would like to do now is just signal to our chair Hanna</w:t>
      </w:r>
      <w:r w:rsidR="00F71102">
        <w:rPr>
          <w:rFonts w:ascii="Times New Roman" w:hAnsi="Times New Roman" w:cs="Times New Roman"/>
          <w:sz w:val="24"/>
          <w:szCs w:val="24"/>
        </w:rPr>
        <w:t>h</w:t>
      </w:r>
      <w:r w:rsidRPr="002B7D1A">
        <w:rPr>
          <w:rFonts w:ascii="Times New Roman" w:hAnsi="Times New Roman" w:cs="Times New Roman"/>
          <w:sz w:val="24"/>
          <w:szCs w:val="24"/>
        </w:rPr>
        <w:t xml:space="preserve"> that I'm going to turn to her in a moment both to promote the upcoming final event of this day, an engaging and very relevant workshop</w:t>
      </w:r>
      <w:r w:rsidR="00F71102">
        <w:rPr>
          <w:rFonts w:ascii="Times New Roman" w:hAnsi="Times New Roman" w:cs="Times New Roman"/>
          <w:sz w:val="24"/>
          <w:szCs w:val="24"/>
        </w:rPr>
        <w:t>,</w:t>
      </w:r>
      <w:r w:rsidRPr="002B7D1A">
        <w:rPr>
          <w:rFonts w:ascii="Times New Roman" w:hAnsi="Times New Roman" w:cs="Times New Roman"/>
          <w:sz w:val="24"/>
          <w:szCs w:val="24"/>
        </w:rPr>
        <w:t xml:space="preserve"> </w:t>
      </w:r>
      <w:r w:rsidR="00F71102">
        <w:rPr>
          <w:rFonts w:ascii="Times New Roman" w:hAnsi="Times New Roman" w:cs="Times New Roman"/>
          <w:sz w:val="24"/>
          <w:szCs w:val="24"/>
        </w:rPr>
        <w:t>a</w:t>
      </w:r>
      <w:r w:rsidRPr="002B7D1A">
        <w:rPr>
          <w:rFonts w:ascii="Times New Roman" w:hAnsi="Times New Roman" w:cs="Times New Roman"/>
          <w:sz w:val="24"/>
          <w:szCs w:val="24"/>
        </w:rPr>
        <w:t xml:space="preserve">nd </w:t>
      </w:r>
      <w:proofErr w:type="gramStart"/>
      <w:r w:rsidRPr="002B7D1A">
        <w:rPr>
          <w:rFonts w:ascii="Times New Roman" w:hAnsi="Times New Roman" w:cs="Times New Roman"/>
          <w:sz w:val="24"/>
          <w:szCs w:val="24"/>
        </w:rPr>
        <w:t>also</w:t>
      </w:r>
      <w:proofErr w:type="gramEnd"/>
      <w:r w:rsidRPr="002B7D1A">
        <w:rPr>
          <w:rFonts w:ascii="Times New Roman" w:hAnsi="Times New Roman" w:cs="Times New Roman"/>
          <w:sz w:val="24"/>
          <w:szCs w:val="24"/>
        </w:rPr>
        <w:t xml:space="preserve"> I will ask </w:t>
      </w:r>
      <w:r w:rsidR="00F71102">
        <w:rPr>
          <w:rFonts w:ascii="Times New Roman" w:hAnsi="Times New Roman" w:cs="Times New Roman"/>
          <w:sz w:val="24"/>
          <w:szCs w:val="24"/>
        </w:rPr>
        <w:t>Hannah</w:t>
      </w:r>
      <w:r w:rsidRPr="002B7D1A">
        <w:rPr>
          <w:rFonts w:ascii="Times New Roman" w:hAnsi="Times New Roman" w:cs="Times New Roman"/>
          <w:sz w:val="24"/>
          <w:szCs w:val="24"/>
        </w:rPr>
        <w:t xml:space="preserve"> to finish some unfinished business so that we can hear from </w:t>
      </w:r>
      <w:r w:rsidR="00F71102">
        <w:rPr>
          <w:rFonts w:ascii="Times New Roman" w:hAnsi="Times New Roman" w:cs="Times New Roman"/>
          <w:sz w:val="24"/>
          <w:szCs w:val="24"/>
        </w:rPr>
        <w:t>Zina</w:t>
      </w:r>
      <w:r w:rsidRPr="002B7D1A">
        <w:rPr>
          <w:rFonts w:ascii="Times New Roman" w:hAnsi="Times New Roman" w:cs="Times New Roman"/>
          <w:sz w:val="24"/>
          <w:szCs w:val="24"/>
        </w:rPr>
        <w:t xml:space="preserve"> who had a microphone issue earlier. But before I do any of that I would like to take this moment to thank our student assistants, our wonderful </w:t>
      </w:r>
      <w:proofErr w:type="gramStart"/>
      <w:r w:rsidRPr="002B7D1A">
        <w:rPr>
          <w:rFonts w:ascii="Times New Roman" w:hAnsi="Times New Roman" w:cs="Times New Roman"/>
          <w:sz w:val="24"/>
          <w:szCs w:val="24"/>
        </w:rPr>
        <w:t>interpreters</w:t>
      </w:r>
      <w:proofErr w:type="gramEnd"/>
      <w:r w:rsidRPr="002B7D1A">
        <w:rPr>
          <w:rFonts w:ascii="Times New Roman" w:hAnsi="Times New Roman" w:cs="Times New Roman"/>
          <w:sz w:val="24"/>
          <w:szCs w:val="24"/>
        </w:rPr>
        <w:t xml:space="preserve"> for the extraordinary work they have been doing for us today and the support they have offered us in our learning. And, of course, to thank our four wonderful speakers for this session</w:t>
      </w:r>
      <w:r w:rsidR="00F71102">
        <w:rPr>
          <w:rFonts w:ascii="Times New Roman" w:hAnsi="Times New Roman" w:cs="Times New Roman"/>
          <w:sz w:val="24"/>
          <w:szCs w:val="24"/>
        </w:rPr>
        <w:t>:</w:t>
      </w:r>
      <w:r w:rsidRPr="002B7D1A">
        <w:rPr>
          <w:rFonts w:ascii="Times New Roman" w:hAnsi="Times New Roman" w:cs="Times New Roman"/>
          <w:sz w:val="24"/>
          <w:szCs w:val="24"/>
        </w:rPr>
        <w:t xml:space="preserve"> Louise, Rachel</w:t>
      </w:r>
      <w:r w:rsidR="00F71102">
        <w:rPr>
          <w:rFonts w:ascii="Times New Roman" w:hAnsi="Times New Roman" w:cs="Times New Roman"/>
          <w:sz w:val="24"/>
          <w:szCs w:val="24"/>
        </w:rPr>
        <w:t>,</w:t>
      </w:r>
      <w:r w:rsidRPr="002B7D1A">
        <w:rPr>
          <w:rFonts w:ascii="Times New Roman" w:hAnsi="Times New Roman" w:cs="Times New Roman"/>
          <w:sz w:val="24"/>
          <w:szCs w:val="24"/>
        </w:rPr>
        <w:t xml:space="preserve"> </w:t>
      </w:r>
      <w:proofErr w:type="gramStart"/>
      <w:r w:rsidRPr="002B7D1A">
        <w:rPr>
          <w:rFonts w:ascii="Times New Roman" w:hAnsi="Times New Roman" w:cs="Times New Roman"/>
          <w:sz w:val="24"/>
          <w:szCs w:val="24"/>
        </w:rPr>
        <w:t>Sabine</w:t>
      </w:r>
      <w:proofErr w:type="gramEnd"/>
      <w:r w:rsidRPr="002B7D1A">
        <w:rPr>
          <w:rFonts w:ascii="Times New Roman" w:hAnsi="Times New Roman" w:cs="Times New Roman"/>
          <w:sz w:val="24"/>
          <w:szCs w:val="24"/>
        </w:rPr>
        <w:t xml:space="preserve"> and David, for their generosity and for the richness of what they have shared with us.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thank you all very, very much. We look forward to continuing this journey with you. And Hannah, I will turn to you now.</w:t>
      </w:r>
    </w:p>
    <w:p w14:paraId="0012FB29" w14:textId="77777777" w:rsidR="00E73190" w:rsidRPr="002B7D1A" w:rsidRDefault="00E73190">
      <w:pPr>
        <w:spacing w:after="0"/>
        <w:rPr>
          <w:rFonts w:ascii="Times New Roman" w:hAnsi="Times New Roman" w:cs="Times New Roman"/>
          <w:sz w:val="24"/>
          <w:szCs w:val="24"/>
        </w:rPr>
      </w:pPr>
    </w:p>
    <w:p w14:paraId="7339F828" w14:textId="77777777"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b/>
          <w:sz w:val="24"/>
          <w:szCs w:val="24"/>
        </w:rPr>
        <w:t xml:space="preserve">Hannah </w:t>
      </w:r>
      <w:proofErr w:type="gramStart"/>
      <w:r w:rsidRPr="002B7D1A">
        <w:rPr>
          <w:rFonts w:ascii="Times New Roman" w:hAnsi="Times New Roman" w:cs="Times New Roman"/>
          <w:b/>
          <w:sz w:val="24"/>
          <w:szCs w:val="24"/>
        </w:rPr>
        <w:t xml:space="preserve">Thompson  </w:t>
      </w:r>
      <w:r w:rsidRPr="002B7D1A">
        <w:rPr>
          <w:rFonts w:ascii="Times New Roman" w:hAnsi="Times New Roman" w:cs="Times New Roman"/>
          <w:color w:val="5D7284"/>
          <w:sz w:val="24"/>
          <w:szCs w:val="24"/>
        </w:rPr>
        <w:t>1:23:08</w:t>
      </w:r>
      <w:proofErr w:type="gramEnd"/>
    </w:p>
    <w:p w14:paraId="11F21371" w14:textId="2C8948A8" w:rsidR="00E73190" w:rsidRPr="002B7D1A" w:rsidRDefault="006D3FF7">
      <w:pPr>
        <w:spacing w:after="0"/>
        <w:rPr>
          <w:rFonts w:ascii="Times New Roman" w:hAnsi="Times New Roman" w:cs="Times New Roman"/>
          <w:sz w:val="24"/>
          <w:szCs w:val="24"/>
        </w:rPr>
      </w:pPr>
      <w:r w:rsidRPr="002B7D1A">
        <w:rPr>
          <w:rFonts w:ascii="Times New Roman" w:hAnsi="Times New Roman" w:cs="Times New Roman"/>
          <w:sz w:val="24"/>
          <w:szCs w:val="24"/>
        </w:rPr>
        <w:t>Thank you so much, Vanessa</w:t>
      </w:r>
      <w:r w:rsidR="00F71102">
        <w:rPr>
          <w:rFonts w:ascii="Times New Roman" w:hAnsi="Times New Roman" w:cs="Times New Roman"/>
          <w:sz w:val="24"/>
          <w:szCs w:val="24"/>
        </w:rPr>
        <w:t>;</w:t>
      </w:r>
      <w:r w:rsidRPr="002B7D1A">
        <w:rPr>
          <w:rFonts w:ascii="Times New Roman" w:hAnsi="Times New Roman" w:cs="Times New Roman"/>
          <w:sz w:val="24"/>
          <w:szCs w:val="24"/>
        </w:rPr>
        <w:t xml:space="preserve"> what a wonderful question and answer session.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at half past, so in 35 minutes, we're running a workshop, where we're going to listen together to some audio description, creative audio description that has been co</w:t>
      </w:r>
      <w:r w:rsidR="00F71102">
        <w:rPr>
          <w:rFonts w:ascii="Times New Roman" w:hAnsi="Times New Roman" w:cs="Times New Roman"/>
          <w:sz w:val="24"/>
          <w:szCs w:val="24"/>
        </w:rPr>
        <w:t>-</w:t>
      </w:r>
      <w:r w:rsidRPr="002B7D1A">
        <w:rPr>
          <w:rFonts w:ascii="Times New Roman" w:hAnsi="Times New Roman" w:cs="Times New Roman"/>
          <w:sz w:val="24"/>
          <w:szCs w:val="24"/>
        </w:rPr>
        <w:t>written by a mixed group of blind, partially blind and non</w:t>
      </w:r>
      <w:r w:rsidR="00F71102">
        <w:rPr>
          <w:rFonts w:ascii="Times New Roman" w:hAnsi="Times New Roman" w:cs="Times New Roman"/>
          <w:sz w:val="24"/>
          <w:szCs w:val="24"/>
        </w:rPr>
        <w:t>-</w:t>
      </w:r>
      <w:r w:rsidRPr="002B7D1A">
        <w:rPr>
          <w:rFonts w:ascii="Times New Roman" w:hAnsi="Times New Roman" w:cs="Times New Roman"/>
          <w:sz w:val="24"/>
          <w:szCs w:val="24"/>
        </w:rPr>
        <w:t xml:space="preserve"> blind people. The descriptions are in English and </w:t>
      </w:r>
      <w:proofErr w:type="gramStart"/>
      <w:r w:rsidRPr="002B7D1A">
        <w:rPr>
          <w:rFonts w:ascii="Times New Roman" w:hAnsi="Times New Roman" w:cs="Times New Roman"/>
          <w:sz w:val="24"/>
          <w:szCs w:val="24"/>
        </w:rPr>
        <w:t>French</w:t>
      </w:r>
      <w:proofErr w:type="gramEnd"/>
      <w:r w:rsidR="00FE7A27">
        <w:rPr>
          <w:rFonts w:ascii="Times New Roman" w:hAnsi="Times New Roman" w:cs="Times New Roman"/>
          <w:sz w:val="24"/>
          <w:szCs w:val="24"/>
        </w:rPr>
        <w:t xml:space="preserve"> a</w:t>
      </w:r>
      <w:r w:rsidRPr="002B7D1A">
        <w:rPr>
          <w:rFonts w:ascii="Times New Roman" w:hAnsi="Times New Roman" w:cs="Times New Roman"/>
          <w:sz w:val="24"/>
          <w:szCs w:val="24"/>
        </w:rPr>
        <w:t xml:space="preserve">nd we will divide people up into different rooms for the listening experience. And then we'll come back together for the discussion, and it is Sabine, who's going to be facilitating the workshop and we will be joined by some of our friends from the </w:t>
      </w:r>
      <w:r w:rsidR="00FE7A27">
        <w:rPr>
          <w:rFonts w:ascii="Times New Roman" w:hAnsi="Times New Roman" w:cs="Times New Roman"/>
          <w:sz w:val="24"/>
          <w:szCs w:val="24"/>
        </w:rPr>
        <w:t>C</w:t>
      </w:r>
      <w:r w:rsidRPr="002B7D1A">
        <w:rPr>
          <w:rFonts w:ascii="Times New Roman" w:hAnsi="Times New Roman" w:cs="Times New Roman"/>
          <w:sz w:val="24"/>
          <w:szCs w:val="24"/>
        </w:rPr>
        <w:t xml:space="preserve">ollective who wrote the descriptions. </w:t>
      </w:r>
      <w:r w:rsidR="00FE7A27">
        <w:rPr>
          <w:rFonts w:ascii="Times New Roman" w:hAnsi="Times New Roman" w:cs="Times New Roman"/>
          <w:sz w:val="24"/>
          <w:szCs w:val="24"/>
        </w:rPr>
        <w:t xml:space="preserve">I will speak to you a bit in French </w:t>
      </w:r>
      <w:r w:rsidRPr="002B7D1A">
        <w:rPr>
          <w:rFonts w:ascii="Times New Roman" w:hAnsi="Times New Roman" w:cs="Times New Roman"/>
          <w:sz w:val="24"/>
          <w:szCs w:val="24"/>
        </w:rPr>
        <w:t xml:space="preserve">to read a message from </w:t>
      </w:r>
      <w:r w:rsidR="00FE7A27">
        <w:rPr>
          <w:rFonts w:ascii="Times New Roman" w:hAnsi="Times New Roman" w:cs="Times New Roman"/>
          <w:sz w:val="24"/>
          <w:szCs w:val="24"/>
        </w:rPr>
        <w:t>Zina</w:t>
      </w:r>
      <w:r w:rsidRPr="002B7D1A">
        <w:rPr>
          <w:rFonts w:ascii="Times New Roman" w:hAnsi="Times New Roman" w:cs="Times New Roman"/>
          <w:sz w:val="24"/>
          <w:szCs w:val="24"/>
        </w:rPr>
        <w:t xml:space="preserve"> who has technical issues. It's linked to the last</w:t>
      </w:r>
      <w:r w:rsidR="00FE7A27">
        <w:rPr>
          <w:rFonts w:ascii="Times New Roman" w:hAnsi="Times New Roman" w:cs="Times New Roman"/>
          <w:sz w:val="24"/>
          <w:szCs w:val="24"/>
        </w:rPr>
        <w:t>,</w:t>
      </w:r>
      <w:r w:rsidRPr="002B7D1A">
        <w:rPr>
          <w:rFonts w:ascii="Times New Roman" w:hAnsi="Times New Roman" w:cs="Times New Roman"/>
          <w:sz w:val="24"/>
          <w:szCs w:val="24"/>
        </w:rPr>
        <w:t xml:space="preserve"> previous session. We were talking about the project of digitalization</w:t>
      </w:r>
      <w:r w:rsidR="00FE7A27">
        <w:rPr>
          <w:rFonts w:ascii="Times New Roman" w:hAnsi="Times New Roman" w:cs="Times New Roman"/>
          <w:sz w:val="24"/>
          <w:szCs w:val="24"/>
        </w:rPr>
        <w:t xml:space="preserve"> of Celine at</w:t>
      </w:r>
      <w:r w:rsidRPr="002B7D1A">
        <w:rPr>
          <w:rFonts w:ascii="Times New Roman" w:hAnsi="Times New Roman" w:cs="Times New Roman"/>
          <w:sz w:val="24"/>
          <w:szCs w:val="24"/>
        </w:rPr>
        <w:t xml:space="preserve"> the VH. And </w:t>
      </w:r>
      <w:r w:rsidR="00FE7A27">
        <w:rPr>
          <w:rFonts w:ascii="Times New Roman" w:hAnsi="Times New Roman" w:cs="Times New Roman"/>
          <w:sz w:val="24"/>
          <w:szCs w:val="24"/>
        </w:rPr>
        <w:t>Zina</w:t>
      </w:r>
      <w:r w:rsidRPr="002B7D1A">
        <w:rPr>
          <w:rFonts w:ascii="Times New Roman" w:hAnsi="Times New Roman" w:cs="Times New Roman"/>
          <w:sz w:val="24"/>
          <w:szCs w:val="24"/>
        </w:rPr>
        <w:t xml:space="preserve"> would have liked to mention the fact that she is a militant supporter</w:t>
      </w:r>
      <w:r w:rsidR="00FE7A27">
        <w:rPr>
          <w:rFonts w:ascii="Times New Roman" w:hAnsi="Times New Roman" w:cs="Times New Roman"/>
          <w:sz w:val="24"/>
          <w:szCs w:val="24"/>
        </w:rPr>
        <w:t xml:space="preserve"> </w:t>
      </w:r>
      <w:r w:rsidR="00CC0F2D">
        <w:rPr>
          <w:rFonts w:ascii="Times New Roman" w:hAnsi="Times New Roman" w:cs="Times New Roman"/>
          <w:sz w:val="24"/>
          <w:szCs w:val="24"/>
        </w:rPr>
        <w:t>for</w:t>
      </w:r>
      <w:r w:rsidR="00FE7A27">
        <w:rPr>
          <w:rFonts w:ascii="Times New Roman" w:hAnsi="Times New Roman" w:cs="Times New Roman"/>
          <w:sz w:val="24"/>
          <w:szCs w:val="24"/>
        </w:rPr>
        <w:t xml:space="preserve"> </w:t>
      </w:r>
      <w:r w:rsidRPr="002B7D1A">
        <w:rPr>
          <w:rFonts w:ascii="Times New Roman" w:hAnsi="Times New Roman" w:cs="Times New Roman"/>
          <w:sz w:val="24"/>
          <w:szCs w:val="24"/>
        </w:rPr>
        <w:t xml:space="preserve">the </w:t>
      </w:r>
      <w:r w:rsidR="00FE7A27">
        <w:rPr>
          <w:rFonts w:ascii="Times New Roman" w:hAnsi="Times New Roman" w:cs="Times New Roman"/>
          <w:sz w:val="24"/>
          <w:szCs w:val="24"/>
        </w:rPr>
        <w:t>Quinze-</w:t>
      </w:r>
      <w:proofErr w:type="spellStart"/>
      <w:r w:rsidR="00FE7A27">
        <w:rPr>
          <w:rFonts w:ascii="Times New Roman" w:hAnsi="Times New Roman" w:cs="Times New Roman"/>
          <w:sz w:val="24"/>
          <w:szCs w:val="24"/>
        </w:rPr>
        <w:t>Vingts</w:t>
      </w:r>
      <w:proofErr w:type="spellEnd"/>
      <w:r w:rsidRPr="002B7D1A">
        <w:rPr>
          <w:rFonts w:ascii="Times New Roman" w:hAnsi="Times New Roman" w:cs="Times New Roman"/>
          <w:sz w:val="24"/>
          <w:szCs w:val="24"/>
        </w:rPr>
        <w:t xml:space="preserve"> archives should be digitalized and made accessible to blind people and </w:t>
      </w:r>
      <w:r w:rsidR="00FE7A27">
        <w:rPr>
          <w:rFonts w:ascii="Times New Roman" w:hAnsi="Times New Roman" w:cs="Times New Roman"/>
          <w:sz w:val="24"/>
          <w:szCs w:val="24"/>
        </w:rPr>
        <w:t>blind</w:t>
      </w:r>
      <w:r w:rsidRPr="002B7D1A">
        <w:rPr>
          <w:rFonts w:ascii="Times New Roman" w:hAnsi="Times New Roman" w:cs="Times New Roman"/>
          <w:sz w:val="24"/>
          <w:szCs w:val="24"/>
        </w:rPr>
        <w:t xml:space="preserve"> researchers from the whole world. She also wanted to say a word about the birth of identity awareness amongst the blind community in the 19th century in France</w:t>
      </w:r>
      <w:r w:rsidR="00FE7A27">
        <w:rPr>
          <w:rFonts w:ascii="Times New Roman" w:hAnsi="Times New Roman" w:cs="Times New Roman"/>
          <w:sz w:val="24"/>
          <w:szCs w:val="24"/>
        </w:rPr>
        <w:t>. T</w:t>
      </w:r>
      <w:r w:rsidRPr="002B7D1A">
        <w:rPr>
          <w:rFonts w:ascii="Times New Roman" w:hAnsi="Times New Roman" w:cs="Times New Roman"/>
          <w:sz w:val="24"/>
          <w:szCs w:val="24"/>
        </w:rPr>
        <w:t xml:space="preserve">hat was linked to what was the autobiographical writings and the invention of </w:t>
      </w:r>
      <w:r w:rsidR="00FE7A27">
        <w:rPr>
          <w:rFonts w:ascii="Times New Roman" w:hAnsi="Times New Roman" w:cs="Times New Roman"/>
          <w:sz w:val="24"/>
          <w:szCs w:val="24"/>
        </w:rPr>
        <w:t>b</w:t>
      </w:r>
      <w:r w:rsidRPr="002B7D1A">
        <w:rPr>
          <w:rFonts w:ascii="Times New Roman" w:hAnsi="Times New Roman" w:cs="Times New Roman"/>
          <w:sz w:val="24"/>
          <w:szCs w:val="24"/>
        </w:rPr>
        <w:t xml:space="preserve">raille and the appearance of the first and the birth of the first </w:t>
      </w:r>
      <w:r w:rsidR="00FE7A27">
        <w:rPr>
          <w:rFonts w:ascii="Times New Roman" w:hAnsi="Times New Roman" w:cs="Times New Roman"/>
          <w:sz w:val="24"/>
          <w:szCs w:val="24"/>
        </w:rPr>
        <w:t>A</w:t>
      </w:r>
      <w:r w:rsidRPr="002B7D1A">
        <w:rPr>
          <w:rFonts w:ascii="Times New Roman" w:hAnsi="Times New Roman" w:cs="Times New Roman"/>
          <w:sz w:val="24"/>
          <w:szCs w:val="24"/>
        </w:rPr>
        <w:t>ssociation</w:t>
      </w:r>
      <w:r w:rsidR="00FE7A27">
        <w:rPr>
          <w:rFonts w:ascii="Times New Roman" w:hAnsi="Times New Roman" w:cs="Times New Roman"/>
          <w:sz w:val="24"/>
          <w:szCs w:val="24"/>
        </w:rPr>
        <w:t>’s</w:t>
      </w:r>
      <w:r w:rsidRPr="002B7D1A">
        <w:rPr>
          <w:rFonts w:ascii="Times New Roman" w:hAnsi="Times New Roman" w:cs="Times New Roman"/>
          <w:sz w:val="24"/>
          <w:szCs w:val="24"/>
        </w:rPr>
        <w:t xml:space="preserve"> initiatives. Thank </w:t>
      </w:r>
      <w:proofErr w:type="gramStart"/>
      <w:r w:rsidRPr="002B7D1A">
        <w:rPr>
          <w:rFonts w:ascii="Times New Roman" w:hAnsi="Times New Roman" w:cs="Times New Roman"/>
          <w:sz w:val="24"/>
          <w:szCs w:val="24"/>
        </w:rPr>
        <w:t xml:space="preserve">you </w:t>
      </w:r>
      <w:r w:rsidR="00FE7A27">
        <w:rPr>
          <w:rFonts w:ascii="Times New Roman" w:hAnsi="Times New Roman" w:cs="Times New Roman"/>
          <w:sz w:val="24"/>
          <w:szCs w:val="24"/>
        </w:rPr>
        <w:t>Zina</w:t>
      </w:r>
      <w:proofErr w:type="gramEnd"/>
      <w:r w:rsidRPr="002B7D1A">
        <w:rPr>
          <w:rFonts w:ascii="Times New Roman" w:hAnsi="Times New Roman" w:cs="Times New Roman"/>
          <w:sz w:val="24"/>
          <w:szCs w:val="24"/>
        </w:rPr>
        <w:t xml:space="preserve">, for what </w:t>
      </w:r>
      <w:r w:rsidR="00FE7A27">
        <w:rPr>
          <w:rFonts w:ascii="Times New Roman" w:hAnsi="Times New Roman" w:cs="Times New Roman"/>
          <w:sz w:val="24"/>
          <w:szCs w:val="24"/>
        </w:rPr>
        <w:t>you</w:t>
      </w:r>
      <w:r w:rsidRPr="002B7D1A">
        <w:rPr>
          <w:rFonts w:ascii="Times New Roman" w:hAnsi="Times New Roman" w:cs="Times New Roman"/>
          <w:sz w:val="24"/>
          <w:szCs w:val="24"/>
        </w:rPr>
        <w:t xml:space="preserve"> contributed.</w:t>
      </w:r>
      <w:r w:rsidR="00FE7A27">
        <w:rPr>
          <w:rFonts w:ascii="Times New Roman" w:hAnsi="Times New Roman" w:cs="Times New Roman"/>
          <w:sz w:val="24"/>
          <w:szCs w:val="24"/>
        </w:rPr>
        <w:t xml:space="preserve"> </w:t>
      </w:r>
      <w:r w:rsidRPr="002B7D1A">
        <w:rPr>
          <w:rFonts w:ascii="Times New Roman" w:hAnsi="Times New Roman" w:cs="Times New Roman"/>
          <w:sz w:val="24"/>
          <w:szCs w:val="24"/>
        </w:rPr>
        <w:t xml:space="preserve">We now have a half hour break. </w:t>
      </w:r>
      <w:proofErr w:type="gramStart"/>
      <w:r w:rsidRPr="002B7D1A">
        <w:rPr>
          <w:rFonts w:ascii="Times New Roman" w:hAnsi="Times New Roman" w:cs="Times New Roman"/>
          <w:sz w:val="24"/>
          <w:szCs w:val="24"/>
        </w:rPr>
        <w:t>So</w:t>
      </w:r>
      <w:proofErr w:type="gramEnd"/>
      <w:r w:rsidRPr="002B7D1A">
        <w:rPr>
          <w:rFonts w:ascii="Times New Roman" w:hAnsi="Times New Roman" w:cs="Times New Roman"/>
          <w:sz w:val="24"/>
          <w:szCs w:val="24"/>
        </w:rPr>
        <w:t xml:space="preserve"> I invite you all to stretch your legs, exercise your brain and your stomach. And I'll see you</w:t>
      </w:r>
      <w:r w:rsidR="00FE7A27">
        <w:rPr>
          <w:rFonts w:ascii="Times New Roman" w:hAnsi="Times New Roman" w:cs="Times New Roman"/>
          <w:sz w:val="24"/>
          <w:szCs w:val="24"/>
        </w:rPr>
        <w:t>,</w:t>
      </w:r>
      <w:r w:rsidRPr="002B7D1A">
        <w:rPr>
          <w:rFonts w:ascii="Times New Roman" w:hAnsi="Times New Roman" w:cs="Times New Roman"/>
          <w:sz w:val="24"/>
          <w:szCs w:val="24"/>
        </w:rPr>
        <w:t xml:space="preserve"> we'll see you back here at half past</w:t>
      </w:r>
      <w:r w:rsidR="00FE7A27">
        <w:rPr>
          <w:rFonts w:ascii="Times New Roman" w:hAnsi="Times New Roman" w:cs="Times New Roman"/>
          <w:sz w:val="24"/>
          <w:szCs w:val="24"/>
        </w:rPr>
        <w:t>.</w:t>
      </w:r>
      <w:r w:rsidRPr="002B7D1A">
        <w:rPr>
          <w:rFonts w:ascii="Times New Roman" w:hAnsi="Times New Roman" w:cs="Times New Roman"/>
          <w:sz w:val="24"/>
          <w:szCs w:val="24"/>
        </w:rPr>
        <w:t xml:space="preserve"> Thank you very much</w:t>
      </w:r>
      <w:r w:rsidR="00CC0F2D">
        <w:rPr>
          <w:rFonts w:ascii="Times New Roman" w:hAnsi="Times New Roman" w:cs="Times New Roman"/>
          <w:sz w:val="24"/>
          <w:szCs w:val="24"/>
        </w:rPr>
        <w:t>.</w:t>
      </w:r>
    </w:p>
    <w:sectPr w:rsidR="00E73190" w:rsidRPr="002B7D1A"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51E90" w14:textId="77777777" w:rsidR="00851852" w:rsidRDefault="00851852">
      <w:pPr>
        <w:spacing w:after="0" w:line="240" w:lineRule="auto"/>
      </w:pPr>
      <w:r>
        <w:separator/>
      </w:r>
    </w:p>
  </w:endnote>
  <w:endnote w:type="continuationSeparator" w:id="0">
    <w:p w14:paraId="6FDA2CCD" w14:textId="77777777" w:rsidR="00851852" w:rsidRDefault="00851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2882E8E" w14:textId="77777777" w:rsidR="00DF661C" w:rsidRDefault="00DF661C" w:rsidP="006D3FF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4D6EF0AD" w14:textId="77777777" w:rsidR="00DF661C" w:rsidRDefault="00DF661C" w:rsidP="006D3FF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13F6B0" w14:textId="77777777" w:rsidR="00DF661C" w:rsidRDefault="00DF6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3F12D0F" w14:textId="77777777" w:rsidR="00DF661C" w:rsidRPr="009C3AF0" w:rsidRDefault="00DF661C" w:rsidP="006D3FF7">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F64E25">
          <w:rPr>
            <w:rStyle w:val="PageNumber"/>
            <w:rFonts w:ascii="Arial" w:hAnsi="Arial" w:cs="Arial"/>
            <w:noProof/>
          </w:rPr>
          <w:t>- 1 -</w:t>
        </w:r>
        <w:r w:rsidRPr="009C3AF0">
          <w:rPr>
            <w:rStyle w:val="PageNumber"/>
            <w:rFonts w:ascii="Arial" w:hAnsi="Arial" w:cs="Arial"/>
          </w:rPr>
          <w:fldChar w:fldCharType="end"/>
        </w:r>
      </w:p>
    </w:sdtContent>
  </w:sdt>
  <w:p w14:paraId="065A8D1E" w14:textId="77777777" w:rsidR="00DF661C" w:rsidRPr="009C3AF0" w:rsidRDefault="00DF661C" w:rsidP="00FE7A27">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57668" w14:textId="77777777" w:rsidR="00851852" w:rsidRDefault="00851852">
      <w:pPr>
        <w:spacing w:after="0" w:line="240" w:lineRule="auto"/>
      </w:pPr>
      <w:r>
        <w:separator/>
      </w:r>
    </w:p>
  </w:footnote>
  <w:footnote w:type="continuationSeparator" w:id="0">
    <w:p w14:paraId="2B362E79" w14:textId="77777777" w:rsidR="00851852" w:rsidRDefault="008518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592591017">
    <w:abstractNumId w:val="8"/>
  </w:num>
  <w:num w:numId="2" w16cid:durableId="1453329329">
    <w:abstractNumId w:val="6"/>
  </w:num>
  <w:num w:numId="3" w16cid:durableId="357974102">
    <w:abstractNumId w:val="5"/>
  </w:num>
  <w:num w:numId="4" w16cid:durableId="1614483473">
    <w:abstractNumId w:val="4"/>
  </w:num>
  <w:num w:numId="5" w16cid:durableId="1413089628">
    <w:abstractNumId w:val="7"/>
  </w:num>
  <w:num w:numId="6" w16cid:durableId="1179586079">
    <w:abstractNumId w:val="3"/>
  </w:num>
  <w:num w:numId="7" w16cid:durableId="2121609553">
    <w:abstractNumId w:val="2"/>
  </w:num>
  <w:num w:numId="8" w16cid:durableId="1036783042">
    <w:abstractNumId w:val="1"/>
  </w:num>
  <w:num w:numId="9" w16cid:durableId="2141605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24353"/>
    <w:rsid w:val="00034616"/>
    <w:rsid w:val="00050A6B"/>
    <w:rsid w:val="0006063C"/>
    <w:rsid w:val="00066610"/>
    <w:rsid w:val="0007063B"/>
    <w:rsid w:val="0008247D"/>
    <w:rsid w:val="000903B6"/>
    <w:rsid w:val="000F4744"/>
    <w:rsid w:val="001201F7"/>
    <w:rsid w:val="001216B9"/>
    <w:rsid w:val="0015074B"/>
    <w:rsid w:val="001C24E7"/>
    <w:rsid w:val="001E13F4"/>
    <w:rsid w:val="001F36C5"/>
    <w:rsid w:val="00222B0D"/>
    <w:rsid w:val="00231E98"/>
    <w:rsid w:val="00252A2C"/>
    <w:rsid w:val="0029639D"/>
    <w:rsid w:val="002B7D1A"/>
    <w:rsid w:val="002F1A5B"/>
    <w:rsid w:val="00326F90"/>
    <w:rsid w:val="00332768"/>
    <w:rsid w:val="003656E0"/>
    <w:rsid w:val="003C15F4"/>
    <w:rsid w:val="00401DDD"/>
    <w:rsid w:val="004105E5"/>
    <w:rsid w:val="00463FB8"/>
    <w:rsid w:val="00470359"/>
    <w:rsid w:val="00481638"/>
    <w:rsid w:val="004A641F"/>
    <w:rsid w:val="004B593C"/>
    <w:rsid w:val="004C4570"/>
    <w:rsid w:val="004E3391"/>
    <w:rsid w:val="004E3E0D"/>
    <w:rsid w:val="004F0AFD"/>
    <w:rsid w:val="00544ECD"/>
    <w:rsid w:val="00550863"/>
    <w:rsid w:val="005964A1"/>
    <w:rsid w:val="005D7BD9"/>
    <w:rsid w:val="00612A1C"/>
    <w:rsid w:val="006404F8"/>
    <w:rsid w:val="00696FBD"/>
    <w:rsid w:val="006B6790"/>
    <w:rsid w:val="006D3FF7"/>
    <w:rsid w:val="006E2A8C"/>
    <w:rsid w:val="00773FEB"/>
    <w:rsid w:val="007749AF"/>
    <w:rsid w:val="00794EBC"/>
    <w:rsid w:val="007E0B90"/>
    <w:rsid w:val="00851852"/>
    <w:rsid w:val="00882866"/>
    <w:rsid w:val="008835E7"/>
    <w:rsid w:val="008C2D7E"/>
    <w:rsid w:val="008F2725"/>
    <w:rsid w:val="00930F33"/>
    <w:rsid w:val="009473FC"/>
    <w:rsid w:val="00951D5A"/>
    <w:rsid w:val="009B2A90"/>
    <w:rsid w:val="009C3AF0"/>
    <w:rsid w:val="00A12EE5"/>
    <w:rsid w:val="00A37047"/>
    <w:rsid w:val="00A9430B"/>
    <w:rsid w:val="00A95937"/>
    <w:rsid w:val="00AA1D8D"/>
    <w:rsid w:val="00AB68E2"/>
    <w:rsid w:val="00AF27F6"/>
    <w:rsid w:val="00B03ACC"/>
    <w:rsid w:val="00B47730"/>
    <w:rsid w:val="00B671C4"/>
    <w:rsid w:val="00B915B9"/>
    <w:rsid w:val="00BA4C2B"/>
    <w:rsid w:val="00BD0140"/>
    <w:rsid w:val="00BD062A"/>
    <w:rsid w:val="00C235E5"/>
    <w:rsid w:val="00C24502"/>
    <w:rsid w:val="00C26439"/>
    <w:rsid w:val="00C813B9"/>
    <w:rsid w:val="00C83D90"/>
    <w:rsid w:val="00C97B97"/>
    <w:rsid w:val="00CA5278"/>
    <w:rsid w:val="00CB0664"/>
    <w:rsid w:val="00CB5C93"/>
    <w:rsid w:val="00CC0F2D"/>
    <w:rsid w:val="00D228AE"/>
    <w:rsid w:val="00D429E7"/>
    <w:rsid w:val="00D5441D"/>
    <w:rsid w:val="00D57E81"/>
    <w:rsid w:val="00DF661C"/>
    <w:rsid w:val="00E10CAB"/>
    <w:rsid w:val="00E152E8"/>
    <w:rsid w:val="00E37497"/>
    <w:rsid w:val="00E43782"/>
    <w:rsid w:val="00E63361"/>
    <w:rsid w:val="00E73190"/>
    <w:rsid w:val="00EA12A1"/>
    <w:rsid w:val="00EA2ADE"/>
    <w:rsid w:val="00ED3244"/>
    <w:rsid w:val="00F24006"/>
    <w:rsid w:val="00F34961"/>
    <w:rsid w:val="00F4226B"/>
    <w:rsid w:val="00F52EF1"/>
    <w:rsid w:val="00F64E25"/>
    <w:rsid w:val="00F71102"/>
    <w:rsid w:val="00F85A53"/>
    <w:rsid w:val="00F915A3"/>
    <w:rsid w:val="00F9453B"/>
    <w:rsid w:val="00FA71FE"/>
    <w:rsid w:val="00FC15F3"/>
    <w:rsid w:val="00FC693F"/>
    <w:rsid w:val="00FE7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A0E16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1">
    <w:name w:val="Unresolved Mention1"/>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F9453B"/>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577390">
      <w:bodyDiv w:val="1"/>
      <w:marLeft w:val="0"/>
      <w:marRight w:val="0"/>
      <w:marTop w:val="0"/>
      <w:marBottom w:val="0"/>
      <w:divBdr>
        <w:top w:val="none" w:sz="0" w:space="0" w:color="auto"/>
        <w:left w:val="none" w:sz="0" w:space="0" w:color="auto"/>
        <w:bottom w:val="none" w:sz="0" w:space="0" w:color="auto"/>
        <w:right w:val="none" w:sz="0" w:space="0" w:color="auto"/>
      </w:divBdr>
    </w:div>
    <w:div w:id="1393236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CE908-B685-4F30-9A91-1377C971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20</Pages>
  <Words>10135</Words>
  <Characters>57772</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Hannah Thompson</cp:lastModifiedBy>
  <cp:revision>2</cp:revision>
  <dcterms:created xsi:type="dcterms:W3CDTF">2023-07-20T10:58:00Z</dcterms:created>
  <dcterms:modified xsi:type="dcterms:W3CDTF">2023-07-20T10:58:00Z</dcterms:modified>
  <cp:category/>
</cp:coreProperties>
</file>