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CE7EC" w14:textId="77777777" w:rsidR="000825D2" w:rsidRDefault="000825D2" w:rsidP="000825D2">
      <w:pPr>
        <w:spacing w:after="0"/>
        <w:rPr>
          <w:rFonts w:ascii="Times New Roman" w:hAnsi="Times New Roman" w:cs="Times New Roman"/>
          <w:b/>
          <w:i/>
          <w:sz w:val="24"/>
          <w:szCs w:val="24"/>
          <w:lang w:eastAsia="zh-CN"/>
        </w:rPr>
      </w:pPr>
      <w:r>
        <w:rPr>
          <w:rFonts w:ascii="Times New Roman" w:hAnsi="Times New Roman" w:cs="Times New Roman"/>
          <w:b/>
          <w:sz w:val="24"/>
          <w:szCs w:val="24"/>
          <w:lang w:eastAsia="zh-CN"/>
        </w:rPr>
        <w:t xml:space="preserve">A transcript of content from </w:t>
      </w:r>
      <w:r>
        <w:rPr>
          <w:rFonts w:ascii="Times New Roman" w:hAnsi="Times New Roman" w:cs="Times New Roman"/>
          <w:b/>
          <w:i/>
          <w:sz w:val="24"/>
          <w:szCs w:val="24"/>
          <w:lang w:eastAsia="zh-CN"/>
        </w:rPr>
        <w:t xml:space="preserve">(Critical) Blindness </w:t>
      </w:r>
      <w:proofErr w:type="gramStart"/>
      <w:r>
        <w:rPr>
          <w:rFonts w:ascii="Times New Roman" w:hAnsi="Times New Roman" w:cs="Times New Roman"/>
          <w:b/>
          <w:i/>
          <w:sz w:val="24"/>
          <w:szCs w:val="24"/>
          <w:lang w:eastAsia="zh-CN"/>
        </w:rPr>
        <w:t>Studies :</w:t>
      </w:r>
      <w:proofErr w:type="gramEnd"/>
      <w:r>
        <w:rPr>
          <w:rFonts w:ascii="Times New Roman" w:hAnsi="Times New Roman" w:cs="Times New Roman"/>
          <w:b/>
          <w:i/>
          <w:sz w:val="24"/>
          <w:szCs w:val="24"/>
          <w:lang w:eastAsia="zh-CN"/>
        </w:rPr>
        <w:t xml:space="preserve"> Current Debates and Future Directions</w:t>
      </w:r>
    </w:p>
    <w:p w14:paraId="18FA1816" w14:textId="77777777" w:rsidR="000825D2" w:rsidRDefault="000825D2" w:rsidP="000825D2">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June 30 to July 5, 2023: Convened by Marion Chottin, Hannah Thompson, and Vanessa Warne</w:t>
      </w:r>
    </w:p>
    <w:p w14:paraId="4D7AC52E" w14:textId="77777777" w:rsidR="00930F33" w:rsidRPr="00DF3E23" w:rsidRDefault="00930F33" w:rsidP="000825D2">
      <w:pPr>
        <w:spacing w:after="0" w:line="240" w:lineRule="auto"/>
        <w:rPr>
          <w:rFonts w:ascii="Times New Roman" w:hAnsi="Times New Roman" w:cs="Times New Roman"/>
          <w:sz w:val="24"/>
          <w:szCs w:val="24"/>
          <w:lang w:eastAsia="zh-CN"/>
        </w:rPr>
      </w:pPr>
    </w:p>
    <w:p w14:paraId="79EB5099" w14:textId="77777777" w:rsidR="00DF3E23" w:rsidRPr="00DF3E23" w:rsidRDefault="000825D2" w:rsidP="000825D2">
      <w:pPr>
        <w:pStyle w:val="Heading2"/>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Roundtable #</w:t>
      </w:r>
      <w:r w:rsidR="00DF3E23" w:rsidRPr="00DF3E23">
        <w:rPr>
          <w:rFonts w:ascii="Times New Roman" w:hAnsi="Times New Roman" w:cs="Times New Roman"/>
          <w:color w:val="auto"/>
          <w:sz w:val="24"/>
          <w:szCs w:val="24"/>
        </w:rPr>
        <w:t xml:space="preserve">4 </w:t>
      </w:r>
    </w:p>
    <w:p w14:paraId="537FE415" w14:textId="77777777" w:rsidR="00DF3E23" w:rsidRPr="00DF3E23" w:rsidRDefault="00DF3E23" w:rsidP="000825D2">
      <w:pPr>
        <w:pStyle w:val="NormalWeb"/>
      </w:pPr>
      <w:r w:rsidRPr="00DF3E23">
        <w:rPr>
          <w:rStyle w:val="Strong"/>
        </w:rPr>
        <w:t>Writing Blindness: Blindness and Self-Representation</w:t>
      </w:r>
    </w:p>
    <w:p w14:paraId="6C5DE60C" w14:textId="77777777" w:rsidR="000825D2" w:rsidRDefault="00DF3E23" w:rsidP="000825D2">
      <w:pPr>
        <w:pStyle w:val="NormalWeb"/>
        <w:spacing w:before="0" w:beforeAutospacing="0" w:after="0" w:afterAutospacing="0"/>
        <w:rPr>
          <w:rStyle w:val="Strong"/>
          <w:b w:val="0"/>
        </w:rPr>
      </w:pPr>
      <w:r w:rsidRPr="00DF3E23">
        <w:rPr>
          <w:rStyle w:val="Strong"/>
          <w:b w:val="0"/>
        </w:rPr>
        <w:t xml:space="preserve">Chair: </w:t>
      </w:r>
      <w:r w:rsidR="000825D2">
        <w:rPr>
          <w:rStyle w:val="Strong"/>
          <w:b w:val="0"/>
        </w:rPr>
        <w:tab/>
      </w:r>
      <w:r w:rsidR="000825D2">
        <w:rPr>
          <w:rStyle w:val="Strong"/>
          <w:b w:val="0"/>
        </w:rPr>
        <w:tab/>
      </w:r>
      <w:r w:rsidRPr="00DF3E23">
        <w:rPr>
          <w:rStyle w:val="Strong"/>
          <w:b w:val="0"/>
        </w:rPr>
        <w:t>Georgina Kleege</w:t>
      </w:r>
    </w:p>
    <w:p w14:paraId="694F5431" w14:textId="77777777" w:rsidR="00DF3E23" w:rsidRDefault="00DF3E23" w:rsidP="000825D2">
      <w:pPr>
        <w:pStyle w:val="NormalWeb"/>
        <w:spacing w:before="0" w:beforeAutospacing="0" w:after="0" w:afterAutospacing="0"/>
        <w:rPr>
          <w:rStyle w:val="Strong"/>
          <w:b w:val="0"/>
        </w:rPr>
      </w:pPr>
      <w:r w:rsidRPr="00DF3E23">
        <w:rPr>
          <w:rStyle w:val="Strong"/>
          <w:b w:val="0"/>
        </w:rPr>
        <w:t xml:space="preserve">Moderator: </w:t>
      </w:r>
      <w:r w:rsidR="000825D2">
        <w:rPr>
          <w:rStyle w:val="Strong"/>
          <w:b w:val="0"/>
        </w:rPr>
        <w:tab/>
      </w:r>
      <w:r w:rsidRPr="00DF3E23">
        <w:rPr>
          <w:rStyle w:val="Strong"/>
          <w:b w:val="0"/>
        </w:rPr>
        <w:t>Hannah Thompson</w:t>
      </w:r>
    </w:p>
    <w:p w14:paraId="235DC321" w14:textId="77777777" w:rsidR="000825D2" w:rsidRPr="00DF3E23" w:rsidRDefault="000825D2" w:rsidP="000825D2">
      <w:pPr>
        <w:pStyle w:val="NormalWeb"/>
        <w:spacing w:before="0" w:beforeAutospacing="0" w:after="0" w:afterAutospacing="0"/>
        <w:rPr>
          <w:b/>
        </w:rPr>
      </w:pPr>
    </w:p>
    <w:p w14:paraId="5F138EF8" w14:textId="77777777" w:rsidR="00DF3E23" w:rsidRPr="00DF3E23" w:rsidRDefault="000825D2" w:rsidP="000825D2">
      <w:pPr>
        <w:pStyle w:val="NormalWeb"/>
        <w:spacing w:before="0" w:beforeAutospacing="0" w:after="0" w:afterAutospacing="0"/>
        <w:rPr>
          <w:b/>
        </w:rPr>
      </w:pPr>
      <w:r>
        <w:rPr>
          <w:rStyle w:val="Strong"/>
          <w:b w:val="0"/>
        </w:rPr>
        <w:t>Speakers:</w:t>
      </w:r>
      <w:r>
        <w:rPr>
          <w:rStyle w:val="Strong"/>
          <w:b w:val="0"/>
        </w:rPr>
        <w:tab/>
      </w:r>
      <w:r w:rsidR="00DF3E23" w:rsidRPr="00DF3E23">
        <w:rPr>
          <w:rStyle w:val="Strong"/>
          <w:b w:val="0"/>
        </w:rPr>
        <w:t>Aravinda Bhat</w:t>
      </w:r>
      <w:r w:rsidR="00DF3E23" w:rsidRPr="00DF3E23">
        <w:rPr>
          <w:rStyle w:val="Strong"/>
          <w:b w:val="0"/>
          <w:vertAlign w:val="superscript"/>
        </w:rPr>
        <w:t xml:space="preserve"> </w:t>
      </w:r>
      <w:r w:rsidR="00DF3E23" w:rsidRPr="00DF3E23">
        <w:rPr>
          <w:rStyle w:val="Strong"/>
          <w:b w:val="0"/>
        </w:rPr>
        <w:t>(Manipal Academy of Higher Education, India)</w:t>
      </w:r>
    </w:p>
    <w:p w14:paraId="0C60B2F6" w14:textId="77777777" w:rsidR="00DF3E23" w:rsidRPr="00DF3E23" w:rsidRDefault="00DF3E23" w:rsidP="000825D2">
      <w:pPr>
        <w:pStyle w:val="NormalWeb"/>
        <w:spacing w:before="0" w:beforeAutospacing="0" w:after="0" w:afterAutospacing="0"/>
        <w:ind w:left="720" w:firstLine="720"/>
        <w:rPr>
          <w:b/>
        </w:rPr>
      </w:pPr>
      <w:r w:rsidRPr="00DF3E23">
        <w:rPr>
          <w:rStyle w:val="Strong"/>
          <w:b w:val="0"/>
        </w:rPr>
        <w:t>Krishna Kumar (English and Foreign Languages University, Hyderabad, India)</w:t>
      </w:r>
    </w:p>
    <w:p w14:paraId="74BE4C4C" w14:textId="77777777" w:rsidR="00DF3E23" w:rsidRPr="00A7530E" w:rsidRDefault="00DF3E23" w:rsidP="000825D2">
      <w:pPr>
        <w:pStyle w:val="NormalWeb"/>
        <w:spacing w:before="0" w:beforeAutospacing="0" w:after="0" w:afterAutospacing="0"/>
        <w:ind w:left="720" w:firstLine="720"/>
        <w:rPr>
          <w:b/>
          <w:lang w:val="fr-FR"/>
        </w:rPr>
      </w:pPr>
      <w:r w:rsidRPr="00A7530E">
        <w:rPr>
          <w:rStyle w:val="Strong"/>
          <w:b w:val="0"/>
          <w:lang w:val="fr-FR"/>
        </w:rPr>
        <w:t>Céline Roussel (Sorbonne Université, Paris, France)</w:t>
      </w:r>
    </w:p>
    <w:p w14:paraId="43820402" w14:textId="77777777" w:rsidR="000C4518" w:rsidRPr="00A7530E" w:rsidRDefault="000C4518" w:rsidP="000825D2">
      <w:pPr>
        <w:spacing w:after="0" w:line="240" w:lineRule="auto"/>
        <w:rPr>
          <w:rFonts w:ascii="Times New Roman" w:hAnsi="Times New Roman" w:cs="Times New Roman"/>
          <w:sz w:val="24"/>
          <w:szCs w:val="24"/>
          <w:lang w:val="fr-FR"/>
        </w:rPr>
      </w:pPr>
    </w:p>
    <w:p w14:paraId="6DE09911"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Georgina </w:t>
      </w:r>
      <w:proofErr w:type="gramStart"/>
      <w:r w:rsidRPr="00DF3E23">
        <w:rPr>
          <w:rFonts w:ascii="Times New Roman" w:hAnsi="Times New Roman" w:cs="Times New Roman"/>
          <w:b/>
          <w:sz w:val="24"/>
          <w:szCs w:val="24"/>
        </w:rPr>
        <w:t xml:space="preserve">Kleege  </w:t>
      </w:r>
      <w:r w:rsidRPr="00DF3E23">
        <w:rPr>
          <w:rFonts w:ascii="Times New Roman" w:hAnsi="Times New Roman" w:cs="Times New Roman"/>
          <w:color w:val="5D7284"/>
          <w:sz w:val="24"/>
          <w:szCs w:val="24"/>
        </w:rPr>
        <w:t>00:00</w:t>
      </w:r>
      <w:proofErr w:type="gramEnd"/>
    </w:p>
    <w:p w14:paraId="5C5D00EF"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sz w:val="24"/>
          <w:szCs w:val="24"/>
        </w:rPr>
        <w:t xml:space="preserve">Writing blindness, </w:t>
      </w:r>
      <w:proofErr w:type="gramStart"/>
      <w:r w:rsidRPr="00DF3E23">
        <w:rPr>
          <w:rFonts w:ascii="Times New Roman" w:hAnsi="Times New Roman" w:cs="Times New Roman"/>
          <w:sz w:val="24"/>
          <w:szCs w:val="24"/>
        </w:rPr>
        <w:t>blindness</w:t>
      </w:r>
      <w:proofErr w:type="gramEnd"/>
      <w:r w:rsidRPr="00DF3E23">
        <w:rPr>
          <w:rFonts w:ascii="Times New Roman" w:hAnsi="Times New Roman" w:cs="Times New Roman"/>
          <w:sz w:val="24"/>
          <w:szCs w:val="24"/>
        </w:rPr>
        <w:t xml:space="preserve"> and self</w:t>
      </w:r>
      <w:r w:rsidR="00DF3E23">
        <w:rPr>
          <w:rFonts w:ascii="Times New Roman" w:hAnsi="Times New Roman" w:cs="Times New Roman"/>
          <w:sz w:val="24"/>
          <w:szCs w:val="24"/>
        </w:rPr>
        <w:t>-</w:t>
      </w:r>
      <w:r w:rsidRPr="00DF3E23">
        <w:rPr>
          <w:rFonts w:ascii="Times New Roman" w:hAnsi="Times New Roman" w:cs="Times New Roman"/>
          <w:sz w:val="24"/>
          <w:szCs w:val="24"/>
        </w:rPr>
        <w:t xml:space="preserve">representation.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we have three scholars speaking today, I'm going to keep my eye will introduce each in</w:t>
      </w:r>
      <w:r w:rsidR="00DF3E23">
        <w:rPr>
          <w:rFonts w:ascii="Times New Roman" w:hAnsi="Times New Roman" w:cs="Times New Roman"/>
          <w:sz w:val="24"/>
          <w:szCs w:val="24"/>
        </w:rPr>
        <w:t xml:space="preserve"> </w:t>
      </w:r>
      <w:r w:rsidRPr="00DF3E23">
        <w:rPr>
          <w:rFonts w:ascii="Times New Roman" w:hAnsi="Times New Roman" w:cs="Times New Roman"/>
          <w:sz w:val="24"/>
          <w:szCs w:val="24"/>
        </w:rPr>
        <w:t>t</w:t>
      </w:r>
      <w:r w:rsidR="00DF3E23">
        <w:rPr>
          <w:rFonts w:ascii="Times New Roman" w:hAnsi="Times New Roman" w:cs="Times New Roman"/>
          <w:sz w:val="24"/>
          <w:szCs w:val="24"/>
        </w:rPr>
        <w:t>u</w:t>
      </w:r>
      <w:r w:rsidRPr="00DF3E23">
        <w:rPr>
          <w:rFonts w:ascii="Times New Roman" w:hAnsi="Times New Roman" w:cs="Times New Roman"/>
          <w:sz w:val="24"/>
          <w:szCs w:val="24"/>
        </w:rPr>
        <w:t>rn and keep my introduction</w:t>
      </w:r>
      <w:r w:rsidR="00DF3E23">
        <w:rPr>
          <w:rFonts w:ascii="Times New Roman" w:hAnsi="Times New Roman" w:cs="Times New Roman"/>
          <w:sz w:val="24"/>
          <w:szCs w:val="24"/>
        </w:rPr>
        <w:t>,</w:t>
      </w:r>
      <w:r w:rsidRPr="00DF3E23">
        <w:rPr>
          <w:rFonts w:ascii="Times New Roman" w:hAnsi="Times New Roman" w:cs="Times New Roman"/>
          <w:sz w:val="24"/>
          <w:szCs w:val="24"/>
        </w:rPr>
        <w:t xml:space="preserve"> introductions very brief</w:t>
      </w:r>
      <w:r w:rsidR="00DF3E23">
        <w:rPr>
          <w:rFonts w:ascii="Times New Roman" w:hAnsi="Times New Roman" w:cs="Times New Roman"/>
          <w:sz w:val="24"/>
          <w:szCs w:val="24"/>
        </w:rPr>
        <w:t>, to</w:t>
      </w:r>
      <w:r w:rsidRPr="00DF3E23">
        <w:rPr>
          <w:rFonts w:ascii="Times New Roman" w:hAnsi="Times New Roman" w:cs="Times New Roman"/>
          <w:sz w:val="24"/>
          <w:szCs w:val="24"/>
        </w:rPr>
        <w:t xml:space="preserve"> maximize the time for each speaker</w:t>
      </w:r>
      <w:r w:rsidR="00DF3E23">
        <w:rPr>
          <w:rFonts w:ascii="Times New Roman" w:hAnsi="Times New Roman" w:cs="Times New Roman"/>
          <w:sz w:val="24"/>
          <w:szCs w:val="24"/>
        </w:rPr>
        <w:t>.</w:t>
      </w:r>
      <w:r w:rsidRPr="00DF3E23">
        <w:rPr>
          <w:rFonts w:ascii="Times New Roman" w:hAnsi="Times New Roman" w:cs="Times New Roman"/>
          <w:sz w:val="24"/>
          <w:szCs w:val="24"/>
        </w:rPr>
        <w:t xml:space="preserve"> I will go in the order that is printed in the program</w:t>
      </w:r>
      <w:r w:rsidR="00DF3E23">
        <w:rPr>
          <w:rFonts w:ascii="Times New Roman" w:hAnsi="Times New Roman" w:cs="Times New Roman"/>
          <w:sz w:val="24"/>
          <w:szCs w:val="24"/>
        </w:rPr>
        <w:t>,</w:t>
      </w:r>
      <w:r w:rsidRPr="00DF3E23">
        <w:rPr>
          <w:rFonts w:ascii="Times New Roman" w:hAnsi="Times New Roman" w:cs="Times New Roman"/>
          <w:sz w:val="24"/>
          <w:szCs w:val="24"/>
        </w:rPr>
        <w:t xml:space="preserve"> available in the program. So, I will begin with Aravinda Bhat who comes to us from the Manipal Academy of Higher Education in India, where it must be very late at night, I assume. So, thank you, </w:t>
      </w:r>
      <w:r w:rsidR="00C20D53">
        <w:rPr>
          <w:rFonts w:ascii="Times New Roman" w:hAnsi="Times New Roman" w:cs="Times New Roman"/>
          <w:sz w:val="24"/>
          <w:szCs w:val="24"/>
        </w:rPr>
        <w:t>Aravinda</w:t>
      </w:r>
      <w:r w:rsidRPr="00DF3E23">
        <w:rPr>
          <w:rFonts w:ascii="Times New Roman" w:hAnsi="Times New Roman" w:cs="Times New Roman"/>
          <w:sz w:val="24"/>
          <w:szCs w:val="24"/>
        </w:rPr>
        <w:t>, for being with us. And you will have five minutes to tell us about your work, particularly your work on blindness and self</w:t>
      </w:r>
      <w:r w:rsidR="00DF3E23">
        <w:rPr>
          <w:rFonts w:ascii="Times New Roman" w:hAnsi="Times New Roman" w:cs="Times New Roman"/>
          <w:sz w:val="24"/>
          <w:szCs w:val="24"/>
        </w:rPr>
        <w:t>-</w:t>
      </w:r>
      <w:r w:rsidRPr="00DF3E23">
        <w:rPr>
          <w:rFonts w:ascii="Times New Roman" w:hAnsi="Times New Roman" w:cs="Times New Roman"/>
          <w:sz w:val="24"/>
          <w:szCs w:val="24"/>
        </w:rPr>
        <w:t>representation. Thank you very much.</w:t>
      </w:r>
    </w:p>
    <w:p w14:paraId="76F9B00E" w14:textId="77777777" w:rsidR="000C4518" w:rsidRPr="00DF3E23" w:rsidRDefault="000C4518">
      <w:pPr>
        <w:spacing w:after="0"/>
        <w:rPr>
          <w:rFonts w:ascii="Times New Roman" w:hAnsi="Times New Roman" w:cs="Times New Roman"/>
          <w:sz w:val="24"/>
          <w:szCs w:val="24"/>
        </w:rPr>
      </w:pPr>
    </w:p>
    <w:p w14:paraId="63E4041E"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Aravinda </w:t>
      </w:r>
      <w:proofErr w:type="gramStart"/>
      <w:r w:rsidRPr="00DF3E23">
        <w:rPr>
          <w:rFonts w:ascii="Times New Roman" w:hAnsi="Times New Roman" w:cs="Times New Roman"/>
          <w:b/>
          <w:sz w:val="24"/>
          <w:szCs w:val="24"/>
        </w:rPr>
        <w:t xml:space="preserve">Bhat  </w:t>
      </w:r>
      <w:r w:rsidRPr="00DF3E23">
        <w:rPr>
          <w:rFonts w:ascii="Times New Roman" w:hAnsi="Times New Roman" w:cs="Times New Roman"/>
          <w:color w:val="5D7284"/>
          <w:sz w:val="24"/>
          <w:szCs w:val="24"/>
        </w:rPr>
        <w:t>01:03</w:t>
      </w:r>
      <w:proofErr w:type="gramEnd"/>
    </w:p>
    <w:p w14:paraId="3D7ED6A1" w14:textId="1281D471"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sz w:val="24"/>
          <w:szCs w:val="24"/>
        </w:rPr>
        <w:t>Okay. Thank you</w:t>
      </w:r>
      <w:r w:rsidR="00C20D53">
        <w:rPr>
          <w:rFonts w:ascii="Times New Roman" w:hAnsi="Times New Roman" w:cs="Times New Roman"/>
          <w:sz w:val="24"/>
          <w:szCs w:val="24"/>
        </w:rPr>
        <w:t>,</w:t>
      </w:r>
      <w:r w:rsidRPr="00DF3E23">
        <w:rPr>
          <w:rFonts w:ascii="Times New Roman" w:hAnsi="Times New Roman" w:cs="Times New Roman"/>
          <w:sz w:val="24"/>
          <w:szCs w:val="24"/>
        </w:rPr>
        <w:t xml:space="preserve"> Professor Kleege. Right. So, thank you for inviting me to this wonderful conference. I wish to begin by thanking the organizers, Professor Hannah Thompson, Professor Vanessa Warne. And Professor Chottin. I hope I have not mangled the last name. I don't speak French</w:t>
      </w:r>
      <w:r w:rsidR="00C20D53">
        <w:rPr>
          <w:rFonts w:ascii="Times New Roman" w:hAnsi="Times New Roman" w:cs="Times New Roman"/>
          <w:sz w:val="24"/>
          <w:szCs w:val="24"/>
        </w:rPr>
        <w:t>, s</w:t>
      </w:r>
      <w:r w:rsidRPr="00DF3E23">
        <w:rPr>
          <w:rFonts w:ascii="Times New Roman" w:hAnsi="Times New Roman" w:cs="Times New Roman"/>
          <w:sz w:val="24"/>
          <w:szCs w:val="24"/>
        </w:rPr>
        <w:t xml:space="preserve">o I beg your pardon if it went wrong.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I will take five minutes. But before I start, I </w:t>
      </w:r>
      <w:proofErr w:type="gramStart"/>
      <w:r w:rsidRPr="00DF3E23">
        <w:rPr>
          <w:rFonts w:ascii="Times New Roman" w:hAnsi="Times New Roman" w:cs="Times New Roman"/>
          <w:sz w:val="24"/>
          <w:szCs w:val="24"/>
        </w:rPr>
        <w:t>will</w:t>
      </w:r>
      <w:proofErr w:type="gramEnd"/>
      <w:r w:rsidRPr="00DF3E23">
        <w:rPr>
          <w:rFonts w:ascii="Times New Roman" w:hAnsi="Times New Roman" w:cs="Times New Roman"/>
          <w:sz w:val="24"/>
          <w:szCs w:val="24"/>
        </w:rPr>
        <w:t xml:space="preserve"> just like to remember one of her colleagues, whom we met at the </w:t>
      </w:r>
      <w:r w:rsidR="00C20D53">
        <w:rPr>
          <w:rFonts w:ascii="Times New Roman" w:hAnsi="Times New Roman" w:cs="Times New Roman"/>
          <w:sz w:val="24"/>
          <w:szCs w:val="24"/>
        </w:rPr>
        <w:t>B</w:t>
      </w:r>
      <w:r w:rsidRPr="00DF3E23">
        <w:rPr>
          <w:rFonts w:ascii="Times New Roman" w:hAnsi="Times New Roman" w:cs="Times New Roman"/>
          <w:sz w:val="24"/>
          <w:szCs w:val="24"/>
        </w:rPr>
        <w:t xml:space="preserve">lind </w:t>
      </w:r>
      <w:r w:rsidR="00A7530E">
        <w:rPr>
          <w:rFonts w:ascii="Times New Roman" w:hAnsi="Times New Roman" w:cs="Times New Roman"/>
          <w:sz w:val="24"/>
          <w:szCs w:val="24"/>
        </w:rPr>
        <w:t>C</w:t>
      </w:r>
      <w:r w:rsidRPr="00DF3E23">
        <w:rPr>
          <w:rFonts w:ascii="Times New Roman" w:hAnsi="Times New Roman" w:cs="Times New Roman"/>
          <w:sz w:val="24"/>
          <w:szCs w:val="24"/>
        </w:rPr>
        <w:t xml:space="preserve">reations </w:t>
      </w:r>
      <w:r w:rsidR="00C20D53">
        <w:rPr>
          <w:rFonts w:ascii="Times New Roman" w:hAnsi="Times New Roman" w:cs="Times New Roman"/>
          <w:sz w:val="24"/>
          <w:szCs w:val="24"/>
        </w:rPr>
        <w:t>C</w:t>
      </w:r>
      <w:r w:rsidRPr="00DF3E23">
        <w:rPr>
          <w:rFonts w:ascii="Times New Roman" w:hAnsi="Times New Roman" w:cs="Times New Roman"/>
          <w:sz w:val="24"/>
          <w:szCs w:val="24"/>
        </w:rPr>
        <w:t>onference in London, Royal Holloway, University of London in 2015, June 2015. I'm speaking of Brian Miller. I learned from Professor Maria R</w:t>
      </w:r>
      <w:r w:rsidR="00C20D53">
        <w:rPr>
          <w:rFonts w:ascii="Times New Roman" w:hAnsi="Times New Roman" w:cs="Times New Roman"/>
          <w:sz w:val="24"/>
          <w:szCs w:val="24"/>
        </w:rPr>
        <w:t>omerias</w:t>
      </w:r>
      <w:r w:rsidRPr="00DF3E23">
        <w:rPr>
          <w:rFonts w:ascii="Times New Roman" w:hAnsi="Times New Roman" w:cs="Times New Roman"/>
          <w:sz w:val="24"/>
          <w:szCs w:val="24"/>
        </w:rPr>
        <w:t xml:space="preserve"> that Brian Miller passed away due to COVID-19. And I would like to begin this brief presentation by dedicating my remarks to him</w:t>
      </w:r>
      <w:r w:rsidR="00C20D53">
        <w:rPr>
          <w:rFonts w:ascii="Times New Roman" w:hAnsi="Times New Roman" w:cs="Times New Roman"/>
          <w:sz w:val="24"/>
          <w:szCs w:val="24"/>
        </w:rPr>
        <w:t>;</w:t>
      </w:r>
      <w:r w:rsidRPr="00DF3E23">
        <w:rPr>
          <w:rFonts w:ascii="Times New Roman" w:hAnsi="Times New Roman" w:cs="Times New Roman"/>
          <w:sz w:val="24"/>
          <w:szCs w:val="24"/>
        </w:rPr>
        <w:t xml:space="preserve"> he was a man of great spirit and </w:t>
      </w:r>
      <w:r w:rsidR="00C20D53">
        <w:rPr>
          <w:rFonts w:ascii="Times New Roman" w:hAnsi="Times New Roman" w:cs="Times New Roman"/>
          <w:sz w:val="24"/>
          <w:szCs w:val="24"/>
        </w:rPr>
        <w:t>humour</w:t>
      </w:r>
      <w:r w:rsidRPr="00DF3E23">
        <w:rPr>
          <w:rFonts w:ascii="Times New Roman" w:hAnsi="Times New Roman" w:cs="Times New Roman"/>
          <w:sz w:val="24"/>
          <w:szCs w:val="24"/>
        </w:rPr>
        <w:t>, I really enjoyed our time</w:t>
      </w:r>
      <w:r w:rsidR="00C20D53">
        <w:rPr>
          <w:rFonts w:ascii="Times New Roman" w:hAnsi="Times New Roman" w:cs="Times New Roman"/>
          <w:sz w:val="24"/>
          <w:szCs w:val="24"/>
        </w:rPr>
        <w:t>,</w:t>
      </w:r>
      <w:r w:rsidRPr="00DF3E23">
        <w:rPr>
          <w:rFonts w:ascii="Times New Roman" w:hAnsi="Times New Roman" w:cs="Times New Roman"/>
          <w:sz w:val="24"/>
          <w:szCs w:val="24"/>
        </w:rPr>
        <w:t xml:space="preserve"> </w:t>
      </w:r>
      <w:r w:rsidR="00C20D53">
        <w:rPr>
          <w:rFonts w:ascii="Times New Roman" w:hAnsi="Times New Roman" w:cs="Times New Roman"/>
          <w:sz w:val="24"/>
          <w:szCs w:val="24"/>
        </w:rPr>
        <w:t>h</w:t>
      </w:r>
      <w:r w:rsidRPr="00DF3E23">
        <w:rPr>
          <w:rFonts w:ascii="Times New Roman" w:hAnsi="Times New Roman" w:cs="Times New Roman"/>
          <w:sz w:val="24"/>
          <w:szCs w:val="24"/>
        </w:rPr>
        <w:t xml:space="preserve">owever brief </w:t>
      </w:r>
      <w:r w:rsidR="00C20D53">
        <w:rPr>
          <w:rFonts w:ascii="Times New Roman" w:hAnsi="Times New Roman" w:cs="Times New Roman"/>
          <w:sz w:val="24"/>
          <w:szCs w:val="24"/>
        </w:rPr>
        <w:t>i</w:t>
      </w:r>
      <w:r w:rsidRPr="00DF3E23">
        <w:rPr>
          <w:rFonts w:ascii="Times New Roman" w:hAnsi="Times New Roman" w:cs="Times New Roman"/>
          <w:sz w:val="24"/>
          <w:szCs w:val="24"/>
        </w:rPr>
        <w:t>t was</w:t>
      </w:r>
      <w:r w:rsidR="00C20D53">
        <w:rPr>
          <w:rFonts w:ascii="Times New Roman" w:hAnsi="Times New Roman" w:cs="Times New Roman"/>
          <w:sz w:val="24"/>
          <w:szCs w:val="24"/>
        </w:rPr>
        <w:t>,</w:t>
      </w:r>
      <w:r w:rsidRPr="00DF3E23">
        <w:rPr>
          <w:rFonts w:ascii="Times New Roman" w:hAnsi="Times New Roman" w:cs="Times New Roman"/>
          <w:sz w:val="24"/>
          <w:szCs w:val="24"/>
        </w:rPr>
        <w:t xml:space="preserve"> back in 2015 June</w:t>
      </w:r>
      <w:r w:rsidR="00C20D53">
        <w:rPr>
          <w:rFonts w:ascii="Times New Roman" w:hAnsi="Times New Roman" w:cs="Times New Roman"/>
          <w:sz w:val="24"/>
          <w:szCs w:val="24"/>
        </w:rPr>
        <w:t>.</w:t>
      </w:r>
      <w:r w:rsidRPr="00DF3E23">
        <w:rPr>
          <w:rFonts w:ascii="Times New Roman" w:hAnsi="Times New Roman" w:cs="Times New Roman"/>
          <w:sz w:val="24"/>
          <w:szCs w:val="24"/>
        </w:rPr>
        <w:t xml:space="preserve"> </w:t>
      </w:r>
      <w:r w:rsidR="00C20D53">
        <w:rPr>
          <w:rFonts w:ascii="Times New Roman" w:hAnsi="Times New Roman" w:cs="Times New Roman"/>
          <w:sz w:val="24"/>
          <w:szCs w:val="24"/>
        </w:rPr>
        <w:t>O</w:t>
      </w:r>
      <w:r w:rsidRPr="00DF3E23">
        <w:rPr>
          <w:rFonts w:ascii="Times New Roman" w:hAnsi="Times New Roman" w:cs="Times New Roman"/>
          <w:sz w:val="24"/>
          <w:szCs w:val="24"/>
        </w:rPr>
        <w:t xml:space="preserve">kay. So, my inquiry into blindness, blindness, </w:t>
      </w:r>
      <w:proofErr w:type="gramStart"/>
      <w:r w:rsidRPr="00DF3E23">
        <w:rPr>
          <w:rFonts w:ascii="Times New Roman" w:hAnsi="Times New Roman" w:cs="Times New Roman"/>
          <w:sz w:val="24"/>
          <w:szCs w:val="24"/>
        </w:rPr>
        <w:t>literature</w:t>
      </w:r>
      <w:proofErr w:type="gramEnd"/>
      <w:r w:rsidRPr="00DF3E23">
        <w:rPr>
          <w:rFonts w:ascii="Times New Roman" w:hAnsi="Times New Roman" w:cs="Times New Roman"/>
          <w:sz w:val="24"/>
          <w:szCs w:val="24"/>
        </w:rPr>
        <w:t xml:space="preserve"> and philosophy began in 2007. That was the year I finished my MA</w:t>
      </w:r>
      <w:r w:rsidR="00C20D53">
        <w:rPr>
          <w:rFonts w:ascii="Times New Roman" w:hAnsi="Times New Roman" w:cs="Times New Roman"/>
          <w:sz w:val="24"/>
          <w:szCs w:val="24"/>
        </w:rPr>
        <w:t>,</w:t>
      </w:r>
      <w:r w:rsidRPr="00DF3E23">
        <w:rPr>
          <w:rFonts w:ascii="Times New Roman" w:hAnsi="Times New Roman" w:cs="Times New Roman"/>
          <w:sz w:val="24"/>
          <w:szCs w:val="24"/>
        </w:rPr>
        <w:t xml:space="preserve"> MA in English Literature at the Central Institute of English and </w:t>
      </w:r>
      <w:r w:rsidR="00C20D53">
        <w:rPr>
          <w:rFonts w:ascii="Times New Roman" w:hAnsi="Times New Roman" w:cs="Times New Roman"/>
          <w:sz w:val="24"/>
          <w:szCs w:val="24"/>
        </w:rPr>
        <w:t>F</w:t>
      </w:r>
      <w:r w:rsidRPr="00DF3E23">
        <w:rPr>
          <w:rFonts w:ascii="Times New Roman" w:hAnsi="Times New Roman" w:cs="Times New Roman"/>
          <w:sz w:val="24"/>
          <w:szCs w:val="24"/>
        </w:rPr>
        <w:t xml:space="preserve">oreign </w:t>
      </w:r>
      <w:r w:rsidR="00C20D53">
        <w:rPr>
          <w:rFonts w:ascii="Times New Roman" w:hAnsi="Times New Roman" w:cs="Times New Roman"/>
          <w:sz w:val="24"/>
          <w:szCs w:val="24"/>
        </w:rPr>
        <w:t>L</w:t>
      </w:r>
      <w:r w:rsidRPr="00DF3E23">
        <w:rPr>
          <w:rFonts w:ascii="Times New Roman" w:hAnsi="Times New Roman" w:cs="Times New Roman"/>
          <w:sz w:val="24"/>
          <w:szCs w:val="24"/>
        </w:rPr>
        <w:t>anguages</w:t>
      </w:r>
      <w:r w:rsidR="00C20D53">
        <w:rPr>
          <w:rFonts w:ascii="Times New Roman" w:hAnsi="Times New Roman" w:cs="Times New Roman"/>
          <w:sz w:val="24"/>
          <w:szCs w:val="24"/>
        </w:rPr>
        <w:t xml:space="preserve"> at Hyderabad</w:t>
      </w:r>
      <w:r w:rsidRPr="00DF3E23">
        <w:rPr>
          <w:rFonts w:ascii="Times New Roman" w:hAnsi="Times New Roman" w:cs="Times New Roman"/>
          <w:sz w:val="24"/>
          <w:szCs w:val="24"/>
        </w:rPr>
        <w:t xml:space="preserve"> in India. When, in 2007, I started my MPhil</w:t>
      </w:r>
      <w:r w:rsidR="00C20D53">
        <w:rPr>
          <w:rFonts w:ascii="Times New Roman" w:hAnsi="Times New Roman" w:cs="Times New Roman"/>
          <w:sz w:val="24"/>
          <w:szCs w:val="24"/>
        </w:rPr>
        <w:t>,</w:t>
      </w:r>
      <w:r w:rsidRPr="00DF3E23">
        <w:rPr>
          <w:rFonts w:ascii="Times New Roman" w:hAnsi="Times New Roman" w:cs="Times New Roman"/>
          <w:sz w:val="24"/>
          <w:szCs w:val="24"/>
        </w:rPr>
        <w:t xml:space="preserve"> again in English literature</w:t>
      </w:r>
      <w:r w:rsidR="00C20D53">
        <w:rPr>
          <w:rFonts w:ascii="Times New Roman" w:hAnsi="Times New Roman" w:cs="Times New Roman"/>
          <w:sz w:val="24"/>
          <w:szCs w:val="24"/>
        </w:rPr>
        <w:t xml:space="preserve"> a</w:t>
      </w:r>
      <w:r w:rsidRPr="00DF3E23">
        <w:rPr>
          <w:rFonts w:ascii="Times New Roman" w:hAnsi="Times New Roman" w:cs="Times New Roman"/>
          <w:sz w:val="24"/>
          <w:szCs w:val="24"/>
        </w:rPr>
        <w:t>nd my mentor, Dr. Rajiv</w:t>
      </w:r>
      <w:r w:rsidR="00C20D53">
        <w:rPr>
          <w:rFonts w:ascii="Times New Roman" w:hAnsi="Times New Roman" w:cs="Times New Roman"/>
          <w:sz w:val="24"/>
          <w:szCs w:val="24"/>
        </w:rPr>
        <w:t xml:space="preserve"> C.</w:t>
      </w:r>
      <w:r w:rsidRPr="00DF3E23">
        <w:rPr>
          <w:rFonts w:ascii="Times New Roman" w:hAnsi="Times New Roman" w:cs="Times New Roman"/>
          <w:sz w:val="24"/>
          <w:szCs w:val="24"/>
        </w:rPr>
        <w:t xml:space="preserve"> Krishna</w:t>
      </w:r>
      <w:r w:rsidR="00C20D53">
        <w:rPr>
          <w:rFonts w:ascii="Times New Roman" w:hAnsi="Times New Roman" w:cs="Times New Roman"/>
          <w:sz w:val="24"/>
          <w:szCs w:val="24"/>
        </w:rPr>
        <w:t>-</w:t>
      </w:r>
      <w:r w:rsidRPr="00DF3E23">
        <w:rPr>
          <w:rFonts w:ascii="Times New Roman" w:hAnsi="Times New Roman" w:cs="Times New Roman"/>
          <w:sz w:val="24"/>
          <w:szCs w:val="24"/>
        </w:rPr>
        <w:t xml:space="preserve"> </w:t>
      </w:r>
      <w:r w:rsidR="00C20D53">
        <w:rPr>
          <w:rFonts w:ascii="Times New Roman" w:hAnsi="Times New Roman" w:cs="Times New Roman"/>
          <w:sz w:val="24"/>
          <w:szCs w:val="24"/>
        </w:rPr>
        <w:t>h</w:t>
      </w:r>
      <w:r w:rsidRPr="00DF3E23">
        <w:rPr>
          <w:rFonts w:ascii="Times New Roman" w:hAnsi="Times New Roman" w:cs="Times New Roman"/>
          <w:sz w:val="24"/>
          <w:szCs w:val="24"/>
        </w:rPr>
        <w:t>e's a poet and a Cambridge educated scholar of modernist and post</w:t>
      </w:r>
      <w:r w:rsidR="00C20D53">
        <w:rPr>
          <w:rFonts w:ascii="Times New Roman" w:hAnsi="Times New Roman" w:cs="Times New Roman"/>
          <w:sz w:val="24"/>
          <w:szCs w:val="24"/>
        </w:rPr>
        <w:t>-</w:t>
      </w:r>
      <w:r w:rsidRPr="00DF3E23">
        <w:rPr>
          <w:rFonts w:ascii="Times New Roman" w:hAnsi="Times New Roman" w:cs="Times New Roman"/>
          <w:sz w:val="24"/>
          <w:szCs w:val="24"/>
        </w:rPr>
        <w:t>modernist literature</w:t>
      </w:r>
      <w:r w:rsidR="00C20D53">
        <w:rPr>
          <w:rFonts w:ascii="Times New Roman" w:hAnsi="Times New Roman" w:cs="Times New Roman"/>
          <w:sz w:val="24"/>
          <w:szCs w:val="24"/>
        </w:rPr>
        <w:t>- h</w:t>
      </w:r>
      <w:r w:rsidRPr="00DF3E23">
        <w:rPr>
          <w:rFonts w:ascii="Times New Roman" w:hAnsi="Times New Roman" w:cs="Times New Roman"/>
          <w:sz w:val="24"/>
          <w:szCs w:val="24"/>
        </w:rPr>
        <w:t>e advised that I inquire into</w:t>
      </w:r>
      <w:r w:rsidR="00C20D53">
        <w:rPr>
          <w:rFonts w:ascii="Times New Roman" w:hAnsi="Times New Roman" w:cs="Times New Roman"/>
          <w:sz w:val="24"/>
          <w:szCs w:val="24"/>
        </w:rPr>
        <w:t>,</w:t>
      </w:r>
      <w:r w:rsidRPr="00DF3E23">
        <w:rPr>
          <w:rFonts w:ascii="Times New Roman" w:hAnsi="Times New Roman" w:cs="Times New Roman"/>
          <w:sz w:val="24"/>
          <w:szCs w:val="24"/>
        </w:rPr>
        <w:t xml:space="preserve"> investigate literary works written by blind people. You know, this was for my MPhil. And </w:t>
      </w:r>
      <w:r w:rsidR="00C20D53">
        <w:rPr>
          <w:rFonts w:ascii="Times New Roman" w:hAnsi="Times New Roman" w:cs="Times New Roman"/>
          <w:sz w:val="24"/>
          <w:szCs w:val="24"/>
        </w:rPr>
        <w:t>fortuitously</w:t>
      </w:r>
      <w:r w:rsidRPr="00DF3E23">
        <w:rPr>
          <w:rFonts w:ascii="Times New Roman" w:hAnsi="Times New Roman" w:cs="Times New Roman"/>
          <w:sz w:val="24"/>
          <w:szCs w:val="24"/>
        </w:rPr>
        <w:t>, I continue with that research, even at the doctoral level from 2011 to 2016</w:t>
      </w:r>
      <w:r w:rsidR="00C20D53">
        <w:rPr>
          <w:rFonts w:ascii="Times New Roman" w:hAnsi="Times New Roman" w:cs="Times New Roman"/>
          <w:sz w:val="24"/>
          <w:szCs w:val="24"/>
        </w:rPr>
        <w:t>,</w:t>
      </w:r>
      <w:r w:rsidRPr="00DF3E23">
        <w:rPr>
          <w:rFonts w:ascii="Times New Roman" w:hAnsi="Times New Roman" w:cs="Times New Roman"/>
          <w:sz w:val="24"/>
          <w:szCs w:val="24"/>
        </w:rPr>
        <w:t xml:space="preserve"> 2011 to 2016. Of course, I'm aware of the time limit, so I'll keep my remarks brief. At this time, in 2007, I was introduced to humanities</w:t>
      </w:r>
      <w:r w:rsidR="00C20D53">
        <w:rPr>
          <w:rFonts w:ascii="Times New Roman" w:hAnsi="Times New Roman" w:cs="Times New Roman"/>
          <w:sz w:val="24"/>
          <w:szCs w:val="24"/>
        </w:rPr>
        <w:t>-</w:t>
      </w:r>
      <w:r w:rsidRPr="00DF3E23">
        <w:rPr>
          <w:rFonts w:ascii="Times New Roman" w:hAnsi="Times New Roman" w:cs="Times New Roman"/>
          <w:sz w:val="24"/>
          <w:szCs w:val="24"/>
        </w:rPr>
        <w:t>based disability studies, which revolutionized my thinking about blindness and disability</w:t>
      </w:r>
      <w:r w:rsidR="00C20D53">
        <w:rPr>
          <w:rFonts w:ascii="Times New Roman" w:hAnsi="Times New Roman" w:cs="Times New Roman"/>
          <w:sz w:val="24"/>
          <w:szCs w:val="24"/>
        </w:rPr>
        <w:t>.</w:t>
      </w:r>
      <w:r w:rsidRPr="00DF3E23">
        <w:rPr>
          <w:rFonts w:ascii="Times New Roman" w:hAnsi="Times New Roman" w:cs="Times New Roman"/>
          <w:sz w:val="24"/>
          <w:szCs w:val="24"/>
        </w:rPr>
        <w:t xml:space="preserve"> </w:t>
      </w:r>
      <w:r w:rsidR="00C20D53">
        <w:rPr>
          <w:rFonts w:ascii="Times New Roman" w:hAnsi="Times New Roman" w:cs="Times New Roman"/>
          <w:sz w:val="24"/>
          <w:szCs w:val="24"/>
        </w:rPr>
        <w:t>T</w:t>
      </w:r>
      <w:r w:rsidRPr="00DF3E23">
        <w:rPr>
          <w:rFonts w:ascii="Times New Roman" w:hAnsi="Times New Roman" w:cs="Times New Roman"/>
          <w:sz w:val="24"/>
          <w:szCs w:val="24"/>
        </w:rPr>
        <w:t xml:space="preserve">o put it very </w:t>
      </w:r>
      <w:r w:rsidR="00C20D53">
        <w:rPr>
          <w:rFonts w:ascii="Times New Roman" w:hAnsi="Times New Roman" w:cs="Times New Roman"/>
          <w:sz w:val="24"/>
          <w:szCs w:val="24"/>
        </w:rPr>
        <w:t>... in</w:t>
      </w:r>
      <w:r w:rsidRPr="00DF3E23">
        <w:rPr>
          <w:rFonts w:ascii="Times New Roman" w:hAnsi="Times New Roman" w:cs="Times New Roman"/>
          <w:sz w:val="24"/>
          <w:szCs w:val="24"/>
        </w:rPr>
        <w:t xml:space="preserve"> a </w:t>
      </w:r>
      <w:r w:rsidRPr="00DF3E23">
        <w:rPr>
          <w:rFonts w:ascii="Times New Roman" w:hAnsi="Times New Roman" w:cs="Times New Roman"/>
          <w:sz w:val="24"/>
          <w:szCs w:val="24"/>
        </w:rPr>
        <w:lastRenderedPageBreak/>
        <w:t xml:space="preserve">nutshell, it was the social model of disability, which you </w:t>
      </w:r>
      <w:proofErr w:type="gramStart"/>
      <w:r w:rsidRPr="00DF3E23">
        <w:rPr>
          <w:rFonts w:ascii="Times New Roman" w:hAnsi="Times New Roman" w:cs="Times New Roman"/>
          <w:sz w:val="24"/>
          <w:szCs w:val="24"/>
        </w:rPr>
        <w:t>know, which</w:t>
      </w:r>
      <w:proofErr w:type="gramEnd"/>
      <w:r w:rsidR="00C20D53">
        <w:rPr>
          <w:rFonts w:ascii="Times New Roman" w:hAnsi="Times New Roman" w:cs="Times New Roman"/>
          <w:sz w:val="24"/>
          <w:szCs w:val="24"/>
        </w:rPr>
        <w:t>,</w:t>
      </w:r>
      <w:r w:rsidRPr="00DF3E23">
        <w:rPr>
          <w:rFonts w:ascii="Times New Roman" w:hAnsi="Times New Roman" w:cs="Times New Roman"/>
          <w:sz w:val="24"/>
          <w:szCs w:val="24"/>
        </w:rPr>
        <w:t xml:space="preserve"> which politicized me. So, you know, </w:t>
      </w:r>
      <w:proofErr w:type="gramStart"/>
      <w:r w:rsidRPr="00DF3E23">
        <w:rPr>
          <w:rFonts w:ascii="Times New Roman" w:hAnsi="Times New Roman" w:cs="Times New Roman"/>
          <w:sz w:val="24"/>
          <w:szCs w:val="24"/>
        </w:rPr>
        <w:t>I can I can</w:t>
      </w:r>
      <w:proofErr w:type="gramEnd"/>
      <w:r w:rsidRPr="00DF3E23">
        <w:rPr>
          <w:rFonts w:ascii="Times New Roman" w:hAnsi="Times New Roman" w:cs="Times New Roman"/>
          <w:sz w:val="24"/>
          <w:szCs w:val="24"/>
        </w:rPr>
        <w:t xml:space="preserve"> locate my politicization in that moment. And that was coincidentally or not </w:t>
      </w:r>
      <w:r w:rsidR="009828DA">
        <w:rPr>
          <w:rFonts w:ascii="Times New Roman" w:hAnsi="Times New Roman" w:cs="Times New Roman"/>
          <w:sz w:val="24"/>
          <w:szCs w:val="24"/>
        </w:rPr>
        <w:t>when time when the UN</w:t>
      </w:r>
      <w:r w:rsidRPr="00DF3E23">
        <w:rPr>
          <w:rFonts w:ascii="Times New Roman" w:hAnsi="Times New Roman" w:cs="Times New Roman"/>
          <w:sz w:val="24"/>
          <w:szCs w:val="24"/>
        </w:rPr>
        <w:t>CRPD, the United Nations Convention for the Rights of Persons with Disabilities was adopted. So, it was</w:t>
      </w:r>
      <w:r w:rsidR="009828DA">
        <w:rPr>
          <w:rFonts w:ascii="Times New Roman" w:hAnsi="Times New Roman" w:cs="Times New Roman"/>
          <w:sz w:val="24"/>
          <w:szCs w:val="24"/>
        </w:rPr>
        <w:t>,</w:t>
      </w:r>
      <w:r w:rsidRPr="00DF3E23">
        <w:rPr>
          <w:rFonts w:ascii="Times New Roman" w:hAnsi="Times New Roman" w:cs="Times New Roman"/>
          <w:sz w:val="24"/>
          <w:szCs w:val="24"/>
        </w:rPr>
        <w:t xml:space="preserve"> it was a very exciting time. And I discovered that, to that, until that date, a lot of disability studies scholarship, within literary and cultural studies</w:t>
      </w:r>
      <w:r w:rsidR="009828DA">
        <w:rPr>
          <w:rFonts w:ascii="Times New Roman" w:hAnsi="Times New Roman" w:cs="Times New Roman"/>
          <w:sz w:val="24"/>
          <w:szCs w:val="24"/>
        </w:rPr>
        <w:t>,</w:t>
      </w:r>
      <w:r w:rsidRPr="00DF3E23">
        <w:rPr>
          <w:rFonts w:ascii="Times New Roman" w:hAnsi="Times New Roman" w:cs="Times New Roman"/>
          <w:sz w:val="24"/>
          <w:szCs w:val="24"/>
        </w:rPr>
        <w:t xml:space="preserve"> was devoted to the representation of disabilities in literary works. And that continues to this day. But I wanted to do something new</w:t>
      </w:r>
      <w:r w:rsidR="009828DA">
        <w:rPr>
          <w:rFonts w:ascii="Times New Roman" w:hAnsi="Times New Roman" w:cs="Times New Roman"/>
          <w:sz w:val="24"/>
          <w:szCs w:val="24"/>
        </w:rPr>
        <w:t>;</w:t>
      </w:r>
      <w:r w:rsidRPr="00DF3E23">
        <w:rPr>
          <w:rFonts w:ascii="Times New Roman" w:hAnsi="Times New Roman" w:cs="Times New Roman"/>
          <w:sz w:val="24"/>
          <w:szCs w:val="24"/>
        </w:rPr>
        <w:t xml:space="preserve"> I wanted to break new ground</w:t>
      </w:r>
      <w:r w:rsidR="009828DA">
        <w:rPr>
          <w:rFonts w:ascii="Times New Roman" w:hAnsi="Times New Roman" w:cs="Times New Roman"/>
          <w:sz w:val="24"/>
          <w:szCs w:val="24"/>
        </w:rPr>
        <w:t>,</w:t>
      </w:r>
      <w:r w:rsidRPr="00DF3E23">
        <w:rPr>
          <w:rFonts w:ascii="Times New Roman" w:hAnsi="Times New Roman" w:cs="Times New Roman"/>
          <w:sz w:val="24"/>
          <w:szCs w:val="24"/>
        </w:rPr>
        <w:t xml:space="preserve"> as it were, and I wanted to study writings by visually impaired blind people</w:t>
      </w:r>
      <w:r w:rsidR="009828DA">
        <w:rPr>
          <w:rFonts w:ascii="Times New Roman" w:hAnsi="Times New Roman" w:cs="Times New Roman"/>
          <w:sz w:val="24"/>
          <w:szCs w:val="24"/>
        </w:rPr>
        <w:t>. O</w:t>
      </w:r>
      <w:r w:rsidRPr="00DF3E23">
        <w:rPr>
          <w:rFonts w:ascii="Times New Roman" w:hAnsi="Times New Roman" w:cs="Times New Roman"/>
          <w:sz w:val="24"/>
          <w:szCs w:val="24"/>
        </w:rPr>
        <w:t>kay, now, I use the word blind to mean totally blind people, people who cannot see at all and visually impaired to mean people with low vision</w:t>
      </w:r>
      <w:r w:rsidR="009828DA">
        <w:rPr>
          <w:rFonts w:ascii="Times New Roman" w:hAnsi="Times New Roman" w:cs="Times New Roman"/>
          <w:sz w:val="24"/>
          <w:szCs w:val="24"/>
        </w:rPr>
        <w:t>.</w:t>
      </w:r>
      <w:r w:rsidRPr="00DF3E23">
        <w:rPr>
          <w:rFonts w:ascii="Times New Roman" w:hAnsi="Times New Roman" w:cs="Times New Roman"/>
          <w:sz w:val="24"/>
          <w:szCs w:val="24"/>
        </w:rPr>
        <w:t xml:space="preserve"> I am aware that these are terms which are slippery, they're not straightforward, but however, I choose to use these terms. And I wanted to look at how you know, writers such as </w:t>
      </w:r>
      <w:r w:rsidR="009828DA">
        <w:rPr>
          <w:rFonts w:ascii="Times New Roman" w:hAnsi="Times New Roman" w:cs="Times New Roman"/>
          <w:sz w:val="24"/>
          <w:szCs w:val="24"/>
        </w:rPr>
        <w:t>Ved Mehta</w:t>
      </w:r>
      <w:r w:rsidRPr="00DF3E23">
        <w:rPr>
          <w:rFonts w:ascii="Times New Roman" w:hAnsi="Times New Roman" w:cs="Times New Roman"/>
          <w:sz w:val="24"/>
          <w:szCs w:val="24"/>
        </w:rPr>
        <w:t>, Indian American writer who passed away recently and Tom Sullivan, the American singer and autobiograph</w:t>
      </w:r>
      <w:r w:rsidR="009828DA">
        <w:rPr>
          <w:rFonts w:ascii="Times New Roman" w:hAnsi="Times New Roman" w:cs="Times New Roman"/>
          <w:sz w:val="24"/>
          <w:szCs w:val="24"/>
        </w:rPr>
        <w:t>er</w:t>
      </w:r>
      <w:r w:rsidRPr="00DF3E23">
        <w:rPr>
          <w:rFonts w:ascii="Times New Roman" w:hAnsi="Times New Roman" w:cs="Times New Roman"/>
          <w:sz w:val="24"/>
          <w:szCs w:val="24"/>
        </w:rPr>
        <w:t>, right</w:t>
      </w:r>
      <w:r w:rsidR="009828DA">
        <w:rPr>
          <w:rFonts w:ascii="Times New Roman" w:hAnsi="Times New Roman" w:cs="Times New Roman"/>
          <w:sz w:val="24"/>
          <w:szCs w:val="24"/>
        </w:rPr>
        <w:t>- s</w:t>
      </w:r>
      <w:r w:rsidRPr="00DF3E23">
        <w:rPr>
          <w:rFonts w:ascii="Times New Roman" w:hAnsi="Times New Roman" w:cs="Times New Roman"/>
          <w:sz w:val="24"/>
          <w:szCs w:val="24"/>
        </w:rPr>
        <w:t>o, how these two writers achieve literary representation</w:t>
      </w:r>
      <w:r w:rsidR="009828DA">
        <w:rPr>
          <w:rFonts w:ascii="Times New Roman" w:hAnsi="Times New Roman" w:cs="Times New Roman"/>
          <w:sz w:val="24"/>
          <w:szCs w:val="24"/>
        </w:rPr>
        <w:t>.</w:t>
      </w:r>
      <w:r w:rsidRPr="00DF3E23">
        <w:rPr>
          <w:rFonts w:ascii="Times New Roman" w:hAnsi="Times New Roman" w:cs="Times New Roman"/>
          <w:sz w:val="24"/>
          <w:szCs w:val="24"/>
        </w:rPr>
        <w:t xml:space="preserve"> </w:t>
      </w:r>
      <w:r w:rsidR="009828DA">
        <w:rPr>
          <w:rFonts w:ascii="Times New Roman" w:hAnsi="Times New Roman" w:cs="Times New Roman"/>
          <w:sz w:val="24"/>
          <w:szCs w:val="24"/>
        </w:rPr>
        <w:t>W</w:t>
      </w:r>
      <w:r w:rsidRPr="00DF3E23">
        <w:rPr>
          <w:rFonts w:ascii="Times New Roman" w:hAnsi="Times New Roman" w:cs="Times New Roman"/>
          <w:sz w:val="24"/>
          <w:szCs w:val="24"/>
        </w:rPr>
        <w:t xml:space="preserve">e can </w:t>
      </w:r>
      <w:proofErr w:type="gramStart"/>
      <w:r w:rsidRPr="00DF3E23">
        <w:rPr>
          <w:rFonts w:ascii="Times New Roman" w:hAnsi="Times New Roman" w:cs="Times New Roman"/>
          <w:sz w:val="24"/>
          <w:szCs w:val="24"/>
        </w:rPr>
        <w:t>get go</w:t>
      </w:r>
      <w:proofErr w:type="gramEnd"/>
      <w:r w:rsidRPr="00DF3E23">
        <w:rPr>
          <w:rFonts w:ascii="Times New Roman" w:hAnsi="Times New Roman" w:cs="Times New Roman"/>
          <w:sz w:val="24"/>
          <w:szCs w:val="24"/>
        </w:rPr>
        <w:t xml:space="preserve"> deeper into this later</w:t>
      </w:r>
      <w:r w:rsidR="009828DA">
        <w:rPr>
          <w:rFonts w:ascii="Times New Roman" w:hAnsi="Times New Roman" w:cs="Times New Roman"/>
          <w:sz w:val="24"/>
          <w:szCs w:val="24"/>
        </w:rPr>
        <w:t>.</w:t>
      </w:r>
      <w:r w:rsidRPr="00DF3E23">
        <w:rPr>
          <w:rFonts w:ascii="Times New Roman" w:hAnsi="Times New Roman" w:cs="Times New Roman"/>
          <w:sz w:val="24"/>
          <w:szCs w:val="24"/>
        </w:rPr>
        <w:t xml:space="preserve"> </w:t>
      </w:r>
      <w:r w:rsidR="009828DA">
        <w:rPr>
          <w:rFonts w:ascii="Times New Roman" w:hAnsi="Times New Roman" w:cs="Times New Roman"/>
          <w:sz w:val="24"/>
          <w:szCs w:val="24"/>
        </w:rPr>
        <w:t>T</w:t>
      </w:r>
      <w:r w:rsidRPr="00DF3E23">
        <w:rPr>
          <w:rFonts w:ascii="Times New Roman" w:hAnsi="Times New Roman" w:cs="Times New Roman"/>
          <w:sz w:val="24"/>
          <w:szCs w:val="24"/>
        </w:rPr>
        <w:t xml:space="preserve">hen, coming to my PhD, you know, in 2006, I had heard that for </w:t>
      </w:r>
      <w:r w:rsidR="009828DA">
        <w:rPr>
          <w:rFonts w:ascii="Times New Roman" w:hAnsi="Times New Roman" w:cs="Times New Roman"/>
          <w:sz w:val="24"/>
          <w:szCs w:val="24"/>
        </w:rPr>
        <w:t>Jorge Luis Borges</w:t>
      </w:r>
      <w:r w:rsidRPr="00DF3E23">
        <w:rPr>
          <w:rFonts w:ascii="Times New Roman" w:hAnsi="Times New Roman" w:cs="Times New Roman"/>
          <w:sz w:val="24"/>
          <w:szCs w:val="24"/>
        </w:rPr>
        <w:t xml:space="preserve"> had gone blind</w:t>
      </w:r>
      <w:r w:rsidR="009828DA">
        <w:rPr>
          <w:rFonts w:ascii="Times New Roman" w:hAnsi="Times New Roman" w:cs="Times New Roman"/>
          <w:sz w:val="24"/>
          <w:szCs w:val="24"/>
        </w:rPr>
        <w:t>, m</w:t>
      </w:r>
      <w:r w:rsidRPr="00DF3E23">
        <w:rPr>
          <w:rFonts w:ascii="Times New Roman" w:hAnsi="Times New Roman" w:cs="Times New Roman"/>
          <w:sz w:val="24"/>
          <w:szCs w:val="24"/>
        </w:rPr>
        <w:t>idway through his life</w:t>
      </w:r>
      <w:r w:rsidR="009828DA">
        <w:rPr>
          <w:rFonts w:ascii="Times New Roman" w:hAnsi="Times New Roman" w:cs="Times New Roman"/>
          <w:sz w:val="24"/>
          <w:szCs w:val="24"/>
        </w:rPr>
        <w:t>;</w:t>
      </w:r>
      <w:r w:rsidRPr="00DF3E23">
        <w:rPr>
          <w:rFonts w:ascii="Times New Roman" w:hAnsi="Times New Roman" w:cs="Times New Roman"/>
          <w:sz w:val="24"/>
          <w:szCs w:val="24"/>
        </w:rPr>
        <w:t xml:space="preserve"> I also had heard of John Hu</w:t>
      </w:r>
      <w:r w:rsidR="009828DA">
        <w:rPr>
          <w:rFonts w:ascii="Times New Roman" w:hAnsi="Times New Roman" w:cs="Times New Roman"/>
          <w:sz w:val="24"/>
          <w:szCs w:val="24"/>
        </w:rPr>
        <w:t>ll</w:t>
      </w:r>
      <w:r w:rsidRPr="00DF3E23">
        <w:rPr>
          <w:rFonts w:ascii="Times New Roman" w:hAnsi="Times New Roman" w:cs="Times New Roman"/>
          <w:sz w:val="24"/>
          <w:szCs w:val="24"/>
        </w:rPr>
        <w:t xml:space="preserve">, and his diaries </w:t>
      </w:r>
      <w:r w:rsidR="009828DA" w:rsidRPr="009828DA">
        <w:rPr>
          <w:rFonts w:ascii="Times New Roman" w:hAnsi="Times New Roman" w:cs="Times New Roman"/>
          <w:i/>
          <w:sz w:val="24"/>
          <w:szCs w:val="24"/>
        </w:rPr>
        <w:t>T</w:t>
      </w:r>
      <w:r w:rsidRPr="009828DA">
        <w:rPr>
          <w:rFonts w:ascii="Times New Roman" w:hAnsi="Times New Roman" w:cs="Times New Roman"/>
          <w:i/>
          <w:sz w:val="24"/>
          <w:szCs w:val="24"/>
        </w:rPr>
        <w:t xml:space="preserve">ouching the </w:t>
      </w:r>
      <w:r w:rsidR="009828DA" w:rsidRPr="009828DA">
        <w:rPr>
          <w:rFonts w:ascii="Times New Roman" w:hAnsi="Times New Roman" w:cs="Times New Roman"/>
          <w:i/>
          <w:sz w:val="24"/>
          <w:szCs w:val="24"/>
        </w:rPr>
        <w:t>R</w:t>
      </w:r>
      <w:r w:rsidRPr="009828DA">
        <w:rPr>
          <w:rFonts w:ascii="Times New Roman" w:hAnsi="Times New Roman" w:cs="Times New Roman"/>
          <w:i/>
          <w:sz w:val="24"/>
          <w:szCs w:val="24"/>
        </w:rPr>
        <w:t>ock</w:t>
      </w:r>
      <w:r w:rsidRPr="00DF3E23">
        <w:rPr>
          <w:rFonts w:ascii="Times New Roman" w:hAnsi="Times New Roman" w:cs="Times New Roman"/>
          <w:sz w:val="24"/>
          <w:szCs w:val="24"/>
        </w:rPr>
        <w:t xml:space="preserve"> and </w:t>
      </w:r>
      <w:r w:rsidR="009828DA" w:rsidRPr="009828DA">
        <w:rPr>
          <w:rFonts w:ascii="Times New Roman" w:hAnsi="Times New Roman" w:cs="Times New Roman"/>
          <w:i/>
          <w:sz w:val="24"/>
          <w:szCs w:val="24"/>
        </w:rPr>
        <w:t>O</w:t>
      </w:r>
      <w:r w:rsidRPr="009828DA">
        <w:rPr>
          <w:rFonts w:ascii="Times New Roman" w:hAnsi="Times New Roman" w:cs="Times New Roman"/>
          <w:i/>
          <w:sz w:val="24"/>
          <w:szCs w:val="24"/>
        </w:rPr>
        <w:t xml:space="preserve">n </w:t>
      </w:r>
      <w:r w:rsidR="009828DA" w:rsidRPr="009828DA">
        <w:rPr>
          <w:rFonts w:ascii="Times New Roman" w:hAnsi="Times New Roman" w:cs="Times New Roman"/>
          <w:i/>
          <w:sz w:val="24"/>
          <w:szCs w:val="24"/>
        </w:rPr>
        <w:t>Sight</w:t>
      </w:r>
      <w:r w:rsidRPr="009828DA">
        <w:rPr>
          <w:rFonts w:ascii="Times New Roman" w:hAnsi="Times New Roman" w:cs="Times New Roman"/>
          <w:i/>
          <w:sz w:val="24"/>
          <w:szCs w:val="24"/>
        </w:rPr>
        <w:t xml:space="preserve"> and </w:t>
      </w:r>
      <w:r w:rsidR="009828DA" w:rsidRPr="009828DA">
        <w:rPr>
          <w:rFonts w:ascii="Times New Roman" w:hAnsi="Times New Roman" w:cs="Times New Roman"/>
          <w:i/>
          <w:sz w:val="24"/>
          <w:szCs w:val="24"/>
        </w:rPr>
        <w:t>I</w:t>
      </w:r>
      <w:r w:rsidRPr="009828DA">
        <w:rPr>
          <w:rFonts w:ascii="Times New Roman" w:hAnsi="Times New Roman" w:cs="Times New Roman"/>
          <w:i/>
          <w:sz w:val="24"/>
          <w:szCs w:val="24"/>
        </w:rPr>
        <w:t>nsight</w:t>
      </w:r>
      <w:r w:rsidRPr="00DF3E23">
        <w:rPr>
          <w:rFonts w:ascii="Times New Roman" w:hAnsi="Times New Roman" w:cs="Times New Roman"/>
          <w:sz w:val="24"/>
          <w:szCs w:val="24"/>
        </w:rPr>
        <w:t xml:space="preserve"> as well as of Steven </w:t>
      </w:r>
      <w:r w:rsidR="009828DA">
        <w:rPr>
          <w:rFonts w:ascii="Times New Roman" w:hAnsi="Times New Roman" w:cs="Times New Roman"/>
          <w:sz w:val="24"/>
          <w:szCs w:val="24"/>
        </w:rPr>
        <w:t>Kuusisto</w:t>
      </w:r>
      <w:r w:rsidRPr="00DF3E23">
        <w:rPr>
          <w:rFonts w:ascii="Times New Roman" w:hAnsi="Times New Roman" w:cs="Times New Roman"/>
          <w:sz w:val="24"/>
          <w:szCs w:val="24"/>
        </w:rPr>
        <w:t xml:space="preserve">, his beautiful </w:t>
      </w:r>
      <w:r w:rsidR="009828DA">
        <w:rPr>
          <w:rFonts w:ascii="Times New Roman" w:hAnsi="Times New Roman" w:cs="Times New Roman"/>
          <w:sz w:val="24"/>
          <w:szCs w:val="24"/>
        </w:rPr>
        <w:t>memoirs,</w:t>
      </w:r>
      <w:r w:rsidRPr="00DF3E23">
        <w:rPr>
          <w:rFonts w:ascii="Times New Roman" w:hAnsi="Times New Roman" w:cs="Times New Roman"/>
          <w:sz w:val="24"/>
          <w:szCs w:val="24"/>
        </w:rPr>
        <w:t xml:space="preserve"> </w:t>
      </w:r>
      <w:r w:rsidRPr="009828DA">
        <w:rPr>
          <w:rFonts w:ascii="Times New Roman" w:hAnsi="Times New Roman" w:cs="Times New Roman"/>
          <w:i/>
          <w:sz w:val="24"/>
          <w:szCs w:val="24"/>
        </w:rPr>
        <w:t xml:space="preserve">Planet of the </w:t>
      </w:r>
      <w:r w:rsidR="009828DA" w:rsidRPr="009828DA">
        <w:rPr>
          <w:rFonts w:ascii="Times New Roman" w:hAnsi="Times New Roman" w:cs="Times New Roman"/>
          <w:i/>
          <w:sz w:val="24"/>
          <w:szCs w:val="24"/>
        </w:rPr>
        <w:t>B</w:t>
      </w:r>
      <w:r w:rsidRPr="009828DA">
        <w:rPr>
          <w:rFonts w:ascii="Times New Roman" w:hAnsi="Times New Roman" w:cs="Times New Roman"/>
          <w:i/>
          <w:sz w:val="24"/>
          <w:szCs w:val="24"/>
        </w:rPr>
        <w:t>lind</w:t>
      </w:r>
      <w:r w:rsidRPr="00DF3E23">
        <w:rPr>
          <w:rFonts w:ascii="Times New Roman" w:hAnsi="Times New Roman" w:cs="Times New Roman"/>
          <w:sz w:val="24"/>
          <w:szCs w:val="24"/>
        </w:rPr>
        <w:t xml:space="preserve"> and </w:t>
      </w:r>
      <w:r w:rsidR="009828DA" w:rsidRPr="009828DA">
        <w:rPr>
          <w:rFonts w:ascii="Times New Roman" w:hAnsi="Times New Roman" w:cs="Times New Roman"/>
          <w:i/>
          <w:sz w:val="24"/>
          <w:szCs w:val="24"/>
        </w:rPr>
        <w:t>E</w:t>
      </w:r>
      <w:r w:rsidRPr="009828DA">
        <w:rPr>
          <w:rFonts w:ascii="Times New Roman" w:hAnsi="Times New Roman" w:cs="Times New Roman"/>
          <w:i/>
          <w:sz w:val="24"/>
          <w:szCs w:val="24"/>
        </w:rPr>
        <w:t>avesdropping</w:t>
      </w:r>
      <w:r w:rsidRPr="00DF3E23">
        <w:rPr>
          <w:rFonts w:ascii="Times New Roman" w:hAnsi="Times New Roman" w:cs="Times New Roman"/>
          <w:sz w:val="24"/>
          <w:szCs w:val="24"/>
        </w:rPr>
        <w:t xml:space="preserve"> and</w:t>
      </w:r>
      <w:r w:rsidR="009828DA">
        <w:rPr>
          <w:rFonts w:ascii="Times New Roman" w:hAnsi="Times New Roman" w:cs="Times New Roman"/>
          <w:sz w:val="24"/>
          <w:szCs w:val="24"/>
        </w:rPr>
        <w:t>,</w:t>
      </w:r>
      <w:r w:rsidRPr="00DF3E23">
        <w:rPr>
          <w:rFonts w:ascii="Times New Roman" w:hAnsi="Times New Roman" w:cs="Times New Roman"/>
          <w:sz w:val="24"/>
          <w:szCs w:val="24"/>
        </w:rPr>
        <w:t xml:space="preserve"> most recently</w:t>
      </w:r>
      <w:r w:rsidR="009828DA">
        <w:rPr>
          <w:rFonts w:ascii="Times New Roman" w:hAnsi="Times New Roman" w:cs="Times New Roman"/>
          <w:sz w:val="24"/>
          <w:szCs w:val="24"/>
        </w:rPr>
        <w:t>,</w:t>
      </w:r>
      <w:r w:rsidRPr="00DF3E23">
        <w:rPr>
          <w:rFonts w:ascii="Times New Roman" w:hAnsi="Times New Roman" w:cs="Times New Roman"/>
          <w:sz w:val="24"/>
          <w:szCs w:val="24"/>
        </w:rPr>
        <w:t xml:space="preserve"> </w:t>
      </w:r>
      <w:r w:rsidR="009828DA" w:rsidRPr="009828DA">
        <w:rPr>
          <w:rFonts w:ascii="Times New Roman" w:hAnsi="Times New Roman" w:cs="Times New Roman"/>
          <w:i/>
          <w:sz w:val="24"/>
          <w:szCs w:val="24"/>
        </w:rPr>
        <w:t>H</w:t>
      </w:r>
      <w:r w:rsidRPr="009828DA">
        <w:rPr>
          <w:rFonts w:ascii="Times New Roman" w:hAnsi="Times New Roman" w:cs="Times New Roman"/>
          <w:i/>
          <w:sz w:val="24"/>
          <w:szCs w:val="24"/>
        </w:rPr>
        <w:t xml:space="preserve">ave </w:t>
      </w:r>
      <w:r w:rsidR="009828DA" w:rsidRPr="009828DA">
        <w:rPr>
          <w:rFonts w:ascii="Times New Roman" w:hAnsi="Times New Roman" w:cs="Times New Roman"/>
          <w:i/>
          <w:sz w:val="24"/>
          <w:szCs w:val="24"/>
        </w:rPr>
        <w:t>D</w:t>
      </w:r>
      <w:r w:rsidRPr="009828DA">
        <w:rPr>
          <w:rFonts w:ascii="Times New Roman" w:hAnsi="Times New Roman" w:cs="Times New Roman"/>
          <w:i/>
          <w:sz w:val="24"/>
          <w:szCs w:val="24"/>
        </w:rPr>
        <w:t>og</w:t>
      </w:r>
      <w:r w:rsidR="009828DA" w:rsidRPr="009828DA">
        <w:rPr>
          <w:rFonts w:ascii="Times New Roman" w:hAnsi="Times New Roman" w:cs="Times New Roman"/>
          <w:i/>
          <w:sz w:val="24"/>
          <w:szCs w:val="24"/>
        </w:rPr>
        <w:t>,</w:t>
      </w:r>
      <w:r w:rsidRPr="009828DA">
        <w:rPr>
          <w:rFonts w:ascii="Times New Roman" w:hAnsi="Times New Roman" w:cs="Times New Roman"/>
          <w:i/>
          <w:sz w:val="24"/>
          <w:szCs w:val="24"/>
        </w:rPr>
        <w:t xml:space="preserve"> </w:t>
      </w:r>
      <w:r w:rsidR="009828DA" w:rsidRPr="009828DA">
        <w:rPr>
          <w:rFonts w:ascii="Times New Roman" w:hAnsi="Times New Roman" w:cs="Times New Roman"/>
          <w:i/>
          <w:sz w:val="24"/>
          <w:szCs w:val="24"/>
        </w:rPr>
        <w:t>W</w:t>
      </w:r>
      <w:r w:rsidRPr="009828DA">
        <w:rPr>
          <w:rFonts w:ascii="Times New Roman" w:hAnsi="Times New Roman" w:cs="Times New Roman"/>
          <w:i/>
          <w:sz w:val="24"/>
          <w:szCs w:val="24"/>
        </w:rPr>
        <w:t xml:space="preserve">ill </w:t>
      </w:r>
      <w:r w:rsidR="009828DA" w:rsidRPr="009828DA">
        <w:rPr>
          <w:rFonts w:ascii="Times New Roman" w:hAnsi="Times New Roman" w:cs="Times New Roman"/>
          <w:i/>
          <w:sz w:val="24"/>
          <w:szCs w:val="24"/>
        </w:rPr>
        <w:t>Travel</w:t>
      </w:r>
      <w:r w:rsidRPr="00DF3E23">
        <w:rPr>
          <w:rFonts w:ascii="Times New Roman" w:hAnsi="Times New Roman" w:cs="Times New Roman"/>
          <w:sz w:val="24"/>
          <w:szCs w:val="24"/>
        </w:rPr>
        <w:t xml:space="preserve">. So, in 2011, when I started my PhD, I wanted to work in philosophy itself, because I was deeply interested in the philosophy of blindness and so on. However, due to certain circumstances, </w:t>
      </w:r>
      <w:bookmarkStart w:id="0" w:name="_Hlk140500005"/>
      <w:r w:rsidRPr="00DF3E23">
        <w:rPr>
          <w:rFonts w:ascii="Times New Roman" w:hAnsi="Times New Roman" w:cs="Times New Roman"/>
          <w:sz w:val="24"/>
          <w:szCs w:val="24"/>
        </w:rPr>
        <w:t>I continued with literary studies and looked at the pros</w:t>
      </w:r>
      <w:r w:rsidR="00204604">
        <w:rPr>
          <w:rFonts w:ascii="Times New Roman" w:hAnsi="Times New Roman" w:cs="Times New Roman"/>
          <w:sz w:val="24"/>
          <w:szCs w:val="24"/>
        </w:rPr>
        <w:t>e</w:t>
      </w:r>
      <w:r w:rsidRPr="00DF3E23">
        <w:rPr>
          <w:rFonts w:ascii="Times New Roman" w:hAnsi="Times New Roman" w:cs="Times New Roman"/>
          <w:sz w:val="24"/>
          <w:szCs w:val="24"/>
        </w:rPr>
        <w:t xml:space="preserve"> works of </w:t>
      </w:r>
      <w:r w:rsidR="00204604">
        <w:rPr>
          <w:rFonts w:ascii="Times New Roman" w:hAnsi="Times New Roman" w:cs="Times New Roman"/>
          <w:sz w:val="24"/>
          <w:szCs w:val="24"/>
        </w:rPr>
        <w:t>Borges, Hull and Kuusisto</w:t>
      </w:r>
      <w:r w:rsidRPr="00DF3E23">
        <w:rPr>
          <w:rFonts w:ascii="Times New Roman" w:hAnsi="Times New Roman" w:cs="Times New Roman"/>
          <w:sz w:val="24"/>
          <w:szCs w:val="24"/>
        </w:rPr>
        <w:t xml:space="preserve"> and investigated the influence of blindness on narrative choices and artistic subjectivity. And most recently, I have diverged into the philosophy of perception and the</w:t>
      </w:r>
      <w:r w:rsidR="00204604">
        <w:rPr>
          <w:rFonts w:ascii="Times New Roman" w:hAnsi="Times New Roman" w:cs="Times New Roman"/>
          <w:sz w:val="24"/>
          <w:szCs w:val="24"/>
        </w:rPr>
        <w:t>,</w:t>
      </w:r>
      <w:r w:rsidRPr="00DF3E23">
        <w:rPr>
          <w:rFonts w:ascii="Times New Roman" w:hAnsi="Times New Roman" w:cs="Times New Roman"/>
          <w:sz w:val="24"/>
          <w:szCs w:val="24"/>
        </w:rPr>
        <w:t xml:space="preserve"> the philosophical significance of audio description</w:t>
      </w:r>
      <w:r w:rsidR="00204604">
        <w:rPr>
          <w:rFonts w:ascii="Times New Roman" w:hAnsi="Times New Roman" w:cs="Times New Roman"/>
          <w:sz w:val="24"/>
          <w:szCs w:val="24"/>
        </w:rPr>
        <w:t>.</w:t>
      </w:r>
      <w:r w:rsidRPr="00DF3E23">
        <w:rPr>
          <w:rFonts w:ascii="Times New Roman" w:hAnsi="Times New Roman" w:cs="Times New Roman"/>
          <w:sz w:val="24"/>
          <w:szCs w:val="24"/>
        </w:rPr>
        <w:t xml:space="preserve"> I deploy linguistic description as a tool which enables the blind to comprehend something of visual imagery and so on. </w:t>
      </w:r>
      <w:bookmarkEnd w:id="0"/>
      <w:r w:rsidRPr="00DF3E23">
        <w:rPr>
          <w:rFonts w:ascii="Times New Roman" w:hAnsi="Times New Roman" w:cs="Times New Roman"/>
          <w:sz w:val="24"/>
          <w:szCs w:val="24"/>
        </w:rPr>
        <w:t>So, we can go deeper into these matters later. What are my methods? M</w:t>
      </w:r>
      <w:r w:rsidR="00A9228F">
        <w:rPr>
          <w:rFonts w:ascii="Times New Roman" w:hAnsi="Times New Roman" w:cs="Times New Roman"/>
          <w:sz w:val="24"/>
          <w:szCs w:val="24"/>
        </w:rPr>
        <w:t>y m</w:t>
      </w:r>
      <w:r w:rsidRPr="00DF3E23">
        <w:rPr>
          <w:rFonts w:ascii="Times New Roman" w:hAnsi="Times New Roman" w:cs="Times New Roman"/>
          <w:sz w:val="24"/>
          <w:szCs w:val="24"/>
        </w:rPr>
        <w:t>ethods are literary criticism, textual analysis, philosophical analysis</w:t>
      </w:r>
      <w:r w:rsidR="00A9228F">
        <w:rPr>
          <w:rFonts w:ascii="Times New Roman" w:hAnsi="Times New Roman" w:cs="Times New Roman"/>
          <w:sz w:val="24"/>
          <w:szCs w:val="24"/>
        </w:rPr>
        <w:t>. W</w:t>
      </w:r>
      <w:r w:rsidRPr="00DF3E23">
        <w:rPr>
          <w:rFonts w:ascii="Times New Roman" w:hAnsi="Times New Roman" w:cs="Times New Roman"/>
          <w:sz w:val="24"/>
          <w:szCs w:val="24"/>
        </w:rPr>
        <w:t xml:space="preserve">hat are my findings? My findings in doctoral dissertation </w:t>
      </w:r>
      <w:r w:rsidR="00A9228F">
        <w:rPr>
          <w:rFonts w:ascii="Times New Roman" w:hAnsi="Times New Roman" w:cs="Times New Roman"/>
          <w:sz w:val="24"/>
          <w:szCs w:val="24"/>
        </w:rPr>
        <w:t>were</w:t>
      </w:r>
      <w:r w:rsidRPr="00DF3E23">
        <w:rPr>
          <w:rFonts w:ascii="Times New Roman" w:hAnsi="Times New Roman" w:cs="Times New Roman"/>
          <w:sz w:val="24"/>
          <w:szCs w:val="24"/>
        </w:rPr>
        <w:t xml:space="preserve"> briefly </w:t>
      </w:r>
      <w:r w:rsidR="00A9228F">
        <w:rPr>
          <w:rFonts w:ascii="Times New Roman" w:hAnsi="Times New Roman" w:cs="Times New Roman"/>
          <w:sz w:val="24"/>
          <w:szCs w:val="24"/>
        </w:rPr>
        <w:t>put-</w:t>
      </w:r>
      <w:r w:rsidRPr="00DF3E23">
        <w:rPr>
          <w:rFonts w:ascii="Times New Roman" w:hAnsi="Times New Roman" w:cs="Times New Roman"/>
          <w:sz w:val="24"/>
          <w:szCs w:val="24"/>
        </w:rPr>
        <w:t xml:space="preserve"> how blindness and time are deeply bound to each other in the writings of </w:t>
      </w:r>
      <w:r w:rsidR="00A9228F">
        <w:rPr>
          <w:rFonts w:ascii="Times New Roman" w:hAnsi="Times New Roman" w:cs="Times New Roman"/>
          <w:sz w:val="24"/>
          <w:szCs w:val="24"/>
        </w:rPr>
        <w:t>Borges,</w:t>
      </w:r>
      <w:r w:rsidRPr="00DF3E23">
        <w:rPr>
          <w:rFonts w:ascii="Times New Roman" w:hAnsi="Times New Roman" w:cs="Times New Roman"/>
          <w:sz w:val="24"/>
          <w:szCs w:val="24"/>
        </w:rPr>
        <w:t xml:space="preserve"> </w:t>
      </w:r>
      <w:r w:rsidR="00A9228F">
        <w:rPr>
          <w:rFonts w:ascii="Times New Roman" w:hAnsi="Times New Roman" w:cs="Times New Roman"/>
          <w:sz w:val="24"/>
          <w:szCs w:val="24"/>
        </w:rPr>
        <w:t>John Hull</w:t>
      </w:r>
      <w:r w:rsidRPr="00DF3E23">
        <w:rPr>
          <w:rFonts w:ascii="Times New Roman" w:hAnsi="Times New Roman" w:cs="Times New Roman"/>
          <w:sz w:val="24"/>
          <w:szCs w:val="24"/>
        </w:rPr>
        <w:t xml:space="preserve"> and Steven </w:t>
      </w:r>
      <w:r w:rsidR="00A9228F">
        <w:rPr>
          <w:rFonts w:ascii="Times New Roman" w:hAnsi="Times New Roman" w:cs="Times New Roman"/>
          <w:sz w:val="24"/>
          <w:szCs w:val="24"/>
        </w:rPr>
        <w:t>Kuusisto</w:t>
      </w:r>
      <w:r w:rsidRPr="00DF3E23">
        <w:rPr>
          <w:rFonts w:ascii="Times New Roman" w:hAnsi="Times New Roman" w:cs="Times New Roman"/>
          <w:sz w:val="24"/>
          <w:szCs w:val="24"/>
        </w:rPr>
        <w:t xml:space="preserve"> and you know </w:t>
      </w:r>
      <w:bookmarkStart w:id="1" w:name="_Hlk140501880"/>
      <w:r w:rsidRPr="00DF3E23">
        <w:rPr>
          <w:rFonts w:ascii="Times New Roman" w:hAnsi="Times New Roman" w:cs="Times New Roman"/>
          <w:sz w:val="24"/>
          <w:szCs w:val="24"/>
        </w:rPr>
        <w:t xml:space="preserve">the temporal articulation of blindness manifests </w:t>
      </w:r>
      <w:r w:rsidR="00A9228F">
        <w:rPr>
          <w:rFonts w:ascii="Times New Roman" w:hAnsi="Times New Roman" w:cs="Times New Roman"/>
          <w:sz w:val="24"/>
          <w:szCs w:val="24"/>
        </w:rPr>
        <w:t>artistic</w:t>
      </w:r>
      <w:r w:rsidRPr="00DF3E23">
        <w:rPr>
          <w:rFonts w:ascii="Times New Roman" w:hAnsi="Times New Roman" w:cs="Times New Roman"/>
          <w:sz w:val="24"/>
          <w:szCs w:val="24"/>
        </w:rPr>
        <w:t xml:space="preserve"> subjectivities, which are widely divergent, but at the same time, strangely, you know, they align with each other. </w:t>
      </w:r>
      <w:bookmarkEnd w:id="1"/>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I hope I have made sense, some sense. I'm willing to take questions and go deeper into these matters in the time that is left during this session. Thank you</w:t>
      </w:r>
      <w:r w:rsidR="00180F9F">
        <w:rPr>
          <w:rFonts w:ascii="Times New Roman" w:hAnsi="Times New Roman" w:cs="Times New Roman"/>
          <w:sz w:val="24"/>
          <w:szCs w:val="24"/>
        </w:rPr>
        <w:t>, o</w:t>
      </w:r>
      <w:r w:rsidRPr="00DF3E23">
        <w:rPr>
          <w:rFonts w:ascii="Times New Roman" w:hAnsi="Times New Roman" w:cs="Times New Roman"/>
          <w:sz w:val="24"/>
          <w:szCs w:val="24"/>
        </w:rPr>
        <w:t>ne and</w:t>
      </w:r>
      <w:r w:rsidR="00180F9F">
        <w:rPr>
          <w:rFonts w:ascii="Times New Roman" w:hAnsi="Times New Roman" w:cs="Times New Roman"/>
          <w:sz w:val="24"/>
          <w:szCs w:val="24"/>
        </w:rPr>
        <w:t xml:space="preserve"> all.</w:t>
      </w:r>
    </w:p>
    <w:p w14:paraId="45FCAF43" w14:textId="77777777" w:rsidR="000C4518" w:rsidRPr="00DF3E23" w:rsidRDefault="000C4518">
      <w:pPr>
        <w:spacing w:after="0"/>
        <w:rPr>
          <w:rFonts w:ascii="Times New Roman" w:hAnsi="Times New Roman" w:cs="Times New Roman"/>
          <w:sz w:val="24"/>
          <w:szCs w:val="24"/>
        </w:rPr>
      </w:pPr>
    </w:p>
    <w:p w14:paraId="09DC6FD7"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Georgina </w:t>
      </w:r>
      <w:proofErr w:type="gramStart"/>
      <w:r w:rsidRPr="00DF3E23">
        <w:rPr>
          <w:rFonts w:ascii="Times New Roman" w:hAnsi="Times New Roman" w:cs="Times New Roman"/>
          <w:b/>
          <w:sz w:val="24"/>
          <w:szCs w:val="24"/>
        </w:rPr>
        <w:t xml:space="preserve">Kleege  </w:t>
      </w:r>
      <w:r w:rsidRPr="00DF3E23">
        <w:rPr>
          <w:rFonts w:ascii="Times New Roman" w:hAnsi="Times New Roman" w:cs="Times New Roman"/>
          <w:color w:val="5D7284"/>
          <w:sz w:val="24"/>
          <w:szCs w:val="24"/>
        </w:rPr>
        <w:t>10:30</w:t>
      </w:r>
      <w:proofErr w:type="gramEnd"/>
    </w:p>
    <w:p w14:paraId="68BB3E0E" w14:textId="22F31C47" w:rsidR="000C4518" w:rsidRPr="00DF3E23" w:rsidRDefault="00180F9F">
      <w:pPr>
        <w:spacing w:after="0"/>
        <w:rPr>
          <w:rFonts w:ascii="Times New Roman" w:hAnsi="Times New Roman" w:cs="Times New Roman"/>
          <w:sz w:val="24"/>
          <w:szCs w:val="24"/>
        </w:rPr>
      </w:pPr>
      <w:r>
        <w:rPr>
          <w:rFonts w:ascii="Times New Roman" w:hAnsi="Times New Roman" w:cs="Times New Roman"/>
          <w:sz w:val="24"/>
          <w:szCs w:val="24"/>
        </w:rPr>
        <w:t>T</w:t>
      </w:r>
      <w:r w:rsidR="004E3333" w:rsidRPr="00DF3E23">
        <w:rPr>
          <w:rFonts w:ascii="Times New Roman" w:hAnsi="Times New Roman" w:cs="Times New Roman"/>
          <w:sz w:val="24"/>
          <w:szCs w:val="24"/>
        </w:rPr>
        <w:t xml:space="preserve">hank you very much, Professor </w:t>
      </w:r>
      <w:r>
        <w:rPr>
          <w:rFonts w:ascii="Times New Roman" w:hAnsi="Times New Roman" w:cs="Times New Roman"/>
          <w:sz w:val="24"/>
          <w:szCs w:val="24"/>
        </w:rPr>
        <w:t>Bh</w:t>
      </w:r>
      <w:r w:rsidR="004E3333" w:rsidRPr="00DF3E23">
        <w:rPr>
          <w:rFonts w:ascii="Times New Roman" w:hAnsi="Times New Roman" w:cs="Times New Roman"/>
          <w:sz w:val="24"/>
          <w:szCs w:val="24"/>
        </w:rPr>
        <w:t xml:space="preserve">at. This is Georgina speaking again. Yes, you've raised many interesting questions that I think our other speakers will also want to address. </w:t>
      </w:r>
      <w:proofErr w:type="gramStart"/>
      <w:r w:rsidR="004E3333" w:rsidRPr="00DF3E23">
        <w:rPr>
          <w:rFonts w:ascii="Times New Roman" w:hAnsi="Times New Roman" w:cs="Times New Roman"/>
          <w:sz w:val="24"/>
          <w:szCs w:val="24"/>
        </w:rPr>
        <w:t>So</w:t>
      </w:r>
      <w:proofErr w:type="gramEnd"/>
      <w:r w:rsidR="004E3333" w:rsidRPr="00DF3E23">
        <w:rPr>
          <w:rFonts w:ascii="Times New Roman" w:hAnsi="Times New Roman" w:cs="Times New Roman"/>
          <w:sz w:val="24"/>
          <w:szCs w:val="24"/>
        </w:rPr>
        <w:t xml:space="preserve"> we'll move before we get to general discussion, we'll move to our next speaker who is Krishna Kumar, who comes to us from the English and </w:t>
      </w:r>
      <w:r>
        <w:rPr>
          <w:rFonts w:ascii="Times New Roman" w:hAnsi="Times New Roman" w:cs="Times New Roman"/>
          <w:sz w:val="24"/>
          <w:szCs w:val="24"/>
        </w:rPr>
        <w:t>F</w:t>
      </w:r>
      <w:r w:rsidR="004E3333" w:rsidRPr="00DF3E23">
        <w:rPr>
          <w:rFonts w:ascii="Times New Roman" w:hAnsi="Times New Roman" w:cs="Times New Roman"/>
          <w:sz w:val="24"/>
          <w:szCs w:val="24"/>
        </w:rPr>
        <w:t xml:space="preserve">oreign </w:t>
      </w:r>
      <w:r>
        <w:rPr>
          <w:rFonts w:ascii="Times New Roman" w:hAnsi="Times New Roman" w:cs="Times New Roman"/>
          <w:sz w:val="24"/>
          <w:szCs w:val="24"/>
        </w:rPr>
        <w:t>L</w:t>
      </w:r>
      <w:r w:rsidR="004E3333" w:rsidRPr="00DF3E23">
        <w:rPr>
          <w:rFonts w:ascii="Times New Roman" w:hAnsi="Times New Roman" w:cs="Times New Roman"/>
          <w:sz w:val="24"/>
          <w:szCs w:val="24"/>
        </w:rPr>
        <w:t xml:space="preserve">anguage University in Hyderabad, India, which were </w:t>
      </w:r>
      <w:r w:rsidR="00321DCE">
        <w:rPr>
          <w:rFonts w:ascii="Times New Roman" w:hAnsi="Times New Roman" w:cs="Times New Roman"/>
          <w:sz w:val="24"/>
          <w:szCs w:val="24"/>
        </w:rPr>
        <w:t>P</w:t>
      </w:r>
      <w:r w:rsidR="004E3333" w:rsidRPr="00DF3E23">
        <w:rPr>
          <w:rFonts w:ascii="Times New Roman" w:hAnsi="Times New Roman" w:cs="Times New Roman"/>
          <w:sz w:val="24"/>
          <w:szCs w:val="24"/>
        </w:rPr>
        <w:t xml:space="preserve">rofessor </w:t>
      </w:r>
      <w:r w:rsidR="00321DCE">
        <w:rPr>
          <w:rFonts w:ascii="Times New Roman" w:hAnsi="Times New Roman" w:cs="Times New Roman"/>
          <w:sz w:val="24"/>
          <w:szCs w:val="24"/>
        </w:rPr>
        <w:t>Bhat</w:t>
      </w:r>
      <w:r w:rsidR="004E3333" w:rsidRPr="00DF3E23">
        <w:rPr>
          <w:rFonts w:ascii="Times New Roman" w:hAnsi="Times New Roman" w:cs="Times New Roman"/>
          <w:sz w:val="24"/>
          <w:szCs w:val="24"/>
        </w:rPr>
        <w:t xml:space="preserve"> also studied. I will give Krishna Kumar five minutes to introduce yourself and your work specifically on self</w:t>
      </w:r>
      <w:r w:rsidR="00321DCE">
        <w:rPr>
          <w:rFonts w:ascii="Times New Roman" w:hAnsi="Times New Roman" w:cs="Times New Roman"/>
          <w:sz w:val="24"/>
          <w:szCs w:val="24"/>
        </w:rPr>
        <w:t>-</w:t>
      </w:r>
      <w:r w:rsidR="004E3333" w:rsidRPr="00DF3E23">
        <w:rPr>
          <w:rFonts w:ascii="Times New Roman" w:hAnsi="Times New Roman" w:cs="Times New Roman"/>
          <w:sz w:val="24"/>
          <w:szCs w:val="24"/>
        </w:rPr>
        <w:t xml:space="preserve"> representation and blindness. Thank you</w:t>
      </w:r>
      <w:r w:rsidR="00321DCE">
        <w:rPr>
          <w:rFonts w:ascii="Times New Roman" w:hAnsi="Times New Roman" w:cs="Times New Roman"/>
          <w:sz w:val="24"/>
          <w:szCs w:val="24"/>
        </w:rPr>
        <w:t>.</w:t>
      </w:r>
    </w:p>
    <w:p w14:paraId="72488CB4" w14:textId="77777777" w:rsidR="000C4518" w:rsidRPr="00DF3E23" w:rsidRDefault="000C4518">
      <w:pPr>
        <w:spacing w:after="0"/>
        <w:rPr>
          <w:rFonts w:ascii="Times New Roman" w:hAnsi="Times New Roman" w:cs="Times New Roman"/>
          <w:sz w:val="24"/>
          <w:szCs w:val="24"/>
        </w:rPr>
      </w:pPr>
    </w:p>
    <w:p w14:paraId="644ACBA0"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Krishna </w:t>
      </w:r>
      <w:proofErr w:type="gramStart"/>
      <w:r w:rsidRPr="00DF3E23">
        <w:rPr>
          <w:rFonts w:ascii="Times New Roman" w:hAnsi="Times New Roman" w:cs="Times New Roman"/>
          <w:b/>
          <w:sz w:val="24"/>
          <w:szCs w:val="24"/>
        </w:rPr>
        <w:t xml:space="preserve">Kumar  </w:t>
      </w:r>
      <w:r w:rsidRPr="00DF3E23">
        <w:rPr>
          <w:rFonts w:ascii="Times New Roman" w:hAnsi="Times New Roman" w:cs="Times New Roman"/>
          <w:color w:val="5D7284"/>
          <w:sz w:val="24"/>
          <w:szCs w:val="24"/>
        </w:rPr>
        <w:t>11:32</w:t>
      </w:r>
      <w:proofErr w:type="gramEnd"/>
    </w:p>
    <w:p w14:paraId="2472AB3E" w14:textId="7D5AAC63"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sz w:val="24"/>
          <w:szCs w:val="24"/>
        </w:rPr>
        <w:lastRenderedPageBreak/>
        <w:t>I am Krishna. I'm speaking from India and to begin this short description of myself</w:t>
      </w:r>
      <w:r w:rsidR="00321DCE">
        <w:rPr>
          <w:rFonts w:ascii="Times New Roman" w:hAnsi="Times New Roman" w:cs="Times New Roman"/>
          <w:sz w:val="24"/>
          <w:szCs w:val="24"/>
        </w:rPr>
        <w:t>:</w:t>
      </w:r>
      <w:r w:rsidRPr="00DF3E23">
        <w:rPr>
          <w:rFonts w:ascii="Times New Roman" w:hAnsi="Times New Roman" w:cs="Times New Roman"/>
          <w:sz w:val="24"/>
          <w:szCs w:val="24"/>
        </w:rPr>
        <w:t xml:space="preserve"> I am </w:t>
      </w:r>
      <w:r w:rsidR="00321DCE">
        <w:rPr>
          <w:rFonts w:ascii="Times New Roman" w:hAnsi="Times New Roman" w:cs="Times New Roman"/>
          <w:sz w:val="24"/>
          <w:szCs w:val="24"/>
        </w:rPr>
        <w:t xml:space="preserve">a </w:t>
      </w:r>
      <w:r w:rsidRPr="00DF3E23">
        <w:rPr>
          <w:rFonts w:ascii="Times New Roman" w:hAnsi="Times New Roman" w:cs="Times New Roman"/>
          <w:sz w:val="24"/>
          <w:szCs w:val="24"/>
        </w:rPr>
        <w:t xml:space="preserve">totally blind </w:t>
      </w:r>
      <w:proofErr w:type="gramStart"/>
      <w:r w:rsidRPr="00DF3E23">
        <w:rPr>
          <w:rFonts w:ascii="Times New Roman" w:hAnsi="Times New Roman" w:cs="Times New Roman"/>
          <w:sz w:val="24"/>
          <w:szCs w:val="24"/>
        </w:rPr>
        <w:t>person</w:t>
      </w:r>
      <w:proofErr w:type="gramEnd"/>
      <w:r w:rsidRPr="00DF3E23">
        <w:rPr>
          <w:rFonts w:ascii="Times New Roman" w:hAnsi="Times New Roman" w:cs="Times New Roman"/>
          <w:sz w:val="24"/>
          <w:szCs w:val="24"/>
        </w:rPr>
        <w:t xml:space="preserve"> and I am </w:t>
      </w:r>
      <w:r w:rsidR="00321DCE">
        <w:rPr>
          <w:rFonts w:ascii="Times New Roman" w:hAnsi="Times New Roman" w:cs="Times New Roman"/>
          <w:sz w:val="24"/>
          <w:szCs w:val="24"/>
        </w:rPr>
        <w:t>wearing</w:t>
      </w:r>
      <w:r w:rsidRPr="00DF3E23">
        <w:rPr>
          <w:rFonts w:ascii="Times New Roman" w:hAnsi="Times New Roman" w:cs="Times New Roman"/>
          <w:sz w:val="24"/>
          <w:szCs w:val="24"/>
        </w:rPr>
        <w:t xml:space="preserve"> </w:t>
      </w:r>
      <w:r w:rsidR="00321DCE">
        <w:rPr>
          <w:rFonts w:ascii="Times New Roman" w:hAnsi="Times New Roman" w:cs="Times New Roman"/>
          <w:sz w:val="24"/>
          <w:szCs w:val="24"/>
        </w:rPr>
        <w:t>colored</w:t>
      </w:r>
      <w:r w:rsidRPr="00DF3E23">
        <w:rPr>
          <w:rFonts w:ascii="Times New Roman" w:hAnsi="Times New Roman" w:cs="Times New Roman"/>
          <w:sz w:val="24"/>
          <w:szCs w:val="24"/>
        </w:rPr>
        <w:t xml:space="preserve"> polo shirt. And I also have </w:t>
      </w:r>
      <w:r w:rsidR="00321DCE">
        <w:rPr>
          <w:rFonts w:ascii="Times New Roman" w:hAnsi="Times New Roman" w:cs="Times New Roman"/>
          <w:sz w:val="24"/>
          <w:szCs w:val="24"/>
        </w:rPr>
        <w:t xml:space="preserve">my </w:t>
      </w:r>
      <w:r w:rsidRPr="00DF3E23">
        <w:rPr>
          <w:rFonts w:ascii="Times New Roman" w:hAnsi="Times New Roman" w:cs="Times New Roman"/>
          <w:sz w:val="24"/>
          <w:szCs w:val="24"/>
        </w:rPr>
        <w:t>spectacles on. And currently, I'm completing my PhD thesis on the letter</w:t>
      </w:r>
      <w:r w:rsidR="00321DCE">
        <w:rPr>
          <w:rFonts w:ascii="Times New Roman" w:hAnsi="Times New Roman" w:cs="Times New Roman"/>
          <w:sz w:val="24"/>
          <w:szCs w:val="24"/>
        </w:rPr>
        <w:t>-</w:t>
      </w:r>
      <w:r w:rsidRPr="00DF3E23">
        <w:rPr>
          <w:rFonts w:ascii="Times New Roman" w:hAnsi="Times New Roman" w:cs="Times New Roman"/>
          <w:sz w:val="24"/>
          <w:szCs w:val="24"/>
        </w:rPr>
        <w:t xml:space="preserve">writing practices </w:t>
      </w:r>
      <w:r w:rsidR="00321DCE">
        <w:rPr>
          <w:rFonts w:ascii="Times New Roman" w:hAnsi="Times New Roman" w:cs="Times New Roman"/>
          <w:sz w:val="24"/>
          <w:szCs w:val="24"/>
        </w:rPr>
        <w:t>of</w:t>
      </w:r>
      <w:r w:rsidRPr="00DF3E23">
        <w:rPr>
          <w:rFonts w:ascii="Times New Roman" w:hAnsi="Times New Roman" w:cs="Times New Roman"/>
          <w:sz w:val="24"/>
          <w:szCs w:val="24"/>
        </w:rPr>
        <w:t xml:space="preserve"> blind and visually impaired writers and </w:t>
      </w:r>
      <w:r w:rsidR="00321DCE">
        <w:rPr>
          <w:rFonts w:ascii="Times New Roman" w:hAnsi="Times New Roman" w:cs="Times New Roman"/>
          <w:sz w:val="24"/>
          <w:szCs w:val="24"/>
        </w:rPr>
        <w:t>for</w:t>
      </w:r>
      <w:r w:rsidRPr="00DF3E23">
        <w:rPr>
          <w:rFonts w:ascii="Times New Roman" w:hAnsi="Times New Roman" w:cs="Times New Roman"/>
          <w:sz w:val="24"/>
          <w:szCs w:val="24"/>
        </w:rPr>
        <w:t xml:space="preserve"> my research</w:t>
      </w:r>
      <w:r w:rsidR="00321DCE">
        <w:rPr>
          <w:rFonts w:ascii="Times New Roman" w:hAnsi="Times New Roman" w:cs="Times New Roman"/>
          <w:sz w:val="24"/>
          <w:szCs w:val="24"/>
        </w:rPr>
        <w:t>,</w:t>
      </w:r>
      <w:r w:rsidRPr="00DF3E23">
        <w:rPr>
          <w:rFonts w:ascii="Times New Roman" w:hAnsi="Times New Roman" w:cs="Times New Roman"/>
          <w:sz w:val="24"/>
          <w:szCs w:val="24"/>
        </w:rPr>
        <w:t xml:space="preserve"> I have chosen writers from the 17th century onwards, including John Milton</w:t>
      </w:r>
      <w:r w:rsidR="00106406">
        <w:rPr>
          <w:rFonts w:ascii="Times New Roman" w:hAnsi="Times New Roman" w:cs="Times New Roman"/>
          <w:sz w:val="24"/>
          <w:szCs w:val="24"/>
        </w:rPr>
        <w:t xml:space="preserve"> from the 17</w:t>
      </w:r>
      <w:r w:rsidR="00106406" w:rsidRPr="00106406">
        <w:rPr>
          <w:rFonts w:ascii="Times New Roman" w:hAnsi="Times New Roman" w:cs="Times New Roman"/>
          <w:sz w:val="24"/>
          <w:szCs w:val="24"/>
          <w:vertAlign w:val="superscript"/>
        </w:rPr>
        <w:t>th</w:t>
      </w:r>
      <w:r w:rsidR="00106406">
        <w:rPr>
          <w:rFonts w:ascii="Times New Roman" w:hAnsi="Times New Roman" w:cs="Times New Roman"/>
          <w:sz w:val="24"/>
          <w:szCs w:val="24"/>
        </w:rPr>
        <w:t xml:space="preserve"> century and</w:t>
      </w:r>
      <w:r w:rsidRPr="00DF3E23">
        <w:rPr>
          <w:rFonts w:ascii="Times New Roman" w:hAnsi="Times New Roman" w:cs="Times New Roman"/>
          <w:sz w:val="24"/>
          <w:szCs w:val="24"/>
        </w:rPr>
        <w:t xml:space="preserve"> Priscilla </w:t>
      </w:r>
      <w:r w:rsidR="00106406">
        <w:rPr>
          <w:rFonts w:ascii="Times New Roman" w:hAnsi="Times New Roman" w:cs="Times New Roman"/>
          <w:sz w:val="24"/>
          <w:szCs w:val="24"/>
        </w:rPr>
        <w:t>Pointon</w:t>
      </w:r>
      <w:r w:rsidRPr="00DF3E23">
        <w:rPr>
          <w:rFonts w:ascii="Times New Roman" w:hAnsi="Times New Roman" w:cs="Times New Roman"/>
          <w:sz w:val="24"/>
          <w:szCs w:val="24"/>
        </w:rPr>
        <w:t xml:space="preserve"> </w:t>
      </w:r>
      <w:r w:rsidR="00106406">
        <w:rPr>
          <w:rFonts w:ascii="Times New Roman" w:hAnsi="Times New Roman" w:cs="Times New Roman"/>
          <w:sz w:val="24"/>
          <w:szCs w:val="24"/>
        </w:rPr>
        <w:t>from</w:t>
      </w:r>
      <w:r w:rsidRPr="00DF3E23">
        <w:rPr>
          <w:rFonts w:ascii="Times New Roman" w:hAnsi="Times New Roman" w:cs="Times New Roman"/>
          <w:sz w:val="24"/>
          <w:szCs w:val="24"/>
        </w:rPr>
        <w:t xml:space="preserve"> the 18th century</w:t>
      </w:r>
      <w:r w:rsidR="00106406">
        <w:rPr>
          <w:rFonts w:ascii="Times New Roman" w:hAnsi="Times New Roman" w:cs="Times New Roman"/>
          <w:sz w:val="24"/>
          <w:szCs w:val="24"/>
        </w:rPr>
        <w:t xml:space="preserve">, </w:t>
      </w:r>
      <w:r w:rsidR="00E253F9" w:rsidRPr="00DA3E6D">
        <w:rPr>
          <w:sz w:val="24"/>
          <w:szCs w:val="24"/>
        </w:rPr>
        <w:t xml:space="preserve">Helen De </w:t>
      </w:r>
      <w:proofErr w:type="spellStart"/>
      <w:r w:rsidR="00E253F9" w:rsidRPr="00DA3E6D">
        <w:rPr>
          <w:sz w:val="24"/>
          <w:szCs w:val="24"/>
        </w:rPr>
        <w:t>Kroyft</w:t>
      </w:r>
      <w:proofErr w:type="spellEnd"/>
      <w:r w:rsidR="00E253F9">
        <w:rPr>
          <w:sz w:val="24"/>
          <w:szCs w:val="24"/>
        </w:rPr>
        <w:t xml:space="preserve"> </w:t>
      </w:r>
      <w:r w:rsidR="00106406">
        <w:rPr>
          <w:rFonts w:ascii="Times New Roman" w:hAnsi="Times New Roman" w:cs="Times New Roman"/>
          <w:sz w:val="24"/>
          <w:szCs w:val="24"/>
        </w:rPr>
        <w:t>i</w:t>
      </w:r>
      <w:r w:rsidRPr="00DF3E23">
        <w:rPr>
          <w:rFonts w:ascii="Times New Roman" w:hAnsi="Times New Roman" w:cs="Times New Roman"/>
          <w:sz w:val="24"/>
          <w:szCs w:val="24"/>
        </w:rPr>
        <w:t>n the 19th century, Helen Keller who represents the transition from the 1</w:t>
      </w:r>
      <w:r w:rsidR="00106406">
        <w:rPr>
          <w:rFonts w:ascii="Times New Roman" w:hAnsi="Times New Roman" w:cs="Times New Roman"/>
          <w:sz w:val="24"/>
          <w:szCs w:val="24"/>
        </w:rPr>
        <w:t>9</w:t>
      </w:r>
      <w:r w:rsidRPr="00DF3E23">
        <w:rPr>
          <w:rFonts w:ascii="Times New Roman" w:hAnsi="Times New Roman" w:cs="Times New Roman"/>
          <w:sz w:val="24"/>
          <w:szCs w:val="24"/>
        </w:rPr>
        <w:t xml:space="preserve">th to the 20th century and </w:t>
      </w:r>
      <w:r w:rsidR="006A3A7B">
        <w:rPr>
          <w:rFonts w:ascii="Times New Roman" w:hAnsi="Times New Roman" w:cs="Times New Roman"/>
          <w:sz w:val="24"/>
          <w:szCs w:val="24"/>
        </w:rPr>
        <w:t>Georgina Kleege</w:t>
      </w:r>
      <w:r w:rsidRPr="00DF3E23">
        <w:rPr>
          <w:rFonts w:ascii="Times New Roman" w:hAnsi="Times New Roman" w:cs="Times New Roman"/>
          <w:sz w:val="24"/>
          <w:szCs w:val="24"/>
        </w:rPr>
        <w:t xml:space="preserve">, </w:t>
      </w:r>
      <w:r w:rsidR="00106406">
        <w:rPr>
          <w:rFonts w:ascii="Times New Roman" w:hAnsi="Times New Roman" w:cs="Times New Roman"/>
          <w:sz w:val="24"/>
          <w:szCs w:val="24"/>
        </w:rPr>
        <w:t>who represents the 21</w:t>
      </w:r>
      <w:r w:rsidR="00106406" w:rsidRPr="00106406">
        <w:rPr>
          <w:rFonts w:ascii="Times New Roman" w:hAnsi="Times New Roman" w:cs="Times New Roman"/>
          <w:sz w:val="24"/>
          <w:szCs w:val="24"/>
          <w:vertAlign w:val="superscript"/>
        </w:rPr>
        <w:t>st</w:t>
      </w:r>
      <w:r w:rsidR="00106406">
        <w:rPr>
          <w:rFonts w:ascii="Times New Roman" w:hAnsi="Times New Roman" w:cs="Times New Roman"/>
          <w:sz w:val="24"/>
          <w:szCs w:val="24"/>
        </w:rPr>
        <w:t>-century artistic</w:t>
      </w:r>
      <w:r w:rsidRPr="00DF3E23">
        <w:rPr>
          <w:rFonts w:ascii="Times New Roman" w:hAnsi="Times New Roman" w:cs="Times New Roman"/>
          <w:sz w:val="24"/>
          <w:szCs w:val="24"/>
        </w:rPr>
        <w:t xml:space="preserve"> practice of the blind. So, I began my PhD in 2017</w:t>
      </w:r>
      <w:r w:rsidR="00AE5E5F">
        <w:rPr>
          <w:rFonts w:ascii="Times New Roman" w:hAnsi="Times New Roman" w:cs="Times New Roman"/>
          <w:sz w:val="24"/>
          <w:szCs w:val="24"/>
        </w:rPr>
        <w:t>,</w:t>
      </w:r>
      <w:r w:rsidRPr="00DF3E23">
        <w:rPr>
          <w:rFonts w:ascii="Times New Roman" w:hAnsi="Times New Roman" w:cs="Times New Roman"/>
          <w:sz w:val="24"/>
          <w:szCs w:val="24"/>
        </w:rPr>
        <w:t xml:space="preserve"> planning to go on </w:t>
      </w:r>
      <w:r w:rsidR="00AE5E5F">
        <w:rPr>
          <w:rFonts w:ascii="Times New Roman" w:hAnsi="Times New Roman" w:cs="Times New Roman"/>
          <w:sz w:val="24"/>
          <w:szCs w:val="24"/>
        </w:rPr>
        <w:t>with memoirs of blind and visually impaired writers</w:t>
      </w:r>
      <w:r w:rsidRPr="00DF3E23">
        <w:rPr>
          <w:rFonts w:ascii="Times New Roman" w:hAnsi="Times New Roman" w:cs="Times New Roman"/>
          <w:sz w:val="24"/>
          <w:szCs w:val="24"/>
        </w:rPr>
        <w:t xml:space="preserve">, but I clearly realized </w:t>
      </w:r>
      <w:proofErr w:type="gramStart"/>
      <w:r w:rsidRPr="00DF3E23">
        <w:rPr>
          <w:rFonts w:ascii="Times New Roman" w:hAnsi="Times New Roman" w:cs="Times New Roman"/>
          <w:sz w:val="24"/>
          <w:szCs w:val="24"/>
        </w:rPr>
        <w:t>that it was</w:t>
      </w:r>
      <w:proofErr w:type="gramEnd"/>
      <w:r w:rsidRPr="00DF3E23">
        <w:rPr>
          <w:rFonts w:ascii="Times New Roman" w:hAnsi="Times New Roman" w:cs="Times New Roman"/>
          <w:sz w:val="24"/>
          <w:szCs w:val="24"/>
        </w:rPr>
        <w:t xml:space="preserve"> it was the topic over explored in </w:t>
      </w:r>
      <w:r w:rsidR="00AE5E5F">
        <w:rPr>
          <w:rFonts w:ascii="Times New Roman" w:hAnsi="Times New Roman" w:cs="Times New Roman"/>
          <w:sz w:val="24"/>
          <w:szCs w:val="24"/>
        </w:rPr>
        <w:t xml:space="preserve">disability and </w:t>
      </w:r>
      <w:r w:rsidRPr="00DF3E23">
        <w:rPr>
          <w:rFonts w:ascii="Times New Roman" w:hAnsi="Times New Roman" w:cs="Times New Roman"/>
          <w:sz w:val="24"/>
          <w:szCs w:val="24"/>
        </w:rPr>
        <w:t>literary studies. And I was struggling to locate my voice as</w:t>
      </w:r>
      <w:r w:rsidR="00E253F9">
        <w:rPr>
          <w:rFonts w:ascii="Times New Roman" w:hAnsi="Times New Roman" w:cs="Times New Roman"/>
          <w:sz w:val="24"/>
          <w:szCs w:val="24"/>
        </w:rPr>
        <w:t xml:space="preserve"> it were</w:t>
      </w:r>
      <w:r w:rsidRPr="00DF3E23">
        <w:rPr>
          <w:rFonts w:ascii="Times New Roman" w:hAnsi="Times New Roman" w:cs="Times New Roman"/>
          <w:sz w:val="24"/>
          <w:szCs w:val="24"/>
        </w:rPr>
        <w:t xml:space="preserve"> in the field of </w:t>
      </w:r>
      <w:r w:rsidR="00AE5E5F">
        <w:rPr>
          <w:rFonts w:ascii="Times New Roman" w:hAnsi="Times New Roman" w:cs="Times New Roman"/>
          <w:sz w:val="24"/>
          <w:szCs w:val="24"/>
        </w:rPr>
        <w:t>disability studies.</w:t>
      </w:r>
      <w:r w:rsidRPr="00DF3E23">
        <w:rPr>
          <w:rFonts w:ascii="Times New Roman" w:hAnsi="Times New Roman" w:cs="Times New Roman"/>
          <w:sz w:val="24"/>
          <w:szCs w:val="24"/>
        </w:rPr>
        <w:t xml:space="preserve"> </w:t>
      </w:r>
      <w:r w:rsidR="00AE5E5F">
        <w:rPr>
          <w:rFonts w:ascii="Times New Roman" w:hAnsi="Times New Roman" w:cs="Times New Roman"/>
          <w:sz w:val="24"/>
          <w:szCs w:val="24"/>
        </w:rPr>
        <w:t>A semester into my work</w:t>
      </w:r>
      <w:r w:rsidRPr="00DF3E23">
        <w:rPr>
          <w:rFonts w:ascii="Times New Roman" w:hAnsi="Times New Roman" w:cs="Times New Roman"/>
          <w:sz w:val="24"/>
          <w:szCs w:val="24"/>
        </w:rPr>
        <w:t xml:space="preserve">, I came across this book, </w:t>
      </w:r>
      <w:r w:rsidR="00AE5E5F" w:rsidRPr="00AE5E5F">
        <w:rPr>
          <w:rFonts w:ascii="Times New Roman" w:hAnsi="Times New Roman" w:cs="Times New Roman"/>
          <w:i/>
          <w:sz w:val="24"/>
          <w:szCs w:val="24"/>
        </w:rPr>
        <w:t>Blind Rage: L</w:t>
      </w:r>
      <w:r w:rsidRPr="00AE5E5F">
        <w:rPr>
          <w:rFonts w:ascii="Times New Roman" w:hAnsi="Times New Roman" w:cs="Times New Roman"/>
          <w:i/>
          <w:sz w:val="24"/>
          <w:szCs w:val="24"/>
        </w:rPr>
        <w:t>etters to Helen Keller</w:t>
      </w:r>
      <w:r w:rsidRPr="00DF3E23">
        <w:rPr>
          <w:rFonts w:ascii="Times New Roman" w:hAnsi="Times New Roman" w:cs="Times New Roman"/>
          <w:sz w:val="24"/>
          <w:szCs w:val="24"/>
        </w:rPr>
        <w:t xml:space="preserve">, written by </w:t>
      </w:r>
      <w:r w:rsidR="00AE5E5F">
        <w:rPr>
          <w:rFonts w:ascii="Times New Roman" w:hAnsi="Times New Roman" w:cs="Times New Roman"/>
          <w:sz w:val="24"/>
          <w:szCs w:val="24"/>
        </w:rPr>
        <w:t>Georgina Kleege</w:t>
      </w:r>
      <w:r w:rsidRPr="00DF3E23">
        <w:rPr>
          <w:rFonts w:ascii="Times New Roman" w:hAnsi="Times New Roman" w:cs="Times New Roman"/>
          <w:sz w:val="24"/>
          <w:szCs w:val="24"/>
        </w:rPr>
        <w:t xml:space="preserve">. And that was a turning point in my research career. I thought I was initially intrigued by the </w:t>
      </w:r>
      <w:r w:rsidR="00AE5E5F">
        <w:rPr>
          <w:rFonts w:ascii="Times New Roman" w:hAnsi="Times New Roman" w:cs="Times New Roman"/>
          <w:sz w:val="24"/>
          <w:szCs w:val="24"/>
        </w:rPr>
        <w:t>book</w:t>
      </w:r>
      <w:r w:rsidRPr="00DF3E23">
        <w:rPr>
          <w:rFonts w:ascii="Times New Roman" w:hAnsi="Times New Roman" w:cs="Times New Roman"/>
          <w:sz w:val="24"/>
          <w:szCs w:val="24"/>
        </w:rPr>
        <w:t xml:space="preserve"> and in particular, the use of open </w:t>
      </w:r>
      <w:proofErr w:type="gramStart"/>
      <w:r w:rsidRPr="00DF3E23">
        <w:rPr>
          <w:rFonts w:ascii="Times New Roman" w:hAnsi="Times New Roman" w:cs="Times New Roman"/>
          <w:sz w:val="24"/>
          <w:szCs w:val="24"/>
        </w:rPr>
        <w:t>letter</w:t>
      </w:r>
      <w:proofErr w:type="gramEnd"/>
      <w:r w:rsidRPr="00DF3E23">
        <w:rPr>
          <w:rFonts w:ascii="Times New Roman" w:hAnsi="Times New Roman" w:cs="Times New Roman"/>
          <w:sz w:val="24"/>
          <w:szCs w:val="24"/>
        </w:rPr>
        <w:t xml:space="preserve"> to </w:t>
      </w:r>
      <w:r w:rsidR="006A3A7B">
        <w:rPr>
          <w:rFonts w:ascii="Times New Roman" w:hAnsi="Times New Roman" w:cs="Times New Roman"/>
          <w:sz w:val="24"/>
          <w:szCs w:val="24"/>
        </w:rPr>
        <w:t>address Keller.</w:t>
      </w:r>
      <w:r w:rsidRPr="00DF3E23">
        <w:rPr>
          <w:rFonts w:ascii="Times New Roman" w:hAnsi="Times New Roman" w:cs="Times New Roman"/>
          <w:sz w:val="24"/>
          <w:szCs w:val="24"/>
        </w:rPr>
        <w:t xml:space="preserve"> So that set me thinking about letters written by other blind and visually impaired writers in history. That was how I investigat</w:t>
      </w:r>
      <w:r w:rsidR="006A3A7B">
        <w:rPr>
          <w:rFonts w:ascii="Times New Roman" w:hAnsi="Times New Roman" w:cs="Times New Roman"/>
          <w:sz w:val="24"/>
          <w:szCs w:val="24"/>
        </w:rPr>
        <w:t>ed</w:t>
      </w:r>
      <w:r w:rsidRPr="00DF3E23">
        <w:rPr>
          <w:rFonts w:ascii="Times New Roman" w:hAnsi="Times New Roman" w:cs="Times New Roman"/>
          <w:sz w:val="24"/>
          <w:szCs w:val="24"/>
        </w:rPr>
        <w:t xml:space="preserve"> </w:t>
      </w:r>
      <w:r w:rsidR="006A3A7B">
        <w:rPr>
          <w:rFonts w:ascii="Times New Roman" w:hAnsi="Times New Roman" w:cs="Times New Roman"/>
          <w:sz w:val="24"/>
          <w:szCs w:val="24"/>
        </w:rPr>
        <w:t xml:space="preserve">and </w:t>
      </w:r>
      <w:r w:rsidRPr="00DF3E23">
        <w:rPr>
          <w:rFonts w:ascii="Times New Roman" w:hAnsi="Times New Roman" w:cs="Times New Roman"/>
          <w:sz w:val="24"/>
          <w:szCs w:val="24"/>
        </w:rPr>
        <w:t>came across the titles that</w:t>
      </w:r>
      <w:r w:rsidR="006A3A7B">
        <w:rPr>
          <w:rFonts w:ascii="Times New Roman" w:hAnsi="Times New Roman" w:cs="Times New Roman"/>
          <w:sz w:val="24"/>
          <w:szCs w:val="24"/>
        </w:rPr>
        <w:t xml:space="preserve"> I mentioned in my introduction, f</w:t>
      </w:r>
      <w:r w:rsidRPr="00DF3E23">
        <w:rPr>
          <w:rFonts w:ascii="Times New Roman" w:hAnsi="Times New Roman" w:cs="Times New Roman"/>
          <w:sz w:val="24"/>
          <w:szCs w:val="24"/>
        </w:rPr>
        <w:t>rom John Milton to Helen Keller and so, right now, I'm completing my thesis on these five writers and my key arguments are that blindness</w:t>
      </w:r>
      <w:r w:rsidR="006A3A7B">
        <w:rPr>
          <w:rFonts w:ascii="Times New Roman" w:hAnsi="Times New Roman" w:cs="Times New Roman"/>
          <w:sz w:val="24"/>
          <w:szCs w:val="24"/>
        </w:rPr>
        <w:t xml:space="preserve"> as a</w:t>
      </w:r>
      <w:r w:rsidRPr="00DF3E23">
        <w:rPr>
          <w:rFonts w:ascii="Times New Roman" w:hAnsi="Times New Roman" w:cs="Times New Roman"/>
          <w:sz w:val="24"/>
          <w:szCs w:val="24"/>
        </w:rPr>
        <w:t xml:space="preserve"> phenomenological condition affects the practice of reading and writing letters and also the kind of interaction</w:t>
      </w:r>
      <w:r w:rsidR="006A3A7B">
        <w:rPr>
          <w:rFonts w:ascii="Times New Roman" w:hAnsi="Times New Roman" w:cs="Times New Roman"/>
          <w:sz w:val="24"/>
          <w:szCs w:val="24"/>
        </w:rPr>
        <w:t>,</w:t>
      </w:r>
      <w:r w:rsidRPr="00DF3E23">
        <w:rPr>
          <w:rFonts w:ascii="Times New Roman" w:hAnsi="Times New Roman" w:cs="Times New Roman"/>
          <w:sz w:val="24"/>
          <w:szCs w:val="24"/>
        </w:rPr>
        <w:t xml:space="preserve"> interpersonal interaction that these writers have with their particular corresponden</w:t>
      </w:r>
      <w:r w:rsidR="006A3A7B">
        <w:rPr>
          <w:rFonts w:ascii="Times New Roman" w:hAnsi="Times New Roman" w:cs="Times New Roman"/>
          <w:sz w:val="24"/>
          <w:szCs w:val="24"/>
        </w:rPr>
        <w:t>ts</w:t>
      </w:r>
      <w:r w:rsidRPr="00DF3E23">
        <w:rPr>
          <w:rFonts w:ascii="Times New Roman" w:hAnsi="Times New Roman" w:cs="Times New Roman"/>
          <w:sz w:val="24"/>
          <w:szCs w:val="24"/>
        </w:rPr>
        <w:t xml:space="preserve">. And conversely, the specific conventions specific material culture conventions and the formal and functional properties of </w:t>
      </w:r>
      <w:r w:rsidR="00086FC0">
        <w:rPr>
          <w:rFonts w:ascii="Times New Roman" w:hAnsi="Times New Roman" w:cs="Times New Roman"/>
          <w:sz w:val="24"/>
          <w:szCs w:val="24"/>
        </w:rPr>
        <w:t xml:space="preserve">the </w:t>
      </w:r>
      <w:r w:rsidRPr="00DF3E23">
        <w:rPr>
          <w:rFonts w:ascii="Times New Roman" w:hAnsi="Times New Roman" w:cs="Times New Roman"/>
          <w:sz w:val="24"/>
          <w:szCs w:val="24"/>
        </w:rPr>
        <w:t xml:space="preserve">letter itself have a bearing on how these writers </w:t>
      </w:r>
      <w:r w:rsidR="00086FC0">
        <w:rPr>
          <w:rFonts w:ascii="Times New Roman" w:hAnsi="Times New Roman" w:cs="Times New Roman"/>
          <w:sz w:val="24"/>
          <w:szCs w:val="24"/>
        </w:rPr>
        <w:t>[unclear audio]</w:t>
      </w:r>
      <w:r w:rsidRPr="00DF3E23">
        <w:rPr>
          <w:rFonts w:ascii="Times New Roman" w:hAnsi="Times New Roman" w:cs="Times New Roman"/>
          <w:sz w:val="24"/>
          <w:szCs w:val="24"/>
        </w:rPr>
        <w:t xml:space="preserve"> in their letters </w:t>
      </w:r>
      <w:r w:rsidR="00E253F9">
        <w:rPr>
          <w:rFonts w:ascii="Times New Roman" w:hAnsi="Times New Roman" w:cs="Times New Roman"/>
          <w:sz w:val="24"/>
          <w:szCs w:val="24"/>
        </w:rPr>
        <w:t>as blind people</w:t>
      </w:r>
      <w:r w:rsidRPr="00DF3E23">
        <w:rPr>
          <w:rFonts w:ascii="Times New Roman" w:hAnsi="Times New Roman" w:cs="Times New Roman"/>
          <w:sz w:val="24"/>
          <w:szCs w:val="24"/>
        </w:rPr>
        <w:t xml:space="preserve">. So, I tease out these twofold </w:t>
      </w:r>
      <w:r w:rsidR="00086FC0">
        <w:rPr>
          <w:rFonts w:ascii="Times New Roman" w:hAnsi="Times New Roman" w:cs="Times New Roman"/>
          <w:sz w:val="24"/>
          <w:szCs w:val="24"/>
        </w:rPr>
        <w:t>variables</w:t>
      </w:r>
      <w:r w:rsidRPr="00DF3E23">
        <w:rPr>
          <w:rFonts w:ascii="Times New Roman" w:hAnsi="Times New Roman" w:cs="Times New Roman"/>
          <w:sz w:val="24"/>
          <w:szCs w:val="24"/>
        </w:rPr>
        <w:t xml:space="preserve"> in my research. But, for this </w:t>
      </w:r>
      <w:proofErr w:type="gramStart"/>
      <w:r w:rsidRPr="00DF3E23">
        <w:rPr>
          <w:rFonts w:ascii="Times New Roman" w:hAnsi="Times New Roman" w:cs="Times New Roman"/>
          <w:sz w:val="24"/>
          <w:szCs w:val="24"/>
        </w:rPr>
        <w:t>particular symposium</w:t>
      </w:r>
      <w:proofErr w:type="gramEnd"/>
      <w:r w:rsidRPr="00DF3E23">
        <w:rPr>
          <w:rFonts w:ascii="Times New Roman" w:hAnsi="Times New Roman" w:cs="Times New Roman"/>
          <w:sz w:val="24"/>
          <w:szCs w:val="24"/>
        </w:rPr>
        <w:t xml:space="preserve">, I have shared a </w:t>
      </w:r>
      <w:r w:rsidR="00E253F9">
        <w:rPr>
          <w:rFonts w:ascii="Times New Roman" w:hAnsi="Times New Roman" w:cs="Times New Roman"/>
          <w:sz w:val="24"/>
          <w:szCs w:val="24"/>
        </w:rPr>
        <w:t>book</w:t>
      </w:r>
      <w:r w:rsidRPr="00DF3E23">
        <w:rPr>
          <w:rFonts w:ascii="Times New Roman" w:hAnsi="Times New Roman" w:cs="Times New Roman"/>
          <w:sz w:val="24"/>
          <w:szCs w:val="24"/>
        </w:rPr>
        <w:t xml:space="preserve"> that extends beyond my PhD research. It is on the late Professor John </w:t>
      </w:r>
      <w:r w:rsidR="00086FC0">
        <w:rPr>
          <w:rFonts w:ascii="Times New Roman" w:hAnsi="Times New Roman" w:cs="Times New Roman"/>
          <w:sz w:val="24"/>
          <w:szCs w:val="24"/>
        </w:rPr>
        <w:t>Hull’s epistolary</w:t>
      </w:r>
      <w:r w:rsidRPr="00DF3E23">
        <w:rPr>
          <w:rFonts w:ascii="Times New Roman" w:hAnsi="Times New Roman" w:cs="Times New Roman"/>
          <w:sz w:val="24"/>
          <w:szCs w:val="24"/>
        </w:rPr>
        <w:t xml:space="preserve"> text, which is called </w:t>
      </w:r>
      <w:r w:rsidR="00086FC0">
        <w:rPr>
          <w:rFonts w:ascii="Times New Roman" w:hAnsi="Times New Roman" w:cs="Times New Roman"/>
          <w:sz w:val="24"/>
          <w:szCs w:val="24"/>
        </w:rPr>
        <w:t>“</w:t>
      </w:r>
      <w:r w:rsidRPr="00DF3E23">
        <w:rPr>
          <w:rFonts w:ascii="Times New Roman" w:hAnsi="Times New Roman" w:cs="Times New Roman"/>
          <w:sz w:val="24"/>
          <w:szCs w:val="24"/>
        </w:rPr>
        <w:t xml:space="preserve">Open Letter from a </w:t>
      </w:r>
      <w:r w:rsidR="00086FC0">
        <w:rPr>
          <w:rFonts w:ascii="Times New Roman" w:hAnsi="Times New Roman" w:cs="Times New Roman"/>
          <w:sz w:val="24"/>
          <w:szCs w:val="24"/>
        </w:rPr>
        <w:t>B</w:t>
      </w:r>
      <w:r w:rsidRPr="00DF3E23">
        <w:rPr>
          <w:rFonts w:ascii="Times New Roman" w:hAnsi="Times New Roman" w:cs="Times New Roman"/>
          <w:sz w:val="24"/>
          <w:szCs w:val="24"/>
        </w:rPr>
        <w:t xml:space="preserve">lind </w:t>
      </w:r>
      <w:r w:rsidR="00086FC0">
        <w:rPr>
          <w:rFonts w:ascii="Times New Roman" w:hAnsi="Times New Roman" w:cs="Times New Roman"/>
          <w:sz w:val="24"/>
          <w:szCs w:val="24"/>
        </w:rPr>
        <w:t>D</w:t>
      </w:r>
      <w:r w:rsidRPr="00DF3E23">
        <w:rPr>
          <w:rFonts w:ascii="Times New Roman" w:hAnsi="Times New Roman" w:cs="Times New Roman"/>
          <w:sz w:val="24"/>
          <w:szCs w:val="24"/>
        </w:rPr>
        <w:t xml:space="preserve">isciple to a </w:t>
      </w:r>
      <w:r w:rsidR="00086FC0">
        <w:rPr>
          <w:rFonts w:ascii="Times New Roman" w:hAnsi="Times New Roman" w:cs="Times New Roman"/>
          <w:sz w:val="24"/>
          <w:szCs w:val="24"/>
        </w:rPr>
        <w:t>S</w:t>
      </w:r>
      <w:r w:rsidRPr="00DF3E23">
        <w:rPr>
          <w:rFonts w:ascii="Times New Roman" w:hAnsi="Times New Roman" w:cs="Times New Roman"/>
          <w:sz w:val="24"/>
          <w:szCs w:val="24"/>
        </w:rPr>
        <w:t xml:space="preserve">ighted </w:t>
      </w:r>
      <w:r w:rsidR="00086FC0">
        <w:rPr>
          <w:rFonts w:ascii="Times New Roman" w:hAnsi="Times New Roman" w:cs="Times New Roman"/>
          <w:sz w:val="24"/>
          <w:szCs w:val="24"/>
        </w:rPr>
        <w:t>S</w:t>
      </w:r>
      <w:r w:rsidRPr="00DF3E23">
        <w:rPr>
          <w:rFonts w:ascii="Times New Roman" w:hAnsi="Times New Roman" w:cs="Times New Roman"/>
          <w:sz w:val="24"/>
          <w:szCs w:val="24"/>
        </w:rPr>
        <w:t>avior.</w:t>
      </w:r>
      <w:r w:rsidR="00086FC0">
        <w:rPr>
          <w:rFonts w:ascii="Times New Roman" w:hAnsi="Times New Roman" w:cs="Times New Roman"/>
          <w:sz w:val="24"/>
          <w:szCs w:val="24"/>
        </w:rPr>
        <w:t>”</w:t>
      </w:r>
      <w:r w:rsidRPr="00DF3E23">
        <w:rPr>
          <w:rFonts w:ascii="Times New Roman" w:hAnsi="Times New Roman" w:cs="Times New Roman"/>
          <w:sz w:val="24"/>
          <w:szCs w:val="24"/>
        </w:rPr>
        <w:t xml:space="preserve"> It is a fascinating </w:t>
      </w:r>
      <w:r w:rsidR="00086FC0">
        <w:rPr>
          <w:rFonts w:ascii="Times New Roman" w:hAnsi="Times New Roman" w:cs="Times New Roman"/>
          <w:sz w:val="24"/>
          <w:szCs w:val="24"/>
        </w:rPr>
        <w:t>book, a</w:t>
      </w:r>
      <w:r w:rsidRPr="00DF3E23">
        <w:rPr>
          <w:rFonts w:ascii="Times New Roman" w:hAnsi="Times New Roman" w:cs="Times New Roman"/>
          <w:sz w:val="24"/>
          <w:szCs w:val="24"/>
        </w:rPr>
        <w:t xml:space="preserve"> short </w:t>
      </w:r>
      <w:r w:rsidR="00086FC0">
        <w:rPr>
          <w:rFonts w:ascii="Times New Roman" w:hAnsi="Times New Roman" w:cs="Times New Roman"/>
          <w:sz w:val="24"/>
          <w:szCs w:val="24"/>
        </w:rPr>
        <w:t>epistolary</w:t>
      </w:r>
      <w:r w:rsidRPr="00DF3E23">
        <w:rPr>
          <w:rFonts w:ascii="Times New Roman" w:hAnsi="Times New Roman" w:cs="Times New Roman"/>
          <w:sz w:val="24"/>
          <w:szCs w:val="24"/>
        </w:rPr>
        <w:t xml:space="preserve"> book in which </w:t>
      </w:r>
      <w:r w:rsidR="00086FC0">
        <w:rPr>
          <w:rFonts w:ascii="Times New Roman" w:hAnsi="Times New Roman" w:cs="Times New Roman"/>
          <w:sz w:val="24"/>
          <w:szCs w:val="24"/>
        </w:rPr>
        <w:t>Hull</w:t>
      </w:r>
      <w:r w:rsidRPr="00DF3E23">
        <w:rPr>
          <w:rFonts w:ascii="Times New Roman" w:hAnsi="Times New Roman" w:cs="Times New Roman"/>
          <w:sz w:val="24"/>
          <w:szCs w:val="24"/>
        </w:rPr>
        <w:t xml:space="preserve"> addresses Jesus Christ referred to in th</w:t>
      </w:r>
      <w:r w:rsidR="00086FC0">
        <w:rPr>
          <w:rFonts w:ascii="Times New Roman" w:hAnsi="Times New Roman" w:cs="Times New Roman"/>
          <w:sz w:val="24"/>
          <w:szCs w:val="24"/>
        </w:rPr>
        <w:t>at it as the sighted</w:t>
      </w:r>
      <w:r w:rsidRPr="00DF3E23">
        <w:rPr>
          <w:rFonts w:ascii="Times New Roman" w:hAnsi="Times New Roman" w:cs="Times New Roman"/>
          <w:sz w:val="24"/>
          <w:szCs w:val="24"/>
        </w:rPr>
        <w:t xml:space="preserve"> savior</w:t>
      </w:r>
      <w:r w:rsidR="00086FC0">
        <w:rPr>
          <w:rFonts w:ascii="Times New Roman" w:hAnsi="Times New Roman" w:cs="Times New Roman"/>
          <w:sz w:val="24"/>
          <w:szCs w:val="24"/>
        </w:rPr>
        <w:t>.</w:t>
      </w:r>
      <w:r w:rsidRPr="00DF3E23">
        <w:rPr>
          <w:rFonts w:ascii="Times New Roman" w:hAnsi="Times New Roman" w:cs="Times New Roman"/>
          <w:sz w:val="24"/>
          <w:szCs w:val="24"/>
        </w:rPr>
        <w:t xml:space="preserve"> </w:t>
      </w:r>
      <w:r w:rsidR="00086FC0">
        <w:rPr>
          <w:rFonts w:ascii="Times New Roman" w:hAnsi="Times New Roman" w:cs="Times New Roman"/>
          <w:sz w:val="24"/>
          <w:szCs w:val="24"/>
        </w:rPr>
        <w:t>H</w:t>
      </w:r>
      <w:r w:rsidRPr="00DF3E23">
        <w:rPr>
          <w:rFonts w:ascii="Times New Roman" w:hAnsi="Times New Roman" w:cs="Times New Roman"/>
          <w:sz w:val="24"/>
          <w:szCs w:val="24"/>
        </w:rPr>
        <w:t xml:space="preserve">e addresses Christ from the perspective of a blind believer and the document that I have shared is </w:t>
      </w:r>
      <w:r w:rsidR="00086FC0">
        <w:rPr>
          <w:rFonts w:ascii="Times New Roman" w:hAnsi="Times New Roman" w:cs="Times New Roman"/>
          <w:sz w:val="24"/>
          <w:szCs w:val="24"/>
        </w:rPr>
        <w:t xml:space="preserve">a </w:t>
      </w:r>
      <w:r w:rsidRPr="00DF3E23">
        <w:rPr>
          <w:rFonts w:ascii="Times New Roman" w:hAnsi="Times New Roman" w:cs="Times New Roman"/>
          <w:sz w:val="24"/>
          <w:szCs w:val="24"/>
        </w:rPr>
        <w:t>working paper</w:t>
      </w:r>
      <w:r w:rsidR="00086FC0">
        <w:rPr>
          <w:rFonts w:ascii="Times New Roman" w:hAnsi="Times New Roman" w:cs="Times New Roman"/>
          <w:sz w:val="24"/>
          <w:szCs w:val="24"/>
        </w:rPr>
        <w:t>,</w:t>
      </w:r>
      <w:r w:rsidRPr="00DF3E23">
        <w:rPr>
          <w:rFonts w:ascii="Times New Roman" w:hAnsi="Times New Roman" w:cs="Times New Roman"/>
          <w:sz w:val="24"/>
          <w:szCs w:val="24"/>
        </w:rPr>
        <w:t xml:space="preserve"> which I have tentatively titled as </w:t>
      </w:r>
      <w:r w:rsidR="00E253F9">
        <w:rPr>
          <w:rFonts w:ascii="Times New Roman" w:hAnsi="Times New Roman" w:cs="Times New Roman"/>
          <w:sz w:val="24"/>
          <w:szCs w:val="24"/>
        </w:rPr>
        <w:t>‘</w:t>
      </w:r>
      <w:r w:rsidR="00086FC0">
        <w:rPr>
          <w:rFonts w:ascii="Times New Roman" w:hAnsi="Times New Roman" w:cs="Times New Roman"/>
          <w:sz w:val="24"/>
          <w:szCs w:val="24"/>
        </w:rPr>
        <w:t>R</w:t>
      </w:r>
      <w:r w:rsidRPr="00DF3E23">
        <w:rPr>
          <w:rFonts w:ascii="Times New Roman" w:hAnsi="Times New Roman" w:cs="Times New Roman"/>
          <w:sz w:val="24"/>
          <w:szCs w:val="24"/>
        </w:rPr>
        <w:t>esistance</w:t>
      </w:r>
      <w:r w:rsidR="00086FC0">
        <w:rPr>
          <w:rFonts w:ascii="Times New Roman" w:hAnsi="Times New Roman" w:cs="Times New Roman"/>
          <w:sz w:val="24"/>
          <w:szCs w:val="24"/>
        </w:rPr>
        <w:t>,</w:t>
      </w:r>
      <w:r w:rsidRPr="00DF3E23">
        <w:rPr>
          <w:rFonts w:ascii="Times New Roman" w:hAnsi="Times New Roman" w:cs="Times New Roman"/>
          <w:sz w:val="24"/>
          <w:szCs w:val="24"/>
        </w:rPr>
        <w:t xml:space="preserve"> </w:t>
      </w:r>
      <w:r w:rsidR="00086FC0">
        <w:rPr>
          <w:rFonts w:ascii="Times New Roman" w:hAnsi="Times New Roman" w:cs="Times New Roman"/>
          <w:sz w:val="24"/>
          <w:szCs w:val="24"/>
        </w:rPr>
        <w:t>R</w:t>
      </w:r>
      <w:r w:rsidRPr="00DF3E23">
        <w:rPr>
          <w:rFonts w:ascii="Times New Roman" w:hAnsi="Times New Roman" w:cs="Times New Roman"/>
          <w:sz w:val="24"/>
          <w:szCs w:val="24"/>
        </w:rPr>
        <w:t>econciliation</w:t>
      </w:r>
      <w:r w:rsidR="00086FC0">
        <w:rPr>
          <w:rFonts w:ascii="Times New Roman" w:hAnsi="Times New Roman" w:cs="Times New Roman"/>
          <w:sz w:val="24"/>
          <w:szCs w:val="24"/>
        </w:rPr>
        <w:t>,</w:t>
      </w:r>
      <w:r w:rsidRPr="00DF3E23">
        <w:rPr>
          <w:rFonts w:ascii="Times New Roman" w:hAnsi="Times New Roman" w:cs="Times New Roman"/>
          <w:sz w:val="24"/>
          <w:szCs w:val="24"/>
        </w:rPr>
        <w:t xml:space="preserve"> and </w:t>
      </w:r>
      <w:r w:rsidR="00086FC0">
        <w:rPr>
          <w:rFonts w:ascii="Times New Roman" w:hAnsi="Times New Roman" w:cs="Times New Roman"/>
          <w:sz w:val="24"/>
          <w:szCs w:val="24"/>
        </w:rPr>
        <w:t>R</w:t>
      </w:r>
      <w:r w:rsidRPr="00DF3E23">
        <w:rPr>
          <w:rFonts w:ascii="Times New Roman" w:hAnsi="Times New Roman" w:cs="Times New Roman"/>
          <w:sz w:val="24"/>
          <w:szCs w:val="24"/>
        </w:rPr>
        <w:t>eclamation</w:t>
      </w:r>
      <w:r w:rsidR="00086FC0">
        <w:rPr>
          <w:rFonts w:ascii="Times New Roman" w:hAnsi="Times New Roman" w:cs="Times New Roman"/>
          <w:sz w:val="24"/>
          <w:szCs w:val="24"/>
        </w:rPr>
        <w:t xml:space="preserve">: </w:t>
      </w:r>
      <w:proofErr w:type="spellStart"/>
      <w:r w:rsidR="00086FC0">
        <w:rPr>
          <w:rFonts w:ascii="Times New Roman" w:hAnsi="Times New Roman" w:cs="Times New Roman"/>
          <w:sz w:val="24"/>
          <w:szCs w:val="24"/>
        </w:rPr>
        <w:t>Episolary</w:t>
      </w:r>
      <w:proofErr w:type="spellEnd"/>
      <w:r w:rsidR="00086FC0">
        <w:rPr>
          <w:rFonts w:ascii="Times New Roman" w:hAnsi="Times New Roman" w:cs="Times New Roman"/>
          <w:sz w:val="24"/>
          <w:szCs w:val="24"/>
        </w:rPr>
        <w:t xml:space="preserve"> Intimacy in John Hull’s O</w:t>
      </w:r>
      <w:r w:rsidRPr="00DF3E23">
        <w:rPr>
          <w:rFonts w:ascii="Times New Roman" w:hAnsi="Times New Roman" w:cs="Times New Roman"/>
          <w:sz w:val="24"/>
          <w:szCs w:val="24"/>
        </w:rPr>
        <w:t>p</w:t>
      </w:r>
      <w:r w:rsidR="00086FC0">
        <w:rPr>
          <w:rFonts w:ascii="Times New Roman" w:hAnsi="Times New Roman" w:cs="Times New Roman"/>
          <w:sz w:val="24"/>
          <w:szCs w:val="24"/>
        </w:rPr>
        <w:t>en L</w:t>
      </w:r>
      <w:r w:rsidRPr="00DF3E23">
        <w:rPr>
          <w:rFonts w:ascii="Times New Roman" w:hAnsi="Times New Roman" w:cs="Times New Roman"/>
          <w:sz w:val="24"/>
          <w:szCs w:val="24"/>
        </w:rPr>
        <w:t xml:space="preserve">etter </w:t>
      </w:r>
      <w:r w:rsidR="003938F7">
        <w:rPr>
          <w:rFonts w:ascii="Times New Roman" w:hAnsi="Times New Roman" w:cs="Times New Roman"/>
          <w:sz w:val="24"/>
          <w:szCs w:val="24"/>
        </w:rPr>
        <w:t>from a Blind D</w:t>
      </w:r>
      <w:r w:rsidRPr="00DF3E23">
        <w:rPr>
          <w:rFonts w:ascii="Times New Roman" w:hAnsi="Times New Roman" w:cs="Times New Roman"/>
          <w:sz w:val="24"/>
          <w:szCs w:val="24"/>
        </w:rPr>
        <w:t xml:space="preserve">isciple to a </w:t>
      </w:r>
      <w:r w:rsidR="003938F7">
        <w:rPr>
          <w:rFonts w:ascii="Times New Roman" w:hAnsi="Times New Roman" w:cs="Times New Roman"/>
          <w:sz w:val="24"/>
          <w:szCs w:val="24"/>
        </w:rPr>
        <w:t>S</w:t>
      </w:r>
      <w:r w:rsidRPr="00DF3E23">
        <w:rPr>
          <w:rFonts w:ascii="Times New Roman" w:hAnsi="Times New Roman" w:cs="Times New Roman"/>
          <w:sz w:val="24"/>
          <w:szCs w:val="24"/>
        </w:rPr>
        <w:t>ighted Savior</w:t>
      </w:r>
      <w:r w:rsidR="00E253F9">
        <w:rPr>
          <w:rFonts w:ascii="Times New Roman" w:hAnsi="Times New Roman" w:cs="Times New Roman"/>
          <w:sz w:val="24"/>
          <w:szCs w:val="24"/>
        </w:rPr>
        <w:t>’</w:t>
      </w:r>
      <w:r w:rsidR="003938F7">
        <w:rPr>
          <w:rFonts w:ascii="Times New Roman" w:hAnsi="Times New Roman" w:cs="Times New Roman"/>
          <w:sz w:val="24"/>
          <w:szCs w:val="24"/>
        </w:rPr>
        <w:t>.</w:t>
      </w:r>
      <w:r w:rsidRPr="00DF3E23">
        <w:rPr>
          <w:rFonts w:ascii="Times New Roman" w:hAnsi="Times New Roman" w:cs="Times New Roman"/>
          <w:sz w:val="24"/>
          <w:szCs w:val="24"/>
        </w:rPr>
        <w:t xml:space="preserve"> </w:t>
      </w:r>
      <w:r w:rsidR="003938F7">
        <w:rPr>
          <w:rFonts w:ascii="Times New Roman" w:hAnsi="Times New Roman" w:cs="Times New Roman"/>
          <w:sz w:val="24"/>
          <w:szCs w:val="24"/>
        </w:rPr>
        <w:t>S</w:t>
      </w:r>
      <w:r w:rsidRPr="00DF3E23">
        <w:rPr>
          <w:rFonts w:ascii="Times New Roman" w:hAnsi="Times New Roman" w:cs="Times New Roman"/>
          <w:sz w:val="24"/>
          <w:szCs w:val="24"/>
        </w:rPr>
        <w:t xml:space="preserve">o, I situate </w:t>
      </w:r>
      <w:r w:rsidR="003938F7">
        <w:rPr>
          <w:rFonts w:ascii="Times New Roman" w:hAnsi="Times New Roman" w:cs="Times New Roman"/>
          <w:sz w:val="24"/>
          <w:szCs w:val="24"/>
        </w:rPr>
        <w:t>Hull’s</w:t>
      </w:r>
      <w:r w:rsidRPr="00DF3E23">
        <w:rPr>
          <w:rFonts w:ascii="Times New Roman" w:hAnsi="Times New Roman" w:cs="Times New Roman"/>
          <w:sz w:val="24"/>
          <w:szCs w:val="24"/>
        </w:rPr>
        <w:t xml:space="preserve"> letter in contemporary disability </w:t>
      </w:r>
      <w:r w:rsidR="003938F7">
        <w:rPr>
          <w:rFonts w:ascii="Times New Roman" w:hAnsi="Times New Roman" w:cs="Times New Roman"/>
          <w:sz w:val="24"/>
          <w:szCs w:val="24"/>
        </w:rPr>
        <w:t>studies literature</w:t>
      </w:r>
      <w:proofErr w:type="gramStart"/>
      <w:r w:rsidR="003938F7">
        <w:rPr>
          <w:rFonts w:ascii="Times New Roman" w:hAnsi="Times New Roman" w:cs="Times New Roman"/>
          <w:sz w:val="24"/>
          <w:szCs w:val="24"/>
        </w:rPr>
        <w:t>,</w:t>
      </w:r>
      <w:r w:rsidRPr="00DF3E23">
        <w:rPr>
          <w:rFonts w:ascii="Times New Roman" w:hAnsi="Times New Roman" w:cs="Times New Roman"/>
          <w:sz w:val="24"/>
          <w:szCs w:val="24"/>
        </w:rPr>
        <w:t xml:space="preserve"> in particular, particularly</w:t>
      </w:r>
      <w:proofErr w:type="gramEnd"/>
      <w:r w:rsidRPr="00DF3E23">
        <w:rPr>
          <w:rFonts w:ascii="Times New Roman" w:hAnsi="Times New Roman" w:cs="Times New Roman"/>
          <w:sz w:val="24"/>
          <w:szCs w:val="24"/>
        </w:rPr>
        <w:t xml:space="preserve"> in the strain of writing that is aesthetically and politically self</w:t>
      </w:r>
      <w:r w:rsidR="003938F7">
        <w:rPr>
          <w:rFonts w:ascii="Times New Roman" w:hAnsi="Times New Roman" w:cs="Times New Roman"/>
          <w:sz w:val="24"/>
          <w:szCs w:val="24"/>
        </w:rPr>
        <w:t>-</w:t>
      </w:r>
      <w:r w:rsidRPr="00DF3E23">
        <w:rPr>
          <w:rFonts w:ascii="Times New Roman" w:hAnsi="Times New Roman" w:cs="Times New Roman"/>
          <w:sz w:val="24"/>
          <w:szCs w:val="24"/>
        </w:rPr>
        <w:t xml:space="preserve">conscious of disability and </w:t>
      </w:r>
      <w:r w:rsidR="003938F7">
        <w:rPr>
          <w:rFonts w:ascii="Times New Roman" w:hAnsi="Times New Roman" w:cs="Times New Roman"/>
          <w:sz w:val="24"/>
          <w:szCs w:val="24"/>
        </w:rPr>
        <w:t>Hull’s</w:t>
      </w:r>
      <w:r w:rsidRPr="00DF3E23">
        <w:rPr>
          <w:rFonts w:ascii="Times New Roman" w:hAnsi="Times New Roman" w:cs="Times New Roman"/>
          <w:sz w:val="24"/>
          <w:szCs w:val="24"/>
        </w:rPr>
        <w:t xml:space="preserve"> letter participates in this new sort of very self</w:t>
      </w:r>
      <w:r w:rsidR="003938F7">
        <w:rPr>
          <w:rFonts w:ascii="Times New Roman" w:hAnsi="Times New Roman" w:cs="Times New Roman"/>
          <w:sz w:val="24"/>
          <w:szCs w:val="24"/>
        </w:rPr>
        <w:t>-</w:t>
      </w:r>
      <w:r w:rsidRPr="00DF3E23">
        <w:rPr>
          <w:rFonts w:ascii="Times New Roman" w:hAnsi="Times New Roman" w:cs="Times New Roman"/>
          <w:sz w:val="24"/>
          <w:szCs w:val="24"/>
        </w:rPr>
        <w:t>conscious understanding of disability and how it is represented</w:t>
      </w:r>
      <w:r w:rsidR="00E253F9">
        <w:rPr>
          <w:rFonts w:ascii="Times New Roman" w:hAnsi="Times New Roman" w:cs="Times New Roman"/>
          <w:sz w:val="24"/>
          <w:szCs w:val="24"/>
        </w:rPr>
        <w:t xml:space="preserve"> and lived</w:t>
      </w:r>
      <w:r w:rsidR="00E35F7A">
        <w:rPr>
          <w:rFonts w:ascii="Times New Roman" w:hAnsi="Times New Roman" w:cs="Times New Roman"/>
          <w:sz w:val="24"/>
          <w:szCs w:val="24"/>
        </w:rPr>
        <w:t xml:space="preserve">. </w:t>
      </w:r>
      <w:proofErr w:type="gramStart"/>
      <w:r w:rsidR="00E35F7A">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to provide a </w:t>
      </w:r>
      <w:r w:rsidR="00E35F7A">
        <w:rPr>
          <w:rFonts w:ascii="Times New Roman" w:hAnsi="Times New Roman" w:cs="Times New Roman"/>
          <w:sz w:val="24"/>
          <w:szCs w:val="24"/>
        </w:rPr>
        <w:t>gist of</w:t>
      </w:r>
      <w:r w:rsidRPr="00DF3E23">
        <w:rPr>
          <w:rFonts w:ascii="Times New Roman" w:hAnsi="Times New Roman" w:cs="Times New Roman"/>
          <w:sz w:val="24"/>
          <w:szCs w:val="24"/>
        </w:rPr>
        <w:t xml:space="preserve"> my paper</w:t>
      </w:r>
      <w:r w:rsidR="00E35F7A">
        <w:rPr>
          <w:rFonts w:ascii="Times New Roman" w:hAnsi="Times New Roman" w:cs="Times New Roman"/>
          <w:sz w:val="24"/>
          <w:szCs w:val="24"/>
        </w:rPr>
        <w:t>,</w:t>
      </w:r>
      <w:r w:rsidRPr="00DF3E23">
        <w:rPr>
          <w:rFonts w:ascii="Times New Roman" w:hAnsi="Times New Roman" w:cs="Times New Roman"/>
          <w:sz w:val="24"/>
          <w:szCs w:val="24"/>
        </w:rPr>
        <w:t xml:space="preserve"> I have divided my inquiry</w:t>
      </w:r>
      <w:r w:rsidR="00E35F7A">
        <w:rPr>
          <w:rFonts w:ascii="Times New Roman" w:hAnsi="Times New Roman" w:cs="Times New Roman"/>
          <w:sz w:val="24"/>
          <w:szCs w:val="24"/>
        </w:rPr>
        <w:t xml:space="preserve"> on</w:t>
      </w:r>
      <w:r w:rsidRPr="00DF3E23">
        <w:rPr>
          <w:rFonts w:ascii="Times New Roman" w:hAnsi="Times New Roman" w:cs="Times New Roman"/>
          <w:sz w:val="24"/>
          <w:szCs w:val="24"/>
        </w:rPr>
        <w:t xml:space="preserve"> this particular work into three phases</w:t>
      </w:r>
      <w:r w:rsidR="00E35F7A">
        <w:rPr>
          <w:rFonts w:ascii="Times New Roman" w:hAnsi="Times New Roman" w:cs="Times New Roman"/>
          <w:sz w:val="24"/>
          <w:szCs w:val="24"/>
        </w:rPr>
        <w:t>:</w:t>
      </w:r>
      <w:r w:rsidRPr="00DF3E23">
        <w:rPr>
          <w:rFonts w:ascii="Times New Roman" w:hAnsi="Times New Roman" w:cs="Times New Roman"/>
          <w:sz w:val="24"/>
          <w:szCs w:val="24"/>
        </w:rPr>
        <w:t xml:space="preserve"> one concentrat</w:t>
      </w:r>
      <w:r w:rsidR="00E35F7A">
        <w:rPr>
          <w:rFonts w:ascii="Times New Roman" w:hAnsi="Times New Roman" w:cs="Times New Roman"/>
          <w:sz w:val="24"/>
          <w:szCs w:val="24"/>
        </w:rPr>
        <w:t xml:space="preserve">ing on resistance, that is how Hull addresses Christ from a very, </w:t>
      </w:r>
      <w:r w:rsidRPr="00DF3E23">
        <w:rPr>
          <w:rFonts w:ascii="Times New Roman" w:hAnsi="Times New Roman" w:cs="Times New Roman"/>
          <w:sz w:val="24"/>
          <w:szCs w:val="24"/>
        </w:rPr>
        <w:t>from a position of indignation, for Christ's disparaging use of blindness and his attitude towards the blind in the Bible. Ther</w:t>
      </w:r>
      <w:r w:rsidR="00E35F7A">
        <w:rPr>
          <w:rFonts w:ascii="Times New Roman" w:hAnsi="Times New Roman" w:cs="Times New Roman"/>
          <w:sz w:val="24"/>
          <w:szCs w:val="24"/>
        </w:rPr>
        <w:t>e are very many examples that Hull</w:t>
      </w:r>
      <w:r w:rsidRPr="00DF3E23">
        <w:rPr>
          <w:rFonts w:ascii="Times New Roman" w:hAnsi="Times New Roman" w:cs="Times New Roman"/>
          <w:sz w:val="24"/>
          <w:szCs w:val="24"/>
        </w:rPr>
        <w:t xml:space="preserve"> goes into that show that Christ's use of language for dealing to blindness is very much problematic. It is problematic because </w:t>
      </w:r>
      <w:r w:rsidR="00E35F7A">
        <w:rPr>
          <w:rFonts w:ascii="Times New Roman" w:hAnsi="Times New Roman" w:cs="Times New Roman"/>
          <w:sz w:val="24"/>
          <w:szCs w:val="24"/>
        </w:rPr>
        <w:t>s</w:t>
      </w:r>
      <w:r w:rsidRPr="00DF3E23">
        <w:rPr>
          <w:rFonts w:ascii="Times New Roman" w:hAnsi="Times New Roman" w:cs="Times New Roman"/>
          <w:sz w:val="24"/>
          <w:szCs w:val="24"/>
        </w:rPr>
        <w:t xml:space="preserve">ince it is recorded in the </w:t>
      </w:r>
      <w:proofErr w:type="gramStart"/>
      <w:r w:rsidRPr="00DF3E23">
        <w:rPr>
          <w:rFonts w:ascii="Times New Roman" w:hAnsi="Times New Roman" w:cs="Times New Roman"/>
          <w:sz w:val="24"/>
          <w:szCs w:val="24"/>
        </w:rPr>
        <w:t>Bible, and</w:t>
      </w:r>
      <w:proofErr w:type="gramEnd"/>
      <w:r w:rsidRPr="00DF3E23">
        <w:rPr>
          <w:rFonts w:ascii="Times New Roman" w:hAnsi="Times New Roman" w:cs="Times New Roman"/>
          <w:sz w:val="24"/>
          <w:szCs w:val="24"/>
        </w:rPr>
        <w:t xml:space="preserve"> given that the Bible is one of the primary cultural sources </w:t>
      </w:r>
      <w:r w:rsidR="00E253F9">
        <w:rPr>
          <w:rFonts w:ascii="Times New Roman" w:hAnsi="Times New Roman" w:cs="Times New Roman"/>
          <w:sz w:val="24"/>
          <w:szCs w:val="24"/>
        </w:rPr>
        <w:t>in Western</w:t>
      </w:r>
      <w:r w:rsidRPr="00DF3E23">
        <w:rPr>
          <w:rFonts w:ascii="Times New Roman" w:hAnsi="Times New Roman" w:cs="Times New Roman"/>
          <w:sz w:val="24"/>
          <w:szCs w:val="24"/>
        </w:rPr>
        <w:t xml:space="preserve"> society, the kind of use and the kind of language use pertaining to blindness still persists today. And given that it comes from an authoritative source</w:t>
      </w:r>
      <w:r w:rsidR="00E35F7A">
        <w:rPr>
          <w:rFonts w:ascii="Times New Roman" w:hAnsi="Times New Roman" w:cs="Times New Roman"/>
          <w:sz w:val="24"/>
          <w:szCs w:val="24"/>
        </w:rPr>
        <w:t>,</w:t>
      </w:r>
      <w:r w:rsidRPr="00DF3E23">
        <w:rPr>
          <w:rFonts w:ascii="Times New Roman" w:hAnsi="Times New Roman" w:cs="Times New Roman"/>
          <w:sz w:val="24"/>
          <w:szCs w:val="24"/>
        </w:rPr>
        <w:t xml:space="preserve"> that is Christ, it is uncritically used to this day. And </w:t>
      </w:r>
      <w:r w:rsidR="00E35F7A">
        <w:rPr>
          <w:rFonts w:ascii="Times New Roman" w:hAnsi="Times New Roman" w:cs="Times New Roman"/>
          <w:sz w:val="24"/>
          <w:szCs w:val="24"/>
        </w:rPr>
        <w:t>Hull</w:t>
      </w:r>
      <w:r w:rsidRPr="00DF3E23">
        <w:rPr>
          <w:rFonts w:ascii="Times New Roman" w:hAnsi="Times New Roman" w:cs="Times New Roman"/>
          <w:sz w:val="24"/>
          <w:szCs w:val="24"/>
        </w:rPr>
        <w:t xml:space="preserve"> also talks about the damaging effects of Christ's metaphorical use of blindness to imply ineptitude, incompetence, </w:t>
      </w:r>
      <w:proofErr w:type="gramStart"/>
      <w:r w:rsidRPr="00DF3E23">
        <w:rPr>
          <w:rFonts w:ascii="Times New Roman" w:hAnsi="Times New Roman" w:cs="Times New Roman"/>
          <w:sz w:val="24"/>
          <w:szCs w:val="24"/>
        </w:rPr>
        <w:t>and also</w:t>
      </w:r>
      <w:proofErr w:type="gramEnd"/>
      <w:r w:rsidRPr="00DF3E23">
        <w:rPr>
          <w:rFonts w:ascii="Times New Roman" w:hAnsi="Times New Roman" w:cs="Times New Roman"/>
          <w:sz w:val="24"/>
          <w:szCs w:val="24"/>
        </w:rPr>
        <w:t xml:space="preserve"> tying it with sin, and so on. So that is regarding the resistance part. And the reconciliation part is where being a believer</w:t>
      </w:r>
      <w:r w:rsidR="00CA3E26">
        <w:rPr>
          <w:rFonts w:ascii="Times New Roman" w:hAnsi="Times New Roman" w:cs="Times New Roman"/>
          <w:sz w:val="24"/>
          <w:szCs w:val="24"/>
        </w:rPr>
        <w:t>,</w:t>
      </w:r>
      <w:r w:rsidRPr="00DF3E23">
        <w:rPr>
          <w:rFonts w:ascii="Times New Roman" w:hAnsi="Times New Roman" w:cs="Times New Roman"/>
          <w:sz w:val="24"/>
          <w:szCs w:val="24"/>
        </w:rPr>
        <w:t xml:space="preserve"> </w:t>
      </w:r>
      <w:r w:rsidR="00CA3E26">
        <w:rPr>
          <w:rFonts w:ascii="Times New Roman" w:hAnsi="Times New Roman" w:cs="Times New Roman"/>
          <w:sz w:val="24"/>
          <w:szCs w:val="24"/>
        </w:rPr>
        <w:t xml:space="preserve">Hull </w:t>
      </w:r>
      <w:proofErr w:type="gramStart"/>
      <w:r w:rsidR="00CA3E26">
        <w:rPr>
          <w:rFonts w:ascii="Times New Roman" w:hAnsi="Times New Roman" w:cs="Times New Roman"/>
          <w:sz w:val="24"/>
          <w:szCs w:val="24"/>
        </w:rPr>
        <w:t>has</w:t>
      </w:r>
      <w:r w:rsidRPr="00DF3E23">
        <w:rPr>
          <w:rFonts w:ascii="Times New Roman" w:hAnsi="Times New Roman" w:cs="Times New Roman"/>
          <w:sz w:val="24"/>
          <w:szCs w:val="24"/>
        </w:rPr>
        <w:t xml:space="preserve"> to</w:t>
      </w:r>
      <w:proofErr w:type="gramEnd"/>
      <w:r w:rsidRPr="00DF3E23">
        <w:rPr>
          <w:rFonts w:ascii="Times New Roman" w:hAnsi="Times New Roman" w:cs="Times New Roman"/>
          <w:sz w:val="24"/>
          <w:szCs w:val="24"/>
        </w:rPr>
        <w:t xml:space="preserve"> find an alternative </w:t>
      </w:r>
      <w:r w:rsidR="00CA3E26">
        <w:rPr>
          <w:rFonts w:ascii="Times New Roman" w:hAnsi="Times New Roman" w:cs="Times New Roman"/>
          <w:sz w:val="24"/>
          <w:szCs w:val="24"/>
        </w:rPr>
        <w:t>way</w:t>
      </w:r>
      <w:r w:rsidRPr="00DF3E23">
        <w:rPr>
          <w:rFonts w:ascii="Times New Roman" w:hAnsi="Times New Roman" w:cs="Times New Roman"/>
          <w:sz w:val="24"/>
          <w:szCs w:val="24"/>
        </w:rPr>
        <w:t xml:space="preserve"> of relating to Christ from the Bible.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he goes about </w:t>
      </w:r>
      <w:r w:rsidR="00CA3E26">
        <w:rPr>
          <w:rFonts w:ascii="Times New Roman" w:hAnsi="Times New Roman" w:cs="Times New Roman"/>
          <w:sz w:val="24"/>
          <w:szCs w:val="24"/>
        </w:rPr>
        <w:t>explicating</w:t>
      </w:r>
      <w:r w:rsidRPr="00DF3E23">
        <w:rPr>
          <w:rFonts w:ascii="Times New Roman" w:hAnsi="Times New Roman" w:cs="Times New Roman"/>
          <w:sz w:val="24"/>
          <w:szCs w:val="24"/>
        </w:rPr>
        <w:t xml:space="preserve"> instances </w:t>
      </w:r>
      <w:r w:rsidRPr="00DF3E23">
        <w:rPr>
          <w:rFonts w:ascii="Times New Roman" w:hAnsi="Times New Roman" w:cs="Times New Roman"/>
          <w:sz w:val="24"/>
          <w:szCs w:val="24"/>
        </w:rPr>
        <w:lastRenderedPageBreak/>
        <w:t>in the Bible, that are pro blind</w:t>
      </w:r>
      <w:r w:rsidR="00CA3E26">
        <w:rPr>
          <w:rFonts w:ascii="Times New Roman" w:hAnsi="Times New Roman" w:cs="Times New Roman"/>
          <w:sz w:val="24"/>
          <w:szCs w:val="24"/>
        </w:rPr>
        <w:t>, as it were</w:t>
      </w:r>
      <w:r w:rsidRPr="00DF3E23">
        <w:rPr>
          <w:rFonts w:ascii="Times New Roman" w:hAnsi="Times New Roman" w:cs="Times New Roman"/>
          <w:sz w:val="24"/>
          <w:szCs w:val="24"/>
        </w:rPr>
        <w:t xml:space="preserve">. So, there are several things that he does and the first one is that he finds that Christ does not uncritically accept his society's view of the blind. He challenges that particular aspect of </w:t>
      </w:r>
      <w:r w:rsidR="00293B2C">
        <w:rPr>
          <w:rFonts w:ascii="Times New Roman" w:hAnsi="Times New Roman" w:cs="Times New Roman"/>
          <w:sz w:val="24"/>
          <w:szCs w:val="24"/>
        </w:rPr>
        <w:t xml:space="preserve">his </w:t>
      </w:r>
      <w:r w:rsidRPr="00DF3E23">
        <w:rPr>
          <w:rFonts w:ascii="Times New Roman" w:hAnsi="Times New Roman" w:cs="Times New Roman"/>
          <w:sz w:val="24"/>
          <w:szCs w:val="24"/>
        </w:rPr>
        <w:t xml:space="preserve">society and </w:t>
      </w:r>
      <w:r w:rsidR="00293B2C">
        <w:rPr>
          <w:rFonts w:ascii="Times New Roman" w:hAnsi="Times New Roman" w:cs="Times New Roman"/>
          <w:sz w:val="24"/>
          <w:szCs w:val="24"/>
        </w:rPr>
        <w:t>Christ is</w:t>
      </w:r>
      <w:r w:rsidRPr="00DF3E23">
        <w:rPr>
          <w:rFonts w:ascii="Times New Roman" w:hAnsi="Times New Roman" w:cs="Times New Roman"/>
          <w:sz w:val="24"/>
          <w:szCs w:val="24"/>
        </w:rPr>
        <w:t xml:space="preserve"> also critical of the ocular hubris of the society, which is represented in this sermon</w:t>
      </w:r>
      <w:r w:rsidR="00B05BEB">
        <w:rPr>
          <w:rFonts w:ascii="Times New Roman" w:hAnsi="Times New Roman" w:cs="Times New Roman"/>
          <w:sz w:val="24"/>
          <w:szCs w:val="24"/>
        </w:rPr>
        <w:t>,</w:t>
      </w:r>
      <w:r w:rsidRPr="00DF3E23">
        <w:rPr>
          <w:rFonts w:ascii="Times New Roman" w:hAnsi="Times New Roman" w:cs="Times New Roman"/>
          <w:sz w:val="24"/>
          <w:szCs w:val="24"/>
        </w:rPr>
        <w:t xml:space="preserve"> the sermon on the mount</w:t>
      </w:r>
      <w:r w:rsidR="00B05BEB">
        <w:rPr>
          <w:rFonts w:ascii="Times New Roman" w:hAnsi="Times New Roman" w:cs="Times New Roman"/>
          <w:sz w:val="24"/>
          <w:szCs w:val="24"/>
        </w:rPr>
        <w:t>,</w:t>
      </w:r>
      <w:r w:rsidRPr="00DF3E23">
        <w:rPr>
          <w:rFonts w:ascii="Times New Roman" w:hAnsi="Times New Roman" w:cs="Times New Roman"/>
          <w:sz w:val="24"/>
          <w:szCs w:val="24"/>
        </w:rPr>
        <w:t xml:space="preserve"> and </w:t>
      </w:r>
      <w:r w:rsidR="00B05BEB">
        <w:rPr>
          <w:rFonts w:ascii="Times New Roman" w:hAnsi="Times New Roman" w:cs="Times New Roman"/>
          <w:sz w:val="24"/>
          <w:szCs w:val="24"/>
        </w:rPr>
        <w:t>Christ is</w:t>
      </w:r>
      <w:r w:rsidRPr="00DF3E23">
        <w:rPr>
          <w:rFonts w:ascii="Times New Roman" w:hAnsi="Times New Roman" w:cs="Times New Roman"/>
          <w:sz w:val="24"/>
          <w:szCs w:val="24"/>
        </w:rPr>
        <w:t xml:space="preserve"> also talking about the kind of pride and hubris that gives rise to</w:t>
      </w:r>
      <w:r w:rsidR="00B05BEB">
        <w:rPr>
          <w:rFonts w:ascii="Times New Roman" w:hAnsi="Times New Roman" w:cs="Times New Roman"/>
          <w:sz w:val="24"/>
          <w:szCs w:val="24"/>
        </w:rPr>
        <w:t>,</w:t>
      </w:r>
      <w:r w:rsidRPr="00DF3E23">
        <w:rPr>
          <w:rFonts w:ascii="Times New Roman" w:hAnsi="Times New Roman" w:cs="Times New Roman"/>
          <w:sz w:val="24"/>
          <w:szCs w:val="24"/>
        </w:rPr>
        <w:t xml:space="preserve"> because of this over emphasis on sight, and </w:t>
      </w:r>
      <w:r w:rsidR="00B05BEB">
        <w:rPr>
          <w:rFonts w:ascii="Times New Roman" w:hAnsi="Times New Roman" w:cs="Times New Roman"/>
          <w:sz w:val="24"/>
          <w:szCs w:val="24"/>
        </w:rPr>
        <w:t>Hull</w:t>
      </w:r>
      <w:r w:rsidRPr="00DF3E23">
        <w:rPr>
          <w:rFonts w:ascii="Times New Roman" w:hAnsi="Times New Roman" w:cs="Times New Roman"/>
          <w:sz w:val="24"/>
          <w:szCs w:val="24"/>
        </w:rPr>
        <w:t xml:space="preserve"> also references Christ's Lord</w:t>
      </w:r>
      <w:r w:rsidR="00B05BEB">
        <w:rPr>
          <w:rFonts w:ascii="Times New Roman" w:hAnsi="Times New Roman" w:cs="Times New Roman"/>
          <w:sz w:val="24"/>
          <w:szCs w:val="24"/>
        </w:rPr>
        <w:t>,</w:t>
      </w:r>
      <w:r w:rsidRPr="00DF3E23">
        <w:rPr>
          <w:rFonts w:ascii="Times New Roman" w:hAnsi="Times New Roman" w:cs="Times New Roman"/>
          <w:sz w:val="24"/>
          <w:szCs w:val="24"/>
        </w:rPr>
        <w:t xml:space="preserve"> Lord's prayer, in which Christ talks about his father, who is able to see life </w:t>
      </w:r>
      <w:r w:rsidR="00992C5F">
        <w:rPr>
          <w:rFonts w:ascii="Times New Roman" w:hAnsi="Times New Roman" w:cs="Times New Roman"/>
          <w:sz w:val="24"/>
          <w:szCs w:val="24"/>
        </w:rPr>
        <w:t>while</w:t>
      </w:r>
      <w:r w:rsidRPr="00DF3E23">
        <w:rPr>
          <w:rFonts w:ascii="Times New Roman" w:hAnsi="Times New Roman" w:cs="Times New Roman"/>
          <w:sz w:val="24"/>
          <w:szCs w:val="24"/>
        </w:rPr>
        <w:t xml:space="preserve"> remaining unseen and invisible. So, there is thi</w:t>
      </w:r>
      <w:r w:rsidR="00992C5F">
        <w:rPr>
          <w:rFonts w:ascii="Times New Roman" w:hAnsi="Times New Roman" w:cs="Times New Roman"/>
          <w:sz w:val="24"/>
          <w:szCs w:val="24"/>
        </w:rPr>
        <w:t xml:space="preserve">s </w:t>
      </w:r>
      <w:proofErr w:type="gramStart"/>
      <w:r w:rsidR="00992C5F">
        <w:rPr>
          <w:rFonts w:ascii="Times New Roman" w:hAnsi="Times New Roman" w:cs="Times New Roman"/>
          <w:sz w:val="24"/>
          <w:szCs w:val="24"/>
        </w:rPr>
        <w:t>particular strain</w:t>
      </w:r>
      <w:proofErr w:type="gramEnd"/>
      <w:r w:rsidR="00992C5F">
        <w:rPr>
          <w:rFonts w:ascii="Times New Roman" w:hAnsi="Times New Roman" w:cs="Times New Roman"/>
          <w:sz w:val="24"/>
          <w:szCs w:val="24"/>
        </w:rPr>
        <w:t xml:space="preserve"> that is non-ocular</w:t>
      </w:r>
      <w:r w:rsidRPr="00DF3E23">
        <w:rPr>
          <w:rFonts w:ascii="Times New Roman" w:hAnsi="Times New Roman" w:cs="Times New Roman"/>
          <w:sz w:val="24"/>
          <w:szCs w:val="24"/>
        </w:rPr>
        <w:t>centric. So, that is another important strain that he finds out.</w:t>
      </w:r>
    </w:p>
    <w:p w14:paraId="5E203580" w14:textId="77777777" w:rsidR="000C4518" w:rsidRPr="00DF3E23" w:rsidRDefault="000C4518">
      <w:pPr>
        <w:spacing w:after="0"/>
        <w:rPr>
          <w:rFonts w:ascii="Times New Roman" w:hAnsi="Times New Roman" w:cs="Times New Roman"/>
          <w:sz w:val="24"/>
          <w:szCs w:val="24"/>
        </w:rPr>
      </w:pPr>
    </w:p>
    <w:p w14:paraId="14B15063"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Hannah </w:t>
      </w:r>
      <w:proofErr w:type="gramStart"/>
      <w:r w:rsidRPr="00DF3E23">
        <w:rPr>
          <w:rFonts w:ascii="Times New Roman" w:hAnsi="Times New Roman" w:cs="Times New Roman"/>
          <w:b/>
          <w:sz w:val="24"/>
          <w:szCs w:val="24"/>
        </w:rPr>
        <w:t xml:space="preserve">Thompson  </w:t>
      </w:r>
      <w:r w:rsidRPr="00DF3E23">
        <w:rPr>
          <w:rFonts w:ascii="Times New Roman" w:hAnsi="Times New Roman" w:cs="Times New Roman"/>
          <w:color w:val="5D7284"/>
          <w:sz w:val="24"/>
          <w:szCs w:val="24"/>
        </w:rPr>
        <w:t>23:20</w:t>
      </w:r>
      <w:proofErr w:type="gramEnd"/>
    </w:p>
    <w:p w14:paraId="7165941E"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sz w:val="24"/>
          <w:szCs w:val="24"/>
        </w:rPr>
        <w:t>I'm sorry to interrupt</w:t>
      </w:r>
      <w:r w:rsidR="00992C5F">
        <w:rPr>
          <w:rFonts w:ascii="Times New Roman" w:hAnsi="Times New Roman" w:cs="Times New Roman"/>
          <w:sz w:val="24"/>
          <w:szCs w:val="24"/>
        </w:rPr>
        <w:t>.</w:t>
      </w:r>
      <w:r w:rsidRPr="00DF3E23">
        <w:rPr>
          <w:rFonts w:ascii="Times New Roman" w:hAnsi="Times New Roman" w:cs="Times New Roman"/>
          <w:sz w:val="24"/>
          <w:szCs w:val="24"/>
        </w:rPr>
        <w:t xml:space="preserve"> </w:t>
      </w:r>
      <w:r w:rsidR="00992C5F">
        <w:rPr>
          <w:rFonts w:ascii="Times New Roman" w:hAnsi="Times New Roman" w:cs="Times New Roman"/>
          <w:sz w:val="24"/>
          <w:szCs w:val="24"/>
        </w:rPr>
        <w:t>T</w:t>
      </w:r>
      <w:r w:rsidRPr="00DF3E23">
        <w:rPr>
          <w:rFonts w:ascii="Times New Roman" w:hAnsi="Times New Roman" w:cs="Times New Roman"/>
          <w:sz w:val="24"/>
          <w:szCs w:val="24"/>
        </w:rPr>
        <w:t>his is Hannah, the moderator for the session</w:t>
      </w:r>
      <w:r w:rsidR="00992C5F">
        <w:rPr>
          <w:rFonts w:ascii="Times New Roman" w:hAnsi="Times New Roman" w:cs="Times New Roman"/>
          <w:sz w:val="24"/>
          <w:szCs w:val="24"/>
        </w:rPr>
        <w:t>. C</w:t>
      </w:r>
      <w:r w:rsidRPr="00DF3E23">
        <w:rPr>
          <w:rFonts w:ascii="Times New Roman" w:hAnsi="Times New Roman" w:cs="Times New Roman"/>
          <w:sz w:val="24"/>
          <w:szCs w:val="24"/>
        </w:rPr>
        <w:t xml:space="preserve">ould you conclude please,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that we have enough time for discussion.</w:t>
      </w:r>
    </w:p>
    <w:p w14:paraId="60F03EE7" w14:textId="77777777" w:rsidR="000C4518" w:rsidRPr="00DF3E23" w:rsidRDefault="000C4518">
      <w:pPr>
        <w:spacing w:after="0"/>
        <w:rPr>
          <w:rFonts w:ascii="Times New Roman" w:hAnsi="Times New Roman" w:cs="Times New Roman"/>
          <w:sz w:val="24"/>
          <w:szCs w:val="24"/>
        </w:rPr>
      </w:pPr>
    </w:p>
    <w:p w14:paraId="7BAA156E"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Krishna </w:t>
      </w:r>
      <w:proofErr w:type="gramStart"/>
      <w:r w:rsidRPr="00DF3E23">
        <w:rPr>
          <w:rFonts w:ascii="Times New Roman" w:hAnsi="Times New Roman" w:cs="Times New Roman"/>
          <w:b/>
          <w:sz w:val="24"/>
          <w:szCs w:val="24"/>
        </w:rPr>
        <w:t xml:space="preserve">Kumar  </w:t>
      </w:r>
      <w:r w:rsidRPr="00DF3E23">
        <w:rPr>
          <w:rFonts w:ascii="Times New Roman" w:hAnsi="Times New Roman" w:cs="Times New Roman"/>
          <w:color w:val="5D7284"/>
          <w:sz w:val="24"/>
          <w:szCs w:val="24"/>
        </w:rPr>
        <w:t>23:31</w:t>
      </w:r>
      <w:proofErr w:type="gramEnd"/>
    </w:p>
    <w:p w14:paraId="47052448" w14:textId="3B8E81D3" w:rsidR="000C4518" w:rsidRPr="00DF3E23" w:rsidRDefault="00992C5F">
      <w:pPr>
        <w:spacing w:after="0"/>
        <w:rPr>
          <w:rFonts w:ascii="Times New Roman" w:hAnsi="Times New Roman" w:cs="Times New Roman"/>
          <w:sz w:val="24"/>
          <w:szCs w:val="24"/>
        </w:rPr>
      </w:pPr>
      <w:r>
        <w:rPr>
          <w:rFonts w:ascii="Times New Roman" w:hAnsi="Times New Roman" w:cs="Times New Roman"/>
          <w:sz w:val="24"/>
          <w:szCs w:val="24"/>
        </w:rPr>
        <w:t xml:space="preserve">Yes- </w:t>
      </w:r>
      <w:r w:rsidR="004E3333" w:rsidRPr="00DF3E23">
        <w:rPr>
          <w:rFonts w:ascii="Times New Roman" w:hAnsi="Times New Roman" w:cs="Times New Roman"/>
          <w:sz w:val="24"/>
          <w:szCs w:val="24"/>
        </w:rPr>
        <w:t xml:space="preserve">So, in reclamation part, </w:t>
      </w:r>
      <w:r>
        <w:rPr>
          <w:rFonts w:ascii="Times New Roman" w:hAnsi="Times New Roman" w:cs="Times New Roman"/>
          <w:sz w:val="24"/>
          <w:szCs w:val="24"/>
        </w:rPr>
        <w:t>Hull explores</w:t>
      </w:r>
      <w:r w:rsidR="004E3333" w:rsidRPr="00DF3E23">
        <w:rPr>
          <w:rFonts w:ascii="Times New Roman" w:hAnsi="Times New Roman" w:cs="Times New Roman"/>
          <w:sz w:val="24"/>
          <w:szCs w:val="24"/>
        </w:rPr>
        <w:t xml:space="preserve"> Christ</w:t>
      </w:r>
      <w:r>
        <w:rPr>
          <w:rFonts w:ascii="Times New Roman" w:hAnsi="Times New Roman" w:cs="Times New Roman"/>
          <w:sz w:val="24"/>
          <w:szCs w:val="24"/>
        </w:rPr>
        <w:t>’</w:t>
      </w:r>
      <w:r w:rsidR="004E3333" w:rsidRPr="00DF3E23">
        <w:rPr>
          <w:rFonts w:ascii="Times New Roman" w:hAnsi="Times New Roman" w:cs="Times New Roman"/>
          <w:sz w:val="24"/>
          <w:szCs w:val="24"/>
        </w:rPr>
        <w:t xml:space="preserve">s de facto blindness in his child as well as his loss of sight on </w:t>
      </w:r>
      <w:r>
        <w:rPr>
          <w:rFonts w:ascii="Times New Roman" w:hAnsi="Times New Roman" w:cs="Times New Roman"/>
          <w:sz w:val="24"/>
          <w:szCs w:val="24"/>
        </w:rPr>
        <w:t xml:space="preserve">the </w:t>
      </w:r>
      <w:r w:rsidR="004E3333" w:rsidRPr="00DF3E23">
        <w:rPr>
          <w:rFonts w:ascii="Times New Roman" w:hAnsi="Times New Roman" w:cs="Times New Roman"/>
          <w:sz w:val="24"/>
          <w:szCs w:val="24"/>
        </w:rPr>
        <w:t>cross</w:t>
      </w:r>
      <w:r>
        <w:rPr>
          <w:rFonts w:ascii="Times New Roman" w:hAnsi="Times New Roman" w:cs="Times New Roman"/>
          <w:sz w:val="24"/>
          <w:szCs w:val="24"/>
        </w:rPr>
        <w:t>,</w:t>
      </w:r>
      <w:r w:rsidR="004E3333" w:rsidRPr="00DF3E23">
        <w:rPr>
          <w:rFonts w:ascii="Times New Roman" w:hAnsi="Times New Roman" w:cs="Times New Roman"/>
          <w:sz w:val="24"/>
          <w:szCs w:val="24"/>
        </w:rPr>
        <w:t xml:space="preserve"> referencing </w:t>
      </w:r>
      <w:r w:rsidRPr="00DF3E23">
        <w:rPr>
          <w:rFonts w:ascii="Times New Roman" w:hAnsi="Times New Roman" w:cs="Times New Roman"/>
          <w:sz w:val="24"/>
          <w:szCs w:val="24"/>
        </w:rPr>
        <w:t>cru</w:t>
      </w:r>
      <w:r>
        <w:rPr>
          <w:rFonts w:ascii="Times New Roman" w:hAnsi="Times New Roman" w:cs="Times New Roman"/>
          <w:sz w:val="24"/>
          <w:szCs w:val="24"/>
        </w:rPr>
        <w:t>cifix</w:t>
      </w:r>
      <w:r w:rsidRPr="00DF3E23">
        <w:rPr>
          <w:rFonts w:ascii="Times New Roman" w:hAnsi="Times New Roman" w:cs="Times New Roman"/>
          <w:sz w:val="24"/>
          <w:szCs w:val="24"/>
        </w:rPr>
        <w:t>ion</w:t>
      </w:r>
      <w:r w:rsidR="004E3333" w:rsidRPr="00DF3E23">
        <w:rPr>
          <w:rFonts w:ascii="Times New Roman" w:hAnsi="Times New Roman" w:cs="Times New Roman"/>
          <w:sz w:val="24"/>
          <w:szCs w:val="24"/>
        </w:rPr>
        <w:t>. So, these three phases</w:t>
      </w:r>
      <w:r>
        <w:rPr>
          <w:rFonts w:ascii="Times New Roman" w:hAnsi="Times New Roman" w:cs="Times New Roman"/>
          <w:sz w:val="24"/>
          <w:szCs w:val="24"/>
        </w:rPr>
        <w:t xml:space="preserve"> are</w:t>
      </w:r>
      <w:r w:rsidR="004E3333" w:rsidRPr="00DF3E23">
        <w:rPr>
          <w:rFonts w:ascii="Times New Roman" w:hAnsi="Times New Roman" w:cs="Times New Roman"/>
          <w:sz w:val="24"/>
          <w:szCs w:val="24"/>
        </w:rPr>
        <w:t xml:space="preserve"> </w:t>
      </w:r>
      <w:r w:rsidR="00E253F9">
        <w:rPr>
          <w:rFonts w:ascii="Times New Roman" w:hAnsi="Times New Roman" w:cs="Times New Roman"/>
          <w:sz w:val="24"/>
          <w:szCs w:val="24"/>
        </w:rPr>
        <w:t>from</w:t>
      </w:r>
      <w:r w:rsidR="004E3333" w:rsidRPr="00DF3E23">
        <w:rPr>
          <w:rFonts w:ascii="Times New Roman" w:hAnsi="Times New Roman" w:cs="Times New Roman"/>
          <w:sz w:val="24"/>
          <w:szCs w:val="24"/>
        </w:rPr>
        <w:t xml:space="preserve"> my working paper. And with that, I'd like to conclude my presentation and I'd be open to sharing more of my work in discussion.</w:t>
      </w:r>
    </w:p>
    <w:p w14:paraId="2B4DB9CC" w14:textId="77777777" w:rsidR="000C4518" w:rsidRPr="00DF3E23" w:rsidRDefault="000C4518">
      <w:pPr>
        <w:spacing w:after="0"/>
        <w:rPr>
          <w:rFonts w:ascii="Times New Roman" w:hAnsi="Times New Roman" w:cs="Times New Roman"/>
          <w:sz w:val="24"/>
          <w:szCs w:val="24"/>
        </w:rPr>
      </w:pPr>
    </w:p>
    <w:p w14:paraId="5FDD8034"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Georgina </w:t>
      </w:r>
      <w:proofErr w:type="gramStart"/>
      <w:r w:rsidRPr="00DF3E23">
        <w:rPr>
          <w:rFonts w:ascii="Times New Roman" w:hAnsi="Times New Roman" w:cs="Times New Roman"/>
          <w:b/>
          <w:sz w:val="24"/>
          <w:szCs w:val="24"/>
        </w:rPr>
        <w:t xml:space="preserve">Kleege  </w:t>
      </w:r>
      <w:r w:rsidRPr="00DF3E23">
        <w:rPr>
          <w:rFonts w:ascii="Times New Roman" w:hAnsi="Times New Roman" w:cs="Times New Roman"/>
          <w:color w:val="5D7284"/>
          <w:sz w:val="24"/>
          <w:szCs w:val="24"/>
        </w:rPr>
        <w:t>24:15</w:t>
      </w:r>
      <w:proofErr w:type="gramEnd"/>
    </w:p>
    <w:p w14:paraId="4F8C3477" w14:textId="15BD4AD8"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sz w:val="24"/>
          <w:szCs w:val="24"/>
        </w:rPr>
        <w:t xml:space="preserve">Thank you, Krishna. Yes, there's, you've raised so many points that I'm sure that we will want to delve deeper </w:t>
      </w:r>
      <w:proofErr w:type="gramStart"/>
      <w:r w:rsidRPr="00DF3E23">
        <w:rPr>
          <w:rFonts w:ascii="Times New Roman" w:hAnsi="Times New Roman" w:cs="Times New Roman"/>
          <w:sz w:val="24"/>
          <w:szCs w:val="24"/>
        </w:rPr>
        <w:t>in discussion</w:t>
      </w:r>
      <w:proofErr w:type="gramEnd"/>
      <w:r w:rsidRPr="00DF3E23">
        <w:rPr>
          <w:rFonts w:ascii="Times New Roman" w:hAnsi="Times New Roman" w:cs="Times New Roman"/>
          <w:sz w:val="24"/>
          <w:szCs w:val="24"/>
        </w:rPr>
        <w:t>. But let us move now to our third speaker in this session</w:t>
      </w:r>
      <w:r w:rsidR="003B54A4">
        <w:rPr>
          <w:rFonts w:ascii="Times New Roman" w:hAnsi="Times New Roman" w:cs="Times New Roman"/>
          <w:sz w:val="24"/>
          <w:szCs w:val="24"/>
        </w:rPr>
        <w:t xml:space="preserve"> w</w:t>
      </w:r>
      <w:r w:rsidRPr="00DF3E23">
        <w:rPr>
          <w:rFonts w:ascii="Times New Roman" w:hAnsi="Times New Roman" w:cs="Times New Roman"/>
          <w:sz w:val="24"/>
          <w:szCs w:val="24"/>
        </w:rPr>
        <w:t xml:space="preserve">ho </w:t>
      </w:r>
      <w:r w:rsidR="003B54A4">
        <w:rPr>
          <w:rFonts w:ascii="Times New Roman" w:hAnsi="Times New Roman" w:cs="Times New Roman"/>
          <w:sz w:val="24"/>
          <w:szCs w:val="24"/>
        </w:rPr>
        <w:t xml:space="preserve">is </w:t>
      </w:r>
      <w:r w:rsidR="00604D52">
        <w:rPr>
          <w:rFonts w:ascii="Times New Roman" w:hAnsi="Times New Roman" w:cs="Times New Roman"/>
          <w:sz w:val="24"/>
          <w:szCs w:val="24"/>
        </w:rPr>
        <w:t>Céline</w:t>
      </w:r>
      <w:r w:rsidRPr="00DF3E23">
        <w:rPr>
          <w:rFonts w:ascii="Times New Roman" w:hAnsi="Times New Roman" w:cs="Times New Roman"/>
          <w:sz w:val="24"/>
          <w:szCs w:val="24"/>
        </w:rPr>
        <w:t xml:space="preserve"> Rous</w:t>
      </w:r>
      <w:r w:rsidR="00E253F9">
        <w:rPr>
          <w:rFonts w:ascii="Times New Roman" w:hAnsi="Times New Roman" w:cs="Times New Roman"/>
          <w:sz w:val="24"/>
          <w:szCs w:val="24"/>
        </w:rPr>
        <w:t>s</w:t>
      </w:r>
      <w:r w:rsidRPr="00DF3E23">
        <w:rPr>
          <w:rFonts w:ascii="Times New Roman" w:hAnsi="Times New Roman" w:cs="Times New Roman"/>
          <w:sz w:val="24"/>
          <w:szCs w:val="24"/>
        </w:rPr>
        <w:t>el</w:t>
      </w:r>
      <w:r w:rsidR="00E253F9">
        <w:rPr>
          <w:rFonts w:ascii="Times New Roman" w:hAnsi="Times New Roman" w:cs="Times New Roman"/>
          <w:sz w:val="24"/>
          <w:szCs w:val="24"/>
        </w:rPr>
        <w:t xml:space="preserve"> </w:t>
      </w:r>
      <w:r w:rsidRPr="00DF3E23">
        <w:rPr>
          <w:rFonts w:ascii="Times New Roman" w:hAnsi="Times New Roman" w:cs="Times New Roman"/>
          <w:sz w:val="24"/>
          <w:szCs w:val="24"/>
        </w:rPr>
        <w:t xml:space="preserve">from the Sorbonne University in Paris, though I believe she is coming to us from Germany today. So please give us your five minutes, </w:t>
      </w:r>
      <w:r w:rsidR="00604D52">
        <w:rPr>
          <w:rFonts w:ascii="Times New Roman" w:hAnsi="Times New Roman" w:cs="Times New Roman"/>
          <w:sz w:val="24"/>
          <w:szCs w:val="24"/>
        </w:rPr>
        <w:t>Céline</w:t>
      </w:r>
      <w:r w:rsidRPr="00DF3E23">
        <w:rPr>
          <w:rFonts w:ascii="Times New Roman" w:hAnsi="Times New Roman" w:cs="Times New Roman"/>
          <w:sz w:val="24"/>
          <w:szCs w:val="24"/>
        </w:rPr>
        <w:t>.</w:t>
      </w:r>
    </w:p>
    <w:p w14:paraId="50C59072" w14:textId="77777777" w:rsidR="000C4518" w:rsidRPr="00DF3E23" w:rsidRDefault="000C4518">
      <w:pPr>
        <w:spacing w:after="0"/>
        <w:rPr>
          <w:rFonts w:ascii="Times New Roman" w:hAnsi="Times New Roman" w:cs="Times New Roman"/>
          <w:sz w:val="24"/>
          <w:szCs w:val="24"/>
        </w:rPr>
      </w:pPr>
    </w:p>
    <w:p w14:paraId="46434FBD" w14:textId="77777777" w:rsidR="000C4518" w:rsidRPr="00DF3E23" w:rsidRDefault="00604D52">
      <w:pPr>
        <w:spacing w:after="0"/>
        <w:rPr>
          <w:rFonts w:ascii="Times New Roman" w:hAnsi="Times New Roman" w:cs="Times New Roman"/>
          <w:sz w:val="24"/>
          <w:szCs w:val="24"/>
        </w:rPr>
      </w:pPr>
      <w:r>
        <w:rPr>
          <w:rFonts w:ascii="Times New Roman" w:hAnsi="Times New Roman" w:cs="Times New Roman"/>
          <w:b/>
          <w:sz w:val="24"/>
          <w:szCs w:val="24"/>
        </w:rPr>
        <w:t>Céline</w:t>
      </w:r>
      <w:r w:rsidR="004E3333" w:rsidRPr="00DF3E23">
        <w:rPr>
          <w:rFonts w:ascii="Times New Roman" w:hAnsi="Times New Roman" w:cs="Times New Roman"/>
          <w:b/>
          <w:sz w:val="24"/>
          <w:szCs w:val="24"/>
        </w:rPr>
        <w:t xml:space="preserve"> </w:t>
      </w:r>
      <w:proofErr w:type="gramStart"/>
      <w:r w:rsidR="004E3333" w:rsidRPr="00DF3E23">
        <w:rPr>
          <w:rFonts w:ascii="Times New Roman" w:hAnsi="Times New Roman" w:cs="Times New Roman"/>
          <w:b/>
          <w:sz w:val="24"/>
          <w:szCs w:val="24"/>
        </w:rPr>
        <w:t xml:space="preserve">Roussel  </w:t>
      </w:r>
      <w:r w:rsidR="004E3333" w:rsidRPr="00DF3E23">
        <w:rPr>
          <w:rFonts w:ascii="Times New Roman" w:hAnsi="Times New Roman" w:cs="Times New Roman"/>
          <w:color w:val="5D7284"/>
          <w:sz w:val="24"/>
          <w:szCs w:val="24"/>
        </w:rPr>
        <w:t>24:50</w:t>
      </w:r>
      <w:proofErr w:type="gramEnd"/>
    </w:p>
    <w:p w14:paraId="1F56D5D6" w14:textId="0A75A564" w:rsidR="000C4518" w:rsidRPr="00DF3E23" w:rsidRDefault="00604D52">
      <w:pPr>
        <w:spacing w:after="0"/>
        <w:rPr>
          <w:rFonts w:ascii="Times New Roman" w:hAnsi="Times New Roman" w:cs="Times New Roman"/>
          <w:sz w:val="24"/>
          <w:szCs w:val="24"/>
        </w:rPr>
      </w:pPr>
      <w:r>
        <w:rPr>
          <w:rFonts w:ascii="Times New Roman" w:hAnsi="Times New Roman" w:cs="Times New Roman"/>
          <w:sz w:val="24"/>
          <w:szCs w:val="24"/>
        </w:rPr>
        <w:t>Thank you ve</w:t>
      </w:r>
      <w:r w:rsidR="004E3333" w:rsidRPr="00DF3E23">
        <w:rPr>
          <w:rFonts w:ascii="Times New Roman" w:hAnsi="Times New Roman" w:cs="Times New Roman"/>
          <w:sz w:val="24"/>
          <w:szCs w:val="24"/>
        </w:rPr>
        <w:t xml:space="preserve">ry much. I will not unmute </w:t>
      </w:r>
      <w:r>
        <w:rPr>
          <w:rFonts w:ascii="Times New Roman" w:hAnsi="Times New Roman" w:cs="Times New Roman"/>
          <w:sz w:val="24"/>
          <w:szCs w:val="24"/>
        </w:rPr>
        <w:t>my</w:t>
      </w:r>
      <w:r w:rsidR="004E3333" w:rsidRPr="00DF3E23">
        <w:rPr>
          <w:rFonts w:ascii="Times New Roman" w:hAnsi="Times New Roman" w:cs="Times New Roman"/>
          <w:sz w:val="24"/>
          <w:szCs w:val="24"/>
        </w:rPr>
        <w:t xml:space="preserve"> camera</w:t>
      </w:r>
      <w:r>
        <w:rPr>
          <w:rFonts w:ascii="Times New Roman" w:hAnsi="Times New Roman" w:cs="Times New Roman"/>
          <w:sz w:val="24"/>
          <w:szCs w:val="24"/>
        </w:rPr>
        <w:t>, I will just talk; I am</w:t>
      </w:r>
      <w:r w:rsidR="004E3333" w:rsidRPr="00DF3E23">
        <w:rPr>
          <w:rFonts w:ascii="Times New Roman" w:hAnsi="Times New Roman" w:cs="Times New Roman"/>
          <w:sz w:val="24"/>
          <w:szCs w:val="24"/>
        </w:rPr>
        <w:t xml:space="preserve"> come calling from Munich in Bavaria in the southern part of Germany</w:t>
      </w:r>
      <w:r>
        <w:rPr>
          <w:rFonts w:ascii="Times New Roman" w:hAnsi="Times New Roman" w:cs="Times New Roman"/>
          <w:sz w:val="24"/>
          <w:szCs w:val="24"/>
        </w:rPr>
        <w:t>.</w:t>
      </w:r>
      <w:r w:rsidR="004E3333" w:rsidRPr="00DF3E23">
        <w:rPr>
          <w:rFonts w:ascii="Times New Roman" w:hAnsi="Times New Roman" w:cs="Times New Roman"/>
          <w:sz w:val="24"/>
          <w:szCs w:val="24"/>
        </w:rPr>
        <w:t xml:space="preserve"> I am a non</w:t>
      </w:r>
      <w:r>
        <w:rPr>
          <w:rFonts w:ascii="Times New Roman" w:hAnsi="Times New Roman" w:cs="Times New Roman"/>
          <w:sz w:val="24"/>
          <w:szCs w:val="24"/>
        </w:rPr>
        <w:t>-</w:t>
      </w:r>
      <w:r w:rsidR="004E3333" w:rsidRPr="00DF3E23">
        <w:rPr>
          <w:rFonts w:ascii="Times New Roman" w:hAnsi="Times New Roman" w:cs="Times New Roman"/>
          <w:sz w:val="24"/>
          <w:szCs w:val="24"/>
        </w:rPr>
        <w:t>blind 32 years old pe</w:t>
      </w:r>
      <w:r>
        <w:rPr>
          <w:rFonts w:ascii="Times New Roman" w:hAnsi="Times New Roman" w:cs="Times New Roman"/>
          <w:sz w:val="24"/>
          <w:szCs w:val="24"/>
        </w:rPr>
        <w:t xml:space="preserve">rson. I am a </w:t>
      </w:r>
      <w:r w:rsidR="004E3333" w:rsidRPr="00DF3E23">
        <w:rPr>
          <w:rFonts w:ascii="Times New Roman" w:hAnsi="Times New Roman" w:cs="Times New Roman"/>
          <w:sz w:val="24"/>
          <w:szCs w:val="24"/>
        </w:rPr>
        <w:t>liter</w:t>
      </w:r>
      <w:r>
        <w:rPr>
          <w:rFonts w:ascii="Times New Roman" w:hAnsi="Times New Roman" w:cs="Times New Roman"/>
          <w:sz w:val="24"/>
          <w:szCs w:val="24"/>
        </w:rPr>
        <w:t>ar</w:t>
      </w:r>
      <w:r w:rsidR="004E3333" w:rsidRPr="00DF3E23">
        <w:rPr>
          <w:rFonts w:ascii="Times New Roman" w:hAnsi="Times New Roman" w:cs="Times New Roman"/>
          <w:sz w:val="24"/>
          <w:szCs w:val="24"/>
        </w:rPr>
        <w:t>y person interested in literature</w:t>
      </w:r>
      <w:r>
        <w:rPr>
          <w:rFonts w:ascii="Times New Roman" w:hAnsi="Times New Roman" w:cs="Times New Roman"/>
          <w:sz w:val="24"/>
          <w:szCs w:val="24"/>
        </w:rPr>
        <w:t>;</w:t>
      </w:r>
      <w:r w:rsidR="004E3333" w:rsidRPr="00DF3E23">
        <w:rPr>
          <w:rFonts w:ascii="Times New Roman" w:hAnsi="Times New Roman" w:cs="Times New Roman"/>
          <w:sz w:val="24"/>
          <w:szCs w:val="24"/>
        </w:rPr>
        <w:t xml:space="preserve"> I started my research </w:t>
      </w:r>
      <w:r>
        <w:rPr>
          <w:rFonts w:ascii="Times New Roman" w:hAnsi="Times New Roman" w:cs="Times New Roman"/>
          <w:sz w:val="24"/>
          <w:szCs w:val="24"/>
        </w:rPr>
        <w:t>with my M</w:t>
      </w:r>
      <w:r w:rsidR="00E253F9">
        <w:rPr>
          <w:rFonts w:ascii="Times New Roman" w:hAnsi="Times New Roman" w:cs="Times New Roman"/>
          <w:sz w:val="24"/>
          <w:szCs w:val="24"/>
        </w:rPr>
        <w:t>aster</w:t>
      </w:r>
      <w:r>
        <w:rPr>
          <w:rFonts w:ascii="Times New Roman" w:hAnsi="Times New Roman" w:cs="Times New Roman"/>
          <w:sz w:val="24"/>
          <w:szCs w:val="24"/>
        </w:rPr>
        <w:t xml:space="preserve"> 2, which I </w:t>
      </w:r>
      <w:r w:rsidR="004E3333" w:rsidRPr="00DF3E23">
        <w:rPr>
          <w:rFonts w:ascii="Times New Roman" w:hAnsi="Times New Roman" w:cs="Times New Roman"/>
          <w:sz w:val="24"/>
          <w:szCs w:val="24"/>
        </w:rPr>
        <w:t xml:space="preserve">started in 2012. So, I've been studying this field for the last 10 years, it's </w:t>
      </w:r>
      <w:r>
        <w:rPr>
          <w:rFonts w:ascii="Times New Roman" w:hAnsi="Times New Roman" w:cs="Times New Roman"/>
          <w:sz w:val="24"/>
          <w:szCs w:val="24"/>
        </w:rPr>
        <w:t>my</w:t>
      </w:r>
      <w:r w:rsidR="004E3333" w:rsidRPr="00DF3E23">
        <w:rPr>
          <w:rFonts w:ascii="Times New Roman" w:hAnsi="Times New Roman" w:cs="Times New Roman"/>
          <w:sz w:val="24"/>
          <w:szCs w:val="24"/>
        </w:rPr>
        <w:t xml:space="preserve"> 10 years </w:t>
      </w:r>
      <w:r>
        <w:rPr>
          <w:rFonts w:ascii="Times New Roman" w:hAnsi="Times New Roman" w:cs="Times New Roman"/>
          <w:sz w:val="24"/>
          <w:szCs w:val="24"/>
        </w:rPr>
        <w:t>jubilee,</w:t>
      </w:r>
      <w:r w:rsidR="004E3333" w:rsidRPr="00DF3E23">
        <w:rPr>
          <w:rFonts w:ascii="Times New Roman" w:hAnsi="Times New Roman" w:cs="Times New Roman"/>
          <w:sz w:val="24"/>
          <w:szCs w:val="24"/>
        </w:rPr>
        <w:t xml:space="preserve"> should I say? Thank you very much for giving me the opportunity to present my research work. </w:t>
      </w:r>
      <w:proofErr w:type="gramStart"/>
      <w:r w:rsidR="004E3333" w:rsidRPr="00DF3E23">
        <w:rPr>
          <w:rFonts w:ascii="Times New Roman" w:hAnsi="Times New Roman" w:cs="Times New Roman"/>
          <w:sz w:val="24"/>
          <w:szCs w:val="24"/>
        </w:rPr>
        <w:t>So</w:t>
      </w:r>
      <w:proofErr w:type="gramEnd"/>
      <w:r w:rsidR="004E3333" w:rsidRPr="00DF3E23">
        <w:rPr>
          <w:rFonts w:ascii="Times New Roman" w:hAnsi="Times New Roman" w:cs="Times New Roman"/>
          <w:sz w:val="24"/>
          <w:szCs w:val="24"/>
        </w:rPr>
        <w:t xml:space="preserve"> I take the viewpoint of comparative analyses of literature</w:t>
      </w:r>
      <w:r>
        <w:rPr>
          <w:rFonts w:ascii="Times New Roman" w:hAnsi="Times New Roman" w:cs="Times New Roman"/>
          <w:sz w:val="24"/>
          <w:szCs w:val="24"/>
        </w:rPr>
        <w:t>; I</w:t>
      </w:r>
      <w:r w:rsidR="004E3333" w:rsidRPr="00DF3E23">
        <w:rPr>
          <w:rFonts w:ascii="Times New Roman" w:hAnsi="Times New Roman" w:cs="Times New Roman"/>
          <w:sz w:val="24"/>
          <w:szCs w:val="24"/>
        </w:rPr>
        <w:t xml:space="preserve"> was trying</w:t>
      </w:r>
      <w:r>
        <w:rPr>
          <w:rFonts w:ascii="Times New Roman" w:hAnsi="Times New Roman" w:cs="Times New Roman"/>
          <w:sz w:val="24"/>
          <w:szCs w:val="24"/>
        </w:rPr>
        <w:t xml:space="preserve"> to do that at Paris University, thus </w:t>
      </w:r>
      <w:r w:rsidR="004E3333" w:rsidRPr="00DF3E23">
        <w:rPr>
          <w:rFonts w:ascii="Times New Roman" w:hAnsi="Times New Roman" w:cs="Times New Roman"/>
          <w:sz w:val="24"/>
          <w:szCs w:val="24"/>
        </w:rPr>
        <w:t>allowing me to explore a wide range of fields</w:t>
      </w:r>
      <w:r>
        <w:rPr>
          <w:rFonts w:ascii="Times New Roman" w:hAnsi="Times New Roman" w:cs="Times New Roman"/>
          <w:sz w:val="24"/>
          <w:szCs w:val="24"/>
        </w:rPr>
        <w:t xml:space="preserve">, fields or corpuses. </w:t>
      </w:r>
      <w:r w:rsidR="004E3333" w:rsidRPr="00DF3E23">
        <w:rPr>
          <w:rFonts w:ascii="Times New Roman" w:hAnsi="Times New Roman" w:cs="Times New Roman"/>
          <w:sz w:val="24"/>
          <w:szCs w:val="24"/>
        </w:rPr>
        <w:t>I work at the University of Munich, where I teach French language</w:t>
      </w:r>
      <w:r w:rsidR="00FD323F">
        <w:rPr>
          <w:rFonts w:ascii="Times New Roman" w:hAnsi="Times New Roman" w:cs="Times New Roman"/>
          <w:sz w:val="24"/>
          <w:szCs w:val="24"/>
        </w:rPr>
        <w:t>,</w:t>
      </w:r>
      <w:r w:rsidR="004E3333" w:rsidRPr="00DF3E23">
        <w:rPr>
          <w:rFonts w:ascii="Times New Roman" w:hAnsi="Times New Roman" w:cs="Times New Roman"/>
          <w:sz w:val="24"/>
          <w:szCs w:val="24"/>
        </w:rPr>
        <w:t xml:space="preserve"> </w:t>
      </w:r>
      <w:r w:rsidR="00FD323F">
        <w:rPr>
          <w:rFonts w:ascii="Times New Roman" w:hAnsi="Times New Roman" w:cs="Times New Roman"/>
          <w:sz w:val="24"/>
          <w:szCs w:val="24"/>
        </w:rPr>
        <w:t>thus</w:t>
      </w:r>
      <w:r w:rsidR="004E3333" w:rsidRPr="00DF3E23">
        <w:rPr>
          <w:rFonts w:ascii="Times New Roman" w:hAnsi="Times New Roman" w:cs="Times New Roman"/>
          <w:sz w:val="24"/>
          <w:szCs w:val="24"/>
        </w:rPr>
        <w:t xml:space="preserve"> allow</w:t>
      </w:r>
      <w:r w:rsidR="00FD323F">
        <w:rPr>
          <w:rFonts w:ascii="Times New Roman" w:hAnsi="Times New Roman" w:cs="Times New Roman"/>
          <w:sz w:val="24"/>
          <w:szCs w:val="24"/>
        </w:rPr>
        <w:t>ing</w:t>
      </w:r>
      <w:r w:rsidR="004E3333" w:rsidRPr="00DF3E23">
        <w:rPr>
          <w:rFonts w:ascii="Times New Roman" w:hAnsi="Times New Roman" w:cs="Times New Roman"/>
          <w:sz w:val="24"/>
          <w:szCs w:val="24"/>
        </w:rPr>
        <w:t xml:space="preserve"> </w:t>
      </w:r>
      <w:r w:rsidR="00FD323F">
        <w:rPr>
          <w:rFonts w:ascii="Times New Roman" w:hAnsi="Times New Roman" w:cs="Times New Roman"/>
          <w:sz w:val="24"/>
          <w:szCs w:val="24"/>
        </w:rPr>
        <w:t xml:space="preserve">me to </w:t>
      </w:r>
      <w:proofErr w:type="gramStart"/>
      <w:r w:rsidR="00FD323F">
        <w:rPr>
          <w:rFonts w:ascii="Times New Roman" w:hAnsi="Times New Roman" w:cs="Times New Roman"/>
          <w:sz w:val="24"/>
          <w:szCs w:val="24"/>
        </w:rPr>
        <w:t>look into</w:t>
      </w:r>
      <w:proofErr w:type="gramEnd"/>
      <w:r w:rsidR="00FD323F">
        <w:rPr>
          <w:rFonts w:ascii="Times New Roman" w:hAnsi="Times New Roman" w:cs="Times New Roman"/>
          <w:sz w:val="24"/>
          <w:szCs w:val="24"/>
        </w:rPr>
        <w:t xml:space="preserve"> different text and</w:t>
      </w:r>
      <w:r w:rsidR="004E3333" w:rsidRPr="00DF3E23">
        <w:rPr>
          <w:rFonts w:ascii="Times New Roman" w:hAnsi="Times New Roman" w:cs="Times New Roman"/>
          <w:sz w:val="24"/>
          <w:szCs w:val="24"/>
        </w:rPr>
        <w:t xml:space="preserve"> I combine the analysis of the speech </w:t>
      </w:r>
      <w:r w:rsidR="00E253F9">
        <w:rPr>
          <w:rFonts w:ascii="Times New Roman" w:hAnsi="Times New Roman" w:cs="Times New Roman"/>
          <w:sz w:val="24"/>
          <w:szCs w:val="24"/>
        </w:rPr>
        <w:t xml:space="preserve">[discourse analysis] </w:t>
      </w:r>
      <w:r w:rsidR="004E3333" w:rsidRPr="00DF3E23">
        <w:rPr>
          <w:rFonts w:ascii="Times New Roman" w:hAnsi="Times New Roman" w:cs="Times New Roman"/>
          <w:sz w:val="24"/>
          <w:szCs w:val="24"/>
        </w:rPr>
        <w:t xml:space="preserve">as it is done in the French language, especially done by </w:t>
      </w:r>
      <w:r w:rsidR="00E253F9">
        <w:rPr>
          <w:rFonts w:ascii="Times New Roman" w:hAnsi="Times New Roman" w:cs="Times New Roman"/>
          <w:sz w:val="24"/>
          <w:szCs w:val="24"/>
        </w:rPr>
        <w:t xml:space="preserve">Dominique </w:t>
      </w:r>
      <w:proofErr w:type="spellStart"/>
      <w:r w:rsidR="00E253F9">
        <w:rPr>
          <w:rFonts w:ascii="Times New Roman" w:hAnsi="Times New Roman" w:cs="Times New Roman"/>
          <w:sz w:val="24"/>
          <w:szCs w:val="24"/>
        </w:rPr>
        <w:t>Maingueneau</w:t>
      </w:r>
      <w:proofErr w:type="spellEnd"/>
      <w:r w:rsidR="004E3333" w:rsidRPr="00DF3E23">
        <w:rPr>
          <w:rFonts w:ascii="Times New Roman" w:hAnsi="Times New Roman" w:cs="Times New Roman"/>
          <w:sz w:val="24"/>
          <w:szCs w:val="24"/>
        </w:rPr>
        <w:t>, from a well</w:t>
      </w:r>
      <w:r w:rsidR="00FD323F">
        <w:rPr>
          <w:rFonts w:ascii="Times New Roman" w:hAnsi="Times New Roman" w:cs="Times New Roman"/>
          <w:sz w:val="24"/>
          <w:szCs w:val="24"/>
        </w:rPr>
        <w:t>-</w:t>
      </w:r>
      <w:r w:rsidR="004E3333" w:rsidRPr="00DF3E23">
        <w:rPr>
          <w:rFonts w:ascii="Times New Roman" w:hAnsi="Times New Roman" w:cs="Times New Roman"/>
          <w:sz w:val="24"/>
          <w:szCs w:val="24"/>
        </w:rPr>
        <w:t xml:space="preserve">known French </w:t>
      </w:r>
      <w:r w:rsidR="00FD323F">
        <w:rPr>
          <w:rFonts w:ascii="Times New Roman" w:hAnsi="Times New Roman" w:cs="Times New Roman"/>
          <w:sz w:val="24"/>
          <w:szCs w:val="24"/>
        </w:rPr>
        <w:t>scholar.</w:t>
      </w:r>
      <w:r w:rsidR="004E3333" w:rsidRPr="00DF3E23">
        <w:rPr>
          <w:rFonts w:ascii="Times New Roman" w:hAnsi="Times New Roman" w:cs="Times New Roman"/>
          <w:sz w:val="24"/>
          <w:szCs w:val="24"/>
        </w:rPr>
        <w:t xml:space="preserve"> I </w:t>
      </w:r>
      <w:proofErr w:type="gramStart"/>
      <w:r w:rsidR="004E3333" w:rsidRPr="00DF3E23">
        <w:rPr>
          <w:rFonts w:ascii="Times New Roman" w:hAnsi="Times New Roman" w:cs="Times New Roman"/>
          <w:sz w:val="24"/>
          <w:szCs w:val="24"/>
        </w:rPr>
        <w:t>use also</w:t>
      </w:r>
      <w:proofErr w:type="gramEnd"/>
      <w:r w:rsidR="004E3333" w:rsidRPr="00DF3E23">
        <w:rPr>
          <w:rFonts w:ascii="Times New Roman" w:hAnsi="Times New Roman" w:cs="Times New Roman"/>
          <w:sz w:val="24"/>
          <w:szCs w:val="24"/>
        </w:rPr>
        <w:t xml:space="preserve"> methodology of the blind Writer using the framework of the critical disability studies, analyzing the blind writers</w:t>
      </w:r>
      <w:r w:rsidR="00FD323F">
        <w:rPr>
          <w:rFonts w:ascii="Times New Roman" w:hAnsi="Times New Roman" w:cs="Times New Roman"/>
          <w:sz w:val="24"/>
          <w:szCs w:val="24"/>
        </w:rPr>
        <w:t>,</w:t>
      </w:r>
      <w:r w:rsidR="004E3333" w:rsidRPr="00DF3E23">
        <w:rPr>
          <w:rFonts w:ascii="Times New Roman" w:hAnsi="Times New Roman" w:cs="Times New Roman"/>
          <w:sz w:val="24"/>
          <w:szCs w:val="24"/>
        </w:rPr>
        <w:t xml:space="preserve"> from the very early age to the </w:t>
      </w:r>
      <w:r w:rsidR="00FD323F">
        <w:rPr>
          <w:rFonts w:ascii="Times New Roman" w:hAnsi="Times New Roman" w:cs="Times New Roman"/>
          <w:sz w:val="24"/>
          <w:szCs w:val="24"/>
        </w:rPr>
        <w:t>contemporary age,</w:t>
      </w:r>
      <w:r w:rsidR="004E3333" w:rsidRPr="00DF3E23">
        <w:rPr>
          <w:rFonts w:ascii="Times New Roman" w:hAnsi="Times New Roman" w:cs="Times New Roman"/>
          <w:sz w:val="24"/>
          <w:szCs w:val="24"/>
        </w:rPr>
        <w:t xml:space="preserve"> a wide range of ways works, John </w:t>
      </w:r>
      <w:r w:rsidR="00FD323F">
        <w:rPr>
          <w:rFonts w:ascii="Times New Roman" w:hAnsi="Times New Roman" w:cs="Times New Roman"/>
          <w:sz w:val="24"/>
          <w:szCs w:val="24"/>
        </w:rPr>
        <w:t xml:space="preserve">Hull, </w:t>
      </w:r>
      <w:r w:rsidR="004E3333" w:rsidRPr="00DF3E23">
        <w:rPr>
          <w:rFonts w:ascii="Times New Roman" w:hAnsi="Times New Roman" w:cs="Times New Roman"/>
          <w:sz w:val="24"/>
          <w:szCs w:val="24"/>
        </w:rPr>
        <w:t>George</w:t>
      </w:r>
      <w:r w:rsidR="00FD323F">
        <w:rPr>
          <w:rFonts w:ascii="Times New Roman" w:hAnsi="Times New Roman" w:cs="Times New Roman"/>
          <w:sz w:val="24"/>
          <w:szCs w:val="24"/>
        </w:rPr>
        <w:t xml:space="preserve"> Kleege, </w:t>
      </w:r>
      <w:r w:rsidR="00FD323F" w:rsidRPr="00E253F9">
        <w:rPr>
          <w:rFonts w:ascii="Times New Roman" w:hAnsi="Times New Roman" w:cs="Times New Roman"/>
          <w:sz w:val="24"/>
          <w:szCs w:val="24"/>
        </w:rPr>
        <w:t xml:space="preserve">Jacques </w:t>
      </w:r>
      <w:proofErr w:type="spellStart"/>
      <w:r w:rsidR="00FD323F" w:rsidRPr="00E253F9">
        <w:rPr>
          <w:rFonts w:ascii="Times New Roman" w:hAnsi="Times New Roman" w:cs="Times New Roman"/>
          <w:sz w:val="24"/>
          <w:szCs w:val="24"/>
        </w:rPr>
        <w:t>S</w:t>
      </w:r>
      <w:r w:rsidR="00E253F9">
        <w:rPr>
          <w:rFonts w:ascii="Times New Roman" w:hAnsi="Times New Roman" w:cs="Times New Roman"/>
          <w:sz w:val="24"/>
          <w:szCs w:val="24"/>
        </w:rPr>
        <w:t>émelin</w:t>
      </w:r>
      <w:proofErr w:type="spellEnd"/>
      <w:r w:rsidR="00E253F9">
        <w:rPr>
          <w:rFonts w:ascii="Times New Roman" w:hAnsi="Times New Roman" w:cs="Times New Roman"/>
          <w:sz w:val="24"/>
          <w:szCs w:val="24"/>
        </w:rPr>
        <w:t xml:space="preserve"> </w:t>
      </w:r>
      <w:r w:rsidR="00FD323F">
        <w:rPr>
          <w:rFonts w:ascii="Times New Roman" w:hAnsi="Times New Roman" w:cs="Times New Roman"/>
          <w:sz w:val="24"/>
          <w:szCs w:val="24"/>
        </w:rPr>
        <w:t>-</w:t>
      </w:r>
      <w:r w:rsidR="004E3333" w:rsidRPr="00DF3E23">
        <w:rPr>
          <w:rFonts w:ascii="Times New Roman" w:hAnsi="Times New Roman" w:cs="Times New Roman"/>
          <w:sz w:val="24"/>
          <w:szCs w:val="24"/>
        </w:rPr>
        <w:t xml:space="preserve"> all of which are</w:t>
      </w:r>
      <w:r w:rsidR="00E253F9">
        <w:rPr>
          <w:rFonts w:ascii="Times New Roman" w:hAnsi="Times New Roman" w:cs="Times New Roman"/>
          <w:sz w:val="24"/>
          <w:szCs w:val="24"/>
        </w:rPr>
        <w:t>,</w:t>
      </w:r>
      <w:r w:rsidR="004E3333" w:rsidRPr="00DF3E23">
        <w:rPr>
          <w:rFonts w:ascii="Times New Roman" w:hAnsi="Times New Roman" w:cs="Times New Roman"/>
          <w:sz w:val="24"/>
          <w:szCs w:val="24"/>
        </w:rPr>
        <w:t xml:space="preserve"> feature a wealth of information</w:t>
      </w:r>
      <w:r w:rsidR="00FD323F">
        <w:rPr>
          <w:rFonts w:ascii="Times New Roman" w:hAnsi="Times New Roman" w:cs="Times New Roman"/>
          <w:sz w:val="24"/>
          <w:szCs w:val="24"/>
        </w:rPr>
        <w:t>. They are</w:t>
      </w:r>
      <w:r w:rsidR="004E3333" w:rsidRPr="00DF3E23">
        <w:rPr>
          <w:rFonts w:ascii="Times New Roman" w:hAnsi="Times New Roman" w:cs="Times New Roman"/>
          <w:sz w:val="24"/>
          <w:szCs w:val="24"/>
        </w:rPr>
        <w:t xml:space="preserve"> very diverse piece</w:t>
      </w:r>
      <w:r w:rsidR="00FD323F">
        <w:rPr>
          <w:rFonts w:ascii="Times New Roman" w:hAnsi="Times New Roman" w:cs="Times New Roman"/>
          <w:sz w:val="24"/>
          <w:szCs w:val="24"/>
        </w:rPr>
        <w:t xml:space="preserve">s of </w:t>
      </w:r>
      <w:proofErr w:type="gramStart"/>
      <w:r w:rsidR="00FD323F">
        <w:rPr>
          <w:rFonts w:ascii="Times New Roman" w:hAnsi="Times New Roman" w:cs="Times New Roman"/>
          <w:sz w:val="24"/>
          <w:szCs w:val="24"/>
        </w:rPr>
        <w:t>arts</w:t>
      </w:r>
      <w:proofErr w:type="gramEnd"/>
      <w:r w:rsidR="00FD323F">
        <w:rPr>
          <w:rFonts w:ascii="Times New Roman" w:hAnsi="Times New Roman" w:cs="Times New Roman"/>
          <w:sz w:val="24"/>
          <w:szCs w:val="24"/>
        </w:rPr>
        <w:t xml:space="preserve">, </w:t>
      </w:r>
      <w:r w:rsidR="004E3333" w:rsidRPr="00DF3E23">
        <w:rPr>
          <w:rFonts w:ascii="Times New Roman" w:hAnsi="Times New Roman" w:cs="Times New Roman"/>
          <w:sz w:val="24"/>
          <w:szCs w:val="24"/>
        </w:rPr>
        <w:t>works of arts</w:t>
      </w:r>
      <w:r w:rsidR="00FD323F">
        <w:rPr>
          <w:rFonts w:ascii="Times New Roman" w:hAnsi="Times New Roman" w:cs="Times New Roman"/>
          <w:sz w:val="24"/>
          <w:szCs w:val="24"/>
        </w:rPr>
        <w:t>.</w:t>
      </w:r>
      <w:r w:rsidR="004E3333" w:rsidRPr="00DF3E23">
        <w:rPr>
          <w:rFonts w:ascii="Times New Roman" w:hAnsi="Times New Roman" w:cs="Times New Roman"/>
          <w:sz w:val="24"/>
          <w:szCs w:val="24"/>
        </w:rPr>
        <w:t xml:space="preserve"> I </w:t>
      </w:r>
      <w:r w:rsidR="00E253F9">
        <w:rPr>
          <w:rFonts w:ascii="Times New Roman" w:hAnsi="Times New Roman" w:cs="Times New Roman"/>
          <w:sz w:val="24"/>
          <w:szCs w:val="24"/>
        </w:rPr>
        <w:t>try</w:t>
      </w:r>
      <w:r w:rsidR="004E3333" w:rsidRPr="00DF3E23">
        <w:rPr>
          <w:rFonts w:ascii="Times New Roman" w:hAnsi="Times New Roman" w:cs="Times New Roman"/>
          <w:sz w:val="24"/>
          <w:szCs w:val="24"/>
        </w:rPr>
        <w:t xml:space="preserve"> to show this repres</w:t>
      </w:r>
      <w:r w:rsidR="00FD323F">
        <w:rPr>
          <w:rFonts w:ascii="Times New Roman" w:hAnsi="Times New Roman" w:cs="Times New Roman"/>
          <w:sz w:val="24"/>
          <w:szCs w:val="24"/>
        </w:rPr>
        <w:t>ents a great opportunity to dis</w:t>
      </w:r>
      <w:r w:rsidR="004E3333" w:rsidRPr="00DF3E23">
        <w:rPr>
          <w:rFonts w:ascii="Times New Roman" w:hAnsi="Times New Roman" w:cs="Times New Roman"/>
          <w:sz w:val="24"/>
          <w:szCs w:val="24"/>
        </w:rPr>
        <w:t>assemble</w:t>
      </w:r>
      <w:r w:rsidR="00FD323F">
        <w:rPr>
          <w:rFonts w:ascii="Times New Roman" w:hAnsi="Times New Roman" w:cs="Times New Roman"/>
          <w:sz w:val="24"/>
          <w:szCs w:val="24"/>
        </w:rPr>
        <w:t>,</w:t>
      </w:r>
      <w:r w:rsidR="004E3333" w:rsidRPr="00DF3E23">
        <w:rPr>
          <w:rFonts w:ascii="Times New Roman" w:hAnsi="Times New Roman" w:cs="Times New Roman"/>
          <w:sz w:val="24"/>
          <w:szCs w:val="24"/>
        </w:rPr>
        <w:t xml:space="preserve"> to </w:t>
      </w:r>
      <w:r w:rsidR="00FD323F">
        <w:rPr>
          <w:rFonts w:ascii="Times New Roman" w:hAnsi="Times New Roman" w:cs="Times New Roman"/>
          <w:sz w:val="24"/>
          <w:szCs w:val="24"/>
        </w:rPr>
        <w:t>de</w:t>
      </w:r>
      <w:r w:rsidR="004E3333" w:rsidRPr="00DF3E23">
        <w:rPr>
          <w:rFonts w:ascii="Times New Roman" w:hAnsi="Times New Roman" w:cs="Times New Roman"/>
          <w:sz w:val="24"/>
          <w:szCs w:val="24"/>
        </w:rPr>
        <w:t xml:space="preserve">construct, the </w:t>
      </w:r>
      <w:r w:rsidR="00FD323F">
        <w:rPr>
          <w:rFonts w:ascii="Times New Roman" w:hAnsi="Times New Roman" w:cs="Times New Roman"/>
          <w:sz w:val="24"/>
          <w:szCs w:val="24"/>
        </w:rPr>
        <w:t>standardized</w:t>
      </w:r>
      <w:r w:rsidR="004E3333" w:rsidRPr="00DF3E23">
        <w:rPr>
          <w:rFonts w:ascii="Times New Roman" w:hAnsi="Times New Roman" w:cs="Times New Roman"/>
          <w:sz w:val="24"/>
          <w:szCs w:val="24"/>
        </w:rPr>
        <w:t xml:space="preserve"> convention</w:t>
      </w:r>
      <w:r w:rsidR="00FD323F">
        <w:rPr>
          <w:rFonts w:ascii="Times New Roman" w:hAnsi="Times New Roman" w:cs="Times New Roman"/>
          <w:sz w:val="24"/>
          <w:szCs w:val="24"/>
        </w:rPr>
        <w:t>s</w:t>
      </w:r>
      <w:r w:rsidR="004E3333" w:rsidRPr="00DF3E23">
        <w:rPr>
          <w:rFonts w:ascii="Times New Roman" w:hAnsi="Times New Roman" w:cs="Times New Roman"/>
          <w:sz w:val="24"/>
          <w:szCs w:val="24"/>
        </w:rPr>
        <w:t xml:space="preserve"> on the body and to revert and to use a </w:t>
      </w:r>
      <w:r w:rsidR="00FD323F">
        <w:rPr>
          <w:rFonts w:ascii="Times New Roman" w:hAnsi="Times New Roman" w:cs="Times New Roman"/>
          <w:sz w:val="24"/>
          <w:szCs w:val="24"/>
        </w:rPr>
        <w:t>counter</w:t>
      </w:r>
      <w:r w:rsidR="004E3333" w:rsidRPr="00DF3E23">
        <w:rPr>
          <w:rFonts w:ascii="Times New Roman" w:hAnsi="Times New Roman" w:cs="Times New Roman"/>
          <w:sz w:val="24"/>
          <w:szCs w:val="24"/>
        </w:rPr>
        <w:t xml:space="preserve"> discourse </w:t>
      </w:r>
      <w:proofErr w:type="gramStart"/>
      <w:r w:rsidR="004E3333" w:rsidRPr="00DF3E23">
        <w:rPr>
          <w:rFonts w:ascii="Times New Roman" w:hAnsi="Times New Roman" w:cs="Times New Roman"/>
          <w:sz w:val="24"/>
          <w:szCs w:val="24"/>
        </w:rPr>
        <w:t>on the basis of</w:t>
      </w:r>
      <w:proofErr w:type="gramEnd"/>
      <w:r w:rsidR="004E3333" w:rsidRPr="00DF3E23">
        <w:rPr>
          <w:rFonts w:ascii="Times New Roman" w:hAnsi="Times New Roman" w:cs="Times New Roman"/>
          <w:sz w:val="24"/>
          <w:szCs w:val="24"/>
        </w:rPr>
        <w:t xml:space="preserve"> a double gesture, first of all, to disassemble, de</w:t>
      </w:r>
      <w:r w:rsidR="00FD323F">
        <w:rPr>
          <w:rFonts w:ascii="Times New Roman" w:hAnsi="Times New Roman" w:cs="Times New Roman"/>
          <w:sz w:val="24"/>
          <w:szCs w:val="24"/>
        </w:rPr>
        <w:t xml:space="preserve">construct, and then reconstruct, </w:t>
      </w:r>
      <w:r w:rsidR="00FD323F">
        <w:rPr>
          <w:rFonts w:ascii="Times New Roman" w:hAnsi="Times New Roman" w:cs="Times New Roman"/>
          <w:sz w:val="24"/>
          <w:szCs w:val="24"/>
        </w:rPr>
        <w:lastRenderedPageBreak/>
        <w:t>rebuild</w:t>
      </w:r>
      <w:r w:rsidR="004E3333" w:rsidRPr="00DF3E23">
        <w:rPr>
          <w:rFonts w:ascii="Times New Roman" w:hAnsi="Times New Roman" w:cs="Times New Roman"/>
          <w:sz w:val="24"/>
          <w:szCs w:val="24"/>
        </w:rPr>
        <w:t xml:space="preserve"> on </w:t>
      </w:r>
      <w:r w:rsidR="00FD323F">
        <w:rPr>
          <w:rFonts w:ascii="Times New Roman" w:hAnsi="Times New Roman" w:cs="Times New Roman"/>
          <w:sz w:val="24"/>
          <w:szCs w:val="24"/>
        </w:rPr>
        <w:t xml:space="preserve">a </w:t>
      </w:r>
      <w:r w:rsidR="004E3333" w:rsidRPr="00DF3E23">
        <w:rPr>
          <w:rFonts w:ascii="Times New Roman" w:hAnsi="Times New Roman" w:cs="Times New Roman"/>
          <w:sz w:val="24"/>
          <w:szCs w:val="24"/>
        </w:rPr>
        <w:t>new bas</w:t>
      </w:r>
      <w:r w:rsidR="00FD323F">
        <w:rPr>
          <w:rFonts w:ascii="Times New Roman" w:hAnsi="Times New Roman" w:cs="Times New Roman"/>
          <w:sz w:val="24"/>
          <w:szCs w:val="24"/>
        </w:rPr>
        <w:t>i</w:t>
      </w:r>
      <w:r w:rsidR="004E3333" w:rsidRPr="00DF3E23">
        <w:rPr>
          <w:rFonts w:ascii="Times New Roman" w:hAnsi="Times New Roman" w:cs="Times New Roman"/>
          <w:sz w:val="24"/>
          <w:szCs w:val="24"/>
        </w:rPr>
        <w:t xml:space="preserve">s. And </w:t>
      </w:r>
      <w:proofErr w:type="gramStart"/>
      <w:r w:rsidR="004E3333" w:rsidRPr="00DF3E23">
        <w:rPr>
          <w:rFonts w:ascii="Times New Roman" w:hAnsi="Times New Roman" w:cs="Times New Roman"/>
          <w:sz w:val="24"/>
          <w:szCs w:val="24"/>
        </w:rPr>
        <w:t>therefore</w:t>
      </w:r>
      <w:proofErr w:type="gramEnd"/>
      <w:r w:rsidR="004E3333" w:rsidRPr="00DF3E23">
        <w:rPr>
          <w:rFonts w:ascii="Times New Roman" w:hAnsi="Times New Roman" w:cs="Times New Roman"/>
          <w:sz w:val="24"/>
          <w:szCs w:val="24"/>
        </w:rPr>
        <w:t xml:space="preserve"> I'm trying to </w:t>
      </w:r>
      <w:r w:rsidR="00FD323F">
        <w:rPr>
          <w:rFonts w:ascii="Times New Roman" w:hAnsi="Times New Roman" w:cs="Times New Roman"/>
          <w:sz w:val="24"/>
          <w:szCs w:val="24"/>
        </w:rPr>
        <w:t>show</w:t>
      </w:r>
      <w:r w:rsidR="004E3333" w:rsidRPr="00DF3E23">
        <w:rPr>
          <w:rFonts w:ascii="Times New Roman" w:hAnsi="Times New Roman" w:cs="Times New Roman"/>
          <w:sz w:val="24"/>
          <w:szCs w:val="24"/>
        </w:rPr>
        <w:t xml:space="preserve"> how the blind </w:t>
      </w:r>
      <w:r w:rsidR="00FD323F">
        <w:rPr>
          <w:rFonts w:ascii="Times New Roman" w:hAnsi="Times New Roman" w:cs="Times New Roman"/>
          <w:sz w:val="24"/>
          <w:szCs w:val="24"/>
        </w:rPr>
        <w:t>auto</w:t>
      </w:r>
      <w:r w:rsidR="004E3333" w:rsidRPr="00DF3E23">
        <w:rPr>
          <w:rFonts w:ascii="Times New Roman" w:hAnsi="Times New Roman" w:cs="Times New Roman"/>
          <w:sz w:val="24"/>
          <w:szCs w:val="24"/>
        </w:rPr>
        <w:t>biographer becomes an actor of his or her self</w:t>
      </w:r>
      <w:r w:rsidR="00FD323F">
        <w:rPr>
          <w:rFonts w:ascii="Times New Roman" w:hAnsi="Times New Roman" w:cs="Times New Roman"/>
          <w:sz w:val="24"/>
          <w:szCs w:val="24"/>
        </w:rPr>
        <w:t>-</w:t>
      </w:r>
      <w:r w:rsidR="004E3333" w:rsidRPr="00DF3E23">
        <w:rPr>
          <w:rFonts w:ascii="Times New Roman" w:hAnsi="Times New Roman" w:cs="Times New Roman"/>
          <w:sz w:val="24"/>
          <w:szCs w:val="24"/>
        </w:rPr>
        <w:t xml:space="preserve"> representation, allowing to use blindness as a positive attitude, not only </w:t>
      </w:r>
      <w:r w:rsidR="004E3333">
        <w:rPr>
          <w:rFonts w:ascii="Times New Roman" w:hAnsi="Times New Roman" w:cs="Times New Roman"/>
          <w:sz w:val="24"/>
          <w:szCs w:val="24"/>
        </w:rPr>
        <w:t xml:space="preserve">to </w:t>
      </w:r>
      <w:r w:rsidR="004E3333" w:rsidRPr="00DF3E23">
        <w:rPr>
          <w:rFonts w:ascii="Times New Roman" w:hAnsi="Times New Roman" w:cs="Times New Roman"/>
          <w:sz w:val="24"/>
          <w:szCs w:val="24"/>
        </w:rPr>
        <w:t>reduce to body impairment</w:t>
      </w:r>
      <w:r w:rsidR="004E3333">
        <w:rPr>
          <w:rFonts w:ascii="Times New Roman" w:hAnsi="Times New Roman" w:cs="Times New Roman"/>
          <w:sz w:val="24"/>
          <w:szCs w:val="24"/>
        </w:rPr>
        <w:t>. What</w:t>
      </w:r>
      <w:r w:rsidR="004E3333" w:rsidRPr="00DF3E23">
        <w:rPr>
          <w:rFonts w:ascii="Times New Roman" w:hAnsi="Times New Roman" w:cs="Times New Roman"/>
          <w:sz w:val="24"/>
          <w:szCs w:val="24"/>
        </w:rPr>
        <w:t xml:space="preserve"> I'm trying to do in the meantime, I hope I'm not too</w:t>
      </w:r>
      <w:r w:rsidR="004E3333">
        <w:rPr>
          <w:rFonts w:ascii="Times New Roman" w:hAnsi="Times New Roman" w:cs="Times New Roman"/>
          <w:sz w:val="24"/>
          <w:szCs w:val="24"/>
        </w:rPr>
        <w:t>, that I speak too quickly,</w:t>
      </w:r>
      <w:r w:rsidR="004E3333" w:rsidRPr="00DF3E23">
        <w:rPr>
          <w:rFonts w:ascii="Times New Roman" w:hAnsi="Times New Roman" w:cs="Times New Roman"/>
          <w:sz w:val="24"/>
          <w:szCs w:val="24"/>
        </w:rPr>
        <w:t xml:space="preserve"> interpreter</w:t>
      </w:r>
      <w:r w:rsidR="004E3333">
        <w:rPr>
          <w:rFonts w:ascii="Times New Roman" w:hAnsi="Times New Roman" w:cs="Times New Roman"/>
          <w:sz w:val="24"/>
          <w:szCs w:val="24"/>
        </w:rPr>
        <w:t>--</w:t>
      </w:r>
      <w:r w:rsidR="004E3333" w:rsidRPr="00DF3E23">
        <w:rPr>
          <w:rFonts w:ascii="Times New Roman" w:hAnsi="Times New Roman" w:cs="Times New Roman"/>
          <w:sz w:val="24"/>
          <w:szCs w:val="24"/>
        </w:rPr>
        <w:t xml:space="preserve"> what I'm trying to do in the meantime is </w:t>
      </w:r>
      <w:r w:rsidR="004E3333">
        <w:rPr>
          <w:rFonts w:ascii="Times New Roman" w:hAnsi="Times New Roman" w:cs="Times New Roman"/>
          <w:sz w:val="24"/>
          <w:szCs w:val="24"/>
        </w:rPr>
        <w:t xml:space="preserve">examine the autobiographic </w:t>
      </w:r>
      <w:proofErr w:type="gramStart"/>
      <w:r w:rsidR="004E3333">
        <w:rPr>
          <w:rFonts w:ascii="Times New Roman" w:hAnsi="Times New Roman" w:cs="Times New Roman"/>
          <w:sz w:val="24"/>
          <w:szCs w:val="24"/>
        </w:rPr>
        <w:t>speeches</w:t>
      </w:r>
      <w:proofErr w:type="gramEnd"/>
      <w:r w:rsidR="004E3333">
        <w:rPr>
          <w:rFonts w:ascii="Times New Roman" w:hAnsi="Times New Roman" w:cs="Times New Roman"/>
          <w:sz w:val="24"/>
          <w:szCs w:val="24"/>
        </w:rPr>
        <w:t xml:space="preserve"> have </w:t>
      </w:r>
      <w:r w:rsidR="004E3333" w:rsidRPr="00DF3E23">
        <w:rPr>
          <w:rFonts w:ascii="Times New Roman" w:hAnsi="Times New Roman" w:cs="Times New Roman"/>
          <w:sz w:val="24"/>
          <w:szCs w:val="24"/>
        </w:rPr>
        <w:t>emerged</w:t>
      </w:r>
      <w:r w:rsidR="004E3333">
        <w:rPr>
          <w:rFonts w:ascii="Times New Roman" w:hAnsi="Times New Roman" w:cs="Times New Roman"/>
          <w:sz w:val="24"/>
          <w:szCs w:val="24"/>
        </w:rPr>
        <w:t>,</w:t>
      </w:r>
      <w:r w:rsidR="004E3333" w:rsidRPr="00DF3E23">
        <w:rPr>
          <w:rFonts w:ascii="Times New Roman" w:hAnsi="Times New Roman" w:cs="Times New Roman"/>
          <w:sz w:val="24"/>
          <w:szCs w:val="24"/>
        </w:rPr>
        <w:t xml:space="preserve"> in which conditions this took place</w:t>
      </w:r>
      <w:r w:rsidR="004E3333">
        <w:rPr>
          <w:rFonts w:ascii="Times New Roman" w:hAnsi="Times New Roman" w:cs="Times New Roman"/>
          <w:sz w:val="24"/>
          <w:szCs w:val="24"/>
        </w:rPr>
        <w:t>.</w:t>
      </w:r>
      <w:r w:rsidR="004E3333" w:rsidRPr="00DF3E23">
        <w:rPr>
          <w:rFonts w:ascii="Times New Roman" w:hAnsi="Times New Roman" w:cs="Times New Roman"/>
          <w:sz w:val="24"/>
          <w:szCs w:val="24"/>
        </w:rPr>
        <w:t xml:space="preserve"> I think it is well known in the context of empowerment and disability studies</w:t>
      </w:r>
      <w:r w:rsidR="004E3333">
        <w:rPr>
          <w:rFonts w:ascii="Times New Roman" w:hAnsi="Times New Roman" w:cs="Times New Roman"/>
          <w:sz w:val="24"/>
          <w:szCs w:val="24"/>
        </w:rPr>
        <w:t>;</w:t>
      </w:r>
      <w:r w:rsidR="004E3333" w:rsidRPr="00DF3E23">
        <w:rPr>
          <w:rFonts w:ascii="Times New Roman" w:hAnsi="Times New Roman" w:cs="Times New Roman"/>
          <w:sz w:val="24"/>
          <w:szCs w:val="24"/>
        </w:rPr>
        <w:t xml:space="preserve"> I think it is less well known in France and less studied and </w:t>
      </w:r>
      <w:r w:rsidR="004E3333">
        <w:rPr>
          <w:rFonts w:ascii="Times New Roman" w:hAnsi="Times New Roman" w:cs="Times New Roman"/>
          <w:sz w:val="24"/>
          <w:szCs w:val="24"/>
        </w:rPr>
        <w:t xml:space="preserve">I </w:t>
      </w:r>
      <w:r w:rsidR="004E3333" w:rsidRPr="00DF3E23">
        <w:rPr>
          <w:rFonts w:ascii="Times New Roman" w:hAnsi="Times New Roman" w:cs="Times New Roman"/>
          <w:sz w:val="24"/>
          <w:szCs w:val="24"/>
        </w:rPr>
        <w:t xml:space="preserve">have used </w:t>
      </w:r>
      <w:r w:rsidR="004E3333">
        <w:rPr>
          <w:rFonts w:ascii="Times New Roman" w:hAnsi="Times New Roman" w:cs="Times New Roman"/>
          <w:sz w:val="24"/>
          <w:szCs w:val="24"/>
        </w:rPr>
        <w:t xml:space="preserve">the </w:t>
      </w:r>
      <w:r w:rsidR="004E3333" w:rsidRPr="00DF3E23">
        <w:rPr>
          <w:rFonts w:ascii="Times New Roman" w:hAnsi="Times New Roman" w:cs="Times New Roman"/>
          <w:sz w:val="24"/>
          <w:szCs w:val="24"/>
        </w:rPr>
        <w:t xml:space="preserve">Heritage Library of </w:t>
      </w:r>
      <w:r w:rsidR="00E253F9">
        <w:rPr>
          <w:rFonts w:ascii="Times New Roman" w:hAnsi="Times New Roman" w:cs="Times New Roman"/>
          <w:sz w:val="24"/>
          <w:szCs w:val="24"/>
        </w:rPr>
        <w:t xml:space="preserve">the </w:t>
      </w:r>
      <w:r w:rsidR="00E253F9" w:rsidRPr="00E253F9">
        <w:rPr>
          <w:rFonts w:ascii="Times New Roman" w:hAnsi="Times New Roman" w:cs="Times New Roman"/>
          <w:sz w:val="24"/>
          <w:szCs w:val="24"/>
        </w:rPr>
        <w:t>AVH</w:t>
      </w:r>
      <w:r w:rsidR="004E3333" w:rsidRPr="00E253F9">
        <w:rPr>
          <w:rFonts w:ascii="Times New Roman" w:hAnsi="Times New Roman" w:cs="Times New Roman"/>
          <w:sz w:val="24"/>
          <w:szCs w:val="24"/>
        </w:rPr>
        <w:t xml:space="preserve"> which</w:t>
      </w:r>
      <w:r w:rsidR="004E3333" w:rsidRPr="00DF3E23">
        <w:rPr>
          <w:rFonts w:ascii="Times New Roman" w:hAnsi="Times New Roman" w:cs="Times New Roman"/>
          <w:sz w:val="24"/>
          <w:szCs w:val="24"/>
        </w:rPr>
        <w:t xml:space="preserve"> features lots of text</w:t>
      </w:r>
      <w:r w:rsidR="004E3333">
        <w:rPr>
          <w:rFonts w:ascii="Times New Roman" w:hAnsi="Times New Roman" w:cs="Times New Roman"/>
          <w:sz w:val="24"/>
          <w:szCs w:val="24"/>
        </w:rPr>
        <w:t>s,</w:t>
      </w:r>
      <w:r w:rsidR="004E3333" w:rsidRPr="00DF3E23">
        <w:rPr>
          <w:rFonts w:ascii="Times New Roman" w:hAnsi="Times New Roman" w:cs="Times New Roman"/>
          <w:sz w:val="24"/>
          <w:szCs w:val="24"/>
        </w:rPr>
        <w:t xml:space="preserve"> manuscripts which have not been studied and in this library can be found </w:t>
      </w:r>
      <w:r w:rsidR="004E3333">
        <w:rPr>
          <w:rFonts w:ascii="Times New Roman" w:hAnsi="Times New Roman" w:cs="Times New Roman"/>
          <w:sz w:val="24"/>
          <w:szCs w:val="24"/>
        </w:rPr>
        <w:t xml:space="preserve">a </w:t>
      </w:r>
      <w:r w:rsidR="004E3333" w:rsidRPr="00DF3E23">
        <w:rPr>
          <w:rFonts w:ascii="Times New Roman" w:hAnsi="Times New Roman" w:cs="Times New Roman"/>
          <w:sz w:val="24"/>
          <w:szCs w:val="24"/>
        </w:rPr>
        <w:t>wide range of text of blind writer</w:t>
      </w:r>
      <w:r w:rsidR="004E3333">
        <w:rPr>
          <w:rFonts w:ascii="Times New Roman" w:hAnsi="Times New Roman" w:cs="Times New Roman"/>
          <w:sz w:val="24"/>
          <w:szCs w:val="24"/>
        </w:rPr>
        <w:t>s,</w:t>
      </w:r>
      <w:r w:rsidR="004E3333" w:rsidRPr="00DF3E23">
        <w:rPr>
          <w:rFonts w:ascii="Times New Roman" w:hAnsi="Times New Roman" w:cs="Times New Roman"/>
          <w:sz w:val="24"/>
          <w:szCs w:val="24"/>
        </w:rPr>
        <w:t xml:space="preserve"> which allowed a culture of blindness to come to life in France</w:t>
      </w:r>
      <w:r w:rsidR="004E3333">
        <w:rPr>
          <w:rFonts w:ascii="Times New Roman" w:hAnsi="Times New Roman" w:cs="Times New Roman"/>
          <w:sz w:val="24"/>
          <w:szCs w:val="24"/>
        </w:rPr>
        <w:t>.</w:t>
      </w:r>
      <w:r w:rsidR="004E3333" w:rsidRPr="00DF3E23">
        <w:rPr>
          <w:rFonts w:ascii="Times New Roman" w:hAnsi="Times New Roman" w:cs="Times New Roman"/>
          <w:sz w:val="24"/>
          <w:szCs w:val="24"/>
        </w:rPr>
        <w:t xml:space="preserve"> I'm thinking about </w:t>
      </w:r>
      <w:r w:rsidR="00E253F9">
        <w:rPr>
          <w:rFonts w:ascii="Times New Roman" w:hAnsi="Times New Roman" w:cs="Times New Roman"/>
          <w:sz w:val="24"/>
          <w:szCs w:val="24"/>
        </w:rPr>
        <w:t xml:space="preserve">Maurice de la </w:t>
      </w:r>
      <w:proofErr w:type="spellStart"/>
      <w:r w:rsidR="00E253F9">
        <w:rPr>
          <w:rFonts w:ascii="Times New Roman" w:hAnsi="Times New Roman" w:cs="Times New Roman"/>
          <w:sz w:val="24"/>
          <w:szCs w:val="24"/>
        </w:rPr>
        <w:t>Sizeranne</w:t>
      </w:r>
      <w:proofErr w:type="spellEnd"/>
      <w:r w:rsidR="00E253F9">
        <w:rPr>
          <w:rFonts w:ascii="Times New Roman" w:hAnsi="Times New Roman" w:cs="Times New Roman"/>
          <w:sz w:val="24"/>
          <w:szCs w:val="24"/>
        </w:rPr>
        <w:t xml:space="preserve">, the Founder </w:t>
      </w:r>
      <w:r w:rsidR="00FC32EA">
        <w:rPr>
          <w:rFonts w:ascii="Times New Roman" w:hAnsi="Times New Roman" w:cs="Times New Roman"/>
          <w:sz w:val="24"/>
          <w:szCs w:val="24"/>
        </w:rPr>
        <w:t xml:space="preserve">of the </w:t>
      </w:r>
      <w:proofErr w:type="spellStart"/>
      <w:r w:rsidR="00FC32EA">
        <w:rPr>
          <w:rFonts w:ascii="Times New Roman" w:hAnsi="Times New Roman" w:cs="Times New Roman"/>
          <w:sz w:val="24"/>
          <w:szCs w:val="24"/>
        </w:rPr>
        <w:t>Hauy</w:t>
      </w:r>
      <w:proofErr w:type="spellEnd"/>
      <w:r w:rsidR="004E3333" w:rsidRPr="00DF3E23">
        <w:rPr>
          <w:rFonts w:ascii="Times New Roman" w:hAnsi="Times New Roman" w:cs="Times New Roman"/>
          <w:sz w:val="24"/>
          <w:szCs w:val="24"/>
        </w:rPr>
        <w:t xml:space="preserve"> Association but also </w:t>
      </w:r>
      <w:proofErr w:type="gramStart"/>
      <w:r w:rsidR="004E3333" w:rsidRPr="00DF3E23">
        <w:rPr>
          <w:rFonts w:ascii="Times New Roman" w:hAnsi="Times New Roman" w:cs="Times New Roman"/>
          <w:sz w:val="24"/>
          <w:szCs w:val="24"/>
        </w:rPr>
        <w:t>to</w:t>
      </w:r>
      <w:proofErr w:type="gramEnd"/>
      <w:r w:rsidR="004E3333" w:rsidRPr="00DF3E23">
        <w:rPr>
          <w:rFonts w:ascii="Times New Roman" w:hAnsi="Times New Roman" w:cs="Times New Roman"/>
          <w:sz w:val="24"/>
          <w:szCs w:val="24"/>
        </w:rPr>
        <w:t xml:space="preserve"> his counterpart</w:t>
      </w:r>
      <w:r w:rsidR="00FC32EA">
        <w:rPr>
          <w:rFonts w:ascii="Times New Roman" w:hAnsi="Times New Roman" w:cs="Times New Roman"/>
          <w:sz w:val="24"/>
          <w:szCs w:val="24"/>
        </w:rPr>
        <w:t>.</w:t>
      </w:r>
      <w:r w:rsidR="004E3333" w:rsidRPr="00DF3E23">
        <w:rPr>
          <w:rFonts w:ascii="Times New Roman" w:hAnsi="Times New Roman" w:cs="Times New Roman"/>
          <w:sz w:val="24"/>
          <w:szCs w:val="24"/>
        </w:rPr>
        <w:t xml:space="preserve"> </w:t>
      </w:r>
      <w:r w:rsidR="00FC32EA">
        <w:rPr>
          <w:rFonts w:ascii="Times New Roman" w:hAnsi="Times New Roman" w:cs="Times New Roman"/>
          <w:sz w:val="24"/>
          <w:szCs w:val="24"/>
        </w:rPr>
        <w:t xml:space="preserve">These are blind </w:t>
      </w:r>
      <w:proofErr w:type="gramStart"/>
      <w:r w:rsidR="00FC32EA">
        <w:rPr>
          <w:rFonts w:ascii="Times New Roman" w:hAnsi="Times New Roman" w:cs="Times New Roman"/>
          <w:sz w:val="24"/>
          <w:szCs w:val="24"/>
        </w:rPr>
        <w:t>scholars</w:t>
      </w:r>
      <w:proofErr w:type="gramEnd"/>
      <w:r w:rsidR="00FC32EA">
        <w:rPr>
          <w:rFonts w:ascii="Times New Roman" w:hAnsi="Times New Roman" w:cs="Times New Roman"/>
          <w:sz w:val="24"/>
          <w:szCs w:val="24"/>
        </w:rPr>
        <w:t xml:space="preserve"> </w:t>
      </w:r>
      <w:r w:rsidR="00B569AB">
        <w:rPr>
          <w:rFonts w:ascii="Times New Roman" w:hAnsi="Times New Roman" w:cs="Times New Roman"/>
          <w:sz w:val="24"/>
          <w:szCs w:val="24"/>
        </w:rPr>
        <w:t>which</w:t>
      </w:r>
      <w:r w:rsidR="00FC32EA">
        <w:rPr>
          <w:rFonts w:ascii="Times New Roman" w:hAnsi="Times New Roman" w:cs="Times New Roman"/>
          <w:sz w:val="24"/>
          <w:szCs w:val="24"/>
        </w:rPr>
        <w:t xml:space="preserve"> I like to call the</w:t>
      </w:r>
      <w:r w:rsidR="004E3333" w:rsidRPr="00DF3E23">
        <w:rPr>
          <w:rFonts w:ascii="Times New Roman" w:hAnsi="Times New Roman" w:cs="Times New Roman"/>
          <w:sz w:val="24"/>
          <w:szCs w:val="24"/>
        </w:rPr>
        <w:t xml:space="preserve"> master of the reflection when it comes to blindness who provide it </w:t>
      </w:r>
      <w:r w:rsidR="00FC32EA">
        <w:rPr>
          <w:rFonts w:ascii="Times New Roman" w:hAnsi="Times New Roman" w:cs="Times New Roman"/>
          <w:sz w:val="24"/>
          <w:szCs w:val="24"/>
        </w:rPr>
        <w:t>counter</w:t>
      </w:r>
      <w:r w:rsidR="004E3333" w:rsidRPr="00DF3E23">
        <w:rPr>
          <w:rFonts w:ascii="Times New Roman" w:hAnsi="Times New Roman" w:cs="Times New Roman"/>
          <w:sz w:val="24"/>
          <w:szCs w:val="24"/>
        </w:rPr>
        <w:t xml:space="preserve"> ways and </w:t>
      </w:r>
      <w:r w:rsidR="00FC32EA">
        <w:rPr>
          <w:rFonts w:ascii="Times New Roman" w:hAnsi="Times New Roman" w:cs="Times New Roman"/>
          <w:sz w:val="24"/>
          <w:szCs w:val="24"/>
        </w:rPr>
        <w:t xml:space="preserve">counter discussions on... </w:t>
      </w:r>
      <w:r w:rsidR="004E3333" w:rsidRPr="00DF3E23">
        <w:rPr>
          <w:rFonts w:ascii="Times New Roman" w:hAnsi="Times New Roman" w:cs="Times New Roman"/>
          <w:sz w:val="24"/>
          <w:szCs w:val="24"/>
        </w:rPr>
        <w:t xml:space="preserve">how to </w:t>
      </w:r>
      <w:r w:rsidR="00FC32EA">
        <w:rPr>
          <w:rFonts w:ascii="Times New Roman" w:hAnsi="Times New Roman" w:cs="Times New Roman"/>
          <w:sz w:val="24"/>
          <w:szCs w:val="24"/>
        </w:rPr>
        <w:t>de</w:t>
      </w:r>
      <w:r w:rsidR="004E3333" w:rsidRPr="00DF3E23">
        <w:rPr>
          <w:rFonts w:ascii="Times New Roman" w:hAnsi="Times New Roman" w:cs="Times New Roman"/>
          <w:sz w:val="24"/>
          <w:szCs w:val="24"/>
        </w:rPr>
        <w:t>construct preconceived ideas pertaining to blind people</w:t>
      </w:r>
      <w:r w:rsidR="00FC32EA">
        <w:rPr>
          <w:rFonts w:ascii="Times New Roman" w:hAnsi="Times New Roman" w:cs="Times New Roman"/>
          <w:sz w:val="24"/>
          <w:szCs w:val="24"/>
        </w:rPr>
        <w:t>.</w:t>
      </w:r>
      <w:r w:rsidR="004E3333" w:rsidRPr="00DF3E23">
        <w:rPr>
          <w:rFonts w:ascii="Times New Roman" w:hAnsi="Times New Roman" w:cs="Times New Roman"/>
          <w:sz w:val="24"/>
          <w:szCs w:val="24"/>
        </w:rPr>
        <w:t xml:space="preserve"> </w:t>
      </w:r>
      <w:r w:rsidR="00FC32EA">
        <w:rPr>
          <w:rFonts w:ascii="Times New Roman" w:hAnsi="Times New Roman" w:cs="Times New Roman"/>
          <w:sz w:val="24"/>
          <w:szCs w:val="24"/>
        </w:rPr>
        <w:t>S</w:t>
      </w:r>
      <w:r w:rsidR="004E3333" w:rsidRPr="00DF3E23">
        <w:rPr>
          <w:rFonts w:ascii="Times New Roman" w:hAnsi="Times New Roman" w:cs="Times New Roman"/>
          <w:sz w:val="24"/>
          <w:szCs w:val="24"/>
        </w:rPr>
        <w:t xml:space="preserve">o I'm trying to </w:t>
      </w:r>
      <w:proofErr w:type="gramStart"/>
      <w:r w:rsidR="00B569AB">
        <w:rPr>
          <w:rFonts w:ascii="Times New Roman" w:hAnsi="Times New Roman" w:cs="Times New Roman"/>
          <w:sz w:val="24"/>
          <w:szCs w:val="24"/>
        </w:rPr>
        <w:t>re</w:t>
      </w:r>
      <w:r w:rsidR="004E3333" w:rsidRPr="00DF3E23">
        <w:rPr>
          <w:rFonts w:ascii="Times New Roman" w:hAnsi="Times New Roman" w:cs="Times New Roman"/>
          <w:sz w:val="24"/>
          <w:szCs w:val="24"/>
        </w:rPr>
        <w:t>center</w:t>
      </w:r>
      <w:r w:rsidR="00FC32EA">
        <w:rPr>
          <w:rFonts w:ascii="Times New Roman" w:hAnsi="Times New Roman" w:cs="Times New Roman"/>
          <w:sz w:val="24"/>
          <w:szCs w:val="24"/>
        </w:rPr>
        <w:t xml:space="preserve">, </w:t>
      </w:r>
      <w:r w:rsidR="004E3333" w:rsidRPr="00DF3E23">
        <w:rPr>
          <w:rFonts w:ascii="Times New Roman" w:hAnsi="Times New Roman" w:cs="Times New Roman"/>
          <w:sz w:val="24"/>
          <w:szCs w:val="24"/>
        </w:rPr>
        <w:t xml:space="preserve"> the</w:t>
      </w:r>
      <w:proofErr w:type="gramEnd"/>
      <w:r w:rsidR="004E3333" w:rsidRPr="00DF3E23">
        <w:rPr>
          <w:rFonts w:ascii="Times New Roman" w:hAnsi="Times New Roman" w:cs="Times New Roman"/>
          <w:sz w:val="24"/>
          <w:szCs w:val="24"/>
        </w:rPr>
        <w:t xml:space="preserve"> image projected, of the blind people</w:t>
      </w:r>
      <w:r w:rsidR="00FC32EA">
        <w:rPr>
          <w:rFonts w:ascii="Times New Roman" w:hAnsi="Times New Roman" w:cs="Times New Roman"/>
          <w:sz w:val="24"/>
          <w:szCs w:val="24"/>
        </w:rPr>
        <w:t>. A</w:t>
      </w:r>
      <w:r w:rsidR="004E3333" w:rsidRPr="00DF3E23">
        <w:rPr>
          <w:rFonts w:ascii="Times New Roman" w:hAnsi="Times New Roman" w:cs="Times New Roman"/>
          <w:sz w:val="24"/>
          <w:szCs w:val="24"/>
        </w:rPr>
        <w:t xml:space="preserve">nd the third research pathway is not only to think </w:t>
      </w:r>
      <w:r w:rsidR="00FC32EA">
        <w:rPr>
          <w:rFonts w:ascii="Times New Roman" w:hAnsi="Times New Roman" w:cs="Times New Roman"/>
          <w:sz w:val="24"/>
          <w:szCs w:val="24"/>
        </w:rPr>
        <w:t>h</w:t>
      </w:r>
      <w:r w:rsidR="004E3333" w:rsidRPr="00DF3E23">
        <w:rPr>
          <w:rFonts w:ascii="Times New Roman" w:hAnsi="Times New Roman" w:cs="Times New Roman"/>
          <w:sz w:val="24"/>
          <w:szCs w:val="24"/>
        </w:rPr>
        <w:t xml:space="preserve">ow blindness is presented in </w:t>
      </w:r>
      <w:r w:rsidR="006A70DC">
        <w:rPr>
          <w:rFonts w:ascii="Times New Roman" w:hAnsi="Times New Roman" w:cs="Times New Roman"/>
          <w:sz w:val="24"/>
          <w:szCs w:val="24"/>
        </w:rPr>
        <w:t>autobiographical</w:t>
      </w:r>
      <w:r w:rsidR="00FC32EA">
        <w:rPr>
          <w:rFonts w:ascii="Times New Roman" w:hAnsi="Times New Roman" w:cs="Times New Roman"/>
          <w:sz w:val="24"/>
          <w:szCs w:val="24"/>
        </w:rPr>
        <w:t xml:space="preserve"> works but</w:t>
      </w:r>
      <w:r w:rsidR="004E3333" w:rsidRPr="00DF3E23">
        <w:rPr>
          <w:rFonts w:ascii="Times New Roman" w:hAnsi="Times New Roman" w:cs="Times New Roman"/>
          <w:sz w:val="24"/>
          <w:szCs w:val="24"/>
        </w:rPr>
        <w:t xml:space="preserve"> to challenge its very existence in autobiographic work</w:t>
      </w:r>
      <w:r w:rsidR="00FC32EA">
        <w:rPr>
          <w:rFonts w:ascii="Times New Roman" w:hAnsi="Times New Roman" w:cs="Times New Roman"/>
          <w:sz w:val="24"/>
          <w:szCs w:val="24"/>
        </w:rPr>
        <w:t>-</w:t>
      </w:r>
      <w:r w:rsidR="004E3333" w:rsidRPr="00DF3E23">
        <w:rPr>
          <w:rFonts w:ascii="Times New Roman" w:hAnsi="Times New Roman" w:cs="Times New Roman"/>
          <w:sz w:val="24"/>
          <w:szCs w:val="24"/>
        </w:rPr>
        <w:t xml:space="preserve"> so I am analyzing the language items and resources used by the writers. The multi</w:t>
      </w:r>
      <w:r w:rsidR="00B569AB">
        <w:rPr>
          <w:rFonts w:ascii="Times New Roman" w:hAnsi="Times New Roman" w:cs="Times New Roman"/>
          <w:sz w:val="24"/>
          <w:szCs w:val="24"/>
        </w:rPr>
        <w:t>-</w:t>
      </w:r>
      <w:proofErr w:type="spellStart"/>
      <w:r w:rsidR="004E3333" w:rsidRPr="00DF3E23">
        <w:rPr>
          <w:rFonts w:ascii="Times New Roman" w:hAnsi="Times New Roman" w:cs="Times New Roman"/>
          <w:sz w:val="24"/>
          <w:szCs w:val="24"/>
        </w:rPr>
        <w:t>senso</w:t>
      </w:r>
      <w:r w:rsidR="00B569AB">
        <w:rPr>
          <w:rFonts w:ascii="Times New Roman" w:hAnsi="Times New Roman" w:cs="Times New Roman"/>
          <w:sz w:val="24"/>
          <w:szCs w:val="24"/>
        </w:rPr>
        <w:t>reality</w:t>
      </w:r>
      <w:proofErr w:type="spellEnd"/>
      <w:r w:rsidR="00FC32EA">
        <w:rPr>
          <w:rFonts w:ascii="Times New Roman" w:hAnsi="Times New Roman" w:cs="Times New Roman"/>
          <w:sz w:val="24"/>
          <w:szCs w:val="24"/>
        </w:rPr>
        <w:t>; multi-</w:t>
      </w:r>
      <w:r w:rsidR="004E3333" w:rsidRPr="00DF3E23">
        <w:rPr>
          <w:rFonts w:ascii="Times New Roman" w:hAnsi="Times New Roman" w:cs="Times New Roman"/>
          <w:sz w:val="24"/>
          <w:szCs w:val="24"/>
        </w:rPr>
        <w:t xml:space="preserve">senses aspect is essential to me. I'm also questioning how this writing allows </w:t>
      </w:r>
      <w:r w:rsidR="00FC32EA">
        <w:rPr>
          <w:rFonts w:ascii="Times New Roman" w:hAnsi="Times New Roman" w:cs="Times New Roman"/>
          <w:sz w:val="24"/>
          <w:szCs w:val="24"/>
        </w:rPr>
        <w:t xml:space="preserve">us </w:t>
      </w:r>
      <w:r w:rsidR="004E3333" w:rsidRPr="00DF3E23">
        <w:rPr>
          <w:rFonts w:ascii="Times New Roman" w:hAnsi="Times New Roman" w:cs="Times New Roman"/>
          <w:sz w:val="24"/>
          <w:szCs w:val="24"/>
        </w:rPr>
        <w:t xml:space="preserve">to give birth to new ways of writing. </w:t>
      </w:r>
      <w:r w:rsidR="00FC32EA">
        <w:rPr>
          <w:rFonts w:ascii="Times New Roman" w:hAnsi="Times New Roman" w:cs="Times New Roman"/>
          <w:sz w:val="24"/>
          <w:szCs w:val="24"/>
        </w:rPr>
        <w:t>A</w:t>
      </w:r>
      <w:r w:rsidR="004E3333" w:rsidRPr="00DF3E23">
        <w:rPr>
          <w:rFonts w:ascii="Times New Roman" w:hAnsi="Times New Roman" w:cs="Times New Roman"/>
          <w:sz w:val="24"/>
          <w:szCs w:val="24"/>
        </w:rPr>
        <w:t>utobiography is not only a space to express one</w:t>
      </w:r>
      <w:r w:rsidR="00EC2D62">
        <w:rPr>
          <w:rFonts w:ascii="Times New Roman" w:hAnsi="Times New Roman" w:cs="Times New Roman"/>
          <w:sz w:val="24"/>
          <w:szCs w:val="24"/>
        </w:rPr>
        <w:t>’s self-</w:t>
      </w:r>
      <w:r w:rsidR="004E3333" w:rsidRPr="00DF3E23">
        <w:rPr>
          <w:rFonts w:ascii="Times New Roman" w:hAnsi="Times New Roman" w:cs="Times New Roman"/>
          <w:sz w:val="24"/>
          <w:szCs w:val="24"/>
        </w:rPr>
        <w:t>representation, but also a space where one writer can dialogue with other people</w:t>
      </w:r>
      <w:r w:rsidR="006A70DC">
        <w:rPr>
          <w:rFonts w:ascii="Times New Roman" w:hAnsi="Times New Roman" w:cs="Times New Roman"/>
          <w:sz w:val="24"/>
          <w:szCs w:val="24"/>
        </w:rPr>
        <w:t>;</w:t>
      </w:r>
      <w:r w:rsidR="004E3333" w:rsidRPr="00DF3E23">
        <w:rPr>
          <w:rFonts w:ascii="Times New Roman" w:hAnsi="Times New Roman" w:cs="Times New Roman"/>
          <w:sz w:val="24"/>
          <w:szCs w:val="24"/>
        </w:rPr>
        <w:t xml:space="preserve"> a space where social norms can be challenged, and one can wonder wha</w:t>
      </w:r>
      <w:r w:rsidR="006A70DC">
        <w:rPr>
          <w:rFonts w:ascii="Times New Roman" w:hAnsi="Times New Roman" w:cs="Times New Roman"/>
          <w:sz w:val="24"/>
          <w:szCs w:val="24"/>
        </w:rPr>
        <w:t>t blindness can do to this auto</w:t>
      </w:r>
      <w:r w:rsidR="004E3333" w:rsidRPr="00DF3E23">
        <w:rPr>
          <w:rFonts w:ascii="Times New Roman" w:hAnsi="Times New Roman" w:cs="Times New Roman"/>
          <w:sz w:val="24"/>
          <w:szCs w:val="24"/>
        </w:rPr>
        <w:t>biography</w:t>
      </w:r>
      <w:r w:rsidR="006A70DC">
        <w:rPr>
          <w:rFonts w:ascii="Times New Roman" w:hAnsi="Times New Roman" w:cs="Times New Roman"/>
          <w:sz w:val="24"/>
          <w:szCs w:val="24"/>
        </w:rPr>
        <w:t>--</w:t>
      </w:r>
      <w:r w:rsidR="004E3333" w:rsidRPr="00DF3E23">
        <w:rPr>
          <w:rFonts w:ascii="Times New Roman" w:hAnsi="Times New Roman" w:cs="Times New Roman"/>
          <w:sz w:val="24"/>
          <w:szCs w:val="24"/>
        </w:rPr>
        <w:t xml:space="preserve"> back to </w:t>
      </w:r>
      <w:r w:rsidR="006A70DC">
        <w:rPr>
          <w:rFonts w:ascii="Times New Roman" w:hAnsi="Times New Roman" w:cs="Times New Roman"/>
          <w:sz w:val="24"/>
          <w:szCs w:val="24"/>
        </w:rPr>
        <w:t xml:space="preserve">the </w:t>
      </w:r>
      <w:r w:rsidR="00B569AB">
        <w:rPr>
          <w:rFonts w:ascii="Times New Roman" w:hAnsi="Times New Roman" w:cs="Times New Roman"/>
          <w:sz w:val="24"/>
          <w:szCs w:val="24"/>
        </w:rPr>
        <w:t>argument</w:t>
      </w:r>
      <w:r w:rsidR="004E3333" w:rsidRPr="00DF3E23">
        <w:rPr>
          <w:rFonts w:ascii="Times New Roman" w:hAnsi="Times New Roman" w:cs="Times New Roman"/>
          <w:sz w:val="24"/>
          <w:szCs w:val="24"/>
        </w:rPr>
        <w:t xml:space="preserve"> defined </w:t>
      </w:r>
      <w:r w:rsidR="004E3333" w:rsidRPr="00B569AB">
        <w:rPr>
          <w:rFonts w:ascii="Times New Roman" w:hAnsi="Times New Roman" w:cs="Times New Roman"/>
          <w:sz w:val="24"/>
          <w:szCs w:val="24"/>
        </w:rPr>
        <w:t xml:space="preserve">by </w:t>
      </w:r>
      <w:r w:rsidR="00B569AB">
        <w:rPr>
          <w:rFonts w:ascii="Times New Roman" w:hAnsi="Times New Roman" w:cs="Times New Roman"/>
          <w:sz w:val="24"/>
          <w:szCs w:val="24"/>
        </w:rPr>
        <w:t>Phillipe Lejeune</w:t>
      </w:r>
      <w:r w:rsidR="004E3333" w:rsidRPr="00DF3E23">
        <w:rPr>
          <w:rFonts w:ascii="Times New Roman" w:hAnsi="Times New Roman" w:cs="Times New Roman"/>
          <w:sz w:val="24"/>
          <w:szCs w:val="24"/>
        </w:rPr>
        <w:t xml:space="preserve"> in France, the fact that we cannot see</w:t>
      </w:r>
      <w:r w:rsidR="006A70DC">
        <w:rPr>
          <w:rFonts w:ascii="Times New Roman" w:hAnsi="Times New Roman" w:cs="Times New Roman"/>
          <w:sz w:val="24"/>
          <w:szCs w:val="24"/>
        </w:rPr>
        <w:t>:</w:t>
      </w:r>
      <w:r w:rsidR="004E3333" w:rsidRPr="00DF3E23">
        <w:rPr>
          <w:rFonts w:ascii="Times New Roman" w:hAnsi="Times New Roman" w:cs="Times New Roman"/>
          <w:sz w:val="24"/>
          <w:szCs w:val="24"/>
        </w:rPr>
        <w:t xml:space="preserve"> is that an obs</w:t>
      </w:r>
      <w:r w:rsidR="006A70DC">
        <w:rPr>
          <w:rFonts w:ascii="Times New Roman" w:hAnsi="Times New Roman" w:cs="Times New Roman"/>
          <w:sz w:val="24"/>
          <w:szCs w:val="24"/>
        </w:rPr>
        <w:t xml:space="preserve">tacle, a holdover </w:t>
      </w:r>
      <w:r w:rsidR="004E3333" w:rsidRPr="00DF3E23">
        <w:rPr>
          <w:rFonts w:ascii="Times New Roman" w:hAnsi="Times New Roman" w:cs="Times New Roman"/>
          <w:sz w:val="24"/>
          <w:szCs w:val="24"/>
        </w:rPr>
        <w:t>to the fact that we can provide testimonies</w:t>
      </w:r>
      <w:r w:rsidR="006A70DC">
        <w:rPr>
          <w:rFonts w:ascii="Times New Roman" w:hAnsi="Times New Roman" w:cs="Times New Roman"/>
          <w:sz w:val="24"/>
          <w:szCs w:val="24"/>
        </w:rPr>
        <w:t xml:space="preserve">. </w:t>
      </w:r>
      <w:proofErr w:type="gramStart"/>
      <w:r w:rsidR="006A70DC">
        <w:rPr>
          <w:rFonts w:ascii="Times New Roman" w:hAnsi="Times New Roman" w:cs="Times New Roman"/>
          <w:sz w:val="24"/>
          <w:szCs w:val="24"/>
        </w:rPr>
        <w:t>S</w:t>
      </w:r>
      <w:r w:rsidR="004E3333" w:rsidRPr="00DF3E23">
        <w:rPr>
          <w:rFonts w:ascii="Times New Roman" w:hAnsi="Times New Roman" w:cs="Times New Roman"/>
          <w:sz w:val="24"/>
          <w:szCs w:val="24"/>
        </w:rPr>
        <w:t>o</w:t>
      </w:r>
      <w:proofErr w:type="gramEnd"/>
      <w:r w:rsidR="004E3333" w:rsidRPr="00DF3E23">
        <w:rPr>
          <w:rFonts w:ascii="Times New Roman" w:hAnsi="Times New Roman" w:cs="Times New Roman"/>
          <w:sz w:val="24"/>
          <w:szCs w:val="24"/>
        </w:rPr>
        <w:t xml:space="preserve"> this is for that brief presentation</w:t>
      </w:r>
      <w:r w:rsidR="006A70DC">
        <w:rPr>
          <w:rFonts w:ascii="Times New Roman" w:hAnsi="Times New Roman" w:cs="Times New Roman"/>
          <w:sz w:val="24"/>
          <w:szCs w:val="24"/>
        </w:rPr>
        <w:t>.</w:t>
      </w:r>
      <w:r w:rsidR="004E3333" w:rsidRPr="00DF3E23">
        <w:rPr>
          <w:rFonts w:ascii="Times New Roman" w:hAnsi="Times New Roman" w:cs="Times New Roman"/>
          <w:sz w:val="24"/>
          <w:szCs w:val="24"/>
        </w:rPr>
        <w:t xml:space="preserve"> I am open to any question</w:t>
      </w:r>
      <w:r w:rsidR="00B569AB">
        <w:rPr>
          <w:rFonts w:ascii="Times New Roman" w:hAnsi="Times New Roman" w:cs="Times New Roman"/>
          <w:sz w:val="24"/>
          <w:szCs w:val="24"/>
        </w:rPr>
        <w:t>s</w:t>
      </w:r>
      <w:r w:rsidR="004E3333" w:rsidRPr="00DF3E23">
        <w:rPr>
          <w:rFonts w:ascii="Times New Roman" w:hAnsi="Times New Roman" w:cs="Times New Roman"/>
          <w:sz w:val="24"/>
          <w:szCs w:val="24"/>
        </w:rPr>
        <w:t xml:space="preserve"> </w:t>
      </w:r>
      <w:r w:rsidR="006A70DC">
        <w:rPr>
          <w:rFonts w:ascii="Times New Roman" w:hAnsi="Times New Roman" w:cs="Times New Roman"/>
          <w:sz w:val="24"/>
          <w:szCs w:val="24"/>
        </w:rPr>
        <w:t>you</w:t>
      </w:r>
      <w:r w:rsidR="004E3333" w:rsidRPr="00DF3E23">
        <w:rPr>
          <w:rFonts w:ascii="Times New Roman" w:hAnsi="Times New Roman" w:cs="Times New Roman"/>
          <w:sz w:val="24"/>
          <w:szCs w:val="24"/>
        </w:rPr>
        <w:t xml:space="preserve"> may have</w:t>
      </w:r>
      <w:r w:rsidR="006A70DC">
        <w:rPr>
          <w:rFonts w:ascii="Times New Roman" w:hAnsi="Times New Roman" w:cs="Times New Roman"/>
          <w:sz w:val="24"/>
          <w:szCs w:val="24"/>
        </w:rPr>
        <w:t>.</w:t>
      </w:r>
      <w:r w:rsidR="004E3333" w:rsidRPr="00DF3E23">
        <w:rPr>
          <w:rFonts w:ascii="Times New Roman" w:hAnsi="Times New Roman" w:cs="Times New Roman"/>
          <w:sz w:val="24"/>
          <w:szCs w:val="24"/>
        </w:rPr>
        <w:t xml:space="preserve"> Thank you.</w:t>
      </w:r>
    </w:p>
    <w:p w14:paraId="615633DA" w14:textId="77777777" w:rsidR="000C4518" w:rsidRPr="00DF3E23" w:rsidRDefault="000C4518">
      <w:pPr>
        <w:spacing w:after="0"/>
        <w:rPr>
          <w:rFonts w:ascii="Times New Roman" w:hAnsi="Times New Roman" w:cs="Times New Roman"/>
          <w:sz w:val="24"/>
          <w:szCs w:val="24"/>
        </w:rPr>
      </w:pPr>
    </w:p>
    <w:p w14:paraId="43102C7A"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Georgina </w:t>
      </w:r>
      <w:proofErr w:type="gramStart"/>
      <w:r w:rsidRPr="00DF3E23">
        <w:rPr>
          <w:rFonts w:ascii="Times New Roman" w:hAnsi="Times New Roman" w:cs="Times New Roman"/>
          <w:b/>
          <w:sz w:val="24"/>
          <w:szCs w:val="24"/>
        </w:rPr>
        <w:t xml:space="preserve">Kleege  </w:t>
      </w:r>
      <w:r w:rsidRPr="00DF3E23">
        <w:rPr>
          <w:rFonts w:ascii="Times New Roman" w:hAnsi="Times New Roman" w:cs="Times New Roman"/>
          <w:color w:val="5D7284"/>
          <w:sz w:val="24"/>
          <w:szCs w:val="24"/>
        </w:rPr>
        <w:t>31:35</w:t>
      </w:r>
      <w:proofErr w:type="gramEnd"/>
    </w:p>
    <w:p w14:paraId="5E872EF1" w14:textId="5CA9A9CF"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sz w:val="24"/>
          <w:szCs w:val="24"/>
        </w:rPr>
        <w:t xml:space="preserve">Thank </w:t>
      </w:r>
      <w:proofErr w:type="gramStart"/>
      <w:r w:rsidRPr="00DF3E23">
        <w:rPr>
          <w:rFonts w:ascii="Times New Roman" w:hAnsi="Times New Roman" w:cs="Times New Roman"/>
          <w:sz w:val="24"/>
          <w:szCs w:val="24"/>
        </w:rPr>
        <w:t xml:space="preserve">you </w:t>
      </w:r>
      <w:r w:rsidR="006A70DC" w:rsidRPr="006A70DC">
        <w:rPr>
          <w:rFonts w:ascii="Times New Roman" w:hAnsi="Times New Roman" w:cs="Times New Roman"/>
          <w:sz w:val="24"/>
          <w:szCs w:val="24"/>
        </w:rPr>
        <w:t>Céline</w:t>
      </w:r>
      <w:proofErr w:type="gramEnd"/>
      <w:r w:rsidR="006A70DC">
        <w:rPr>
          <w:rFonts w:ascii="Times New Roman" w:hAnsi="Times New Roman" w:cs="Times New Roman"/>
          <w:sz w:val="24"/>
          <w:szCs w:val="24"/>
        </w:rPr>
        <w:t>;</w:t>
      </w:r>
      <w:r w:rsidRPr="00DF3E23">
        <w:rPr>
          <w:rFonts w:ascii="Times New Roman" w:hAnsi="Times New Roman" w:cs="Times New Roman"/>
          <w:sz w:val="24"/>
          <w:szCs w:val="24"/>
        </w:rPr>
        <w:t xml:space="preserve"> this is Georgina speaking. A lot of interesting connections, obviously, between your</w:t>
      </w:r>
      <w:r w:rsidR="006A70DC">
        <w:rPr>
          <w:rFonts w:ascii="Times New Roman" w:hAnsi="Times New Roman" w:cs="Times New Roman"/>
          <w:sz w:val="24"/>
          <w:szCs w:val="24"/>
        </w:rPr>
        <w:t>--</w:t>
      </w:r>
      <w:r w:rsidRPr="00DF3E23">
        <w:rPr>
          <w:rFonts w:ascii="Times New Roman" w:hAnsi="Times New Roman" w:cs="Times New Roman"/>
          <w:sz w:val="24"/>
          <w:szCs w:val="24"/>
        </w:rPr>
        <w:t xml:space="preserve"> everyone's work here</w:t>
      </w:r>
      <w:r w:rsidR="006A70DC">
        <w:rPr>
          <w:rFonts w:ascii="Times New Roman" w:hAnsi="Times New Roman" w:cs="Times New Roman"/>
          <w:sz w:val="24"/>
          <w:szCs w:val="24"/>
        </w:rPr>
        <w:t>.</w:t>
      </w:r>
      <w:r w:rsidRPr="00DF3E23">
        <w:rPr>
          <w:rFonts w:ascii="Times New Roman" w:hAnsi="Times New Roman" w:cs="Times New Roman"/>
          <w:sz w:val="24"/>
          <w:szCs w:val="24"/>
        </w:rPr>
        <w:t xml:space="preserve"> I'm impressed by the historical range of authors that have been mentioned here</w:t>
      </w:r>
      <w:r w:rsidR="006A70DC">
        <w:rPr>
          <w:rFonts w:ascii="Times New Roman" w:hAnsi="Times New Roman" w:cs="Times New Roman"/>
          <w:sz w:val="24"/>
          <w:szCs w:val="24"/>
        </w:rPr>
        <w:t>,</w:t>
      </w:r>
      <w:r w:rsidRPr="00DF3E23">
        <w:rPr>
          <w:rFonts w:ascii="Times New Roman" w:hAnsi="Times New Roman" w:cs="Times New Roman"/>
          <w:sz w:val="24"/>
          <w:szCs w:val="24"/>
        </w:rPr>
        <w:t xml:space="preserve"> from Milton up </w:t>
      </w:r>
      <w:proofErr w:type="gramStart"/>
      <w:r w:rsidRPr="00DF3E23">
        <w:rPr>
          <w:rFonts w:ascii="Times New Roman" w:hAnsi="Times New Roman" w:cs="Times New Roman"/>
          <w:sz w:val="24"/>
          <w:szCs w:val="24"/>
        </w:rPr>
        <w:t>until</w:t>
      </w:r>
      <w:proofErr w:type="gramEnd"/>
      <w:r w:rsidRPr="00DF3E23">
        <w:rPr>
          <w:rFonts w:ascii="Times New Roman" w:hAnsi="Times New Roman" w:cs="Times New Roman"/>
          <w:sz w:val="24"/>
          <w:szCs w:val="24"/>
        </w:rPr>
        <w:t xml:space="preserve"> contemporary writers</w:t>
      </w:r>
      <w:r w:rsidR="006A70DC">
        <w:rPr>
          <w:rFonts w:ascii="Times New Roman" w:hAnsi="Times New Roman" w:cs="Times New Roman"/>
          <w:sz w:val="24"/>
          <w:szCs w:val="24"/>
        </w:rPr>
        <w:t xml:space="preserve">... </w:t>
      </w:r>
      <w:r w:rsidRPr="00DF3E23">
        <w:rPr>
          <w:rFonts w:ascii="Times New Roman" w:hAnsi="Times New Roman" w:cs="Times New Roman"/>
          <w:sz w:val="24"/>
          <w:szCs w:val="24"/>
        </w:rPr>
        <w:t xml:space="preserve">the subject of autobiographical writing about blindness is very near and dear to my heart as I am a practitioner of this form. I also for many years at Berkeley taught a course, a class in autobiographical writing by people with disabilities, not just blind people, but </w:t>
      </w:r>
      <w:proofErr w:type="gramStart"/>
      <w:r w:rsidRPr="00DF3E23">
        <w:rPr>
          <w:rFonts w:ascii="Times New Roman" w:hAnsi="Times New Roman" w:cs="Times New Roman"/>
          <w:sz w:val="24"/>
          <w:szCs w:val="24"/>
        </w:rPr>
        <w:t>other</w:t>
      </w:r>
      <w:proofErr w:type="gramEnd"/>
      <w:r w:rsidR="006A70DC">
        <w:rPr>
          <w:rFonts w:ascii="Times New Roman" w:hAnsi="Times New Roman" w:cs="Times New Roman"/>
          <w:sz w:val="24"/>
          <w:szCs w:val="24"/>
        </w:rPr>
        <w:t>,</w:t>
      </w:r>
      <w:r w:rsidRPr="00DF3E23">
        <w:rPr>
          <w:rFonts w:ascii="Times New Roman" w:hAnsi="Times New Roman" w:cs="Times New Roman"/>
          <w:sz w:val="24"/>
          <w:szCs w:val="24"/>
        </w:rPr>
        <w:t xml:space="preserve"> other people. And I've also taught courses in writing </w:t>
      </w:r>
      <w:proofErr w:type="gramStart"/>
      <w:r w:rsidRPr="00DF3E23">
        <w:rPr>
          <w:rFonts w:ascii="Times New Roman" w:hAnsi="Times New Roman" w:cs="Times New Roman"/>
          <w:sz w:val="24"/>
          <w:szCs w:val="24"/>
        </w:rPr>
        <w:t>memoir</w:t>
      </w:r>
      <w:proofErr w:type="gramEnd"/>
      <w:r w:rsidRPr="00DF3E23">
        <w:rPr>
          <w:rFonts w:ascii="Times New Roman" w:hAnsi="Times New Roman" w:cs="Times New Roman"/>
          <w:sz w:val="24"/>
          <w:szCs w:val="24"/>
        </w:rPr>
        <w:t>, autobiographical writing</w:t>
      </w:r>
      <w:r w:rsidR="003A2A53">
        <w:rPr>
          <w:rFonts w:ascii="Times New Roman" w:hAnsi="Times New Roman" w:cs="Times New Roman"/>
          <w:sz w:val="24"/>
          <w:szCs w:val="24"/>
        </w:rPr>
        <w:t>,</w:t>
      </w:r>
      <w:r w:rsidRPr="00DF3E23">
        <w:rPr>
          <w:rFonts w:ascii="Times New Roman" w:hAnsi="Times New Roman" w:cs="Times New Roman"/>
          <w:sz w:val="24"/>
          <w:szCs w:val="24"/>
        </w:rPr>
        <w:t xml:space="preserve"> personal essay. So that these issues are very much at the heart of my thinking. I, oh, I have so much to say</w:t>
      </w:r>
      <w:r w:rsidR="00964C34">
        <w:rPr>
          <w:rFonts w:ascii="Times New Roman" w:hAnsi="Times New Roman" w:cs="Times New Roman"/>
          <w:sz w:val="24"/>
          <w:szCs w:val="24"/>
        </w:rPr>
        <w:t>;</w:t>
      </w:r>
      <w:r w:rsidRPr="00DF3E23">
        <w:rPr>
          <w:rFonts w:ascii="Times New Roman" w:hAnsi="Times New Roman" w:cs="Times New Roman"/>
          <w:sz w:val="24"/>
          <w:szCs w:val="24"/>
        </w:rPr>
        <w:t xml:space="preserve"> I have so much so many questions to ask and so many things I want to pull out of discussion. We were talking quite a bit yesterday about how</w:t>
      </w:r>
      <w:r w:rsidR="00964C34">
        <w:rPr>
          <w:rFonts w:ascii="Times New Roman" w:hAnsi="Times New Roman" w:cs="Times New Roman"/>
          <w:sz w:val="24"/>
          <w:szCs w:val="24"/>
        </w:rPr>
        <w:t>,</w:t>
      </w:r>
      <w:r w:rsidRPr="00DF3E23">
        <w:rPr>
          <w:rFonts w:ascii="Times New Roman" w:hAnsi="Times New Roman" w:cs="Times New Roman"/>
          <w:sz w:val="24"/>
          <w:szCs w:val="24"/>
        </w:rPr>
        <w:t xml:space="preserve"> you know, for centuries people, sighted people have written about blind people as </w:t>
      </w:r>
      <w:proofErr w:type="gramStart"/>
      <w:r w:rsidRPr="00DF3E23">
        <w:rPr>
          <w:rFonts w:ascii="Times New Roman" w:hAnsi="Times New Roman" w:cs="Times New Roman"/>
          <w:sz w:val="24"/>
          <w:szCs w:val="24"/>
        </w:rPr>
        <w:t>medicalized</w:t>
      </w:r>
      <w:proofErr w:type="gramEnd"/>
      <w:r w:rsidRPr="00DF3E23">
        <w:rPr>
          <w:rFonts w:ascii="Times New Roman" w:hAnsi="Times New Roman" w:cs="Times New Roman"/>
          <w:sz w:val="24"/>
          <w:szCs w:val="24"/>
        </w:rPr>
        <w:t xml:space="preserve"> subjects, or as objects of charity</w:t>
      </w:r>
      <w:r w:rsidR="00325EE9">
        <w:rPr>
          <w:rFonts w:ascii="Times New Roman" w:hAnsi="Times New Roman" w:cs="Times New Roman"/>
          <w:sz w:val="24"/>
          <w:szCs w:val="24"/>
        </w:rPr>
        <w:t>,</w:t>
      </w:r>
      <w:r w:rsidRPr="00DF3E23">
        <w:rPr>
          <w:rFonts w:ascii="Times New Roman" w:hAnsi="Times New Roman" w:cs="Times New Roman"/>
          <w:sz w:val="24"/>
          <w:szCs w:val="24"/>
        </w:rPr>
        <w:t xml:space="preserve"> or whatever it is. But it's a relatively recent</w:t>
      </w:r>
      <w:r w:rsidR="00325EE9">
        <w:rPr>
          <w:rFonts w:ascii="Times New Roman" w:hAnsi="Times New Roman" w:cs="Times New Roman"/>
          <w:sz w:val="24"/>
          <w:szCs w:val="24"/>
        </w:rPr>
        <w:t>, more</w:t>
      </w:r>
      <w:r w:rsidRPr="00DF3E23">
        <w:rPr>
          <w:rFonts w:ascii="Times New Roman" w:hAnsi="Times New Roman" w:cs="Times New Roman"/>
          <w:sz w:val="24"/>
          <w:szCs w:val="24"/>
        </w:rPr>
        <w:t xml:space="preserve"> recent development that blind people were writing for themselves. And many people </w:t>
      </w:r>
      <w:proofErr w:type="gramStart"/>
      <w:r w:rsidRPr="00DF3E23">
        <w:rPr>
          <w:rFonts w:ascii="Times New Roman" w:hAnsi="Times New Roman" w:cs="Times New Roman"/>
          <w:sz w:val="24"/>
          <w:szCs w:val="24"/>
        </w:rPr>
        <w:t>yesterday,</w:t>
      </w:r>
      <w:proofErr w:type="gramEnd"/>
      <w:r w:rsidRPr="00DF3E23">
        <w:rPr>
          <w:rFonts w:ascii="Times New Roman" w:hAnsi="Times New Roman" w:cs="Times New Roman"/>
          <w:sz w:val="24"/>
          <w:szCs w:val="24"/>
        </w:rPr>
        <w:t xml:space="preserve"> we</w:t>
      </w:r>
      <w:r w:rsidR="00325EE9">
        <w:rPr>
          <w:rFonts w:ascii="Times New Roman" w:hAnsi="Times New Roman" w:cs="Times New Roman"/>
          <w:sz w:val="24"/>
          <w:szCs w:val="24"/>
        </w:rPr>
        <w:t>re</w:t>
      </w:r>
      <w:r w:rsidRPr="00DF3E23">
        <w:rPr>
          <w:rFonts w:ascii="Times New Roman" w:hAnsi="Times New Roman" w:cs="Times New Roman"/>
          <w:sz w:val="24"/>
          <w:szCs w:val="24"/>
        </w:rPr>
        <w:t xml:space="preserve"> talking about the significance</w:t>
      </w:r>
      <w:r w:rsidR="00325EE9">
        <w:rPr>
          <w:rFonts w:ascii="Times New Roman" w:hAnsi="Times New Roman" w:cs="Times New Roman"/>
          <w:sz w:val="24"/>
          <w:szCs w:val="24"/>
        </w:rPr>
        <w:t>,</w:t>
      </w:r>
      <w:r w:rsidRPr="00DF3E23">
        <w:rPr>
          <w:rFonts w:ascii="Times New Roman" w:hAnsi="Times New Roman" w:cs="Times New Roman"/>
          <w:sz w:val="24"/>
          <w:szCs w:val="24"/>
        </w:rPr>
        <w:t xml:space="preserve"> the importance that</w:t>
      </w:r>
      <w:r w:rsidR="00325EE9">
        <w:rPr>
          <w:rFonts w:ascii="Times New Roman" w:hAnsi="Times New Roman" w:cs="Times New Roman"/>
          <w:sz w:val="24"/>
          <w:szCs w:val="24"/>
        </w:rPr>
        <w:t>,</w:t>
      </w:r>
      <w:r w:rsidRPr="00DF3E23">
        <w:rPr>
          <w:rFonts w:ascii="Times New Roman" w:hAnsi="Times New Roman" w:cs="Times New Roman"/>
          <w:sz w:val="24"/>
          <w:szCs w:val="24"/>
        </w:rPr>
        <w:t xml:space="preserve"> the</w:t>
      </w:r>
      <w:r w:rsidR="00325EE9">
        <w:rPr>
          <w:rFonts w:ascii="Times New Roman" w:hAnsi="Times New Roman" w:cs="Times New Roman"/>
          <w:sz w:val="24"/>
          <w:szCs w:val="24"/>
        </w:rPr>
        <w:t>,</w:t>
      </w:r>
      <w:r w:rsidRPr="00DF3E23">
        <w:rPr>
          <w:rFonts w:ascii="Times New Roman" w:hAnsi="Times New Roman" w:cs="Times New Roman"/>
          <w:sz w:val="24"/>
          <w:szCs w:val="24"/>
        </w:rPr>
        <w:t xml:space="preserve"> the essential nature of recording</w:t>
      </w:r>
      <w:r w:rsidR="00325EE9">
        <w:rPr>
          <w:rFonts w:ascii="Times New Roman" w:hAnsi="Times New Roman" w:cs="Times New Roman"/>
          <w:sz w:val="24"/>
          <w:szCs w:val="24"/>
        </w:rPr>
        <w:t>, of</w:t>
      </w:r>
      <w:r w:rsidRPr="00DF3E23">
        <w:rPr>
          <w:rFonts w:ascii="Times New Roman" w:hAnsi="Times New Roman" w:cs="Times New Roman"/>
          <w:sz w:val="24"/>
          <w:szCs w:val="24"/>
        </w:rPr>
        <w:t xml:space="preserve"> chronicling the lived experience. </w:t>
      </w:r>
      <w:r w:rsidR="00325EE9">
        <w:rPr>
          <w:rFonts w:ascii="Times New Roman" w:hAnsi="Times New Roman" w:cs="Times New Roman"/>
          <w:sz w:val="24"/>
          <w:szCs w:val="24"/>
        </w:rPr>
        <w:t>And</w:t>
      </w:r>
      <w:r w:rsidRPr="00DF3E23">
        <w:rPr>
          <w:rFonts w:ascii="Times New Roman" w:hAnsi="Times New Roman" w:cs="Times New Roman"/>
          <w:sz w:val="24"/>
          <w:szCs w:val="24"/>
        </w:rPr>
        <w:t xml:space="preserve"> you know, I will say this, one of the reasons that I revere Louis Braille, Louis </w:t>
      </w:r>
      <w:r w:rsidR="00325EE9">
        <w:rPr>
          <w:rFonts w:ascii="Times New Roman" w:hAnsi="Times New Roman" w:cs="Times New Roman"/>
          <w:sz w:val="24"/>
          <w:szCs w:val="24"/>
        </w:rPr>
        <w:t>Braille, is</w:t>
      </w:r>
      <w:r w:rsidRPr="00DF3E23">
        <w:rPr>
          <w:rFonts w:ascii="Times New Roman" w:hAnsi="Times New Roman" w:cs="Times New Roman"/>
          <w:sz w:val="24"/>
          <w:szCs w:val="24"/>
        </w:rPr>
        <w:t xml:space="preserve"> not only for his role in developing a system of, of reading for the blind, but also for developing a system of writing for the blind</w:t>
      </w:r>
      <w:r w:rsidR="00325EE9">
        <w:rPr>
          <w:rFonts w:ascii="Times New Roman" w:hAnsi="Times New Roman" w:cs="Times New Roman"/>
          <w:sz w:val="24"/>
          <w:szCs w:val="24"/>
        </w:rPr>
        <w:t xml:space="preserve"> b</w:t>
      </w:r>
      <w:r w:rsidRPr="00DF3E23">
        <w:rPr>
          <w:rFonts w:ascii="Times New Roman" w:hAnsi="Times New Roman" w:cs="Times New Roman"/>
          <w:sz w:val="24"/>
          <w:szCs w:val="24"/>
        </w:rPr>
        <w:t xml:space="preserve">ecause prior to that, and some of the authors that Krishna mentioned writing in the 17th or 18th century, were writing but they were writing through dictation to </w:t>
      </w:r>
      <w:r w:rsidR="00325EE9">
        <w:rPr>
          <w:rFonts w:ascii="Times New Roman" w:hAnsi="Times New Roman" w:cs="Times New Roman"/>
          <w:sz w:val="24"/>
          <w:szCs w:val="24"/>
        </w:rPr>
        <w:t>an amanuensis</w:t>
      </w:r>
      <w:r w:rsidRPr="00DF3E23">
        <w:rPr>
          <w:rFonts w:ascii="Times New Roman" w:hAnsi="Times New Roman" w:cs="Times New Roman"/>
          <w:sz w:val="24"/>
          <w:szCs w:val="24"/>
        </w:rPr>
        <w:t>. But with braille</w:t>
      </w:r>
      <w:r w:rsidR="00325EE9">
        <w:rPr>
          <w:rFonts w:ascii="Times New Roman" w:hAnsi="Times New Roman" w:cs="Times New Roman"/>
          <w:sz w:val="24"/>
          <w:szCs w:val="24"/>
        </w:rPr>
        <w:t>’</w:t>
      </w:r>
      <w:r w:rsidRPr="00DF3E23">
        <w:rPr>
          <w:rFonts w:ascii="Times New Roman" w:hAnsi="Times New Roman" w:cs="Times New Roman"/>
          <w:sz w:val="24"/>
          <w:szCs w:val="24"/>
        </w:rPr>
        <w:t xml:space="preserve">s invention, suddenly blind people could write for </w:t>
      </w:r>
      <w:r w:rsidRPr="00DF3E23">
        <w:rPr>
          <w:rFonts w:ascii="Times New Roman" w:hAnsi="Times New Roman" w:cs="Times New Roman"/>
          <w:sz w:val="24"/>
          <w:szCs w:val="24"/>
        </w:rPr>
        <w:lastRenderedPageBreak/>
        <w:t xml:space="preserve">themselves and write to other blind people who could read </w:t>
      </w:r>
      <w:r w:rsidR="00325EE9">
        <w:rPr>
          <w:rFonts w:ascii="Times New Roman" w:hAnsi="Times New Roman" w:cs="Times New Roman"/>
          <w:sz w:val="24"/>
          <w:szCs w:val="24"/>
        </w:rPr>
        <w:t>b</w:t>
      </w:r>
      <w:r w:rsidRPr="00DF3E23">
        <w:rPr>
          <w:rFonts w:ascii="Times New Roman" w:hAnsi="Times New Roman" w:cs="Times New Roman"/>
          <w:sz w:val="24"/>
          <w:szCs w:val="24"/>
        </w:rPr>
        <w:t>raille. Um, so maybe my first question is to think about audience because I think any writer, whether of, of autobiography, or of nonfiction, or</w:t>
      </w:r>
      <w:r w:rsidR="00325EE9">
        <w:rPr>
          <w:rFonts w:ascii="Times New Roman" w:hAnsi="Times New Roman" w:cs="Times New Roman"/>
          <w:sz w:val="24"/>
          <w:szCs w:val="24"/>
        </w:rPr>
        <w:t xml:space="preserve"> of</w:t>
      </w:r>
      <w:r w:rsidRPr="00DF3E23">
        <w:rPr>
          <w:rFonts w:ascii="Times New Roman" w:hAnsi="Times New Roman" w:cs="Times New Roman"/>
          <w:sz w:val="24"/>
          <w:szCs w:val="24"/>
        </w:rPr>
        <w:t xml:space="preserve"> fiction or </w:t>
      </w:r>
      <w:r w:rsidR="00325EE9">
        <w:rPr>
          <w:rFonts w:ascii="Times New Roman" w:hAnsi="Times New Roman" w:cs="Times New Roman"/>
          <w:sz w:val="24"/>
          <w:szCs w:val="24"/>
        </w:rPr>
        <w:t xml:space="preserve">of </w:t>
      </w:r>
      <w:r w:rsidRPr="00DF3E23">
        <w:rPr>
          <w:rFonts w:ascii="Times New Roman" w:hAnsi="Times New Roman" w:cs="Times New Roman"/>
          <w:sz w:val="24"/>
          <w:szCs w:val="24"/>
        </w:rPr>
        <w:t xml:space="preserve">poetry, always, at some point </w:t>
      </w:r>
      <w:proofErr w:type="gramStart"/>
      <w:r w:rsidRPr="00DF3E23">
        <w:rPr>
          <w:rFonts w:ascii="Times New Roman" w:hAnsi="Times New Roman" w:cs="Times New Roman"/>
          <w:sz w:val="24"/>
          <w:szCs w:val="24"/>
        </w:rPr>
        <w:t>has t</w:t>
      </w:r>
      <w:r w:rsidR="00325EE9">
        <w:rPr>
          <w:rFonts w:ascii="Times New Roman" w:hAnsi="Times New Roman" w:cs="Times New Roman"/>
          <w:sz w:val="24"/>
          <w:szCs w:val="24"/>
        </w:rPr>
        <w:t>o</w:t>
      </w:r>
      <w:proofErr w:type="gramEnd"/>
      <w:r w:rsidR="00325EE9">
        <w:rPr>
          <w:rFonts w:ascii="Times New Roman" w:hAnsi="Times New Roman" w:cs="Times New Roman"/>
          <w:sz w:val="24"/>
          <w:szCs w:val="24"/>
        </w:rPr>
        <w:t xml:space="preserve"> think about who is the reader? W</w:t>
      </w:r>
      <w:r w:rsidRPr="00DF3E23">
        <w:rPr>
          <w:rFonts w:ascii="Times New Roman" w:hAnsi="Times New Roman" w:cs="Times New Roman"/>
          <w:sz w:val="24"/>
          <w:szCs w:val="24"/>
        </w:rPr>
        <w:t xml:space="preserve">ho am I writing to? That there's always a kind of </w:t>
      </w:r>
      <w:proofErr w:type="gramStart"/>
      <w:r w:rsidRPr="00DF3E23">
        <w:rPr>
          <w:rFonts w:ascii="Times New Roman" w:hAnsi="Times New Roman" w:cs="Times New Roman"/>
          <w:sz w:val="24"/>
          <w:szCs w:val="24"/>
        </w:rPr>
        <w:t>two way</w:t>
      </w:r>
      <w:proofErr w:type="gramEnd"/>
      <w:r w:rsidRPr="00DF3E23">
        <w:rPr>
          <w:rFonts w:ascii="Times New Roman" w:hAnsi="Times New Roman" w:cs="Times New Roman"/>
          <w:sz w:val="24"/>
          <w:szCs w:val="24"/>
        </w:rPr>
        <w:t xml:space="preserve"> communication taking place. And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I'd like to ask </w:t>
      </w:r>
      <w:proofErr w:type="gramStart"/>
      <w:r w:rsidRPr="00DF3E23">
        <w:rPr>
          <w:rFonts w:ascii="Times New Roman" w:hAnsi="Times New Roman" w:cs="Times New Roman"/>
          <w:sz w:val="24"/>
          <w:szCs w:val="24"/>
        </w:rPr>
        <w:t>you,</w:t>
      </w:r>
      <w:proofErr w:type="gramEnd"/>
      <w:r w:rsidRPr="00DF3E23">
        <w:rPr>
          <w:rFonts w:ascii="Times New Roman" w:hAnsi="Times New Roman" w:cs="Times New Roman"/>
          <w:sz w:val="24"/>
          <w:szCs w:val="24"/>
        </w:rPr>
        <w:t xml:space="preserve"> each in</w:t>
      </w:r>
      <w:r w:rsidR="00325EE9">
        <w:rPr>
          <w:rFonts w:ascii="Times New Roman" w:hAnsi="Times New Roman" w:cs="Times New Roman"/>
          <w:sz w:val="24"/>
          <w:szCs w:val="24"/>
        </w:rPr>
        <w:t xml:space="preserve"> </w:t>
      </w:r>
      <w:r w:rsidRPr="00DF3E23">
        <w:rPr>
          <w:rFonts w:ascii="Times New Roman" w:hAnsi="Times New Roman" w:cs="Times New Roman"/>
          <w:sz w:val="24"/>
          <w:szCs w:val="24"/>
        </w:rPr>
        <w:t>t</w:t>
      </w:r>
      <w:r w:rsidR="00325EE9">
        <w:rPr>
          <w:rFonts w:ascii="Times New Roman" w:hAnsi="Times New Roman" w:cs="Times New Roman"/>
          <w:sz w:val="24"/>
          <w:szCs w:val="24"/>
        </w:rPr>
        <w:t>urn</w:t>
      </w:r>
      <w:r w:rsidRPr="00DF3E23">
        <w:rPr>
          <w:rFonts w:ascii="Times New Roman" w:hAnsi="Times New Roman" w:cs="Times New Roman"/>
          <w:sz w:val="24"/>
          <w:szCs w:val="24"/>
        </w:rPr>
        <w:t xml:space="preserve"> to think of maybe a specific example from one of the authors you study, where there's some kind of explicit representation or address to a specific type of reader</w:t>
      </w:r>
      <w:r w:rsidR="00325EE9">
        <w:rPr>
          <w:rFonts w:ascii="Times New Roman" w:hAnsi="Times New Roman" w:cs="Times New Roman"/>
          <w:sz w:val="24"/>
          <w:szCs w:val="24"/>
        </w:rPr>
        <w:t>. A</w:t>
      </w:r>
      <w:r w:rsidRPr="00DF3E23">
        <w:rPr>
          <w:rFonts w:ascii="Times New Roman" w:hAnsi="Times New Roman" w:cs="Times New Roman"/>
          <w:sz w:val="24"/>
          <w:szCs w:val="24"/>
        </w:rPr>
        <w:t xml:space="preserve">re these writers, blind writers writing to the sighted majority? </w:t>
      </w:r>
      <w:r w:rsidR="00325EE9">
        <w:rPr>
          <w:rFonts w:ascii="Times New Roman" w:hAnsi="Times New Roman" w:cs="Times New Roman"/>
          <w:sz w:val="24"/>
          <w:szCs w:val="24"/>
        </w:rPr>
        <w:t>A</w:t>
      </w:r>
      <w:r w:rsidRPr="00DF3E23">
        <w:rPr>
          <w:rFonts w:ascii="Times New Roman" w:hAnsi="Times New Roman" w:cs="Times New Roman"/>
          <w:sz w:val="24"/>
          <w:szCs w:val="24"/>
        </w:rPr>
        <w:t xml:space="preserve">re they writing to the blind insider </w:t>
      </w:r>
      <w:r w:rsidR="00325EE9">
        <w:rPr>
          <w:rFonts w:ascii="Times New Roman" w:hAnsi="Times New Roman" w:cs="Times New Roman"/>
          <w:sz w:val="24"/>
          <w:szCs w:val="24"/>
        </w:rPr>
        <w:t>- to</w:t>
      </w:r>
      <w:r w:rsidRPr="00DF3E23">
        <w:rPr>
          <w:rFonts w:ascii="Times New Roman" w:hAnsi="Times New Roman" w:cs="Times New Roman"/>
          <w:sz w:val="24"/>
          <w:szCs w:val="24"/>
        </w:rPr>
        <w:t xml:space="preserve"> people who they have something in common with?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let's</w:t>
      </w:r>
      <w:r w:rsidR="00325EE9">
        <w:rPr>
          <w:rFonts w:ascii="Times New Roman" w:hAnsi="Times New Roman" w:cs="Times New Roman"/>
          <w:sz w:val="24"/>
          <w:szCs w:val="24"/>
        </w:rPr>
        <w:t>,</w:t>
      </w:r>
      <w:r w:rsidRPr="00DF3E23">
        <w:rPr>
          <w:rFonts w:ascii="Times New Roman" w:hAnsi="Times New Roman" w:cs="Times New Roman"/>
          <w:sz w:val="24"/>
          <w:szCs w:val="24"/>
        </w:rPr>
        <w:t xml:space="preserve"> let's </w:t>
      </w:r>
      <w:r w:rsidR="00B569AB">
        <w:rPr>
          <w:rFonts w:ascii="Times New Roman" w:hAnsi="Times New Roman" w:cs="Times New Roman"/>
          <w:sz w:val="24"/>
          <w:szCs w:val="24"/>
        </w:rPr>
        <w:t>g</w:t>
      </w:r>
      <w:r w:rsidR="00325EE9">
        <w:rPr>
          <w:rFonts w:ascii="Times New Roman" w:hAnsi="Times New Roman" w:cs="Times New Roman"/>
          <w:sz w:val="24"/>
          <w:szCs w:val="24"/>
        </w:rPr>
        <w:t xml:space="preserve">o </w:t>
      </w:r>
      <w:r w:rsidR="00B569AB">
        <w:rPr>
          <w:rFonts w:ascii="Times New Roman" w:hAnsi="Times New Roman" w:cs="Times New Roman"/>
          <w:sz w:val="24"/>
          <w:szCs w:val="24"/>
        </w:rPr>
        <w:t xml:space="preserve">in turn </w:t>
      </w:r>
      <w:r w:rsidR="00325EE9">
        <w:rPr>
          <w:rFonts w:ascii="Times New Roman" w:hAnsi="Times New Roman" w:cs="Times New Roman"/>
          <w:sz w:val="24"/>
          <w:szCs w:val="24"/>
        </w:rPr>
        <w:t xml:space="preserve">and </w:t>
      </w:r>
      <w:r w:rsidRPr="00DF3E23">
        <w:rPr>
          <w:rFonts w:ascii="Times New Roman" w:hAnsi="Times New Roman" w:cs="Times New Roman"/>
          <w:sz w:val="24"/>
          <w:szCs w:val="24"/>
        </w:rPr>
        <w:t>so I will start with Professor Bhat. Can you think of a specific example from one of your authors where there's some interesting expression of who they think they're writing to?</w:t>
      </w:r>
    </w:p>
    <w:p w14:paraId="0320BF9A" w14:textId="77777777" w:rsidR="000C4518" w:rsidRPr="00DF3E23" w:rsidRDefault="000C4518">
      <w:pPr>
        <w:spacing w:after="0"/>
        <w:rPr>
          <w:rFonts w:ascii="Times New Roman" w:hAnsi="Times New Roman" w:cs="Times New Roman"/>
          <w:sz w:val="24"/>
          <w:szCs w:val="24"/>
        </w:rPr>
      </w:pPr>
    </w:p>
    <w:p w14:paraId="1A632794"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Aravinda </w:t>
      </w:r>
      <w:proofErr w:type="gramStart"/>
      <w:r w:rsidRPr="00DF3E23">
        <w:rPr>
          <w:rFonts w:ascii="Times New Roman" w:hAnsi="Times New Roman" w:cs="Times New Roman"/>
          <w:b/>
          <w:sz w:val="24"/>
          <w:szCs w:val="24"/>
        </w:rPr>
        <w:t xml:space="preserve">Bhat  </w:t>
      </w:r>
      <w:r w:rsidRPr="00DF3E23">
        <w:rPr>
          <w:rFonts w:ascii="Times New Roman" w:hAnsi="Times New Roman" w:cs="Times New Roman"/>
          <w:color w:val="5D7284"/>
          <w:sz w:val="24"/>
          <w:szCs w:val="24"/>
        </w:rPr>
        <w:t>35:34</w:t>
      </w:r>
      <w:proofErr w:type="gramEnd"/>
    </w:p>
    <w:p w14:paraId="68F207D2" w14:textId="5F4F1BA0"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sz w:val="24"/>
          <w:szCs w:val="24"/>
        </w:rPr>
        <w:t xml:space="preserve">Thank </w:t>
      </w:r>
      <w:proofErr w:type="gramStart"/>
      <w:r w:rsidRPr="00DF3E23">
        <w:rPr>
          <w:rFonts w:ascii="Times New Roman" w:hAnsi="Times New Roman" w:cs="Times New Roman"/>
          <w:sz w:val="24"/>
          <w:szCs w:val="24"/>
        </w:rPr>
        <w:t xml:space="preserve">you </w:t>
      </w:r>
      <w:r w:rsidR="00325EE9">
        <w:rPr>
          <w:rFonts w:ascii="Times New Roman" w:hAnsi="Times New Roman" w:cs="Times New Roman"/>
          <w:sz w:val="24"/>
          <w:szCs w:val="24"/>
        </w:rPr>
        <w:t>Professor Kleege</w:t>
      </w:r>
      <w:proofErr w:type="gramEnd"/>
      <w:r w:rsidRPr="00DF3E23">
        <w:rPr>
          <w:rFonts w:ascii="Times New Roman" w:hAnsi="Times New Roman" w:cs="Times New Roman"/>
          <w:sz w:val="24"/>
          <w:szCs w:val="24"/>
        </w:rPr>
        <w:t xml:space="preserve">. Yes, indeed, I can think of a few examples. So, I'll begin with the </w:t>
      </w:r>
      <w:r w:rsidR="00325EE9">
        <w:rPr>
          <w:rFonts w:ascii="Times New Roman" w:hAnsi="Times New Roman" w:cs="Times New Roman"/>
          <w:sz w:val="24"/>
          <w:szCs w:val="24"/>
        </w:rPr>
        <w:t>Kuusisto. You know, for me his memoirs</w:t>
      </w:r>
      <w:r w:rsidRPr="00DF3E23">
        <w:rPr>
          <w:rFonts w:ascii="Times New Roman" w:hAnsi="Times New Roman" w:cs="Times New Roman"/>
          <w:sz w:val="24"/>
          <w:szCs w:val="24"/>
        </w:rPr>
        <w:t xml:space="preserve">, more so than </w:t>
      </w:r>
      <w:r w:rsidR="00B569AB">
        <w:rPr>
          <w:rFonts w:ascii="Times New Roman" w:hAnsi="Times New Roman" w:cs="Times New Roman"/>
          <w:sz w:val="24"/>
          <w:szCs w:val="24"/>
        </w:rPr>
        <w:t>h</w:t>
      </w:r>
      <w:r w:rsidRPr="00DF3E23">
        <w:rPr>
          <w:rFonts w:ascii="Times New Roman" w:hAnsi="Times New Roman" w:cs="Times New Roman"/>
          <w:sz w:val="24"/>
          <w:szCs w:val="24"/>
        </w:rPr>
        <w:t xml:space="preserve">is poetry, because I haven't gotten around to </w:t>
      </w:r>
      <w:proofErr w:type="gramStart"/>
      <w:r w:rsidRPr="00DF3E23">
        <w:rPr>
          <w:rFonts w:ascii="Times New Roman" w:hAnsi="Times New Roman" w:cs="Times New Roman"/>
          <w:sz w:val="24"/>
          <w:szCs w:val="24"/>
        </w:rPr>
        <w:t>reading is</w:t>
      </w:r>
      <w:proofErr w:type="gramEnd"/>
      <w:r w:rsidRPr="00DF3E23">
        <w:rPr>
          <w:rFonts w:ascii="Times New Roman" w:hAnsi="Times New Roman" w:cs="Times New Roman"/>
          <w:sz w:val="24"/>
          <w:szCs w:val="24"/>
        </w:rPr>
        <w:t xml:space="preserve"> very complex poetry</w:t>
      </w:r>
      <w:r w:rsidR="00325EE9">
        <w:rPr>
          <w:rFonts w:ascii="Times New Roman" w:hAnsi="Times New Roman" w:cs="Times New Roman"/>
          <w:sz w:val="24"/>
          <w:szCs w:val="24"/>
        </w:rPr>
        <w:t>-</w:t>
      </w:r>
      <w:r w:rsidRPr="00DF3E23">
        <w:rPr>
          <w:rFonts w:ascii="Times New Roman" w:hAnsi="Times New Roman" w:cs="Times New Roman"/>
          <w:sz w:val="24"/>
          <w:szCs w:val="24"/>
        </w:rPr>
        <w:t xml:space="preserve"> I think Krishna will be able to speak more about that. </w:t>
      </w:r>
      <w:proofErr w:type="gramStart"/>
      <w:r w:rsidRPr="00DF3E23">
        <w:rPr>
          <w:rFonts w:ascii="Times New Roman" w:hAnsi="Times New Roman" w:cs="Times New Roman"/>
          <w:sz w:val="24"/>
          <w:szCs w:val="24"/>
        </w:rPr>
        <w:t>However, his</w:t>
      </w:r>
      <w:proofErr w:type="gramEnd"/>
      <w:r w:rsidR="00325EE9">
        <w:rPr>
          <w:rFonts w:ascii="Times New Roman" w:hAnsi="Times New Roman" w:cs="Times New Roman"/>
          <w:sz w:val="24"/>
          <w:szCs w:val="24"/>
        </w:rPr>
        <w:t>,</w:t>
      </w:r>
      <w:r w:rsidRPr="00DF3E23">
        <w:rPr>
          <w:rFonts w:ascii="Times New Roman" w:hAnsi="Times New Roman" w:cs="Times New Roman"/>
          <w:sz w:val="24"/>
          <w:szCs w:val="24"/>
        </w:rPr>
        <w:t xml:space="preserve"> in his memoirs, especially, </w:t>
      </w:r>
      <w:r w:rsidR="00325EE9" w:rsidRPr="00325EE9">
        <w:rPr>
          <w:rFonts w:ascii="Times New Roman" w:hAnsi="Times New Roman" w:cs="Times New Roman"/>
          <w:i/>
          <w:sz w:val="24"/>
          <w:szCs w:val="24"/>
        </w:rPr>
        <w:t>E</w:t>
      </w:r>
      <w:r w:rsidRPr="00325EE9">
        <w:rPr>
          <w:rFonts w:ascii="Times New Roman" w:hAnsi="Times New Roman" w:cs="Times New Roman"/>
          <w:i/>
          <w:sz w:val="24"/>
          <w:szCs w:val="24"/>
        </w:rPr>
        <w:t>avesdropping</w:t>
      </w:r>
      <w:r w:rsidRPr="00DF3E23">
        <w:rPr>
          <w:rFonts w:ascii="Times New Roman" w:hAnsi="Times New Roman" w:cs="Times New Roman"/>
          <w:sz w:val="24"/>
          <w:szCs w:val="24"/>
        </w:rPr>
        <w:t>, the second member published in 2006</w:t>
      </w:r>
      <w:r w:rsidR="00325EE9">
        <w:rPr>
          <w:rFonts w:ascii="Times New Roman" w:hAnsi="Times New Roman" w:cs="Times New Roman"/>
          <w:sz w:val="24"/>
          <w:szCs w:val="24"/>
        </w:rPr>
        <w:t>,</w:t>
      </w:r>
      <w:r w:rsidRPr="00DF3E23">
        <w:rPr>
          <w:rFonts w:ascii="Times New Roman" w:hAnsi="Times New Roman" w:cs="Times New Roman"/>
          <w:sz w:val="24"/>
          <w:szCs w:val="24"/>
        </w:rPr>
        <w:t xml:space="preserve"> he composes such wonderful you know, audio postcards, which you know, he calls them </w:t>
      </w:r>
      <w:r w:rsidR="00325EE9">
        <w:rPr>
          <w:rFonts w:ascii="Times New Roman" w:hAnsi="Times New Roman" w:cs="Times New Roman"/>
          <w:sz w:val="24"/>
          <w:szCs w:val="24"/>
        </w:rPr>
        <w:t>audio postcards. T</w:t>
      </w:r>
      <w:r w:rsidRPr="00DF3E23">
        <w:rPr>
          <w:rFonts w:ascii="Times New Roman" w:hAnsi="Times New Roman" w:cs="Times New Roman"/>
          <w:sz w:val="24"/>
          <w:szCs w:val="24"/>
        </w:rPr>
        <w:t>hey are brief essays, prose poetry even. And he develops an aesthetic of listening</w:t>
      </w:r>
      <w:r w:rsidR="00325EE9">
        <w:rPr>
          <w:rFonts w:ascii="Times New Roman" w:hAnsi="Times New Roman" w:cs="Times New Roman"/>
          <w:sz w:val="24"/>
          <w:szCs w:val="24"/>
        </w:rPr>
        <w:t>,</w:t>
      </w:r>
      <w:r w:rsidRPr="00DF3E23">
        <w:rPr>
          <w:rFonts w:ascii="Times New Roman" w:hAnsi="Times New Roman" w:cs="Times New Roman"/>
          <w:sz w:val="24"/>
          <w:szCs w:val="24"/>
        </w:rPr>
        <w:t xml:space="preserve"> of blind perception, okay</w:t>
      </w:r>
      <w:r w:rsidR="00325EE9">
        <w:rPr>
          <w:rFonts w:ascii="Times New Roman" w:hAnsi="Times New Roman" w:cs="Times New Roman"/>
          <w:sz w:val="24"/>
          <w:szCs w:val="24"/>
        </w:rPr>
        <w:t xml:space="preserve">: </w:t>
      </w:r>
      <w:r w:rsidRPr="00DF3E23">
        <w:rPr>
          <w:rFonts w:ascii="Times New Roman" w:hAnsi="Times New Roman" w:cs="Times New Roman"/>
          <w:sz w:val="24"/>
          <w:szCs w:val="24"/>
        </w:rPr>
        <w:t xml:space="preserve">he manages, in fact, excels in transforming </w:t>
      </w:r>
      <w:r w:rsidR="00325EE9">
        <w:rPr>
          <w:rFonts w:ascii="Times New Roman" w:hAnsi="Times New Roman" w:cs="Times New Roman"/>
          <w:sz w:val="24"/>
          <w:szCs w:val="24"/>
        </w:rPr>
        <w:t>his</w:t>
      </w:r>
      <w:r w:rsidRPr="00DF3E23">
        <w:rPr>
          <w:rFonts w:ascii="Times New Roman" w:hAnsi="Times New Roman" w:cs="Times New Roman"/>
          <w:sz w:val="24"/>
          <w:szCs w:val="24"/>
        </w:rPr>
        <w:t xml:space="preserve"> blindness from a lack which </w:t>
      </w:r>
      <w:r w:rsidR="00325EE9">
        <w:rPr>
          <w:rFonts w:ascii="Times New Roman" w:hAnsi="Times New Roman" w:cs="Times New Roman"/>
          <w:sz w:val="24"/>
          <w:szCs w:val="24"/>
        </w:rPr>
        <w:t>Borges</w:t>
      </w:r>
      <w:r w:rsidRPr="00DF3E23">
        <w:rPr>
          <w:rFonts w:ascii="Times New Roman" w:hAnsi="Times New Roman" w:cs="Times New Roman"/>
          <w:sz w:val="24"/>
          <w:szCs w:val="24"/>
        </w:rPr>
        <w:t xml:space="preserve"> dealt with</w:t>
      </w:r>
      <w:r w:rsidR="00325EE9">
        <w:rPr>
          <w:rFonts w:ascii="Times New Roman" w:hAnsi="Times New Roman" w:cs="Times New Roman"/>
          <w:sz w:val="24"/>
          <w:szCs w:val="24"/>
        </w:rPr>
        <w:t xml:space="preserve">, Borges </w:t>
      </w:r>
      <w:r w:rsidRPr="00DF3E23">
        <w:rPr>
          <w:rFonts w:ascii="Times New Roman" w:hAnsi="Times New Roman" w:cs="Times New Roman"/>
          <w:sz w:val="24"/>
          <w:szCs w:val="24"/>
        </w:rPr>
        <w:t xml:space="preserve">alternated between affirmation and the </w:t>
      </w:r>
      <w:proofErr w:type="spellStart"/>
      <w:r w:rsidR="00325EE9">
        <w:rPr>
          <w:rFonts w:ascii="Times New Roman" w:hAnsi="Times New Roman" w:cs="Times New Roman"/>
          <w:sz w:val="24"/>
          <w:szCs w:val="24"/>
        </w:rPr>
        <w:t>rueing</w:t>
      </w:r>
      <w:proofErr w:type="spellEnd"/>
      <w:r w:rsidR="00325EE9">
        <w:rPr>
          <w:rFonts w:ascii="Times New Roman" w:hAnsi="Times New Roman" w:cs="Times New Roman"/>
          <w:sz w:val="24"/>
          <w:szCs w:val="24"/>
        </w:rPr>
        <w:t>,</w:t>
      </w:r>
      <w:r w:rsidRPr="00DF3E23">
        <w:rPr>
          <w:rFonts w:ascii="Times New Roman" w:hAnsi="Times New Roman" w:cs="Times New Roman"/>
          <w:sz w:val="24"/>
          <w:szCs w:val="24"/>
        </w:rPr>
        <w:t xml:space="preserve"> the mo</w:t>
      </w:r>
      <w:r w:rsidR="00325EE9">
        <w:rPr>
          <w:rFonts w:ascii="Times New Roman" w:hAnsi="Times New Roman" w:cs="Times New Roman"/>
          <w:sz w:val="24"/>
          <w:szCs w:val="24"/>
        </w:rPr>
        <w:t>u</w:t>
      </w:r>
      <w:r w:rsidRPr="00DF3E23">
        <w:rPr>
          <w:rFonts w:ascii="Times New Roman" w:hAnsi="Times New Roman" w:cs="Times New Roman"/>
          <w:sz w:val="24"/>
          <w:szCs w:val="24"/>
        </w:rPr>
        <w:t xml:space="preserve">rning of sight, okay, </w:t>
      </w:r>
      <w:r w:rsidR="00325EE9">
        <w:rPr>
          <w:rFonts w:ascii="Times New Roman" w:hAnsi="Times New Roman" w:cs="Times New Roman"/>
          <w:sz w:val="24"/>
          <w:szCs w:val="24"/>
        </w:rPr>
        <w:t xml:space="preserve">the </w:t>
      </w:r>
      <w:r w:rsidRPr="00DF3E23">
        <w:rPr>
          <w:rFonts w:ascii="Times New Roman" w:hAnsi="Times New Roman" w:cs="Times New Roman"/>
          <w:sz w:val="24"/>
          <w:szCs w:val="24"/>
        </w:rPr>
        <w:t>affirmation of blindness, and the mo</w:t>
      </w:r>
      <w:r w:rsidR="00325EE9">
        <w:rPr>
          <w:rFonts w:ascii="Times New Roman" w:hAnsi="Times New Roman" w:cs="Times New Roman"/>
          <w:sz w:val="24"/>
          <w:szCs w:val="24"/>
        </w:rPr>
        <w:t>u</w:t>
      </w:r>
      <w:r w:rsidRPr="00DF3E23">
        <w:rPr>
          <w:rFonts w:ascii="Times New Roman" w:hAnsi="Times New Roman" w:cs="Times New Roman"/>
          <w:sz w:val="24"/>
          <w:szCs w:val="24"/>
        </w:rPr>
        <w:t>rning of sight</w:t>
      </w:r>
      <w:r w:rsidR="00325EE9">
        <w:rPr>
          <w:rFonts w:ascii="Times New Roman" w:hAnsi="Times New Roman" w:cs="Times New Roman"/>
          <w:sz w:val="24"/>
          <w:szCs w:val="24"/>
        </w:rPr>
        <w:t>;</w:t>
      </w:r>
      <w:r w:rsidRPr="00DF3E23">
        <w:rPr>
          <w:rFonts w:ascii="Times New Roman" w:hAnsi="Times New Roman" w:cs="Times New Roman"/>
          <w:sz w:val="24"/>
          <w:szCs w:val="24"/>
        </w:rPr>
        <w:t xml:space="preserve"> he a</w:t>
      </w:r>
      <w:r w:rsidR="00325EE9">
        <w:rPr>
          <w:rFonts w:ascii="Times New Roman" w:hAnsi="Times New Roman" w:cs="Times New Roman"/>
          <w:sz w:val="24"/>
          <w:szCs w:val="24"/>
        </w:rPr>
        <w:t>lternated between them. But Steph</w:t>
      </w:r>
      <w:r w:rsidRPr="00DF3E23">
        <w:rPr>
          <w:rFonts w:ascii="Times New Roman" w:hAnsi="Times New Roman" w:cs="Times New Roman"/>
          <w:sz w:val="24"/>
          <w:szCs w:val="24"/>
        </w:rPr>
        <w:t xml:space="preserve">en </w:t>
      </w:r>
      <w:r w:rsidR="00325EE9">
        <w:rPr>
          <w:rFonts w:ascii="Times New Roman" w:hAnsi="Times New Roman" w:cs="Times New Roman"/>
          <w:sz w:val="24"/>
          <w:szCs w:val="24"/>
        </w:rPr>
        <w:t>Kuusisto</w:t>
      </w:r>
      <w:r w:rsidRPr="00DF3E23">
        <w:rPr>
          <w:rFonts w:ascii="Times New Roman" w:hAnsi="Times New Roman" w:cs="Times New Roman"/>
          <w:sz w:val="24"/>
          <w:szCs w:val="24"/>
        </w:rPr>
        <w:t>, he transforms blindness into an art of knowing the wor</w:t>
      </w:r>
      <w:r w:rsidR="00325EE9">
        <w:rPr>
          <w:rFonts w:ascii="Times New Roman" w:hAnsi="Times New Roman" w:cs="Times New Roman"/>
          <w:sz w:val="24"/>
          <w:szCs w:val="24"/>
        </w:rPr>
        <w:t>l</w:t>
      </w:r>
      <w:r w:rsidRPr="00DF3E23">
        <w:rPr>
          <w:rFonts w:ascii="Times New Roman" w:hAnsi="Times New Roman" w:cs="Times New Roman"/>
          <w:sz w:val="24"/>
          <w:szCs w:val="24"/>
        </w:rPr>
        <w:t>d. And why am I talking about this when I</w:t>
      </w:r>
      <w:r w:rsidR="00F673B1">
        <w:rPr>
          <w:rFonts w:ascii="Times New Roman" w:hAnsi="Times New Roman" w:cs="Times New Roman"/>
          <w:sz w:val="24"/>
          <w:szCs w:val="24"/>
        </w:rPr>
        <w:t>,</w:t>
      </w:r>
      <w:r w:rsidRPr="00DF3E23">
        <w:rPr>
          <w:rFonts w:ascii="Times New Roman" w:hAnsi="Times New Roman" w:cs="Times New Roman"/>
          <w:sz w:val="24"/>
          <w:szCs w:val="24"/>
        </w:rPr>
        <w:t xml:space="preserve"> when you have raised the question of the audience</w:t>
      </w:r>
      <w:r w:rsidR="00F673B1">
        <w:rPr>
          <w:rFonts w:ascii="Times New Roman" w:hAnsi="Times New Roman" w:cs="Times New Roman"/>
          <w:sz w:val="24"/>
          <w:szCs w:val="24"/>
        </w:rPr>
        <w:t>:</w:t>
      </w:r>
      <w:r w:rsidRPr="00DF3E23">
        <w:rPr>
          <w:rFonts w:ascii="Times New Roman" w:hAnsi="Times New Roman" w:cs="Times New Roman"/>
          <w:sz w:val="24"/>
          <w:szCs w:val="24"/>
        </w:rPr>
        <w:t xml:space="preserve"> the reason is this. He writes not just for blind people, not simply to express the voice of a blind traveler, but also to, to people in general, </w:t>
      </w:r>
      <w:proofErr w:type="gramStart"/>
      <w:r w:rsidRPr="00DF3E23">
        <w:rPr>
          <w:rFonts w:ascii="Times New Roman" w:hAnsi="Times New Roman" w:cs="Times New Roman"/>
          <w:sz w:val="24"/>
          <w:szCs w:val="24"/>
        </w:rPr>
        <w:t>sighted</w:t>
      </w:r>
      <w:proofErr w:type="gramEnd"/>
      <w:r w:rsidRPr="00DF3E23">
        <w:rPr>
          <w:rFonts w:ascii="Times New Roman" w:hAnsi="Times New Roman" w:cs="Times New Roman"/>
          <w:sz w:val="24"/>
          <w:szCs w:val="24"/>
        </w:rPr>
        <w:t xml:space="preserve"> and </w:t>
      </w:r>
      <w:r w:rsidR="00F673B1">
        <w:rPr>
          <w:rFonts w:ascii="Times New Roman" w:hAnsi="Times New Roman" w:cs="Times New Roman"/>
          <w:sz w:val="24"/>
          <w:szCs w:val="24"/>
        </w:rPr>
        <w:t>unsighted,</w:t>
      </w:r>
      <w:r w:rsidRPr="00DF3E23">
        <w:rPr>
          <w:rFonts w:ascii="Times New Roman" w:hAnsi="Times New Roman" w:cs="Times New Roman"/>
          <w:sz w:val="24"/>
          <w:szCs w:val="24"/>
        </w:rPr>
        <w:t xml:space="preserve"> non</w:t>
      </w:r>
      <w:r w:rsidR="00F673B1">
        <w:rPr>
          <w:rFonts w:ascii="Times New Roman" w:hAnsi="Times New Roman" w:cs="Times New Roman"/>
          <w:sz w:val="24"/>
          <w:szCs w:val="24"/>
        </w:rPr>
        <w:t>-</w:t>
      </w:r>
      <w:r w:rsidRPr="00DF3E23">
        <w:rPr>
          <w:rFonts w:ascii="Times New Roman" w:hAnsi="Times New Roman" w:cs="Times New Roman"/>
          <w:sz w:val="24"/>
          <w:szCs w:val="24"/>
        </w:rPr>
        <w:t xml:space="preserve">sighted </w:t>
      </w:r>
      <w:r w:rsidR="00F673B1">
        <w:rPr>
          <w:rFonts w:ascii="Times New Roman" w:hAnsi="Times New Roman" w:cs="Times New Roman"/>
          <w:sz w:val="24"/>
          <w:szCs w:val="24"/>
        </w:rPr>
        <w:t>or</w:t>
      </w:r>
      <w:r w:rsidRPr="00DF3E23">
        <w:rPr>
          <w:rFonts w:ascii="Times New Roman" w:hAnsi="Times New Roman" w:cs="Times New Roman"/>
          <w:sz w:val="24"/>
          <w:szCs w:val="24"/>
        </w:rPr>
        <w:t xml:space="preserve"> blind people, and people with other disabilities</w:t>
      </w:r>
      <w:r w:rsidR="00F673B1">
        <w:rPr>
          <w:rFonts w:ascii="Times New Roman" w:hAnsi="Times New Roman" w:cs="Times New Roman"/>
          <w:sz w:val="24"/>
          <w:szCs w:val="24"/>
        </w:rPr>
        <w:t>. H</w:t>
      </w:r>
      <w:r w:rsidRPr="00DF3E23">
        <w:rPr>
          <w:rFonts w:ascii="Times New Roman" w:hAnsi="Times New Roman" w:cs="Times New Roman"/>
          <w:sz w:val="24"/>
          <w:szCs w:val="24"/>
        </w:rPr>
        <w:t>e wants to show them how, you know, this perceived lack can be a mode of knowing the world</w:t>
      </w:r>
      <w:r w:rsidR="00F673B1">
        <w:rPr>
          <w:rFonts w:ascii="Times New Roman" w:hAnsi="Times New Roman" w:cs="Times New Roman"/>
          <w:sz w:val="24"/>
          <w:szCs w:val="24"/>
        </w:rPr>
        <w:t>,</w:t>
      </w:r>
      <w:r w:rsidRPr="00DF3E23">
        <w:rPr>
          <w:rFonts w:ascii="Times New Roman" w:hAnsi="Times New Roman" w:cs="Times New Roman"/>
          <w:sz w:val="24"/>
          <w:szCs w:val="24"/>
        </w:rPr>
        <w:t xml:space="preserve"> of being aesthetically awake to the world. Right</w:t>
      </w:r>
      <w:r w:rsidR="00F673B1">
        <w:rPr>
          <w:rFonts w:ascii="Times New Roman" w:hAnsi="Times New Roman" w:cs="Times New Roman"/>
          <w:sz w:val="24"/>
          <w:szCs w:val="24"/>
        </w:rPr>
        <w:t>?</w:t>
      </w:r>
      <w:r w:rsidRPr="00DF3E23">
        <w:rPr>
          <w:rFonts w:ascii="Times New Roman" w:hAnsi="Times New Roman" w:cs="Times New Roman"/>
          <w:sz w:val="24"/>
          <w:szCs w:val="24"/>
        </w:rPr>
        <w:t xml:space="preserve">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this is one prong of my answer. The second one is more in the mode, or the </w:t>
      </w:r>
      <w:r w:rsidR="00F673B1" w:rsidRPr="00DF3E23">
        <w:rPr>
          <w:rFonts w:ascii="Times New Roman" w:hAnsi="Times New Roman" w:cs="Times New Roman"/>
          <w:sz w:val="24"/>
          <w:szCs w:val="24"/>
        </w:rPr>
        <w:t>mo</w:t>
      </w:r>
      <w:r w:rsidR="00F673B1">
        <w:rPr>
          <w:rFonts w:ascii="Times New Roman" w:hAnsi="Times New Roman" w:cs="Times New Roman"/>
          <w:sz w:val="24"/>
          <w:szCs w:val="24"/>
        </w:rPr>
        <w:t>l</w:t>
      </w:r>
      <w:r w:rsidR="00F673B1" w:rsidRPr="00DF3E23">
        <w:rPr>
          <w:rFonts w:ascii="Times New Roman" w:hAnsi="Times New Roman" w:cs="Times New Roman"/>
          <w:sz w:val="24"/>
          <w:szCs w:val="24"/>
        </w:rPr>
        <w:t>d</w:t>
      </w:r>
      <w:r w:rsidRPr="00DF3E23">
        <w:rPr>
          <w:rFonts w:ascii="Times New Roman" w:hAnsi="Times New Roman" w:cs="Times New Roman"/>
          <w:sz w:val="24"/>
          <w:szCs w:val="24"/>
        </w:rPr>
        <w:t xml:space="preserve"> of realism. Why do </w:t>
      </w:r>
      <w:r w:rsidR="00505F46">
        <w:rPr>
          <w:rFonts w:ascii="Times New Roman" w:hAnsi="Times New Roman" w:cs="Times New Roman"/>
          <w:sz w:val="24"/>
          <w:szCs w:val="24"/>
        </w:rPr>
        <w:t xml:space="preserve">I </w:t>
      </w:r>
      <w:r w:rsidR="00F673B1">
        <w:rPr>
          <w:rFonts w:ascii="Times New Roman" w:hAnsi="Times New Roman" w:cs="Times New Roman"/>
          <w:sz w:val="24"/>
          <w:szCs w:val="24"/>
        </w:rPr>
        <w:t>say this?</w:t>
      </w:r>
      <w:r w:rsidRPr="00DF3E23">
        <w:rPr>
          <w:rFonts w:ascii="Times New Roman" w:hAnsi="Times New Roman" w:cs="Times New Roman"/>
          <w:sz w:val="24"/>
          <w:szCs w:val="24"/>
        </w:rPr>
        <w:t xml:space="preserve"> </w:t>
      </w:r>
      <w:r w:rsidR="00F673B1">
        <w:rPr>
          <w:rFonts w:ascii="Times New Roman" w:hAnsi="Times New Roman" w:cs="Times New Roman"/>
          <w:sz w:val="24"/>
          <w:szCs w:val="24"/>
        </w:rPr>
        <w:t>Kuusisto has</w:t>
      </w:r>
      <w:r w:rsidRPr="00DF3E23">
        <w:rPr>
          <w:rFonts w:ascii="Times New Roman" w:hAnsi="Times New Roman" w:cs="Times New Roman"/>
          <w:sz w:val="24"/>
          <w:szCs w:val="24"/>
        </w:rPr>
        <w:t xml:space="preserve">, you know, he has these extremely interesting </w:t>
      </w:r>
      <w:r w:rsidR="00F673B1">
        <w:rPr>
          <w:rFonts w:ascii="Times New Roman" w:hAnsi="Times New Roman" w:cs="Times New Roman"/>
          <w:sz w:val="24"/>
          <w:szCs w:val="24"/>
        </w:rPr>
        <w:t>aesthetic</w:t>
      </w:r>
      <w:r w:rsidRPr="00DF3E23">
        <w:rPr>
          <w:rFonts w:ascii="Times New Roman" w:hAnsi="Times New Roman" w:cs="Times New Roman"/>
          <w:sz w:val="24"/>
          <w:szCs w:val="24"/>
        </w:rPr>
        <w:t xml:space="preserve"> </w:t>
      </w:r>
      <w:proofErr w:type="spellStart"/>
      <w:r w:rsidRPr="00DF3E23">
        <w:rPr>
          <w:rFonts w:ascii="Times New Roman" w:hAnsi="Times New Roman" w:cs="Times New Roman"/>
          <w:sz w:val="24"/>
          <w:szCs w:val="24"/>
        </w:rPr>
        <w:t>avant</w:t>
      </w:r>
      <w:proofErr w:type="spellEnd"/>
      <w:r w:rsidRPr="00DF3E23">
        <w:rPr>
          <w:rFonts w:ascii="Times New Roman" w:hAnsi="Times New Roman" w:cs="Times New Roman"/>
          <w:sz w:val="24"/>
          <w:szCs w:val="24"/>
        </w:rPr>
        <w:t xml:space="preserve"> </w:t>
      </w:r>
      <w:proofErr w:type="spellStart"/>
      <w:r w:rsidRPr="00DF3E23">
        <w:rPr>
          <w:rFonts w:ascii="Times New Roman" w:hAnsi="Times New Roman" w:cs="Times New Roman"/>
          <w:sz w:val="24"/>
          <w:szCs w:val="24"/>
        </w:rPr>
        <w:t>garde</w:t>
      </w:r>
      <w:proofErr w:type="spellEnd"/>
      <w:r w:rsidRPr="00DF3E23">
        <w:rPr>
          <w:rFonts w:ascii="Times New Roman" w:hAnsi="Times New Roman" w:cs="Times New Roman"/>
          <w:sz w:val="24"/>
          <w:szCs w:val="24"/>
        </w:rPr>
        <w:t xml:space="preserve"> methods of writing</w:t>
      </w:r>
      <w:r w:rsidR="00F673B1">
        <w:rPr>
          <w:rFonts w:ascii="Times New Roman" w:hAnsi="Times New Roman" w:cs="Times New Roman"/>
          <w:sz w:val="24"/>
          <w:szCs w:val="24"/>
        </w:rPr>
        <w:t>.</w:t>
      </w:r>
      <w:r w:rsidRPr="00DF3E23">
        <w:rPr>
          <w:rFonts w:ascii="Times New Roman" w:hAnsi="Times New Roman" w:cs="Times New Roman"/>
          <w:sz w:val="24"/>
          <w:szCs w:val="24"/>
        </w:rPr>
        <w:t xml:space="preserve"> John H</w:t>
      </w:r>
      <w:r w:rsidR="00F673B1">
        <w:rPr>
          <w:rFonts w:ascii="Times New Roman" w:hAnsi="Times New Roman" w:cs="Times New Roman"/>
          <w:sz w:val="24"/>
          <w:szCs w:val="24"/>
        </w:rPr>
        <w:t>u</w:t>
      </w:r>
      <w:r w:rsidRPr="00DF3E23">
        <w:rPr>
          <w:rFonts w:ascii="Times New Roman" w:hAnsi="Times New Roman" w:cs="Times New Roman"/>
          <w:sz w:val="24"/>
          <w:szCs w:val="24"/>
        </w:rPr>
        <w:t>ll, in his diaries, and his theological books on blindness and so on</w:t>
      </w:r>
      <w:r w:rsidR="00F673B1">
        <w:rPr>
          <w:rFonts w:ascii="Times New Roman" w:hAnsi="Times New Roman" w:cs="Times New Roman"/>
          <w:sz w:val="24"/>
          <w:szCs w:val="24"/>
        </w:rPr>
        <w:t>, h</w:t>
      </w:r>
      <w:r w:rsidRPr="00DF3E23">
        <w:rPr>
          <w:rFonts w:ascii="Times New Roman" w:hAnsi="Times New Roman" w:cs="Times New Roman"/>
          <w:sz w:val="24"/>
          <w:szCs w:val="24"/>
        </w:rPr>
        <w:t>e works in the mode of</w:t>
      </w:r>
      <w:r w:rsidR="00F673B1">
        <w:rPr>
          <w:rFonts w:ascii="Times New Roman" w:hAnsi="Times New Roman" w:cs="Times New Roman"/>
          <w:sz w:val="24"/>
          <w:szCs w:val="24"/>
        </w:rPr>
        <w:t>,</w:t>
      </w:r>
      <w:r w:rsidRPr="00DF3E23">
        <w:rPr>
          <w:rFonts w:ascii="Times New Roman" w:hAnsi="Times New Roman" w:cs="Times New Roman"/>
          <w:sz w:val="24"/>
          <w:szCs w:val="24"/>
        </w:rPr>
        <w:t xml:space="preserve"> of realism. </w:t>
      </w:r>
      <w:r w:rsidR="00F673B1">
        <w:rPr>
          <w:rFonts w:ascii="Times New Roman" w:hAnsi="Times New Roman" w:cs="Times New Roman"/>
          <w:sz w:val="24"/>
          <w:szCs w:val="24"/>
        </w:rPr>
        <w:t>Take for instance his book</w:t>
      </w:r>
      <w:r w:rsidRPr="00DF3E23">
        <w:rPr>
          <w:rFonts w:ascii="Times New Roman" w:hAnsi="Times New Roman" w:cs="Times New Roman"/>
          <w:sz w:val="24"/>
          <w:szCs w:val="24"/>
        </w:rPr>
        <w:t xml:space="preserve"> </w:t>
      </w:r>
      <w:r w:rsidR="00F673B1" w:rsidRPr="00F673B1">
        <w:rPr>
          <w:rFonts w:ascii="Times New Roman" w:hAnsi="Times New Roman" w:cs="Times New Roman"/>
          <w:i/>
          <w:sz w:val="24"/>
          <w:szCs w:val="24"/>
        </w:rPr>
        <w:t>O</w:t>
      </w:r>
      <w:r w:rsidRPr="00F673B1">
        <w:rPr>
          <w:rFonts w:ascii="Times New Roman" w:hAnsi="Times New Roman" w:cs="Times New Roman"/>
          <w:i/>
          <w:sz w:val="24"/>
          <w:szCs w:val="24"/>
        </w:rPr>
        <w:t xml:space="preserve">n </w:t>
      </w:r>
      <w:r w:rsidR="00F673B1" w:rsidRPr="00F673B1">
        <w:rPr>
          <w:rFonts w:ascii="Times New Roman" w:hAnsi="Times New Roman" w:cs="Times New Roman"/>
          <w:i/>
          <w:sz w:val="24"/>
          <w:szCs w:val="24"/>
        </w:rPr>
        <w:t>Sight and I</w:t>
      </w:r>
      <w:r w:rsidRPr="00F673B1">
        <w:rPr>
          <w:rFonts w:ascii="Times New Roman" w:hAnsi="Times New Roman" w:cs="Times New Roman"/>
          <w:i/>
          <w:sz w:val="24"/>
          <w:szCs w:val="24"/>
        </w:rPr>
        <w:t>nsight</w:t>
      </w:r>
      <w:r w:rsidRPr="00DF3E23">
        <w:rPr>
          <w:rFonts w:ascii="Times New Roman" w:hAnsi="Times New Roman" w:cs="Times New Roman"/>
          <w:sz w:val="24"/>
          <w:szCs w:val="24"/>
        </w:rPr>
        <w:t xml:space="preserve">, which is an expanded version of his first diary </w:t>
      </w:r>
      <w:r w:rsidR="00F673B1" w:rsidRPr="00F673B1">
        <w:rPr>
          <w:rFonts w:ascii="Times New Roman" w:hAnsi="Times New Roman" w:cs="Times New Roman"/>
          <w:i/>
          <w:sz w:val="24"/>
          <w:szCs w:val="24"/>
        </w:rPr>
        <w:t>T</w:t>
      </w:r>
      <w:r w:rsidRPr="00F673B1">
        <w:rPr>
          <w:rFonts w:ascii="Times New Roman" w:hAnsi="Times New Roman" w:cs="Times New Roman"/>
          <w:i/>
          <w:sz w:val="24"/>
          <w:szCs w:val="24"/>
        </w:rPr>
        <w:t xml:space="preserve">ouching the </w:t>
      </w:r>
      <w:r w:rsidR="00F673B1" w:rsidRPr="00F673B1">
        <w:rPr>
          <w:rFonts w:ascii="Times New Roman" w:hAnsi="Times New Roman" w:cs="Times New Roman"/>
          <w:i/>
          <w:sz w:val="24"/>
          <w:szCs w:val="24"/>
        </w:rPr>
        <w:t>Rock</w:t>
      </w:r>
      <w:r w:rsidR="00F673B1">
        <w:rPr>
          <w:rFonts w:ascii="Times New Roman" w:hAnsi="Times New Roman" w:cs="Times New Roman"/>
          <w:sz w:val="24"/>
          <w:szCs w:val="24"/>
        </w:rPr>
        <w:t>. H</w:t>
      </w:r>
      <w:r w:rsidRPr="00DF3E23">
        <w:rPr>
          <w:rFonts w:ascii="Times New Roman" w:hAnsi="Times New Roman" w:cs="Times New Roman"/>
          <w:sz w:val="24"/>
          <w:szCs w:val="24"/>
        </w:rPr>
        <w:t>e wrote that book to communicate his experience of blindness</w:t>
      </w:r>
      <w:r w:rsidR="00F673B1">
        <w:rPr>
          <w:rFonts w:ascii="Times New Roman" w:hAnsi="Times New Roman" w:cs="Times New Roman"/>
          <w:sz w:val="24"/>
          <w:szCs w:val="24"/>
        </w:rPr>
        <w:t>,</w:t>
      </w:r>
      <w:r w:rsidRPr="00DF3E23">
        <w:rPr>
          <w:rFonts w:ascii="Times New Roman" w:hAnsi="Times New Roman" w:cs="Times New Roman"/>
          <w:sz w:val="24"/>
          <w:szCs w:val="24"/>
        </w:rPr>
        <w:t xml:space="preserve"> of going into blindness, his journey into blindness, communicate it to sighted people</w:t>
      </w:r>
      <w:r w:rsidR="00F673B1">
        <w:rPr>
          <w:rFonts w:ascii="Times New Roman" w:hAnsi="Times New Roman" w:cs="Times New Roman"/>
          <w:sz w:val="24"/>
          <w:szCs w:val="24"/>
        </w:rPr>
        <w:t>. H</w:t>
      </w:r>
      <w:r w:rsidRPr="00DF3E23">
        <w:rPr>
          <w:rFonts w:ascii="Times New Roman" w:hAnsi="Times New Roman" w:cs="Times New Roman"/>
          <w:sz w:val="24"/>
          <w:szCs w:val="24"/>
        </w:rPr>
        <w:t>e does say that in this for</w:t>
      </w:r>
      <w:r w:rsidR="00F673B1">
        <w:rPr>
          <w:rFonts w:ascii="Times New Roman" w:hAnsi="Times New Roman" w:cs="Times New Roman"/>
          <w:sz w:val="24"/>
          <w:szCs w:val="24"/>
        </w:rPr>
        <w:t>e</w:t>
      </w:r>
      <w:r w:rsidRPr="00DF3E23">
        <w:rPr>
          <w:rFonts w:ascii="Times New Roman" w:hAnsi="Times New Roman" w:cs="Times New Roman"/>
          <w:sz w:val="24"/>
          <w:szCs w:val="24"/>
        </w:rPr>
        <w:t>w</w:t>
      </w:r>
      <w:r w:rsidR="00F673B1">
        <w:rPr>
          <w:rFonts w:ascii="Times New Roman" w:hAnsi="Times New Roman" w:cs="Times New Roman"/>
          <w:sz w:val="24"/>
          <w:szCs w:val="24"/>
        </w:rPr>
        <w:t>o</w:t>
      </w:r>
      <w:r w:rsidRPr="00DF3E23">
        <w:rPr>
          <w:rFonts w:ascii="Times New Roman" w:hAnsi="Times New Roman" w:cs="Times New Roman"/>
          <w:sz w:val="24"/>
          <w:szCs w:val="24"/>
        </w:rPr>
        <w:t>rd</w:t>
      </w:r>
      <w:r w:rsidR="00F673B1">
        <w:rPr>
          <w:rFonts w:ascii="Times New Roman" w:hAnsi="Times New Roman" w:cs="Times New Roman"/>
          <w:sz w:val="24"/>
          <w:szCs w:val="24"/>
        </w:rPr>
        <w:t>,</w:t>
      </w:r>
      <w:r w:rsidRPr="00DF3E23">
        <w:rPr>
          <w:rFonts w:ascii="Times New Roman" w:hAnsi="Times New Roman" w:cs="Times New Roman"/>
          <w:sz w:val="24"/>
          <w:szCs w:val="24"/>
        </w:rPr>
        <w:t xml:space="preserve"> in his preface, right.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it is a sort of, you know, it's a sort of letter, if you will, that he writes as a blind person to </w:t>
      </w:r>
      <w:r w:rsidR="00F673B1">
        <w:rPr>
          <w:rFonts w:ascii="Times New Roman" w:hAnsi="Times New Roman" w:cs="Times New Roman"/>
          <w:sz w:val="24"/>
          <w:szCs w:val="24"/>
        </w:rPr>
        <w:t>s</w:t>
      </w:r>
      <w:r w:rsidRPr="00DF3E23">
        <w:rPr>
          <w:rFonts w:ascii="Times New Roman" w:hAnsi="Times New Roman" w:cs="Times New Roman"/>
          <w:sz w:val="24"/>
          <w:szCs w:val="24"/>
        </w:rPr>
        <w:t>ight</w:t>
      </w:r>
      <w:r w:rsidR="00F673B1">
        <w:rPr>
          <w:rFonts w:ascii="Times New Roman" w:hAnsi="Times New Roman" w:cs="Times New Roman"/>
          <w:sz w:val="24"/>
          <w:szCs w:val="24"/>
        </w:rPr>
        <w:t>ed people</w:t>
      </w:r>
      <w:r w:rsidRPr="00DF3E23">
        <w:rPr>
          <w:rFonts w:ascii="Times New Roman" w:hAnsi="Times New Roman" w:cs="Times New Roman"/>
          <w:sz w:val="24"/>
          <w:szCs w:val="24"/>
        </w:rPr>
        <w:t>. So, why does he do this? Now</w:t>
      </w:r>
      <w:r w:rsidR="00F673B1">
        <w:rPr>
          <w:rFonts w:ascii="Times New Roman" w:hAnsi="Times New Roman" w:cs="Times New Roman"/>
          <w:sz w:val="24"/>
          <w:szCs w:val="24"/>
        </w:rPr>
        <w:t>,</w:t>
      </w:r>
      <w:r w:rsidRPr="00DF3E23">
        <w:rPr>
          <w:rFonts w:ascii="Times New Roman" w:hAnsi="Times New Roman" w:cs="Times New Roman"/>
          <w:sz w:val="24"/>
          <w:szCs w:val="24"/>
        </w:rPr>
        <w:t xml:space="preserve"> I have read disability theorists who say that we don't have to explain ourselves to the non</w:t>
      </w:r>
      <w:r w:rsidR="00F673B1">
        <w:rPr>
          <w:rFonts w:ascii="Times New Roman" w:hAnsi="Times New Roman" w:cs="Times New Roman"/>
          <w:sz w:val="24"/>
          <w:szCs w:val="24"/>
        </w:rPr>
        <w:t>-</w:t>
      </w:r>
      <w:r w:rsidRPr="00DF3E23">
        <w:rPr>
          <w:rFonts w:ascii="Times New Roman" w:hAnsi="Times New Roman" w:cs="Times New Roman"/>
          <w:sz w:val="24"/>
          <w:szCs w:val="24"/>
        </w:rPr>
        <w:t xml:space="preserve">disabled, but </w:t>
      </w:r>
      <w:r w:rsidR="00F673B1">
        <w:rPr>
          <w:rFonts w:ascii="Times New Roman" w:hAnsi="Times New Roman" w:cs="Times New Roman"/>
          <w:sz w:val="24"/>
          <w:szCs w:val="24"/>
        </w:rPr>
        <w:t xml:space="preserve">Hull </w:t>
      </w:r>
      <w:r w:rsidRPr="00DF3E23">
        <w:rPr>
          <w:rFonts w:ascii="Times New Roman" w:hAnsi="Times New Roman" w:cs="Times New Roman"/>
          <w:sz w:val="24"/>
          <w:szCs w:val="24"/>
        </w:rPr>
        <w:t>adopts a different view</w:t>
      </w:r>
      <w:r w:rsidR="00F673B1">
        <w:rPr>
          <w:rFonts w:ascii="Times New Roman" w:hAnsi="Times New Roman" w:cs="Times New Roman"/>
          <w:sz w:val="24"/>
          <w:szCs w:val="24"/>
        </w:rPr>
        <w:t>. He</w:t>
      </w:r>
      <w:r w:rsidRPr="00DF3E23">
        <w:rPr>
          <w:rFonts w:ascii="Times New Roman" w:hAnsi="Times New Roman" w:cs="Times New Roman"/>
          <w:sz w:val="24"/>
          <w:szCs w:val="24"/>
        </w:rPr>
        <w:t xml:space="preserve"> says, </w:t>
      </w:r>
      <w:proofErr w:type="gramStart"/>
      <w:r w:rsidRPr="00DF3E23">
        <w:rPr>
          <w:rFonts w:ascii="Times New Roman" w:hAnsi="Times New Roman" w:cs="Times New Roman"/>
          <w:sz w:val="24"/>
          <w:szCs w:val="24"/>
        </w:rPr>
        <w:t>I want</w:t>
      </w:r>
      <w:proofErr w:type="gramEnd"/>
      <w:r w:rsidRPr="00DF3E23">
        <w:rPr>
          <w:rFonts w:ascii="Times New Roman" w:hAnsi="Times New Roman" w:cs="Times New Roman"/>
          <w:sz w:val="24"/>
          <w:szCs w:val="24"/>
        </w:rPr>
        <w:t xml:space="preserve"> my near and dear ones, my friends, and other people to know </w:t>
      </w:r>
      <w:r w:rsidR="00F673B1">
        <w:rPr>
          <w:rFonts w:ascii="Times New Roman" w:hAnsi="Times New Roman" w:cs="Times New Roman"/>
          <w:sz w:val="24"/>
          <w:szCs w:val="24"/>
        </w:rPr>
        <w:t>what it is I’m going through</w:t>
      </w:r>
      <w:r w:rsidRPr="00DF3E23">
        <w:rPr>
          <w:rFonts w:ascii="Times New Roman" w:hAnsi="Times New Roman" w:cs="Times New Roman"/>
          <w:sz w:val="24"/>
          <w:szCs w:val="24"/>
        </w:rPr>
        <w:t xml:space="preserve">. So that's why I wanted to bring in both </w:t>
      </w:r>
      <w:r w:rsidR="00F673B1">
        <w:rPr>
          <w:rFonts w:ascii="Times New Roman" w:hAnsi="Times New Roman" w:cs="Times New Roman"/>
          <w:sz w:val="24"/>
          <w:szCs w:val="24"/>
        </w:rPr>
        <w:t>Kuusisto</w:t>
      </w:r>
      <w:r w:rsidR="00505F46">
        <w:rPr>
          <w:rFonts w:ascii="Times New Roman" w:hAnsi="Times New Roman" w:cs="Times New Roman"/>
          <w:sz w:val="24"/>
          <w:szCs w:val="24"/>
        </w:rPr>
        <w:t xml:space="preserve"> and Hull</w:t>
      </w:r>
      <w:r w:rsidR="00F673B1">
        <w:rPr>
          <w:rFonts w:ascii="Times New Roman" w:hAnsi="Times New Roman" w:cs="Times New Roman"/>
          <w:sz w:val="24"/>
          <w:szCs w:val="24"/>
        </w:rPr>
        <w:t>; Kuusisto as</w:t>
      </w:r>
      <w:r w:rsidRPr="00DF3E23">
        <w:rPr>
          <w:rFonts w:ascii="Times New Roman" w:hAnsi="Times New Roman" w:cs="Times New Roman"/>
          <w:sz w:val="24"/>
          <w:szCs w:val="24"/>
        </w:rPr>
        <w:t xml:space="preserve"> a self</w:t>
      </w:r>
      <w:r w:rsidR="00F673B1">
        <w:rPr>
          <w:rFonts w:ascii="Times New Roman" w:hAnsi="Times New Roman" w:cs="Times New Roman"/>
          <w:sz w:val="24"/>
          <w:szCs w:val="24"/>
        </w:rPr>
        <w:t>-</w:t>
      </w:r>
      <w:r w:rsidRPr="00DF3E23">
        <w:rPr>
          <w:rFonts w:ascii="Times New Roman" w:hAnsi="Times New Roman" w:cs="Times New Roman"/>
          <w:sz w:val="24"/>
          <w:szCs w:val="24"/>
        </w:rPr>
        <w:t xml:space="preserve">conscious blind artist, and </w:t>
      </w:r>
      <w:r w:rsidR="00F673B1">
        <w:rPr>
          <w:rFonts w:ascii="Times New Roman" w:hAnsi="Times New Roman" w:cs="Times New Roman"/>
          <w:sz w:val="24"/>
          <w:szCs w:val="24"/>
        </w:rPr>
        <w:t>Hull</w:t>
      </w:r>
      <w:r w:rsidRPr="00DF3E23">
        <w:rPr>
          <w:rFonts w:ascii="Times New Roman" w:hAnsi="Times New Roman" w:cs="Times New Roman"/>
          <w:sz w:val="24"/>
          <w:szCs w:val="24"/>
        </w:rPr>
        <w:t xml:space="preserve">, as an </w:t>
      </w:r>
      <w:proofErr w:type="spellStart"/>
      <w:r w:rsidR="00F673B1">
        <w:rPr>
          <w:rFonts w:ascii="Times New Roman" w:hAnsi="Times New Roman" w:cs="Times New Roman"/>
          <w:sz w:val="24"/>
          <w:szCs w:val="24"/>
        </w:rPr>
        <w:t>episto</w:t>
      </w:r>
      <w:r w:rsidR="00505F46">
        <w:rPr>
          <w:rFonts w:ascii="Times New Roman" w:hAnsi="Times New Roman" w:cs="Times New Roman"/>
          <w:sz w:val="24"/>
          <w:szCs w:val="24"/>
        </w:rPr>
        <w:t>lo</w:t>
      </w:r>
      <w:r w:rsidR="00F673B1">
        <w:rPr>
          <w:rFonts w:ascii="Times New Roman" w:hAnsi="Times New Roman" w:cs="Times New Roman"/>
          <w:sz w:val="24"/>
          <w:szCs w:val="24"/>
        </w:rPr>
        <w:t>grapher</w:t>
      </w:r>
      <w:proofErr w:type="spellEnd"/>
      <w:r w:rsidRPr="00DF3E23">
        <w:rPr>
          <w:rFonts w:ascii="Times New Roman" w:hAnsi="Times New Roman" w:cs="Times New Roman"/>
          <w:sz w:val="24"/>
          <w:szCs w:val="24"/>
        </w:rPr>
        <w:t xml:space="preserve">, in a sense, or </w:t>
      </w:r>
      <w:r w:rsidR="00F673B1">
        <w:rPr>
          <w:rFonts w:ascii="Times New Roman" w:hAnsi="Times New Roman" w:cs="Times New Roman"/>
          <w:sz w:val="24"/>
          <w:szCs w:val="24"/>
        </w:rPr>
        <w:t>a</w:t>
      </w:r>
      <w:r w:rsidRPr="00DF3E23">
        <w:rPr>
          <w:rFonts w:ascii="Times New Roman" w:hAnsi="Times New Roman" w:cs="Times New Roman"/>
          <w:sz w:val="24"/>
          <w:szCs w:val="24"/>
        </w:rPr>
        <w:t xml:space="preserve"> letter writer in a sense.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I hope this made some sense. Thank you.</w:t>
      </w:r>
    </w:p>
    <w:p w14:paraId="2822F6D5" w14:textId="77777777" w:rsidR="000C4518" w:rsidRPr="00DF3E23" w:rsidRDefault="000C4518">
      <w:pPr>
        <w:spacing w:after="0"/>
        <w:rPr>
          <w:rFonts w:ascii="Times New Roman" w:hAnsi="Times New Roman" w:cs="Times New Roman"/>
          <w:sz w:val="24"/>
          <w:szCs w:val="24"/>
        </w:rPr>
      </w:pPr>
    </w:p>
    <w:p w14:paraId="6064004D"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lastRenderedPageBreak/>
        <w:t xml:space="preserve">Georgina </w:t>
      </w:r>
      <w:proofErr w:type="gramStart"/>
      <w:r w:rsidRPr="00DF3E23">
        <w:rPr>
          <w:rFonts w:ascii="Times New Roman" w:hAnsi="Times New Roman" w:cs="Times New Roman"/>
          <w:b/>
          <w:sz w:val="24"/>
          <w:szCs w:val="24"/>
        </w:rPr>
        <w:t xml:space="preserve">Kleege  </w:t>
      </w:r>
      <w:r w:rsidRPr="00DF3E23">
        <w:rPr>
          <w:rFonts w:ascii="Times New Roman" w:hAnsi="Times New Roman" w:cs="Times New Roman"/>
          <w:color w:val="5D7284"/>
          <w:sz w:val="24"/>
          <w:szCs w:val="24"/>
        </w:rPr>
        <w:t>40:25</w:t>
      </w:r>
      <w:proofErr w:type="gramEnd"/>
    </w:p>
    <w:p w14:paraId="776C6947" w14:textId="77777777" w:rsidR="000C4518" w:rsidRPr="00DF3E23" w:rsidRDefault="00F673B1">
      <w:pPr>
        <w:spacing w:after="0"/>
        <w:rPr>
          <w:rFonts w:ascii="Times New Roman" w:hAnsi="Times New Roman" w:cs="Times New Roman"/>
          <w:sz w:val="24"/>
          <w:szCs w:val="24"/>
        </w:rPr>
      </w:pPr>
      <w:r>
        <w:rPr>
          <w:rFonts w:ascii="Times New Roman" w:hAnsi="Times New Roman" w:cs="Times New Roman"/>
          <w:sz w:val="24"/>
          <w:szCs w:val="24"/>
        </w:rPr>
        <w:t>Ah yes,</w:t>
      </w:r>
      <w:r w:rsidR="004E3333" w:rsidRPr="00DF3E23">
        <w:rPr>
          <w:rFonts w:ascii="Times New Roman" w:hAnsi="Times New Roman" w:cs="Times New Roman"/>
          <w:sz w:val="24"/>
          <w:szCs w:val="24"/>
        </w:rPr>
        <w:t xml:space="preserve"> it makes perfect sense. I'll just, I'll give you a recommendation once you get to reading </w:t>
      </w:r>
      <w:proofErr w:type="spellStart"/>
      <w:r>
        <w:rPr>
          <w:rFonts w:ascii="Times New Roman" w:hAnsi="Times New Roman" w:cs="Times New Roman"/>
          <w:sz w:val="24"/>
          <w:szCs w:val="24"/>
        </w:rPr>
        <w:t>Kuusisto’s</w:t>
      </w:r>
      <w:proofErr w:type="spellEnd"/>
      <w:r w:rsidR="004E3333" w:rsidRPr="00DF3E23">
        <w:rPr>
          <w:rFonts w:ascii="Times New Roman" w:hAnsi="Times New Roman" w:cs="Times New Roman"/>
          <w:sz w:val="24"/>
          <w:szCs w:val="24"/>
        </w:rPr>
        <w:t xml:space="preserve"> poetry, he has a series of poems that are addressed directly to </w:t>
      </w:r>
      <w:r w:rsidR="006206FC">
        <w:rPr>
          <w:rFonts w:ascii="Times New Roman" w:hAnsi="Times New Roman" w:cs="Times New Roman"/>
          <w:sz w:val="24"/>
          <w:szCs w:val="24"/>
        </w:rPr>
        <w:t>Borges</w:t>
      </w:r>
      <w:r w:rsidR="004E3333" w:rsidRPr="00DF3E23">
        <w:rPr>
          <w:rFonts w:ascii="Times New Roman" w:hAnsi="Times New Roman" w:cs="Times New Roman"/>
          <w:sz w:val="24"/>
          <w:szCs w:val="24"/>
        </w:rPr>
        <w:t xml:space="preserve">. So that will be </w:t>
      </w:r>
      <w:proofErr w:type="gramStart"/>
      <w:r w:rsidR="004E3333" w:rsidRPr="00DF3E23">
        <w:rPr>
          <w:rFonts w:ascii="Times New Roman" w:hAnsi="Times New Roman" w:cs="Times New Roman"/>
          <w:sz w:val="24"/>
          <w:szCs w:val="24"/>
        </w:rPr>
        <w:t>fruitful</w:t>
      </w:r>
      <w:proofErr w:type="gramEnd"/>
      <w:r w:rsidR="004E3333" w:rsidRPr="00DF3E23">
        <w:rPr>
          <w:rFonts w:ascii="Times New Roman" w:hAnsi="Times New Roman" w:cs="Times New Roman"/>
          <w:sz w:val="24"/>
          <w:szCs w:val="24"/>
        </w:rPr>
        <w:t xml:space="preserve"> avenue for you, I'm sure. And </w:t>
      </w:r>
      <w:proofErr w:type="spellStart"/>
      <w:r w:rsidR="004E3333" w:rsidRPr="00DF3E23">
        <w:rPr>
          <w:rFonts w:ascii="Times New Roman" w:hAnsi="Times New Roman" w:cs="Times New Roman"/>
          <w:sz w:val="24"/>
          <w:szCs w:val="24"/>
        </w:rPr>
        <w:t>your</w:t>
      </w:r>
      <w:proofErr w:type="spellEnd"/>
      <w:r w:rsidR="006206FC">
        <w:rPr>
          <w:rFonts w:ascii="Times New Roman" w:hAnsi="Times New Roman" w:cs="Times New Roman"/>
          <w:sz w:val="24"/>
          <w:szCs w:val="24"/>
        </w:rPr>
        <w:t>,</w:t>
      </w:r>
      <w:r w:rsidR="004E3333" w:rsidRPr="00DF3E23">
        <w:rPr>
          <w:rFonts w:ascii="Times New Roman" w:hAnsi="Times New Roman" w:cs="Times New Roman"/>
          <w:sz w:val="24"/>
          <w:szCs w:val="24"/>
        </w:rPr>
        <w:t xml:space="preserve"> your comments about </w:t>
      </w:r>
      <w:r w:rsidR="006206FC">
        <w:rPr>
          <w:rFonts w:ascii="Times New Roman" w:hAnsi="Times New Roman" w:cs="Times New Roman"/>
          <w:sz w:val="24"/>
          <w:szCs w:val="24"/>
        </w:rPr>
        <w:t>Hull</w:t>
      </w:r>
      <w:r w:rsidR="004E3333" w:rsidRPr="00DF3E23">
        <w:rPr>
          <w:rFonts w:ascii="Times New Roman" w:hAnsi="Times New Roman" w:cs="Times New Roman"/>
          <w:sz w:val="24"/>
          <w:szCs w:val="24"/>
        </w:rPr>
        <w:t xml:space="preserve"> as a letter </w:t>
      </w:r>
      <w:proofErr w:type="gramStart"/>
      <w:r w:rsidR="004E3333" w:rsidRPr="00DF3E23">
        <w:rPr>
          <w:rFonts w:ascii="Times New Roman" w:hAnsi="Times New Roman" w:cs="Times New Roman"/>
          <w:sz w:val="24"/>
          <w:szCs w:val="24"/>
        </w:rPr>
        <w:t>writer,</w:t>
      </w:r>
      <w:proofErr w:type="gramEnd"/>
      <w:r w:rsidR="004E3333" w:rsidRPr="00DF3E23">
        <w:rPr>
          <w:rFonts w:ascii="Times New Roman" w:hAnsi="Times New Roman" w:cs="Times New Roman"/>
          <w:sz w:val="24"/>
          <w:szCs w:val="24"/>
        </w:rPr>
        <w:t xml:space="preserve"> brings us maybe most directly to Krishna, whose work directly addresses the epistolary form of life writing for some blind authors. </w:t>
      </w:r>
      <w:proofErr w:type="gramStart"/>
      <w:r w:rsidR="004E3333" w:rsidRPr="00DF3E23">
        <w:rPr>
          <w:rFonts w:ascii="Times New Roman" w:hAnsi="Times New Roman" w:cs="Times New Roman"/>
          <w:sz w:val="24"/>
          <w:szCs w:val="24"/>
        </w:rPr>
        <w:t>So</w:t>
      </w:r>
      <w:proofErr w:type="gramEnd"/>
      <w:r w:rsidR="004E3333" w:rsidRPr="00DF3E23">
        <w:rPr>
          <w:rFonts w:ascii="Times New Roman" w:hAnsi="Times New Roman" w:cs="Times New Roman"/>
          <w:sz w:val="24"/>
          <w:szCs w:val="24"/>
        </w:rPr>
        <w:t xml:space="preserve"> Krishna, can you</w:t>
      </w:r>
      <w:r w:rsidR="006206FC">
        <w:rPr>
          <w:rFonts w:ascii="Times New Roman" w:hAnsi="Times New Roman" w:cs="Times New Roman"/>
          <w:sz w:val="24"/>
          <w:szCs w:val="24"/>
        </w:rPr>
        <w:t>,</w:t>
      </w:r>
      <w:r w:rsidR="004E3333" w:rsidRPr="00DF3E23">
        <w:rPr>
          <w:rFonts w:ascii="Times New Roman" w:hAnsi="Times New Roman" w:cs="Times New Roman"/>
          <w:sz w:val="24"/>
          <w:szCs w:val="24"/>
        </w:rPr>
        <w:t xml:space="preserve"> can you cite a maybe a single specific example of the </w:t>
      </w:r>
      <w:r w:rsidR="00AB79DF">
        <w:rPr>
          <w:rFonts w:ascii="Times New Roman" w:hAnsi="Times New Roman" w:cs="Times New Roman"/>
          <w:sz w:val="24"/>
          <w:szCs w:val="24"/>
        </w:rPr>
        <w:t>authors</w:t>
      </w:r>
      <w:r w:rsidR="004E3333" w:rsidRPr="00DF3E23">
        <w:rPr>
          <w:rFonts w:ascii="Times New Roman" w:hAnsi="Times New Roman" w:cs="Times New Roman"/>
          <w:sz w:val="24"/>
          <w:szCs w:val="24"/>
        </w:rPr>
        <w:t xml:space="preserve"> you study where</w:t>
      </w:r>
      <w:r w:rsidR="00AB79DF">
        <w:rPr>
          <w:rFonts w:ascii="Times New Roman" w:hAnsi="Times New Roman" w:cs="Times New Roman"/>
          <w:sz w:val="24"/>
          <w:szCs w:val="24"/>
        </w:rPr>
        <w:t>,</w:t>
      </w:r>
      <w:r w:rsidR="004E3333" w:rsidRPr="00DF3E23">
        <w:rPr>
          <w:rFonts w:ascii="Times New Roman" w:hAnsi="Times New Roman" w:cs="Times New Roman"/>
          <w:sz w:val="24"/>
          <w:szCs w:val="24"/>
        </w:rPr>
        <w:t xml:space="preserve"> </w:t>
      </w:r>
      <w:r w:rsidR="00AB79DF">
        <w:rPr>
          <w:rFonts w:ascii="Times New Roman" w:hAnsi="Times New Roman" w:cs="Times New Roman"/>
          <w:sz w:val="24"/>
          <w:szCs w:val="24"/>
        </w:rPr>
        <w:t>where</w:t>
      </w:r>
      <w:r w:rsidR="004E3333" w:rsidRPr="00DF3E23">
        <w:rPr>
          <w:rFonts w:ascii="Times New Roman" w:hAnsi="Times New Roman" w:cs="Times New Roman"/>
          <w:sz w:val="24"/>
          <w:szCs w:val="24"/>
        </w:rPr>
        <w:t xml:space="preserve"> who </w:t>
      </w:r>
      <w:r w:rsidR="00AB79DF">
        <w:rPr>
          <w:rFonts w:ascii="Times New Roman" w:hAnsi="Times New Roman" w:cs="Times New Roman"/>
          <w:sz w:val="24"/>
          <w:szCs w:val="24"/>
        </w:rPr>
        <w:t>are</w:t>
      </w:r>
      <w:r w:rsidR="004E3333" w:rsidRPr="00DF3E23">
        <w:rPr>
          <w:rFonts w:ascii="Times New Roman" w:hAnsi="Times New Roman" w:cs="Times New Roman"/>
          <w:sz w:val="24"/>
          <w:szCs w:val="24"/>
        </w:rPr>
        <w:t xml:space="preserve"> they writing these letters to</w:t>
      </w:r>
      <w:r w:rsidR="00AB79DF">
        <w:rPr>
          <w:rFonts w:ascii="Times New Roman" w:hAnsi="Times New Roman" w:cs="Times New Roman"/>
          <w:sz w:val="24"/>
          <w:szCs w:val="24"/>
        </w:rPr>
        <w:t>?</w:t>
      </w:r>
      <w:r w:rsidR="004E3333" w:rsidRPr="00DF3E23">
        <w:rPr>
          <w:rFonts w:ascii="Times New Roman" w:hAnsi="Times New Roman" w:cs="Times New Roman"/>
          <w:sz w:val="24"/>
          <w:szCs w:val="24"/>
        </w:rPr>
        <w:t xml:space="preserve"> </w:t>
      </w:r>
      <w:r w:rsidR="00AB79DF">
        <w:rPr>
          <w:rFonts w:ascii="Times New Roman" w:hAnsi="Times New Roman" w:cs="Times New Roman"/>
          <w:sz w:val="24"/>
          <w:szCs w:val="24"/>
        </w:rPr>
        <w:t>A</w:t>
      </w:r>
      <w:r w:rsidR="004E3333" w:rsidRPr="00DF3E23">
        <w:rPr>
          <w:rFonts w:ascii="Times New Roman" w:hAnsi="Times New Roman" w:cs="Times New Roman"/>
          <w:sz w:val="24"/>
          <w:szCs w:val="24"/>
        </w:rPr>
        <w:t xml:space="preserve"> letter always has this idea of</w:t>
      </w:r>
      <w:r w:rsidR="00AB79DF">
        <w:rPr>
          <w:rFonts w:ascii="Times New Roman" w:hAnsi="Times New Roman" w:cs="Times New Roman"/>
          <w:sz w:val="24"/>
          <w:szCs w:val="24"/>
        </w:rPr>
        <w:t>,</w:t>
      </w:r>
      <w:r w:rsidR="004E3333" w:rsidRPr="00DF3E23">
        <w:rPr>
          <w:rFonts w:ascii="Times New Roman" w:hAnsi="Times New Roman" w:cs="Times New Roman"/>
          <w:sz w:val="24"/>
          <w:szCs w:val="24"/>
        </w:rPr>
        <w:t xml:space="preserve"> of a receiver and how</w:t>
      </w:r>
      <w:r w:rsidR="00AB79DF">
        <w:rPr>
          <w:rFonts w:ascii="Times New Roman" w:hAnsi="Times New Roman" w:cs="Times New Roman"/>
          <w:sz w:val="24"/>
          <w:szCs w:val="24"/>
        </w:rPr>
        <w:t>,</w:t>
      </w:r>
      <w:r w:rsidR="004E3333" w:rsidRPr="00DF3E23">
        <w:rPr>
          <w:rFonts w:ascii="Times New Roman" w:hAnsi="Times New Roman" w:cs="Times New Roman"/>
          <w:sz w:val="24"/>
          <w:szCs w:val="24"/>
        </w:rPr>
        <w:t xml:space="preserve"> how is that understood in terms of who the actual reader would be?</w:t>
      </w:r>
    </w:p>
    <w:p w14:paraId="150FCACC" w14:textId="77777777" w:rsidR="000C4518" w:rsidRPr="00DF3E23" w:rsidRDefault="000C4518">
      <w:pPr>
        <w:spacing w:after="0"/>
        <w:rPr>
          <w:rFonts w:ascii="Times New Roman" w:hAnsi="Times New Roman" w:cs="Times New Roman"/>
          <w:sz w:val="24"/>
          <w:szCs w:val="24"/>
        </w:rPr>
      </w:pPr>
    </w:p>
    <w:p w14:paraId="19E3AD48"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Krishna </w:t>
      </w:r>
      <w:proofErr w:type="gramStart"/>
      <w:r w:rsidRPr="00DF3E23">
        <w:rPr>
          <w:rFonts w:ascii="Times New Roman" w:hAnsi="Times New Roman" w:cs="Times New Roman"/>
          <w:b/>
          <w:sz w:val="24"/>
          <w:szCs w:val="24"/>
        </w:rPr>
        <w:t xml:space="preserve">Kumar  </w:t>
      </w:r>
      <w:r w:rsidRPr="00DF3E23">
        <w:rPr>
          <w:rFonts w:ascii="Times New Roman" w:hAnsi="Times New Roman" w:cs="Times New Roman"/>
          <w:color w:val="5D7284"/>
          <w:sz w:val="24"/>
          <w:szCs w:val="24"/>
        </w:rPr>
        <w:t>41:31</w:t>
      </w:r>
      <w:proofErr w:type="gramEnd"/>
    </w:p>
    <w:p w14:paraId="4E7B6D56" w14:textId="6E8219C2" w:rsidR="000C4518" w:rsidRPr="00DF3E23" w:rsidRDefault="00AB79DF">
      <w:pPr>
        <w:spacing w:after="0"/>
        <w:rPr>
          <w:rFonts w:ascii="Times New Roman" w:hAnsi="Times New Roman" w:cs="Times New Roman"/>
          <w:sz w:val="24"/>
          <w:szCs w:val="24"/>
        </w:rPr>
      </w:pPr>
      <w:r>
        <w:rPr>
          <w:rFonts w:ascii="Times New Roman" w:hAnsi="Times New Roman" w:cs="Times New Roman"/>
          <w:sz w:val="24"/>
          <w:szCs w:val="24"/>
        </w:rPr>
        <w:t>So,</w:t>
      </w:r>
      <w:r w:rsidR="004E3333" w:rsidRPr="00DF3E23">
        <w:rPr>
          <w:rFonts w:ascii="Times New Roman" w:hAnsi="Times New Roman" w:cs="Times New Roman"/>
          <w:sz w:val="24"/>
          <w:szCs w:val="24"/>
        </w:rPr>
        <w:t xml:space="preserve"> I would like to reflect upon this question from a slightly different perspective, I </w:t>
      </w:r>
      <w:proofErr w:type="gramStart"/>
      <w:r w:rsidR="004E3333" w:rsidRPr="00DF3E23">
        <w:rPr>
          <w:rFonts w:ascii="Times New Roman" w:hAnsi="Times New Roman" w:cs="Times New Roman"/>
          <w:sz w:val="24"/>
          <w:szCs w:val="24"/>
        </w:rPr>
        <w:t>explain</w:t>
      </w:r>
      <w:proofErr w:type="gramEnd"/>
      <w:r w:rsidR="004E3333" w:rsidRPr="00DF3E23">
        <w:rPr>
          <w:rFonts w:ascii="Times New Roman" w:hAnsi="Times New Roman" w:cs="Times New Roman"/>
          <w:sz w:val="24"/>
          <w:szCs w:val="24"/>
        </w:rPr>
        <w:t xml:space="preserve"> why I do that. So, I would like to cite Helen </w:t>
      </w:r>
      <w:r>
        <w:rPr>
          <w:rFonts w:ascii="Times New Roman" w:hAnsi="Times New Roman" w:cs="Times New Roman"/>
          <w:sz w:val="24"/>
          <w:szCs w:val="24"/>
        </w:rPr>
        <w:t xml:space="preserve">de </w:t>
      </w:r>
      <w:proofErr w:type="spellStart"/>
      <w:r>
        <w:rPr>
          <w:rFonts w:ascii="Times New Roman" w:hAnsi="Times New Roman" w:cs="Times New Roman"/>
          <w:sz w:val="24"/>
          <w:szCs w:val="24"/>
        </w:rPr>
        <w:t>Kroyft</w:t>
      </w:r>
      <w:proofErr w:type="spellEnd"/>
      <w:r>
        <w:rPr>
          <w:rFonts w:ascii="Times New Roman" w:hAnsi="Times New Roman" w:cs="Times New Roman"/>
          <w:sz w:val="24"/>
          <w:szCs w:val="24"/>
        </w:rPr>
        <w:t>.</w:t>
      </w:r>
      <w:r w:rsidR="004E3333" w:rsidRPr="00DF3E23">
        <w:rPr>
          <w:rFonts w:ascii="Times New Roman" w:hAnsi="Times New Roman" w:cs="Times New Roman"/>
          <w:sz w:val="24"/>
          <w:szCs w:val="24"/>
        </w:rPr>
        <w:t xml:space="preserve"> </w:t>
      </w:r>
      <w:r>
        <w:rPr>
          <w:rFonts w:ascii="Times New Roman" w:hAnsi="Times New Roman" w:cs="Times New Roman"/>
          <w:sz w:val="24"/>
          <w:szCs w:val="24"/>
        </w:rPr>
        <w:t>She is</w:t>
      </w:r>
      <w:r w:rsidR="004E3333" w:rsidRPr="00DF3E23">
        <w:rPr>
          <w:rFonts w:ascii="Times New Roman" w:hAnsi="Times New Roman" w:cs="Times New Roman"/>
          <w:sz w:val="24"/>
          <w:szCs w:val="24"/>
        </w:rPr>
        <w:t xml:space="preserve"> a blind American writer who live</w:t>
      </w:r>
      <w:r>
        <w:rPr>
          <w:rFonts w:ascii="Times New Roman" w:hAnsi="Times New Roman" w:cs="Times New Roman"/>
          <w:sz w:val="24"/>
          <w:szCs w:val="24"/>
        </w:rPr>
        <w:t>d</w:t>
      </w:r>
      <w:r w:rsidR="004E3333" w:rsidRPr="00DF3E23">
        <w:rPr>
          <w:rFonts w:ascii="Times New Roman" w:hAnsi="Times New Roman" w:cs="Times New Roman"/>
          <w:sz w:val="24"/>
          <w:szCs w:val="24"/>
        </w:rPr>
        <w:t xml:space="preserve"> in the 19th century. So, she compiles a collection of letters and tries to </w:t>
      </w:r>
      <w:r>
        <w:rPr>
          <w:rFonts w:ascii="Times New Roman" w:hAnsi="Times New Roman" w:cs="Times New Roman"/>
          <w:sz w:val="24"/>
          <w:szCs w:val="24"/>
        </w:rPr>
        <w:t>publish</w:t>
      </w:r>
      <w:r w:rsidR="004E3333" w:rsidRPr="00DF3E23">
        <w:rPr>
          <w:rFonts w:ascii="Times New Roman" w:hAnsi="Times New Roman" w:cs="Times New Roman"/>
          <w:sz w:val="24"/>
          <w:szCs w:val="24"/>
        </w:rPr>
        <w:t xml:space="preserve"> it and sell it </w:t>
      </w:r>
      <w:proofErr w:type="gramStart"/>
      <w:r w:rsidR="004E3333" w:rsidRPr="00DF3E23">
        <w:rPr>
          <w:rFonts w:ascii="Times New Roman" w:hAnsi="Times New Roman" w:cs="Times New Roman"/>
          <w:sz w:val="24"/>
          <w:szCs w:val="24"/>
        </w:rPr>
        <w:t>in order to</w:t>
      </w:r>
      <w:proofErr w:type="gramEnd"/>
      <w:r w:rsidR="004E3333" w:rsidRPr="00DF3E23">
        <w:rPr>
          <w:rFonts w:ascii="Times New Roman" w:hAnsi="Times New Roman" w:cs="Times New Roman"/>
          <w:sz w:val="24"/>
          <w:szCs w:val="24"/>
        </w:rPr>
        <w:t xml:space="preserve"> earn a living for herself. She </w:t>
      </w:r>
      <w:proofErr w:type="gramStart"/>
      <w:r w:rsidR="004E3333" w:rsidRPr="00DF3E23">
        <w:rPr>
          <w:rFonts w:ascii="Times New Roman" w:hAnsi="Times New Roman" w:cs="Times New Roman"/>
          <w:sz w:val="24"/>
          <w:szCs w:val="24"/>
        </w:rPr>
        <w:t>has gone</w:t>
      </w:r>
      <w:proofErr w:type="gramEnd"/>
      <w:r w:rsidR="004E3333" w:rsidRPr="00DF3E23">
        <w:rPr>
          <w:rFonts w:ascii="Times New Roman" w:hAnsi="Times New Roman" w:cs="Times New Roman"/>
          <w:sz w:val="24"/>
          <w:szCs w:val="24"/>
        </w:rPr>
        <w:t xml:space="preserve"> blind, in midlife when she was 25 </w:t>
      </w:r>
      <w:proofErr w:type="gramStart"/>
      <w:r w:rsidR="004E3333" w:rsidRPr="00DF3E23">
        <w:rPr>
          <w:rFonts w:ascii="Times New Roman" w:hAnsi="Times New Roman" w:cs="Times New Roman"/>
          <w:sz w:val="24"/>
          <w:szCs w:val="24"/>
        </w:rPr>
        <w:t>and also</w:t>
      </w:r>
      <w:proofErr w:type="gramEnd"/>
      <w:r w:rsidR="004E3333" w:rsidRPr="00DF3E23">
        <w:rPr>
          <w:rFonts w:ascii="Times New Roman" w:hAnsi="Times New Roman" w:cs="Times New Roman"/>
          <w:sz w:val="24"/>
          <w:szCs w:val="24"/>
        </w:rPr>
        <w:t xml:space="preserve"> at the same time she is widow</w:t>
      </w:r>
      <w:r w:rsidR="00C449AB">
        <w:rPr>
          <w:rFonts w:ascii="Times New Roman" w:hAnsi="Times New Roman" w:cs="Times New Roman"/>
          <w:sz w:val="24"/>
          <w:szCs w:val="24"/>
        </w:rPr>
        <w:t>ed</w:t>
      </w:r>
      <w:r w:rsidR="004E3333" w:rsidRPr="00DF3E23">
        <w:rPr>
          <w:rFonts w:ascii="Times New Roman" w:hAnsi="Times New Roman" w:cs="Times New Roman"/>
          <w:sz w:val="24"/>
          <w:szCs w:val="24"/>
        </w:rPr>
        <w:t xml:space="preserve">. </w:t>
      </w:r>
      <w:proofErr w:type="gramStart"/>
      <w:r w:rsidR="004E3333" w:rsidRPr="00DF3E23">
        <w:rPr>
          <w:rFonts w:ascii="Times New Roman" w:hAnsi="Times New Roman" w:cs="Times New Roman"/>
          <w:sz w:val="24"/>
          <w:szCs w:val="24"/>
        </w:rPr>
        <w:t>So</w:t>
      </w:r>
      <w:proofErr w:type="gramEnd"/>
      <w:r w:rsidR="004E3333" w:rsidRPr="00DF3E23">
        <w:rPr>
          <w:rFonts w:ascii="Times New Roman" w:hAnsi="Times New Roman" w:cs="Times New Roman"/>
          <w:sz w:val="24"/>
          <w:szCs w:val="24"/>
        </w:rPr>
        <w:t xml:space="preserve"> she doesn't have a source</w:t>
      </w:r>
      <w:r w:rsidR="00C449AB">
        <w:rPr>
          <w:rFonts w:ascii="Times New Roman" w:hAnsi="Times New Roman" w:cs="Times New Roman"/>
          <w:sz w:val="24"/>
          <w:szCs w:val="24"/>
        </w:rPr>
        <w:t>,</w:t>
      </w:r>
      <w:r w:rsidR="004E3333" w:rsidRPr="00DF3E23">
        <w:rPr>
          <w:rFonts w:ascii="Times New Roman" w:hAnsi="Times New Roman" w:cs="Times New Roman"/>
          <w:sz w:val="24"/>
          <w:szCs w:val="24"/>
        </w:rPr>
        <w:t xml:space="preserve"> of source of finance</w:t>
      </w:r>
      <w:r w:rsidR="00C449AB">
        <w:rPr>
          <w:rFonts w:ascii="Times New Roman" w:hAnsi="Times New Roman" w:cs="Times New Roman"/>
          <w:sz w:val="24"/>
          <w:szCs w:val="24"/>
        </w:rPr>
        <w:t>s</w:t>
      </w:r>
      <w:r w:rsidR="004E3333" w:rsidRPr="00DF3E23">
        <w:rPr>
          <w:rFonts w:ascii="Times New Roman" w:hAnsi="Times New Roman" w:cs="Times New Roman"/>
          <w:sz w:val="24"/>
          <w:szCs w:val="24"/>
        </w:rPr>
        <w:t>. So, what she does is that she collects your personal correspondence and publishes it as a collection</w:t>
      </w:r>
      <w:r w:rsidR="00C449AB">
        <w:rPr>
          <w:rFonts w:ascii="Times New Roman" w:hAnsi="Times New Roman" w:cs="Times New Roman"/>
          <w:sz w:val="24"/>
          <w:szCs w:val="24"/>
        </w:rPr>
        <w:t>,</w:t>
      </w:r>
      <w:r w:rsidR="004E3333" w:rsidRPr="00DF3E23">
        <w:rPr>
          <w:rFonts w:ascii="Times New Roman" w:hAnsi="Times New Roman" w:cs="Times New Roman"/>
          <w:sz w:val="24"/>
          <w:szCs w:val="24"/>
        </w:rPr>
        <w:t xml:space="preserve"> as a collection to the public. Now, she addresses this </w:t>
      </w:r>
      <w:proofErr w:type="gramStart"/>
      <w:r w:rsidR="004E3333" w:rsidRPr="00DF3E23">
        <w:rPr>
          <w:rFonts w:ascii="Times New Roman" w:hAnsi="Times New Roman" w:cs="Times New Roman"/>
          <w:sz w:val="24"/>
          <w:szCs w:val="24"/>
        </w:rPr>
        <w:t>particular letter</w:t>
      </w:r>
      <w:proofErr w:type="gramEnd"/>
      <w:r w:rsidR="004E3333" w:rsidRPr="00DF3E23">
        <w:rPr>
          <w:rFonts w:ascii="Times New Roman" w:hAnsi="Times New Roman" w:cs="Times New Roman"/>
          <w:sz w:val="24"/>
          <w:szCs w:val="24"/>
        </w:rPr>
        <w:t xml:space="preserve"> collection to </w:t>
      </w:r>
      <w:r w:rsidR="00C449AB">
        <w:rPr>
          <w:rFonts w:ascii="Times New Roman" w:hAnsi="Times New Roman" w:cs="Times New Roman"/>
          <w:sz w:val="24"/>
          <w:szCs w:val="24"/>
        </w:rPr>
        <w:t xml:space="preserve">the </w:t>
      </w:r>
      <w:r w:rsidR="004E3333" w:rsidRPr="00DF3E23">
        <w:rPr>
          <w:rFonts w:ascii="Times New Roman" w:hAnsi="Times New Roman" w:cs="Times New Roman"/>
          <w:sz w:val="24"/>
          <w:szCs w:val="24"/>
        </w:rPr>
        <w:t>non</w:t>
      </w:r>
      <w:r w:rsidR="00C449AB">
        <w:rPr>
          <w:rFonts w:ascii="Times New Roman" w:hAnsi="Times New Roman" w:cs="Times New Roman"/>
          <w:sz w:val="24"/>
          <w:szCs w:val="24"/>
        </w:rPr>
        <w:t>-blind community, primarily,</w:t>
      </w:r>
      <w:r w:rsidR="004E3333" w:rsidRPr="00DF3E23">
        <w:rPr>
          <w:rFonts w:ascii="Times New Roman" w:hAnsi="Times New Roman" w:cs="Times New Roman"/>
          <w:sz w:val="24"/>
          <w:szCs w:val="24"/>
        </w:rPr>
        <w:t xml:space="preserve"> but interestingly, in, in her pr</w:t>
      </w:r>
      <w:r w:rsidR="00C449AB">
        <w:rPr>
          <w:rFonts w:ascii="Times New Roman" w:hAnsi="Times New Roman" w:cs="Times New Roman"/>
          <w:sz w:val="24"/>
          <w:szCs w:val="24"/>
        </w:rPr>
        <w:t>eface</w:t>
      </w:r>
      <w:r w:rsidR="004E3333" w:rsidRPr="00DF3E23">
        <w:rPr>
          <w:rFonts w:ascii="Times New Roman" w:hAnsi="Times New Roman" w:cs="Times New Roman"/>
          <w:sz w:val="24"/>
          <w:szCs w:val="24"/>
        </w:rPr>
        <w:t xml:space="preserve">, she says that these letters were written either through dictation or through using a sort of a </w:t>
      </w:r>
      <w:r w:rsidR="00C449AB">
        <w:rPr>
          <w:rFonts w:ascii="Times New Roman" w:hAnsi="Times New Roman" w:cs="Times New Roman"/>
          <w:sz w:val="24"/>
          <w:szCs w:val="24"/>
        </w:rPr>
        <w:t>grooved</w:t>
      </w:r>
      <w:r w:rsidR="004E3333" w:rsidRPr="00DF3E23">
        <w:rPr>
          <w:rFonts w:ascii="Times New Roman" w:hAnsi="Times New Roman" w:cs="Times New Roman"/>
          <w:sz w:val="24"/>
          <w:szCs w:val="24"/>
        </w:rPr>
        <w:t xml:space="preserve"> card. So, this takes me back to the point that you made about Louis </w:t>
      </w:r>
      <w:r w:rsidR="00C449AB">
        <w:rPr>
          <w:rFonts w:ascii="Times New Roman" w:hAnsi="Times New Roman" w:cs="Times New Roman"/>
          <w:sz w:val="24"/>
          <w:szCs w:val="24"/>
        </w:rPr>
        <w:t>Braille’s</w:t>
      </w:r>
      <w:r w:rsidR="004E3333" w:rsidRPr="00DF3E23">
        <w:rPr>
          <w:rFonts w:ascii="Times New Roman" w:hAnsi="Times New Roman" w:cs="Times New Roman"/>
          <w:sz w:val="24"/>
          <w:szCs w:val="24"/>
        </w:rPr>
        <w:t xml:space="preserve"> invention of </w:t>
      </w:r>
      <w:r w:rsidR="00C449AB">
        <w:rPr>
          <w:rFonts w:ascii="Times New Roman" w:hAnsi="Times New Roman" w:cs="Times New Roman"/>
          <w:sz w:val="24"/>
          <w:szCs w:val="24"/>
        </w:rPr>
        <w:t>braille</w:t>
      </w:r>
      <w:r w:rsidR="004E3333" w:rsidRPr="00DF3E23">
        <w:rPr>
          <w:rFonts w:ascii="Times New Roman" w:hAnsi="Times New Roman" w:cs="Times New Roman"/>
          <w:sz w:val="24"/>
          <w:szCs w:val="24"/>
        </w:rPr>
        <w:t xml:space="preserve"> being a medium that enables both reading and writing. Now, what I've observed in my research, in the research in the epis</w:t>
      </w:r>
      <w:r w:rsidR="005A6C7D">
        <w:rPr>
          <w:rFonts w:ascii="Times New Roman" w:hAnsi="Times New Roman" w:cs="Times New Roman"/>
          <w:sz w:val="24"/>
          <w:szCs w:val="24"/>
        </w:rPr>
        <w:t>tolary</w:t>
      </w:r>
      <w:r w:rsidR="004E3333" w:rsidRPr="00DF3E23">
        <w:rPr>
          <w:rFonts w:ascii="Times New Roman" w:hAnsi="Times New Roman" w:cs="Times New Roman"/>
          <w:sz w:val="24"/>
          <w:szCs w:val="24"/>
        </w:rPr>
        <w:t xml:space="preserve"> tradition, is that many of these blind people have always found some means or the other to write their letters</w:t>
      </w:r>
      <w:r w:rsidR="005A6C7D">
        <w:rPr>
          <w:rFonts w:ascii="Times New Roman" w:hAnsi="Times New Roman" w:cs="Times New Roman"/>
          <w:sz w:val="24"/>
          <w:szCs w:val="24"/>
        </w:rPr>
        <w:t xml:space="preserve">, </w:t>
      </w:r>
      <w:r w:rsidR="004E3333" w:rsidRPr="00DF3E23">
        <w:rPr>
          <w:rFonts w:ascii="Times New Roman" w:hAnsi="Times New Roman" w:cs="Times New Roman"/>
          <w:sz w:val="24"/>
          <w:szCs w:val="24"/>
        </w:rPr>
        <w:t xml:space="preserve">in </w:t>
      </w:r>
      <w:r w:rsidR="005A6C7D">
        <w:rPr>
          <w:rFonts w:ascii="Times New Roman" w:hAnsi="Times New Roman" w:cs="Times New Roman"/>
          <w:sz w:val="24"/>
          <w:szCs w:val="24"/>
        </w:rPr>
        <w:t xml:space="preserve">de </w:t>
      </w:r>
      <w:proofErr w:type="spellStart"/>
      <w:r w:rsidR="005A6C7D">
        <w:rPr>
          <w:rFonts w:ascii="Times New Roman" w:hAnsi="Times New Roman" w:cs="Times New Roman"/>
          <w:sz w:val="24"/>
          <w:szCs w:val="24"/>
        </w:rPr>
        <w:t>Kroyft’s</w:t>
      </w:r>
      <w:proofErr w:type="spellEnd"/>
      <w:r w:rsidR="004E3333" w:rsidRPr="00DF3E23">
        <w:rPr>
          <w:rFonts w:ascii="Times New Roman" w:hAnsi="Times New Roman" w:cs="Times New Roman"/>
          <w:sz w:val="24"/>
          <w:szCs w:val="24"/>
        </w:rPr>
        <w:t xml:space="preserve"> case, gro</w:t>
      </w:r>
      <w:r w:rsidR="005A6C7D">
        <w:rPr>
          <w:rFonts w:ascii="Times New Roman" w:hAnsi="Times New Roman" w:cs="Times New Roman"/>
          <w:sz w:val="24"/>
          <w:szCs w:val="24"/>
        </w:rPr>
        <w:t>ov</w:t>
      </w:r>
      <w:r w:rsidR="004E3333" w:rsidRPr="00DF3E23">
        <w:rPr>
          <w:rFonts w:ascii="Times New Roman" w:hAnsi="Times New Roman" w:cs="Times New Roman"/>
          <w:sz w:val="24"/>
          <w:szCs w:val="24"/>
        </w:rPr>
        <w:t xml:space="preserve">ed card. But the challenge that this </w:t>
      </w:r>
      <w:proofErr w:type="gramStart"/>
      <w:r w:rsidR="004E3333" w:rsidRPr="00DF3E23">
        <w:rPr>
          <w:rFonts w:ascii="Times New Roman" w:hAnsi="Times New Roman" w:cs="Times New Roman"/>
          <w:sz w:val="24"/>
          <w:szCs w:val="24"/>
        </w:rPr>
        <w:t>particular mode</w:t>
      </w:r>
      <w:proofErr w:type="gramEnd"/>
      <w:r w:rsidR="004E3333" w:rsidRPr="00DF3E23">
        <w:rPr>
          <w:rFonts w:ascii="Times New Roman" w:hAnsi="Times New Roman" w:cs="Times New Roman"/>
          <w:sz w:val="24"/>
          <w:szCs w:val="24"/>
        </w:rPr>
        <w:t xml:space="preserve"> of writing poses is that you can write but you cannot read what others write to you. So, that that becomes</w:t>
      </w:r>
      <w:r w:rsidR="000D5F5B">
        <w:rPr>
          <w:rFonts w:ascii="Times New Roman" w:hAnsi="Times New Roman" w:cs="Times New Roman"/>
          <w:sz w:val="24"/>
          <w:szCs w:val="24"/>
        </w:rPr>
        <w:t>,</w:t>
      </w:r>
      <w:r w:rsidR="004E3333" w:rsidRPr="00DF3E23">
        <w:rPr>
          <w:rFonts w:ascii="Times New Roman" w:hAnsi="Times New Roman" w:cs="Times New Roman"/>
          <w:sz w:val="24"/>
          <w:szCs w:val="24"/>
        </w:rPr>
        <w:t xml:space="preserve"> that becomes an issue. </w:t>
      </w:r>
      <w:proofErr w:type="gramStart"/>
      <w:r w:rsidR="004E3333" w:rsidRPr="00DF3E23">
        <w:rPr>
          <w:rFonts w:ascii="Times New Roman" w:hAnsi="Times New Roman" w:cs="Times New Roman"/>
          <w:sz w:val="24"/>
          <w:szCs w:val="24"/>
        </w:rPr>
        <w:t>So</w:t>
      </w:r>
      <w:proofErr w:type="gramEnd"/>
      <w:r w:rsidR="004E3333" w:rsidRPr="00DF3E23">
        <w:rPr>
          <w:rFonts w:ascii="Times New Roman" w:hAnsi="Times New Roman" w:cs="Times New Roman"/>
          <w:sz w:val="24"/>
          <w:szCs w:val="24"/>
        </w:rPr>
        <w:t xml:space="preserve"> which is where the importance of </w:t>
      </w:r>
      <w:r w:rsidR="000D5F5B">
        <w:rPr>
          <w:rFonts w:ascii="Times New Roman" w:hAnsi="Times New Roman" w:cs="Times New Roman"/>
          <w:sz w:val="24"/>
          <w:szCs w:val="24"/>
        </w:rPr>
        <w:t>b</w:t>
      </w:r>
      <w:r w:rsidR="004E3333" w:rsidRPr="00DF3E23">
        <w:rPr>
          <w:rFonts w:ascii="Times New Roman" w:hAnsi="Times New Roman" w:cs="Times New Roman"/>
          <w:sz w:val="24"/>
          <w:szCs w:val="24"/>
        </w:rPr>
        <w:t xml:space="preserve">raille comes in. So </w:t>
      </w:r>
      <w:r w:rsidR="000D5F5B">
        <w:rPr>
          <w:rFonts w:ascii="Times New Roman" w:hAnsi="Times New Roman" w:cs="Times New Roman"/>
          <w:sz w:val="24"/>
          <w:szCs w:val="24"/>
        </w:rPr>
        <w:t xml:space="preserve">back to De </w:t>
      </w:r>
      <w:proofErr w:type="spellStart"/>
      <w:r w:rsidR="000D5F5B">
        <w:rPr>
          <w:rFonts w:ascii="Times New Roman" w:hAnsi="Times New Roman" w:cs="Times New Roman"/>
          <w:sz w:val="24"/>
          <w:szCs w:val="24"/>
        </w:rPr>
        <w:t>Kroyft</w:t>
      </w:r>
      <w:proofErr w:type="spellEnd"/>
      <w:r w:rsidR="000D5F5B">
        <w:rPr>
          <w:rFonts w:ascii="Times New Roman" w:hAnsi="Times New Roman" w:cs="Times New Roman"/>
          <w:sz w:val="24"/>
          <w:szCs w:val="24"/>
        </w:rPr>
        <w:t>,</w:t>
      </w:r>
      <w:r w:rsidR="004E3333" w:rsidRPr="00DF3E23">
        <w:rPr>
          <w:rFonts w:ascii="Times New Roman" w:hAnsi="Times New Roman" w:cs="Times New Roman"/>
          <w:sz w:val="24"/>
          <w:szCs w:val="24"/>
        </w:rPr>
        <w:t xml:space="preserve"> </w:t>
      </w:r>
      <w:r w:rsidR="000D5F5B">
        <w:rPr>
          <w:rFonts w:ascii="Times New Roman" w:hAnsi="Times New Roman" w:cs="Times New Roman"/>
          <w:sz w:val="24"/>
          <w:szCs w:val="24"/>
        </w:rPr>
        <w:t>a</w:t>
      </w:r>
      <w:r w:rsidR="004E3333" w:rsidRPr="00DF3E23">
        <w:rPr>
          <w:rFonts w:ascii="Times New Roman" w:hAnsi="Times New Roman" w:cs="Times New Roman"/>
          <w:sz w:val="24"/>
          <w:szCs w:val="24"/>
        </w:rPr>
        <w:t xml:space="preserve">nother important thing about her readership is that </w:t>
      </w:r>
      <w:r w:rsidR="000D5F5B">
        <w:rPr>
          <w:rFonts w:ascii="Times New Roman" w:hAnsi="Times New Roman" w:cs="Times New Roman"/>
          <w:sz w:val="24"/>
          <w:szCs w:val="24"/>
        </w:rPr>
        <w:t>her</w:t>
      </w:r>
      <w:r w:rsidR="004E3333" w:rsidRPr="00DF3E23">
        <w:rPr>
          <w:rFonts w:ascii="Times New Roman" w:hAnsi="Times New Roman" w:cs="Times New Roman"/>
          <w:sz w:val="24"/>
          <w:szCs w:val="24"/>
        </w:rPr>
        <w:t xml:space="preserve"> letter collection contains letters addressed both to her sighted as well as blind friends. This is something new because the letters that I have managed to trace before the 19th century</w:t>
      </w:r>
      <w:r w:rsidR="001E6392">
        <w:rPr>
          <w:rFonts w:ascii="Times New Roman" w:hAnsi="Times New Roman" w:cs="Times New Roman"/>
          <w:sz w:val="24"/>
          <w:szCs w:val="24"/>
        </w:rPr>
        <w:t>,</w:t>
      </w:r>
      <w:r w:rsidR="004E3333" w:rsidRPr="00DF3E23">
        <w:rPr>
          <w:rFonts w:ascii="Times New Roman" w:hAnsi="Times New Roman" w:cs="Times New Roman"/>
          <w:sz w:val="24"/>
          <w:szCs w:val="24"/>
        </w:rPr>
        <w:t xml:space="preserve"> there is</w:t>
      </w:r>
      <w:r w:rsidR="001E6392">
        <w:rPr>
          <w:rFonts w:ascii="Times New Roman" w:hAnsi="Times New Roman" w:cs="Times New Roman"/>
          <w:sz w:val="24"/>
          <w:szCs w:val="24"/>
        </w:rPr>
        <w:t>,</w:t>
      </w:r>
      <w:r w:rsidR="004E3333" w:rsidRPr="00DF3E23">
        <w:rPr>
          <w:rFonts w:ascii="Times New Roman" w:hAnsi="Times New Roman" w:cs="Times New Roman"/>
          <w:sz w:val="24"/>
          <w:szCs w:val="24"/>
        </w:rPr>
        <w:t xml:space="preserve"> the large part of it is</w:t>
      </w:r>
      <w:r w:rsidR="001E6392">
        <w:rPr>
          <w:rFonts w:ascii="Times New Roman" w:hAnsi="Times New Roman" w:cs="Times New Roman"/>
          <w:sz w:val="24"/>
          <w:szCs w:val="24"/>
        </w:rPr>
        <w:t>,</w:t>
      </w:r>
      <w:r w:rsidR="004E3333" w:rsidRPr="00DF3E23">
        <w:rPr>
          <w:rFonts w:ascii="Times New Roman" w:hAnsi="Times New Roman" w:cs="Times New Roman"/>
          <w:sz w:val="24"/>
          <w:szCs w:val="24"/>
        </w:rPr>
        <w:t xml:space="preserve"> I mean the primary audience for these letters these </w:t>
      </w:r>
      <w:r w:rsidR="001E6392">
        <w:rPr>
          <w:rFonts w:ascii="Times New Roman" w:hAnsi="Times New Roman" w:cs="Times New Roman"/>
          <w:sz w:val="24"/>
          <w:szCs w:val="24"/>
        </w:rPr>
        <w:t xml:space="preserve">are sighted, sighted </w:t>
      </w:r>
      <w:r w:rsidR="004E3333" w:rsidRPr="00DF3E23">
        <w:rPr>
          <w:rFonts w:ascii="Times New Roman" w:hAnsi="Times New Roman" w:cs="Times New Roman"/>
          <w:sz w:val="24"/>
          <w:szCs w:val="24"/>
        </w:rPr>
        <w:t>corresponden</w:t>
      </w:r>
      <w:r w:rsidR="001E6392">
        <w:rPr>
          <w:rFonts w:ascii="Times New Roman" w:hAnsi="Times New Roman" w:cs="Times New Roman"/>
          <w:sz w:val="24"/>
          <w:szCs w:val="24"/>
        </w:rPr>
        <w:t>ts</w:t>
      </w:r>
      <w:r w:rsidR="004E3333" w:rsidRPr="00DF3E23">
        <w:rPr>
          <w:rFonts w:ascii="Times New Roman" w:hAnsi="Times New Roman" w:cs="Times New Roman"/>
          <w:sz w:val="24"/>
          <w:szCs w:val="24"/>
        </w:rPr>
        <w:t xml:space="preserve">. </w:t>
      </w:r>
      <w:proofErr w:type="gramStart"/>
      <w:r w:rsidR="004E3333" w:rsidRPr="00DF3E23">
        <w:rPr>
          <w:rFonts w:ascii="Times New Roman" w:hAnsi="Times New Roman" w:cs="Times New Roman"/>
          <w:sz w:val="24"/>
          <w:szCs w:val="24"/>
        </w:rPr>
        <w:t>So</w:t>
      </w:r>
      <w:proofErr w:type="gramEnd"/>
      <w:r w:rsidR="004E3333" w:rsidRPr="00DF3E23">
        <w:rPr>
          <w:rFonts w:ascii="Times New Roman" w:hAnsi="Times New Roman" w:cs="Times New Roman"/>
          <w:sz w:val="24"/>
          <w:szCs w:val="24"/>
        </w:rPr>
        <w:t xml:space="preserve"> </w:t>
      </w:r>
      <w:r w:rsidR="001E6392">
        <w:rPr>
          <w:rFonts w:ascii="Times New Roman" w:hAnsi="Times New Roman" w:cs="Times New Roman"/>
          <w:sz w:val="24"/>
          <w:szCs w:val="24"/>
        </w:rPr>
        <w:t xml:space="preserve">de </w:t>
      </w:r>
      <w:proofErr w:type="spellStart"/>
      <w:r w:rsidR="001E6392">
        <w:rPr>
          <w:rFonts w:ascii="Times New Roman" w:hAnsi="Times New Roman" w:cs="Times New Roman"/>
          <w:sz w:val="24"/>
          <w:szCs w:val="24"/>
        </w:rPr>
        <w:t>Kroyft’s</w:t>
      </w:r>
      <w:proofErr w:type="spellEnd"/>
      <w:r w:rsidR="004E3333" w:rsidRPr="00DF3E23">
        <w:rPr>
          <w:rFonts w:ascii="Times New Roman" w:hAnsi="Times New Roman" w:cs="Times New Roman"/>
          <w:sz w:val="24"/>
          <w:szCs w:val="24"/>
        </w:rPr>
        <w:t xml:space="preserve"> letter collection is the first instance that introduces this not only blind to sighted correspondence but also blind to blind correspondence. That is because </w:t>
      </w:r>
      <w:r w:rsidR="001E6392">
        <w:rPr>
          <w:rFonts w:ascii="Times New Roman" w:hAnsi="Times New Roman" w:cs="Times New Roman"/>
          <w:sz w:val="24"/>
          <w:szCs w:val="24"/>
        </w:rPr>
        <w:t xml:space="preserve">de </w:t>
      </w:r>
      <w:proofErr w:type="spellStart"/>
      <w:r w:rsidR="001E6392">
        <w:rPr>
          <w:rFonts w:ascii="Times New Roman" w:hAnsi="Times New Roman" w:cs="Times New Roman"/>
          <w:sz w:val="24"/>
          <w:szCs w:val="24"/>
        </w:rPr>
        <w:t>Kroyft</w:t>
      </w:r>
      <w:proofErr w:type="spellEnd"/>
      <w:r w:rsidR="001E6392">
        <w:rPr>
          <w:rFonts w:ascii="Times New Roman" w:hAnsi="Times New Roman" w:cs="Times New Roman"/>
          <w:sz w:val="24"/>
          <w:szCs w:val="24"/>
        </w:rPr>
        <w:t xml:space="preserve"> </w:t>
      </w:r>
      <w:r w:rsidR="004E3333" w:rsidRPr="00DF3E23">
        <w:rPr>
          <w:rFonts w:ascii="Times New Roman" w:hAnsi="Times New Roman" w:cs="Times New Roman"/>
          <w:sz w:val="24"/>
          <w:szCs w:val="24"/>
        </w:rPr>
        <w:t xml:space="preserve">lived for three years in the New York </w:t>
      </w:r>
      <w:r w:rsidR="001E6392">
        <w:rPr>
          <w:rFonts w:ascii="Times New Roman" w:hAnsi="Times New Roman" w:cs="Times New Roman"/>
          <w:sz w:val="24"/>
          <w:szCs w:val="24"/>
        </w:rPr>
        <w:t>I</w:t>
      </w:r>
      <w:r w:rsidR="004E3333" w:rsidRPr="00DF3E23">
        <w:rPr>
          <w:rFonts w:ascii="Times New Roman" w:hAnsi="Times New Roman" w:cs="Times New Roman"/>
          <w:sz w:val="24"/>
          <w:szCs w:val="24"/>
        </w:rPr>
        <w:t>nstitut</w:t>
      </w:r>
      <w:r w:rsidR="001E6392">
        <w:rPr>
          <w:rFonts w:ascii="Times New Roman" w:hAnsi="Times New Roman" w:cs="Times New Roman"/>
          <w:sz w:val="24"/>
          <w:szCs w:val="24"/>
        </w:rPr>
        <w:t>e</w:t>
      </w:r>
      <w:r w:rsidR="004E3333" w:rsidRPr="00DF3E23">
        <w:rPr>
          <w:rFonts w:ascii="Times New Roman" w:hAnsi="Times New Roman" w:cs="Times New Roman"/>
          <w:sz w:val="24"/>
          <w:szCs w:val="24"/>
        </w:rPr>
        <w:t xml:space="preserve"> for the </w:t>
      </w:r>
      <w:r w:rsidR="001E6392">
        <w:rPr>
          <w:rFonts w:ascii="Times New Roman" w:hAnsi="Times New Roman" w:cs="Times New Roman"/>
          <w:sz w:val="24"/>
          <w:szCs w:val="24"/>
        </w:rPr>
        <w:t>B</w:t>
      </w:r>
      <w:r w:rsidR="004E3333" w:rsidRPr="00DF3E23">
        <w:rPr>
          <w:rFonts w:ascii="Times New Roman" w:hAnsi="Times New Roman" w:cs="Times New Roman"/>
          <w:sz w:val="24"/>
          <w:szCs w:val="24"/>
        </w:rPr>
        <w:t xml:space="preserve">lind. </w:t>
      </w:r>
      <w:proofErr w:type="gramStart"/>
      <w:r w:rsidR="004E3333" w:rsidRPr="00DF3E23">
        <w:rPr>
          <w:rFonts w:ascii="Times New Roman" w:hAnsi="Times New Roman" w:cs="Times New Roman"/>
          <w:sz w:val="24"/>
          <w:szCs w:val="24"/>
        </w:rPr>
        <w:t xml:space="preserve">So, </w:t>
      </w:r>
      <w:r w:rsidR="001E6392">
        <w:rPr>
          <w:rFonts w:ascii="Times New Roman" w:hAnsi="Times New Roman" w:cs="Times New Roman"/>
          <w:sz w:val="24"/>
          <w:szCs w:val="24"/>
        </w:rPr>
        <w:t>where</w:t>
      </w:r>
      <w:proofErr w:type="gramEnd"/>
      <w:r w:rsidR="004E3333" w:rsidRPr="00DF3E23">
        <w:rPr>
          <w:rFonts w:ascii="Times New Roman" w:hAnsi="Times New Roman" w:cs="Times New Roman"/>
          <w:sz w:val="24"/>
          <w:szCs w:val="24"/>
        </w:rPr>
        <w:t xml:space="preserve"> she cultivated friendships with fellow blind people. So, that is interesting, but the larger read</w:t>
      </w:r>
      <w:r w:rsidR="001E6392">
        <w:rPr>
          <w:rFonts w:ascii="Times New Roman" w:hAnsi="Times New Roman" w:cs="Times New Roman"/>
          <w:sz w:val="24"/>
          <w:szCs w:val="24"/>
        </w:rPr>
        <w:t>ership,</w:t>
      </w:r>
      <w:r w:rsidR="004E3333" w:rsidRPr="00DF3E23">
        <w:rPr>
          <w:rFonts w:ascii="Times New Roman" w:hAnsi="Times New Roman" w:cs="Times New Roman"/>
          <w:sz w:val="24"/>
          <w:szCs w:val="24"/>
        </w:rPr>
        <w:t xml:space="preserve"> readership of </w:t>
      </w:r>
      <w:r w:rsidR="001E6392">
        <w:rPr>
          <w:rFonts w:ascii="Times New Roman" w:hAnsi="Times New Roman" w:cs="Times New Roman"/>
          <w:sz w:val="24"/>
          <w:szCs w:val="24"/>
        </w:rPr>
        <w:t xml:space="preserve">her </w:t>
      </w:r>
      <w:r w:rsidR="004E3333" w:rsidRPr="00DF3E23">
        <w:rPr>
          <w:rFonts w:ascii="Times New Roman" w:hAnsi="Times New Roman" w:cs="Times New Roman"/>
          <w:sz w:val="24"/>
          <w:szCs w:val="24"/>
        </w:rPr>
        <w:t xml:space="preserve">letter collection may </w:t>
      </w:r>
      <w:proofErr w:type="gramStart"/>
      <w:r w:rsidR="00505F46">
        <w:rPr>
          <w:rFonts w:ascii="Times New Roman" w:hAnsi="Times New Roman" w:cs="Times New Roman"/>
          <w:sz w:val="24"/>
          <w:szCs w:val="24"/>
        </w:rPr>
        <w:t>said</w:t>
      </w:r>
      <w:proofErr w:type="gramEnd"/>
      <w:r w:rsidR="004E3333" w:rsidRPr="00DF3E23">
        <w:rPr>
          <w:rFonts w:ascii="Times New Roman" w:hAnsi="Times New Roman" w:cs="Times New Roman"/>
          <w:sz w:val="24"/>
          <w:szCs w:val="24"/>
        </w:rPr>
        <w:t xml:space="preserve"> to be </w:t>
      </w:r>
      <w:r w:rsidR="001E6392">
        <w:rPr>
          <w:rFonts w:ascii="Times New Roman" w:hAnsi="Times New Roman" w:cs="Times New Roman"/>
          <w:sz w:val="24"/>
          <w:szCs w:val="24"/>
        </w:rPr>
        <w:t>sighted</w:t>
      </w:r>
      <w:r w:rsidR="004E3333" w:rsidRPr="00DF3E23">
        <w:rPr>
          <w:rFonts w:ascii="Times New Roman" w:hAnsi="Times New Roman" w:cs="Times New Roman"/>
          <w:sz w:val="24"/>
          <w:szCs w:val="24"/>
        </w:rPr>
        <w:t xml:space="preserve">. </w:t>
      </w:r>
      <w:proofErr w:type="gramStart"/>
      <w:r w:rsidR="004E3333" w:rsidRPr="00DF3E23">
        <w:rPr>
          <w:rFonts w:ascii="Times New Roman" w:hAnsi="Times New Roman" w:cs="Times New Roman"/>
          <w:sz w:val="24"/>
          <w:szCs w:val="24"/>
        </w:rPr>
        <w:t>But, but</w:t>
      </w:r>
      <w:proofErr w:type="gramEnd"/>
      <w:r w:rsidR="004E3333" w:rsidRPr="00DF3E23">
        <w:rPr>
          <w:rFonts w:ascii="Times New Roman" w:hAnsi="Times New Roman" w:cs="Times New Roman"/>
          <w:sz w:val="24"/>
          <w:szCs w:val="24"/>
        </w:rPr>
        <w:t xml:space="preserve"> at the same time, we should also recognize that the letters when they were addressed in their specific moment also included blind </w:t>
      </w:r>
      <w:r w:rsidR="006120BB">
        <w:rPr>
          <w:rFonts w:ascii="Times New Roman" w:hAnsi="Times New Roman" w:cs="Times New Roman"/>
          <w:sz w:val="24"/>
          <w:szCs w:val="24"/>
        </w:rPr>
        <w:t>correspondents</w:t>
      </w:r>
      <w:r w:rsidR="004E3333" w:rsidRPr="00DF3E23">
        <w:rPr>
          <w:rFonts w:ascii="Times New Roman" w:hAnsi="Times New Roman" w:cs="Times New Roman"/>
          <w:sz w:val="24"/>
          <w:szCs w:val="24"/>
        </w:rPr>
        <w:t>. So, I hope I answered your question.</w:t>
      </w:r>
    </w:p>
    <w:p w14:paraId="701E4F56" w14:textId="77777777" w:rsidR="000C4518" w:rsidRPr="00DF3E23" w:rsidRDefault="000C4518">
      <w:pPr>
        <w:spacing w:after="0"/>
        <w:rPr>
          <w:rFonts w:ascii="Times New Roman" w:hAnsi="Times New Roman" w:cs="Times New Roman"/>
          <w:sz w:val="24"/>
          <w:szCs w:val="24"/>
        </w:rPr>
      </w:pPr>
    </w:p>
    <w:p w14:paraId="55D680F0"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Georgina </w:t>
      </w:r>
      <w:proofErr w:type="gramStart"/>
      <w:r w:rsidRPr="00DF3E23">
        <w:rPr>
          <w:rFonts w:ascii="Times New Roman" w:hAnsi="Times New Roman" w:cs="Times New Roman"/>
          <w:b/>
          <w:sz w:val="24"/>
          <w:szCs w:val="24"/>
        </w:rPr>
        <w:t xml:space="preserve">Kleege  </w:t>
      </w:r>
      <w:r w:rsidRPr="00DF3E23">
        <w:rPr>
          <w:rFonts w:ascii="Times New Roman" w:hAnsi="Times New Roman" w:cs="Times New Roman"/>
          <w:color w:val="5D7284"/>
          <w:sz w:val="24"/>
          <w:szCs w:val="24"/>
        </w:rPr>
        <w:t>46:40</w:t>
      </w:r>
      <w:proofErr w:type="gramEnd"/>
    </w:p>
    <w:p w14:paraId="211D6A34" w14:textId="3F3E77FE"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sz w:val="24"/>
          <w:szCs w:val="24"/>
        </w:rPr>
        <w:t xml:space="preserve">Yes, that's very interesting to think about this </w:t>
      </w:r>
      <w:proofErr w:type="gramStart"/>
      <w:r w:rsidRPr="00DF3E23">
        <w:rPr>
          <w:rFonts w:ascii="Times New Roman" w:hAnsi="Times New Roman" w:cs="Times New Roman"/>
          <w:sz w:val="24"/>
          <w:szCs w:val="24"/>
        </w:rPr>
        <w:t>writer who,</w:t>
      </w:r>
      <w:proofErr w:type="gramEnd"/>
      <w:r w:rsidRPr="00DF3E23">
        <w:rPr>
          <w:rFonts w:ascii="Times New Roman" w:hAnsi="Times New Roman" w:cs="Times New Roman"/>
          <w:sz w:val="24"/>
          <w:szCs w:val="24"/>
        </w:rPr>
        <w:t xml:space="preserve"> who</w:t>
      </w:r>
      <w:r w:rsidR="0006636A">
        <w:rPr>
          <w:rFonts w:ascii="Times New Roman" w:hAnsi="Times New Roman" w:cs="Times New Roman"/>
          <w:sz w:val="24"/>
          <w:szCs w:val="24"/>
        </w:rPr>
        <w:t xml:space="preserve"> is</w:t>
      </w:r>
      <w:r w:rsidRPr="00DF3E23">
        <w:rPr>
          <w:rFonts w:ascii="Times New Roman" w:hAnsi="Times New Roman" w:cs="Times New Roman"/>
          <w:sz w:val="24"/>
          <w:szCs w:val="24"/>
        </w:rPr>
        <w:t xml:space="preserve"> sort of writing for both audiences. Let me turn to </w:t>
      </w:r>
      <w:r w:rsidR="0006636A">
        <w:rPr>
          <w:rFonts w:ascii="Times New Roman" w:hAnsi="Times New Roman" w:cs="Times New Roman"/>
          <w:sz w:val="24"/>
          <w:szCs w:val="24"/>
        </w:rPr>
        <w:t>C</w:t>
      </w:r>
      <w:r w:rsidR="0006636A" w:rsidRPr="0006636A">
        <w:rPr>
          <w:rFonts w:ascii="Times New Roman" w:hAnsi="Times New Roman" w:cs="Times New Roman"/>
          <w:sz w:val="24"/>
          <w:szCs w:val="24"/>
        </w:rPr>
        <w:t>é</w:t>
      </w:r>
      <w:r w:rsidR="0006636A">
        <w:rPr>
          <w:rFonts w:ascii="Times New Roman" w:hAnsi="Times New Roman" w:cs="Times New Roman"/>
          <w:sz w:val="24"/>
          <w:szCs w:val="24"/>
        </w:rPr>
        <w:t>line</w:t>
      </w:r>
      <w:r w:rsidRPr="00DF3E23">
        <w:rPr>
          <w:rFonts w:ascii="Times New Roman" w:hAnsi="Times New Roman" w:cs="Times New Roman"/>
          <w:sz w:val="24"/>
          <w:szCs w:val="24"/>
        </w:rPr>
        <w:t xml:space="preserve"> and ask if you know, it can give us an example from the authors you study</w:t>
      </w:r>
      <w:r w:rsidR="00505F46">
        <w:rPr>
          <w:rFonts w:ascii="Times New Roman" w:hAnsi="Times New Roman" w:cs="Times New Roman"/>
          <w:sz w:val="24"/>
          <w:szCs w:val="24"/>
        </w:rPr>
        <w:t xml:space="preserve"> of </w:t>
      </w:r>
      <w:r w:rsidRPr="00DF3E23">
        <w:rPr>
          <w:rFonts w:ascii="Times New Roman" w:hAnsi="Times New Roman" w:cs="Times New Roman"/>
          <w:sz w:val="24"/>
          <w:szCs w:val="24"/>
        </w:rPr>
        <w:t>an occasion where they announce or describe a specific readership</w:t>
      </w:r>
      <w:r w:rsidR="0006636A">
        <w:rPr>
          <w:rFonts w:ascii="Times New Roman" w:hAnsi="Times New Roman" w:cs="Times New Roman"/>
          <w:sz w:val="24"/>
          <w:szCs w:val="24"/>
        </w:rPr>
        <w:t xml:space="preserve"> for their work.</w:t>
      </w:r>
    </w:p>
    <w:p w14:paraId="00801FC4" w14:textId="77777777" w:rsidR="000C4518" w:rsidRPr="00DF3E23" w:rsidRDefault="000C4518">
      <w:pPr>
        <w:spacing w:after="0"/>
        <w:rPr>
          <w:rFonts w:ascii="Times New Roman" w:hAnsi="Times New Roman" w:cs="Times New Roman"/>
          <w:sz w:val="24"/>
          <w:szCs w:val="24"/>
        </w:rPr>
      </w:pPr>
    </w:p>
    <w:p w14:paraId="4E4F51A2" w14:textId="77777777" w:rsidR="000C4518" w:rsidRPr="00DF3E23" w:rsidRDefault="00604D52">
      <w:pPr>
        <w:spacing w:after="0"/>
        <w:rPr>
          <w:rFonts w:ascii="Times New Roman" w:hAnsi="Times New Roman" w:cs="Times New Roman"/>
          <w:sz w:val="24"/>
          <w:szCs w:val="24"/>
        </w:rPr>
      </w:pPr>
      <w:r>
        <w:rPr>
          <w:rFonts w:ascii="Times New Roman" w:hAnsi="Times New Roman" w:cs="Times New Roman"/>
          <w:b/>
          <w:sz w:val="24"/>
          <w:szCs w:val="24"/>
        </w:rPr>
        <w:lastRenderedPageBreak/>
        <w:t>Céline</w:t>
      </w:r>
      <w:r w:rsidR="004E3333" w:rsidRPr="00DF3E23">
        <w:rPr>
          <w:rFonts w:ascii="Times New Roman" w:hAnsi="Times New Roman" w:cs="Times New Roman"/>
          <w:b/>
          <w:sz w:val="24"/>
          <w:szCs w:val="24"/>
        </w:rPr>
        <w:t xml:space="preserve"> </w:t>
      </w:r>
      <w:proofErr w:type="gramStart"/>
      <w:r w:rsidR="004E3333" w:rsidRPr="00DF3E23">
        <w:rPr>
          <w:rFonts w:ascii="Times New Roman" w:hAnsi="Times New Roman" w:cs="Times New Roman"/>
          <w:b/>
          <w:sz w:val="24"/>
          <w:szCs w:val="24"/>
        </w:rPr>
        <w:t xml:space="preserve">Roussel  </w:t>
      </w:r>
      <w:r w:rsidR="004E3333" w:rsidRPr="00DF3E23">
        <w:rPr>
          <w:rFonts w:ascii="Times New Roman" w:hAnsi="Times New Roman" w:cs="Times New Roman"/>
          <w:color w:val="5D7284"/>
          <w:sz w:val="24"/>
          <w:szCs w:val="24"/>
        </w:rPr>
        <w:t>47:08</w:t>
      </w:r>
      <w:proofErr w:type="gramEnd"/>
    </w:p>
    <w:p w14:paraId="53FB8CDE" w14:textId="4A21498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sz w:val="24"/>
          <w:szCs w:val="24"/>
        </w:rPr>
        <w:t>Yes, thank</w:t>
      </w:r>
      <w:r w:rsidR="0006636A">
        <w:rPr>
          <w:rFonts w:ascii="Times New Roman" w:hAnsi="Times New Roman" w:cs="Times New Roman"/>
          <w:sz w:val="24"/>
          <w:szCs w:val="24"/>
        </w:rPr>
        <w:t xml:space="preserve"> </w:t>
      </w:r>
      <w:r w:rsidRPr="00DF3E23">
        <w:rPr>
          <w:rFonts w:ascii="Times New Roman" w:hAnsi="Times New Roman" w:cs="Times New Roman"/>
          <w:sz w:val="24"/>
          <w:szCs w:val="24"/>
        </w:rPr>
        <w:t xml:space="preserve">you. There was a </w:t>
      </w:r>
      <w:proofErr w:type="spellStart"/>
      <w:proofErr w:type="gramStart"/>
      <w:r w:rsidRPr="00DF3E23">
        <w:rPr>
          <w:rFonts w:ascii="Times New Roman" w:hAnsi="Times New Roman" w:cs="Times New Roman"/>
          <w:sz w:val="24"/>
          <w:szCs w:val="24"/>
        </w:rPr>
        <w:t>change over</w:t>
      </w:r>
      <w:proofErr w:type="spellEnd"/>
      <w:proofErr w:type="gramEnd"/>
      <w:r w:rsidRPr="00DF3E23">
        <w:rPr>
          <w:rFonts w:ascii="Times New Roman" w:hAnsi="Times New Roman" w:cs="Times New Roman"/>
          <w:sz w:val="24"/>
          <w:szCs w:val="24"/>
        </w:rPr>
        <w:t xml:space="preserve"> in the </w:t>
      </w:r>
      <w:proofErr w:type="gramStart"/>
      <w:r w:rsidRPr="00DF3E23">
        <w:rPr>
          <w:rFonts w:ascii="Times New Roman" w:hAnsi="Times New Roman" w:cs="Times New Roman"/>
          <w:sz w:val="24"/>
          <w:szCs w:val="24"/>
        </w:rPr>
        <w:t>translat</w:t>
      </w:r>
      <w:r w:rsidR="0006636A">
        <w:rPr>
          <w:rFonts w:ascii="Times New Roman" w:hAnsi="Times New Roman" w:cs="Times New Roman"/>
          <w:sz w:val="24"/>
          <w:szCs w:val="24"/>
        </w:rPr>
        <w:t>ion</w:t>
      </w:r>
      <w:proofErr w:type="gramEnd"/>
      <w:r w:rsidRPr="00DF3E23">
        <w:rPr>
          <w:rFonts w:ascii="Times New Roman" w:hAnsi="Times New Roman" w:cs="Times New Roman"/>
          <w:sz w:val="24"/>
          <w:szCs w:val="24"/>
        </w:rPr>
        <w:t xml:space="preserve"> but I think I understood the question. I was thinking about John Martin Hull, which was talked, talked about by Professor Bhat. And I follow</w:t>
      </w:r>
      <w:r w:rsidR="0006636A">
        <w:rPr>
          <w:rFonts w:ascii="Times New Roman" w:hAnsi="Times New Roman" w:cs="Times New Roman"/>
          <w:sz w:val="24"/>
          <w:szCs w:val="24"/>
        </w:rPr>
        <w:t>,</w:t>
      </w:r>
      <w:r w:rsidRPr="00DF3E23">
        <w:rPr>
          <w:rFonts w:ascii="Times New Roman" w:hAnsi="Times New Roman" w:cs="Times New Roman"/>
          <w:sz w:val="24"/>
          <w:szCs w:val="24"/>
        </w:rPr>
        <w:t xml:space="preserve"> I agree with everything he</w:t>
      </w:r>
      <w:r w:rsidR="00505F46">
        <w:rPr>
          <w:rFonts w:ascii="Times New Roman" w:hAnsi="Times New Roman" w:cs="Times New Roman"/>
          <w:sz w:val="24"/>
          <w:szCs w:val="24"/>
        </w:rPr>
        <w:t xml:space="preserve"> </w:t>
      </w:r>
      <w:r w:rsidRPr="00DF3E23">
        <w:rPr>
          <w:rFonts w:ascii="Times New Roman" w:hAnsi="Times New Roman" w:cs="Times New Roman"/>
          <w:sz w:val="24"/>
          <w:szCs w:val="24"/>
        </w:rPr>
        <w:t>said</w:t>
      </w:r>
      <w:r w:rsidR="0006636A">
        <w:rPr>
          <w:rFonts w:ascii="Times New Roman" w:hAnsi="Times New Roman" w:cs="Times New Roman"/>
          <w:sz w:val="24"/>
          <w:szCs w:val="24"/>
        </w:rPr>
        <w:t>.</w:t>
      </w:r>
      <w:r w:rsidRPr="00DF3E23">
        <w:rPr>
          <w:rFonts w:ascii="Times New Roman" w:hAnsi="Times New Roman" w:cs="Times New Roman"/>
          <w:sz w:val="24"/>
          <w:szCs w:val="24"/>
        </w:rPr>
        <w:t xml:space="preserve"> I would add something</w:t>
      </w:r>
      <w:r w:rsidR="0006636A">
        <w:rPr>
          <w:rFonts w:ascii="Times New Roman" w:hAnsi="Times New Roman" w:cs="Times New Roman"/>
          <w:sz w:val="24"/>
          <w:szCs w:val="24"/>
        </w:rPr>
        <w:t>- i</w:t>
      </w:r>
      <w:r w:rsidRPr="00DF3E23">
        <w:rPr>
          <w:rFonts w:ascii="Times New Roman" w:hAnsi="Times New Roman" w:cs="Times New Roman"/>
          <w:sz w:val="24"/>
          <w:szCs w:val="24"/>
        </w:rPr>
        <w:t>n his famous foreword to his published memoir, John H</w:t>
      </w:r>
      <w:r w:rsidR="0006636A">
        <w:rPr>
          <w:rFonts w:ascii="Times New Roman" w:hAnsi="Times New Roman" w:cs="Times New Roman"/>
          <w:sz w:val="24"/>
          <w:szCs w:val="24"/>
        </w:rPr>
        <w:t>u</w:t>
      </w:r>
      <w:r w:rsidRPr="00DF3E23">
        <w:rPr>
          <w:rFonts w:ascii="Times New Roman" w:hAnsi="Times New Roman" w:cs="Times New Roman"/>
          <w:sz w:val="24"/>
          <w:szCs w:val="24"/>
        </w:rPr>
        <w:t xml:space="preserve">ll mentions particularly in a paragraph </w:t>
      </w:r>
      <w:r w:rsidR="0006636A">
        <w:rPr>
          <w:rFonts w:ascii="Times New Roman" w:hAnsi="Times New Roman" w:cs="Times New Roman"/>
          <w:sz w:val="24"/>
          <w:szCs w:val="24"/>
        </w:rPr>
        <w:t>to</w:t>
      </w:r>
      <w:r w:rsidRPr="00DF3E23">
        <w:rPr>
          <w:rFonts w:ascii="Times New Roman" w:hAnsi="Times New Roman" w:cs="Times New Roman"/>
          <w:sz w:val="24"/>
          <w:szCs w:val="24"/>
        </w:rPr>
        <w:t xml:space="preserve"> the blind reader </w:t>
      </w:r>
      <w:r w:rsidR="00505F46">
        <w:rPr>
          <w:rFonts w:ascii="Times New Roman" w:hAnsi="Times New Roman" w:cs="Times New Roman"/>
          <w:sz w:val="24"/>
          <w:szCs w:val="24"/>
        </w:rPr>
        <w:t>that</w:t>
      </w:r>
      <w:r w:rsidRPr="00DF3E23">
        <w:rPr>
          <w:rFonts w:ascii="Times New Roman" w:hAnsi="Times New Roman" w:cs="Times New Roman"/>
          <w:sz w:val="24"/>
          <w:szCs w:val="24"/>
        </w:rPr>
        <w:t xml:space="preserve"> the preceding paragraph, </w:t>
      </w:r>
      <w:r w:rsidR="0006636A">
        <w:rPr>
          <w:rFonts w:ascii="Times New Roman" w:hAnsi="Times New Roman" w:cs="Times New Roman"/>
          <w:sz w:val="24"/>
          <w:szCs w:val="24"/>
        </w:rPr>
        <w:t>that i</w:t>
      </w:r>
      <w:r w:rsidR="00505F46">
        <w:rPr>
          <w:rFonts w:ascii="Times New Roman" w:hAnsi="Times New Roman" w:cs="Times New Roman"/>
          <w:sz w:val="24"/>
          <w:szCs w:val="24"/>
        </w:rPr>
        <w:t xml:space="preserve">t </w:t>
      </w:r>
      <w:r w:rsidRPr="00DF3E23">
        <w:rPr>
          <w:rFonts w:ascii="Times New Roman" w:hAnsi="Times New Roman" w:cs="Times New Roman"/>
          <w:sz w:val="24"/>
          <w:szCs w:val="24"/>
        </w:rPr>
        <w:t>made it sound like he was talking mainly to seeing</w:t>
      </w:r>
      <w:r w:rsidR="0006636A">
        <w:rPr>
          <w:rFonts w:ascii="Times New Roman" w:hAnsi="Times New Roman" w:cs="Times New Roman"/>
          <w:sz w:val="24"/>
          <w:szCs w:val="24"/>
        </w:rPr>
        <w:t>,</w:t>
      </w:r>
      <w:r w:rsidRPr="00DF3E23">
        <w:rPr>
          <w:rFonts w:ascii="Times New Roman" w:hAnsi="Times New Roman" w:cs="Times New Roman"/>
          <w:sz w:val="24"/>
          <w:szCs w:val="24"/>
        </w:rPr>
        <w:t xml:space="preserve"> sighted people, but he is also doing it for blind people. And there was </w:t>
      </w:r>
      <w:proofErr w:type="gramStart"/>
      <w:r w:rsidRPr="00DF3E23">
        <w:rPr>
          <w:rFonts w:ascii="Times New Roman" w:hAnsi="Times New Roman" w:cs="Times New Roman"/>
          <w:sz w:val="24"/>
          <w:szCs w:val="24"/>
        </w:rPr>
        <w:t>distinction</w:t>
      </w:r>
      <w:proofErr w:type="gramEnd"/>
      <w:r w:rsidRPr="00DF3E23">
        <w:rPr>
          <w:rFonts w:ascii="Times New Roman" w:hAnsi="Times New Roman" w:cs="Times New Roman"/>
          <w:sz w:val="24"/>
          <w:szCs w:val="24"/>
        </w:rPr>
        <w:t xml:space="preserve"> quite interesting to be made, is that he is speaking to blind readers but d</w:t>
      </w:r>
      <w:r w:rsidR="0006636A">
        <w:rPr>
          <w:rFonts w:ascii="Times New Roman" w:hAnsi="Times New Roman" w:cs="Times New Roman"/>
          <w:sz w:val="24"/>
          <w:szCs w:val="24"/>
        </w:rPr>
        <w:t>id</w:t>
      </w:r>
      <w:r w:rsidRPr="00DF3E23">
        <w:rPr>
          <w:rFonts w:ascii="Times New Roman" w:hAnsi="Times New Roman" w:cs="Times New Roman"/>
          <w:sz w:val="24"/>
          <w:szCs w:val="24"/>
        </w:rPr>
        <w:t xml:space="preserve"> not expect to speak for blind readers, he speaks for himself to blind readers</w:t>
      </w:r>
      <w:r w:rsidR="0006636A">
        <w:rPr>
          <w:rFonts w:ascii="Times New Roman" w:hAnsi="Times New Roman" w:cs="Times New Roman"/>
          <w:sz w:val="24"/>
          <w:szCs w:val="24"/>
        </w:rPr>
        <w:t>. He</w:t>
      </w:r>
      <w:r w:rsidRPr="00DF3E23">
        <w:rPr>
          <w:rFonts w:ascii="Times New Roman" w:hAnsi="Times New Roman" w:cs="Times New Roman"/>
          <w:sz w:val="24"/>
          <w:szCs w:val="24"/>
        </w:rPr>
        <w:t xml:space="preserve"> does not</w:t>
      </w:r>
      <w:r w:rsidR="0006636A">
        <w:rPr>
          <w:rFonts w:ascii="Times New Roman" w:hAnsi="Times New Roman" w:cs="Times New Roman"/>
          <w:sz w:val="24"/>
          <w:szCs w:val="24"/>
        </w:rPr>
        <w:t>,</w:t>
      </w:r>
      <w:r w:rsidRPr="00DF3E23">
        <w:rPr>
          <w:rFonts w:ascii="Times New Roman" w:hAnsi="Times New Roman" w:cs="Times New Roman"/>
          <w:sz w:val="24"/>
          <w:szCs w:val="24"/>
        </w:rPr>
        <w:t xml:space="preserve"> </w:t>
      </w:r>
      <w:r w:rsidR="0006636A">
        <w:rPr>
          <w:rFonts w:ascii="Times New Roman" w:hAnsi="Times New Roman" w:cs="Times New Roman"/>
          <w:sz w:val="24"/>
          <w:szCs w:val="24"/>
        </w:rPr>
        <w:t>h</w:t>
      </w:r>
      <w:r w:rsidRPr="00DF3E23">
        <w:rPr>
          <w:rFonts w:ascii="Times New Roman" w:hAnsi="Times New Roman" w:cs="Times New Roman"/>
          <w:sz w:val="24"/>
          <w:szCs w:val="24"/>
        </w:rPr>
        <w:t xml:space="preserve">e does not try to speak for blind readers saying that a blind reader knows what </w:t>
      </w:r>
      <w:proofErr w:type="gramStart"/>
      <w:r w:rsidRPr="00DF3E23">
        <w:rPr>
          <w:rFonts w:ascii="Times New Roman" w:hAnsi="Times New Roman" w:cs="Times New Roman"/>
          <w:sz w:val="24"/>
          <w:szCs w:val="24"/>
        </w:rPr>
        <w:t>is blindness and John Hull</w:t>
      </w:r>
      <w:proofErr w:type="gramEnd"/>
      <w:r w:rsidRPr="00DF3E23">
        <w:rPr>
          <w:rFonts w:ascii="Times New Roman" w:hAnsi="Times New Roman" w:cs="Times New Roman"/>
          <w:sz w:val="24"/>
          <w:szCs w:val="24"/>
        </w:rPr>
        <w:t xml:space="preserve"> </w:t>
      </w:r>
      <w:proofErr w:type="gramStart"/>
      <w:r w:rsidRPr="00DF3E23">
        <w:rPr>
          <w:rFonts w:ascii="Times New Roman" w:hAnsi="Times New Roman" w:cs="Times New Roman"/>
          <w:sz w:val="24"/>
          <w:szCs w:val="24"/>
        </w:rPr>
        <w:t>doesn't</w:t>
      </w:r>
      <w:proofErr w:type="gramEnd"/>
      <w:r w:rsidRPr="00DF3E23">
        <w:rPr>
          <w:rFonts w:ascii="Times New Roman" w:hAnsi="Times New Roman" w:cs="Times New Roman"/>
          <w:sz w:val="24"/>
          <w:szCs w:val="24"/>
        </w:rPr>
        <w:t xml:space="preserve"> want to teach</w:t>
      </w:r>
      <w:r w:rsidR="0006636A">
        <w:rPr>
          <w:rFonts w:ascii="Times New Roman" w:hAnsi="Times New Roman" w:cs="Times New Roman"/>
          <w:sz w:val="24"/>
          <w:szCs w:val="24"/>
        </w:rPr>
        <w:t xml:space="preserve">, that isn't, he doesn’t </w:t>
      </w:r>
      <w:r w:rsidRPr="00DF3E23">
        <w:rPr>
          <w:rFonts w:ascii="Times New Roman" w:hAnsi="Times New Roman" w:cs="Times New Roman"/>
          <w:sz w:val="24"/>
          <w:szCs w:val="24"/>
        </w:rPr>
        <w:t>expect to teach him anything ab</w:t>
      </w:r>
      <w:r w:rsidR="0006636A">
        <w:rPr>
          <w:rFonts w:ascii="Times New Roman" w:hAnsi="Times New Roman" w:cs="Times New Roman"/>
          <w:sz w:val="24"/>
          <w:szCs w:val="24"/>
        </w:rPr>
        <w:t xml:space="preserve">out that. So that process of </w:t>
      </w:r>
      <w:proofErr w:type="spellStart"/>
      <w:r w:rsidR="0006636A">
        <w:rPr>
          <w:rFonts w:ascii="Times New Roman" w:hAnsi="Times New Roman" w:cs="Times New Roman"/>
          <w:sz w:val="24"/>
          <w:szCs w:val="24"/>
        </w:rPr>
        <w:t>re</w:t>
      </w:r>
      <w:r w:rsidRPr="00DF3E23">
        <w:rPr>
          <w:rFonts w:ascii="Times New Roman" w:hAnsi="Times New Roman" w:cs="Times New Roman"/>
          <w:sz w:val="24"/>
          <w:szCs w:val="24"/>
        </w:rPr>
        <w:t>composition</w:t>
      </w:r>
      <w:proofErr w:type="spellEnd"/>
      <w:r w:rsidRPr="00DF3E23">
        <w:rPr>
          <w:rFonts w:ascii="Times New Roman" w:hAnsi="Times New Roman" w:cs="Times New Roman"/>
          <w:sz w:val="24"/>
          <w:szCs w:val="24"/>
        </w:rPr>
        <w:t xml:space="preserve"> of his self</w:t>
      </w:r>
      <w:r w:rsidR="0006636A">
        <w:rPr>
          <w:rFonts w:ascii="Times New Roman" w:hAnsi="Times New Roman" w:cs="Times New Roman"/>
          <w:sz w:val="24"/>
          <w:szCs w:val="24"/>
        </w:rPr>
        <w:t>,</w:t>
      </w:r>
      <w:r w:rsidRPr="00DF3E23">
        <w:rPr>
          <w:rFonts w:ascii="Times New Roman" w:hAnsi="Times New Roman" w:cs="Times New Roman"/>
          <w:sz w:val="24"/>
          <w:szCs w:val="24"/>
        </w:rPr>
        <w:t xml:space="preserve"> that is present th</w:t>
      </w:r>
      <w:r w:rsidR="0006636A">
        <w:rPr>
          <w:rFonts w:ascii="Times New Roman" w:hAnsi="Times New Roman" w:cs="Times New Roman"/>
          <w:sz w:val="24"/>
          <w:szCs w:val="24"/>
        </w:rPr>
        <w:t>roughout his extraordinary text</w:t>
      </w:r>
      <w:r w:rsidRPr="00DF3E23">
        <w:rPr>
          <w:rFonts w:ascii="Times New Roman" w:hAnsi="Times New Roman" w:cs="Times New Roman"/>
          <w:sz w:val="24"/>
          <w:szCs w:val="24"/>
        </w:rPr>
        <w:t xml:space="preserve"> that he wrote in the prospective </w:t>
      </w:r>
      <w:r w:rsidR="0006636A">
        <w:rPr>
          <w:rFonts w:ascii="Times New Roman" w:hAnsi="Times New Roman" w:cs="Times New Roman"/>
          <w:sz w:val="24"/>
          <w:szCs w:val="24"/>
        </w:rPr>
        <w:t xml:space="preserve">of a </w:t>
      </w:r>
      <w:r w:rsidRPr="00DF3E23">
        <w:rPr>
          <w:rFonts w:ascii="Times New Roman" w:hAnsi="Times New Roman" w:cs="Times New Roman"/>
          <w:sz w:val="24"/>
          <w:szCs w:val="24"/>
        </w:rPr>
        <w:t>personal journal, a retrospective</w:t>
      </w:r>
      <w:r w:rsidR="0006636A">
        <w:rPr>
          <w:rFonts w:ascii="Times New Roman" w:hAnsi="Times New Roman" w:cs="Times New Roman"/>
          <w:sz w:val="24"/>
          <w:szCs w:val="24"/>
        </w:rPr>
        <w:t>,</w:t>
      </w:r>
      <w:r w:rsidRPr="00DF3E23">
        <w:rPr>
          <w:rFonts w:ascii="Times New Roman" w:hAnsi="Times New Roman" w:cs="Times New Roman"/>
          <w:sz w:val="24"/>
          <w:szCs w:val="24"/>
        </w:rPr>
        <w:t xml:space="preserve"> </w:t>
      </w:r>
      <w:r w:rsidR="0006636A">
        <w:rPr>
          <w:rFonts w:ascii="Times New Roman" w:hAnsi="Times New Roman" w:cs="Times New Roman"/>
          <w:sz w:val="24"/>
          <w:szCs w:val="24"/>
        </w:rPr>
        <w:t>an</w:t>
      </w:r>
      <w:r w:rsidRPr="00DF3E23">
        <w:rPr>
          <w:rFonts w:ascii="Times New Roman" w:hAnsi="Times New Roman" w:cs="Times New Roman"/>
          <w:sz w:val="24"/>
          <w:szCs w:val="24"/>
        </w:rPr>
        <w:t xml:space="preserve"> autobiography, not</w:t>
      </w:r>
      <w:r w:rsidR="0006636A">
        <w:rPr>
          <w:rFonts w:ascii="Times New Roman" w:hAnsi="Times New Roman" w:cs="Times New Roman"/>
          <w:sz w:val="24"/>
          <w:szCs w:val="24"/>
        </w:rPr>
        <w:t>,</w:t>
      </w:r>
      <w:r w:rsidRPr="00DF3E23">
        <w:rPr>
          <w:rFonts w:ascii="Times New Roman" w:hAnsi="Times New Roman" w:cs="Times New Roman"/>
          <w:sz w:val="24"/>
          <w:szCs w:val="24"/>
        </w:rPr>
        <w:t xml:space="preserve"> not a retrospective, </w:t>
      </w:r>
      <w:r w:rsidR="0006636A">
        <w:rPr>
          <w:rFonts w:ascii="Times New Roman" w:hAnsi="Times New Roman" w:cs="Times New Roman"/>
          <w:sz w:val="24"/>
          <w:szCs w:val="24"/>
        </w:rPr>
        <w:t>b</w:t>
      </w:r>
      <w:r w:rsidRPr="00DF3E23">
        <w:rPr>
          <w:rFonts w:ascii="Times New Roman" w:hAnsi="Times New Roman" w:cs="Times New Roman"/>
          <w:sz w:val="24"/>
          <w:szCs w:val="24"/>
        </w:rPr>
        <w:t>ut day by day, destined to be read by both readerships</w:t>
      </w:r>
      <w:r w:rsidR="0006636A">
        <w:rPr>
          <w:rFonts w:ascii="Times New Roman" w:hAnsi="Times New Roman" w:cs="Times New Roman"/>
          <w:sz w:val="24"/>
          <w:szCs w:val="24"/>
        </w:rPr>
        <w:t>:</w:t>
      </w:r>
      <w:r w:rsidRPr="00DF3E23">
        <w:rPr>
          <w:rFonts w:ascii="Times New Roman" w:hAnsi="Times New Roman" w:cs="Times New Roman"/>
          <w:sz w:val="24"/>
          <w:szCs w:val="24"/>
        </w:rPr>
        <w:t xml:space="preserve"> sighted and </w:t>
      </w:r>
      <w:proofErr w:type="spellStart"/>
      <w:r w:rsidRPr="00DF3E23">
        <w:rPr>
          <w:rFonts w:ascii="Times New Roman" w:hAnsi="Times New Roman" w:cs="Times New Roman"/>
          <w:sz w:val="24"/>
          <w:szCs w:val="24"/>
        </w:rPr>
        <w:t>non sighted</w:t>
      </w:r>
      <w:proofErr w:type="spellEnd"/>
      <w:r w:rsidRPr="00DF3E23">
        <w:rPr>
          <w:rFonts w:ascii="Times New Roman" w:hAnsi="Times New Roman" w:cs="Times New Roman"/>
          <w:sz w:val="24"/>
          <w:szCs w:val="24"/>
        </w:rPr>
        <w:t xml:space="preserve">. The idea of speaking to or for is a </w:t>
      </w:r>
      <w:r w:rsidR="0006636A">
        <w:rPr>
          <w:rFonts w:ascii="Times New Roman" w:hAnsi="Times New Roman" w:cs="Times New Roman"/>
          <w:sz w:val="24"/>
          <w:szCs w:val="24"/>
        </w:rPr>
        <w:t xml:space="preserve">perspective, </w:t>
      </w:r>
      <w:r w:rsidRPr="00DF3E23">
        <w:rPr>
          <w:rFonts w:ascii="Times New Roman" w:hAnsi="Times New Roman" w:cs="Times New Roman"/>
          <w:sz w:val="24"/>
          <w:szCs w:val="24"/>
        </w:rPr>
        <w:t xml:space="preserve">is an interesting perspective on text. The other example would be to reference </w:t>
      </w:r>
      <w:r w:rsidR="00505F46">
        <w:rPr>
          <w:rFonts w:ascii="Times New Roman" w:hAnsi="Times New Roman" w:cs="Times New Roman"/>
          <w:sz w:val="24"/>
          <w:szCs w:val="24"/>
        </w:rPr>
        <w:t>Thérèse-</w:t>
      </w:r>
      <w:r w:rsidR="0006636A">
        <w:rPr>
          <w:rFonts w:ascii="Times New Roman" w:hAnsi="Times New Roman" w:cs="Times New Roman"/>
          <w:sz w:val="24"/>
          <w:szCs w:val="24"/>
        </w:rPr>
        <w:t xml:space="preserve"> Adele </w:t>
      </w:r>
      <w:proofErr w:type="spellStart"/>
      <w:r w:rsidR="0006636A">
        <w:rPr>
          <w:rFonts w:ascii="Times New Roman" w:hAnsi="Times New Roman" w:cs="Times New Roman"/>
          <w:sz w:val="24"/>
          <w:szCs w:val="24"/>
        </w:rPr>
        <w:t>Husson</w:t>
      </w:r>
      <w:proofErr w:type="spellEnd"/>
      <w:r w:rsidRPr="00DF3E23">
        <w:rPr>
          <w:rFonts w:ascii="Times New Roman" w:hAnsi="Times New Roman" w:cs="Times New Roman"/>
          <w:sz w:val="24"/>
          <w:szCs w:val="24"/>
        </w:rPr>
        <w:t xml:space="preserve">, who was mentioned in the introduction to this conference that can be found </w:t>
      </w:r>
      <w:proofErr w:type="gramStart"/>
      <w:r w:rsidRPr="00DF3E23">
        <w:rPr>
          <w:rFonts w:ascii="Times New Roman" w:hAnsi="Times New Roman" w:cs="Times New Roman"/>
          <w:sz w:val="24"/>
          <w:szCs w:val="24"/>
        </w:rPr>
        <w:t>in</w:t>
      </w:r>
      <w:proofErr w:type="gramEnd"/>
      <w:r w:rsidRPr="00DF3E23">
        <w:rPr>
          <w:rFonts w:ascii="Times New Roman" w:hAnsi="Times New Roman" w:cs="Times New Roman"/>
          <w:sz w:val="24"/>
          <w:szCs w:val="24"/>
        </w:rPr>
        <w:t xml:space="preserve"> the internet websi</w:t>
      </w:r>
      <w:r w:rsidR="0006636A">
        <w:rPr>
          <w:rFonts w:ascii="Times New Roman" w:hAnsi="Times New Roman" w:cs="Times New Roman"/>
          <w:sz w:val="24"/>
          <w:szCs w:val="24"/>
        </w:rPr>
        <w:t>te. First autobiographical text</w:t>
      </w:r>
      <w:r w:rsidRPr="00DF3E23">
        <w:rPr>
          <w:rFonts w:ascii="Times New Roman" w:hAnsi="Times New Roman" w:cs="Times New Roman"/>
          <w:sz w:val="24"/>
          <w:szCs w:val="24"/>
        </w:rPr>
        <w:t xml:space="preserve"> that we were able to find written by a woman</w:t>
      </w:r>
      <w:r w:rsidR="0006636A">
        <w:rPr>
          <w:rFonts w:ascii="Times New Roman" w:hAnsi="Times New Roman" w:cs="Times New Roman"/>
          <w:sz w:val="24"/>
          <w:szCs w:val="24"/>
        </w:rPr>
        <w:t>,</w:t>
      </w:r>
      <w:r w:rsidRPr="00DF3E23">
        <w:rPr>
          <w:rFonts w:ascii="Times New Roman" w:hAnsi="Times New Roman" w:cs="Times New Roman"/>
          <w:sz w:val="24"/>
          <w:szCs w:val="24"/>
        </w:rPr>
        <w:t xml:space="preserve"> a feminine voice</w:t>
      </w:r>
      <w:r w:rsidR="0006636A">
        <w:rPr>
          <w:rFonts w:ascii="Times New Roman" w:hAnsi="Times New Roman" w:cs="Times New Roman"/>
          <w:sz w:val="24"/>
          <w:szCs w:val="24"/>
        </w:rPr>
        <w:t>,</w:t>
      </w:r>
      <w:r w:rsidRPr="00DF3E23">
        <w:rPr>
          <w:rFonts w:ascii="Times New Roman" w:hAnsi="Times New Roman" w:cs="Times New Roman"/>
          <w:sz w:val="24"/>
          <w:szCs w:val="24"/>
        </w:rPr>
        <w:t xml:space="preserve"> so many things to be studied there. I tend to call it </w:t>
      </w:r>
      <w:r w:rsidR="0006636A">
        <w:rPr>
          <w:rFonts w:ascii="Times New Roman" w:hAnsi="Times New Roman" w:cs="Times New Roman"/>
          <w:sz w:val="24"/>
          <w:szCs w:val="24"/>
        </w:rPr>
        <w:t>an apex,</w:t>
      </w:r>
      <w:r w:rsidRPr="00DF3E23">
        <w:rPr>
          <w:rFonts w:ascii="Times New Roman" w:hAnsi="Times New Roman" w:cs="Times New Roman"/>
          <w:sz w:val="24"/>
          <w:szCs w:val="24"/>
        </w:rPr>
        <w:t xml:space="preserve"> an archive </w:t>
      </w:r>
      <w:r w:rsidR="0006636A">
        <w:rPr>
          <w:rFonts w:ascii="Times New Roman" w:hAnsi="Times New Roman" w:cs="Times New Roman"/>
          <w:sz w:val="24"/>
          <w:szCs w:val="24"/>
        </w:rPr>
        <w:t>apex</w:t>
      </w:r>
      <w:r w:rsidRPr="00DF3E23">
        <w:rPr>
          <w:rFonts w:ascii="Times New Roman" w:hAnsi="Times New Roman" w:cs="Times New Roman"/>
          <w:sz w:val="24"/>
          <w:szCs w:val="24"/>
        </w:rPr>
        <w:t>, one of the rare manuscript</w:t>
      </w:r>
      <w:r w:rsidR="00505F46">
        <w:rPr>
          <w:rFonts w:ascii="Times New Roman" w:hAnsi="Times New Roman" w:cs="Times New Roman"/>
          <w:sz w:val="24"/>
          <w:szCs w:val="24"/>
        </w:rPr>
        <w:t xml:space="preserve"> </w:t>
      </w:r>
      <w:r w:rsidRPr="00DF3E23">
        <w:rPr>
          <w:rFonts w:ascii="Times New Roman" w:hAnsi="Times New Roman" w:cs="Times New Roman"/>
          <w:sz w:val="24"/>
          <w:szCs w:val="24"/>
        </w:rPr>
        <w:t xml:space="preserve">occurrences from that </w:t>
      </w:r>
      <w:proofErr w:type="gramStart"/>
      <w:r w:rsidRPr="00DF3E23">
        <w:rPr>
          <w:rFonts w:ascii="Times New Roman" w:hAnsi="Times New Roman" w:cs="Times New Roman"/>
          <w:sz w:val="24"/>
          <w:szCs w:val="24"/>
        </w:rPr>
        <w:t>period of time</w:t>
      </w:r>
      <w:proofErr w:type="gramEnd"/>
      <w:r w:rsidRPr="00DF3E23">
        <w:rPr>
          <w:rFonts w:ascii="Times New Roman" w:hAnsi="Times New Roman" w:cs="Times New Roman"/>
          <w:sz w:val="24"/>
          <w:szCs w:val="24"/>
        </w:rPr>
        <w:t xml:space="preserve"> since that manuscript was just discovered, once again, lost into the archives. And then in this archive of apex</w:t>
      </w:r>
      <w:r w:rsidR="0006636A">
        <w:rPr>
          <w:rFonts w:ascii="Times New Roman" w:hAnsi="Times New Roman" w:cs="Times New Roman"/>
          <w:sz w:val="24"/>
          <w:szCs w:val="24"/>
        </w:rPr>
        <w:t>, t</w:t>
      </w:r>
      <w:r w:rsidRPr="00DF3E23">
        <w:rPr>
          <w:rFonts w:ascii="Times New Roman" w:hAnsi="Times New Roman" w:cs="Times New Roman"/>
          <w:sz w:val="24"/>
          <w:szCs w:val="24"/>
        </w:rPr>
        <w:t xml:space="preserve">he writer talks to the administrators of the public institution </w:t>
      </w:r>
      <w:r w:rsidR="0006636A">
        <w:rPr>
          <w:rFonts w:ascii="Times New Roman" w:hAnsi="Times New Roman" w:cs="Times New Roman"/>
          <w:sz w:val="24"/>
          <w:szCs w:val="24"/>
        </w:rPr>
        <w:t>the Quinze-</w:t>
      </w:r>
      <w:proofErr w:type="spellStart"/>
      <w:r w:rsidR="0006636A">
        <w:rPr>
          <w:rFonts w:ascii="Times New Roman" w:hAnsi="Times New Roman" w:cs="Times New Roman"/>
          <w:sz w:val="24"/>
          <w:szCs w:val="24"/>
        </w:rPr>
        <w:t>Vingts</w:t>
      </w:r>
      <w:proofErr w:type="spellEnd"/>
      <w:r w:rsidRPr="00DF3E23">
        <w:rPr>
          <w:rFonts w:ascii="Times New Roman" w:hAnsi="Times New Roman" w:cs="Times New Roman"/>
          <w:sz w:val="24"/>
          <w:szCs w:val="24"/>
        </w:rPr>
        <w:t xml:space="preserve"> that she hopes to be accepted as a member of</w:t>
      </w:r>
      <w:r w:rsidR="0006636A">
        <w:rPr>
          <w:rFonts w:ascii="Times New Roman" w:hAnsi="Times New Roman" w:cs="Times New Roman"/>
          <w:sz w:val="24"/>
          <w:szCs w:val="24"/>
        </w:rPr>
        <w:t>,</w:t>
      </w:r>
      <w:r w:rsidRPr="00DF3E23">
        <w:rPr>
          <w:rFonts w:ascii="Times New Roman" w:hAnsi="Times New Roman" w:cs="Times New Roman"/>
          <w:sz w:val="24"/>
          <w:szCs w:val="24"/>
        </w:rPr>
        <w:t xml:space="preserve"> </w:t>
      </w:r>
      <w:r w:rsidR="0006636A">
        <w:rPr>
          <w:rFonts w:ascii="Times New Roman" w:hAnsi="Times New Roman" w:cs="Times New Roman"/>
          <w:sz w:val="24"/>
          <w:szCs w:val="24"/>
        </w:rPr>
        <w:t>the text</w:t>
      </w:r>
      <w:r w:rsidRPr="00DF3E23">
        <w:rPr>
          <w:rFonts w:ascii="Times New Roman" w:hAnsi="Times New Roman" w:cs="Times New Roman"/>
          <w:sz w:val="24"/>
          <w:szCs w:val="24"/>
        </w:rPr>
        <w:t xml:space="preserve"> could seem a bureaucratic formality. She is </w:t>
      </w:r>
      <w:proofErr w:type="gramStart"/>
      <w:r w:rsidRPr="00DF3E23">
        <w:rPr>
          <w:rFonts w:ascii="Times New Roman" w:hAnsi="Times New Roman" w:cs="Times New Roman"/>
          <w:sz w:val="24"/>
          <w:szCs w:val="24"/>
        </w:rPr>
        <w:t>defending her</w:t>
      </w:r>
      <w:r w:rsidR="0006636A">
        <w:rPr>
          <w:rFonts w:ascii="Times New Roman" w:hAnsi="Times New Roman" w:cs="Times New Roman"/>
          <w:sz w:val="24"/>
          <w:szCs w:val="24"/>
        </w:rPr>
        <w:t>,</w:t>
      </w:r>
      <w:proofErr w:type="gramEnd"/>
      <w:r w:rsidRPr="00DF3E23">
        <w:rPr>
          <w:rFonts w:ascii="Times New Roman" w:hAnsi="Times New Roman" w:cs="Times New Roman"/>
          <w:sz w:val="24"/>
          <w:szCs w:val="24"/>
        </w:rPr>
        <w:t xml:space="preserve"> herself as a candidate to this institution. She is</w:t>
      </w:r>
      <w:r w:rsidR="0006636A">
        <w:rPr>
          <w:rFonts w:ascii="Times New Roman" w:hAnsi="Times New Roman" w:cs="Times New Roman"/>
          <w:sz w:val="24"/>
          <w:szCs w:val="24"/>
        </w:rPr>
        <w:t>,</w:t>
      </w:r>
      <w:r w:rsidRPr="00DF3E23">
        <w:rPr>
          <w:rFonts w:ascii="Times New Roman" w:hAnsi="Times New Roman" w:cs="Times New Roman"/>
          <w:sz w:val="24"/>
          <w:szCs w:val="24"/>
        </w:rPr>
        <w:t xml:space="preserve"> she is soliciting the</w:t>
      </w:r>
      <w:r w:rsidR="00505F46">
        <w:rPr>
          <w:rFonts w:ascii="Times New Roman" w:hAnsi="Times New Roman" w:cs="Times New Roman"/>
          <w:sz w:val="24"/>
          <w:szCs w:val="24"/>
        </w:rPr>
        <w:t>ir</w:t>
      </w:r>
      <w:r w:rsidRPr="00DF3E23">
        <w:rPr>
          <w:rFonts w:ascii="Times New Roman" w:hAnsi="Times New Roman" w:cs="Times New Roman"/>
          <w:sz w:val="24"/>
          <w:szCs w:val="24"/>
        </w:rPr>
        <w:t xml:space="preserve"> acceptance in this institution. What I find very </w:t>
      </w:r>
      <w:r w:rsidR="003819CB">
        <w:rPr>
          <w:rFonts w:ascii="Times New Roman" w:hAnsi="Times New Roman" w:cs="Times New Roman"/>
          <w:sz w:val="24"/>
          <w:szCs w:val="24"/>
        </w:rPr>
        <w:t>interesting</w:t>
      </w:r>
      <w:r w:rsidRPr="00DF3E23">
        <w:rPr>
          <w:rFonts w:ascii="Times New Roman" w:hAnsi="Times New Roman" w:cs="Times New Roman"/>
          <w:sz w:val="24"/>
          <w:szCs w:val="24"/>
        </w:rPr>
        <w:t xml:space="preserve"> is that she has</w:t>
      </w:r>
      <w:r w:rsidR="003819CB">
        <w:rPr>
          <w:rFonts w:ascii="Times New Roman" w:hAnsi="Times New Roman" w:cs="Times New Roman"/>
          <w:sz w:val="24"/>
          <w:szCs w:val="24"/>
        </w:rPr>
        <w:t>...</w:t>
      </w:r>
      <w:r w:rsidRPr="00DF3E23">
        <w:rPr>
          <w:rFonts w:ascii="Times New Roman" w:hAnsi="Times New Roman" w:cs="Times New Roman"/>
          <w:sz w:val="24"/>
          <w:szCs w:val="24"/>
        </w:rPr>
        <w:t xml:space="preserve"> explores blindness in this text and </w:t>
      </w:r>
      <w:proofErr w:type="gramStart"/>
      <w:r w:rsidRPr="00DF3E23">
        <w:rPr>
          <w:rFonts w:ascii="Times New Roman" w:hAnsi="Times New Roman" w:cs="Times New Roman"/>
          <w:sz w:val="24"/>
          <w:szCs w:val="24"/>
        </w:rPr>
        <w:t>substitutes to</w:t>
      </w:r>
      <w:proofErr w:type="gramEnd"/>
      <w:r w:rsidRPr="00DF3E23">
        <w:rPr>
          <w:rFonts w:ascii="Times New Roman" w:hAnsi="Times New Roman" w:cs="Times New Roman"/>
          <w:sz w:val="24"/>
          <w:szCs w:val="24"/>
        </w:rPr>
        <w:t xml:space="preserve"> </w:t>
      </w:r>
      <w:proofErr w:type="gramStart"/>
      <w:r w:rsidRPr="00DF3E23">
        <w:rPr>
          <w:rFonts w:ascii="Times New Roman" w:hAnsi="Times New Roman" w:cs="Times New Roman"/>
          <w:sz w:val="24"/>
          <w:szCs w:val="24"/>
        </w:rPr>
        <w:t>all of</w:t>
      </w:r>
      <w:proofErr w:type="gramEnd"/>
      <w:r w:rsidRPr="00DF3E23">
        <w:rPr>
          <w:rFonts w:ascii="Times New Roman" w:hAnsi="Times New Roman" w:cs="Times New Roman"/>
          <w:sz w:val="24"/>
          <w:szCs w:val="24"/>
        </w:rPr>
        <w:t xml:space="preserve"> the deficient ideas that she considers deficient</w:t>
      </w:r>
      <w:r w:rsidR="00FC5700">
        <w:rPr>
          <w:rFonts w:ascii="Times New Roman" w:hAnsi="Times New Roman" w:cs="Times New Roman"/>
          <w:sz w:val="24"/>
          <w:szCs w:val="24"/>
        </w:rPr>
        <w:t>,</w:t>
      </w:r>
      <w:r w:rsidRPr="00DF3E23">
        <w:rPr>
          <w:rFonts w:ascii="Times New Roman" w:hAnsi="Times New Roman" w:cs="Times New Roman"/>
          <w:sz w:val="24"/>
          <w:szCs w:val="24"/>
        </w:rPr>
        <w:t xml:space="preserve"> all her own ideas about blindness. And this text is much wider</w:t>
      </w:r>
      <w:r w:rsidR="00FC5700">
        <w:rPr>
          <w:rFonts w:ascii="Times New Roman" w:hAnsi="Times New Roman" w:cs="Times New Roman"/>
          <w:sz w:val="24"/>
          <w:szCs w:val="24"/>
        </w:rPr>
        <w:t xml:space="preserve"> ... it</w:t>
      </w:r>
      <w:r w:rsidRPr="00DF3E23">
        <w:rPr>
          <w:rFonts w:ascii="Times New Roman" w:hAnsi="Times New Roman" w:cs="Times New Roman"/>
          <w:sz w:val="24"/>
          <w:szCs w:val="24"/>
        </w:rPr>
        <w:t xml:space="preserve"> concerns a much wider readership than just the sighted readers and the people that she was addressing in this institution. That's another very interesting question.</w:t>
      </w:r>
    </w:p>
    <w:p w14:paraId="7457FDDB" w14:textId="77777777" w:rsidR="000C4518" w:rsidRPr="00DF3E23" w:rsidRDefault="000C4518">
      <w:pPr>
        <w:spacing w:after="0"/>
        <w:rPr>
          <w:rFonts w:ascii="Times New Roman" w:hAnsi="Times New Roman" w:cs="Times New Roman"/>
          <w:sz w:val="24"/>
          <w:szCs w:val="24"/>
        </w:rPr>
      </w:pPr>
    </w:p>
    <w:p w14:paraId="6EB2B943"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Georgina </w:t>
      </w:r>
      <w:proofErr w:type="gramStart"/>
      <w:r w:rsidRPr="00DF3E23">
        <w:rPr>
          <w:rFonts w:ascii="Times New Roman" w:hAnsi="Times New Roman" w:cs="Times New Roman"/>
          <w:b/>
          <w:sz w:val="24"/>
          <w:szCs w:val="24"/>
        </w:rPr>
        <w:t xml:space="preserve">Kleege  </w:t>
      </w:r>
      <w:r w:rsidRPr="00DF3E23">
        <w:rPr>
          <w:rFonts w:ascii="Times New Roman" w:hAnsi="Times New Roman" w:cs="Times New Roman"/>
          <w:color w:val="5D7284"/>
          <w:sz w:val="24"/>
          <w:szCs w:val="24"/>
        </w:rPr>
        <w:t>50:53</w:t>
      </w:r>
      <w:proofErr w:type="gramEnd"/>
    </w:p>
    <w:p w14:paraId="597A1F2C" w14:textId="615F6B68"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sz w:val="24"/>
          <w:szCs w:val="24"/>
        </w:rPr>
        <w:t xml:space="preserve">Thank you, </w:t>
      </w:r>
      <w:r w:rsidR="00604D52">
        <w:rPr>
          <w:rFonts w:ascii="Times New Roman" w:hAnsi="Times New Roman" w:cs="Times New Roman"/>
          <w:sz w:val="24"/>
          <w:szCs w:val="24"/>
        </w:rPr>
        <w:t>Céline</w:t>
      </w:r>
      <w:r w:rsidRPr="00DF3E23">
        <w:rPr>
          <w:rFonts w:ascii="Times New Roman" w:hAnsi="Times New Roman" w:cs="Times New Roman"/>
          <w:sz w:val="24"/>
          <w:szCs w:val="24"/>
        </w:rPr>
        <w:t xml:space="preserve">. And this is Georgina again. Yes. Adele </w:t>
      </w:r>
      <w:proofErr w:type="spellStart"/>
      <w:r w:rsidRPr="00DF3E23">
        <w:rPr>
          <w:rFonts w:ascii="Times New Roman" w:hAnsi="Times New Roman" w:cs="Times New Roman"/>
          <w:sz w:val="24"/>
          <w:szCs w:val="24"/>
        </w:rPr>
        <w:t>Husson</w:t>
      </w:r>
      <w:proofErr w:type="spellEnd"/>
      <w:r w:rsidRPr="00DF3E23">
        <w:rPr>
          <w:rFonts w:ascii="Times New Roman" w:hAnsi="Times New Roman" w:cs="Times New Roman"/>
          <w:sz w:val="24"/>
          <w:szCs w:val="24"/>
        </w:rPr>
        <w:t xml:space="preserve"> looms large </w:t>
      </w:r>
      <w:r w:rsidR="00F86175">
        <w:rPr>
          <w:rFonts w:ascii="Times New Roman" w:hAnsi="Times New Roman" w:cs="Times New Roman"/>
          <w:sz w:val="24"/>
          <w:szCs w:val="24"/>
        </w:rPr>
        <w:t>in</w:t>
      </w:r>
      <w:r w:rsidRPr="00DF3E23">
        <w:rPr>
          <w:rFonts w:ascii="Times New Roman" w:hAnsi="Times New Roman" w:cs="Times New Roman"/>
          <w:sz w:val="24"/>
          <w:szCs w:val="24"/>
        </w:rPr>
        <w:t xml:space="preserve"> all my thinking today. And I would just like to mention that the editors and translators, I think are</w:t>
      </w:r>
      <w:r w:rsidR="00F86175">
        <w:rPr>
          <w:rFonts w:ascii="Times New Roman" w:hAnsi="Times New Roman" w:cs="Times New Roman"/>
          <w:sz w:val="24"/>
          <w:szCs w:val="24"/>
        </w:rPr>
        <w:t>,</w:t>
      </w:r>
      <w:r w:rsidRPr="00DF3E23">
        <w:rPr>
          <w:rFonts w:ascii="Times New Roman" w:hAnsi="Times New Roman" w:cs="Times New Roman"/>
          <w:sz w:val="24"/>
          <w:szCs w:val="24"/>
        </w:rPr>
        <w:t xml:space="preserve"> I don't know if they're both present, but Catherine Kudlick and Zina, Zina Weygand, who discovered this text</w:t>
      </w:r>
      <w:r w:rsidR="00307753">
        <w:rPr>
          <w:rFonts w:ascii="Times New Roman" w:hAnsi="Times New Roman" w:cs="Times New Roman"/>
          <w:sz w:val="24"/>
          <w:szCs w:val="24"/>
        </w:rPr>
        <w:t>,</w:t>
      </w:r>
      <w:r w:rsidRPr="00DF3E23">
        <w:rPr>
          <w:rFonts w:ascii="Times New Roman" w:hAnsi="Times New Roman" w:cs="Times New Roman"/>
          <w:sz w:val="24"/>
          <w:szCs w:val="24"/>
        </w:rPr>
        <w:t xml:space="preserve"> translated</w:t>
      </w:r>
      <w:r w:rsidR="00307753">
        <w:rPr>
          <w:rFonts w:ascii="Times New Roman" w:hAnsi="Times New Roman" w:cs="Times New Roman"/>
          <w:sz w:val="24"/>
          <w:szCs w:val="24"/>
        </w:rPr>
        <w:t>,</w:t>
      </w:r>
      <w:r w:rsidRPr="00DF3E23">
        <w:rPr>
          <w:rFonts w:ascii="Times New Roman" w:hAnsi="Times New Roman" w:cs="Times New Roman"/>
          <w:sz w:val="24"/>
          <w:szCs w:val="24"/>
        </w:rPr>
        <w:t xml:space="preserve"> and published this text. And it's</w:t>
      </w:r>
      <w:r w:rsidR="00307753">
        <w:rPr>
          <w:rFonts w:ascii="Times New Roman" w:hAnsi="Times New Roman" w:cs="Times New Roman"/>
          <w:sz w:val="24"/>
          <w:szCs w:val="24"/>
        </w:rPr>
        <w:t>,</w:t>
      </w:r>
      <w:r w:rsidRPr="00DF3E23">
        <w:rPr>
          <w:rFonts w:ascii="Times New Roman" w:hAnsi="Times New Roman" w:cs="Times New Roman"/>
          <w:sz w:val="24"/>
          <w:szCs w:val="24"/>
        </w:rPr>
        <w:t xml:space="preserve"> it's a marvelous resource for us all. And I take Adele </w:t>
      </w:r>
      <w:proofErr w:type="spellStart"/>
      <w:r w:rsidRPr="00DF3E23">
        <w:rPr>
          <w:rFonts w:ascii="Times New Roman" w:hAnsi="Times New Roman" w:cs="Times New Roman"/>
          <w:sz w:val="24"/>
          <w:szCs w:val="24"/>
        </w:rPr>
        <w:t>Husson</w:t>
      </w:r>
      <w:proofErr w:type="spellEnd"/>
      <w:r w:rsidRPr="00DF3E23">
        <w:rPr>
          <w:rFonts w:ascii="Times New Roman" w:hAnsi="Times New Roman" w:cs="Times New Roman"/>
          <w:sz w:val="24"/>
          <w:szCs w:val="24"/>
        </w:rPr>
        <w:t xml:space="preserve"> as a personal role model precisely for the tone of that text, which is</w:t>
      </w:r>
      <w:r w:rsidR="00307753">
        <w:rPr>
          <w:rFonts w:ascii="Times New Roman" w:hAnsi="Times New Roman" w:cs="Times New Roman"/>
          <w:sz w:val="24"/>
          <w:szCs w:val="24"/>
        </w:rPr>
        <w:t>,</w:t>
      </w:r>
      <w:r w:rsidRPr="00DF3E23">
        <w:rPr>
          <w:rFonts w:ascii="Times New Roman" w:hAnsi="Times New Roman" w:cs="Times New Roman"/>
          <w:sz w:val="24"/>
          <w:szCs w:val="24"/>
        </w:rPr>
        <w:t xml:space="preserve"> </w:t>
      </w:r>
      <w:proofErr w:type="gramStart"/>
      <w:r w:rsidRPr="00DF3E23">
        <w:rPr>
          <w:rFonts w:ascii="Times New Roman" w:hAnsi="Times New Roman" w:cs="Times New Roman"/>
          <w:sz w:val="24"/>
          <w:szCs w:val="24"/>
        </w:rPr>
        <w:t>by</w:t>
      </w:r>
      <w:proofErr w:type="gramEnd"/>
      <w:r w:rsidRPr="00DF3E23">
        <w:rPr>
          <w:rFonts w:ascii="Times New Roman" w:hAnsi="Times New Roman" w:cs="Times New Roman"/>
          <w:sz w:val="24"/>
          <w:szCs w:val="24"/>
        </w:rPr>
        <w:t xml:space="preserve"> times</w:t>
      </w:r>
      <w:r w:rsidR="00307753">
        <w:rPr>
          <w:rFonts w:ascii="Times New Roman" w:hAnsi="Times New Roman" w:cs="Times New Roman"/>
          <w:sz w:val="24"/>
          <w:szCs w:val="24"/>
        </w:rPr>
        <w:t>,</w:t>
      </w:r>
      <w:r w:rsidRPr="00DF3E23">
        <w:rPr>
          <w:rFonts w:ascii="Times New Roman" w:hAnsi="Times New Roman" w:cs="Times New Roman"/>
          <w:sz w:val="24"/>
          <w:szCs w:val="24"/>
        </w:rPr>
        <w:t xml:space="preserve"> formulaic, obsequious, but at other times</w:t>
      </w:r>
      <w:r w:rsidR="00307753">
        <w:rPr>
          <w:rFonts w:ascii="Times New Roman" w:hAnsi="Times New Roman" w:cs="Times New Roman"/>
          <w:sz w:val="24"/>
          <w:szCs w:val="24"/>
        </w:rPr>
        <w:t>,</w:t>
      </w:r>
      <w:r w:rsidRPr="00DF3E23">
        <w:rPr>
          <w:rFonts w:ascii="Times New Roman" w:hAnsi="Times New Roman" w:cs="Times New Roman"/>
          <w:sz w:val="24"/>
          <w:szCs w:val="24"/>
        </w:rPr>
        <w:t xml:space="preserve"> quite assertive, that she's not someone who's going to be pushed around by this institution. And I think we can all derive strength from reading Adele </w:t>
      </w:r>
      <w:proofErr w:type="spellStart"/>
      <w:r w:rsidRPr="00DF3E23">
        <w:rPr>
          <w:rFonts w:ascii="Times New Roman" w:hAnsi="Times New Roman" w:cs="Times New Roman"/>
          <w:sz w:val="24"/>
          <w:szCs w:val="24"/>
        </w:rPr>
        <w:t>Husson</w:t>
      </w:r>
      <w:proofErr w:type="spellEnd"/>
      <w:r w:rsidR="00307753">
        <w:rPr>
          <w:rFonts w:ascii="Times New Roman" w:hAnsi="Times New Roman" w:cs="Times New Roman"/>
          <w:sz w:val="24"/>
          <w:szCs w:val="24"/>
        </w:rPr>
        <w:t>.</w:t>
      </w:r>
      <w:r w:rsidRPr="00DF3E23">
        <w:rPr>
          <w:rFonts w:ascii="Times New Roman" w:hAnsi="Times New Roman" w:cs="Times New Roman"/>
          <w:sz w:val="24"/>
          <w:szCs w:val="24"/>
        </w:rPr>
        <w:t xml:space="preserve"> </w:t>
      </w:r>
      <w:proofErr w:type="gramStart"/>
      <w:r w:rsidR="00307753">
        <w:rPr>
          <w:rFonts w:ascii="Times New Roman" w:hAnsi="Times New Roman" w:cs="Times New Roman"/>
          <w:sz w:val="24"/>
          <w:szCs w:val="24"/>
        </w:rPr>
        <w:t>A</w:t>
      </w:r>
      <w:r w:rsidRPr="00DF3E23">
        <w:rPr>
          <w:rFonts w:ascii="Times New Roman" w:hAnsi="Times New Roman" w:cs="Times New Roman"/>
          <w:sz w:val="24"/>
          <w:szCs w:val="24"/>
        </w:rPr>
        <w:t>nyway, so</w:t>
      </w:r>
      <w:proofErr w:type="gramEnd"/>
      <w:r w:rsidRPr="00DF3E23">
        <w:rPr>
          <w:rFonts w:ascii="Times New Roman" w:hAnsi="Times New Roman" w:cs="Times New Roman"/>
          <w:sz w:val="24"/>
          <w:szCs w:val="24"/>
        </w:rPr>
        <w:t xml:space="preserve"> we have a diversity of answers there of writers writing to sighted people, </w:t>
      </w:r>
      <w:r w:rsidR="00307753">
        <w:rPr>
          <w:rFonts w:ascii="Times New Roman" w:hAnsi="Times New Roman" w:cs="Times New Roman"/>
          <w:sz w:val="24"/>
          <w:szCs w:val="24"/>
        </w:rPr>
        <w:t>Kuusisto</w:t>
      </w:r>
      <w:r w:rsidRPr="00DF3E23">
        <w:rPr>
          <w:rFonts w:ascii="Times New Roman" w:hAnsi="Times New Roman" w:cs="Times New Roman"/>
          <w:sz w:val="24"/>
          <w:szCs w:val="24"/>
        </w:rPr>
        <w:t xml:space="preserve"> or John Hull saying that I am writing to sighted people because blind people know about blindness, but I'm also writing to them, and so forth. And maybe that </w:t>
      </w:r>
      <w:proofErr w:type="gramStart"/>
      <w:r w:rsidRPr="00DF3E23">
        <w:rPr>
          <w:rFonts w:ascii="Times New Roman" w:hAnsi="Times New Roman" w:cs="Times New Roman"/>
          <w:sz w:val="24"/>
          <w:szCs w:val="24"/>
        </w:rPr>
        <w:t>takes</w:t>
      </w:r>
      <w:proofErr w:type="gramEnd"/>
      <w:r w:rsidRPr="00DF3E23">
        <w:rPr>
          <w:rFonts w:ascii="Times New Roman" w:hAnsi="Times New Roman" w:cs="Times New Roman"/>
          <w:sz w:val="24"/>
          <w:szCs w:val="24"/>
        </w:rPr>
        <w:t xml:space="preserve"> us to, I'm supposed to have us discuss the three questions that everyone's being asked at this conference. Um, so that the one that I would start with is about definitions of blindness. And I'm thinking specifically, for each of you doing research in the 21st century, where, you know, we have </w:t>
      </w:r>
      <w:r w:rsidRPr="00DF3E23">
        <w:rPr>
          <w:rFonts w:ascii="Times New Roman" w:hAnsi="Times New Roman" w:cs="Times New Roman"/>
          <w:sz w:val="24"/>
          <w:szCs w:val="24"/>
        </w:rPr>
        <w:lastRenderedPageBreak/>
        <w:t xml:space="preserve">ways to talk about blindness and visual impairment or </w:t>
      </w:r>
      <w:proofErr w:type="spellStart"/>
      <w:r w:rsidRPr="00DF3E23">
        <w:rPr>
          <w:rFonts w:ascii="Times New Roman" w:hAnsi="Times New Roman" w:cs="Times New Roman"/>
          <w:sz w:val="24"/>
          <w:szCs w:val="24"/>
        </w:rPr>
        <w:t>blindnesses</w:t>
      </w:r>
      <w:proofErr w:type="spellEnd"/>
      <w:r w:rsidRPr="00DF3E23">
        <w:rPr>
          <w:rFonts w:ascii="Times New Roman" w:hAnsi="Times New Roman" w:cs="Times New Roman"/>
          <w:sz w:val="24"/>
          <w:szCs w:val="24"/>
        </w:rPr>
        <w:t>, we have different terminology, but maybe to think about your authors, particularly those from the past the recent past or the more distant past, and maybe to address what it feels like</w:t>
      </w:r>
      <w:r w:rsidR="003944EE">
        <w:rPr>
          <w:rFonts w:ascii="Times New Roman" w:hAnsi="Times New Roman" w:cs="Times New Roman"/>
          <w:sz w:val="24"/>
          <w:szCs w:val="24"/>
        </w:rPr>
        <w:t>. Are</w:t>
      </w:r>
      <w:r w:rsidRPr="00DF3E23">
        <w:rPr>
          <w:rFonts w:ascii="Times New Roman" w:hAnsi="Times New Roman" w:cs="Times New Roman"/>
          <w:sz w:val="24"/>
          <w:szCs w:val="24"/>
        </w:rPr>
        <w:t xml:space="preserve"> there occasions where you find yourself noting that an author is defining blindness in a different way than you would? Is there a tension there that you, you know, or do you take a sort of historical point of view and say, </w:t>
      </w:r>
      <w:proofErr w:type="gramStart"/>
      <w:r w:rsidRPr="00DF3E23">
        <w:rPr>
          <w:rFonts w:ascii="Times New Roman" w:hAnsi="Times New Roman" w:cs="Times New Roman"/>
          <w:sz w:val="24"/>
          <w:szCs w:val="24"/>
        </w:rPr>
        <w:t>Well</w:t>
      </w:r>
      <w:proofErr w:type="gramEnd"/>
      <w:r w:rsidRPr="00DF3E23">
        <w:rPr>
          <w:rFonts w:ascii="Times New Roman" w:hAnsi="Times New Roman" w:cs="Times New Roman"/>
          <w:sz w:val="24"/>
          <w:szCs w:val="24"/>
        </w:rPr>
        <w:t xml:space="preserve">, of course, in this or that century, this person wouldn't have the same way to articulate definitions of blindness that we have today.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I'll go back to Aravinda Bhat. And can you think of how one of your authors defines blindness and maybe how that</w:t>
      </w:r>
      <w:r w:rsidR="003944EE">
        <w:rPr>
          <w:rFonts w:ascii="Times New Roman" w:hAnsi="Times New Roman" w:cs="Times New Roman"/>
          <w:sz w:val="24"/>
          <w:szCs w:val="24"/>
        </w:rPr>
        <w:t>--</w:t>
      </w:r>
      <w:r w:rsidRPr="00DF3E23">
        <w:rPr>
          <w:rFonts w:ascii="Times New Roman" w:hAnsi="Times New Roman" w:cs="Times New Roman"/>
          <w:sz w:val="24"/>
          <w:szCs w:val="24"/>
        </w:rPr>
        <w:t xml:space="preserve"> how you </w:t>
      </w:r>
      <w:proofErr w:type="gramStart"/>
      <w:r w:rsidRPr="00DF3E23">
        <w:rPr>
          <w:rFonts w:ascii="Times New Roman" w:hAnsi="Times New Roman" w:cs="Times New Roman"/>
          <w:sz w:val="24"/>
          <w:szCs w:val="24"/>
        </w:rPr>
        <w:t>agree</w:t>
      </w:r>
      <w:proofErr w:type="gramEnd"/>
      <w:r w:rsidRPr="00DF3E23">
        <w:rPr>
          <w:rFonts w:ascii="Times New Roman" w:hAnsi="Times New Roman" w:cs="Times New Roman"/>
          <w:sz w:val="24"/>
          <w:szCs w:val="24"/>
        </w:rPr>
        <w:t xml:space="preserve"> or you disagree and your own definition of blindness?</w:t>
      </w:r>
    </w:p>
    <w:p w14:paraId="3D0AC11D" w14:textId="77777777" w:rsidR="000C4518" w:rsidRPr="00DF3E23" w:rsidRDefault="000C4518">
      <w:pPr>
        <w:spacing w:after="0"/>
        <w:rPr>
          <w:rFonts w:ascii="Times New Roman" w:hAnsi="Times New Roman" w:cs="Times New Roman"/>
          <w:sz w:val="24"/>
          <w:szCs w:val="24"/>
        </w:rPr>
      </w:pPr>
    </w:p>
    <w:p w14:paraId="609F3F1D"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Aravinda </w:t>
      </w:r>
      <w:proofErr w:type="gramStart"/>
      <w:r w:rsidRPr="00DF3E23">
        <w:rPr>
          <w:rFonts w:ascii="Times New Roman" w:hAnsi="Times New Roman" w:cs="Times New Roman"/>
          <w:b/>
          <w:sz w:val="24"/>
          <w:szCs w:val="24"/>
        </w:rPr>
        <w:t xml:space="preserve">Bhat  </w:t>
      </w:r>
      <w:r w:rsidRPr="00DF3E23">
        <w:rPr>
          <w:rFonts w:ascii="Times New Roman" w:hAnsi="Times New Roman" w:cs="Times New Roman"/>
          <w:color w:val="5D7284"/>
          <w:sz w:val="24"/>
          <w:szCs w:val="24"/>
        </w:rPr>
        <w:t>53:45</w:t>
      </w:r>
      <w:proofErr w:type="gramEnd"/>
    </w:p>
    <w:p w14:paraId="5845239C"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sz w:val="24"/>
          <w:szCs w:val="24"/>
        </w:rPr>
        <w:t>Okay, thank you. I hope I'm audible.</w:t>
      </w:r>
    </w:p>
    <w:p w14:paraId="6F73FCF9" w14:textId="77777777" w:rsidR="000C4518" w:rsidRPr="00DF3E23" w:rsidRDefault="000C4518">
      <w:pPr>
        <w:spacing w:after="0"/>
        <w:rPr>
          <w:rFonts w:ascii="Times New Roman" w:hAnsi="Times New Roman" w:cs="Times New Roman"/>
          <w:sz w:val="24"/>
          <w:szCs w:val="24"/>
        </w:rPr>
      </w:pPr>
    </w:p>
    <w:p w14:paraId="4FBCCC79"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Georgina </w:t>
      </w:r>
      <w:proofErr w:type="gramStart"/>
      <w:r w:rsidRPr="00DF3E23">
        <w:rPr>
          <w:rFonts w:ascii="Times New Roman" w:hAnsi="Times New Roman" w:cs="Times New Roman"/>
          <w:b/>
          <w:sz w:val="24"/>
          <w:szCs w:val="24"/>
        </w:rPr>
        <w:t xml:space="preserve">Kleege  </w:t>
      </w:r>
      <w:r w:rsidRPr="00DF3E23">
        <w:rPr>
          <w:rFonts w:ascii="Times New Roman" w:hAnsi="Times New Roman" w:cs="Times New Roman"/>
          <w:color w:val="5D7284"/>
          <w:sz w:val="24"/>
          <w:szCs w:val="24"/>
        </w:rPr>
        <w:t>53:49</w:t>
      </w:r>
      <w:proofErr w:type="gramEnd"/>
    </w:p>
    <w:p w14:paraId="18FD2D14"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sz w:val="24"/>
          <w:szCs w:val="24"/>
        </w:rPr>
        <w:t>Yes, you are.</w:t>
      </w:r>
    </w:p>
    <w:p w14:paraId="43B71A0E" w14:textId="77777777" w:rsidR="000C4518" w:rsidRPr="00DF3E23" w:rsidRDefault="000C4518">
      <w:pPr>
        <w:spacing w:after="0"/>
        <w:rPr>
          <w:rFonts w:ascii="Times New Roman" w:hAnsi="Times New Roman" w:cs="Times New Roman"/>
          <w:sz w:val="24"/>
          <w:szCs w:val="24"/>
        </w:rPr>
      </w:pPr>
    </w:p>
    <w:p w14:paraId="626F50FE"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Aravinda </w:t>
      </w:r>
      <w:proofErr w:type="gramStart"/>
      <w:r w:rsidRPr="00DF3E23">
        <w:rPr>
          <w:rFonts w:ascii="Times New Roman" w:hAnsi="Times New Roman" w:cs="Times New Roman"/>
          <w:b/>
          <w:sz w:val="24"/>
          <w:szCs w:val="24"/>
        </w:rPr>
        <w:t xml:space="preserve">Bhat  </w:t>
      </w:r>
      <w:r w:rsidRPr="00DF3E23">
        <w:rPr>
          <w:rFonts w:ascii="Times New Roman" w:hAnsi="Times New Roman" w:cs="Times New Roman"/>
          <w:color w:val="5D7284"/>
          <w:sz w:val="24"/>
          <w:szCs w:val="24"/>
        </w:rPr>
        <w:t>53:51</w:t>
      </w:r>
      <w:proofErr w:type="gramEnd"/>
    </w:p>
    <w:p w14:paraId="63830C2B"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sz w:val="24"/>
          <w:szCs w:val="24"/>
        </w:rPr>
        <w:t xml:space="preserve">Thank you. So, you know, I'll bring in a couple of writers. So, I said earlier that for my </w:t>
      </w:r>
      <w:r w:rsidR="005710CA">
        <w:rPr>
          <w:rFonts w:ascii="Times New Roman" w:hAnsi="Times New Roman" w:cs="Times New Roman"/>
          <w:sz w:val="24"/>
          <w:szCs w:val="24"/>
        </w:rPr>
        <w:t>MPhil</w:t>
      </w:r>
      <w:r w:rsidRPr="00DF3E23">
        <w:rPr>
          <w:rFonts w:ascii="Times New Roman" w:hAnsi="Times New Roman" w:cs="Times New Roman"/>
          <w:sz w:val="24"/>
          <w:szCs w:val="24"/>
        </w:rPr>
        <w:t xml:space="preserve">, I picked up a few autobiographical works by the Indian American writer </w:t>
      </w:r>
      <w:r w:rsidR="005710CA">
        <w:rPr>
          <w:rFonts w:ascii="Times New Roman" w:hAnsi="Times New Roman" w:cs="Times New Roman"/>
          <w:sz w:val="24"/>
          <w:szCs w:val="24"/>
        </w:rPr>
        <w:t>Ved Mehta</w:t>
      </w:r>
      <w:r w:rsidRPr="00DF3E23">
        <w:rPr>
          <w:rFonts w:ascii="Times New Roman" w:hAnsi="Times New Roman" w:cs="Times New Roman"/>
          <w:sz w:val="24"/>
          <w:szCs w:val="24"/>
        </w:rPr>
        <w:t xml:space="preserve">. </w:t>
      </w:r>
      <w:proofErr w:type="gramStart"/>
      <w:r w:rsidRPr="00DF3E23">
        <w:rPr>
          <w:rFonts w:ascii="Times New Roman" w:hAnsi="Times New Roman" w:cs="Times New Roman"/>
          <w:sz w:val="24"/>
          <w:szCs w:val="24"/>
        </w:rPr>
        <w:t xml:space="preserve">Now </w:t>
      </w:r>
      <w:r w:rsidR="005710CA">
        <w:rPr>
          <w:rFonts w:ascii="Times New Roman" w:hAnsi="Times New Roman" w:cs="Times New Roman"/>
          <w:sz w:val="24"/>
          <w:szCs w:val="24"/>
        </w:rPr>
        <w:t>Mehta</w:t>
      </w:r>
      <w:proofErr w:type="gramEnd"/>
      <w:r w:rsidRPr="00DF3E23">
        <w:rPr>
          <w:rFonts w:ascii="Times New Roman" w:hAnsi="Times New Roman" w:cs="Times New Roman"/>
          <w:sz w:val="24"/>
          <w:szCs w:val="24"/>
        </w:rPr>
        <w:t xml:space="preserve"> moved to the US in 1949. And he worked for several years </w:t>
      </w:r>
      <w:r w:rsidR="005710CA">
        <w:rPr>
          <w:rFonts w:ascii="Times New Roman" w:hAnsi="Times New Roman" w:cs="Times New Roman"/>
          <w:sz w:val="24"/>
          <w:szCs w:val="24"/>
        </w:rPr>
        <w:t>at</w:t>
      </w:r>
      <w:r w:rsidRPr="00DF3E23">
        <w:rPr>
          <w:rFonts w:ascii="Times New Roman" w:hAnsi="Times New Roman" w:cs="Times New Roman"/>
          <w:sz w:val="24"/>
          <w:szCs w:val="24"/>
        </w:rPr>
        <w:t xml:space="preserve"> </w:t>
      </w:r>
      <w:r w:rsidR="005710CA" w:rsidRPr="005710CA">
        <w:rPr>
          <w:rFonts w:ascii="Times New Roman" w:hAnsi="Times New Roman" w:cs="Times New Roman"/>
          <w:i/>
          <w:sz w:val="24"/>
          <w:szCs w:val="24"/>
        </w:rPr>
        <w:t>T</w:t>
      </w:r>
      <w:r w:rsidRPr="005710CA">
        <w:rPr>
          <w:rFonts w:ascii="Times New Roman" w:hAnsi="Times New Roman" w:cs="Times New Roman"/>
          <w:i/>
          <w:sz w:val="24"/>
          <w:szCs w:val="24"/>
        </w:rPr>
        <w:t>he New Yorker</w:t>
      </w:r>
      <w:r w:rsidRPr="00DF3E23">
        <w:rPr>
          <w:rFonts w:ascii="Times New Roman" w:hAnsi="Times New Roman" w:cs="Times New Roman"/>
          <w:sz w:val="24"/>
          <w:szCs w:val="24"/>
        </w:rPr>
        <w:t xml:space="preserve">. And I find his definition of blindness or his attitude to </w:t>
      </w:r>
      <w:proofErr w:type="gramStart"/>
      <w:r w:rsidRPr="00DF3E23">
        <w:rPr>
          <w:rFonts w:ascii="Times New Roman" w:hAnsi="Times New Roman" w:cs="Times New Roman"/>
          <w:sz w:val="24"/>
          <w:szCs w:val="24"/>
        </w:rPr>
        <w:t>blindness,</w:t>
      </w:r>
      <w:proofErr w:type="gramEnd"/>
      <w:r w:rsidRPr="00DF3E23">
        <w:rPr>
          <w:rFonts w:ascii="Times New Roman" w:hAnsi="Times New Roman" w:cs="Times New Roman"/>
          <w:sz w:val="24"/>
          <w:szCs w:val="24"/>
        </w:rPr>
        <w:t xml:space="preserve"> a little problematic, and I'll tell you why. And I suppose he did</w:t>
      </w:r>
      <w:r w:rsidR="005710CA">
        <w:rPr>
          <w:rFonts w:ascii="Times New Roman" w:hAnsi="Times New Roman" w:cs="Times New Roman"/>
          <w:sz w:val="24"/>
          <w:szCs w:val="24"/>
        </w:rPr>
        <w:t>, h</w:t>
      </w:r>
      <w:r w:rsidRPr="00DF3E23">
        <w:rPr>
          <w:rFonts w:ascii="Times New Roman" w:hAnsi="Times New Roman" w:cs="Times New Roman"/>
          <w:sz w:val="24"/>
          <w:szCs w:val="24"/>
        </w:rPr>
        <w:t xml:space="preserve">is view did evolve </w:t>
      </w:r>
      <w:proofErr w:type="gramStart"/>
      <w:r w:rsidRPr="00DF3E23">
        <w:rPr>
          <w:rFonts w:ascii="Times New Roman" w:hAnsi="Times New Roman" w:cs="Times New Roman"/>
          <w:sz w:val="24"/>
          <w:szCs w:val="24"/>
        </w:rPr>
        <w:t>later on</w:t>
      </w:r>
      <w:proofErr w:type="gramEnd"/>
      <w:r w:rsidRPr="00DF3E23">
        <w:rPr>
          <w:rFonts w:ascii="Times New Roman" w:hAnsi="Times New Roman" w:cs="Times New Roman"/>
          <w:sz w:val="24"/>
          <w:szCs w:val="24"/>
        </w:rPr>
        <w:t xml:space="preserve">. But in some of his early works, like </w:t>
      </w:r>
      <w:r w:rsidR="005710CA" w:rsidRPr="005710CA">
        <w:rPr>
          <w:rFonts w:ascii="Times New Roman" w:hAnsi="Times New Roman" w:cs="Times New Roman"/>
          <w:i/>
          <w:sz w:val="24"/>
          <w:szCs w:val="24"/>
        </w:rPr>
        <w:t>S</w:t>
      </w:r>
      <w:r w:rsidRPr="005710CA">
        <w:rPr>
          <w:rFonts w:ascii="Times New Roman" w:hAnsi="Times New Roman" w:cs="Times New Roman"/>
          <w:i/>
          <w:sz w:val="24"/>
          <w:szCs w:val="24"/>
        </w:rPr>
        <w:t xml:space="preserve">ound </w:t>
      </w:r>
      <w:r w:rsidR="005710CA" w:rsidRPr="005710CA">
        <w:rPr>
          <w:rFonts w:ascii="Times New Roman" w:hAnsi="Times New Roman" w:cs="Times New Roman"/>
          <w:i/>
          <w:sz w:val="24"/>
          <w:szCs w:val="24"/>
        </w:rPr>
        <w:t>S</w:t>
      </w:r>
      <w:r w:rsidRPr="005710CA">
        <w:rPr>
          <w:rFonts w:ascii="Times New Roman" w:hAnsi="Times New Roman" w:cs="Times New Roman"/>
          <w:i/>
          <w:sz w:val="24"/>
          <w:szCs w:val="24"/>
        </w:rPr>
        <w:t xml:space="preserve">hadows of the </w:t>
      </w:r>
      <w:r w:rsidR="005710CA" w:rsidRPr="005710CA">
        <w:rPr>
          <w:rFonts w:ascii="Times New Roman" w:hAnsi="Times New Roman" w:cs="Times New Roman"/>
          <w:i/>
          <w:sz w:val="24"/>
          <w:szCs w:val="24"/>
        </w:rPr>
        <w:t>N</w:t>
      </w:r>
      <w:r w:rsidRPr="005710CA">
        <w:rPr>
          <w:rFonts w:ascii="Times New Roman" w:hAnsi="Times New Roman" w:cs="Times New Roman"/>
          <w:i/>
          <w:sz w:val="24"/>
          <w:szCs w:val="24"/>
        </w:rPr>
        <w:t xml:space="preserve">ew </w:t>
      </w:r>
      <w:r w:rsidR="005710CA" w:rsidRPr="005710CA">
        <w:rPr>
          <w:rFonts w:ascii="Times New Roman" w:hAnsi="Times New Roman" w:cs="Times New Roman"/>
          <w:i/>
          <w:sz w:val="24"/>
          <w:szCs w:val="24"/>
        </w:rPr>
        <w:t>W</w:t>
      </w:r>
      <w:r w:rsidRPr="005710CA">
        <w:rPr>
          <w:rFonts w:ascii="Times New Roman" w:hAnsi="Times New Roman" w:cs="Times New Roman"/>
          <w:i/>
          <w:sz w:val="24"/>
          <w:szCs w:val="24"/>
        </w:rPr>
        <w:t>orld</w:t>
      </w:r>
      <w:r w:rsidRPr="00DF3E23">
        <w:rPr>
          <w:rFonts w:ascii="Times New Roman" w:hAnsi="Times New Roman" w:cs="Times New Roman"/>
          <w:sz w:val="24"/>
          <w:szCs w:val="24"/>
        </w:rPr>
        <w:t xml:space="preserve">, </w:t>
      </w:r>
      <w:r w:rsidR="005710CA" w:rsidRPr="005710CA">
        <w:rPr>
          <w:rFonts w:ascii="Times New Roman" w:hAnsi="Times New Roman" w:cs="Times New Roman"/>
          <w:i/>
          <w:sz w:val="24"/>
          <w:szCs w:val="24"/>
        </w:rPr>
        <w:t>T</w:t>
      </w:r>
      <w:r w:rsidRPr="005710CA">
        <w:rPr>
          <w:rFonts w:ascii="Times New Roman" w:hAnsi="Times New Roman" w:cs="Times New Roman"/>
          <w:i/>
          <w:sz w:val="24"/>
          <w:szCs w:val="24"/>
        </w:rPr>
        <w:t xml:space="preserve">he </w:t>
      </w:r>
      <w:r w:rsidR="005710CA" w:rsidRPr="005710CA">
        <w:rPr>
          <w:rFonts w:ascii="Times New Roman" w:hAnsi="Times New Roman" w:cs="Times New Roman"/>
          <w:i/>
          <w:sz w:val="24"/>
          <w:szCs w:val="24"/>
        </w:rPr>
        <w:t>L</w:t>
      </w:r>
      <w:r w:rsidRPr="005710CA">
        <w:rPr>
          <w:rFonts w:ascii="Times New Roman" w:hAnsi="Times New Roman" w:cs="Times New Roman"/>
          <w:i/>
          <w:sz w:val="24"/>
          <w:szCs w:val="24"/>
        </w:rPr>
        <w:t xml:space="preserve">edge </w:t>
      </w:r>
      <w:r w:rsidR="005710CA" w:rsidRPr="005710CA">
        <w:rPr>
          <w:rFonts w:ascii="Times New Roman" w:hAnsi="Times New Roman" w:cs="Times New Roman"/>
          <w:i/>
          <w:sz w:val="24"/>
          <w:szCs w:val="24"/>
        </w:rPr>
        <w:t>B</w:t>
      </w:r>
      <w:r w:rsidRPr="005710CA">
        <w:rPr>
          <w:rFonts w:ascii="Times New Roman" w:hAnsi="Times New Roman" w:cs="Times New Roman"/>
          <w:i/>
          <w:sz w:val="24"/>
          <w:szCs w:val="24"/>
        </w:rPr>
        <w:t xml:space="preserve">etween the </w:t>
      </w:r>
      <w:r w:rsidR="005710CA" w:rsidRPr="005710CA">
        <w:rPr>
          <w:rFonts w:ascii="Times New Roman" w:hAnsi="Times New Roman" w:cs="Times New Roman"/>
          <w:i/>
          <w:sz w:val="24"/>
          <w:szCs w:val="24"/>
        </w:rPr>
        <w:t>S</w:t>
      </w:r>
      <w:r w:rsidRPr="005710CA">
        <w:rPr>
          <w:rFonts w:ascii="Times New Roman" w:hAnsi="Times New Roman" w:cs="Times New Roman"/>
          <w:i/>
          <w:sz w:val="24"/>
          <w:szCs w:val="24"/>
        </w:rPr>
        <w:t>treams</w:t>
      </w:r>
      <w:r w:rsidRPr="00DF3E23">
        <w:rPr>
          <w:rFonts w:ascii="Times New Roman" w:hAnsi="Times New Roman" w:cs="Times New Roman"/>
          <w:sz w:val="24"/>
          <w:szCs w:val="24"/>
        </w:rPr>
        <w:t>, these are all wonderful books</w:t>
      </w:r>
      <w:r w:rsidR="005710CA">
        <w:rPr>
          <w:rFonts w:ascii="Times New Roman" w:hAnsi="Times New Roman" w:cs="Times New Roman"/>
          <w:sz w:val="24"/>
          <w:szCs w:val="24"/>
        </w:rPr>
        <w:t>--</w:t>
      </w:r>
      <w:r w:rsidRPr="00DF3E23">
        <w:rPr>
          <w:rFonts w:ascii="Times New Roman" w:hAnsi="Times New Roman" w:cs="Times New Roman"/>
          <w:sz w:val="24"/>
          <w:szCs w:val="24"/>
        </w:rPr>
        <w:t xml:space="preserve"> they come, they appear in the collection called </w:t>
      </w:r>
      <w:r w:rsidR="005710CA" w:rsidRPr="001D4993">
        <w:rPr>
          <w:rFonts w:ascii="Times New Roman" w:hAnsi="Times New Roman" w:cs="Times New Roman"/>
          <w:i/>
          <w:iCs/>
          <w:sz w:val="24"/>
          <w:szCs w:val="24"/>
        </w:rPr>
        <w:t>C</w:t>
      </w:r>
      <w:r w:rsidRPr="001D4993">
        <w:rPr>
          <w:rFonts w:ascii="Times New Roman" w:hAnsi="Times New Roman" w:cs="Times New Roman"/>
          <w:i/>
          <w:iCs/>
          <w:sz w:val="24"/>
          <w:szCs w:val="24"/>
        </w:rPr>
        <w:t xml:space="preserve">ontinents of </w:t>
      </w:r>
      <w:r w:rsidR="005710CA" w:rsidRPr="001D4993">
        <w:rPr>
          <w:rFonts w:ascii="Times New Roman" w:hAnsi="Times New Roman" w:cs="Times New Roman"/>
          <w:i/>
          <w:iCs/>
          <w:sz w:val="24"/>
          <w:szCs w:val="24"/>
        </w:rPr>
        <w:t>E</w:t>
      </w:r>
      <w:r w:rsidRPr="001D4993">
        <w:rPr>
          <w:rFonts w:ascii="Times New Roman" w:hAnsi="Times New Roman" w:cs="Times New Roman"/>
          <w:i/>
          <w:iCs/>
          <w:sz w:val="24"/>
          <w:szCs w:val="24"/>
        </w:rPr>
        <w:t>xile</w:t>
      </w:r>
      <w:r w:rsidRPr="00DF3E23">
        <w:rPr>
          <w:rFonts w:ascii="Times New Roman" w:hAnsi="Times New Roman" w:cs="Times New Roman"/>
          <w:sz w:val="24"/>
          <w:szCs w:val="24"/>
        </w:rPr>
        <w:t>. He has this, you know, I will not use the white cane, you know, I will walk out, I will walk out in the streets, you know, using what he calls facial vision or echolocation. And, you know, he's this super</w:t>
      </w:r>
      <w:r w:rsidR="005710CA">
        <w:rPr>
          <w:rFonts w:ascii="Times New Roman" w:hAnsi="Times New Roman" w:cs="Times New Roman"/>
          <w:sz w:val="24"/>
          <w:szCs w:val="24"/>
        </w:rPr>
        <w:t>-</w:t>
      </w:r>
      <w:r w:rsidRPr="00DF3E23">
        <w:rPr>
          <w:rFonts w:ascii="Times New Roman" w:hAnsi="Times New Roman" w:cs="Times New Roman"/>
          <w:sz w:val="24"/>
          <w:szCs w:val="24"/>
        </w:rPr>
        <w:t xml:space="preserve">attuned person who </w:t>
      </w:r>
      <w:proofErr w:type="gramStart"/>
      <w:r w:rsidRPr="00DF3E23">
        <w:rPr>
          <w:rFonts w:ascii="Times New Roman" w:hAnsi="Times New Roman" w:cs="Times New Roman"/>
          <w:sz w:val="24"/>
          <w:szCs w:val="24"/>
        </w:rPr>
        <w:t>is able to</w:t>
      </w:r>
      <w:proofErr w:type="gramEnd"/>
      <w:r w:rsidRPr="00DF3E23">
        <w:rPr>
          <w:rFonts w:ascii="Times New Roman" w:hAnsi="Times New Roman" w:cs="Times New Roman"/>
          <w:sz w:val="24"/>
          <w:szCs w:val="24"/>
        </w:rPr>
        <w:t xml:space="preserve"> make minut</w:t>
      </w:r>
      <w:r w:rsidR="005710CA">
        <w:rPr>
          <w:rFonts w:ascii="Times New Roman" w:hAnsi="Times New Roman" w:cs="Times New Roman"/>
          <w:sz w:val="24"/>
          <w:szCs w:val="24"/>
        </w:rPr>
        <w:t>e</w:t>
      </w:r>
      <w:r w:rsidRPr="00DF3E23">
        <w:rPr>
          <w:rFonts w:ascii="Times New Roman" w:hAnsi="Times New Roman" w:cs="Times New Roman"/>
          <w:sz w:val="24"/>
          <w:szCs w:val="24"/>
        </w:rPr>
        <w:t xml:space="preserve"> distinctions between obstacles and so on. Now, that gives rise to this, you know, image of </w:t>
      </w:r>
      <w:r w:rsidR="005710CA">
        <w:rPr>
          <w:rFonts w:ascii="Times New Roman" w:hAnsi="Times New Roman" w:cs="Times New Roman"/>
          <w:sz w:val="24"/>
          <w:szCs w:val="24"/>
        </w:rPr>
        <w:t xml:space="preserve">the </w:t>
      </w:r>
      <w:r w:rsidRPr="00DF3E23">
        <w:rPr>
          <w:rFonts w:ascii="Times New Roman" w:hAnsi="Times New Roman" w:cs="Times New Roman"/>
          <w:sz w:val="24"/>
          <w:szCs w:val="24"/>
        </w:rPr>
        <w:t>super crip, you know, and everybody cannot do that. Now, I have not been able to read his later works, which he published in the 1980s, and so on, because his books are extremely difficult to come by in digital form, because I use a screen reader</w:t>
      </w:r>
      <w:r w:rsidR="005710CA">
        <w:rPr>
          <w:rFonts w:ascii="Times New Roman" w:hAnsi="Times New Roman" w:cs="Times New Roman"/>
          <w:sz w:val="24"/>
          <w:szCs w:val="24"/>
        </w:rPr>
        <w:t>,</w:t>
      </w:r>
      <w:r w:rsidRPr="00DF3E23">
        <w:rPr>
          <w:rFonts w:ascii="Times New Roman" w:hAnsi="Times New Roman" w:cs="Times New Roman"/>
          <w:sz w:val="24"/>
          <w:szCs w:val="24"/>
        </w:rPr>
        <w:t xml:space="preserve"> just for Windows. And I don't read </w:t>
      </w:r>
      <w:proofErr w:type="gramStart"/>
      <w:r w:rsidR="005710CA">
        <w:rPr>
          <w:rFonts w:ascii="Times New Roman" w:hAnsi="Times New Roman" w:cs="Times New Roman"/>
          <w:sz w:val="24"/>
          <w:szCs w:val="24"/>
        </w:rPr>
        <w:t>b</w:t>
      </w:r>
      <w:r w:rsidRPr="00DF3E23">
        <w:rPr>
          <w:rFonts w:ascii="Times New Roman" w:hAnsi="Times New Roman" w:cs="Times New Roman"/>
          <w:sz w:val="24"/>
          <w:szCs w:val="24"/>
        </w:rPr>
        <w:t>raille, because</w:t>
      </w:r>
      <w:proofErr w:type="gramEnd"/>
      <w:r w:rsidRPr="00DF3E23">
        <w:rPr>
          <w:rFonts w:ascii="Times New Roman" w:hAnsi="Times New Roman" w:cs="Times New Roman"/>
          <w:sz w:val="24"/>
          <w:szCs w:val="24"/>
        </w:rPr>
        <w:t xml:space="preserve"> I was not educated in a school for the blind.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no</w:t>
      </w:r>
      <w:r w:rsidR="005710CA">
        <w:rPr>
          <w:rFonts w:ascii="Times New Roman" w:hAnsi="Times New Roman" w:cs="Times New Roman"/>
          <w:sz w:val="24"/>
          <w:szCs w:val="24"/>
        </w:rPr>
        <w:t>r</w:t>
      </w:r>
      <w:r w:rsidRPr="00DF3E23">
        <w:rPr>
          <w:rFonts w:ascii="Times New Roman" w:hAnsi="Times New Roman" w:cs="Times New Roman"/>
          <w:sz w:val="24"/>
          <w:szCs w:val="24"/>
        </w:rPr>
        <w:t xml:space="preserve"> have I found, you know, truly accessible audio books. So, I mean, it's, it is unfortunate.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if somebody in this, you know, </w:t>
      </w:r>
      <w:r w:rsidR="005710CA">
        <w:rPr>
          <w:rFonts w:ascii="Times New Roman" w:hAnsi="Times New Roman" w:cs="Times New Roman"/>
          <w:sz w:val="24"/>
          <w:szCs w:val="24"/>
        </w:rPr>
        <w:t>a</w:t>
      </w:r>
      <w:r w:rsidRPr="00DF3E23">
        <w:rPr>
          <w:rFonts w:ascii="Times New Roman" w:hAnsi="Times New Roman" w:cs="Times New Roman"/>
          <w:sz w:val="24"/>
          <w:szCs w:val="24"/>
        </w:rPr>
        <w:t xml:space="preserve">ugust company knows about his views later on, I'd be happy to hear that. Okay. The second one </w:t>
      </w:r>
      <w:proofErr w:type="gramStart"/>
      <w:r w:rsidRPr="00DF3E23">
        <w:rPr>
          <w:rFonts w:ascii="Times New Roman" w:hAnsi="Times New Roman" w:cs="Times New Roman"/>
          <w:sz w:val="24"/>
          <w:szCs w:val="24"/>
        </w:rPr>
        <w:t>is,</w:t>
      </w:r>
      <w:proofErr w:type="gramEnd"/>
      <w:r w:rsidRPr="00DF3E23">
        <w:rPr>
          <w:rFonts w:ascii="Times New Roman" w:hAnsi="Times New Roman" w:cs="Times New Roman"/>
          <w:sz w:val="24"/>
          <w:szCs w:val="24"/>
        </w:rPr>
        <w:t xml:space="preserve"> </w:t>
      </w:r>
      <w:r w:rsidR="00E964D4">
        <w:rPr>
          <w:rFonts w:ascii="Times New Roman" w:hAnsi="Times New Roman" w:cs="Times New Roman"/>
          <w:sz w:val="24"/>
          <w:szCs w:val="24"/>
        </w:rPr>
        <w:t>Borges.</w:t>
      </w:r>
      <w:r w:rsidRPr="00DF3E23">
        <w:rPr>
          <w:rFonts w:ascii="Times New Roman" w:hAnsi="Times New Roman" w:cs="Times New Roman"/>
          <w:sz w:val="24"/>
          <w:szCs w:val="24"/>
        </w:rPr>
        <w:t xml:space="preserve"> </w:t>
      </w:r>
      <w:r w:rsidR="00E964D4">
        <w:rPr>
          <w:rFonts w:ascii="Times New Roman" w:hAnsi="Times New Roman" w:cs="Times New Roman"/>
          <w:sz w:val="24"/>
          <w:szCs w:val="24"/>
        </w:rPr>
        <w:t>Borges</w:t>
      </w:r>
      <w:r w:rsidRPr="00DF3E23">
        <w:rPr>
          <w:rFonts w:ascii="Times New Roman" w:hAnsi="Times New Roman" w:cs="Times New Roman"/>
          <w:sz w:val="24"/>
          <w:szCs w:val="24"/>
        </w:rPr>
        <w:t>, as I said, you know, he had this very difficult relationship with his sightlessness</w:t>
      </w:r>
      <w:r w:rsidR="00E964D4">
        <w:rPr>
          <w:rFonts w:ascii="Times New Roman" w:hAnsi="Times New Roman" w:cs="Times New Roman"/>
          <w:sz w:val="24"/>
          <w:szCs w:val="24"/>
        </w:rPr>
        <w:t>,</w:t>
      </w:r>
      <w:r w:rsidRPr="00DF3E23">
        <w:rPr>
          <w:rFonts w:ascii="Times New Roman" w:hAnsi="Times New Roman" w:cs="Times New Roman"/>
          <w:sz w:val="24"/>
          <w:szCs w:val="24"/>
        </w:rPr>
        <w:t xml:space="preserve"> with his blindness. And, you know, for him, it was difficult to move around, and so on, he had to take the help of friends </w:t>
      </w:r>
      <w:proofErr w:type="gramStart"/>
      <w:r w:rsidRPr="00DF3E23">
        <w:rPr>
          <w:rFonts w:ascii="Times New Roman" w:hAnsi="Times New Roman" w:cs="Times New Roman"/>
          <w:sz w:val="24"/>
          <w:szCs w:val="24"/>
        </w:rPr>
        <w:t>to</w:t>
      </w:r>
      <w:proofErr w:type="gramEnd"/>
      <w:r w:rsidRPr="00DF3E23">
        <w:rPr>
          <w:rFonts w:ascii="Times New Roman" w:hAnsi="Times New Roman" w:cs="Times New Roman"/>
          <w:sz w:val="24"/>
          <w:szCs w:val="24"/>
        </w:rPr>
        <w:t>, to escort him around, to read to him</w:t>
      </w:r>
      <w:r w:rsidR="00E964D4">
        <w:rPr>
          <w:rFonts w:ascii="Times New Roman" w:hAnsi="Times New Roman" w:cs="Times New Roman"/>
          <w:sz w:val="24"/>
          <w:szCs w:val="24"/>
        </w:rPr>
        <w:t>,</w:t>
      </w:r>
      <w:r w:rsidRPr="00DF3E23">
        <w:rPr>
          <w:rFonts w:ascii="Times New Roman" w:hAnsi="Times New Roman" w:cs="Times New Roman"/>
          <w:sz w:val="24"/>
          <w:szCs w:val="24"/>
        </w:rPr>
        <w:t xml:space="preserve"> and so on. But, as you say, said, previously, I think </w:t>
      </w:r>
      <w:r w:rsidR="00E964D4">
        <w:rPr>
          <w:rFonts w:ascii="Times New Roman" w:hAnsi="Times New Roman" w:cs="Times New Roman"/>
          <w:sz w:val="24"/>
          <w:szCs w:val="24"/>
        </w:rPr>
        <w:t>Kuusisto</w:t>
      </w:r>
      <w:r w:rsidRPr="00DF3E23">
        <w:rPr>
          <w:rFonts w:ascii="Times New Roman" w:hAnsi="Times New Roman" w:cs="Times New Roman"/>
          <w:sz w:val="24"/>
          <w:szCs w:val="24"/>
        </w:rPr>
        <w:t xml:space="preserve"> addresses poems to him, and speaks about traveling and so on, you know, with a seeing eye dog, right</w:t>
      </w:r>
      <w:r w:rsidR="00E964D4">
        <w:rPr>
          <w:rFonts w:ascii="Times New Roman" w:hAnsi="Times New Roman" w:cs="Times New Roman"/>
          <w:sz w:val="24"/>
          <w:szCs w:val="24"/>
        </w:rPr>
        <w:t>.</w:t>
      </w:r>
      <w:r w:rsidRPr="00DF3E23">
        <w:rPr>
          <w:rFonts w:ascii="Times New Roman" w:hAnsi="Times New Roman" w:cs="Times New Roman"/>
          <w:sz w:val="24"/>
          <w:szCs w:val="24"/>
        </w:rPr>
        <w:t xml:space="preserve"> </w:t>
      </w:r>
      <w:r w:rsidR="00E964D4">
        <w:rPr>
          <w:rFonts w:ascii="Times New Roman" w:hAnsi="Times New Roman" w:cs="Times New Roman"/>
          <w:sz w:val="24"/>
          <w:szCs w:val="24"/>
        </w:rPr>
        <w:t>N</w:t>
      </w:r>
      <w:r w:rsidRPr="00DF3E23">
        <w:rPr>
          <w:rFonts w:ascii="Times New Roman" w:hAnsi="Times New Roman" w:cs="Times New Roman"/>
          <w:sz w:val="24"/>
          <w:szCs w:val="24"/>
        </w:rPr>
        <w:t xml:space="preserve">ow, you know, for me, I'm not very comfortable around animals per se.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I cannot imagine myself using the help of a dog</w:t>
      </w:r>
      <w:r w:rsidR="00E964D4">
        <w:rPr>
          <w:rFonts w:ascii="Times New Roman" w:hAnsi="Times New Roman" w:cs="Times New Roman"/>
          <w:sz w:val="24"/>
          <w:szCs w:val="24"/>
        </w:rPr>
        <w:t>;</w:t>
      </w:r>
      <w:r w:rsidRPr="00DF3E23">
        <w:rPr>
          <w:rFonts w:ascii="Times New Roman" w:hAnsi="Times New Roman" w:cs="Times New Roman"/>
          <w:sz w:val="24"/>
          <w:szCs w:val="24"/>
        </w:rPr>
        <w:t xml:space="preserve"> I use the white cane. And, and, you know, I must come to you all from an Indian perspective. Now</w:t>
      </w:r>
      <w:r w:rsidR="00E964D4">
        <w:rPr>
          <w:rFonts w:ascii="Times New Roman" w:hAnsi="Times New Roman" w:cs="Times New Roman"/>
          <w:sz w:val="24"/>
          <w:szCs w:val="24"/>
        </w:rPr>
        <w:t>, y</w:t>
      </w:r>
      <w:r w:rsidRPr="00DF3E23">
        <w:rPr>
          <w:rFonts w:ascii="Times New Roman" w:hAnsi="Times New Roman" w:cs="Times New Roman"/>
          <w:sz w:val="24"/>
          <w:szCs w:val="24"/>
        </w:rPr>
        <w:t xml:space="preserve">ou know, here, accessibility is not incorporated into our built environment.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we don't have accessible footpaths or sidewalks</w:t>
      </w:r>
      <w:r w:rsidR="00A57E9D">
        <w:rPr>
          <w:rFonts w:ascii="Times New Roman" w:hAnsi="Times New Roman" w:cs="Times New Roman"/>
          <w:sz w:val="24"/>
          <w:szCs w:val="24"/>
        </w:rPr>
        <w:t>;</w:t>
      </w:r>
      <w:r w:rsidRPr="00DF3E23">
        <w:rPr>
          <w:rFonts w:ascii="Times New Roman" w:hAnsi="Times New Roman" w:cs="Times New Roman"/>
          <w:sz w:val="24"/>
          <w:szCs w:val="24"/>
        </w:rPr>
        <w:t xml:space="preserve"> we don't have accessible buildings, we don't, you know, our </w:t>
      </w:r>
      <w:r w:rsidR="00A57E9D">
        <w:rPr>
          <w:rFonts w:ascii="Times New Roman" w:hAnsi="Times New Roman" w:cs="Times New Roman"/>
          <w:sz w:val="24"/>
          <w:szCs w:val="24"/>
        </w:rPr>
        <w:t>roads</w:t>
      </w:r>
      <w:r w:rsidRPr="00DF3E23">
        <w:rPr>
          <w:rFonts w:ascii="Times New Roman" w:hAnsi="Times New Roman" w:cs="Times New Roman"/>
          <w:sz w:val="24"/>
          <w:szCs w:val="24"/>
        </w:rPr>
        <w:t xml:space="preserve"> are often dug up, you know, </w:t>
      </w:r>
      <w:r w:rsidR="00A57E9D">
        <w:rPr>
          <w:rFonts w:ascii="Times New Roman" w:hAnsi="Times New Roman" w:cs="Times New Roman"/>
          <w:sz w:val="24"/>
          <w:szCs w:val="24"/>
        </w:rPr>
        <w:t>with the</w:t>
      </w:r>
      <w:r w:rsidRPr="00DF3E23">
        <w:rPr>
          <w:rFonts w:ascii="Times New Roman" w:hAnsi="Times New Roman" w:cs="Times New Roman"/>
          <w:sz w:val="24"/>
          <w:szCs w:val="24"/>
        </w:rPr>
        <w:t xml:space="preserve"> water pipes to be put underground or </w:t>
      </w:r>
      <w:r w:rsidRPr="00DF3E23">
        <w:rPr>
          <w:rFonts w:ascii="Times New Roman" w:hAnsi="Times New Roman" w:cs="Times New Roman"/>
          <w:sz w:val="24"/>
          <w:szCs w:val="24"/>
        </w:rPr>
        <w:lastRenderedPageBreak/>
        <w:t xml:space="preserve">electrical connections to be made.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the disabled are not taken into account.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for me, even to use the white cane and move around is scary. You know, it's an </w:t>
      </w:r>
      <w:proofErr w:type="spellStart"/>
      <w:proofErr w:type="gramStart"/>
      <w:r w:rsidRPr="00DF3E23">
        <w:rPr>
          <w:rFonts w:ascii="Times New Roman" w:hAnsi="Times New Roman" w:cs="Times New Roman"/>
          <w:sz w:val="24"/>
          <w:szCs w:val="24"/>
        </w:rPr>
        <w:t>every</w:t>
      </w:r>
      <w:r w:rsidR="004762AE">
        <w:rPr>
          <w:rFonts w:ascii="Times New Roman" w:hAnsi="Times New Roman" w:cs="Times New Roman"/>
          <w:sz w:val="24"/>
          <w:szCs w:val="24"/>
        </w:rPr>
        <w:t xml:space="preserve"> </w:t>
      </w:r>
      <w:r w:rsidRPr="00DF3E23">
        <w:rPr>
          <w:rFonts w:ascii="Times New Roman" w:hAnsi="Times New Roman" w:cs="Times New Roman"/>
          <w:sz w:val="24"/>
          <w:szCs w:val="24"/>
        </w:rPr>
        <w:t>day</w:t>
      </w:r>
      <w:proofErr w:type="spellEnd"/>
      <w:proofErr w:type="gramEnd"/>
      <w:r w:rsidRPr="00DF3E23">
        <w:rPr>
          <w:rFonts w:ascii="Times New Roman" w:hAnsi="Times New Roman" w:cs="Times New Roman"/>
          <w:sz w:val="24"/>
          <w:szCs w:val="24"/>
        </w:rPr>
        <w:t xml:space="preserve"> adventure. So, you know, I do take the help of friends and so on more on so for me, what </w:t>
      </w:r>
      <w:r w:rsidR="004762AE">
        <w:rPr>
          <w:rFonts w:ascii="Times New Roman" w:hAnsi="Times New Roman" w:cs="Times New Roman"/>
          <w:sz w:val="24"/>
          <w:szCs w:val="24"/>
        </w:rPr>
        <w:t>Borges says</w:t>
      </w:r>
      <w:r w:rsidRPr="00DF3E23">
        <w:rPr>
          <w:rFonts w:ascii="Times New Roman" w:hAnsi="Times New Roman" w:cs="Times New Roman"/>
          <w:sz w:val="24"/>
          <w:szCs w:val="24"/>
        </w:rPr>
        <w:t xml:space="preserve"> sometimes does ring true. Because, you know, it is difficult to take your life in your hands and move around on the streets with absolute confidence</w:t>
      </w:r>
      <w:r w:rsidR="004762AE">
        <w:rPr>
          <w:rFonts w:ascii="Times New Roman" w:hAnsi="Times New Roman" w:cs="Times New Roman"/>
          <w:sz w:val="24"/>
          <w:szCs w:val="24"/>
        </w:rPr>
        <w:t xml:space="preserve">. </w:t>
      </w:r>
      <w:proofErr w:type="gramStart"/>
      <w:r w:rsidR="004762AE">
        <w:rPr>
          <w:rFonts w:ascii="Times New Roman" w:hAnsi="Times New Roman" w:cs="Times New Roman"/>
          <w:sz w:val="24"/>
          <w:szCs w:val="24"/>
        </w:rPr>
        <w:t>So</w:t>
      </w:r>
      <w:proofErr w:type="gramEnd"/>
      <w:r w:rsidR="004762AE">
        <w:rPr>
          <w:rFonts w:ascii="Times New Roman" w:hAnsi="Times New Roman" w:cs="Times New Roman"/>
          <w:sz w:val="24"/>
          <w:szCs w:val="24"/>
        </w:rPr>
        <w:t xml:space="preserve"> for me, </w:t>
      </w:r>
      <w:proofErr w:type="spellStart"/>
      <w:r w:rsidR="00864FB4">
        <w:rPr>
          <w:rFonts w:ascii="Times New Roman" w:hAnsi="Times New Roman" w:cs="Times New Roman"/>
          <w:sz w:val="24"/>
          <w:szCs w:val="24"/>
        </w:rPr>
        <w:t>Kuusisto’s</w:t>
      </w:r>
      <w:proofErr w:type="spellEnd"/>
      <w:r w:rsidR="004762AE">
        <w:rPr>
          <w:rFonts w:ascii="Times New Roman" w:hAnsi="Times New Roman" w:cs="Times New Roman"/>
          <w:sz w:val="24"/>
          <w:szCs w:val="24"/>
        </w:rPr>
        <w:t xml:space="preserve"> globe</w:t>
      </w:r>
      <w:r w:rsidRPr="00DF3E23">
        <w:rPr>
          <w:rFonts w:ascii="Times New Roman" w:hAnsi="Times New Roman" w:cs="Times New Roman"/>
          <w:sz w:val="24"/>
          <w:szCs w:val="24"/>
        </w:rPr>
        <w:t>trotting, you know, travelers</w:t>
      </w:r>
      <w:r w:rsidR="00864FB4">
        <w:rPr>
          <w:rFonts w:ascii="Times New Roman" w:hAnsi="Times New Roman" w:cs="Times New Roman"/>
          <w:sz w:val="24"/>
          <w:szCs w:val="24"/>
        </w:rPr>
        <w:t>’ o</w:t>
      </w:r>
      <w:r w:rsidRPr="00DF3E23">
        <w:rPr>
          <w:rFonts w:ascii="Times New Roman" w:hAnsi="Times New Roman" w:cs="Times New Roman"/>
          <w:sz w:val="24"/>
          <w:szCs w:val="24"/>
        </w:rPr>
        <w:t xml:space="preserve">utlook is not feasible, because I don't particularly like, you know, dogs and, and I hope I don't offend anybody here. This is my personal view. Right? So, I don't </w:t>
      </w:r>
      <w:proofErr w:type="gramStart"/>
      <w:r w:rsidRPr="00DF3E23">
        <w:rPr>
          <w:rFonts w:ascii="Times New Roman" w:hAnsi="Times New Roman" w:cs="Times New Roman"/>
          <w:sz w:val="24"/>
          <w:szCs w:val="24"/>
        </w:rPr>
        <w:t>know,</w:t>
      </w:r>
      <w:proofErr w:type="gramEnd"/>
      <w:r w:rsidRPr="00DF3E23">
        <w:rPr>
          <w:rFonts w:ascii="Times New Roman" w:hAnsi="Times New Roman" w:cs="Times New Roman"/>
          <w:sz w:val="24"/>
          <w:szCs w:val="24"/>
        </w:rPr>
        <w:t xml:space="preserve"> if I have been able to answer your question about definition for me. You know, blindness is</w:t>
      </w:r>
      <w:r w:rsidR="00DC07DC">
        <w:rPr>
          <w:rFonts w:ascii="Times New Roman" w:hAnsi="Times New Roman" w:cs="Times New Roman"/>
          <w:sz w:val="24"/>
          <w:szCs w:val="24"/>
        </w:rPr>
        <w:t>,</w:t>
      </w:r>
      <w:r w:rsidRPr="00DF3E23">
        <w:rPr>
          <w:rFonts w:ascii="Times New Roman" w:hAnsi="Times New Roman" w:cs="Times New Roman"/>
          <w:sz w:val="24"/>
          <w:szCs w:val="24"/>
        </w:rPr>
        <w:t xml:space="preserve"> is a reality, it is, you know, not having access to the environment through sight. It is quite pedestrian</w:t>
      </w:r>
      <w:r w:rsidR="00DC07DC">
        <w:rPr>
          <w:rFonts w:ascii="Times New Roman" w:hAnsi="Times New Roman" w:cs="Times New Roman"/>
          <w:sz w:val="24"/>
          <w:szCs w:val="24"/>
        </w:rPr>
        <w:t>,</w:t>
      </w:r>
      <w:r w:rsidRPr="00DF3E23">
        <w:rPr>
          <w:rFonts w:ascii="Times New Roman" w:hAnsi="Times New Roman" w:cs="Times New Roman"/>
          <w:sz w:val="24"/>
          <w:szCs w:val="24"/>
        </w:rPr>
        <w:t xml:space="preserve"> in that sense. It's very realist. Because, you know, in India, we do not have architectural accessibility, you know, factored into our construction and so on. So, yes, I do come from a very, very pedestrian</w:t>
      </w:r>
      <w:r w:rsidR="00DC07DC">
        <w:rPr>
          <w:rFonts w:ascii="Times New Roman" w:hAnsi="Times New Roman" w:cs="Times New Roman"/>
          <w:sz w:val="24"/>
          <w:szCs w:val="24"/>
        </w:rPr>
        <w:t>,</w:t>
      </w:r>
      <w:r w:rsidRPr="00DF3E23">
        <w:rPr>
          <w:rFonts w:ascii="Times New Roman" w:hAnsi="Times New Roman" w:cs="Times New Roman"/>
          <w:sz w:val="24"/>
          <w:szCs w:val="24"/>
        </w:rPr>
        <w:t xml:space="preserve"> realist point of view.</w:t>
      </w:r>
    </w:p>
    <w:p w14:paraId="3576BD0A" w14:textId="77777777" w:rsidR="000C4518" w:rsidRPr="00DF3E23" w:rsidRDefault="000C4518">
      <w:pPr>
        <w:spacing w:after="0"/>
        <w:rPr>
          <w:rFonts w:ascii="Times New Roman" w:hAnsi="Times New Roman" w:cs="Times New Roman"/>
          <w:sz w:val="24"/>
          <w:szCs w:val="24"/>
        </w:rPr>
      </w:pPr>
    </w:p>
    <w:p w14:paraId="273F064C"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Georgina </w:t>
      </w:r>
      <w:proofErr w:type="gramStart"/>
      <w:r w:rsidRPr="00DF3E23">
        <w:rPr>
          <w:rFonts w:ascii="Times New Roman" w:hAnsi="Times New Roman" w:cs="Times New Roman"/>
          <w:b/>
          <w:sz w:val="24"/>
          <w:szCs w:val="24"/>
        </w:rPr>
        <w:t xml:space="preserve">Kleege  </w:t>
      </w:r>
      <w:r w:rsidRPr="00DF3E23">
        <w:rPr>
          <w:rFonts w:ascii="Times New Roman" w:hAnsi="Times New Roman" w:cs="Times New Roman"/>
          <w:color w:val="5D7284"/>
          <w:sz w:val="24"/>
          <w:szCs w:val="24"/>
        </w:rPr>
        <w:t>59:46</w:t>
      </w:r>
      <w:proofErr w:type="gramEnd"/>
    </w:p>
    <w:p w14:paraId="37E14709"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sz w:val="24"/>
          <w:szCs w:val="24"/>
        </w:rPr>
        <w:t>Thank you for that, that answer that reminds us that, you know, our definitions are always culturally and historically inflected. And those are great examples of, of how different blind people in slightly different area</w:t>
      </w:r>
      <w:r w:rsidR="00B53014">
        <w:rPr>
          <w:rFonts w:ascii="Times New Roman" w:hAnsi="Times New Roman" w:cs="Times New Roman"/>
          <w:sz w:val="24"/>
          <w:szCs w:val="24"/>
        </w:rPr>
        <w:t>s</w:t>
      </w:r>
      <w:r w:rsidRPr="00DF3E23">
        <w:rPr>
          <w:rFonts w:ascii="Times New Roman" w:hAnsi="Times New Roman" w:cs="Times New Roman"/>
          <w:sz w:val="24"/>
          <w:szCs w:val="24"/>
        </w:rPr>
        <w:t>, historical periods and cultural contexts</w:t>
      </w:r>
      <w:r w:rsidR="00B53014">
        <w:rPr>
          <w:rFonts w:ascii="Times New Roman" w:hAnsi="Times New Roman" w:cs="Times New Roman"/>
          <w:sz w:val="24"/>
          <w:szCs w:val="24"/>
        </w:rPr>
        <w:t xml:space="preserve"> t</w:t>
      </w:r>
      <w:r w:rsidRPr="00DF3E23">
        <w:rPr>
          <w:rFonts w:ascii="Times New Roman" w:hAnsi="Times New Roman" w:cs="Times New Roman"/>
          <w:sz w:val="24"/>
          <w:szCs w:val="24"/>
        </w:rPr>
        <w:t xml:space="preserve">alk about </w:t>
      </w:r>
      <w:proofErr w:type="gramStart"/>
      <w:r w:rsidRPr="00DF3E23">
        <w:rPr>
          <w:rFonts w:ascii="Times New Roman" w:hAnsi="Times New Roman" w:cs="Times New Roman"/>
          <w:sz w:val="24"/>
          <w:szCs w:val="24"/>
        </w:rPr>
        <w:t>the</w:t>
      </w:r>
      <w:proofErr w:type="gramEnd"/>
      <w:r w:rsidR="00B53014">
        <w:rPr>
          <w:rFonts w:ascii="Times New Roman" w:hAnsi="Times New Roman" w:cs="Times New Roman"/>
          <w:sz w:val="24"/>
          <w:szCs w:val="24"/>
        </w:rPr>
        <w:t>,</w:t>
      </w:r>
      <w:r w:rsidRPr="00DF3E23">
        <w:rPr>
          <w:rFonts w:ascii="Times New Roman" w:hAnsi="Times New Roman" w:cs="Times New Roman"/>
          <w:sz w:val="24"/>
          <w:szCs w:val="24"/>
        </w:rPr>
        <w:t xml:space="preserve"> the issues of navigation, how we get around and how that defines us as blind people. Let me tell turn to Krishna and think about you as a blind author and blind scholar</w:t>
      </w:r>
      <w:r w:rsidR="00B53014">
        <w:rPr>
          <w:rFonts w:ascii="Times New Roman" w:hAnsi="Times New Roman" w:cs="Times New Roman"/>
          <w:sz w:val="24"/>
          <w:szCs w:val="24"/>
        </w:rPr>
        <w:t>,</w:t>
      </w:r>
      <w:r w:rsidRPr="00DF3E23">
        <w:rPr>
          <w:rFonts w:ascii="Times New Roman" w:hAnsi="Times New Roman" w:cs="Times New Roman"/>
          <w:sz w:val="24"/>
          <w:szCs w:val="24"/>
        </w:rPr>
        <w:t xml:space="preserve"> studying blind autobiographers from different periods. Can you think of someone where there is this, </w:t>
      </w:r>
      <w:r w:rsidR="00B53014">
        <w:rPr>
          <w:rFonts w:ascii="Times New Roman" w:hAnsi="Times New Roman" w:cs="Times New Roman"/>
          <w:sz w:val="24"/>
          <w:szCs w:val="24"/>
        </w:rPr>
        <w:t>what Professor Bhat</w:t>
      </w:r>
      <w:r w:rsidRPr="00DF3E23">
        <w:rPr>
          <w:rFonts w:ascii="Times New Roman" w:hAnsi="Times New Roman" w:cs="Times New Roman"/>
          <w:sz w:val="24"/>
          <w:szCs w:val="24"/>
        </w:rPr>
        <w:t xml:space="preserve"> is raising as some </w:t>
      </w:r>
      <w:proofErr w:type="spellStart"/>
      <w:r w:rsidRPr="00DF3E23">
        <w:rPr>
          <w:rFonts w:ascii="Times New Roman" w:hAnsi="Times New Roman" w:cs="Times New Roman"/>
          <w:sz w:val="24"/>
          <w:szCs w:val="24"/>
        </w:rPr>
        <w:t>some</w:t>
      </w:r>
      <w:proofErr w:type="spellEnd"/>
      <w:r w:rsidRPr="00DF3E23">
        <w:rPr>
          <w:rFonts w:ascii="Times New Roman" w:hAnsi="Times New Roman" w:cs="Times New Roman"/>
          <w:sz w:val="24"/>
          <w:szCs w:val="24"/>
        </w:rPr>
        <w:t xml:space="preserve"> tension between how they</w:t>
      </w:r>
      <w:r w:rsidR="00B53014">
        <w:rPr>
          <w:rFonts w:ascii="Times New Roman" w:hAnsi="Times New Roman" w:cs="Times New Roman"/>
          <w:sz w:val="24"/>
          <w:szCs w:val="24"/>
        </w:rPr>
        <w:t>--</w:t>
      </w:r>
      <w:r w:rsidRPr="00DF3E23">
        <w:rPr>
          <w:rFonts w:ascii="Times New Roman" w:hAnsi="Times New Roman" w:cs="Times New Roman"/>
          <w:sz w:val="24"/>
          <w:szCs w:val="24"/>
        </w:rPr>
        <w:t xml:space="preserve"> the author defines blindness</w:t>
      </w:r>
      <w:r w:rsidR="00B53014">
        <w:rPr>
          <w:rFonts w:ascii="Times New Roman" w:hAnsi="Times New Roman" w:cs="Times New Roman"/>
          <w:sz w:val="24"/>
          <w:szCs w:val="24"/>
        </w:rPr>
        <w:t>--</w:t>
      </w:r>
      <w:r w:rsidRPr="00DF3E23">
        <w:rPr>
          <w:rFonts w:ascii="Times New Roman" w:hAnsi="Times New Roman" w:cs="Times New Roman"/>
          <w:sz w:val="24"/>
          <w:szCs w:val="24"/>
        </w:rPr>
        <w:t xml:space="preserve"> versus how you might define blindness? Could you give us a brief example?</w:t>
      </w:r>
    </w:p>
    <w:p w14:paraId="586EEB4D" w14:textId="77777777" w:rsidR="000C4518" w:rsidRPr="00DF3E23" w:rsidRDefault="000C4518">
      <w:pPr>
        <w:spacing w:after="0"/>
        <w:rPr>
          <w:rFonts w:ascii="Times New Roman" w:hAnsi="Times New Roman" w:cs="Times New Roman"/>
          <w:sz w:val="24"/>
          <w:szCs w:val="24"/>
        </w:rPr>
      </w:pPr>
    </w:p>
    <w:p w14:paraId="3245CA4E"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Krishna </w:t>
      </w:r>
      <w:proofErr w:type="gramStart"/>
      <w:r w:rsidRPr="00DF3E23">
        <w:rPr>
          <w:rFonts w:ascii="Times New Roman" w:hAnsi="Times New Roman" w:cs="Times New Roman"/>
          <w:b/>
          <w:sz w:val="24"/>
          <w:szCs w:val="24"/>
        </w:rPr>
        <w:t xml:space="preserve">Kumar  </w:t>
      </w:r>
      <w:r w:rsidRPr="00DF3E23">
        <w:rPr>
          <w:rFonts w:ascii="Times New Roman" w:hAnsi="Times New Roman" w:cs="Times New Roman"/>
          <w:color w:val="5D7284"/>
          <w:sz w:val="24"/>
          <w:szCs w:val="24"/>
        </w:rPr>
        <w:t>1:00:48</w:t>
      </w:r>
      <w:proofErr w:type="gramEnd"/>
    </w:p>
    <w:p w14:paraId="3A6EEA4D" w14:textId="77777777" w:rsidR="000C4518" w:rsidRPr="00DF3E23" w:rsidRDefault="004E3333">
      <w:pPr>
        <w:spacing w:after="0"/>
        <w:rPr>
          <w:rFonts w:ascii="Times New Roman" w:hAnsi="Times New Roman" w:cs="Times New Roman"/>
          <w:sz w:val="24"/>
          <w:szCs w:val="24"/>
        </w:rPr>
      </w:pP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I take the example of </w:t>
      </w:r>
      <w:r w:rsidR="00B53014">
        <w:rPr>
          <w:rFonts w:ascii="Times New Roman" w:hAnsi="Times New Roman" w:cs="Times New Roman"/>
          <w:sz w:val="24"/>
          <w:szCs w:val="24"/>
        </w:rPr>
        <w:t>Milton</w:t>
      </w:r>
      <w:r w:rsidRPr="00DF3E23">
        <w:rPr>
          <w:rFonts w:ascii="Times New Roman" w:hAnsi="Times New Roman" w:cs="Times New Roman"/>
          <w:sz w:val="24"/>
          <w:szCs w:val="24"/>
        </w:rPr>
        <w:t xml:space="preserve">. And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what I'm thinking is </w:t>
      </w:r>
      <w:r w:rsidR="00B53014">
        <w:rPr>
          <w:rFonts w:ascii="Times New Roman" w:hAnsi="Times New Roman" w:cs="Times New Roman"/>
          <w:sz w:val="24"/>
          <w:szCs w:val="24"/>
        </w:rPr>
        <w:t xml:space="preserve">how </w:t>
      </w:r>
      <w:r w:rsidRPr="00DF3E23">
        <w:rPr>
          <w:rFonts w:ascii="Times New Roman" w:hAnsi="Times New Roman" w:cs="Times New Roman"/>
          <w:sz w:val="24"/>
          <w:szCs w:val="24"/>
        </w:rPr>
        <w:t>self</w:t>
      </w:r>
      <w:r w:rsidR="00B53014">
        <w:rPr>
          <w:rFonts w:ascii="Times New Roman" w:hAnsi="Times New Roman" w:cs="Times New Roman"/>
          <w:sz w:val="24"/>
          <w:szCs w:val="24"/>
        </w:rPr>
        <w:t>-</w:t>
      </w:r>
      <w:r w:rsidRPr="00DF3E23">
        <w:rPr>
          <w:rFonts w:ascii="Times New Roman" w:hAnsi="Times New Roman" w:cs="Times New Roman"/>
          <w:sz w:val="24"/>
          <w:szCs w:val="24"/>
        </w:rPr>
        <w:t xml:space="preserve">contradictory can we be defining </w:t>
      </w:r>
      <w:r w:rsidR="00B53014">
        <w:rPr>
          <w:rFonts w:ascii="Times New Roman" w:hAnsi="Times New Roman" w:cs="Times New Roman"/>
          <w:sz w:val="24"/>
          <w:szCs w:val="24"/>
        </w:rPr>
        <w:t xml:space="preserve">ourselves in relation to blindness, </w:t>
      </w:r>
      <w:r w:rsidRPr="00DF3E23">
        <w:rPr>
          <w:rFonts w:ascii="Times New Roman" w:hAnsi="Times New Roman" w:cs="Times New Roman"/>
          <w:sz w:val="24"/>
          <w:szCs w:val="24"/>
        </w:rPr>
        <w:t xml:space="preserve">which I will try to explain with Milton's example.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in one of his letters, addressed to his Italian friend, Milton is describing how he went blind. So that this description can be passed on to an eye</w:t>
      </w:r>
      <w:r w:rsidR="00D56B46">
        <w:rPr>
          <w:rFonts w:ascii="Times New Roman" w:hAnsi="Times New Roman" w:cs="Times New Roman"/>
          <w:sz w:val="24"/>
          <w:szCs w:val="24"/>
        </w:rPr>
        <w:t>,</w:t>
      </w:r>
      <w:r w:rsidRPr="00DF3E23">
        <w:rPr>
          <w:rFonts w:ascii="Times New Roman" w:hAnsi="Times New Roman" w:cs="Times New Roman"/>
          <w:sz w:val="24"/>
          <w:szCs w:val="24"/>
        </w:rPr>
        <w:t xml:space="preserve"> an eye specialist, as it were in Paris, so that he can dish out recommendations of the </w:t>
      </w:r>
      <w:r w:rsidR="00D56B46">
        <w:rPr>
          <w:rFonts w:ascii="Times New Roman" w:hAnsi="Times New Roman" w:cs="Times New Roman"/>
          <w:sz w:val="24"/>
          <w:szCs w:val="24"/>
        </w:rPr>
        <w:t>cure</w:t>
      </w:r>
      <w:r w:rsidRPr="00DF3E23">
        <w:rPr>
          <w:rFonts w:ascii="Times New Roman" w:hAnsi="Times New Roman" w:cs="Times New Roman"/>
          <w:sz w:val="24"/>
          <w:szCs w:val="24"/>
        </w:rPr>
        <w:t xml:space="preserve">.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it is interesting that Milton is not very enthusiastic about having his blindness cure</w:t>
      </w:r>
      <w:r w:rsidR="00D56B46">
        <w:rPr>
          <w:rFonts w:ascii="Times New Roman" w:hAnsi="Times New Roman" w:cs="Times New Roman"/>
          <w:sz w:val="24"/>
          <w:szCs w:val="24"/>
        </w:rPr>
        <w:t>d</w:t>
      </w:r>
      <w:r w:rsidRPr="00DF3E23">
        <w:rPr>
          <w:rFonts w:ascii="Times New Roman" w:hAnsi="Times New Roman" w:cs="Times New Roman"/>
          <w:sz w:val="24"/>
          <w:szCs w:val="24"/>
        </w:rPr>
        <w:t xml:space="preserve">, because he gives a description of his visual loss, which is very poetic, and which </w:t>
      </w:r>
      <w:r w:rsidR="00D56B46">
        <w:rPr>
          <w:rFonts w:ascii="Times New Roman" w:hAnsi="Times New Roman" w:cs="Times New Roman"/>
          <w:sz w:val="24"/>
          <w:szCs w:val="24"/>
        </w:rPr>
        <w:t>allude</w:t>
      </w:r>
      <w:r w:rsidRPr="00DF3E23">
        <w:rPr>
          <w:rFonts w:ascii="Times New Roman" w:hAnsi="Times New Roman" w:cs="Times New Roman"/>
          <w:sz w:val="24"/>
          <w:szCs w:val="24"/>
        </w:rPr>
        <w:t xml:space="preserve">s to mythology, and </w:t>
      </w:r>
      <w:r w:rsidR="00D56B46">
        <w:rPr>
          <w:rFonts w:ascii="Times New Roman" w:hAnsi="Times New Roman" w:cs="Times New Roman"/>
          <w:sz w:val="24"/>
          <w:szCs w:val="24"/>
        </w:rPr>
        <w:t>he</w:t>
      </w:r>
      <w:r w:rsidRPr="00DF3E23">
        <w:rPr>
          <w:rFonts w:ascii="Times New Roman" w:hAnsi="Times New Roman" w:cs="Times New Roman"/>
          <w:sz w:val="24"/>
          <w:szCs w:val="24"/>
        </w:rPr>
        <w:t xml:space="preserve"> alludes to mythological blind people, and so on.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he describes his blindness, also to show how learned </w:t>
      </w:r>
      <w:r w:rsidR="00D56B46">
        <w:rPr>
          <w:rFonts w:ascii="Times New Roman" w:hAnsi="Times New Roman" w:cs="Times New Roman"/>
          <w:sz w:val="24"/>
          <w:szCs w:val="24"/>
        </w:rPr>
        <w:t>he is</w:t>
      </w:r>
      <w:r w:rsidRPr="00DF3E23">
        <w:rPr>
          <w:rFonts w:ascii="Times New Roman" w:hAnsi="Times New Roman" w:cs="Times New Roman"/>
          <w:sz w:val="24"/>
          <w:szCs w:val="24"/>
        </w:rPr>
        <w:t>. But</w:t>
      </w:r>
      <w:r w:rsidR="00D56B46">
        <w:rPr>
          <w:rFonts w:ascii="Times New Roman" w:hAnsi="Times New Roman" w:cs="Times New Roman"/>
          <w:sz w:val="24"/>
          <w:szCs w:val="24"/>
        </w:rPr>
        <w:t>,</w:t>
      </w:r>
      <w:r w:rsidRPr="00DF3E23">
        <w:rPr>
          <w:rFonts w:ascii="Times New Roman" w:hAnsi="Times New Roman" w:cs="Times New Roman"/>
          <w:sz w:val="24"/>
          <w:szCs w:val="24"/>
        </w:rPr>
        <w:t xml:space="preserve"> at the end of the letter, he says </w:t>
      </w:r>
      <w:proofErr w:type="gramStart"/>
      <w:r w:rsidRPr="00DF3E23">
        <w:rPr>
          <w:rFonts w:ascii="Times New Roman" w:hAnsi="Times New Roman" w:cs="Times New Roman"/>
          <w:sz w:val="24"/>
          <w:szCs w:val="24"/>
        </w:rPr>
        <w:t>that</w:t>
      </w:r>
      <w:r w:rsidR="00D56B46">
        <w:rPr>
          <w:rFonts w:ascii="Times New Roman" w:hAnsi="Times New Roman" w:cs="Times New Roman"/>
          <w:sz w:val="24"/>
          <w:szCs w:val="24"/>
        </w:rPr>
        <w:t>,</w:t>
      </w:r>
      <w:proofErr w:type="gramEnd"/>
      <w:r w:rsidRPr="00DF3E23">
        <w:rPr>
          <w:rFonts w:ascii="Times New Roman" w:hAnsi="Times New Roman" w:cs="Times New Roman"/>
          <w:sz w:val="24"/>
          <w:szCs w:val="24"/>
        </w:rPr>
        <w:t xml:space="preserve"> </w:t>
      </w:r>
      <w:r w:rsidR="00D56B46">
        <w:rPr>
          <w:rFonts w:ascii="Times New Roman" w:hAnsi="Times New Roman" w:cs="Times New Roman"/>
          <w:sz w:val="24"/>
          <w:szCs w:val="24"/>
        </w:rPr>
        <w:t>Milton</w:t>
      </w:r>
      <w:r w:rsidRPr="00DF3E23">
        <w:rPr>
          <w:rFonts w:ascii="Times New Roman" w:hAnsi="Times New Roman" w:cs="Times New Roman"/>
          <w:sz w:val="24"/>
          <w:szCs w:val="24"/>
        </w:rPr>
        <w:t xml:space="preserve"> himself says that I'm not too into enthusiastic about this, because I know that I </w:t>
      </w:r>
      <w:r w:rsidR="00D56B46">
        <w:rPr>
          <w:rFonts w:ascii="Times New Roman" w:hAnsi="Times New Roman" w:cs="Times New Roman"/>
          <w:sz w:val="24"/>
          <w:szCs w:val="24"/>
        </w:rPr>
        <w:t>am impure</w:t>
      </w:r>
      <w:r w:rsidRPr="00DF3E23">
        <w:rPr>
          <w:rFonts w:ascii="Times New Roman" w:hAnsi="Times New Roman" w:cs="Times New Roman"/>
          <w:sz w:val="24"/>
          <w:szCs w:val="24"/>
        </w:rPr>
        <w:t xml:space="preserve">, that is the word that we use, and in because he says that he takes his blindness as God </w:t>
      </w:r>
      <w:r w:rsidR="00D56B46">
        <w:rPr>
          <w:rFonts w:ascii="Times New Roman" w:hAnsi="Times New Roman" w:cs="Times New Roman"/>
          <w:sz w:val="24"/>
          <w:szCs w:val="24"/>
        </w:rPr>
        <w:t>given</w:t>
      </w:r>
      <w:r w:rsidRPr="00DF3E23">
        <w:rPr>
          <w:rFonts w:ascii="Times New Roman" w:hAnsi="Times New Roman" w:cs="Times New Roman"/>
          <w:sz w:val="24"/>
          <w:szCs w:val="24"/>
        </w:rPr>
        <w:t xml:space="preserve"> </w:t>
      </w:r>
      <w:r w:rsidR="00D56B46">
        <w:rPr>
          <w:rFonts w:ascii="Times New Roman" w:hAnsi="Times New Roman" w:cs="Times New Roman"/>
          <w:sz w:val="24"/>
          <w:szCs w:val="24"/>
        </w:rPr>
        <w:t>– it’s an act of divine will, w</w:t>
      </w:r>
      <w:r w:rsidRPr="00DF3E23">
        <w:rPr>
          <w:rFonts w:ascii="Times New Roman" w:hAnsi="Times New Roman" w:cs="Times New Roman"/>
          <w:sz w:val="24"/>
          <w:szCs w:val="24"/>
        </w:rPr>
        <w:t xml:space="preserve">hich </w:t>
      </w:r>
      <w:proofErr w:type="spellStart"/>
      <w:r w:rsidRPr="00DF3E23">
        <w:rPr>
          <w:rFonts w:ascii="Times New Roman" w:hAnsi="Times New Roman" w:cs="Times New Roman"/>
          <w:sz w:val="24"/>
          <w:szCs w:val="24"/>
        </w:rPr>
        <w:t>which</w:t>
      </w:r>
      <w:proofErr w:type="spellEnd"/>
      <w:r w:rsidRPr="00DF3E23">
        <w:rPr>
          <w:rFonts w:ascii="Times New Roman" w:hAnsi="Times New Roman" w:cs="Times New Roman"/>
          <w:sz w:val="24"/>
          <w:szCs w:val="24"/>
        </w:rPr>
        <w:t>, which itself is a trope. But here, what I'm trying to say is that he gives this very nonchalant description of his physical blindness</w:t>
      </w:r>
      <w:r w:rsidR="00D56B46">
        <w:rPr>
          <w:rFonts w:ascii="Times New Roman" w:hAnsi="Times New Roman" w:cs="Times New Roman"/>
          <w:sz w:val="24"/>
          <w:szCs w:val="24"/>
        </w:rPr>
        <w:t xml:space="preserve"> b</w:t>
      </w:r>
      <w:r w:rsidRPr="00DF3E23">
        <w:rPr>
          <w:rFonts w:ascii="Times New Roman" w:hAnsi="Times New Roman" w:cs="Times New Roman"/>
          <w:sz w:val="24"/>
          <w:szCs w:val="24"/>
        </w:rPr>
        <w:t xml:space="preserve">ut at the same time, elsewhere in his letters, he also refers to his blindness as grievous and </w:t>
      </w:r>
      <w:r w:rsidR="00D56B46">
        <w:rPr>
          <w:rFonts w:ascii="Times New Roman" w:hAnsi="Times New Roman" w:cs="Times New Roman"/>
          <w:sz w:val="24"/>
          <w:szCs w:val="24"/>
        </w:rPr>
        <w:t xml:space="preserve">a misfortune, a </w:t>
      </w:r>
      <w:r w:rsidRPr="00DF3E23">
        <w:rPr>
          <w:rFonts w:ascii="Times New Roman" w:hAnsi="Times New Roman" w:cs="Times New Roman"/>
          <w:sz w:val="24"/>
          <w:szCs w:val="24"/>
        </w:rPr>
        <w:t>deprivation. So, there are these two sides to this definition</w:t>
      </w:r>
      <w:r w:rsidR="00D56B46">
        <w:rPr>
          <w:rFonts w:ascii="Times New Roman" w:hAnsi="Times New Roman" w:cs="Times New Roman"/>
          <w:sz w:val="24"/>
          <w:szCs w:val="24"/>
        </w:rPr>
        <w:t>,</w:t>
      </w:r>
      <w:r w:rsidRPr="00DF3E23">
        <w:rPr>
          <w:rFonts w:ascii="Times New Roman" w:hAnsi="Times New Roman" w:cs="Times New Roman"/>
          <w:sz w:val="24"/>
          <w:szCs w:val="24"/>
        </w:rPr>
        <w:t xml:space="preserve"> self </w:t>
      </w:r>
      <w:r w:rsidR="00D56B46">
        <w:rPr>
          <w:rFonts w:ascii="Times New Roman" w:hAnsi="Times New Roman" w:cs="Times New Roman"/>
          <w:sz w:val="24"/>
          <w:szCs w:val="24"/>
        </w:rPr>
        <w:t>-</w:t>
      </w:r>
      <w:r w:rsidRPr="00DF3E23">
        <w:rPr>
          <w:rFonts w:ascii="Times New Roman" w:hAnsi="Times New Roman" w:cs="Times New Roman"/>
          <w:sz w:val="24"/>
          <w:szCs w:val="24"/>
        </w:rPr>
        <w:t xml:space="preserve">definition of </w:t>
      </w:r>
      <w:r w:rsidR="00D56B46">
        <w:rPr>
          <w:rFonts w:ascii="Times New Roman" w:hAnsi="Times New Roman" w:cs="Times New Roman"/>
          <w:sz w:val="24"/>
          <w:szCs w:val="24"/>
        </w:rPr>
        <w:t>blindness,</w:t>
      </w:r>
      <w:r w:rsidRPr="00DF3E23">
        <w:rPr>
          <w:rFonts w:ascii="Times New Roman" w:hAnsi="Times New Roman" w:cs="Times New Roman"/>
          <w:sz w:val="24"/>
          <w:szCs w:val="24"/>
        </w:rPr>
        <w:t xml:space="preserve"> either negative or very nonchalant and not</w:t>
      </w:r>
      <w:r w:rsidR="00D56B46">
        <w:rPr>
          <w:rFonts w:ascii="Times New Roman" w:hAnsi="Times New Roman" w:cs="Times New Roman"/>
          <w:sz w:val="24"/>
          <w:szCs w:val="24"/>
        </w:rPr>
        <w:t>,</w:t>
      </w:r>
      <w:r w:rsidRPr="00DF3E23">
        <w:rPr>
          <w:rFonts w:ascii="Times New Roman" w:hAnsi="Times New Roman" w:cs="Times New Roman"/>
          <w:sz w:val="24"/>
          <w:szCs w:val="24"/>
        </w:rPr>
        <w:t xml:space="preserve"> not too much</w:t>
      </w:r>
      <w:r w:rsidR="00D56B46">
        <w:rPr>
          <w:rFonts w:ascii="Times New Roman" w:hAnsi="Times New Roman" w:cs="Times New Roman"/>
          <w:sz w:val="24"/>
          <w:szCs w:val="24"/>
        </w:rPr>
        <w:t xml:space="preserve"> [unclear]</w:t>
      </w:r>
      <w:r w:rsidRPr="00DF3E23">
        <w:rPr>
          <w:rFonts w:ascii="Times New Roman" w:hAnsi="Times New Roman" w:cs="Times New Roman"/>
          <w:sz w:val="24"/>
          <w:szCs w:val="24"/>
        </w:rPr>
        <w:t>. So, that is fascinating, because we go to an author</w:t>
      </w:r>
      <w:r w:rsidR="00D56B46">
        <w:rPr>
          <w:rFonts w:ascii="Times New Roman" w:hAnsi="Times New Roman" w:cs="Times New Roman"/>
          <w:sz w:val="24"/>
          <w:szCs w:val="24"/>
        </w:rPr>
        <w:t>,</w:t>
      </w:r>
      <w:r w:rsidRPr="00DF3E23">
        <w:rPr>
          <w:rFonts w:ascii="Times New Roman" w:hAnsi="Times New Roman" w:cs="Times New Roman"/>
          <w:sz w:val="24"/>
          <w:szCs w:val="24"/>
        </w:rPr>
        <w:t xml:space="preserve"> a blind author, in </w:t>
      </w:r>
      <w:r w:rsidR="00D56B46">
        <w:rPr>
          <w:rFonts w:ascii="Times New Roman" w:hAnsi="Times New Roman" w:cs="Times New Roman"/>
          <w:sz w:val="24"/>
          <w:szCs w:val="24"/>
        </w:rPr>
        <w:t xml:space="preserve">the </w:t>
      </w:r>
      <w:r w:rsidRPr="00DF3E23">
        <w:rPr>
          <w:rFonts w:ascii="Times New Roman" w:hAnsi="Times New Roman" w:cs="Times New Roman"/>
          <w:sz w:val="24"/>
          <w:szCs w:val="24"/>
        </w:rPr>
        <w:t xml:space="preserve">distant past thinking that his or her attitude towards blindness </w:t>
      </w:r>
      <w:r w:rsidR="00D56B46">
        <w:rPr>
          <w:rFonts w:ascii="Times New Roman" w:hAnsi="Times New Roman" w:cs="Times New Roman"/>
          <w:sz w:val="24"/>
          <w:szCs w:val="24"/>
        </w:rPr>
        <w:t>w</w:t>
      </w:r>
      <w:r w:rsidRPr="00DF3E23">
        <w:rPr>
          <w:rFonts w:ascii="Times New Roman" w:hAnsi="Times New Roman" w:cs="Times New Roman"/>
          <w:sz w:val="24"/>
          <w:szCs w:val="24"/>
        </w:rPr>
        <w:t>ould be rather negative. But we find these interesting, contradictory takes that need to be acknowledged. So that is something that I want to emphasize here.</w:t>
      </w:r>
    </w:p>
    <w:p w14:paraId="4C1F6F41" w14:textId="77777777" w:rsidR="000C4518" w:rsidRPr="00DF3E23" w:rsidRDefault="000C4518">
      <w:pPr>
        <w:spacing w:after="0"/>
        <w:rPr>
          <w:rFonts w:ascii="Times New Roman" w:hAnsi="Times New Roman" w:cs="Times New Roman"/>
          <w:sz w:val="24"/>
          <w:szCs w:val="24"/>
        </w:rPr>
      </w:pPr>
    </w:p>
    <w:p w14:paraId="6CFBDDF0"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lastRenderedPageBreak/>
        <w:t xml:space="preserve">Georgina </w:t>
      </w:r>
      <w:proofErr w:type="gramStart"/>
      <w:r w:rsidRPr="00DF3E23">
        <w:rPr>
          <w:rFonts w:ascii="Times New Roman" w:hAnsi="Times New Roman" w:cs="Times New Roman"/>
          <w:b/>
          <w:sz w:val="24"/>
          <w:szCs w:val="24"/>
        </w:rPr>
        <w:t xml:space="preserve">Kleege  </w:t>
      </w:r>
      <w:r w:rsidRPr="00DF3E23">
        <w:rPr>
          <w:rFonts w:ascii="Times New Roman" w:hAnsi="Times New Roman" w:cs="Times New Roman"/>
          <w:color w:val="5D7284"/>
          <w:sz w:val="24"/>
          <w:szCs w:val="24"/>
        </w:rPr>
        <w:t>1:04:46</w:t>
      </w:r>
      <w:proofErr w:type="gramEnd"/>
    </w:p>
    <w:p w14:paraId="157E2B6A"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sz w:val="24"/>
          <w:szCs w:val="24"/>
        </w:rPr>
        <w:t xml:space="preserve">Okay, thank you. Let me go finally to </w:t>
      </w:r>
      <w:r w:rsidR="00D56B46">
        <w:rPr>
          <w:rFonts w:ascii="Times New Roman" w:hAnsi="Times New Roman" w:cs="Times New Roman"/>
          <w:sz w:val="24"/>
          <w:szCs w:val="24"/>
        </w:rPr>
        <w:t>C</w:t>
      </w:r>
      <w:r w:rsidR="00D56B46" w:rsidRPr="00D56B46">
        <w:rPr>
          <w:rFonts w:ascii="Times New Roman" w:hAnsi="Times New Roman" w:cs="Times New Roman"/>
          <w:sz w:val="24"/>
          <w:szCs w:val="24"/>
        </w:rPr>
        <w:t>é</w:t>
      </w:r>
      <w:r w:rsidR="00D56B46">
        <w:rPr>
          <w:rFonts w:ascii="Times New Roman" w:hAnsi="Times New Roman" w:cs="Times New Roman"/>
          <w:sz w:val="24"/>
          <w:szCs w:val="24"/>
        </w:rPr>
        <w:t>line, i</w:t>
      </w:r>
      <w:r w:rsidRPr="00DF3E23">
        <w:rPr>
          <w:rFonts w:ascii="Times New Roman" w:hAnsi="Times New Roman" w:cs="Times New Roman"/>
          <w:sz w:val="24"/>
          <w:szCs w:val="24"/>
        </w:rPr>
        <w:t>t's Georgina speaking</w:t>
      </w:r>
      <w:r w:rsidR="00D56B46">
        <w:rPr>
          <w:rFonts w:ascii="Times New Roman" w:hAnsi="Times New Roman" w:cs="Times New Roman"/>
          <w:sz w:val="24"/>
          <w:szCs w:val="24"/>
        </w:rPr>
        <w:t>,</w:t>
      </w:r>
      <w:r w:rsidRPr="00DF3E23">
        <w:rPr>
          <w:rFonts w:ascii="Times New Roman" w:hAnsi="Times New Roman" w:cs="Times New Roman"/>
          <w:sz w:val="24"/>
          <w:szCs w:val="24"/>
        </w:rPr>
        <w:t xml:space="preserve"> and ask you about the definition of blindness and how you would define blindness today</w:t>
      </w:r>
      <w:r w:rsidR="00D56B46">
        <w:rPr>
          <w:rFonts w:ascii="Times New Roman" w:hAnsi="Times New Roman" w:cs="Times New Roman"/>
          <w:sz w:val="24"/>
          <w:szCs w:val="24"/>
        </w:rPr>
        <w:t xml:space="preserve"> in</w:t>
      </w:r>
      <w:r w:rsidRPr="00DF3E23">
        <w:rPr>
          <w:rFonts w:ascii="Times New Roman" w:hAnsi="Times New Roman" w:cs="Times New Roman"/>
          <w:sz w:val="24"/>
          <w:szCs w:val="24"/>
        </w:rPr>
        <w:t xml:space="preserve"> 2022 versus maybe some of the definitions that you can extrapolate from authors that you're studying.</w:t>
      </w:r>
    </w:p>
    <w:p w14:paraId="2454324A" w14:textId="77777777" w:rsidR="000C4518" w:rsidRPr="00DF3E23" w:rsidRDefault="000C4518">
      <w:pPr>
        <w:spacing w:after="0"/>
        <w:rPr>
          <w:rFonts w:ascii="Times New Roman" w:hAnsi="Times New Roman" w:cs="Times New Roman"/>
          <w:sz w:val="24"/>
          <w:szCs w:val="24"/>
        </w:rPr>
      </w:pPr>
    </w:p>
    <w:p w14:paraId="4D19FDE0" w14:textId="77777777" w:rsidR="000C4518" w:rsidRPr="00DF3E23" w:rsidRDefault="00D56B46">
      <w:pPr>
        <w:spacing w:after="0"/>
        <w:rPr>
          <w:rFonts w:ascii="Times New Roman" w:hAnsi="Times New Roman" w:cs="Times New Roman"/>
          <w:sz w:val="24"/>
          <w:szCs w:val="24"/>
        </w:rPr>
      </w:pPr>
      <w:r>
        <w:rPr>
          <w:rFonts w:ascii="Times New Roman" w:hAnsi="Times New Roman" w:cs="Times New Roman"/>
          <w:b/>
          <w:sz w:val="24"/>
          <w:szCs w:val="24"/>
        </w:rPr>
        <w:t>Céline</w:t>
      </w:r>
      <w:r w:rsidRPr="00DF3E23">
        <w:rPr>
          <w:rFonts w:ascii="Times New Roman" w:hAnsi="Times New Roman" w:cs="Times New Roman"/>
          <w:b/>
          <w:sz w:val="24"/>
          <w:szCs w:val="24"/>
        </w:rPr>
        <w:t xml:space="preserve"> </w:t>
      </w:r>
      <w:proofErr w:type="gramStart"/>
      <w:r w:rsidRPr="00DF3E23">
        <w:rPr>
          <w:rFonts w:ascii="Times New Roman" w:hAnsi="Times New Roman" w:cs="Times New Roman"/>
          <w:b/>
          <w:sz w:val="24"/>
          <w:szCs w:val="24"/>
        </w:rPr>
        <w:t xml:space="preserve">Roussel  </w:t>
      </w:r>
      <w:r w:rsidR="004E3333" w:rsidRPr="00DF3E23">
        <w:rPr>
          <w:rFonts w:ascii="Times New Roman" w:hAnsi="Times New Roman" w:cs="Times New Roman"/>
          <w:color w:val="5D7284"/>
          <w:sz w:val="24"/>
          <w:szCs w:val="24"/>
        </w:rPr>
        <w:t>1:05:13</w:t>
      </w:r>
      <w:proofErr w:type="gramEnd"/>
    </w:p>
    <w:p w14:paraId="792D4EAB" w14:textId="4DC8DFD2" w:rsidR="000C4518" w:rsidRPr="00DF3E23" w:rsidRDefault="00D56B46">
      <w:pPr>
        <w:spacing w:after="0"/>
        <w:rPr>
          <w:rFonts w:ascii="Times New Roman" w:hAnsi="Times New Roman" w:cs="Times New Roman"/>
          <w:sz w:val="24"/>
          <w:szCs w:val="24"/>
        </w:rPr>
      </w:pPr>
      <w:r>
        <w:rPr>
          <w:rFonts w:ascii="Times New Roman" w:hAnsi="Times New Roman" w:cs="Times New Roman"/>
          <w:sz w:val="24"/>
          <w:szCs w:val="24"/>
        </w:rPr>
        <w:t xml:space="preserve">Thank you </w:t>
      </w:r>
      <w:r w:rsidR="004E3333" w:rsidRPr="00DF3E23">
        <w:rPr>
          <w:rFonts w:ascii="Times New Roman" w:hAnsi="Times New Roman" w:cs="Times New Roman"/>
          <w:sz w:val="24"/>
          <w:szCs w:val="24"/>
        </w:rPr>
        <w:t>for this third question of the conference, and as you situate this</w:t>
      </w:r>
      <w:r>
        <w:rPr>
          <w:rFonts w:ascii="Times New Roman" w:hAnsi="Times New Roman" w:cs="Times New Roman"/>
          <w:sz w:val="24"/>
          <w:szCs w:val="24"/>
        </w:rPr>
        <w:t>--</w:t>
      </w:r>
      <w:r w:rsidR="004E3333" w:rsidRPr="00DF3E23">
        <w:rPr>
          <w:rFonts w:ascii="Times New Roman" w:hAnsi="Times New Roman" w:cs="Times New Roman"/>
          <w:sz w:val="24"/>
          <w:szCs w:val="24"/>
        </w:rPr>
        <w:t xml:space="preserve"> you asked this question in a very good way in terms of tension, which is a really good way of asking the question</w:t>
      </w:r>
      <w:r>
        <w:rPr>
          <w:rFonts w:ascii="Times New Roman" w:hAnsi="Times New Roman" w:cs="Times New Roman"/>
          <w:sz w:val="24"/>
          <w:szCs w:val="24"/>
        </w:rPr>
        <w:t>.</w:t>
      </w:r>
      <w:r w:rsidR="004E3333" w:rsidRPr="00DF3E23">
        <w:rPr>
          <w:rFonts w:ascii="Times New Roman" w:hAnsi="Times New Roman" w:cs="Times New Roman"/>
          <w:sz w:val="24"/>
          <w:szCs w:val="24"/>
        </w:rPr>
        <w:t xml:space="preserve"> I am not blind myself. </w:t>
      </w:r>
      <w:proofErr w:type="gramStart"/>
      <w:r w:rsidR="004E3333" w:rsidRPr="00DF3E23">
        <w:rPr>
          <w:rFonts w:ascii="Times New Roman" w:hAnsi="Times New Roman" w:cs="Times New Roman"/>
          <w:sz w:val="24"/>
          <w:szCs w:val="24"/>
        </w:rPr>
        <w:t>So</w:t>
      </w:r>
      <w:proofErr w:type="gramEnd"/>
      <w:r w:rsidR="004E3333" w:rsidRPr="00DF3E23">
        <w:rPr>
          <w:rFonts w:ascii="Times New Roman" w:hAnsi="Times New Roman" w:cs="Times New Roman"/>
          <w:sz w:val="24"/>
          <w:szCs w:val="24"/>
        </w:rPr>
        <w:t xml:space="preserve"> I'm, I have a sighted perspective, a slightly different perspective, even if I must say that I have learned a lot from the writers that I've studied. And thinking of your question, I believe that basically, I, I had a very </w:t>
      </w:r>
      <w:proofErr w:type="spellStart"/>
      <w:r w:rsidR="00635CB8">
        <w:rPr>
          <w:rFonts w:ascii="Times New Roman" w:hAnsi="Times New Roman" w:cs="Times New Roman"/>
          <w:sz w:val="24"/>
          <w:szCs w:val="24"/>
        </w:rPr>
        <w:t>deprivational</w:t>
      </w:r>
      <w:proofErr w:type="spellEnd"/>
      <w:r w:rsidR="004E3333" w:rsidRPr="00DF3E23">
        <w:rPr>
          <w:rFonts w:ascii="Times New Roman" w:hAnsi="Times New Roman" w:cs="Times New Roman"/>
          <w:sz w:val="24"/>
          <w:szCs w:val="24"/>
        </w:rPr>
        <w:t xml:space="preserve"> view of blindness. And I wanted to present to young people the fact that there was something else</w:t>
      </w:r>
      <w:r w:rsidR="00635CB8">
        <w:rPr>
          <w:rFonts w:ascii="Times New Roman" w:hAnsi="Times New Roman" w:cs="Times New Roman"/>
          <w:sz w:val="24"/>
          <w:szCs w:val="24"/>
        </w:rPr>
        <w:t>--</w:t>
      </w:r>
      <w:r w:rsidR="004E3333" w:rsidRPr="00DF3E23">
        <w:rPr>
          <w:rFonts w:ascii="Times New Roman" w:hAnsi="Times New Roman" w:cs="Times New Roman"/>
          <w:sz w:val="24"/>
          <w:szCs w:val="24"/>
        </w:rPr>
        <w:t xml:space="preserve"> very young, I learned how to read </w:t>
      </w:r>
      <w:r w:rsidR="00635CB8">
        <w:rPr>
          <w:rFonts w:ascii="Times New Roman" w:hAnsi="Times New Roman" w:cs="Times New Roman"/>
          <w:sz w:val="24"/>
          <w:szCs w:val="24"/>
        </w:rPr>
        <w:t>b</w:t>
      </w:r>
      <w:r w:rsidR="004E3333" w:rsidRPr="00DF3E23">
        <w:rPr>
          <w:rFonts w:ascii="Times New Roman" w:hAnsi="Times New Roman" w:cs="Times New Roman"/>
          <w:sz w:val="24"/>
          <w:szCs w:val="24"/>
        </w:rPr>
        <w:t>raille from medicine boxes</w:t>
      </w:r>
      <w:r w:rsidR="00635CB8">
        <w:rPr>
          <w:rFonts w:ascii="Times New Roman" w:hAnsi="Times New Roman" w:cs="Times New Roman"/>
          <w:sz w:val="24"/>
          <w:szCs w:val="24"/>
        </w:rPr>
        <w:t>. It</w:t>
      </w:r>
      <w:r w:rsidR="004E3333" w:rsidRPr="00DF3E23">
        <w:rPr>
          <w:rFonts w:ascii="Times New Roman" w:hAnsi="Times New Roman" w:cs="Times New Roman"/>
          <w:sz w:val="24"/>
          <w:szCs w:val="24"/>
        </w:rPr>
        <w:t xml:space="preserve"> fascinated me to see these little dots raised dots on the surface of a box. </w:t>
      </w:r>
      <w:proofErr w:type="gramStart"/>
      <w:r w:rsidR="004E3333" w:rsidRPr="00DF3E23">
        <w:rPr>
          <w:rFonts w:ascii="Times New Roman" w:hAnsi="Times New Roman" w:cs="Times New Roman"/>
          <w:sz w:val="24"/>
          <w:szCs w:val="24"/>
        </w:rPr>
        <w:t>So</w:t>
      </w:r>
      <w:proofErr w:type="gramEnd"/>
      <w:r w:rsidR="004E3333" w:rsidRPr="00DF3E23">
        <w:rPr>
          <w:rFonts w:ascii="Times New Roman" w:hAnsi="Times New Roman" w:cs="Times New Roman"/>
          <w:sz w:val="24"/>
          <w:szCs w:val="24"/>
        </w:rPr>
        <w:t xml:space="preserve"> I must have very quickly understood there was more behind blindness than I thought at the time when I was young. </w:t>
      </w:r>
      <w:proofErr w:type="gramStart"/>
      <w:r w:rsidR="004E3333" w:rsidRPr="00DF3E23">
        <w:rPr>
          <w:rFonts w:ascii="Times New Roman" w:hAnsi="Times New Roman" w:cs="Times New Roman"/>
          <w:sz w:val="24"/>
          <w:szCs w:val="24"/>
        </w:rPr>
        <w:t>So</w:t>
      </w:r>
      <w:proofErr w:type="gramEnd"/>
      <w:r w:rsidR="004E3333" w:rsidRPr="00DF3E23">
        <w:rPr>
          <w:rFonts w:ascii="Times New Roman" w:hAnsi="Times New Roman" w:cs="Times New Roman"/>
          <w:sz w:val="24"/>
          <w:szCs w:val="24"/>
        </w:rPr>
        <w:t xml:space="preserve"> I learned a lot from the writers that I read, particularly Helen Keller</w:t>
      </w:r>
      <w:r w:rsidR="00635CB8">
        <w:rPr>
          <w:rFonts w:ascii="Times New Roman" w:hAnsi="Times New Roman" w:cs="Times New Roman"/>
          <w:sz w:val="24"/>
          <w:szCs w:val="24"/>
        </w:rPr>
        <w:t>.</w:t>
      </w:r>
      <w:r w:rsidR="004E3333" w:rsidRPr="00DF3E23">
        <w:rPr>
          <w:rFonts w:ascii="Times New Roman" w:hAnsi="Times New Roman" w:cs="Times New Roman"/>
          <w:sz w:val="24"/>
          <w:szCs w:val="24"/>
        </w:rPr>
        <w:t xml:space="preserve"> I know that many of you will be disappointed because it's a figure that is not</w:t>
      </w:r>
      <w:r w:rsidR="00635CB8">
        <w:rPr>
          <w:rFonts w:ascii="Times New Roman" w:hAnsi="Times New Roman" w:cs="Times New Roman"/>
          <w:sz w:val="24"/>
          <w:szCs w:val="24"/>
        </w:rPr>
        <w:t>...</w:t>
      </w:r>
      <w:r w:rsidR="004E3333" w:rsidRPr="00DF3E23">
        <w:rPr>
          <w:rFonts w:ascii="Times New Roman" w:hAnsi="Times New Roman" w:cs="Times New Roman"/>
          <w:sz w:val="24"/>
          <w:szCs w:val="24"/>
        </w:rPr>
        <w:t xml:space="preserve"> </w:t>
      </w:r>
      <w:r w:rsidR="00635CB8">
        <w:rPr>
          <w:rFonts w:ascii="Times New Roman" w:hAnsi="Times New Roman" w:cs="Times New Roman"/>
          <w:sz w:val="24"/>
          <w:szCs w:val="24"/>
        </w:rPr>
        <w:t>that</w:t>
      </w:r>
      <w:r w:rsidR="004E3333" w:rsidRPr="00DF3E23">
        <w:rPr>
          <w:rFonts w:ascii="Times New Roman" w:hAnsi="Times New Roman" w:cs="Times New Roman"/>
          <w:sz w:val="24"/>
          <w:szCs w:val="24"/>
        </w:rPr>
        <w:t xml:space="preserve"> is fairly unloved in our field of study, but I think we should reread, because beyond her autobiography, autobiography, </w:t>
      </w:r>
      <w:r w:rsidR="004E3333" w:rsidRPr="00635CB8">
        <w:rPr>
          <w:rFonts w:ascii="Times New Roman" w:hAnsi="Times New Roman" w:cs="Times New Roman"/>
          <w:i/>
          <w:sz w:val="24"/>
          <w:szCs w:val="24"/>
        </w:rPr>
        <w:t xml:space="preserve">The Story of my </w:t>
      </w:r>
      <w:r w:rsidR="00635CB8" w:rsidRPr="00635CB8">
        <w:rPr>
          <w:rFonts w:ascii="Times New Roman" w:hAnsi="Times New Roman" w:cs="Times New Roman"/>
          <w:i/>
          <w:sz w:val="24"/>
          <w:szCs w:val="24"/>
        </w:rPr>
        <w:t>L</w:t>
      </w:r>
      <w:r w:rsidR="004E3333" w:rsidRPr="00635CB8">
        <w:rPr>
          <w:rFonts w:ascii="Times New Roman" w:hAnsi="Times New Roman" w:cs="Times New Roman"/>
          <w:i/>
          <w:sz w:val="24"/>
          <w:szCs w:val="24"/>
        </w:rPr>
        <w:t>ife</w:t>
      </w:r>
      <w:r w:rsidR="004E3333" w:rsidRPr="00DF3E23">
        <w:rPr>
          <w:rFonts w:ascii="Times New Roman" w:hAnsi="Times New Roman" w:cs="Times New Roman"/>
          <w:sz w:val="24"/>
          <w:szCs w:val="24"/>
        </w:rPr>
        <w:t xml:space="preserve"> that is well known</w:t>
      </w:r>
      <w:r w:rsidR="00635CB8">
        <w:rPr>
          <w:rFonts w:ascii="Times New Roman" w:hAnsi="Times New Roman" w:cs="Times New Roman"/>
          <w:sz w:val="24"/>
          <w:szCs w:val="24"/>
        </w:rPr>
        <w:t>, from 1902-</w:t>
      </w:r>
      <w:r w:rsidR="004E3333" w:rsidRPr="00DF3E23">
        <w:rPr>
          <w:rFonts w:ascii="Times New Roman" w:hAnsi="Times New Roman" w:cs="Times New Roman"/>
          <w:sz w:val="24"/>
          <w:szCs w:val="24"/>
        </w:rPr>
        <w:t xml:space="preserve"> 1903, there are many other writings from her, that, that she where she breaks free from the visual norm. And we would all gain from your reading your book </w:t>
      </w:r>
      <w:r w:rsidR="00635CB8" w:rsidRPr="00635CB8">
        <w:rPr>
          <w:rFonts w:ascii="Times New Roman" w:hAnsi="Times New Roman" w:cs="Times New Roman"/>
          <w:i/>
          <w:sz w:val="24"/>
          <w:szCs w:val="24"/>
        </w:rPr>
        <w:t>B</w:t>
      </w:r>
      <w:r w:rsidR="004E3333" w:rsidRPr="00635CB8">
        <w:rPr>
          <w:rFonts w:ascii="Times New Roman" w:hAnsi="Times New Roman" w:cs="Times New Roman"/>
          <w:i/>
          <w:sz w:val="24"/>
          <w:szCs w:val="24"/>
        </w:rPr>
        <w:t xml:space="preserve">lind </w:t>
      </w:r>
      <w:r w:rsidR="00635CB8" w:rsidRPr="00635CB8">
        <w:rPr>
          <w:rFonts w:ascii="Times New Roman" w:hAnsi="Times New Roman" w:cs="Times New Roman"/>
          <w:i/>
          <w:sz w:val="24"/>
          <w:szCs w:val="24"/>
        </w:rPr>
        <w:t>R</w:t>
      </w:r>
      <w:r w:rsidR="004E3333" w:rsidRPr="00635CB8">
        <w:rPr>
          <w:rFonts w:ascii="Times New Roman" w:hAnsi="Times New Roman" w:cs="Times New Roman"/>
          <w:i/>
          <w:sz w:val="24"/>
          <w:szCs w:val="24"/>
        </w:rPr>
        <w:t>age</w:t>
      </w:r>
      <w:r w:rsidR="004E3333" w:rsidRPr="00DF3E23">
        <w:rPr>
          <w:rFonts w:ascii="Times New Roman" w:hAnsi="Times New Roman" w:cs="Times New Roman"/>
          <w:sz w:val="24"/>
          <w:szCs w:val="24"/>
        </w:rPr>
        <w:t xml:space="preserve">, that is, </w:t>
      </w:r>
      <w:r w:rsidR="005E4471">
        <w:rPr>
          <w:rFonts w:ascii="Times New Roman" w:hAnsi="Times New Roman" w:cs="Times New Roman"/>
          <w:sz w:val="24"/>
          <w:szCs w:val="24"/>
        </w:rPr>
        <w:t>that</w:t>
      </w:r>
      <w:r w:rsidR="004E3333" w:rsidRPr="00DF3E23">
        <w:rPr>
          <w:rFonts w:ascii="Times New Roman" w:hAnsi="Times New Roman" w:cs="Times New Roman"/>
          <w:sz w:val="24"/>
          <w:szCs w:val="24"/>
        </w:rPr>
        <w:t xml:space="preserve"> confronts this person of Helen Keller, where at the end, you</w:t>
      </w:r>
      <w:r w:rsidR="00635CB8">
        <w:rPr>
          <w:rFonts w:ascii="Times New Roman" w:hAnsi="Times New Roman" w:cs="Times New Roman"/>
          <w:sz w:val="24"/>
          <w:szCs w:val="24"/>
        </w:rPr>
        <w:t>...</w:t>
      </w:r>
      <w:r w:rsidR="004E3333" w:rsidRPr="00DF3E23">
        <w:rPr>
          <w:rFonts w:ascii="Times New Roman" w:hAnsi="Times New Roman" w:cs="Times New Roman"/>
          <w:sz w:val="24"/>
          <w:szCs w:val="24"/>
        </w:rPr>
        <w:t xml:space="preserve"> we feel a reconciliation with her, I think it's a pathway, a journey that we could all go on. </w:t>
      </w:r>
      <w:proofErr w:type="gramStart"/>
      <w:r w:rsidR="004E3333" w:rsidRPr="00DF3E23">
        <w:rPr>
          <w:rFonts w:ascii="Times New Roman" w:hAnsi="Times New Roman" w:cs="Times New Roman"/>
          <w:sz w:val="24"/>
          <w:szCs w:val="24"/>
        </w:rPr>
        <w:t>So</w:t>
      </w:r>
      <w:proofErr w:type="gramEnd"/>
      <w:r w:rsidR="004E3333" w:rsidRPr="00DF3E23">
        <w:rPr>
          <w:rFonts w:ascii="Times New Roman" w:hAnsi="Times New Roman" w:cs="Times New Roman"/>
          <w:sz w:val="24"/>
          <w:szCs w:val="24"/>
        </w:rPr>
        <w:t xml:space="preserve"> I'm working from a literary point of view. But taking the words of Franz Kafka who said, I'm quoting him in German, </w:t>
      </w:r>
      <w:r w:rsidR="005E4471">
        <w:rPr>
          <w:rFonts w:ascii="Times New Roman" w:hAnsi="Times New Roman" w:cs="Times New Roman"/>
          <w:sz w:val="24"/>
          <w:szCs w:val="24"/>
        </w:rPr>
        <w:t>[</w:t>
      </w:r>
      <w:r w:rsidR="00635CB8">
        <w:rPr>
          <w:rFonts w:ascii="Times New Roman" w:hAnsi="Times New Roman" w:cs="Times New Roman"/>
          <w:sz w:val="24"/>
          <w:szCs w:val="24"/>
        </w:rPr>
        <w:t>...</w:t>
      </w:r>
      <w:r w:rsidR="005E4471">
        <w:rPr>
          <w:rFonts w:ascii="Times New Roman" w:hAnsi="Times New Roman" w:cs="Times New Roman"/>
          <w:sz w:val="24"/>
          <w:szCs w:val="24"/>
        </w:rPr>
        <w:t>]</w:t>
      </w:r>
      <w:r w:rsidR="00635CB8">
        <w:rPr>
          <w:rFonts w:ascii="Times New Roman" w:hAnsi="Times New Roman" w:cs="Times New Roman"/>
          <w:sz w:val="24"/>
          <w:szCs w:val="24"/>
        </w:rPr>
        <w:t xml:space="preserve"> </w:t>
      </w:r>
      <w:r w:rsidR="004E3333" w:rsidRPr="00DF3E23">
        <w:rPr>
          <w:rFonts w:ascii="Times New Roman" w:hAnsi="Times New Roman" w:cs="Times New Roman"/>
          <w:sz w:val="24"/>
          <w:szCs w:val="24"/>
        </w:rPr>
        <w:t xml:space="preserve">which means a book must be seen as an axe that breaks the frozen sea within us. And that is a good definition of blindness. It's </w:t>
      </w:r>
      <w:r w:rsidR="00EC246A">
        <w:rPr>
          <w:rFonts w:ascii="Times New Roman" w:hAnsi="Times New Roman" w:cs="Times New Roman"/>
          <w:sz w:val="24"/>
          <w:szCs w:val="24"/>
        </w:rPr>
        <w:t>an axe</w:t>
      </w:r>
      <w:r w:rsidR="004E3333" w:rsidRPr="00DF3E23">
        <w:rPr>
          <w:rFonts w:ascii="Times New Roman" w:hAnsi="Times New Roman" w:cs="Times New Roman"/>
          <w:sz w:val="24"/>
          <w:szCs w:val="24"/>
        </w:rPr>
        <w:t xml:space="preserve"> in the frozen sea of social conventions, literary conventions, representations, perceptions. For me, it is a way of breaking through conventions and conventional views. And these literary</w:t>
      </w:r>
      <w:r w:rsidR="00EC246A">
        <w:rPr>
          <w:rFonts w:ascii="Times New Roman" w:hAnsi="Times New Roman" w:cs="Times New Roman"/>
          <w:sz w:val="24"/>
          <w:szCs w:val="24"/>
        </w:rPr>
        <w:t>...</w:t>
      </w:r>
      <w:r w:rsidR="004E3333" w:rsidRPr="00DF3E23">
        <w:rPr>
          <w:rFonts w:ascii="Times New Roman" w:hAnsi="Times New Roman" w:cs="Times New Roman"/>
          <w:sz w:val="24"/>
          <w:szCs w:val="24"/>
        </w:rPr>
        <w:t xml:space="preserve"> this scenery of words of the different writers that I study, all the different possibilities </w:t>
      </w:r>
      <w:r w:rsidR="00EC246A">
        <w:rPr>
          <w:rFonts w:ascii="Times New Roman" w:hAnsi="Times New Roman" w:cs="Times New Roman"/>
          <w:sz w:val="24"/>
          <w:szCs w:val="24"/>
        </w:rPr>
        <w:t>sensorial</w:t>
      </w:r>
      <w:r w:rsidR="004E3333" w:rsidRPr="00DF3E23">
        <w:rPr>
          <w:rFonts w:ascii="Times New Roman" w:hAnsi="Times New Roman" w:cs="Times New Roman"/>
          <w:sz w:val="24"/>
          <w:szCs w:val="24"/>
        </w:rPr>
        <w:t xml:space="preserve"> possibilities arise, and it is for me a demonstration</w:t>
      </w:r>
      <w:r w:rsidR="00EC246A">
        <w:rPr>
          <w:rFonts w:ascii="Times New Roman" w:hAnsi="Times New Roman" w:cs="Times New Roman"/>
          <w:sz w:val="24"/>
          <w:szCs w:val="24"/>
        </w:rPr>
        <w:t>--</w:t>
      </w:r>
      <w:r w:rsidR="004E3333" w:rsidRPr="00DF3E23">
        <w:rPr>
          <w:rFonts w:ascii="Times New Roman" w:hAnsi="Times New Roman" w:cs="Times New Roman"/>
          <w:sz w:val="24"/>
          <w:szCs w:val="24"/>
        </w:rPr>
        <w:t xml:space="preserve"> blindness is a demonstration that autobiography and </w:t>
      </w:r>
      <w:r w:rsidR="00EC246A">
        <w:rPr>
          <w:rFonts w:ascii="Times New Roman" w:hAnsi="Times New Roman" w:cs="Times New Roman"/>
          <w:sz w:val="24"/>
          <w:szCs w:val="24"/>
        </w:rPr>
        <w:t>‘</w:t>
      </w:r>
      <w:r w:rsidR="004E3333" w:rsidRPr="00DF3E23">
        <w:rPr>
          <w:rFonts w:ascii="Times New Roman" w:hAnsi="Times New Roman" w:cs="Times New Roman"/>
          <w:sz w:val="24"/>
          <w:szCs w:val="24"/>
        </w:rPr>
        <w:t>writing self</w:t>
      </w:r>
      <w:r w:rsidR="00EC246A">
        <w:rPr>
          <w:rFonts w:ascii="Times New Roman" w:hAnsi="Times New Roman" w:cs="Times New Roman"/>
          <w:sz w:val="24"/>
          <w:szCs w:val="24"/>
        </w:rPr>
        <w:t>’</w:t>
      </w:r>
      <w:r w:rsidR="004E3333" w:rsidRPr="00DF3E23">
        <w:rPr>
          <w:rFonts w:ascii="Times New Roman" w:hAnsi="Times New Roman" w:cs="Times New Roman"/>
          <w:sz w:val="24"/>
          <w:szCs w:val="24"/>
        </w:rPr>
        <w:t xml:space="preserve"> is not just an account of an individual but also of society, its prejudices</w:t>
      </w:r>
      <w:r w:rsidR="00176489">
        <w:rPr>
          <w:rFonts w:ascii="Times New Roman" w:hAnsi="Times New Roman" w:cs="Times New Roman"/>
          <w:sz w:val="24"/>
          <w:szCs w:val="24"/>
        </w:rPr>
        <w:t>,</w:t>
      </w:r>
      <w:r w:rsidR="004E3333" w:rsidRPr="00DF3E23">
        <w:rPr>
          <w:rFonts w:ascii="Times New Roman" w:hAnsi="Times New Roman" w:cs="Times New Roman"/>
          <w:sz w:val="24"/>
          <w:szCs w:val="24"/>
        </w:rPr>
        <w:t xml:space="preserve"> </w:t>
      </w:r>
      <w:proofErr w:type="gramStart"/>
      <w:r w:rsidR="004E3333" w:rsidRPr="00DF3E23">
        <w:rPr>
          <w:rFonts w:ascii="Times New Roman" w:hAnsi="Times New Roman" w:cs="Times New Roman"/>
          <w:sz w:val="24"/>
          <w:szCs w:val="24"/>
        </w:rPr>
        <w:t>and also</w:t>
      </w:r>
      <w:proofErr w:type="gramEnd"/>
      <w:r w:rsidR="004E3333" w:rsidRPr="00DF3E23">
        <w:rPr>
          <w:rFonts w:ascii="Times New Roman" w:hAnsi="Times New Roman" w:cs="Times New Roman"/>
          <w:sz w:val="24"/>
          <w:szCs w:val="24"/>
        </w:rPr>
        <w:t xml:space="preserve"> an account of weapons to fight these things. This is </w:t>
      </w:r>
      <w:proofErr w:type="gramStart"/>
      <w:r w:rsidR="004E3333" w:rsidRPr="00DF3E23">
        <w:rPr>
          <w:rFonts w:ascii="Times New Roman" w:hAnsi="Times New Roman" w:cs="Times New Roman"/>
          <w:sz w:val="24"/>
          <w:szCs w:val="24"/>
        </w:rPr>
        <w:t>my the</w:t>
      </w:r>
      <w:proofErr w:type="gramEnd"/>
      <w:r w:rsidR="004E3333" w:rsidRPr="00DF3E23">
        <w:rPr>
          <w:rFonts w:ascii="Times New Roman" w:hAnsi="Times New Roman" w:cs="Times New Roman"/>
          <w:sz w:val="24"/>
          <w:szCs w:val="24"/>
        </w:rPr>
        <w:t xml:space="preserve"> answer from the literary field in which </w:t>
      </w:r>
      <w:r w:rsidR="00176489">
        <w:rPr>
          <w:rFonts w:ascii="Times New Roman" w:hAnsi="Times New Roman" w:cs="Times New Roman"/>
          <w:sz w:val="24"/>
          <w:szCs w:val="24"/>
        </w:rPr>
        <w:t>I,</w:t>
      </w:r>
      <w:r w:rsidR="004E3333" w:rsidRPr="00DF3E23">
        <w:rPr>
          <w:rFonts w:ascii="Times New Roman" w:hAnsi="Times New Roman" w:cs="Times New Roman"/>
          <w:sz w:val="24"/>
          <w:szCs w:val="24"/>
        </w:rPr>
        <w:t xml:space="preserve"> in which I am active.</w:t>
      </w:r>
    </w:p>
    <w:p w14:paraId="5A2FDD39" w14:textId="77777777" w:rsidR="000C4518" w:rsidRPr="00DF3E23" w:rsidRDefault="000C4518">
      <w:pPr>
        <w:spacing w:after="0"/>
        <w:rPr>
          <w:rFonts w:ascii="Times New Roman" w:hAnsi="Times New Roman" w:cs="Times New Roman"/>
          <w:sz w:val="24"/>
          <w:szCs w:val="24"/>
        </w:rPr>
      </w:pPr>
    </w:p>
    <w:p w14:paraId="7946AB25"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Georgina </w:t>
      </w:r>
      <w:proofErr w:type="gramStart"/>
      <w:r w:rsidRPr="00DF3E23">
        <w:rPr>
          <w:rFonts w:ascii="Times New Roman" w:hAnsi="Times New Roman" w:cs="Times New Roman"/>
          <w:b/>
          <w:sz w:val="24"/>
          <w:szCs w:val="24"/>
        </w:rPr>
        <w:t xml:space="preserve">Kleege  </w:t>
      </w:r>
      <w:r w:rsidRPr="00DF3E23">
        <w:rPr>
          <w:rFonts w:ascii="Times New Roman" w:hAnsi="Times New Roman" w:cs="Times New Roman"/>
          <w:color w:val="5D7284"/>
          <w:sz w:val="24"/>
          <w:szCs w:val="24"/>
        </w:rPr>
        <w:t>1:08:36</w:t>
      </w:r>
      <w:proofErr w:type="gramEnd"/>
    </w:p>
    <w:p w14:paraId="2720A9AC"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sz w:val="24"/>
          <w:szCs w:val="24"/>
        </w:rPr>
        <w:t>Thank you</w:t>
      </w:r>
      <w:r w:rsidR="00176489">
        <w:rPr>
          <w:rFonts w:ascii="Times New Roman" w:hAnsi="Times New Roman" w:cs="Times New Roman"/>
          <w:sz w:val="24"/>
          <w:szCs w:val="24"/>
        </w:rPr>
        <w:t>,</w:t>
      </w:r>
      <w:r w:rsidRPr="00DF3E23">
        <w:rPr>
          <w:rFonts w:ascii="Times New Roman" w:hAnsi="Times New Roman" w:cs="Times New Roman"/>
          <w:sz w:val="24"/>
          <w:szCs w:val="24"/>
        </w:rPr>
        <w:t xml:space="preserve"> </w:t>
      </w:r>
      <w:r w:rsidR="00176489" w:rsidRPr="00176489">
        <w:rPr>
          <w:rFonts w:ascii="Times New Roman" w:hAnsi="Times New Roman" w:cs="Times New Roman"/>
          <w:sz w:val="24"/>
          <w:szCs w:val="24"/>
        </w:rPr>
        <w:t>Céline</w:t>
      </w:r>
      <w:r w:rsidRPr="00DF3E23">
        <w:rPr>
          <w:rFonts w:ascii="Times New Roman" w:hAnsi="Times New Roman" w:cs="Times New Roman"/>
          <w:sz w:val="24"/>
          <w:szCs w:val="24"/>
        </w:rPr>
        <w:t xml:space="preserve">. You give us a new an expansion on this quotation we were talking about yesterday from </w:t>
      </w:r>
      <w:r w:rsidR="00176489">
        <w:rPr>
          <w:rFonts w:ascii="Times New Roman" w:hAnsi="Times New Roman" w:cs="Times New Roman"/>
          <w:sz w:val="24"/>
          <w:szCs w:val="24"/>
        </w:rPr>
        <w:t>Rod Michalko,</w:t>
      </w:r>
      <w:r w:rsidRPr="00DF3E23">
        <w:rPr>
          <w:rFonts w:ascii="Times New Roman" w:hAnsi="Times New Roman" w:cs="Times New Roman"/>
          <w:sz w:val="24"/>
          <w:szCs w:val="24"/>
        </w:rPr>
        <w:t xml:space="preserve"> of blindness </w:t>
      </w:r>
      <w:r w:rsidR="00176489">
        <w:rPr>
          <w:rFonts w:ascii="Times New Roman" w:hAnsi="Times New Roman" w:cs="Times New Roman"/>
          <w:sz w:val="24"/>
          <w:szCs w:val="24"/>
        </w:rPr>
        <w:t>as</w:t>
      </w:r>
      <w:r w:rsidRPr="00DF3E23">
        <w:rPr>
          <w:rFonts w:ascii="Times New Roman" w:hAnsi="Times New Roman" w:cs="Times New Roman"/>
          <w:sz w:val="24"/>
          <w:szCs w:val="24"/>
        </w:rPr>
        <w:t xml:space="preserve"> teacher. Now we have blindness as </w:t>
      </w:r>
      <w:proofErr w:type="gramStart"/>
      <w:r w:rsidR="00176489">
        <w:rPr>
          <w:rFonts w:ascii="Times New Roman" w:hAnsi="Times New Roman" w:cs="Times New Roman"/>
          <w:sz w:val="24"/>
          <w:szCs w:val="24"/>
        </w:rPr>
        <w:t>axe</w:t>
      </w:r>
      <w:proofErr w:type="gramEnd"/>
      <w:r w:rsidRPr="00DF3E23">
        <w:rPr>
          <w:rFonts w:ascii="Times New Roman" w:hAnsi="Times New Roman" w:cs="Times New Roman"/>
          <w:sz w:val="24"/>
          <w:szCs w:val="24"/>
        </w:rPr>
        <w:t>. Yes, very, very much in line with my thinking. Let me ask the moderator</w:t>
      </w:r>
      <w:r w:rsidR="00563B9F">
        <w:rPr>
          <w:rFonts w:ascii="Times New Roman" w:hAnsi="Times New Roman" w:cs="Times New Roman"/>
          <w:sz w:val="24"/>
          <w:szCs w:val="24"/>
        </w:rPr>
        <w:t>,</w:t>
      </w:r>
      <w:r w:rsidRPr="00DF3E23">
        <w:rPr>
          <w:rFonts w:ascii="Times New Roman" w:hAnsi="Times New Roman" w:cs="Times New Roman"/>
          <w:sz w:val="24"/>
          <w:szCs w:val="24"/>
        </w:rPr>
        <w:t xml:space="preserve"> I </w:t>
      </w:r>
      <w:proofErr w:type="gramStart"/>
      <w:r w:rsidRPr="00DF3E23">
        <w:rPr>
          <w:rFonts w:ascii="Times New Roman" w:hAnsi="Times New Roman" w:cs="Times New Roman"/>
          <w:sz w:val="24"/>
          <w:szCs w:val="24"/>
        </w:rPr>
        <w:t>think do</w:t>
      </w:r>
      <w:proofErr w:type="gramEnd"/>
      <w:r w:rsidRPr="00DF3E23">
        <w:rPr>
          <w:rFonts w:ascii="Times New Roman" w:hAnsi="Times New Roman" w:cs="Times New Roman"/>
          <w:sz w:val="24"/>
          <w:szCs w:val="24"/>
        </w:rPr>
        <w:t xml:space="preserve"> we have 15 minutes? </w:t>
      </w:r>
      <w:r w:rsidR="00563B9F">
        <w:rPr>
          <w:rFonts w:ascii="Times New Roman" w:hAnsi="Times New Roman" w:cs="Times New Roman"/>
          <w:sz w:val="24"/>
          <w:szCs w:val="24"/>
        </w:rPr>
        <w:t>So</w:t>
      </w:r>
      <w:r w:rsidRPr="00DF3E23">
        <w:rPr>
          <w:rFonts w:ascii="Times New Roman" w:hAnsi="Times New Roman" w:cs="Times New Roman"/>
          <w:sz w:val="24"/>
          <w:szCs w:val="24"/>
        </w:rPr>
        <w:t xml:space="preserve"> maybe we should go to the audience qu</w:t>
      </w:r>
      <w:r w:rsidR="00563B9F">
        <w:rPr>
          <w:rFonts w:ascii="Times New Roman" w:hAnsi="Times New Roman" w:cs="Times New Roman"/>
          <w:sz w:val="24"/>
          <w:szCs w:val="24"/>
        </w:rPr>
        <w:t>estions now. Would that be good?</w:t>
      </w:r>
    </w:p>
    <w:p w14:paraId="2B19EF72" w14:textId="77777777" w:rsidR="000C4518" w:rsidRPr="00DF3E23" w:rsidRDefault="000C4518">
      <w:pPr>
        <w:spacing w:after="0"/>
        <w:rPr>
          <w:rFonts w:ascii="Times New Roman" w:hAnsi="Times New Roman" w:cs="Times New Roman"/>
          <w:sz w:val="24"/>
          <w:szCs w:val="24"/>
        </w:rPr>
      </w:pPr>
    </w:p>
    <w:p w14:paraId="1D03B897"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Hannah </w:t>
      </w:r>
      <w:proofErr w:type="gramStart"/>
      <w:r w:rsidRPr="00DF3E23">
        <w:rPr>
          <w:rFonts w:ascii="Times New Roman" w:hAnsi="Times New Roman" w:cs="Times New Roman"/>
          <w:b/>
          <w:sz w:val="24"/>
          <w:szCs w:val="24"/>
        </w:rPr>
        <w:t xml:space="preserve">Thompson  </w:t>
      </w:r>
      <w:r w:rsidRPr="00DF3E23">
        <w:rPr>
          <w:rFonts w:ascii="Times New Roman" w:hAnsi="Times New Roman" w:cs="Times New Roman"/>
          <w:color w:val="5D7284"/>
          <w:sz w:val="24"/>
          <w:szCs w:val="24"/>
        </w:rPr>
        <w:t>1:09:09</w:t>
      </w:r>
      <w:proofErr w:type="gramEnd"/>
    </w:p>
    <w:p w14:paraId="32CD39F8" w14:textId="77777777" w:rsidR="000C4518" w:rsidRPr="00DF3E23" w:rsidRDefault="00563B9F">
      <w:pPr>
        <w:spacing w:after="0"/>
        <w:rPr>
          <w:rFonts w:ascii="Times New Roman" w:hAnsi="Times New Roman" w:cs="Times New Roman"/>
          <w:sz w:val="24"/>
          <w:szCs w:val="24"/>
        </w:rPr>
      </w:pPr>
      <w:r>
        <w:rPr>
          <w:rFonts w:ascii="Times New Roman" w:hAnsi="Times New Roman" w:cs="Times New Roman"/>
          <w:sz w:val="24"/>
          <w:szCs w:val="24"/>
        </w:rPr>
        <w:t>Yeah,</w:t>
      </w:r>
      <w:r w:rsidR="004E3333" w:rsidRPr="00DF3E23">
        <w:rPr>
          <w:rFonts w:ascii="Times New Roman" w:hAnsi="Times New Roman" w:cs="Times New Roman"/>
          <w:sz w:val="24"/>
          <w:szCs w:val="24"/>
        </w:rPr>
        <w:t xml:space="preserve"> </w:t>
      </w:r>
      <w:r>
        <w:rPr>
          <w:rFonts w:ascii="Times New Roman" w:hAnsi="Times New Roman" w:cs="Times New Roman"/>
          <w:sz w:val="24"/>
          <w:szCs w:val="24"/>
        </w:rPr>
        <w:t>i</w:t>
      </w:r>
      <w:r w:rsidR="004E3333" w:rsidRPr="00DF3E23">
        <w:rPr>
          <w:rFonts w:ascii="Times New Roman" w:hAnsi="Times New Roman" w:cs="Times New Roman"/>
          <w:sz w:val="24"/>
          <w:szCs w:val="24"/>
        </w:rPr>
        <w:t>s that okay? Thank you, Georgina. W</w:t>
      </w:r>
      <w:r>
        <w:rPr>
          <w:rFonts w:ascii="Times New Roman" w:hAnsi="Times New Roman" w:cs="Times New Roman"/>
          <w:sz w:val="24"/>
          <w:szCs w:val="24"/>
        </w:rPr>
        <w:t>hat w</w:t>
      </w:r>
      <w:r w:rsidR="004E3333" w:rsidRPr="00DF3E23">
        <w:rPr>
          <w:rFonts w:ascii="Times New Roman" w:hAnsi="Times New Roman" w:cs="Times New Roman"/>
          <w:sz w:val="24"/>
          <w:szCs w:val="24"/>
        </w:rPr>
        <w:t xml:space="preserve">onderful </w:t>
      </w:r>
      <w:r>
        <w:rPr>
          <w:rFonts w:ascii="Times New Roman" w:hAnsi="Times New Roman" w:cs="Times New Roman"/>
          <w:sz w:val="24"/>
          <w:szCs w:val="24"/>
        </w:rPr>
        <w:t>chairing.</w:t>
      </w:r>
      <w:r w:rsidR="004E3333" w:rsidRPr="00DF3E23">
        <w:rPr>
          <w:rFonts w:ascii="Times New Roman" w:hAnsi="Times New Roman" w:cs="Times New Roman"/>
          <w:sz w:val="24"/>
          <w:szCs w:val="24"/>
        </w:rPr>
        <w:t xml:space="preserve"> Thank you. I can see that we have a question</w:t>
      </w:r>
      <w:r>
        <w:rPr>
          <w:rFonts w:ascii="Times New Roman" w:hAnsi="Times New Roman" w:cs="Times New Roman"/>
          <w:sz w:val="24"/>
          <w:szCs w:val="24"/>
        </w:rPr>
        <w:t xml:space="preserve"> from Luna.</w:t>
      </w:r>
    </w:p>
    <w:p w14:paraId="0635B304" w14:textId="77777777" w:rsidR="000C4518" w:rsidRPr="00DF3E23" w:rsidRDefault="000C4518">
      <w:pPr>
        <w:spacing w:after="0"/>
        <w:rPr>
          <w:rFonts w:ascii="Times New Roman" w:hAnsi="Times New Roman" w:cs="Times New Roman"/>
          <w:sz w:val="24"/>
          <w:szCs w:val="24"/>
        </w:rPr>
      </w:pPr>
    </w:p>
    <w:p w14:paraId="552164B6" w14:textId="77777777" w:rsidR="000C4518" w:rsidRPr="00DF3E23" w:rsidRDefault="00563B9F">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Audience </w:t>
      </w:r>
      <w:proofErr w:type="gramStart"/>
      <w:r>
        <w:rPr>
          <w:rFonts w:ascii="Times New Roman" w:hAnsi="Times New Roman" w:cs="Times New Roman"/>
          <w:b/>
          <w:sz w:val="24"/>
          <w:szCs w:val="24"/>
        </w:rPr>
        <w:t>Member</w:t>
      </w:r>
      <w:r w:rsidR="004E3333" w:rsidRPr="00DF3E23">
        <w:rPr>
          <w:rFonts w:ascii="Times New Roman" w:hAnsi="Times New Roman" w:cs="Times New Roman"/>
          <w:b/>
          <w:sz w:val="24"/>
          <w:szCs w:val="24"/>
        </w:rPr>
        <w:t xml:space="preserve">  </w:t>
      </w:r>
      <w:r w:rsidR="004E3333" w:rsidRPr="00DF3E23">
        <w:rPr>
          <w:rFonts w:ascii="Times New Roman" w:hAnsi="Times New Roman" w:cs="Times New Roman"/>
          <w:color w:val="5D7284"/>
          <w:sz w:val="24"/>
          <w:szCs w:val="24"/>
        </w:rPr>
        <w:t>1:09:30</w:t>
      </w:r>
      <w:proofErr w:type="gramEnd"/>
    </w:p>
    <w:p w14:paraId="7D218629" w14:textId="77777777" w:rsidR="000C4518" w:rsidRPr="00DF3E23" w:rsidRDefault="00563B9F">
      <w:pPr>
        <w:spacing w:after="0"/>
        <w:rPr>
          <w:rFonts w:ascii="Times New Roman" w:hAnsi="Times New Roman" w:cs="Times New Roman"/>
          <w:sz w:val="24"/>
          <w:szCs w:val="24"/>
        </w:rPr>
      </w:pPr>
      <w:r>
        <w:rPr>
          <w:rFonts w:ascii="Times New Roman" w:hAnsi="Times New Roman" w:cs="Times New Roman"/>
          <w:sz w:val="24"/>
          <w:szCs w:val="24"/>
        </w:rPr>
        <w:t>So, h</w:t>
      </w:r>
      <w:r w:rsidR="004E3333" w:rsidRPr="00DF3E23">
        <w:rPr>
          <w:rFonts w:ascii="Times New Roman" w:hAnsi="Times New Roman" w:cs="Times New Roman"/>
          <w:sz w:val="24"/>
          <w:szCs w:val="24"/>
        </w:rPr>
        <w:t>ello, can you hear me? Yes. I'm calling from Brussels in Belgium</w:t>
      </w:r>
      <w:r>
        <w:rPr>
          <w:rFonts w:ascii="Times New Roman" w:hAnsi="Times New Roman" w:cs="Times New Roman"/>
          <w:sz w:val="24"/>
          <w:szCs w:val="24"/>
        </w:rPr>
        <w:t>; I</w:t>
      </w:r>
      <w:r w:rsidR="004E3333" w:rsidRPr="00DF3E23">
        <w:rPr>
          <w:rFonts w:ascii="Times New Roman" w:hAnsi="Times New Roman" w:cs="Times New Roman"/>
          <w:sz w:val="24"/>
          <w:szCs w:val="24"/>
        </w:rPr>
        <w:t xml:space="preserve"> have difficulties in hearing and therefore I've </w:t>
      </w:r>
      <w:proofErr w:type="gramStart"/>
      <w:r w:rsidR="004E3333" w:rsidRPr="00DF3E23">
        <w:rPr>
          <w:rFonts w:ascii="Times New Roman" w:hAnsi="Times New Roman" w:cs="Times New Roman"/>
          <w:sz w:val="24"/>
          <w:szCs w:val="24"/>
        </w:rPr>
        <w:t xml:space="preserve">had </w:t>
      </w:r>
      <w:r>
        <w:rPr>
          <w:rFonts w:ascii="Times New Roman" w:hAnsi="Times New Roman" w:cs="Times New Roman"/>
          <w:sz w:val="24"/>
          <w:szCs w:val="24"/>
        </w:rPr>
        <w:t>also</w:t>
      </w:r>
      <w:proofErr w:type="gramEnd"/>
      <w:r w:rsidR="004E3333" w:rsidRPr="00DF3E23">
        <w:rPr>
          <w:rFonts w:ascii="Times New Roman" w:hAnsi="Times New Roman" w:cs="Times New Roman"/>
          <w:sz w:val="24"/>
          <w:szCs w:val="24"/>
        </w:rPr>
        <w:t xml:space="preserve"> some special interest in visually impaired people</w:t>
      </w:r>
      <w:r>
        <w:rPr>
          <w:rFonts w:ascii="Times New Roman" w:hAnsi="Times New Roman" w:cs="Times New Roman"/>
          <w:sz w:val="24"/>
          <w:szCs w:val="24"/>
        </w:rPr>
        <w:t>.</w:t>
      </w:r>
      <w:r w:rsidR="004E3333" w:rsidRPr="00DF3E23">
        <w:rPr>
          <w:rFonts w:ascii="Times New Roman" w:hAnsi="Times New Roman" w:cs="Times New Roman"/>
          <w:sz w:val="24"/>
          <w:szCs w:val="24"/>
        </w:rPr>
        <w:t xml:space="preserve"> I </w:t>
      </w:r>
      <w:proofErr w:type="gramStart"/>
      <w:r w:rsidR="004E3333" w:rsidRPr="00DF3E23">
        <w:rPr>
          <w:rFonts w:ascii="Times New Roman" w:hAnsi="Times New Roman" w:cs="Times New Roman"/>
          <w:sz w:val="24"/>
          <w:szCs w:val="24"/>
        </w:rPr>
        <w:t>looked into</w:t>
      </w:r>
      <w:proofErr w:type="gramEnd"/>
      <w:r w:rsidR="004E3333" w:rsidRPr="00DF3E23">
        <w:rPr>
          <w:rFonts w:ascii="Times New Roman" w:hAnsi="Times New Roman" w:cs="Times New Roman"/>
          <w:sz w:val="24"/>
          <w:szCs w:val="24"/>
        </w:rPr>
        <w:t xml:space="preserve"> blindness studies</w:t>
      </w:r>
      <w:r w:rsidR="00926AC8">
        <w:rPr>
          <w:rFonts w:ascii="Times New Roman" w:hAnsi="Times New Roman" w:cs="Times New Roman"/>
          <w:sz w:val="24"/>
          <w:szCs w:val="24"/>
        </w:rPr>
        <w:t>.</w:t>
      </w:r>
      <w:r w:rsidR="004E3333" w:rsidRPr="00DF3E23">
        <w:rPr>
          <w:rFonts w:ascii="Times New Roman" w:hAnsi="Times New Roman" w:cs="Times New Roman"/>
          <w:sz w:val="24"/>
          <w:szCs w:val="24"/>
        </w:rPr>
        <w:t xml:space="preserve"> </w:t>
      </w:r>
      <w:r w:rsidR="00926AC8">
        <w:rPr>
          <w:rFonts w:ascii="Times New Roman" w:hAnsi="Times New Roman" w:cs="Times New Roman"/>
          <w:sz w:val="24"/>
          <w:szCs w:val="24"/>
        </w:rPr>
        <w:t xml:space="preserve">I took part in some roundtable sessions </w:t>
      </w:r>
      <w:r w:rsidR="004E3333" w:rsidRPr="00DF3E23">
        <w:rPr>
          <w:rFonts w:ascii="Times New Roman" w:hAnsi="Times New Roman" w:cs="Times New Roman"/>
          <w:sz w:val="24"/>
          <w:szCs w:val="24"/>
        </w:rPr>
        <w:t>on Tuesday</w:t>
      </w:r>
      <w:r w:rsidR="00926AC8">
        <w:rPr>
          <w:rFonts w:ascii="Times New Roman" w:hAnsi="Times New Roman" w:cs="Times New Roman"/>
          <w:sz w:val="24"/>
          <w:szCs w:val="24"/>
        </w:rPr>
        <w:t xml:space="preserve"> w</w:t>
      </w:r>
      <w:r w:rsidR="004E3333" w:rsidRPr="00DF3E23">
        <w:rPr>
          <w:rFonts w:ascii="Times New Roman" w:hAnsi="Times New Roman" w:cs="Times New Roman"/>
          <w:sz w:val="24"/>
          <w:szCs w:val="24"/>
        </w:rPr>
        <w:t>ithin the framework of this curriculum</w:t>
      </w:r>
      <w:r w:rsidR="00926AC8">
        <w:rPr>
          <w:rFonts w:ascii="Times New Roman" w:hAnsi="Times New Roman" w:cs="Times New Roman"/>
          <w:sz w:val="24"/>
          <w:szCs w:val="24"/>
        </w:rPr>
        <w:t>.</w:t>
      </w:r>
      <w:r w:rsidR="004E3333" w:rsidRPr="00DF3E23">
        <w:rPr>
          <w:rFonts w:ascii="Times New Roman" w:hAnsi="Times New Roman" w:cs="Times New Roman"/>
          <w:sz w:val="24"/>
          <w:szCs w:val="24"/>
        </w:rPr>
        <w:t xml:space="preserve"> I was struck by the fact that </w:t>
      </w:r>
      <w:r w:rsidR="00926AC8">
        <w:rPr>
          <w:rFonts w:ascii="Times New Roman" w:hAnsi="Times New Roman" w:cs="Times New Roman"/>
          <w:sz w:val="24"/>
          <w:szCs w:val="24"/>
        </w:rPr>
        <w:t>deaf people</w:t>
      </w:r>
      <w:r w:rsidR="004E3333" w:rsidRPr="00DF3E23">
        <w:rPr>
          <w:rFonts w:ascii="Times New Roman" w:hAnsi="Times New Roman" w:cs="Times New Roman"/>
          <w:sz w:val="24"/>
          <w:szCs w:val="24"/>
        </w:rPr>
        <w:t xml:space="preserve"> claim</w:t>
      </w:r>
      <w:r w:rsidR="00926AC8">
        <w:rPr>
          <w:rFonts w:ascii="Times New Roman" w:hAnsi="Times New Roman" w:cs="Times New Roman"/>
          <w:sz w:val="24"/>
          <w:szCs w:val="24"/>
        </w:rPr>
        <w:t>...</w:t>
      </w:r>
      <w:r w:rsidR="004E3333" w:rsidRPr="00DF3E23">
        <w:rPr>
          <w:rFonts w:ascii="Times New Roman" w:hAnsi="Times New Roman" w:cs="Times New Roman"/>
          <w:sz w:val="24"/>
          <w:szCs w:val="24"/>
        </w:rPr>
        <w:t xml:space="preserve"> </w:t>
      </w:r>
      <w:r w:rsidR="00926AC8">
        <w:rPr>
          <w:rFonts w:ascii="Times New Roman" w:hAnsi="Times New Roman" w:cs="Times New Roman"/>
          <w:sz w:val="24"/>
          <w:szCs w:val="24"/>
        </w:rPr>
        <w:t>assert a</w:t>
      </w:r>
      <w:r w:rsidR="004E3333" w:rsidRPr="00DF3E23">
        <w:rPr>
          <w:rFonts w:ascii="Times New Roman" w:hAnsi="Times New Roman" w:cs="Times New Roman"/>
          <w:sz w:val="24"/>
          <w:szCs w:val="24"/>
        </w:rPr>
        <w:t xml:space="preserve"> </w:t>
      </w:r>
      <w:r w:rsidR="00926AC8">
        <w:rPr>
          <w:rFonts w:ascii="Times New Roman" w:hAnsi="Times New Roman" w:cs="Times New Roman"/>
          <w:sz w:val="24"/>
          <w:szCs w:val="24"/>
        </w:rPr>
        <w:t>D</w:t>
      </w:r>
      <w:r w:rsidR="004E3333" w:rsidRPr="00DF3E23">
        <w:rPr>
          <w:rFonts w:ascii="Times New Roman" w:hAnsi="Times New Roman" w:cs="Times New Roman"/>
          <w:sz w:val="24"/>
          <w:szCs w:val="24"/>
        </w:rPr>
        <w:t xml:space="preserve">eaf culture and promote a Deaf culture and they want to defend it as whereas blind people, and the related </w:t>
      </w:r>
      <w:r w:rsidR="00926AC8">
        <w:rPr>
          <w:rFonts w:ascii="Times New Roman" w:hAnsi="Times New Roman" w:cs="Times New Roman"/>
          <w:sz w:val="24"/>
          <w:szCs w:val="24"/>
        </w:rPr>
        <w:t>blind</w:t>
      </w:r>
      <w:r w:rsidR="004E3333" w:rsidRPr="00DF3E23">
        <w:rPr>
          <w:rFonts w:ascii="Times New Roman" w:hAnsi="Times New Roman" w:cs="Times New Roman"/>
          <w:sz w:val="24"/>
          <w:szCs w:val="24"/>
        </w:rPr>
        <w:t xml:space="preserve"> culture, if that exist</w:t>
      </w:r>
      <w:r w:rsidR="00926AC8">
        <w:rPr>
          <w:rFonts w:ascii="Times New Roman" w:hAnsi="Times New Roman" w:cs="Times New Roman"/>
          <w:sz w:val="24"/>
          <w:szCs w:val="24"/>
        </w:rPr>
        <w:t>s</w:t>
      </w:r>
      <w:r w:rsidR="004E3333" w:rsidRPr="00DF3E23">
        <w:rPr>
          <w:rFonts w:ascii="Times New Roman" w:hAnsi="Times New Roman" w:cs="Times New Roman"/>
          <w:sz w:val="24"/>
          <w:szCs w:val="24"/>
        </w:rPr>
        <w:t xml:space="preserve"> is more problematic. I have</w:t>
      </w:r>
      <w:r w:rsidR="00926AC8">
        <w:rPr>
          <w:rFonts w:ascii="Times New Roman" w:hAnsi="Times New Roman" w:cs="Times New Roman"/>
          <w:sz w:val="24"/>
          <w:szCs w:val="24"/>
        </w:rPr>
        <w:t>...</w:t>
      </w:r>
      <w:r w:rsidR="004E3333" w:rsidRPr="00DF3E23">
        <w:rPr>
          <w:rFonts w:ascii="Times New Roman" w:hAnsi="Times New Roman" w:cs="Times New Roman"/>
          <w:sz w:val="24"/>
          <w:szCs w:val="24"/>
        </w:rPr>
        <w:t xml:space="preserve"> it is my feeling</w:t>
      </w:r>
      <w:r w:rsidR="00926AC8">
        <w:rPr>
          <w:rFonts w:ascii="Times New Roman" w:hAnsi="Times New Roman" w:cs="Times New Roman"/>
          <w:sz w:val="24"/>
          <w:szCs w:val="24"/>
        </w:rPr>
        <w:t>,</w:t>
      </w:r>
      <w:r w:rsidR="004E3333" w:rsidRPr="00DF3E23">
        <w:rPr>
          <w:rFonts w:ascii="Times New Roman" w:hAnsi="Times New Roman" w:cs="Times New Roman"/>
          <w:sz w:val="24"/>
          <w:szCs w:val="24"/>
        </w:rPr>
        <w:t xml:space="preserve"> anyway. I wonder whether culture is not maybe </w:t>
      </w:r>
      <w:r w:rsidR="00BF5BE4">
        <w:rPr>
          <w:rFonts w:ascii="Times New Roman" w:hAnsi="Times New Roman" w:cs="Times New Roman"/>
          <w:sz w:val="24"/>
          <w:szCs w:val="24"/>
        </w:rPr>
        <w:t>too</w:t>
      </w:r>
      <w:r w:rsidR="004E3333" w:rsidRPr="00DF3E23">
        <w:rPr>
          <w:rFonts w:ascii="Times New Roman" w:hAnsi="Times New Roman" w:cs="Times New Roman"/>
          <w:sz w:val="24"/>
          <w:szCs w:val="24"/>
        </w:rPr>
        <w:t xml:space="preserve"> directly linked to the cul</w:t>
      </w:r>
      <w:r w:rsidR="00BF5BE4">
        <w:rPr>
          <w:rFonts w:ascii="Times New Roman" w:hAnsi="Times New Roman" w:cs="Times New Roman"/>
          <w:sz w:val="24"/>
          <w:szCs w:val="24"/>
        </w:rPr>
        <w:t>ture of writing. So, it's a two</w:t>
      </w:r>
      <w:r w:rsidR="004E3333" w:rsidRPr="00DF3E23">
        <w:rPr>
          <w:rFonts w:ascii="Times New Roman" w:hAnsi="Times New Roman" w:cs="Times New Roman"/>
          <w:sz w:val="24"/>
          <w:szCs w:val="24"/>
        </w:rPr>
        <w:t xml:space="preserve">fold question for the participants of this roundtable. </w:t>
      </w:r>
      <w:proofErr w:type="gramStart"/>
      <w:r w:rsidR="004E3333" w:rsidRPr="00DF3E23">
        <w:rPr>
          <w:rFonts w:ascii="Times New Roman" w:hAnsi="Times New Roman" w:cs="Times New Roman"/>
          <w:sz w:val="24"/>
          <w:szCs w:val="24"/>
        </w:rPr>
        <w:t>First of all</w:t>
      </w:r>
      <w:proofErr w:type="gramEnd"/>
      <w:r w:rsidR="004E3333" w:rsidRPr="00DF3E23">
        <w:rPr>
          <w:rFonts w:ascii="Times New Roman" w:hAnsi="Times New Roman" w:cs="Times New Roman"/>
          <w:sz w:val="24"/>
          <w:szCs w:val="24"/>
        </w:rPr>
        <w:t xml:space="preserve">, </w:t>
      </w:r>
      <w:r w:rsidR="00BF5BE4">
        <w:rPr>
          <w:rFonts w:ascii="Times New Roman" w:hAnsi="Times New Roman" w:cs="Times New Roman"/>
          <w:sz w:val="24"/>
          <w:szCs w:val="24"/>
        </w:rPr>
        <w:t xml:space="preserve">do you </w:t>
      </w:r>
      <w:r w:rsidR="004E3333" w:rsidRPr="00DF3E23">
        <w:rPr>
          <w:rFonts w:ascii="Times New Roman" w:hAnsi="Times New Roman" w:cs="Times New Roman"/>
          <w:sz w:val="24"/>
          <w:szCs w:val="24"/>
        </w:rPr>
        <w:t xml:space="preserve">think that </w:t>
      </w:r>
      <w:r w:rsidR="00BF5BE4">
        <w:rPr>
          <w:rFonts w:ascii="Times New Roman" w:hAnsi="Times New Roman" w:cs="Times New Roman"/>
          <w:sz w:val="24"/>
          <w:szCs w:val="24"/>
        </w:rPr>
        <w:t>the autobio</w:t>
      </w:r>
      <w:r w:rsidR="004E3333" w:rsidRPr="00DF3E23">
        <w:rPr>
          <w:rFonts w:ascii="Times New Roman" w:hAnsi="Times New Roman" w:cs="Times New Roman"/>
          <w:sz w:val="24"/>
          <w:szCs w:val="24"/>
        </w:rPr>
        <w:t>graphic</w:t>
      </w:r>
      <w:r w:rsidR="00BF5BE4">
        <w:rPr>
          <w:rFonts w:ascii="Times New Roman" w:hAnsi="Times New Roman" w:cs="Times New Roman"/>
          <w:sz w:val="24"/>
          <w:szCs w:val="24"/>
        </w:rPr>
        <w:t>al or</w:t>
      </w:r>
      <w:r w:rsidR="004E3333" w:rsidRPr="00DF3E23">
        <w:rPr>
          <w:rFonts w:ascii="Times New Roman" w:hAnsi="Times New Roman" w:cs="Times New Roman"/>
          <w:sz w:val="24"/>
          <w:szCs w:val="24"/>
        </w:rPr>
        <w:t xml:space="preserve"> fictional writings of writers </w:t>
      </w:r>
      <w:r w:rsidR="00BF5BE4">
        <w:rPr>
          <w:rFonts w:ascii="Times New Roman" w:hAnsi="Times New Roman" w:cs="Times New Roman"/>
          <w:sz w:val="24"/>
          <w:szCs w:val="24"/>
        </w:rPr>
        <w:t xml:space="preserve">who are </w:t>
      </w:r>
      <w:r w:rsidR="004E3333" w:rsidRPr="00DF3E23">
        <w:rPr>
          <w:rFonts w:ascii="Times New Roman" w:hAnsi="Times New Roman" w:cs="Times New Roman"/>
          <w:sz w:val="24"/>
          <w:szCs w:val="24"/>
        </w:rPr>
        <w:t>blind</w:t>
      </w:r>
      <w:r w:rsidR="00BF5BE4">
        <w:rPr>
          <w:rFonts w:ascii="Times New Roman" w:hAnsi="Times New Roman" w:cs="Times New Roman"/>
          <w:sz w:val="24"/>
          <w:szCs w:val="24"/>
        </w:rPr>
        <w:t>,</w:t>
      </w:r>
      <w:r w:rsidR="004E3333" w:rsidRPr="00DF3E23">
        <w:rPr>
          <w:rFonts w:ascii="Times New Roman" w:hAnsi="Times New Roman" w:cs="Times New Roman"/>
          <w:sz w:val="24"/>
          <w:szCs w:val="24"/>
        </w:rPr>
        <w:t xml:space="preserve"> of blind people</w:t>
      </w:r>
      <w:r w:rsidR="00BF5BE4">
        <w:rPr>
          <w:rFonts w:ascii="Times New Roman" w:hAnsi="Times New Roman" w:cs="Times New Roman"/>
          <w:sz w:val="24"/>
          <w:szCs w:val="24"/>
        </w:rPr>
        <w:t>,</w:t>
      </w:r>
      <w:r w:rsidR="004E3333" w:rsidRPr="00DF3E23">
        <w:rPr>
          <w:rFonts w:ascii="Times New Roman" w:hAnsi="Times New Roman" w:cs="Times New Roman"/>
          <w:sz w:val="24"/>
          <w:szCs w:val="24"/>
        </w:rPr>
        <w:t xml:space="preserve"> are the elements that make a culture of blindness? And if so, how can we promote such a culture? And </w:t>
      </w:r>
      <w:r w:rsidR="00BB3DA0">
        <w:rPr>
          <w:rFonts w:ascii="Times New Roman" w:hAnsi="Times New Roman" w:cs="Times New Roman"/>
          <w:sz w:val="24"/>
          <w:szCs w:val="24"/>
        </w:rPr>
        <w:t>do you think that</w:t>
      </w:r>
      <w:r w:rsidR="004E3333" w:rsidRPr="00DF3E23">
        <w:rPr>
          <w:rFonts w:ascii="Times New Roman" w:hAnsi="Times New Roman" w:cs="Times New Roman"/>
          <w:sz w:val="24"/>
          <w:szCs w:val="24"/>
        </w:rPr>
        <w:t xml:space="preserve"> such a claim is still relevant? Not within the remit of inward perspective, looking into one's problems or issu</w:t>
      </w:r>
      <w:r w:rsidR="00BB3DA0">
        <w:rPr>
          <w:rFonts w:ascii="Times New Roman" w:hAnsi="Times New Roman" w:cs="Times New Roman"/>
          <w:sz w:val="24"/>
          <w:szCs w:val="24"/>
        </w:rPr>
        <w:t>es. But do you think it rather</w:t>
      </w:r>
      <w:r w:rsidR="004E3333" w:rsidRPr="00DF3E23">
        <w:rPr>
          <w:rFonts w:ascii="Times New Roman" w:hAnsi="Times New Roman" w:cs="Times New Roman"/>
          <w:sz w:val="24"/>
          <w:szCs w:val="24"/>
        </w:rPr>
        <w:t xml:space="preserve"> </w:t>
      </w:r>
      <w:r w:rsidR="00BB3DA0">
        <w:rPr>
          <w:rFonts w:ascii="Times New Roman" w:hAnsi="Times New Roman" w:cs="Times New Roman"/>
          <w:sz w:val="24"/>
          <w:szCs w:val="24"/>
        </w:rPr>
        <w:t xml:space="preserve">aims at </w:t>
      </w:r>
      <w:r w:rsidR="004E3333" w:rsidRPr="00DF3E23">
        <w:rPr>
          <w:rFonts w:ascii="Times New Roman" w:hAnsi="Times New Roman" w:cs="Times New Roman"/>
          <w:sz w:val="24"/>
          <w:szCs w:val="24"/>
        </w:rPr>
        <w:t>promoting its existence? And has a culture for other people? Do you think that's clear enough? Thank you</w:t>
      </w:r>
      <w:r w:rsidR="00CC67DC">
        <w:rPr>
          <w:rFonts w:ascii="Times New Roman" w:hAnsi="Times New Roman" w:cs="Times New Roman"/>
          <w:sz w:val="24"/>
          <w:szCs w:val="24"/>
        </w:rPr>
        <w:t>.</w:t>
      </w:r>
    </w:p>
    <w:p w14:paraId="0A24D041" w14:textId="77777777" w:rsidR="000C4518" w:rsidRPr="00DF3E23" w:rsidRDefault="000C4518">
      <w:pPr>
        <w:spacing w:after="0"/>
        <w:rPr>
          <w:rFonts w:ascii="Times New Roman" w:hAnsi="Times New Roman" w:cs="Times New Roman"/>
          <w:sz w:val="24"/>
          <w:szCs w:val="24"/>
        </w:rPr>
      </w:pPr>
    </w:p>
    <w:p w14:paraId="4155FCBE"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Hannah </w:t>
      </w:r>
      <w:proofErr w:type="gramStart"/>
      <w:r w:rsidRPr="00DF3E23">
        <w:rPr>
          <w:rFonts w:ascii="Times New Roman" w:hAnsi="Times New Roman" w:cs="Times New Roman"/>
          <w:b/>
          <w:sz w:val="24"/>
          <w:szCs w:val="24"/>
        </w:rPr>
        <w:t xml:space="preserve">Thompson  </w:t>
      </w:r>
      <w:r w:rsidRPr="00DF3E23">
        <w:rPr>
          <w:rFonts w:ascii="Times New Roman" w:hAnsi="Times New Roman" w:cs="Times New Roman"/>
          <w:color w:val="5D7284"/>
          <w:sz w:val="24"/>
          <w:szCs w:val="24"/>
        </w:rPr>
        <w:t>1:12:09</w:t>
      </w:r>
      <w:proofErr w:type="gramEnd"/>
    </w:p>
    <w:p w14:paraId="1ACDE888" w14:textId="77777777" w:rsidR="000C4518" w:rsidRPr="00DF3E23" w:rsidRDefault="00CC67DC">
      <w:pPr>
        <w:spacing w:after="0"/>
        <w:rPr>
          <w:rFonts w:ascii="Times New Roman" w:hAnsi="Times New Roman" w:cs="Times New Roman"/>
          <w:sz w:val="24"/>
          <w:szCs w:val="24"/>
        </w:rPr>
      </w:pPr>
      <w:r>
        <w:rPr>
          <w:rFonts w:ascii="Times New Roman" w:hAnsi="Times New Roman" w:cs="Times New Roman"/>
          <w:sz w:val="24"/>
          <w:szCs w:val="24"/>
        </w:rPr>
        <w:t>B</w:t>
      </w:r>
      <w:r w:rsidR="004E3333" w:rsidRPr="00DF3E23">
        <w:rPr>
          <w:rFonts w:ascii="Times New Roman" w:hAnsi="Times New Roman" w:cs="Times New Roman"/>
          <w:sz w:val="24"/>
          <w:szCs w:val="24"/>
        </w:rPr>
        <w:t xml:space="preserve">ecause we've got other questions waiting. I'm going to start with </w:t>
      </w:r>
      <w:r w:rsidR="00604D52">
        <w:rPr>
          <w:rFonts w:ascii="Times New Roman" w:hAnsi="Times New Roman" w:cs="Times New Roman"/>
          <w:sz w:val="24"/>
          <w:szCs w:val="24"/>
        </w:rPr>
        <w:t>Céline</w:t>
      </w:r>
      <w:r w:rsidR="004E3333" w:rsidRPr="00DF3E23">
        <w:rPr>
          <w:rFonts w:ascii="Times New Roman" w:hAnsi="Times New Roman" w:cs="Times New Roman"/>
          <w:sz w:val="24"/>
          <w:szCs w:val="24"/>
        </w:rPr>
        <w:t xml:space="preserve">. </w:t>
      </w:r>
    </w:p>
    <w:p w14:paraId="685E6546" w14:textId="77777777" w:rsidR="00CC67DC" w:rsidRDefault="00CC67DC">
      <w:pPr>
        <w:spacing w:after="0"/>
        <w:rPr>
          <w:rFonts w:ascii="Times New Roman" w:hAnsi="Times New Roman" w:cs="Times New Roman"/>
          <w:b/>
          <w:sz w:val="24"/>
          <w:szCs w:val="24"/>
        </w:rPr>
      </w:pPr>
    </w:p>
    <w:p w14:paraId="08600D4B" w14:textId="77777777" w:rsidR="000C4518" w:rsidRPr="00DF3E23" w:rsidRDefault="00604D52">
      <w:pPr>
        <w:spacing w:after="0"/>
        <w:rPr>
          <w:rFonts w:ascii="Times New Roman" w:hAnsi="Times New Roman" w:cs="Times New Roman"/>
          <w:sz w:val="24"/>
          <w:szCs w:val="24"/>
        </w:rPr>
      </w:pPr>
      <w:r>
        <w:rPr>
          <w:rFonts w:ascii="Times New Roman" w:hAnsi="Times New Roman" w:cs="Times New Roman"/>
          <w:b/>
          <w:sz w:val="24"/>
          <w:szCs w:val="24"/>
        </w:rPr>
        <w:t>Céline</w:t>
      </w:r>
      <w:r w:rsidR="004E3333" w:rsidRPr="00DF3E23">
        <w:rPr>
          <w:rFonts w:ascii="Times New Roman" w:hAnsi="Times New Roman" w:cs="Times New Roman"/>
          <w:b/>
          <w:sz w:val="24"/>
          <w:szCs w:val="24"/>
        </w:rPr>
        <w:t xml:space="preserve"> </w:t>
      </w:r>
      <w:proofErr w:type="gramStart"/>
      <w:r w:rsidR="004E3333" w:rsidRPr="00DF3E23">
        <w:rPr>
          <w:rFonts w:ascii="Times New Roman" w:hAnsi="Times New Roman" w:cs="Times New Roman"/>
          <w:b/>
          <w:sz w:val="24"/>
          <w:szCs w:val="24"/>
        </w:rPr>
        <w:t xml:space="preserve">Roussel  </w:t>
      </w:r>
      <w:r w:rsidR="004E3333" w:rsidRPr="00DF3E23">
        <w:rPr>
          <w:rFonts w:ascii="Times New Roman" w:hAnsi="Times New Roman" w:cs="Times New Roman"/>
          <w:color w:val="5D7284"/>
          <w:sz w:val="24"/>
          <w:szCs w:val="24"/>
        </w:rPr>
        <w:t>1:12:20</w:t>
      </w:r>
      <w:proofErr w:type="gramEnd"/>
    </w:p>
    <w:p w14:paraId="67EAA812" w14:textId="43EA67B2" w:rsidR="00946DA2" w:rsidRDefault="004E3333">
      <w:pPr>
        <w:spacing w:after="0"/>
        <w:rPr>
          <w:rFonts w:ascii="Times New Roman" w:hAnsi="Times New Roman" w:cs="Times New Roman"/>
          <w:sz w:val="24"/>
          <w:szCs w:val="24"/>
        </w:rPr>
      </w:pPr>
      <w:r w:rsidRPr="00DF3E23">
        <w:rPr>
          <w:rFonts w:ascii="Times New Roman" w:hAnsi="Times New Roman" w:cs="Times New Roman"/>
          <w:sz w:val="24"/>
          <w:szCs w:val="24"/>
        </w:rPr>
        <w:t>Yes, I think</w:t>
      </w:r>
      <w:r w:rsidR="00CC67DC">
        <w:rPr>
          <w:rFonts w:ascii="Times New Roman" w:hAnsi="Times New Roman" w:cs="Times New Roman"/>
          <w:sz w:val="24"/>
          <w:szCs w:val="24"/>
        </w:rPr>
        <w:t>...</w:t>
      </w:r>
      <w:r w:rsidRPr="00DF3E23">
        <w:rPr>
          <w:rFonts w:ascii="Times New Roman" w:hAnsi="Times New Roman" w:cs="Times New Roman"/>
          <w:sz w:val="24"/>
          <w:szCs w:val="24"/>
        </w:rPr>
        <w:t xml:space="preserve"> thank you very much for your question</w:t>
      </w:r>
      <w:r w:rsidR="00CC67DC">
        <w:rPr>
          <w:rFonts w:ascii="Times New Roman" w:hAnsi="Times New Roman" w:cs="Times New Roman"/>
          <w:sz w:val="24"/>
          <w:szCs w:val="24"/>
        </w:rPr>
        <w:t>; it</w:t>
      </w:r>
      <w:r w:rsidRPr="00DF3E23">
        <w:rPr>
          <w:rFonts w:ascii="Times New Roman" w:hAnsi="Times New Roman" w:cs="Times New Roman"/>
          <w:sz w:val="24"/>
          <w:szCs w:val="24"/>
        </w:rPr>
        <w:t xml:space="preserve"> was very clear, very interesting as well</w:t>
      </w:r>
      <w:r w:rsidR="00CC67DC">
        <w:rPr>
          <w:rFonts w:ascii="Times New Roman" w:hAnsi="Times New Roman" w:cs="Times New Roman"/>
          <w:sz w:val="24"/>
          <w:szCs w:val="24"/>
        </w:rPr>
        <w:t>.</w:t>
      </w:r>
      <w:r w:rsidRPr="00DF3E23">
        <w:rPr>
          <w:rFonts w:ascii="Times New Roman" w:hAnsi="Times New Roman" w:cs="Times New Roman"/>
          <w:sz w:val="24"/>
          <w:szCs w:val="24"/>
        </w:rPr>
        <w:t xml:space="preserve"> </w:t>
      </w:r>
      <w:r w:rsidR="00CC67DC">
        <w:rPr>
          <w:rFonts w:ascii="Times New Roman" w:hAnsi="Times New Roman" w:cs="Times New Roman"/>
          <w:sz w:val="24"/>
          <w:szCs w:val="24"/>
        </w:rPr>
        <w:t>T</w:t>
      </w:r>
      <w:r w:rsidRPr="00DF3E23">
        <w:rPr>
          <w:rFonts w:ascii="Times New Roman" w:hAnsi="Times New Roman" w:cs="Times New Roman"/>
          <w:sz w:val="24"/>
          <w:szCs w:val="24"/>
        </w:rPr>
        <w:t xml:space="preserve">o me, </w:t>
      </w:r>
      <w:r w:rsidR="005E4471">
        <w:rPr>
          <w:rFonts w:ascii="Times New Roman" w:hAnsi="Times New Roman" w:cs="Times New Roman"/>
          <w:sz w:val="24"/>
          <w:szCs w:val="24"/>
        </w:rPr>
        <w:t xml:space="preserve">these </w:t>
      </w:r>
      <w:r w:rsidRPr="00DF3E23">
        <w:rPr>
          <w:rFonts w:ascii="Times New Roman" w:hAnsi="Times New Roman" w:cs="Times New Roman"/>
          <w:sz w:val="24"/>
          <w:szCs w:val="24"/>
        </w:rPr>
        <w:t xml:space="preserve">autobiographical writings are part of a culture of blindness still rooted in the empowerment movement, which took place thanks to Louis </w:t>
      </w:r>
      <w:r w:rsidR="00CC67DC">
        <w:rPr>
          <w:rFonts w:ascii="Times New Roman" w:hAnsi="Times New Roman" w:cs="Times New Roman"/>
          <w:sz w:val="24"/>
          <w:szCs w:val="24"/>
        </w:rPr>
        <w:t>Braille</w:t>
      </w:r>
      <w:r w:rsidRPr="00DF3E23">
        <w:rPr>
          <w:rFonts w:ascii="Times New Roman" w:hAnsi="Times New Roman" w:cs="Times New Roman"/>
          <w:sz w:val="24"/>
          <w:szCs w:val="24"/>
        </w:rPr>
        <w:t xml:space="preserve"> and his followers and there was an awareness raising of the fact that blind people can fully take </w:t>
      </w:r>
      <w:r w:rsidR="00CC67DC">
        <w:rPr>
          <w:rFonts w:ascii="Times New Roman" w:hAnsi="Times New Roman" w:cs="Times New Roman"/>
          <w:sz w:val="24"/>
          <w:szCs w:val="24"/>
        </w:rPr>
        <w:t>part</w:t>
      </w:r>
      <w:r w:rsidRPr="00DF3E23">
        <w:rPr>
          <w:rFonts w:ascii="Times New Roman" w:hAnsi="Times New Roman" w:cs="Times New Roman"/>
          <w:sz w:val="24"/>
          <w:szCs w:val="24"/>
        </w:rPr>
        <w:t xml:space="preserve"> to society</w:t>
      </w:r>
      <w:r w:rsidR="00CC67DC">
        <w:rPr>
          <w:rFonts w:ascii="Times New Roman" w:hAnsi="Times New Roman" w:cs="Times New Roman"/>
          <w:sz w:val="24"/>
          <w:szCs w:val="24"/>
        </w:rPr>
        <w:t>,</w:t>
      </w:r>
      <w:r w:rsidRPr="00DF3E23">
        <w:rPr>
          <w:rFonts w:ascii="Times New Roman" w:hAnsi="Times New Roman" w:cs="Times New Roman"/>
          <w:sz w:val="24"/>
          <w:szCs w:val="24"/>
        </w:rPr>
        <w:t xml:space="preserve"> to culture, how can we promote such a culture</w:t>
      </w:r>
      <w:r w:rsidR="00CC67DC">
        <w:rPr>
          <w:rFonts w:ascii="Times New Roman" w:hAnsi="Times New Roman" w:cs="Times New Roman"/>
          <w:sz w:val="24"/>
          <w:szCs w:val="24"/>
        </w:rPr>
        <w:t>?</w:t>
      </w:r>
      <w:r w:rsidR="005E4471">
        <w:rPr>
          <w:rFonts w:ascii="Times New Roman" w:hAnsi="Times New Roman" w:cs="Times New Roman"/>
          <w:sz w:val="24"/>
          <w:szCs w:val="24"/>
        </w:rPr>
        <w:t xml:space="preserve"> </w:t>
      </w:r>
      <w:r w:rsidRPr="00DF3E23">
        <w:rPr>
          <w:rFonts w:ascii="Times New Roman" w:hAnsi="Times New Roman" w:cs="Times New Roman"/>
          <w:sz w:val="24"/>
          <w:szCs w:val="24"/>
        </w:rPr>
        <w:t xml:space="preserve">I am thinking about promoting the reading of texts of those </w:t>
      </w:r>
      <w:r w:rsidR="00CC67DC">
        <w:rPr>
          <w:rFonts w:ascii="Times New Roman" w:hAnsi="Times New Roman" w:cs="Times New Roman"/>
          <w:sz w:val="24"/>
          <w:szCs w:val="24"/>
        </w:rPr>
        <w:t>authors</w:t>
      </w:r>
      <w:r w:rsidRPr="00DF3E23">
        <w:rPr>
          <w:rFonts w:ascii="Times New Roman" w:hAnsi="Times New Roman" w:cs="Times New Roman"/>
          <w:sz w:val="24"/>
          <w:szCs w:val="24"/>
        </w:rPr>
        <w:t xml:space="preserve"> not in a way where the text would be dealt with as </w:t>
      </w:r>
      <w:r w:rsidR="00CC67DC">
        <w:rPr>
          <w:rFonts w:ascii="Times New Roman" w:hAnsi="Times New Roman" w:cs="Times New Roman"/>
          <w:sz w:val="24"/>
          <w:szCs w:val="24"/>
        </w:rPr>
        <w:t xml:space="preserve">an heroic gesture, somebody with a cane, </w:t>
      </w:r>
      <w:r w:rsidRPr="00DF3E23">
        <w:rPr>
          <w:rFonts w:ascii="Times New Roman" w:hAnsi="Times New Roman" w:cs="Times New Roman"/>
          <w:sz w:val="24"/>
          <w:szCs w:val="24"/>
        </w:rPr>
        <w:t xml:space="preserve">blindness or a visual impairment, the author offers a so called Master </w:t>
      </w:r>
      <w:r w:rsidR="00CC67DC">
        <w:rPr>
          <w:rFonts w:ascii="Times New Roman" w:hAnsi="Times New Roman" w:cs="Times New Roman"/>
          <w:sz w:val="24"/>
          <w:szCs w:val="24"/>
        </w:rPr>
        <w:t>narratives in this case, so, a heroization</w:t>
      </w:r>
      <w:r w:rsidRPr="00DF3E23">
        <w:rPr>
          <w:rFonts w:ascii="Times New Roman" w:hAnsi="Times New Roman" w:cs="Times New Roman"/>
          <w:sz w:val="24"/>
          <w:szCs w:val="24"/>
        </w:rPr>
        <w:t xml:space="preserve"> of the history of the blind person</w:t>
      </w:r>
      <w:r w:rsidR="00CC67DC">
        <w:rPr>
          <w:rFonts w:ascii="Times New Roman" w:hAnsi="Times New Roman" w:cs="Times New Roman"/>
          <w:sz w:val="24"/>
          <w:szCs w:val="24"/>
        </w:rPr>
        <w:t>--</w:t>
      </w:r>
      <w:r w:rsidRPr="00DF3E23">
        <w:rPr>
          <w:rFonts w:ascii="Times New Roman" w:hAnsi="Times New Roman" w:cs="Times New Roman"/>
          <w:sz w:val="24"/>
          <w:szCs w:val="24"/>
        </w:rPr>
        <w:t xml:space="preserve"> that that conception is not good enough, because </w:t>
      </w:r>
      <w:proofErr w:type="spellStart"/>
      <w:r w:rsidR="00CC67DC">
        <w:rPr>
          <w:rFonts w:ascii="Times New Roman" w:hAnsi="Times New Roman" w:cs="Times New Roman"/>
          <w:sz w:val="24"/>
          <w:szCs w:val="24"/>
        </w:rPr>
        <w:t>blindness</w:t>
      </w:r>
      <w:r w:rsidRPr="00DF3E23">
        <w:rPr>
          <w:rFonts w:ascii="Times New Roman" w:hAnsi="Times New Roman" w:cs="Times New Roman"/>
          <w:sz w:val="24"/>
          <w:szCs w:val="24"/>
        </w:rPr>
        <w:t>s</w:t>
      </w:r>
      <w:proofErr w:type="spellEnd"/>
      <w:r w:rsidRPr="00DF3E23">
        <w:rPr>
          <w:rFonts w:ascii="Times New Roman" w:hAnsi="Times New Roman" w:cs="Times New Roman"/>
          <w:sz w:val="24"/>
          <w:szCs w:val="24"/>
        </w:rPr>
        <w:t xml:space="preserve"> would be only a depreciation</w:t>
      </w:r>
      <w:r w:rsidR="00CC67DC">
        <w:rPr>
          <w:rFonts w:ascii="Times New Roman" w:hAnsi="Times New Roman" w:cs="Times New Roman"/>
          <w:sz w:val="24"/>
          <w:szCs w:val="24"/>
        </w:rPr>
        <w:t>--</w:t>
      </w:r>
      <w:r w:rsidRPr="00DF3E23">
        <w:rPr>
          <w:rFonts w:ascii="Times New Roman" w:hAnsi="Times New Roman" w:cs="Times New Roman"/>
          <w:sz w:val="24"/>
          <w:szCs w:val="24"/>
        </w:rPr>
        <w:t xml:space="preserve"> that you can promote such a culture by prompting people to read and to discover the richness the wealth of that culture and I think from the viewpoint of cultural wealth, conceptual richness, I think promotion of such blindness culture would be relevant. But</w:t>
      </w:r>
      <w:r w:rsidR="00946DA2">
        <w:rPr>
          <w:rFonts w:ascii="Times New Roman" w:hAnsi="Times New Roman" w:cs="Times New Roman"/>
          <w:sz w:val="24"/>
          <w:szCs w:val="24"/>
        </w:rPr>
        <w:t>,</w:t>
      </w:r>
      <w:r w:rsidRPr="00DF3E23">
        <w:rPr>
          <w:rFonts w:ascii="Times New Roman" w:hAnsi="Times New Roman" w:cs="Times New Roman"/>
          <w:sz w:val="24"/>
          <w:szCs w:val="24"/>
        </w:rPr>
        <w:t xml:space="preserve"> of course, maybe language specific pertaining to blindness is still lacking</w:t>
      </w:r>
      <w:r w:rsidR="00946DA2">
        <w:rPr>
          <w:rFonts w:ascii="Times New Roman" w:hAnsi="Times New Roman" w:cs="Times New Roman"/>
          <w:sz w:val="24"/>
          <w:szCs w:val="24"/>
        </w:rPr>
        <w:t>,</w:t>
      </w:r>
      <w:r w:rsidRPr="00DF3E23">
        <w:rPr>
          <w:rFonts w:ascii="Times New Roman" w:hAnsi="Times New Roman" w:cs="Times New Roman"/>
          <w:sz w:val="24"/>
          <w:szCs w:val="24"/>
        </w:rPr>
        <w:t xml:space="preserve"> I think. I think the text</w:t>
      </w:r>
      <w:r w:rsidR="00946DA2">
        <w:rPr>
          <w:rFonts w:ascii="Times New Roman" w:hAnsi="Times New Roman" w:cs="Times New Roman"/>
          <w:sz w:val="24"/>
          <w:szCs w:val="24"/>
        </w:rPr>
        <w:t>s</w:t>
      </w:r>
      <w:r w:rsidRPr="00DF3E23">
        <w:rPr>
          <w:rFonts w:ascii="Times New Roman" w:hAnsi="Times New Roman" w:cs="Times New Roman"/>
          <w:sz w:val="24"/>
          <w:szCs w:val="24"/>
        </w:rPr>
        <w:t xml:space="preserve"> are part of a literary language, which is directed to all of us. I've tried to be brief</w:t>
      </w:r>
      <w:r w:rsidR="00946DA2">
        <w:rPr>
          <w:rFonts w:ascii="Times New Roman" w:hAnsi="Times New Roman" w:cs="Times New Roman"/>
          <w:sz w:val="24"/>
          <w:szCs w:val="24"/>
        </w:rPr>
        <w:t>;</w:t>
      </w:r>
      <w:r w:rsidRPr="00DF3E23">
        <w:rPr>
          <w:rFonts w:ascii="Times New Roman" w:hAnsi="Times New Roman" w:cs="Times New Roman"/>
          <w:sz w:val="24"/>
          <w:szCs w:val="24"/>
        </w:rPr>
        <w:t xml:space="preserve"> I hope it was brief enough</w:t>
      </w:r>
      <w:r w:rsidR="00946DA2">
        <w:rPr>
          <w:rFonts w:ascii="Times New Roman" w:hAnsi="Times New Roman" w:cs="Times New Roman"/>
          <w:sz w:val="24"/>
          <w:szCs w:val="24"/>
        </w:rPr>
        <w:t>.</w:t>
      </w:r>
      <w:r w:rsidRPr="00DF3E23">
        <w:rPr>
          <w:rFonts w:ascii="Times New Roman" w:hAnsi="Times New Roman" w:cs="Times New Roman"/>
          <w:sz w:val="24"/>
          <w:szCs w:val="24"/>
        </w:rPr>
        <w:t xml:space="preserve"> Thank you. </w:t>
      </w:r>
    </w:p>
    <w:p w14:paraId="303EB2BA" w14:textId="77777777" w:rsidR="00946DA2" w:rsidRDefault="00946DA2">
      <w:pPr>
        <w:spacing w:after="0"/>
        <w:rPr>
          <w:rFonts w:ascii="Times New Roman" w:hAnsi="Times New Roman" w:cs="Times New Roman"/>
          <w:sz w:val="24"/>
          <w:szCs w:val="24"/>
        </w:rPr>
      </w:pPr>
    </w:p>
    <w:p w14:paraId="705B4A88" w14:textId="77777777" w:rsidR="00946DA2" w:rsidRDefault="00946DA2">
      <w:pPr>
        <w:spacing w:after="0"/>
        <w:rPr>
          <w:rFonts w:ascii="Times New Roman" w:hAnsi="Times New Roman" w:cs="Times New Roman"/>
          <w:b/>
          <w:sz w:val="24"/>
          <w:szCs w:val="24"/>
        </w:rPr>
      </w:pPr>
      <w:r w:rsidRPr="00DF3E23">
        <w:rPr>
          <w:rFonts w:ascii="Times New Roman" w:hAnsi="Times New Roman" w:cs="Times New Roman"/>
          <w:b/>
          <w:sz w:val="24"/>
          <w:szCs w:val="24"/>
        </w:rPr>
        <w:t xml:space="preserve">Hannah Thompson  </w:t>
      </w:r>
    </w:p>
    <w:p w14:paraId="79472FC0"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sz w:val="24"/>
          <w:szCs w:val="24"/>
        </w:rPr>
        <w:t>Krishna.</w:t>
      </w:r>
    </w:p>
    <w:p w14:paraId="3AFFCBC4" w14:textId="77777777" w:rsidR="000C4518" w:rsidRPr="00DF3E23" w:rsidRDefault="000C4518">
      <w:pPr>
        <w:spacing w:after="0"/>
        <w:rPr>
          <w:rFonts w:ascii="Times New Roman" w:hAnsi="Times New Roman" w:cs="Times New Roman"/>
          <w:sz w:val="24"/>
          <w:szCs w:val="24"/>
        </w:rPr>
      </w:pPr>
    </w:p>
    <w:p w14:paraId="0238F127"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Krishna </w:t>
      </w:r>
      <w:proofErr w:type="gramStart"/>
      <w:r w:rsidRPr="00DF3E23">
        <w:rPr>
          <w:rFonts w:ascii="Times New Roman" w:hAnsi="Times New Roman" w:cs="Times New Roman"/>
          <w:b/>
          <w:sz w:val="24"/>
          <w:szCs w:val="24"/>
        </w:rPr>
        <w:t xml:space="preserve">Kumar  </w:t>
      </w:r>
      <w:r w:rsidRPr="00DF3E23">
        <w:rPr>
          <w:rFonts w:ascii="Times New Roman" w:hAnsi="Times New Roman" w:cs="Times New Roman"/>
          <w:color w:val="5D7284"/>
          <w:sz w:val="24"/>
          <w:szCs w:val="24"/>
        </w:rPr>
        <w:t>1:14:42</w:t>
      </w:r>
      <w:proofErr w:type="gramEnd"/>
    </w:p>
    <w:p w14:paraId="5D881B90"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sz w:val="24"/>
          <w:szCs w:val="24"/>
        </w:rPr>
        <w:t>Yeah. I would like to specifically talk about the cultivation of blindness culture</w:t>
      </w:r>
      <w:r w:rsidR="003C25A2">
        <w:rPr>
          <w:rFonts w:ascii="Times New Roman" w:hAnsi="Times New Roman" w:cs="Times New Roman"/>
          <w:sz w:val="24"/>
          <w:szCs w:val="24"/>
        </w:rPr>
        <w:t>.</w:t>
      </w:r>
      <w:r w:rsidRPr="00DF3E23">
        <w:rPr>
          <w:rFonts w:ascii="Times New Roman" w:hAnsi="Times New Roman" w:cs="Times New Roman"/>
          <w:sz w:val="24"/>
          <w:szCs w:val="24"/>
        </w:rPr>
        <w:t xml:space="preserve"> On, </w:t>
      </w:r>
      <w:proofErr w:type="gramStart"/>
      <w:r w:rsidRPr="00DF3E23">
        <w:rPr>
          <w:rFonts w:ascii="Times New Roman" w:hAnsi="Times New Roman" w:cs="Times New Roman"/>
          <w:sz w:val="24"/>
          <w:szCs w:val="24"/>
        </w:rPr>
        <w:t>on the basis of</w:t>
      </w:r>
      <w:proofErr w:type="gramEnd"/>
      <w:r w:rsidRPr="00DF3E23">
        <w:rPr>
          <w:rFonts w:ascii="Times New Roman" w:hAnsi="Times New Roman" w:cs="Times New Roman"/>
          <w:sz w:val="24"/>
          <w:szCs w:val="24"/>
        </w:rPr>
        <w:t xml:space="preserve"> autobiographical writing</w:t>
      </w:r>
      <w:r w:rsidR="00CC7509">
        <w:rPr>
          <w:rFonts w:ascii="Times New Roman" w:hAnsi="Times New Roman" w:cs="Times New Roman"/>
          <w:sz w:val="24"/>
          <w:szCs w:val="24"/>
        </w:rPr>
        <w:t xml:space="preserve">. </w:t>
      </w:r>
      <w:proofErr w:type="gramStart"/>
      <w:r w:rsidR="00CC7509">
        <w:rPr>
          <w:rFonts w:ascii="Times New Roman" w:hAnsi="Times New Roman" w:cs="Times New Roman"/>
          <w:sz w:val="24"/>
          <w:szCs w:val="24"/>
        </w:rPr>
        <w:t>S</w:t>
      </w:r>
      <w:r w:rsidRPr="00DF3E23">
        <w:rPr>
          <w:rFonts w:ascii="Times New Roman" w:hAnsi="Times New Roman" w:cs="Times New Roman"/>
          <w:sz w:val="24"/>
          <w:szCs w:val="24"/>
        </w:rPr>
        <w:t>o</w:t>
      </w:r>
      <w:proofErr w:type="gramEnd"/>
      <w:r w:rsidRPr="00DF3E23">
        <w:rPr>
          <w:rFonts w:ascii="Times New Roman" w:hAnsi="Times New Roman" w:cs="Times New Roman"/>
          <w:sz w:val="24"/>
          <w:szCs w:val="24"/>
        </w:rPr>
        <w:t xml:space="preserve"> I have a slightly different view there</w:t>
      </w:r>
      <w:r w:rsidR="00CC7509">
        <w:rPr>
          <w:rFonts w:ascii="Times New Roman" w:hAnsi="Times New Roman" w:cs="Times New Roman"/>
          <w:sz w:val="24"/>
          <w:szCs w:val="24"/>
        </w:rPr>
        <w:t xml:space="preserve"> b</w:t>
      </w:r>
      <w:r w:rsidRPr="00DF3E23">
        <w:rPr>
          <w:rFonts w:ascii="Times New Roman" w:hAnsi="Times New Roman" w:cs="Times New Roman"/>
          <w:sz w:val="24"/>
          <w:szCs w:val="24"/>
        </w:rPr>
        <w:t xml:space="preserve">ecause I feel that </w:t>
      </w:r>
      <w:proofErr w:type="gramStart"/>
      <w:r w:rsidRPr="00DF3E23">
        <w:rPr>
          <w:rFonts w:ascii="Times New Roman" w:hAnsi="Times New Roman" w:cs="Times New Roman"/>
          <w:sz w:val="24"/>
          <w:szCs w:val="24"/>
        </w:rPr>
        <w:t>the autobiographical</w:t>
      </w:r>
      <w:proofErr w:type="gramEnd"/>
      <w:r w:rsidRPr="00DF3E23">
        <w:rPr>
          <w:rFonts w:ascii="Times New Roman" w:hAnsi="Times New Roman" w:cs="Times New Roman"/>
          <w:sz w:val="24"/>
          <w:szCs w:val="24"/>
        </w:rPr>
        <w:t xml:space="preserve"> writings and memoirs are a relatively recent phenomenon. But I ask, I mean, so my view is that we </w:t>
      </w:r>
      <w:proofErr w:type="gramStart"/>
      <w:r w:rsidRPr="00DF3E23">
        <w:rPr>
          <w:rFonts w:ascii="Times New Roman" w:hAnsi="Times New Roman" w:cs="Times New Roman"/>
          <w:sz w:val="24"/>
          <w:szCs w:val="24"/>
        </w:rPr>
        <w:t>have to</w:t>
      </w:r>
      <w:proofErr w:type="gramEnd"/>
      <w:r w:rsidRPr="00DF3E23">
        <w:rPr>
          <w:rFonts w:ascii="Times New Roman" w:hAnsi="Times New Roman" w:cs="Times New Roman"/>
          <w:sz w:val="24"/>
          <w:szCs w:val="24"/>
        </w:rPr>
        <w:t xml:space="preserve"> go back to different forms of life writing, if we </w:t>
      </w:r>
      <w:r w:rsidR="00CC7509">
        <w:rPr>
          <w:rFonts w:ascii="Times New Roman" w:hAnsi="Times New Roman" w:cs="Times New Roman"/>
          <w:sz w:val="24"/>
          <w:szCs w:val="24"/>
        </w:rPr>
        <w:t>are there</w:t>
      </w:r>
      <w:r w:rsidRPr="00DF3E23">
        <w:rPr>
          <w:rFonts w:ascii="Times New Roman" w:hAnsi="Times New Roman" w:cs="Times New Roman"/>
          <w:sz w:val="24"/>
          <w:szCs w:val="24"/>
        </w:rPr>
        <w:t xml:space="preserve"> to find different ways of </w:t>
      </w:r>
      <w:r w:rsidRPr="00DF3E23">
        <w:rPr>
          <w:rFonts w:ascii="Times New Roman" w:hAnsi="Times New Roman" w:cs="Times New Roman"/>
          <w:sz w:val="24"/>
          <w:szCs w:val="24"/>
        </w:rPr>
        <w:lastRenderedPageBreak/>
        <w:t xml:space="preserve">establishing this </w:t>
      </w:r>
      <w:r w:rsidR="00CC7509">
        <w:rPr>
          <w:rFonts w:ascii="Times New Roman" w:hAnsi="Times New Roman" w:cs="Times New Roman"/>
          <w:sz w:val="24"/>
          <w:szCs w:val="24"/>
        </w:rPr>
        <w:t>blindness</w:t>
      </w:r>
      <w:r w:rsidRPr="00DF3E23">
        <w:rPr>
          <w:rFonts w:ascii="Times New Roman" w:hAnsi="Times New Roman" w:cs="Times New Roman"/>
          <w:sz w:val="24"/>
          <w:szCs w:val="24"/>
        </w:rPr>
        <w:t xml:space="preserve"> culture.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my work on letters and my search </w:t>
      </w:r>
      <w:proofErr w:type="gramStart"/>
      <w:r w:rsidRPr="00DF3E23">
        <w:rPr>
          <w:rFonts w:ascii="Times New Roman" w:hAnsi="Times New Roman" w:cs="Times New Roman"/>
          <w:sz w:val="24"/>
          <w:szCs w:val="24"/>
        </w:rPr>
        <w:t>of</w:t>
      </w:r>
      <w:proofErr w:type="gramEnd"/>
      <w:r w:rsidRPr="00DF3E23">
        <w:rPr>
          <w:rFonts w:ascii="Times New Roman" w:hAnsi="Times New Roman" w:cs="Times New Roman"/>
          <w:sz w:val="24"/>
          <w:szCs w:val="24"/>
        </w:rPr>
        <w:t xml:space="preserve"> blind writers who have written letters is a part of that</w:t>
      </w:r>
      <w:r w:rsidR="004F63B9">
        <w:rPr>
          <w:rFonts w:ascii="Times New Roman" w:hAnsi="Times New Roman" w:cs="Times New Roman"/>
          <w:sz w:val="24"/>
          <w:szCs w:val="24"/>
        </w:rPr>
        <w:t xml:space="preserve"> quest. Thank </w:t>
      </w:r>
      <w:proofErr w:type="gramStart"/>
      <w:r w:rsidR="004F63B9">
        <w:rPr>
          <w:rFonts w:ascii="Times New Roman" w:hAnsi="Times New Roman" w:cs="Times New Roman"/>
          <w:sz w:val="24"/>
          <w:szCs w:val="24"/>
        </w:rPr>
        <w:t>you</w:t>
      </w:r>
      <w:proofErr w:type="gramEnd"/>
    </w:p>
    <w:p w14:paraId="49965E92" w14:textId="77777777" w:rsidR="000C4518" w:rsidRPr="00DF3E23" w:rsidRDefault="000C4518">
      <w:pPr>
        <w:spacing w:after="0"/>
        <w:rPr>
          <w:rFonts w:ascii="Times New Roman" w:hAnsi="Times New Roman" w:cs="Times New Roman"/>
          <w:sz w:val="24"/>
          <w:szCs w:val="24"/>
        </w:rPr>
      </w:pPr>
    </w:p>
    <w:p w14:paraId="28B6F02A"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Hannah </w:t>
      </w:r>
      <w:proofErr w:type="gramStart"/>
      <w:r w:rsidRPr="00DF3E23">
        <w:rPr>
          <w:rFonts w:ascii="Times New Roman" w:hAnsi="Times New Roman" w:cs="Times New Roman"/>
          <w:b/>
          <w:sz w:val="24"/>
          <w:szCs w:val="24"/>
        </w:rPr>
        <w:t xml:space="preserve">Thompson  </w:t>
      </w:r>
      <w:r w:rsidRPr="00DF3E23">
        <w:rPr>
          <w:rFonts w:ascii="Times New Roman" w:hAnsi="Times New Roman" w:cs="Times New Roman"/>
          <w:color w:val="5D7284"/>
          <w:sz w:val="24"/>
          <w:szCs w:val="24"/>
        </w:rPr>
        <w:t>1:16:04</w:t>
      </w:r>
      <w:proofErr w:type="gramEnd"/>
    </w:p>
    <w:p w14:paraId="0D284F08"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sz w:val="24"/>
          <w:szCs w:val="24"/>
        </w:rPr>
        <w:t>Thank you. And Aravinda, did you have anything to add?</w:t>
      </w:r>
    </w:p>
    <w:p w14:paraId="5E6C9C3A" w14:textId="77777777" w:rsidR="000C4518" w:rsidRPr="00DF3E23" w:rsidRDefault="000C4518">
      <w:pPr>
        <w:spacing w:after="0"/>
        <w:rPr>
          <w:rFonts w:ascii="Times New Roman" w:hAnsi="Times New Roman" w:cs="Times New Roman"/>
          <w:sz w:val="24"/>
          <w:szCs w:val="24"/>
        </w:rPr>
      </w:pPr>
    </w:p>
    <w:p w14:paraId="07B2515D"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Aravinda </w:t>
      </w:r>
      <w:proofErr w:type="gramStart"/>
      <w:r w:rsidRPr="00DF3E23">
        <w:rPr>
          <w:rFonts w:ascii="Times New Roman" w:hAnsi="Times New Roman" w:cs="Times New Roman"/>
          <w:b/>
          <w:sz w:val="24"/>
          <w:szCs w:val="24"/>
        </w:rPr>
        <w:t xml:space="preserve">Bhat  </w:t>
      </w:r>
      <w:r w:rsidRPr="00DF3E23">
        <w:rPr>
          <w:rFonts w:ascii="Times New Roman" w:hAnsi="Times New Roman" w:cs="Times New Roman"/>
          <w:color w:val="5D7284"/>
          <w:sz w:val="24"/>
          <w:szCs w:val="24"/>
        </w:rPr>
        <w:t>1:16:07</w:t>
      </w:r>
      <w:proofErr w:type="gramEnd"/>
    </w:p>
    <w:p w14:paraId="5EE80CAA" w14:textId="6E3CE743"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sz w:val="24"/>
          <w:szCs w:val="24"/>
        </w:rPr>
        <w:t xml:space="preserve">Indeed, I </w:t>
      </w:r>
      <w:proofErr w:type="gramStart"/>
      <w:r w:rsidRPr="00DF3E23">
        <w:rPr>
          <w:rFonts w:ascii="Times New Roman" w:hAnsi="Times New Roman" w:cs="Times New Roman"/>
          <w:sz w:val="24"/>
          <w:szCs w:val="24"/>
        </w:rPr>
        <w:t>hope</w:t>
      </w:r>
      <w:r w:rsidR="004F63B9">
        <w:rPr>
          <w:rFonts w:ascii="Times New Roman" w:hAnsi="Times New Roman" w:cs="Times New Roman"/>
          <w:sz w:val="24"/>
          <w:szCs w:val="24"/>
        </w:rPr>
        <w:t>,</w:t>
      </w:r>
      <w:proofErr w:type="gramEnd"/>
      <w:r w:rsidRPr="00DF3E23">
        <w:rPr>
          <w:rFonts w:ascii="Times New Roman" w:hAnsi="Times New Roman" w:cs="Times New Roman"/>
          <w:sz w:val="24"/>
          <w:szCs w:val="24"/>
        </w:rPr>
        <w:t xml:space="preserve"> I really </w:t>
      </w:r>
      <w:r w:rsidR="004F63B9">
        <w:rPr>
          <w:rFonts w:ascii="Times New Roman" w:hAnsi="Times New Roman" w:cs="Times New Roman"/>
          <w:sz w:val="24"/>
          <w:szCs w:val="24"/>
        </w:rPr>
        <w:t>get three</w:t>
      </w:r>
      <w:r w:rsidRPr="00DF3E23">
        <w:rPr>
          <w:rFonts w:ascii="Times New Roman" w:hAnsi="Times New Roman" w:cs="Times New Roman"/>
          <w:sz w:val="24"/>
          <w:szCs w:val="24"/>
        </w:rPr>
        <w:t xml:space="preserve"> or four minutes. So let me just say that, you know, I've been given a lot of thought to this question and thank you to the participant for it. Now, you know, how do we move away from conceiving blindness as lack, as </w:t>
      </w:r>
      <w:proofErr w:type="gramStart"/>
      <w:r w:rsidRPr="00DF3E23">
        <w:rPr>
          <w:rFonts w:ascii="Times New Roman" w:hAnsi="Times New Roman" w:cs="Times New Roman"/>
          <w:sz w:val="24"/>
          <w:szCs w:val="24"/>
        </w:rPr>
        <w:t>a deprivation</w:t>
      </w:r>
      <w:proofErr w:type="gramEnd"/>
      <w:r w:rsidRPr="00DF3E23">
        <w:rPr>
          <w:rFonts w:ascii="Times New Roman" w:hAnsi="Times New Roman" w:cs="Times New Roman"/>
          <w:sz w:val="24"/>
          <w:szCs w:val="24"/>
        </w:rPr>
        <w:t xml:space="preserve">, as </w:t>
      </w:r>
      <w:r w:rsidR="00DD3947">
        <w:rPr>
          <w:rFonts w:ascii="Times New Roman" w:hAnsi="Times New Roman" w:cs="Times New Roman"/>
          <w:sz w:val="24"/>
          <w:szCs w:val="24"/>
        </w:rPr>
        <w:t>C</w:t>
      </w:r>
      <w:r w:rsidR="00DD3947" w:rsidRPr="00DD3947">
        <w:rPr>
          <w:rFonts w:ascii="Times New Roman" w:hAnsi="Times New Roman" w:cs="Times New Roman"/>
          <w:sz w:val="24"/>
          <w:szCs w:val="24"/>
        </w:rPr>
        <w:t>é</w:t>
      </w:r>
      <w:r w:rsidR="00DD3947">
        <w:rPr>
          <w:rFonts w:ascii="Times New Roman" w:hAnsi="Times New Roman" w:cs="Times New Roman"/>
          <w:sz w:val="24"/>
          <w:szCs w:val="24"/>
        </w:rPr>
        <w:t>line</w:t>
      </w:r>
      <w:r w:rsidRPr="00DF3E23">
        <w:rPr>
          <w:rFonts w:ascii="Times New Roman" w:hAnsi="Times New Roman" w:cs="Times New Roman"/>
          <w:sz w:val="24"/>
          <w:szCs w:val="24"/>
        </w:rPr>
        <w:t xml:space="preserve"> was saying, you know, there have always been blind people, there have always been visually impaired people. So, there is a world of the blind. Right? It, you know, and once we posit this world of the blind, it connects with what Krishna was saying that, you know, other forms of writing, not just, you know, memoirs or autobiographies per se, as the latest genres, other forms of writing of artistic expression, these </w:t>
      </w:r>
      <w:r w:rsidR="00DD3947">
        <w:rPr>
          <w:rFonts w:ascii="Times New Roman" w:hAnsi="Times New Roman" w:cs="Times New Roman"/>
          <w:sz w:val="24"/>
          <w:szCs w:val="24"/>
        </w:rPr>
        <w:t>too</w:t>
      </w:r>
      <w:r w:rsidRPr="00DF3E23">
        <w:rPr>
          <w:rFonts w:ascii="Times New Roman" w:hAnsi="Times New Roman" w:cs="Times New Roman"/>
          <w:sz w:val="24"/>
          <w:szCs w:val="24"/>
        </w:rPr>
        <w:t xml:space="preserve"> give rise to the</w:t>
      </w:r>
      <w:r w:rsidR="00DD3947">
        <w:rPr>
          <w:rFonts w:ascii="Times New Roman" w:hAnsi="Times New Roman" w:cs="Times New Roman"/>
          <w:sz w:val="24"/>
          <w:szCs w:val="24"/>
        </w:rPr>
        <w:t>, to</w:t>
      </w:r>
      <w:r w:rsidRPr="00DF3E23">
        <w:rPr>
          <w:rFonts w:ascii="Times New Roman" w:hAnsi="Times New Roman" w:cs="Times New Roman"/>
          <w:sz w:val="24"/>
          <w:szCs w:val="24"/>
        </w:rPr>
        <w:t xml:space="preserve"> blind culture. And, you know, I just wanted to add one or two things from the previous parts of this, this session to </w:t>
      </w:r>
      <w:r w:rsidR="00DD3947">
        <w:rPr>
          <w:rFonts w:ascii="Times New Roman" w:hAnsi="Times New Roman" w:cs="Times New Roman"/>
          <w:sz w:val="24"/>
          <w:szCs w:val="24"/>
        </w:rPr>
        <w:t>C</w:t>
      </w:r>
      <w:r w:rsidR="00DD3947" w:rsidRPr="00DD3947">
        <w:rPr>
          <w:rFonts w:ascii="Times New Roman" w:hAnsi="Times New Roman" w:cs="Times New Roman"/>
          <w:sz w:val="24"/>
          <w:szCs w:val="24"/>
        </w:rPr>
        <w:t>é</w:t>
      </w:r>
      <w:r w:rsidR="00DD3947">
        <w:rPr>
          <w:rFonts w:ascii="Times New Roman" w:hAnsi="Times New Roman" w:cs="Times New Roman"/>
          <w:sz w:val="24"/>
          <w:szCs w:val="24"/>
        </w:rPr>
        <w:t>line</w:t>
      </w:r>
      <w:r w:rsidRPr="00DF3E23">
        <w:rPr>
          <w:rFonts w:ascii="Times New Roman" w:hAnsi="Times New Roman" w:cs="Times New Roman"/>
          <w:sz w:val="24"/>
          <w:szCs w:val="24"/>
        </w:rPr>
        <w:t xml:space="preserve">. You know, I do remember that statement that </w:t>
      </w:r>
      <w:r w:rsidR="00DD3947">
        <w:rPr>
          <w:rFonts w:ascii="Times New Roman" w:hAnsi="Times New Roman" w:cs="Times New Roman"/>
          <w:sz w:val="24"/>
          <w:szCs w:val="24"/>
        </w:rPr>
        <w:t>Hull</w:t>
      </w:r>
      <w:r w:rsidRPr="00DF3E23">
        <w:rPr>
          <w:rFonts w:ascii="Times New Roman" w:hAnsi="Times New Roman" w:cs="Times New Roman"/>
          <w:sz w:val="24"/>
          <w:szCs w:val="24"/>
        </w:rPr>
        <w:t xml:space="preserve"> says that he addresses it to the blind reader. But he also makes another statement </w:t>
      </w:r>
      <w:proofErr w:type="gramStart"/>
      <w:r w:rsidRPr="00DF3E23">
        <w:rPr>
          <w:rFonts w:ascii="Times New Roman" w:hAnsi="Times New Roman" w:cs="Times New Roman"/>
          <w:sz w:val="24"/>
          <w:szCs w:val="24"/>
        </w:rPr>
        <w:t>later on</w:t>
      </w:r>
      <w:proofErr w:type="gramEnd"/>
      <w:r w:rsidRPr="00DF3E23">
        <w:rPr>
          <w:rFonts w:ascii="Times New Roman" w:hAnsi="Times New Roman" w:cs="Times New Roman"/>
          <w:sz w:val="24"/>
          <w:szCs w:val="24"/>
        </w:rPr>
        <w:t xml:space="preserve"> in his work that, you know, he found the other autobiographies of blindness</w:t>
      </w:r>
      <w:r w:rsidR="00BD68BD">
        <w:rPr>
          <w:rFonts w:ascii="Times New Roman" w:hAnsi="Times New Roman" w:cs="Times New Roman"/>
          <w:sz w:val="24"/>
          <w:szCs w:val="24"/>
        </w:rPr>
        <w:t>,</w:t>
      </w:r>
      <w:r w:rsidRPr="00DF3E23">
        <w:rPr>
          <w:rFonts w:ascii="Times New Roman" w:hAnsi="Times New Roman" w:cs="Times New Roman"/>
          <w:sz w:val="24"/>
          <w:szCs w:val="24"/>
        </w:rPr>
        <w:t xml:space="preserve"> written before his diaries, you know, very simplistic, as you know, in a typical literary novelistic mode, with a beginning, middle and an end.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he says that blindness has no end. Right?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this feeds into this, this, this concept of the world that I was talking about. And to just, you know, give another pairing as it were. Even </w:t>
      </w:r>
      <w:r w:rsidR="00BD68BD">
        <w:rPr>
          <w:rFonts w:ascii="Times New Roman" w:hAnsi="Times New Roman" w:cs="Times New Roman"/>
          <w:sz w:val="24"/>
          <w:szCs w:val="24"/>
        </w:rPr>
        <w:t>Borges</w:t>
      </w:r>
      <w:r w:rsidRPr="00DF3E23">
        <w:rPr>
          <w:rFonts w:ascii="Times New Roman" w:hAnsi="Times New Roman" w:cs="Times New Roman"/>
          <w:sz w:val="24"/>
          <w:szCs w:val="24"/>
        </w:rPr>
        <w:t xml:space="preserve"> says that blindness for him was an act of God. You know, there's a very famous poem called </w:t>
      </w:r>
      <w:r w:rsidR="00BD68BD">
        <w:rPr>
          <w:rFonts w:ascii="Times New Roman" w:hAnsi="Times New Roman" w:cs="Times New Roman"/>
          <w:sz w:val="24"/>
          <w:szCs w:val="24"/>
        </w:rPr>
        <w:t>“T</w:t>
      </w:r>
      <w:r w:rsidRPr="00DF3E23">
        <w:rPr>
          <w:rFonts w:ascii="Times New Roman" w:hAnsi="Times New Roman" w:cs="Times New Roman"/>
          <w:sz w:val="24"/>
          <w:szCs w:val="24"/>
        </w:rPr>
        <w:t>he poem of the gifts.</w:t>
      </w:r>
      <w:r w:rsidR="00BD68BD">
        <w:rPr>
          <w:rFonts w:ascii="Times New Roman" w:hAnsi="Times New Roman" w:cs="Times New Roman"/>
          <w:sz w:val="24"/>
          <w:szCs w:val="24"/>
        </w:rPr>
        <w:t>”</w:t>
      </w:r>
      <w:r w:rsidRPr="00DF3E23">
        <w:rPr>
          <w:rFonts w:ascii="Times New Roman" w:hAnsi="Times New Roman" w:cs="Times New Roman"/>
          <w:sz w:val="24"/>
          <w:szCs w:val="24"/>
        </w:rPr>
        <w:t xml:space="preserve"> It's a wonderful poem, and it says it's an ironic gift given to him by God. So, you know, these if you look at these different articulations, we can think of blindness as a world and </w:t>
      </w:r>
      <w:r w:rsidR="00BD68BD">
        <w:rPr>
          <w:rFonts w:ascii="Times New Roman" w:hAnsi="Times New Roman" w:cs="Times New Roman"/>
          <w:sz w:val="24"/>
          <w:szCs w:val="24"/>
        </w:rPr>
        <w:t>Kuusisto</w:t>
      </w:r>
      <w:r w:rsidRPr="00DF3E23">
        <w:rPr>
          <w:rFonts w:ascii="Times New Roman" w:hAnsi="Times New Roman" w:cs="Times New Roman"/>
          <w:sz w:val="24"/>
          <w:szCs w:val="24"/>
        </w:rPr>
        <w:t xml:space="preserve"> his writings, Georgina </w:t>
      </w:r>
      <w:proofErr w:type="spellStart"/>
      <w:r w:rsidR="00BD68BD">
        <w:rPr>
          <w:rFonts w:ascii="Times New Roman" w:hAnsi="Times New Roman" w:cs="Times New Roman"/>
          <w:sz w:val="24"/>
          <w:szCs w:val="24"/>
        </w:rPr>
        <w:t>Kleege’s</w:t>
      </w:r>
      <w:proofErr w:type="spellEnd"/>
      <w:r w:rsidRPr="00DF3E23">
        <w:rPr>
          <w:rFonts w:ascii="Times New Roman" w:hAnsi="Times New Roman" w:cs="Times New Roman"/>
          <w:sz w:val="24"/>
          <w:szCs w:val="24"/>
        </w:rPr>
        <w:t xml:space="preserve"> writings, these</w:t>
      </w:r>
      <w:r w:rsidR="00BD68BD">
        <w:rPr>
          <w:rFonts w:ascii="Times New Roman" w:hAnsi="Times New Roman" w:cs="Times New Roman"/>
          <w:sz w:val="24"/>
          <w:szCs w:val="24"/>
        </w:rPr>
        <w:t>,</w:t>
      </w:r>
      <w:r w:rsidRPr="00DF3E23">
        <w:rPr>
          <w:rFonts w:ascii="Times New Roman" w:hAnsi="Times New Roman" w:cs="Times New Roman"/>
          <w:sz w:val="24"/>
          <w:szCs w:val="24"/>
        </w:rPr>
        <w:t xml:space="preserve"> these, you know, they do give you </w:t>
      </w:r>
      <w:r w:rsidR="009412F4">
        <w:rPr>
          <w:rFonts w:ascii="Times New Roman" w:hAnsi="Times New Roman" w:cs="Times New Roman"/>
          <w:sz w:val="24"/>
          <w:szCs w:val="24"/>
        </w:rPr>
        <w:t xml:space="preserve">know, a </w:t>
      </w:r>
      <w:r w:rsidRPr="00DF3E23">
        <w:rPr>
          <w:rFonts w:ascii="Times New Roman" w:hAnsi="Times New Roman" w:cs="Times New Roman"/>
          <w:sz w:val="24"/>
          <w:szCs w:val="24"/>
        </w:rPr>
        <w:t>very window onto that world of blindness, which is, you know, other than the provision</w:t>
      </w:r>
      <w:r w:rsidR="00BD68BD">
        <w:rPr>
          <w:rFonts w:ascii="Times New Roman" w:hAnsi="Times New Roman" w:cs="Times New Roman"/>
          <w:sz w:val="24"/>
          <w:szCs w:val="24"/>
        </w:rPr>
        <w:t xml:space="preserve"> per se.</w:t>
      </w:r>
    </w:p>
    <w:p w14:paraId="073AB239" w14:textId="77777777" w:rsidR="000C4518" w:rsidRPr="00DF3E23" w:rsidRDefault="000C4518">
      <w:pPr>
        <w:spacing w:after="0"/>
        <w:rPr>
          <w:rFonts w:ascii="Times New Roman" w:hAnsi="Times New Roman" w:cs="Times New Roman"/>
          <w:sz w:val="24"/>
          <w:szCs w:val="24"/>
        </w:rPr>
      </w:pPr>
    </w:p>
    <w:p w14:paraId="71D3EDBA"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Hannah </w:t>
      </w:r>
      <w:proofErr w:type="gramStart"/>
      <w:r w:rsidRPr="00DF3E23">
        <w:rPr>
          <w:rFonts w:ascii="Times New Roman" w:hAnsi="Times New Roman" w:cs="Times New Roman"/>
          <w:b/>
          <w:sz w:val="24"/>
          <w:szCs w:val="24"/>
        </w:rPr>
        <w:t xml:space="preserve">Thompson  </w:t>
      </w:r>
      <w:r w:rsidRPr="00DF3E23">
        <w:rPr>
          <w:rFonts w:ascii="Times New Roman" w:hAnsi="Times New Roman" w:cs="Times New Roman"/>
          <w:color w:val="5D7284"/>
          <w:sz w:val="24"/>
          <w:szCs w:val="24"/>
        </w:rPr>
        <w:t>1:19:05</w:t>
      </w:r>
      <w:proofErr w:type="gramEnd"/>
    </w:p>
    <w:p w14:paraId="6A53DB2C" w14:textId="77777777" w:rsidR="000C4518" w:rsidRPr="00DF3E23" w:rsidRDefault="00BD68BD">
      <w:pPr>
        <w:spacing w:after="0"/>
        <w:rPr>
          <w:rFonts w:ascii="Times New Roman" w:hAnsi="Times New Roman" w:cs="Times New Roman"/>
          <w:sz w:val="24"/>
          <w:szCs w:val="24"/>
        </w:rPr>
      </w:pPr>
      <w:r>
        <w:rPr>
          <w:rFonts w:ascii="Times New Roman" w:hAnsi="Times New Roman" w:cs="Times New Roman"/>
          <w:sz w:val="24"/>
          <w:szCs w:val="24"/>
        </w:rPr>
        <w:t>Brilliant. T</w:t>
      </w:r>
      <w:r w:rsidR="004E3333" w:rsidRPr="00DF3E23">
        <w:rPr>
          <w:rFonts w:ascii="Times New Roman" w:hAnsi="Times New Roman" w:cs="Times New Roman"/>
          <w:sz w:val="24"/>
          <w:szCs w:val="24"/>
        </w:rPr>
        <w:t xml:space="preserve">hank </w:t>
      </w:r>
      <w:proofErr w:type="gramStart"/>
      <w:r w:rsidR="004E3333" w:rsidRPr="00DF3E23">
        <w:rPr>
          <w:rFonts w:ascii="Times New Roman" w:hAnsi="Times New Roman" w:cs="Times New Roman"/>
          <w:sz w:val="24"/>
          <w:szCs w:val="24"/>
        </w:rPr>
        <w:t>you</w:t>
      </w:r>
      <w:r>
        <w:rPr>
          <w:rFonts w:ascii="Times New Roman" w:hAnsi="Times New Roman" w:cs="Times New Roman"/>
          <w:sz w:val="24"/>
          <w:szCs w:val="24"/>
        </w:rPr>
        <w:t>,</w:t>
      </w:r>
      <w:proofErr w:type="gramEnd"/>
      <w:r w:rsidR="004E3333" w:rsidRPr="00DF3E23">
        <w:rPr>
          <w:rFonts w:ascii="Times New Roman" w:hAnsi="Times New Roman" w:cs="Times New Roman"/>
          <w:sz w:val="24"/>
          <w:szCs w:val="24"/>
        </w:rPr>
        <w:t xml:space="preserve"> so much</w:t>
      </w:r>
      <w:r>
        <w:rPr>
          <w:rFonts w:ascii="Times New Roman" w:hAnsi="Times New Roman" w:cs="Times New Roman"/>
          <w:sz w:val="24"/>
          <w:szCs w:val="24"/>
        </w:rPr>
        <w:t>,</w:t>
      </w:r>
      <w:r w:rsidR="004E3333" w:rsidRPr="00DF3E23">
        <w:rPr>
          <w:rFonts w:ascii="Times New Roman" w:hAnsi="Times New Roman" w:cs="Times New Roman"/>
          <w:sz w:val="24"/>
          <w:szCs w:val="24"/>
        </w:rPr>
        <w:t xml:space="preserve"> Aravinda. I can see that Vanessa's got her hand up. Vanessa, have you got a very quick question?</w:t>
      </w:r>
    </w:p>
    <w:p w14:paraId="2E0C28B0" w14:textId="77777777" w:rsidR="000C4518" w:rsidRPr="00DF3E23" w:rsidRDefault="000C4518">
      <w:pPr>
        <w:spacing w:after="0"/>
        <w:rPr>
          <w:rFonts w:ascii="Times New Roman" w:hAnsi="Times New Roman" w:cs="Times New Roman"/>
          <w:sz w:val="24"/>
          <w:szCs w:val="24"/>
        </w:rPr>
      </w:pPr>
    </w:p>
    <w:p w14:paraId="2381AB86"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Vanessa </w:t>
      </w:r>
      <w:proofErr w:type="gramStart"/>
      <w:r w:rsidRPr="00DF3E23">
        <w:rPr>
          <w:rFonts w:ascii="Times New Roman" w:hAnsi="Times New Roman" w:cs="Times New Roman"/>
          <w:b/>
          <w:sz w:val="24"/>
          <w:szCs w:val="24"/>
        </w:rPr>
        <w:t xml:space="preserve">Warne  </w:t>
      </w:r>
      <w:r w:rsidRPr="00DF3E23">
        <w:rPr>
          <w:rFonts w:ascii="Times New Roman" w:hAnsi="Times New Roman" w:cs="Times New Roman"/>
          <w:color w:val="5D7284"/>
          <w:sz w:val="24"/>
          <w:szCs w:val="24"/>
        </w:rPr>
        <w:t>1:19:12</w:t>
      </w:r>
      <w:proofErr w:type="gramEnd"/>
    </w:p>
    <w:p w14:paraId="409E0760" w14:textId="3180F3AC"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sz w:val="24"/>
          <w:szCs w:val="24"/>
        </w:rPr>
        <w:t>I will</w:t>
      </w:r>
      <w:r w:rsidR="00BD68BD">
        <w:rPr>
          <w:rFonts w:ascii="Times New Roman" w:hAnsi="Times New Roman" w:cs="Times New Roman"/>
          <w:sz w:val="24"/>
          <w:szCs w:val="24"/>
        </w:rPr>
        <w:t>,</w:t>
      </w:r>
      <w:r w:rsidRPr="00DF3E23">
        <w:rPr>
          <w:rFonts w:ascii="Times New Roman" w:hAnsi="Times New Roman" w:cs="Times New Roman"/>
          <w:sz w:val="24"/>
          <w:szCs w:val="24"/>
        </w:rPr>
        <w:t xml:space="preserve"> I will make it very quick. Thank you, Hannah. This is Vanessa speaking. I just wanted to note that this is a question or maybe I will </w:t>
      </w:r>
      <w:proofErr w:type="gramStart"/>
      <w:r w:rsidRPr="00DF3E23">
        <w:rPr>
          <w:rFonts w:ascii="Times New Roman" w:hAnsi="Times New Roman" w:cs="Times New Roman"/>
          <w:sz w:val="24"/>
          <w:szCs w:val="24"/>
        </w:rPr>
        <w:t>make it</w:t>
      </w:r>
      <w:proofErr w:type="gramEnd"/>
      <w:r w:rsidRPr="00DF3E23">
        <w:rPr>
          <w:rFonts w:ascii="Times New Roman" w:hAnsi="Times New Roman" w:cs="Times New Roman"/>
          <w:sz w:val="24"/>
          <w:szCs w:val="24"/>
        </w:rPr>
        <w:t xml:space="preserve"> a comment. And </w:t>
      </w:r>
      <w:r w:rsidR="00BD68BD">
        <w:rPr>
          <w:rFonts w:ascii="Times New Roman" w:hAnsi="Times New Roman" w:cs="Times New Roman"/>
          <w:sz w:val="24"/>
          <w:szCs w:val="24"/>
        </w:rPr>
        <w:t>C</w:t>
      </w:r>
      <w:r w:rsidR="00BD68BD" w:rsidRPr="00DD3947">
        <w:rPr>
          <w:rFonts w:ascii="Times New Roman" w:hAnsi="Times New Roman" w:cs="Times New Roman"/>
          <w:sz w:val="24"/>
          <w:szCs w:val="24"/>
        </w:rPr>
        <w:t>é</w:t>
      </w:r>
      <w:r w:rsidR="00BD68BD">
        <w:rPr>
          <w:rFonts w:ascii="Times New Roman" w:hAnsi="Times New Roman" w:cs="Times New Roman"/>
          <w:sz w:val="24"/>
          <w:szCs w:val="24"/>
        </w:rPr>
        <w:t>line</w:t>
      </w:r>
      <w:r w:rsidRPr="00DF3E23">
        <w:rPr>
          <w:rFonts w:ascii="Times New Roman" w:hAnsi="Times New Roman" w:cs="Times New Roman"/>
          <w:sz w:val="24"/>
          <w:szCs w:val="24"/>
        </w:rPr>
        <w:t xml:space="preserve"> and I may be able to speak about it later. But it is inspired by </w:t>
      </w:r>
      <w:proofErr w:type="spellStart"/>
      <w:r w:rsidR="00BD68BD">
        <w:rPr>
          <w:rFonts w:ascii="Times New Roman" w:hAnsi="Times New Roman" w:cs="Times New Roman"/>
          <w:sz w:val="24"/>
          <w:szCs w:val="24"/>
        </w:rPr>
        <w:t>Aravinda’s</w:t>
      </w:r>
      <w:proofErr w:type="spellEnd"/>
      <w:r w:rsidRPr="00DF3E23">
        <w:rPr>
          <w:rFonts w:ascii="Times New Roman" w:hAnsi="Times New Roman" w:cs="Times New Roman"/>
          <w:sz w:val="24"/>
          <w:szCs w:val="24"/>
        </w:rPr>
        <w:t xml:space="preserve"> comments concerning access to digitized texts, </w:t>
      </w:r>
      <w:proofErr w:type="gramStart"/>
      <w:r w:rsidRPr="00DF3E23">
        <w:rPr>
          <w:rFonts w:ascii="Times New Roman" w:hAnsi="Times New Roman" w:cs="Times New Roman"/>
          <w:sz w:val="24"/>
          <w:szCs w:val="24"/>
        </w:rPr>
        <w:t>and also</w:t>
      </w:r>
      <w:proofErr w:type="gramEnd"/>
      <w:r w:rsidRPr="00DF3E23">
        <w:rPr>
          <w:rFonts w:ascii="Times New Roman" w:hAnsi="Times New Roman" w:cs="Times New Roman"/>
          <w:sz w:val="24"/>
          <w:szCs w:val="24"/>
        </w:rPr>
        <w:t xml:space="preserve"> by Krishna is work on Helen </w:t>
      </w:r>
      <w:r w:rsidR="00BD68BD">
        <w:rPr>
          <w:rFonts w:ascii="Times New Roman" w:hAnsi="Times New Roman" w:cs="Times New Roman"/>
          <w:sz w:val="24"/>
          <w:szCs w:val="24"/>
        </w:rPr>
        <w:t>De</w:t>
      </w:r>
      <w:r w:rsidR="009412F4">
        <w:rPr>
          <w:rFonts w:ascii="Times New Roman" w:hAnsi="Times New Roman" w:cs="Times New Roman"/>
          <w:sz w:val="24"/>
          <w:szCs w:val="24"/>
        </w:rPr>
        <w:t xml:space="preserve"> </w:t>
      </w:r>
      <w:proofErr w:type="spellStart"/>
      <w:r w:rsidR="00BD68BD">
        <w:rPr>
          <w:rFonts w:ascii="Times New Roman" w:hAnsi="Times New Roman" w:cs="Times New Roman"/>
          <w:sz w:val="24"/>
          <w:szCs w:val="24"/>
        </w:rPr>
        <w:t>Kroyft</w:t>
      </w:r>
      <w:proofErr w:type="spellEnd"/>
      <w:r w:rsidRPr="00DF3E23">
        <w:rPr>
          <w:rFonts w:ascii="Times New Roman" w:hAnsi="Times New Roman" w:cs="Times New Roman"/>
          <w:sz w:val="24"/>
          <w:szCs w:val="24"/>
        </w:rPr>
        <w:t>. And I'm struck by the responsibility we have as scholars of the history of blindness to make not only our own scholarship, but our sources available in digitized accessible ways and how we must communicate and collaborate with archivists, librarians</w:t>
      </w:r>
      <w:r w:rsidR="00BD68BD">
        <w:rPr>
          <w:rFonts w:ascii="Times New Roman" w:hAnsi="Times New Roman" w:cs="Times New Roman"/>
          <w:sz w:val="24"/>
          <w:szCs w:val="24"/>
        </w:rPr>
        <w:t>,</w:t>
      </w:r>
      <w:r w:rsidRPr="00DF3E23">
        <w:rPr>
          <w:rFonts w:ascii="Times New Roman" w:hAnsi="Times New Roman" w:cs="Times New Roman"/>
          <w:sz w:val="24"/>
          <w:szCs w:val="24"/>
        </w:rPr>
        <w:t xml:space="preserve"> and curators to do that work</w:t>
      </w:r>
      <w:r w:rsidR="00BD68BD">
        <w:rPr>
          <w:rFonts w:ascii="Times New Roman" w:hAnsi="Times New Roman" w:cs="Times New Roman"/>
          <w:sz w:val="24"/>
          <w:szCs w:val="24"/>
        </w:rPr>
        <w:t>,</w:t>
      </w:r>
      <w:r w:rsidRPr="00DF3E23">
        <w:rPr>
          <w:rFonts w:ascii="Times New Roman" w:hAnsi="Times New Roman" w:cs="Times New Roman"/>
          <w:sz w:val="24"/>
          <w:szCs w:val="24"/>
        </w:rPr>
        <w:t xml:space="preserve"> of kind of</w:t>
      </w:r>
      <w:r w:rsidR="00BD68BD">
        <w:rPr>
          <w:rFonts w:ascii="Times New Roman" w:hAnsi="Times New Roman" w:cs="Times New Roman"/>
          <w:sz w:val="24"/>
          <w:szCs w:val="24"/>
        </w:rPr>
        <w:t>,</w:t>
      </w:r>
      <w:r w:rsidRPr="00DF3E23">
        <w:rPr>
          <w:rFonts w:ascii="Times New Roman" w:hAnsi="Times New Roman" w:cs="Times New Roman"/>
          <w:sz w:val="24"/>
          <w:szCs w:val="24"/>
        </w:rPr>
        <w:t xml:space="preserve"> responsible digitization and I was intrigued to speak with </w:t>
      </w:r>
      <w:r w:rsidR="00604D52">
        <w:rPr>
          <w:rFonts w:ascii="Times New Roman" w:hAnsi="Times New Roman" w:cs="Times New Roman"/>
          <w:sz w:val="24"/>
          <w:szCs w:val="24"/>
        </w:rPr>
        <w:t>Céline</w:t>
      </w:r>
      <w:r w:rsidRPr="00DF3E23">
        <w:rPr>
          <w:rFonts w:ascii="Times New Roman" w:hAnsi="Times New Roman" w:cs="Times New Roman"/>
          <w:sz w:val="24"/>
          <w:szCs w:val="24"/>
        </w:rPr>
        <w:t xml:space="preserve"> about her exciting work in the Valentin </w:t>
      </w:r>
      <w:proofErr w:type="spellStart"/>
      <w:r w:rsidRPr="00DF3E23">
        <w:rPr>
          <w:rFonts w:ascii="Times New Roman" w:hAnsi="Times New Roman" w:cs="Times New Roman"/>
          <w:sz w:val="24"/>
          <w:szCs w:val="24"/>
        </w:rPr>
        <w:t>Hauy</w:t>
      </w:r>
      <w:proofErr w:type="spellEnd"/>
      <w:r w:rsidRPr="00DF3E23">
        <w:rPr>
          <w:rFonts w:ascii="Times New Roman" w:hAnsi="Times New Roman" w:cs="Times New Roman"/>
          <w:sz w:val="24"/>
          <w:szCs w:val="24"/>
        </w:rPr>
        <w:t xml:space="preserve"> archive. But perhaps I will just leave it there and perhaps simply just </w:t>
      </w:r>
      <w:r w:rsidR="00BD68BD">
        <w:rPr>
          <w:rFonts w:ascii="Times New Roman" w:hAnsi="Times New Roman" w:cs="Times New Roman"/>
          <w:sz w:val="24"/>
          <w:szCs w:val="24"/>
        </w:rPr>
        <w:lastRenderedPageBreak/>
        <w:t>raise</w:t>
      </w:r>
      <w:r w:rsidRPr="00DF3E23">
        <w:rPr>
          <w:rFonts w:ascii="Times New Roman" w:hAnsi="Times New Roman" w:cs="Times New Roman"/>
          <w:sz w:val="24"/>
          <w:szCs w:val="24"/>
        </w:rPr>
        <w:t xml:space="preserve"> the topic of the ethics of the archive, and the ethics of access and the work that we as a community, could be doing more of or do</w:t>
      </w:r>
      <w:r w:rsidR="00BD68BD">
        <w:rPr>
          <w:rFonts w:ascii="Times New Roman" w:hAnsi="Times New Roman" w:cs="Times New Roman"/>
          <w:sz w:val="24"/>
          <w:szCs w:val="24"/>
        </w:rPr>
        <w:t>,</w:t>
      </w:r>
      <w:r w:rsidRPr="00DF3E23">
        <w:rPr>
          <w:rFonts w:ascii="Times New Roman" w:hAnsi="Times New Roman" w:cs="Times New Roman"/>
          <w:sz w:val="24"/>
          <w:szCs w:val="24"/>
        </w:rPr>
        <w:t xml:space="preserve"> do better or do differently to make the primary texts of our field, especially historical ones, more widely available.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thank you all</w:t>
      </w:r>
      <w:r w:rsidR="00BD68BD">
        <w:rPr>
          <w:rFonts w:ascii="Times New Roman" w:hAnsi="Times New Roman" w:cs="Times New Roman"/>
          <w:sz w:val="24"/>
          <w:szCs w:val="24"/>
        </w:rPr>
        <w:t>,</w:t>
      </w:r>
      <w:r w:rsidRPr="00DF3E23">
        <w:rPr>
          <w:rFonts w:ascii="Times New Roman" w:hAnsi="Times New Roman" w:cs="Times New Roman"/>
          <w:sz w:val="24"/>
          <w:szCs w:val="24"/>
        </w:rPr>
        <w:t xml:space="preserve"> and thank you to Georgina Kleege for the wonderful moderation</w:t>
      </w:r>
      <w:r w:rsidR="00BD68BD">
        <w:rPr>
          <w:rFonts w:ascii="Times New Roman" w:hAnsi="Times New Roman" w:cs="Times New Roman"/>
          <w:sz w:val="24"/>
          <w:szCs w:val="24"/>
        </w:rPr>
        <w:t>,</w:t>
      </w:r>
      <w:r w:rsidRPr="00DF3E23">
        <w:rPr>
          <w:rFonts w:ascii="Times New Roman" w:hAnsi="Times New Roman" w:cs="Times New Roman"/>
          <w:sz w:val="24"/>
          <w:szCs w:val="24"/>
        </w:rPr>
        <w:t xml:space="preserve"> for the </w:t>
      </w:r>
      <w:r w:rsidR="00BD68BD">
        <w:rPr>
          <w:rFonts w:ascii="Times New Roman" w:hAnsi="Times New Roman" w:cs="Times New Roman"/>
          <w:sz w:val="24"/>
          <w:szCs w:val="24"/>
        </w:rPr>
        <w:t>chairing</w:t>
      </w:r>
      <w:r w:rsidRPr="00DF3E23">
        <w:rPr>
          <w:rFonts w:ascii="Times New Roman" w:hAnsi="Times New Roman" w:cs="Times New Roman"/>
          <w:sz w:val="24"/>
          <w:szCs w:val="24"/>
        </w:rPr>
        <w:t xml:space="preserve"> of the panel. And </w:t>
      </w:r>
      <w:r w:rsidR="00BD68BD">
        <w:rPr>
          <w:rFonts w:ascii="Times New Roman" w:hAnsi="Times New Roman" w:cs="Times New Roman"/>
          <w:sz w:val="24"/>
          <w:szCs w:val="24"/>
        </w:rPr>
        <w:t>to you Hannah</w:t>
      </w:r>
      <w:r w:rsidRPr="00DF3E23">
        <w:rPr>
          <w:rFonts w:ascii="Times New Roman" w:hAnsi="Times New Roman" w:cs="Times New Roman"/>
          <w:sz w:val="24"/>
          <w:szCs w:val="24"/>
        </w:rPr>
        <w:t xml:space="preserve"> for </w:t>
      </w:r>
      <w:r w:rsidR="00BD68BD">
        <w:rPr>
          <w:rFonts w:ascii="Times New Roman" w:hAnsi="Times New Roman" w:cs="Times New Roman"/>
          <w:sz w:val="24"/>
          <w:szCs w:val="24"/>
        </w:rPr>
        <w:t xml:space="preserve">that </w:t>
      </w:r>
      <w:r w:rsidRPr="00DF3E23">
        <w:rPr>
          <w:rFonts w:ascii="Times New Roman" w:hAnsi="Times New Roman" w:cs="Times New Roman"/>
          <w:sz w:val="24"/>
          <w:szCs w:val="24"/>
        </w:rPr>
        <w:t>moderation. Thank you.</w:t>
      </w:r>
    </w:p>
    <w:p w14:paraId="098DC399" w14:textId="77777777" w:rsidR="000C4518" w:rsidRPr="00DF3E23" w:rsidRDefault="000C4518">
      <w:pPr>
        <w:spacing w:after="0"/>
        <w:rPr>
          <w:rFonts w:ascii="Times New Roman" w:hAnsi="Times New Roman" w:cs="Times New Roman"/>
          <w:sz w:val="24"/>
          <w:szCs w:val="24"/>
        </w:rPr>
      </w:pPr>
    </w:p>
    <w:p w14:paraId="1E957045"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Hannah </w:t>
      </w:r>
      <w:proofErr w:type="gramStart"/>
      <w:r w:rsidRPr="00DF3E23">
        <w:rPr>
          <w:rFonts w:ascii="Times New Roman" w:hAnsi="Times New Roman" w:cs="Times New Roman"/>
          <w:b/>
          <w:sz w:val="24"/>
          <w:szCs w:val="24"/>
        </w:rPr>
        <w:t xml:space="preserve">Thompson  </w:t>
      </w:r>
      <w:r w:rsidRPr="00DF3E23">
        <w:rPr>
          <w:rFonts w:ascii="Times New Roman" w:hAnsi="Times New Roman" w:cs="Times New Roman"/>
          <w:color w:val="5D7284"/>
          <w:sz w:val="24"/>
          <w:szCs w:val="24"/>
        </w:rPr>
        <w:t>1:20:38</w:t>
      </w:r>
      <w:proofErr w:type="gramEnd"/>
    </w:p>
    <w:p w14:paraId="6600B692"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sz w:val="24"/>
          <w:szCs w:val="24"/>
        </w:rPr>
        <w:t xml:space="preserve">Thanks, Vanessa. I do want </w:t>
      </w:r>
      <w:r w:rsidR="00604D52">
        <w:rPr>
          <w:rFonts w:ascii="Times New Roman" w:hAnsi="Times New Roman" w:cs="Times New Roman"/>
          <w:sz w:val="24"/>
          <w:szCs w:val="24"/>
        </w:rPr>
        <w:t>Céline</w:t>
      </w:r>
      <w:r w:rsidRPr="00DF3E23">
        <w:rPr>
          <w:rFonts w:ascii="Times New Roman" w:hAnsi="Times New Roman" w:cs="Times New Roman"/>
          <w:sz w:val="24"/>
          <w:szCs w:val="24"/>
        </w:rPr>
        <w:t xml:space="preserve"> to come in and just say a minute about your digitization project.</w:t>
      </w:r>
    </w:p>
    <w:p w14:paraId="4468DF06" w14:textId="77777777" w:rsidR="000C4518" w:rsidRPr="00DF3E23" w:rsidRDefault="000C4518">
      <w:pPr>
        <w:spacing w:after="0"/>
        <w:rPr>
          <w:rFonts w:ascii="Times New Roman" w:hAnsi="Times New Roman" w:cs="Times New Roman"/>
          <w:sz w:val="24"/>
          <w:szCs w:val="24"/>
        </w:rPr>
      </w:pPr>
    </w:p>
    <w:p w14:paraId="0640B6CF" w14:textId="77777777" w:rsidR="000C4518" w:rsidRPr="00DF3E23" w:rsidRDefault="00604D52">
      <w:pPr>
        <w:spacing w:after="0"/>
        <w:rPr>
          <w:rFonts w:ascii="Times New Roman" w:hAnsi="Times New Roman" w:cs="Times New Roman"/>
          <w:sz w:val="24"/>
          <w:szCs w:val="24"/>
        </w:rPr>
      </w:pPr>
      <w:r>
        <w:rPr>
          <w:rFonts w:ascii="Times New Roman" w:hAnsi="Times New Roman" w:cs="Times New Roman"/>
          <w:b/>
          <w:sz w:val="24"/>
          <w:szCs w:val="24"/>
        </w:rPr>
        <w:t>Céline</w:t>
      </w:r>
      <w:r w:rsidR="004E3333" w:rsidRPr="00DF3E23">
        <w:rPr>
          <w:rFonts w:ascii="Times New Roman" w:hAnsi="Times New Roman" w:cs="Times New Roman"/>
          <w:b/>
          <w:sz w:val="24"/>
          <w:szCs w:val="24"/>
        </w:rPr>
        <w:t xml:space="preserve"> </w:t>
      </w:r>
      <w:proofErr w:type="gramStart"/>
      <w:r w:rsidR="004E3333" w:rsidRPr="00DF3E23">
        <w:rPr>
          <w:rFonts w:ascii="Times New Roman" w:hAnsi="Times New Roman" w:cs="Times New Roman"/>
          <w:b/>
          <w:sz w:val="24"/>
          <w:szCs w:val="24"/>
        </w:rPr>
        <w:t xml:space="preserve">Roussel  </w:t>
      </w:r>
      <w:r w:rsidR="004E3333" w:rsidRPr="00DF3E23">
        <w:rPr>
          <w:rFonts w:ascii="Times New Roman" w:hAnsi="Times New Roman" w:cs="Times New Roman"/>
          <w:color w:val="5D7284"/>
          <w:sz w:val="24"/>
          <w:szCs w:val="24"/>
        </w:rPr>
        <w:t>1:20:48</w:t>
      </w:r>
      <w:proofErr w:type="gramEnd"/>
    </w:p>
    <w:p w14:paraId="7BB1DD91" w14:textId="03687286" w:rsidR="000C4518" w:rsidRPr="00DF3E23" w:rsidRDefault="00BD68BD">
      <w:pPr>
        <w:spacing w:after="0"/>
        <w:rPr>
          <w:rFonts w:ascii="Times New Roman" w:hAnsi="Times New Roman" w:cs="Times New Roman"/>
          <w:sz w:val="24"/>
          <w:szCs w:val="24"/>
        </w:rPr>
      </w:pPr>
      <w:r>
        <w:rPr>
          <w:rFonts w:ascii="Times New Roman" w:hAnsi="Times New Roman" w:cs="Times New Roman"/>
          <w:sz w:val="24"/>
          <w:szCs w:val="24"/>
        </w:rPr>
        <w:t>Yes, yes if</w:t>
      </w:r>
      <w:r w:rsidR="004E3333" w:rsidRPr="00DF3E23">
        <w:rPr>
          <w:rFonts w:ascii="Times New Roman" w:hAnsi="Times New Roman" w:cs="Times New Roman"/>
          <w:sz w:val="24"/>
          <w:szCs w:val="24"/>
        </w:rPr>
        <w:t xml:space="preserve"> understood rightly, the issue is to present that project briefly. Yes, the </w:t>
      </w:r>
      <w:r>
        <w:rPr>
          <w:rFonts w:ascii="Times New Roman" w:hAnsi="Times New Roman" w:cs="Times New Roman"/>
          <w:sz w:val="24"/>
          <w:szCs w:val="24"/>
        </w:rPr>
        <w:t xml:space="preserve">Heritage Valentin </w:t>
      </w:r>
      <w:proofErr w:type="spellStart"/>
      <w:r>
        <w:rPr>
          <w:rFonts w:ascii="Times New Roman" w:hAnsi="Times New Roman" w:cs="Times New Roman"/>
          <w:sz w:val="24"/>
          <w:szCs w:val="24"/>
        </w:rPr>
        <w:t>Hauy</w:t>
      </w:r>
      <w:proofErr w:type="spellEnd"/>
      <w:r w:rsidR="004E3333" w:rsidRPr="00DF3E23">
        <w:rPr>
          <w:rFonts w:ascii="Times New Roman" w:hAnsi="Times New Roman" w:cs="Times New Roman"/>
          <w:sz w:val="24"/>
          <w:szCs w:val="24"/>
        </w:rPr>
        <w:t xml:space="preserve"> library is not well known</w:t>
      </w:r>
      <w:r>
        <w:rPr>
          <w:rFonts w:ascii="Times New Roman" w:hAnsi="Times New Roman" w:cs="Times New Roman"/>
          <w:sz w:val="24"/>
          <w:szCs w:val="24"/>
        </w:rPr>
        <w:t>.</w:t>
      </w:r>
      <w:r w:rsidR="004E3333" w:rsidRPr="00DF3E23">
        <w:rPr>
          <w:rFonts w:ascii="Times New Roman" w:hAnsi="Times New Roman" w:cs="Times New Roman"/>
          <w:sz w:val="24"/>
          <w:szCs w:val="24"/>
        </w:rPr>
        <w:t xml:space="preserve"> </w:t>
      </w:r>
      <w:r>
        <w:rPr>
          <w:rFonts w:ascii="Times New Roman" w:hAnsi="Times New Roman" w:cs="Times New Roman"/>
          <w:sz w:val="24"/>
          <w:szCs w:val="24"/>
        </w:rPr>
        <w:t>It</w:t>
      </w:r>
      <w:r w:rsidR="004E3333" w:rsidRPr="00DF3E23">
        <w:rPr>
          <w:rFonts w:ascii="Times New Roman" w:hAnsi="Times New Roman" w:cs="Times New Roman"/>
          <w:sz w:val="24"/>
          <w:szCs w:val="24"/>
        </w:rPr>
        <w:t xml:space="preserve"> features instrumental texts for the history of society in France, but also in other countries. It was set up in 1819 at a time where institutions began to exchange and with digitalization lab in Paris, we are trying to digitalize these texts. So </w:t>
      </w:r>
      <w:r w:rsidR="009412F4">
        <w:rPr>
          <w:rFonts w:ascii="Times New Roman" w:hAnsi="Times New Roman" w:cs="Times New Roman"/>
          <w:sz w:val="24"/>
          <w:szCs w:val="24"/>
        </w:rPr>
        <w:t>as</w:t>
      </w:r>
      <w:r w:rsidR="004E3333" w:rsidRPr="00DF3E23">
        <w:rPr>
          <w:rFonts w:ascii="Times New Roman" w:hAnsi="Times New Roman" w:cs="Times New Roman"/>
          <w:sz w:val="24"/>
          <w:szCs w:val="24"/>
        </w:rPr>
        <w:t xml:space="preserve"> to make them accessible to both blind and sighted people on </w:t>
      </w:r>
      <w:r w:rsidR="00C873A0">
        <w:rPr>
          <w:rFonts w:ascii="Times New Roman" w:hAnsi="Times New Roman" w:cs="Times New Roman"/>
          <w:sz w:val="24"/>
          <w:szCs w:val="24"/>
        </w:rPr>
        <w:t xml:space="preserve">- </w:t>
      </w:r>
      <w:r w:rsidR="004E3333" w:rsidRPr="00DF3E23">
        <w:rPr>
          <w:rFonts w:ascii="Times New Roman" w:hAnsi="Times New Roman" w:cs="Times New Roman"/>
          <w:sz w:val="24"/>
          <w:szCs w:val="24"/>
        </w:rPr>
        <w:t xml:space="preserve">via website, via audio as well. And </w:t>
      </w:r>
      <w:proofErr w:type="gramStart"/>
      <w:r w:rsidR="004E3333" w:rsidRPr="00DF3E23">
        <w:rPr>
          <w:rFonts w:ascii="Times New Roman" w:hAnsi="Times New Roman" w:cs="Times New Roman"/>
          <w:sz w:val="24"/>
          <w:szCs w:val="24"/>
        </w:rPr>
        <w:t>providing also</w:t>
      </w:r>
      <w:proofErr w:type="gramEnd"/>
      <w:r w:rsidR="004E3333" w:rsidRPr="00DF3E23">
        <w:rPr>
          <w:rFonts w:ascii="Times New Roman" w:hAnsi="Times New Roman" w:cs="Times New Roman"/>
          <w:sz w:val="24"/>
          <w:szCs w:val="24"/>
        </w:rPr>
        <w:t xml:space="preserve"> </w:t>
      </w:r>
      <w:r w:rsidR="00C873A0">
        <w:rPr>
          <w:rFonts w:ascii="Times New Roman" w:hAnsi="Times New Roman" w:cs="Times New Roman"/>
          <w:sz w:val="24"/>
          <w:szCs w:val="24"/>
        </w:rPr>
        <w:t xml:space="preserve">commentaries, </w:t>
      </w:r>
      <w:r w:rsidR="004E3333" w:rsidRPr="00DF3E23">
        <w:rPr>
          <w:rFonts w:ascii="Times New Roman" w:hAnsi="Times New Roman" w:cs="Times New Roman"/>
          <w:sz w:val="24"/>
          <w:szCs w:val="24"/>
        </w:rPr>
        <w:t>remarks</w:t>
      </w:r>
      <w:r w:rsidR="00C873A0">
        <w:rPr>
          <w:rFonts w:ascii="Times New Roman" w:hAnsi="Times New Roman" w:cs="Times New Roman"/>
          <w:sz w:val="24"/>
          <w:szCs w:val="24"/>
        </w:rPr>
        <w:t>,</w:t>
      </w:r>
      <w:r w:rsidR="004E3333" w:rsidRPr="00DF3E23">
        <w:rPr>
          <w:rFonts w:ascii="Times New Roman" w:hAnsi="Times New Roman" w:cs="Times New Roman"/>
          <w:sz w:val="24"/>
          <w:szCs w:val="24"/>
        </w:rPr>
        <w:t xml:space="preserve"> providing some background information, some context information. </w:t>
      </w:r>
      <w:proofErr w:type="gramStart"/>
      <w:r w:rsidR="004E3333" w:rsidRPr="00DF3E23">
        <w:rPr>
          <w:rFonts w:ascii="Times New Roman" w:hAnsi="Times New Roman" w:cs="Times New Roman"/>
          <w:sz w:val="24"/>
          <w:szCs w:val="24"/>
        </w:rPr>
        <w:t>So</w:t>
      </w:r>
      <w:proofErr w:type="gramEnd"/>
      <w:r w:rsidR="004E3333" w:rsidRPr="00DF3E23">
        <w:rPr>
          <w:rFonts w:ascii="Times New Roman" w:hAnsi="Times New Roman" w:cs="Times New Roman"/>
          <w:sz w:val="24"/>
          <w:szCs w:val="24"/>
        </w:rPr>
        <w:t xml:space="preserve"> it is both an academic but also a digitalization project. We would be very happy</w:t>
      </w:r>
      <w:r w:rsidR="00C873A0">
        <w:rPr>
          <w:rFonts w:ascii="Times New Roman" w:hAnsi="Times New Roman" w:cs="Times New Roman"/>
          <w:sz w:val="24"/>
          <w:szCs w:val="24"/>
        </w:rPr>
        <w:t>,</w:t>
      </w:r>
      <w:r w:rsidR="004E3333" w:rsidRPr="00DF3E23">
        <w:rPr>
          <w:rFonts w:ascii="Times New Roman" w:hAnsi="Times New Roman" w:cs="Times New Roman"/>
          <w:sz w:val="24"/>
          <w:szCs w:val="24"/>
        </w:rPr>
        <w:t xml:space="preserve"> both </w:t>
      </w:r>
      <w:r w:rsidR="00C873A0">
        <w:rPr>
          <w:rFonts w:ascii="Times New Roman" w:hAnsi="Times New Roman" w:cs="Times New Roman"/>
          <w:sz w:val="24"/>
          <w:szCs w:val="24"/>
        </w:rPr>
        <w:t>Marion</w:t>
      </w:r>
      <w:r w:rsidR="004E3333" w:rsidRPr="00DF3E23">
        <w:rPr>
          <w:rFonts w:ascii="Times New Roman" w:hAnsi="Times New Roman" w:cs="Times New Roman"/>
          <w:sz w:val="24"/>
          <w:szCs w:val="24"/>
        </w:rPr>
        <w:t xml:space="preserve"> and I, but </w:t>
      </w:r>
      <w:proofErr w:type="gramStart"/>
      <w:r w:rsidR="004E3333" w:rsidRPr="00DF3E23">
        <w:rPr>
          <w:rFonts w:ascii="Times New Roman" w:hAnsi="Times New Roman" w:cs="Times New Roman"/>
          <w:sz w:val="24"/>
          <w:szCs w:val="24"/>
        </w:rPr>
        <w:t>the success</w:t>
      </w:r>
      <w:proofErr w:type="gramEnd"/>
      <w:r w:rsidR="004E3333" w:rsidRPr="00DF3E23">
        <w:rPr>
          <w:rFonts w:ascii="Times New Roman" w:hAnsi="Times New Roman" w:cs="Times New Roman"/>
          <w:sz w:val="24"/>
          <w:szCs w:val="24"/>
        </w:rPr>
        <w:t xml:space="preserve"> comes to life and becomes a reality and that research fellow</w:t>
      </w:r>
      <w:r w:rsidR="00C873A0">
        <w:rPr>
          <w:rFonts w:ascii="Times New Roman" w:hAnsi="Times New Roman" w:cs="Times New Roman"/>
          <w:sz w:val="24"/>
          <w:szCs w:val="24"/>
        </w:rPr>
        <w:t>s</w:t>
      </w:r>
      <w:r w:rsidR="004E3333" w:rsidRPr="00DF3E23">
        <w:rPr>
          <w:rFonts w:ascii="Times New Roman" w:hAnsi="Times New Roman" w:cs="Times New Roman"/>
          <w:sz w:val="24"/>
          <w:szCs w:val="24"/>
        </w:rPr>
        <w:t xml:space="preserve"> from around the globe </w:t>
      </w:r>
      <w:r w:rsidR="00C873A0">
        <w:rPr>
          <w:rFonts w:ascii="Times New Roman" w:hAnsi="Times New Roman" w:cs="Times New Roman"/>
          <w:sz w:val="24"/>
          <w:szCs w:val="24"/>
        </w:rPr>
        <w:t>take</w:t>
      </w:r>
      <w:r w:rsidR="004E3333" w:rsidRPr="00DF3E23">
        <w:rPr>
          <w:rFonts w:ascii="Times New Roman" w:hAnsi="Times New Roman" w:cs="Times New Roman"/>
          <w:sz w:val="24"/>
          <w:szCs w:val="24"/>
        </w:rPr>
        <w:t xml:space="preserve"> part into the comments of those texts and books. And we are faced with institutional hurdles, unfortunately, but we hope we'll be able to do that.</w:t>
      </w:r>
    </w:p>
    <w:p w14:paraId="718DF09E" w14:textId="77777777" w:rsidR="000C4518" w:rsidRPr="00DF3E23" w:rsidRDefault="000C4518">
      <w:pPr>
        <w:spacing w:after="0"/>
        <w:rPr>
          <w:rFonts w:ascii="Times New Roman" w:hAnsi="Times New Roman" w:cs="Times New Roman"/>
          <w:sz w:val="24"/>
          <w:szCs w:val="24"/>
        </w:rPr>
      </w:pPr>
    </w:p>
    <w:p w14:paraId="6D54E1CB"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b/>
          <w:sz w:val="24"/>
          <w:szCs w:val="24"/>
        </w:rPr>
        <w:t xml:space="preserve">Hannah </w:t>
      </w:r>
      <w:proofErr w:type="gramStart"/>
      <w:r w:rsidRPr="00DF3E23">
        <w:rPr>
          <w:rFonts w:ascii="Times New Roman" w:hAnsi="Times New Roman" w:cs="Times New Roman"/>
          <w:b/>
          <w:sz w:val="24"/>
          <w:szCs w:val="24"/>
        </w:rPr>
        <w:t xml:space="preserve">Thompson  </w:t>
      </w:r>
      <w:r w:rsidRPr="00DF3E23">
        <w:rPr>
          <w:rFonts w:ascii="Times New Roman" w:hAnsi="Times New Roman" w:cs="Times New Roman"/>
          <w:color w:val="5D7284"/>
          <w:sz w:val="24"/>
          <w:szCs w:val="24"/>
        </w:rPr>
        <w:t>1:22:48</w:t>
      </w:r>
      <w:proofErr w:type="gramEnd"/>
    </w:p>
    <w:p w14:paraId="6C672773" w14:textId="77777777" w:rsidR="000C4518" w:rsidRPr="00DF3E23" w:rsidRDefault="004E3333">
      <w:pPr>
        <w:spacing w:after="0"/>
        <w:rPr>
          <w:rFonts w:ascii="Times New Roman" w:hAnsi="Times New Roman" w:cs="Times New Roman"/>
          <w:sz w:val="24"/>
          <w:szCs w:val="24"/>
        </w:rPr>
      </w:pPr>
      <w:r w:rsidRPr="00DF3E23">
        <w:rPr>
          <w:rFonts w:ascii="Times New Roman" w:hAnsi="Times New Roman" w:cs="Times New Roman"/>
          <w:sz w:val="24"/>
          <w:szCs w:val="24"/>
        </w:rPr>
        <w:t>The Godmother of Francophone blindness studies</w:t>
      </w:r>
      <w:r w:rsidR="00C873A0">
        <w:rPr>
          <w:rFonts w:ascii="Times New Roman" w:hAnsi="Times New Roman" w:cs="Times New Roman"/>
          <w:sz w:val="24"/>
          <w:szCs w:val="24"/>
        </w:rPr>
        <w:t>,</w:t>
      </w:r>
      <w:r w:rsidRPr="00DF3E23">
        <w:rPr>
          <w:rFonts w:ascii="Times New Roman" w:hAnsi="Times New Roman" w:cs="Times New Roman"/>
          <w:sz w:val="24"/>
          <w:szCs w:val="24"/>
        </w:rPr>
        <w:t xml:space="preserve"> </w:t>
      </w:r>
      <w:r w:rsidR="00C873A0">
        <w:rPr>
          <w:rFonts w:ascii="Times New Roman" w:hAnsi="Times New Roman" w:cs="Times New Roman"/>
          <w:sz w:val="24"/>
          <w:szCs w:val="24"/>
        </w:rPr>
        <w:t>Zina Weygand</w:t>
      </w:r>
      <w:r w:rsidR="00B310A5">
        <w:rPr>
          <w:rFonts w:ascii="Times New Roman" w:hAnsi="Times New Roman" w:cs="Times New Roman"/>
          <w:sz w:val="24"/>
          <w:szCs w:val="24"/>
        </w:rPr>
        <w:t>,</w:t>
      </w:r>
      <w:r w:rsidR="00C873A0">
        <w:rPr>
          <w:rFonts w:ascii="Times New Roman" w:hAnsi="Times New Roman" w:cs="Times New Roman"/>
          <w:sz w:val="24"/>
          <w:szCs w:val="24"/>
        </w:rPr>
        <w:t xml:space="preserve"> has a question</w:t>
      </w:r>
      <w:r w:rsidR="00B310A5">
        <w:rPr>
          <w:rFonts w:ascii="Times New Roman" w:hAnsi="Times New Roman" w:cs="Times New Roman"/>
          <w:sz w:val="24"/>
          <w:szCs w:val="24"/>
        </w:rPr>
        <w:t>.</w:t>
      </w:r>
      <w:r w:rsidR="00C873A0">
        <w:rPr>
          <w:rFonts w:ascii="Times New Roman" w:hAnsi="Times New Roman" w:cs="Times New Roman"/>
          <w:sz w:val="24"/>
          <w:szCs w:val="24"/>
        </w:rPr>
        <w:t xml:space="preserve"> </w:t>
      </w:r>
      <w:r w:rsidR="00C873A0" w:rsidRPr="00C873A0">
        <w:rPr>
          <w:rFonts w:ascii="Times New Roman" w:hAnsi="Times New Roman" w:cs="Times New Roman"/>
          <w:sz w:val="24"/>
          <w:szCs w:val="24"/>
        </w:rPr>
        <w:t xml:space="preserve">Zina, </w:t>
      </w:r>
      <w:r w:rsidRPr="00DF3E23">
        <w:rPr>
          <w:rFonts w:ascii="Times New Roman" w:hAnsi="Times New Roman" w:cs="Times New Roman"/>
          <w:sz w:val="24"/>
          <w:szCs w:val="24"/>
        </w:rPr>
        <w:t xml:space="preserve">please </w:t>
      </w:r>
      <w:proofErr w:type="gramStart"/>
      <w:r w:rsidRPr="00DF3E23">
        <w:rPr>
          <w:rFonts w:ascii="Times New Roman" w:hAnsi="Times New Roman" w:cs="Times New Roman"/>
          <w:sz w:val="24"/>
          <w:szCs w:val="24"/>
        </w:rPr>
        <w:t>ask</w:t>
      </w:r>
      <w:proofErr w:type="gramEnd"/>
      <w:r w:rsidRPr="00DF3E23">
        <w:rPr>
          <w:rFonts w:ascii="Times New Roman" w:hAnsi="Times New Roman" w:cs="Times New Roman"/>
          <w:sz w:val="24"/>
          <w:szCs w:val="24"/>
        </w:rPr>
        <w:t xml:space="preserve"> your question. So </w:t>
      </w:r>
      <w:proofErr w:type="gramStart"/>
      <w:r w:rsidRPr="00DF3E23">
        <w:rPr>
          <w:rFonts w:ascii="Times New Roman" w:hAnsi="Times New Roman" w:cs="Times New Roman"/>
          <w:sz w:val="24"/>
          <w:szCs w:val="24"/>
        </w:rPr>
        <w:t>therefore</w:t>
      </w:r>
      <w:proofErr w:type="gramEnd"/>
      <w:r w:rsidRPr="00DF3E23">
        <w:rPr>
          <w:rFonts w:ascii="Times New Roman" w:hAnsi="Times New Roman" w:cs="Times New Roman"/>
          <w:sz w:val="24"/>
          <w:szCs w:val="24"/>
        </w:rPr>
        <w:t xml:space="preserve"> we should take a break </w:t>
      </w:r>
      <w:r w:rsidR="00C873A0">
        <w:rPr>
          <w:rFonts w:ascii="Times New Roman" w:hAnsi="Times New Roman" w:cs="Times New Roman"/>
          <w:sz w:val="24"/>
          <w:szCs w:val="24"/>
        </w:rPr>
        <w:t xml:space="preserve">and I </w:t>
      </w:r>
      <w:r w:rsidRPr="00DF3E23">
        <w:rPr>
          <w:rFonts w:ascii="Times New Roman" w:hAnsi="Times New Roman" w:cs="Times New Roman"/>
          <w:sz w:val="24"/>
          <w:szCs w:val="24"/>
        </w:rPr>
        <w:t xml:space="preserve">shall have some a different technical staff to provide you with some help. And if it works, we'll listen to you later. Okay, sorry, </w:t>
      </w:r>
      <w:r w:rsidR="00C873A0">
        <w:rPr>
          <w:rFonts w:ascii="Times New Roman" w:hAnsi="Times New Roman" w:cs="Times New Roman"/>
          <w:sz w:val="24"/>
          <w:szCs w:val="24"/>
        </w:rPr>
        <w:t>Zina</w:t>
      </w:r>
      <w:r w:rsidRPr="00DF3E23">
        <w:rPr>
          <w:rFonts w:ascii="Times New Roman" w:hAnsi="Times New Roman" w:cs="Times New Roman"/>
          <w:sz w:val="24"/>
          <w:szCs w:val="24"/>
        </w:rPr>
        <w:t>.</w:t>
      </w:r>
      <w:r w:rsidR="00C873A0">
        <w:rPr>
          <w:rFonts w:ascii="Times New Roman" w:hAnsi="Times New Roman" w:cs="Times New Roman"/>
          <w:sz w:val="24"/>
          <w:szCs w:val="24"/>
        </w:rPr>
        <w:t xml:space="preserve"> </w:t>
      </w:r>
      <w:r w:rsidRPr="00DF3E23">
        <w:rPr>
          <w:rFonts w:ascii="Times New Roman" w:hAnsi="Times New Roman" w:cs="Times New Roman"/>
          <w:sz w:val="24"/>
          <w:szCs w:val="24"/>
        </w:rPr>
        <w:t xml:space="preserve">Some technical problems. We'll come back to her maybe later. I feel like she might need to disconnect and reconnect. </w:t>
      </w:r>
      <w:proofErr w:type="gramStart"/>
      <w:r w:rsidRPr="00DF3E23">
        <w:rPr>
          <w:rFonts w:ascii="Times New Roman" w:hAnsi="Times New Roman" w:cs="Times New Roman"/>
          <w:sz w:val="24"/>
          <w:szCs w:val="24"/>
        </w:rPr>
        <w:t>So</w:t>
      </w:r>
      <w:proofErr w:type="gramEnd"/>
      <w:r w:rsidRPr="00DF3E23">
        <w:rPr>
          <w:rFonts w:ascii="Times New Roman" w:hAnsi="Times New Roman" w:cs="Times New Roman"/>
          <w:sz w:val="24"/>
          <w:szCs w:val="24"/>
        </w:rPr>
        <w:t xml:space="preserve"> we will, we will look into that. Okay. We'll be back at half past for the next session.</w:t>
      </w:r>
    </w:p>
    <w:sectPr w:rsidR="000C4518" w:rsidRPr="00DF3E2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77F3" w14:textId="77777777" w:rsidR="00727E4E" w:rsidRDefault="00727E4E">
      <w:pPr>
        <w:spacing w:after="0" w:line="240" w:lineRule="auto"/>
      </w:pPr>
      <w:r>
        <w:separator/>
      </w:r>
    </w:p>
  </w:endnote>
  <w:endnote w:type="continuationSeparator" w:id="0">
    <w:p w14:paraId="3E5721B9" w14:textId="77777777" w:rsidR="00727E4E" w:rsidRDefault="0072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6BF348B" w14:textId="77777777" w:rsidR="004E3333" w:rsidRDefault="004E3333" w:rsidP="004E33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704F7DA7" w14:textId="77777777" w:rsidR="004E3333" w:rsidRDefault="004E3333" w:rsidP="004E33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4629C" w14:textId="77777777" w:rsidR="004E3333" w:rsidRDefault="004E3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8AF8F0F" w14:textId="77777777" w:rsidR="004E3333" w:rsidRPr="009C3AF0" w:rsidRDefault="004E3333" w:rsidP="004E3333">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0825D2">
          <w:rPr>
            <w:rStyle w:val="PageNumber"/>
            <w:rFonts w:ascii="Arial" w:hAnsi="Arial" w:cs="Arial"/>
            <w:noProof/>
          </w:rPr>
          <w:t>- 1 -</w:t>
        </w:r>
        <w:r w:rsidRPr="009C3AF0">
          <w:rPr>
            <w:rStyle w:val="PageNumber"/>
            <w:rFonts w:ascii="Arial" w:hAnsi="Arial" w:cs="Arial"/>
          </w:rPr>
          <w:fldChar w:fldCharType="end"/>
        </w:r>
      </w:p>
    </w:sdtContent>
  </w:sdt>
  <w:p w14:paraId="121002DA" w14:textId="77777777" w:rsidR="004E3333" w:rsidRPr="009C3AF0" w:rsidRDefault="004E3333">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3944EE"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BCF8" w14:textId="77777777" w:rsidR="00727E4E" w:rsidRDefault="00727E4E">
      <w:pPr>
        <w:spacing w:after="0" w:line="240" w:lineRule="auto"/>
      </w:pPr>
      <w:r>
        <w:separator/>
      </w:r>
    </w:p>
  </w:footnote>
  <w:footnote w:type="continuationSeparator" w:id="0">
    <w:p w14:paraId="2569884F" w14:textId="77777777" w:rsidR="00727E4E" w:rsidRDefault="00727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96569464">
    <w:abstractNumId w:val="8"/>
  </w:num>
  <w:num w:numId="2" w16cid:durableId="680550327">
    <w:abstractNumId w:val="6"/>
  </w:num>
  <w:num w:numId="3" w16cid:durableId="2115591493">
    <w:abstractNumId w:val="5"/>
  </w:num>
  <w:num w:numId="4" w16cid:durableId="1698698547">
    <w:abstractNumId w:val="4"/>
  </w:num>
  <w:num w:numId="5" w16cid:durableId="1008366203">
    <w:abstractNumId w:val="7"/>
  </w:num>
  <w:num w:numId="6" w16cid:durableId="2095739645">
    <w:abstractNumId w:val="3"/>
  </w:num>
  <w:num w:numId="7" w16cid:durableId="1441681831">
    <w:abstractNumId w:val="2"/>
  </w:num>
  <w:num w:numId="8" w16cid:durableId="515507097">
    <w:abstractNumId w:val="1"/>
  </w:num>
  <w:num w:numId="9" w16cid:durableId="1452478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34616"/>
    <w:rsid w:val="00050A6B"/>
    <w:rsid w:val="0006063C"/>
    <w:rsid w:val="0006636A"/>
    <w:rsid w:val="00066610"/>
    <w:rsid w:val="000825D2"/>
    <w:rsid w:val="00086FC0"/>
    <w:rsid w:val="000C4518"/>
    <w:rsid w:val="000D5F5B"/>
    <w:rsid w:val="00106406"/>
    <w:rsid w:val="001216B9"/>
    <w:rsid w:val="0015074B"/>
    <w:rsid w:val="00176489"/>
    <w:rsid w:val="00180F9F"/>
    <w:rsid w:val="001D4993"/>
    <w:rsid w:val="001E6392"/>
    <w:rsid w:val="00204604"/>
    <w:rsid w:val="00293B2C"/>
    <w:rsid w:val="0029639D"/>
    <w:rsid w:val="00297438"/>
    <w:rsid w:val="00307753"/>
    <w:rsid w:val="00321DCE"/>
    <w:rsid w:val="00325EE9"/>
    <w:rsid w:val="00326F90"/>
    <w:rsid w:val="003819CB"/>
    <w:rsid w:val="003938F7"/>
    <w:rsid w:val="003944EE"/>
    <w:rsid w:val="003A2A53"/>
    <w:rsid w:val="003B54A4"/>
    <w:rsid w:val="003C25A2"/>
    <w:rsid w:val="0045720E"/>
    <w:rsid w:val="004762AE"/>
    <w:rsid w:val="004A641F"/>
    <w:rsid w:val="004B593C"/>
    <w:rsid w:val="004E3333"/>
    <w:rsid w:val="004F63B9"/>
    <w:rsid w:val="00505F46"/>
    <w:rsid w:val="00563B9F"/>
    <w:rsid w:val="005710CA"/>
    <w:rsid w:val="005A6C7D"/>
    <w:rsid w:val="005E4471"/>
    <w:rsid w:val="00604D52"/>
    <w:rsid w:val="006120BB"/>
    <w:rsid w:val="006206FC"/>
    <w:rsid w:val="00635CB8"/>
    <w:rsid w:val="006A3A7B"/>
    <w:rsid w:val="006A70DC"/>
    <w:rsid w:val="006E2A8C"/>
    <w:rsid w:val="00727E4E"/>
    <w:rsid w:val="007749AF"/>
    <w:rsid w:val="00794EBC"/>
    <w:rsid w:val="00864FB4"/>
    <w:rsid w:val="008F0A65"/>
    <w:rsid w:val="00926AC8"/>
    <w:rsid w:val="00930F33"/>
    <w:rsid w:val="009412F4"/>
    <w:rsid w:val="00946DA2"/>
    <w:rsid w:val="00964C34"/>
    <w:rsid w:val="009828DA"/>
    <w:rsid w:val="00992C5F"/>
    <w:rsid w:val="009C3AF0"/>
    <w:rsid w:val="00A12EE5"/>
    <w:rsid w:val="00A57E9D"/>
    <w:rsid w:val="00A7530E"/>
    <w:rsid w:val="00A9228F"/>
    <w:rsid w:val="00AA1D8D"/>
    <w:rsid w:val="00AB79DF"/>
    <w:rsid w:val="00AE5E5F"/>
    <w:rsid w:val="00B05BEB"/>
    <w:rsid w:val="00B310A5"/>
    <w:rsid w:val="00B47730"/>
    <w:rsid w:val="00B53014"/>
    <w:rsid w:val="00B569AB"/>
    <w:rsid w:val="00BA4C2B"/>
    <w:rsid w:val="00BB3DA0"/>
    <w:rsid w:val="00BD0140"/>
    <w:rsid w:val="00BD68BD"/>
    <w:rsid w:val="00BF5BE4"/>
    <w:rsid w:val="00C20D53"/>
    <w:rsid w:val="00C24502"/>
    <w:rsid w:val="00C449AB"/>
    <w:rsid w:val="00C873A0"/>
    <w:rsid w:val="00CA3E26"/>
    <w:rsid w:val="00CB0664"/>
    <w:rsid w:val="00CC67DC"/>
    <w:rsid w:val="00CC7509"/>
    <w:rsid w:val="00D56B46"/>
    <w:rsid w:val="00D57E81"/>
    <w:rsid w:val="00DC07DC"/>
    <w:rsid w:val="00DD3947"/>
    <w:rsid w:val="00DF3E23"/>
    <w:rsid w:val="00E253F9"/>
    <w:rsid w:val="00E35F7A"/>
    <w:rsid w:val="00E964D4"/>
    <w:rsid w:val="00EC246A"/>
    <w:rsid w:val="00EC2D62"/>
    <w:rsid w:val="00ED3244"/>
    <w:rsid w:val="00F26002"/>
    <w:rsid w:val="00F673B1"/>
    <w:rsid w:val="00F86175"/>
    <w:rsid w:val="00FC32EA"/>
    <w:rsid w:val="00FC5700"/>
    <w:rsid w:val="00FC693F"/>
    <w:rsid w:val="00FD3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761C9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DF3E23"/>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156677">
      <w:bodyDiv w:val="1"/>
      <w:marLeft w:val="0"/>
      <w:marRight w:val="0"/>
      <w:marTop w:val="0"/>
      <w:marBottom w:val="0"/>
      <w:divBdr>
        <w:top w:val="none" w:sz="0" w:space="0" w:color="auto"/>
        <w:left w:val="none" w:sz="0" w:space="0" w:color="auto"/>
        <w:bottom w:val="none" w:sz="0" w:space="0" w:color="auto"/>
        <w:right w:val="none" w:sz="0" w:space="0" w:color="auto"/>
      </w:divBdr>
    </w:div>
    <w:div w:id="1691488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2F359-E9A1-4A37-99A9-3B94EE0C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7051</Words>
  <Characters>40191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Hannah Thompson</cp:lastModifiedBy>
  <cp:revision>2</cp:revision>
  <dcterms:created xsi:type="dcterms:W3CDTF">2023-07-17T16:03:00Z</dcterms:created>
  <dcterms:modified xsi:type="dcterms:W3CDTF">2023-07-17T16:03:00Z</dcterms:modified>
  <cp:category/>
</cp:coreProperties>
</file>