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1038" w14:textId="77777777" w:rsidR="002953F4" w:rsidRDefault="002953F4" w:rsidP="002953F4">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sidRPr="0035436D">
        <w:rPr>
          <w:rFonts w:ascii="Times New Roman" w:hAnsi="Times New Roman" w:cs="Times New Roman"/>
          <w:b/>
          <w:i/>
          <w:sz w:val="24"/>
          <w:szCs w:val="24"/>
          <w:lang w:eastAsia="zh-CN"/>
        </w:rPr>
        <w:t xml:space="preserve">(Critical) Blindness </w:t>
      </w:r>
      <w:proofErr w:type="gramStart"/>
      <w:r w:rsidRPr="0035436D">
        <w:rPr>
          <w:rFonts w:ascii="Times New Roman" w:hAnsi="Times New Roman" w:cs="Times New Roman"/>
          <w:b/>
          <w:i/>
          <w:sz w:val="24"/>
          <w:szCs w:val="24"/>
          <w:lang w:eastAsia="zh-CN"/>
        </w:rPr>
        <w:t>Studies :</w:t>
      </w:r>
      <w:proofErr w:type="gramEnd"/>
      <w:r w:rsidRPr="0035436D">
        <w:rPr>
          <w:rFonts w:ascii="Times New Roman" w:hAnsi="Times New Roman" w:cs="Times New Roman"/>
          <w:b/>
          <w:i/>
          <w:sz w:val="24"/>
          <w:szCs w:val="24"/>
          <w:lang w:eastAsia="zh-CN"/>
        </w:rPr>
        <w:t xml:space="preserve"> Current Debates and Future Directions</w:t>
      </w:r>
    </w:p>
    <w:p w14:paraId="75C529FA" w14:textId="77777777" w:rsidR="002953F4" w:rsidRPr="0035436D" w:rsidRDefault="002953F4" w:rsidP="002953F4">
      <w:pPr>
        <w:spacing w:after="0"/>
        <w:rPr>
          <w:rFonts w:ascii="Times New Roman" w:hAnsi="Times New Roman" w:cs="Times New Roman"/>
          <w:sz w:val="24"/>
          <w:szCs w:val="24"/>
          <w:lang w:eastAsia="zh-CN"/>
        </w:rPr>
      </w:pPr>
      <w:r w:rsidRPr="0035436D">
        <w:rPr>
          <w:rFonts w:ascii="Times New Roman" w:hAnsi="Times New Roman" w:cs="Times New Roman"/>
          <w:sz w:val="24"/>
          <w:szCs w:val="24"/>
          <w:lang w:eastAsia="zh-CN"/>
        </w:rPr>
        <w:t>June 30 to July 5, 2023: Convened by Marion Chottin, Hannah Thompson, and Vanessa Warne</w:t>
      </w:r>
    </w:p>
    <w:p w14:paraId="27E862C5" w14:textId="77777777" w:rsidR="002953F4" w:rsidRDefault="002953F4" w:rsidP="002953F4">
      <w:pPr>
        <w:spacing w:after="0"/>
        <w:rPr>
          <w:rFonts w:ascii="Times New Roman" w:hAnsi="Times New Roman" w:cs="Times New Roman"/>
          <w:b/>
          <w:sz w:val="24"/>
          <w:szCs w:val="24"/>
          <w:lang w:eastAsia="zh-CN"/>
        </w:rPr>
      </w:pPr>
    </w:p>
    <w:p w14:paraId="1921D84A" w14:textId="77777777" w:rsidR="002953F4" w:rsidRPr="0035436D" w:rsidRDefault="002953F4" w:rsidP="002953F4">
      <w:pPr>
        <w:spacing w:after="0"/>
        <w:rPr>
          <w:rFonts w:ascii="Times New Roman" w:hAnsi="Times New Roman" w:cs="Times New Roman"/>
          <w:b/>
          <w:sz w:val="24"/>
          <w:szCs w:val="24"/>
          <w:lang w:eastAsia="zh-CN"/>
        </w:rPr>
      </w:pPr>
      <w:r w:rsidRPr="0035436D">
        <w:rPr>
          <w:rFonts w:ascii="Times New Roman" w:hAnsi="Times New Roman" w:cs="Times New Roman"/>
          <w:b/>
          <w:sz w:val="24"/>
          <w:szCs w:val="24"/>
          <w:lang w:eastAsia="zh-CN"/>
        </w:rPr>
        <w:t xml:space="preserve">Plenary Presentation by </w:t>
      </w:r>
      <w:r>
        <w:rPr>
          <w:rFonts w:ascii="Times New Roman" w:hAnsi="Times New Roman" w:cs="Times New Roman"/>
          <w:b/>
          <w:sz w:val="24"/>
          <w:szCs w:val="24"/>
          <w:lang w:eastAsia="zh-CN"/>
        </w:rPr>
        <w:t>Georgina Kleege</w:t>
      </w:r>
    </w:p>
    <w:p w14:paraId="4273559E" w14:textId="77777777" w:rsidR="002953F4" w:rsidRPr="0035436D" w:rsidRDefault="002953F4" w:rsidP="002953F4">
      <w:pPr>
        <w:spacing w:after="0"/>
        <w:rPr>
          <w:rFonts w:ascii="Times New Roman" w:hAnsi="Times New Roman" w:cs="Times New Roman"/>
          <w:b/>
          <w:sz w:val="24"/>
          <w:szCs w:val="24"/>
          <w:lang w:eastAsia="zh-CN"/>
        </w:rPr>
      </w:pPr>
      <w:r>
        <w:rPr>
          <w:rFonts w:ascii="Times New Roman" w:hAnsi="Times New Roman" w:cs="Times New Roman"/>
          <w:b/>
          <w:sz w:val="24"/>
          <w:szCs w:val="24"/>
          <w:lang w:eastAsia="zh-CN"/>
        </w:rPr>
        <w:t>The Art of Touch</w:t>
      </w:r>
    </w:p>
    <w:p w14:paraId="5DA853DB" w14:textId="77777777" w:rsidR="002953F4" w:rsidRDefault="002953F4" w:rsidP="002953F4">
      <w:pPr>
        <w:spacing w:after="0"/>
        <w:rPr>
          <w:rFonts w:ascii="Times New Roman" w:hAnsi="Times New Roman" w:cs="Times New Roman"/>
          <w:sz w:val="24"/>
          <w:szCs w:val="24"/>
          <w:lang w:eastAsia="zh-CN"/>
        </w:rPr>
      </w:pPr>
    </w:p>
    <w:p w14:paraId="1DA5E103" w14:textId="77777777" w:rsidR="002953F4" w:rsidRDefault="002953F4" w:rsidP="002953F4">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Chair: </w:t>
      </w:r>
      <w:r>
        <w:rPr>
          <w:rFonts w:ascii="Times New Roman" w:hAnsi="Times New Roman" w:cs="Times New Roman"/>
          <w:sz w:val="24"/>
          <w:szCs w:val="24"/>
          <w:lang w:eastAsia="zh-CN"/>
        </w:rPr>
        <w:tab/>
      </w:r>
      <w:r>
        <w:rPr>
          <w:rFonts w:ascii="Times New Roman" w:hAnsi="Times New Roman" w:cs="Times New Roman"/>
          <w:sz w:val="24"/>
          <w:szCs w:val="24"/>
          <w:lang w:eastAsia="zh-CN"/>
        </w:rPr>
        <w:tab/>
        <w:t>Hannah Thompson</w:t>
      </w:r>
    </w:p>
    <w:p w14:paraId="7FB5EB81" w14:textId="77777777" w:rsidR="002953F4" w:rsidRPr="00836AE3" w:rsidRDefault="002953F4" w:rsidP="002953F4">
      <w:pPr>
        <w:spacing w:after="0"/>
        <w:rPr>
          <w:rFonts w:ascii="Times New Roman" w:hAnsi="Times New Roman" w:cs="Times New Roman"/>
          <w:sz w:val="24"/>
          <w:szCs w:val="24"/>
          <w:lang w:eastAsia="zh-CN"/>
        </w:rPr>
      </w:pPr>
      <w:r w:rsidRPr="00A66DC7">
        <w:rPr>
          <w:rFonts w:ascii="Times New Roman" w:hAnsi="Times New Roman" w:cs="Times New Roman"/>
          <w:sz w:val="24"/>
          <w:szCs w:val="24"/>
          <w:lang w:eastAsia="zh-CN"/>
        </w:rPr>
        <w:t>Moderator:</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
      </w:r>
      <w:r w:rsidR="00A66DC7" w:rsidRPr="00A66DC7">
        <w:rPr>
          <w:rStyle w:val="Strong"/>
          <w:rFonts w:ascii="Times New Roman" w:hAnsi="Times New Roman" w:cs="Times New Roman"/>
          <w:b w:val="0"/>
          <w:sz w:val="24"/>
          <w:szCs w:val="24"/>
        </w:rPr>
        <w:t>Céline Roussel</w:t>
      </w:r>
    </w:p>
    <w:p w14:paraId="0118B5A5" w14:textId="77777777" w:rsidR="00214AB9" w:rsidRPr="002953F4" w:rsidRDefault="00214AB9">
      <w:pPr>
        <w:spacing w:after="0"/>
        <w:rPr>
          <w:rFonts w:ascii="Times New Roman" w:hAnsi="Times New Roman" w:cs="Times New Roman"/>
          <w:sz w:val="24"/>
          <w:szCs w:val="24"/>
        </w:rPr>
      </w:pPr>
    </w:p>
    <w:p w14:paraId="2BFD1F22"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00:00</w:t>
      </w:r>
      <w:proofErr w:type="gramEnd"/>
    </w:p>
    <w:p w14:paraId="28A02AEE" w14:textId="36F8A453" w:rsidR="00C10B98"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Thank you so much, Hannah. Thank you for that lovely introduction. I think I must be blushing. I should announce that as of today, July 1</w:t>
      </w:r>
      <w:r w:rsidR="002953F4">
        <w:rPr>
          <w:rFonts w:ascii="Times New Roman" w:hAnsi="Times New Roman" w:cs="Times New Roman"/>
          <w:sz w:val="24"/>
          <w:szCs w:val="24"/>
        </w:rPr>
        <w:t>,</w:t>
      </w:r>
      <w:r w:rsidRPr="002953F4">
        <w:rPr>
          <w:rFonts w:ascii="Times New Roman" w:hAnsi="Times New Roman" w:cs="Times New Roman"/>
          <w:sz w:val="24"/>
          <w:szCs w:val="24"/>
        </w:rPr>
        <w:t xml:space="preserve"> 2022, I'm officially retired from the University of California, Berkeley. And I'm coming to </w:t>
      </w:r>
      <w:r w:rsidR="002953F4">
        <w:rPr>
          <w:rFonts w:ascii="Times New Roman" w:hAnsi="Times New Roman" w:cs="Times New Roman"/>
          <w:sz w:val="24"/>
          <w:szCs w:val="24"/>
        </w:rPr>
        <w:t>you today, not from California, b</w:t>
      </w:r>
      <w:r w:rsidRPr="002953F4">
        <w:rPr>
          <w:rFonts w:ascii="Times New Roman" w:hAnsi="Times New Roman" w:cs="Times New Roman"/>
          <w:sz w:val="24"/>
          <w:szCs w:val="24"/>
        </w:rPr>
        <w:t xml:space="preserve">ut from New York City. I'm </w:t>
      </w:r>
      <w:proofErr w:type="gramStart"/>
      <w:r w:rsidRPr="002953F4">
        <w:rPr>
          <w:rFonts w:ascii="Times New Roman" w:hAnsi="Times New Roman" w:cs="Times New Roman"/>
          <w:sz w:val="24"/>
          <w:szCs w:val="24"/>
        </w:rPr>
        <w:t>in the midst of</w:t>
      </w:r>
      <w:proofErr w:type="gramEnd"/>
      <w:r w:rsidRPr="002953F4">
        <w:rPr>
          <w:rFonts w:ascii="Times New Roman" w:hAnsi="Times New Roman" w:cs="Times New Roman"/>
          <w:sz w:val="24"/>
          <w:szCs w:val="24"/>
        </w:rPr>
        <w:t xml:space="preserve"> moving here. It's </w:t>
      </w:r>
      <w:r w:rsidR="005418FA">
        <w:rPr>
          <w:rFonts w:ascii="Times New Roman" w:hAnsi="Times New Roman" w:cs="Times New Roman"/>
          <w:sz w:val="24"/>
          <w:szCs w:val="24"/>
        </w:rPr>
        <w:t>a</w:t>
      </w:r>
      <w:r w:rsidRPr="002953F4">
        <w:rPr>
          <w:rFonts w:ascii="Times New Roman" w:hAnsi="Times New Roman" w:cs="Times New Roman"/>
          <w:sz w:val="24"/>
          <w:szCs w:val="24"/>
        </w:rPr>
        <w:t xml:space="preserve"> kind of homecoming for me</w:t>
      </w:r>
      <w:r w:rsidR="002953F4">
        <w:rPr>
          <w:rFonts w:ascii="Times New Roman" w:hAnsi="Times New Roman" w:cs="Times New Roman"/>
          <w:sz w:val="24"/>
          <w:szCs w:val="24"/>
        </w:rPr>
        <w:t>.</w:t>
      </w:r>
      <w:r w:rsidRPr="002953F4">
        <w:rPr>
          <w:rFonts w:ascii="Times New Roman" w:hAnsi="Times New Roman" w:cs="Times New Roman"/>
          <w:sz w:val="24"/>
          <w:szCs w:val="24"/>
        </w:rPr>
        <w:t xml:space="preserve"> I grew up in New York, and it seemed right now, to enter this new phase of my life, by returning to what I still consider my home. I'm so happy to be here. I, I was at the first conference in 2013, in Paris and the </w:t>
      </w:r>
      <w:r w:rsidR="002953F4">
        <w:rPr>
          <w:rFonts w:ascii="Times New Roman" w:hAnsi="Times New Roman" w:cs="Times New Roman"/>
          <w:sz w:val="24"/>
          <w:szCs w:val="24"/>
        </w:rPr>
        <w:t>B</w:t>
      </w:r>
      <w:r w:rsidRPr="002953F4">
        <w:rPr>
          <w:rFonts w:ascii="Times New Roman" w:hAnsi="Times New Roman" w:cs="Times New Roman"/>
          <w:sz w:val="24"/>
          <w:szCs w:val="24"/>
        </w:rPr>
        <w:t xml:space="preserve">lind </w:t>
      </w:r>
      <w:r w:rsidR="002953F4">
        <w:rPr>
          <w:rFonts w:ascii="Times New Roman" w:hAnsi="Times New Roman" w:cs="Times New Roman"/>
          <w:sz w:val="24"/>
          <w:szCs w:val="24"/>
        </w:rPr>
        <w:t>C</w:t>
      </w:r>
      <w:r w:rsidRPr="002953F4">
        <w:rPr>
          <w:rFonts w:ascii="Times New Roman" w:hAnsi="Times New Roman" w:cs="Times New Roman"/>
          <w:sz w:val="24"/>
          <w:szCs w:val="24"/>
        </w:rPr>
        <w:t xml:space="preserve">reations conference at Royal Holloway in what was </w:t>
      </w:r>
      <w:proofErr w:type="gramStart"/>
      <w:r w:rsidRPr="002953F4">
        <w:rPr>
          <w:rFonts w:ascii="Times New Roman" w:hAnsi="Times New Roman" w:cs="Times New Roman"/>
          <w:sz w:val="24"/>
          <w:szCs w:val="24"/>
        </w:rPr>
        <w:t>it</w:t>
      </w:r>
      <w:proofErr w:type="gramEnd"/>
      <w:r w:rsidRPr="002953F4">
        <w:rPr>
          <w:rFonts w:ascii="Times New Roman" w:hAnsi="Times New Roman" w:cs="Times New Roman"/>
          <w:sz w:val="24"/>
          <w:szCs w:val="24"/>
        </w:rPr>
        <w:t xml:space="preserve"> 20</w:t>
      </w:r>
      <w:r w:rsidR="002953F4">
        <w:rPr>
          <w:rFonts w:ascii="Times New Roman" w:hAnsi="Times New Roman" w:cs="Times New Roman"/>
          <w:sz w:val="24"/>
          <w:szCs w:val="24"/>
        </w:rPr>
        <w:t>...</w:t>
      </w:r>
      <w:r w:rsidRPr="002953F4">
        <w:rPr>
          <w:rFonts w:ascii="Times New Roman" w:hAnsi="Times New Roman" w:cs="Times New Roman"/>
          <w:sz w:val="24"/>
          <w:szCs w:val="24"/>
        </w:rPr>
        <w:t xml:space="preserve"> 2015. And </w:t>
      </w:r>
      <w:proofErr w:type="gramStart"/>
      <w:r w:rsidRPr="002953F4">
        <w:rPr>
          <w:rFonts w:ascii="Times New Roman" w:hAnsi="Times New Roman" w:cs="Times New Roman"/>
          <w:sz w:val="24"/>
          <w:szCs w:val="24"/>
        </w:rPr>
        <w:t>both of these</w:t>
      </w:r>
      <w:proofErr w:type="gramEnd"/>
      <w:r w:rsidRPr="002953F4">
        <w:rPr>
          <w:rFonts w:ascii="Times New Roman" w:hAnsi="Times New Roman" w:cs="Times New Roman"/>
          <w:sz w:val="24"/>
          <w:szCs w:val="24"/>
        </w:rPr>
        <w:t xml:space="preserve"> conferences were among the best in my entire career. They were stimulating and inspiring and fun.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I'm so happy to be together wi</w:t>
      </w:r>
      <w:r w:rsidR="002953F4">
        <w:rPr>
          <w:rFonts w:ascii="Times New Roman" w:hAnsi="Times New Roman" w:cs="Times New Roman"/>
          <w:sz w:val="24"/>
          <w:szCs w:val="24"/>
        </w:rPr>
        <w:t>th Hannah and Vanessa, and Mario</w:t>
      </w:r>
      <w:r w:rsidRPr="002953F4">
        <w:rPr>
          <w:rFonts w:ascii="Times New Roman" w:hAnsi="Times New Roman" w:cs="Times New Roman"/>
          <w:sz w:val="24"/>
          <w:szCs w:val="24"/>
        </w:rPr>
        <w:t>n, to reconnect with old fr</w:t>
      </w:r>
      <w:r w:rsidR="002953F4">
        <w:rPr>
          <w:rFonts w:ascii="Times New Roman" w:hAnsi="Times New Roman" w:cs="Times New Roman"/>
          <w:sz w:val="24"/>
          <w:szCs w:val="24"/>
        </w:rPr>
        <w:t>iends a</w:t>
      </w:r>
      <w:r w:rsidRPr="002953F4">
        <w:rPr>
          <w:rFonts w:ascii="Times New Roman" w:hAnsi="Times New Roman" w:cs="Times New Roman"/>
          <w:sz w:val="24"/>
          <w:szCs w:val="24"/>
        </w:rPr>
        <w:t xml:space="preserve">nd many of you who are on the program who I've met at either those conferences or other events. But I'm also excited by all the new people, people, I don't know, people </w:t>
      </w:r>
      <w:r w:rsidR="005418FA">
        <w:rPr>
          <w:rFonts w:ascii="Times New Roman" w:hAnsi="Times New Roman" w:cs="Times New Roman"/>
          <w:sz w:val="24"/>
          <w:szCs w:val="24"/>
        </w:rPr>
        <w:t>who</w:t>
      </w:r>
      <w:r w:rsidRPr="002953F4">
        <w:rPr>
          <w:rFonts w:ascii="Times New Roman" w:hAnsi="Times New Roman" w:cs="Times New Roman"/>
          <w:sz w:val="24"/>
          <w:szCs w:val="24"/>
        </w:rPr>
        <w:t xml:space="preserve"> </w:t>
      </w:r>
      <w:r w:rsidR="002953F4">
        <w:rPr>
          <w:rFonts w:ascii="Times New Roman" w:hAnsi="Times New Roman" w:cs="Times New Roman"/>
          <w:sz w:val="24"/>
          <w:szCs w:val="24"/>
        </w:rPr>
        <w:t xml:space="preserve">are at </w:t>
      </w:r>
      <w:r w:rsidRPr="002953F4">
        <w:rPr>
          <w:rFonts w:ascii="Times New Roman" w:hAnsi="Times New Roman" w:cs="Times New Roman"/>
          <w:sz w:val="24"/>
          <w:szCs w:val="24"/>
        </w:rPr>
        <w:t xml:space="preserve">early stages in their academic careers, entering this realm of what we're calling </w:t>
      </w:r>
      <w:r w:rsidR="002953F4">
        <w:rPr>
          <w:rFonts w:ascii="Times New Roman" w:hAnsi="Times New Roman" w:cs="Times New Roman"/>
          <w:sz w:val="24"/>
          <w:szCs w:val="24"/>
        </w:rPr>
        <w:t>B</w:t>
      </w:r>
      <w:r w:rsidRPr="002953F4">
        <w:rPr>
          <w:rFonts w:ascii="Times New Roman" w:hAnsi="Times New Roman" w:cs="Times New Roman"/>
          <w:sz w:val="24"/>
          <w:szCs w:val="24"/>
        </w:rPr>
        <w:t xml:space="preserve">lind </w:t>
      </w:r>
      <w:r w:rsidR="002953F4">
        <w:rPr>
          <w:rFonts w:ascii="Times New Roman" w:hAnsi="Times New Roman" w:cs="Times New Roman"/>
          <w:sz w:val="24"/>
          <w:szCs w:val="24"/>
        </w:rPr>
        <w:t>S</w:t>
      </w:r>
      <w:r w:rsidRPr="002953F4">
        <w:rPr>
          <w:rFonts w:ascii="Times New Roman" w:hAnsi="Times New Roman" w:cs="Times New Roman"/>
          <w:sz w:val="24"/>
          <w:szCs w:val="24"/>
        </w:rPr>
        <w:t>tudies. It's so inspiring. Yesterday, yesterday's presentations, were just</w:t>
      </w:r>
      <w:r w:rsidR="002953F4">
        <w:rPr>
          <w:rFonts w:ascii="Times New Roman" w:hAnsi="Times New Roman" w:cs="Times New Roman"/>
          <w:sz w:val="24"/>
          <w:szCs w:val="24"/>
        </w:rPr>
        <w:t>...</w:t>
      </w:r>
      <w:r w:rsidRPr="002953F4">
        <w:rPr>
          <w:rFonts w:ascii="Times New Roman" w:hAnsi="Times New Roman" w:cs="Times New Roman"/>
          <w:sz w:val="24"/>
          <w:szCs w:val="24"/>
        </w:rPr>
        <w:t xml:space="preserve"> my head was exploding anyway.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I'm so eager to read more by a</w:t>
      </w:r>
      <w:r w:rsidR="002953F4">
        <w:rPr>
          <w:rFonts w:ascii="Times New Roman" w:hAnsi="Times New Roman" w:cs="Times New Roman"/>
          <w:sz w:val="24"/>
          <w:szCs w:val="24"/>
        </w:rPr>
        <w:t>ll of you. And as Hannah says, i</w:t>
      </w:r>
      <w:r w:rsidRPr="002953F4">
        <w:rPr>
          <w:rFonts w:ascii="Times New Roman" w:hAnsi="Times New Roman" w:cs="Times New Roman"/>
          <w:sz w:val="24"/>
          <w:szCs w:val="24"/>
        </w:rPr>
        <w:t>t would be so lovely if we were together and could go out for a meal or just have coffee together and cha</w:t>
      </w:r>
      <w:r w:rsidR="002953F4">
        <w:rPr>
          <w:rFonts w:ascii="Times New Roman" w:hAnsi="Times New Roman" w:cs="Times New Roman"/>
          <w:sz w:val="24"/>
          <w:szCs w:val="24"/>
        </w:rPr>
        <w:t xml:space="preserve">t. </w:t>
      </w:r>
      <w:proofErr w:type="gramStart"/>
      <w:r w:rsidR="002953F4">
        <w:rPr>
          <w:rFonts w:ascii="Times New Roman" w:hAnsi="Times New Roman" w:cs="Times New Roman"/>
          <w:sz w:val="24"/>
          <w:szCs w:val="24"/>
        </w:rPr>
        <w:t>So</w:t>
      </w:r>
      <w:proofErr w:type="gramEnd"/>
      <w:r w:rsidR="002953F4">
        <w:rPr>
          <w:rFonts w:ascii="Times New Roman" w:hAnsi="Times New Roman" w:cs="Times New Roman"/>
          <w:sz w:val="24"/>
          <w:szCs w:val="24"/>
        </w:rPr>
        <w:t xml:space="preserve"> I hope that will happen i</w:t>
      </w:r>
      <w:r w:rsidRPr="002953F4">
        <w:rPr>
          <w:rFonts w:ascii="Times New Roman" w:hAnsi="Times New Roman" w:cs="Times New Roman"/>
          <w:sz w:val="24"/>
          <w:szCs w:val="24"/>
        </w:rPr>
        <w:t>n the not too distant future. I really want to compliment and praise and applaud Hannah, and Vanessa and Mari</w:t>
      </w:r>
      <w:r w:rsidR="002953F4">
        <w:rPr>
          <w:rFonts w:ascii="Times New Roman" w:hAnsi="Times New Roman" w:cs="Times New Roman"/>
          <w:sz w:val="24"/>
          <w:szCs w:val="24"/>
        </w:rPr>
        <w:t>on</w:t>
      </w:r>
      <w:r w:rsidRPr="002953F4">
        <w:rPr>
          <w:rFonts w:ascii="Times New Roman" w:hAnsi="Times New Roman" w:cs="Times New Roman"/>
          <w:sz w:val="24"/>
          <w:szCs w:val="24"/>
        </w:rPr>
        <w:t xml:space="preserve"> for organizing this very ambitious and complex online conference, and for</w:t>
      </w:r>
      <w:r w:rsidR="002953F4">
        <w:rPr>
          <w:rFonts w:ascii="Times New Roman" w:hAnsi="Times New Roman" w:cs="Times New Roman"/>
          <w:sz w:val="24"/>
          <w:szCs w:val="24"/>
        </w:rPr>
        <w:t xml:space="preserve"> </w:t>
      </w:r>
      <w:r w:rsidRPr="002953F4">
        <w:rPr>
          <w:rFonts w:ascii="Times New Roman" w:hAnsi="Times New Roman" w:cs="Times New Roman"/>
          <w:sz w:val="24"/>
          <w:szCs w:val="24"/>
        </w:rPr>
        <w:t>giving to us this marvelous resource of the ongoing website</w:t>
      </w:r>
      <w:r w:rsidR="002953F4">
        <w:rPr>
          <w:rFonts w:ascii="Times New Roman" w:hAnsi="Times New Roman" w:cs="Times New Roman"/>
          <w:sz w:val="24"/>
          <w:szCs w:val="24"/>
        </w:rPr>
        <w:t>, w</w:t>
      </w:r>
      <w:r w:rsidRPr="002953F4">
        <w:rPr>
          <w:rFonts w:ascii="Times New Roman" w:hAnsi="Times New Roman" w:cs="Times New Roman"/>
          <w:sz w:val="24"/>
          <w:szCs w:val="24"/>
        </w:rPr>
        <w:t>hich if you even if you just glance at the bibliography, it's</w:t>
      </w:r>
      <w:r w:rsidR="002953F4">
        <w:rPr>
          <w:rFonts w:ascii="Times New Roman" w:hAnsi="Times New Roman" w:cs="Times New Roman"/>
          <w:sz w:val="24"/>
          <w:szCs w:val="24"/>
        </w:rPr>
        <w:t>,</w:t>
      </w:r>
      <w:r w:rsidRPr="002953F4">
        <w:rPr>
          <w:rFonts w:ascii="Times New Roman" w:hAnsi="Times New Roman" w:cs="Times New Roman"/>
          <w:sz w:val="24"/>
          <w:szCs w:val="24"/>
        </w:rPr>
        <w:t xml:space="preserve"> it's a resource for scholars in the future. You know, who said what is this thing called blindness studies? Well, here's a bibliography, we can get started. And to know that there will be recor</w:t>
      </w:r>
      <w:r w:rsidR="00E23E01">
        <w:rPr>
          <w:rFonts w:ascii="Times New Roman" w:hAnsi="Times New Roman" w:cs="Times New Roman"/>
          <w:sz w:val="24"/>
          <w:szCs w:val="24"/>
        </w:rPr>
        <w:t>dings of these events available</w:t>
      </w:r>
      <w:r w:rsidRPr="002953F4">
        <w:rPr>
          <w:rFonts w:ascii="Times New Roman" w:hAnsi="Times New Roman" w:cs="Times New Roman"/>
          <w:sz w:val="24"/>
          <w:szCs w:val="24"/>
        </w:rPr>
        <w:t xml:space="preserve"> is </w:t>
      </w:r>
      <w:proofErr w:type="gramStart"/>
      <w:r w:rsidRPr="002953F4">
        <w:rPr>
          <w:rFonts w:ascii="Times New Roman" w:hAnsi="Times New Roman" w:cs="Times New Roman"/>
          <w:sz w:val="24"/>
          <w:szCs w:val="24"/>
        </w:rPr>
        <w:t>really marvelous</w:t>
      </w:r>
      <w:proofErr w:type="gramEnd"/>
      <w:r w:rsidRPr="002953F4">
        <w:rPr>
          <w:rFonts w:ascii="Times New Roman" w:hAnsi="Times New Roman" w:cs="Times New Roman"/>
          <w:sz w:val="24"/>
          <w:szCs w:val="24"/>
        </w:rPr>
        <w:t xml:space="preserve">. And I can only imagine how complicated it was to put this thing on.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all praise to our three leaders. I also want to applaud the interpreters</w:t>
      </w:r>
      <w:r w:rsidR="00E23E01">
        <w:rPr>
          <w:rFonts w:ascii="Times New Roman" w:hAnsi="Times New Roman" w:cs="Times New Roman"/>
          <w:sz w:val="24"/>
          <w:szCs w:val="24"/>
        </w:rPr>
        <w:t>; I was listening in yesterday a</w:t>
      </w:r>
      <w:r w:rsidRPr="002953F4">
        <w:rPr>
          <w:rFonts w:ascii="Times New Roman" w:hAnsi="Times New Roman" w:cs="Times New Roman"/>
          <w:sz w:val="24"/>
          <w:szCs w:val="24"/>
        </w:rPr>
        <w:t>nd they did a heroic job, and I'm sure will continue to do a heroic job because, you know, it's difficult what they're doing. We are academics, we talk too fast. We use terminology that is often difficult to translate. And it's</w:t>
      </w:r>
      <w:r w:rsidR="00C10B98">
        <w:rPr>
          <w:rFonts w:ascii="Times New Roman" w:hAnsi="Times New Roman" w:cs="Times New Roman"/>
          <w:sz w:val="24"/>
          <w:szCs w:val="24"/>
        </w:rPr>
        <w:t>,</w:t>
      </w:r>
      <w:r w:rsidRPr="002953F4">
        <w:rPr>
          <w:rFonts w:ascii="Times New Roman" w:hAnsi="Times New Roman" w:cs="Times New Roman"/>
          <w:sz w:val="24"/>
          <w:szCs w:val="24"/>
        </w:rPr>
        <w:t xml:space="preserve"> it's been amazing to me to hear how they've been able to manage on the fly. So, of course, we can't applaud on Zoom, but I wanted to take a moment to applaud them. </w:t>
      </w:r>
    </w:p>
    <w:p w14:paraId="239BA7B2" w14:textId="77777777" w:rsidR="00C10B98" w:rsidRDefault="00C10B98">
      <w:pPr>
        <w:spacing w:after="0"/>
        <w:rPr>
          <w:rFonts w:ascii="Times New Roman" w:hAnsi="Times New Roman" w:cs="Times New Roman"/>
          <w:sz w:val="24"/>
          <w:szCs w:val="24"/>
        </w:rPr>
      </w:pPr>
    </w:p>
    <w:p w14:paraId="257D0E7A" w14:textId="0CFEF4EA" w:rsidR="00E23E01"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Okay, to my presen</w:t>
      </w:r>
      <w:r w:rsidR="00C10B98">
        <w:rPr>
          <w:rFonts w:ascii="Times New Roman" w:hAnsi="Times New Roman" w:cs="Times New Roman"/>
          <w:sz w:val="24"/>
          <w:szCs w:val="24"/>
        </w:rPr>
        <w:t>tation and my self-presentation.</w:t>
      </w:r>
      <w:r w:rsidRPr="002953F4">
        <w:rPr>
          <w:rFonts w:ascii="Times New Roman" w:hAnsi="Times New Roman" w:cs="Times New Roman"/>
          <w:sz w:val="24"/>
          <w:szCs w:val="24"/>
        </w:rPr>
        <w:t xml:space="preserve"> I will provide a description of myself. I am a </w:t>
      </w:r>
      <w:r w:rsidR="005418FA" w:rsidRPr="002953F4">
        <w:rPr>
          <w:rFonts w:ascii="Times New Roman" w:hAnsi="Times New Roman" w:cs="Times New Roman"/>
          <w:sz w:val="24"/>
          <w:szCs w:val="24"/>
        </w:rPr>
        <w:t>66-year-old</w:t>
      </w:r>
      <w:r w:rsidRPr="002953F4">
        <w:rPr>
          <w:rFonts w:ascii="Times New Roman" w:hAnsi="Times New Roman" w:cs="Times New Roman"/>
          <w:sz w:val="24"/>
          <w:szCs w:val="24"/>
        </w:rPr>
        <w:t xml:space="preserve"> white woman, a citizen of the United States of America. I have chin length, white hair, and I'm current</w:t>
      </w:r>
      <w:r w:rsidR="00E23E01">
        <w:rPr>
          <w:rFonts w:ascii="Times New Roman" w:hAnsi="Times New Roman" w:cs="Times New Roman"/>
          <w:sz w:val="24"/>
          <w:szCs w:val="24"/>
        </w:rPr>
        <w:t>ly wearing a lavender colored t-</w:t>
      </w:r>
      <w:r w:rsidRPr="002953F4">
        <w:rPr>
          <w:rFonts w:ascii="Times New Roman" w:hAnsi="Times New Roman" w:cs="Times New Roman"/>
          <w:sz w:val="24"/>
          <w:szCs w:val="24"/>
        </w:rPr>
        <w:t xml:space="preserve">shirt. I had to hesitate </w:t>
      </w:r>
      <w:proofErr w:type="gramStart"/>
      <w:r w:rsidRPr="002953F4">
        <w:rPr>
          <w:rFonts w:ascii="Times New Roman" w:hAnsi="Times New Roman" w:cs="Times New Roman"/>
          <w:sz w:val="24"/>
          <w:szCs w:val="24"/>
        </w:rPr>
        <w:t>because I</w:t>
      </w:r>
      <w:proofErr w:type="gramEnd"/>
      <w:r w:rsidR="00C10B98">
        <w:rPr>
          <w:rFonts w:ascii="Times New Roman" w:hAnsi="Times New Roman" w:cs="Times New Roman"/>
          <w:sz w:val="24"/>
          <w:szCs w:val="24"/>
        </w:rPr>
        <w:t>,</w:t>
      </w:r>
      <w:r w:rsidRPr="002953F4">
        <w:rPr>
          <w:rFonts w:ascii="Times New Roman" w:hAnsi="Times New Roman" w:cs="Times New Roman"/>
          <w:sz w:val="24"/>
          <w:szCs w:val="24"/>
        </w:rPr>
        <w:t xml:space="preserve"> when I took it out of the suitcase, I thought it was green. I was expecting it to be green, but no, I checked. Anyway, I'm going to </w:t>
      </w:r>
      <w:r w:rsidR="00E23E01">
        <w:rPr>
          <w:rFonts w:ascii="Times New Roman" w:hAnsi="Times New Roman" w:cs="Times New Roman"/>
          <w:sz w:val="24"/>
          <w:szCs w:val="24"/>
        </w:rPr>
        <w:lastRenderedPageBreak/>
        <w:t>talk today, to d</w:t>
      </w:r>
      <w:r w:rsidRPr="002953F4">
        <w:rPr>
          <w:rFonts w:ascii="Times New Roman" w:hAnsi="Times New Roman" w:cs="Times New Roman"/>
          <w:sz w:val="24"/>
          <w:szCs w:val="24"/>
        </w:rPr>
        <w:t>escribe for you today, some projects, collaborative projects I was involved in from 2016 until just before</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it's 2019, basically, before the COVID 19 pandemic. This was work that sort of extends what I wrote</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some of the things I wrote about in my last book </w:t>
      </w:r>
      <w:r w:rsidR="00E23E01" w:rsidRPr="00E23E01">
        <w:rPr>
          <w:rFonts w:ascii="Times New Roman" w:hAnsi="Times New Roman" w:cs="Times New Roman"/>
          <w:i/>
          <w:sz w:val="24"/>
          <w:szCs w:val="24"/>
        </w:rPr>
        <w:t>M</w:t>
      </w:r>
      <w:r w:rsidRPr="00E23E01">
        <w:rPr>
          <w:rFonts w:ascii="Times New Roman" w:hAnsi="Times New Roman" w:cs="Times New Roman"/>
          <w:i/>
          <w:sz w:val="24"/>
          <w:szCs w:val="24"/>
        </w:rPr>
        <w:t xml:space="preserve">ore </w:t>
      </w:r>
      <w:r w:rsidR="00E23E01" w:rsidRPr="00E23E01">
        <w:rPr>
          <w:rFonts w:ascii="Times New Roman" w:hAnsi="Times New Roman" w:cs="Times New Roman"/>
          <w:i/>
          <w:sz w:val="24"/>
          <w:szCs w:val="24"/>
        </w:rPr>
        <w:t>T</w:t>
      </w:r>
      <w:r w:rsidRPr="00E23E01">
        <w:rPr>
          <w:rFonts w:ascii="Times New Roman" w:hAnsi="Times New Roman" w:cs="Times New Roman"/>
          <w:i/>
          <w:sz w:val="24"/>
          <w:szCs w:val="24"/>
        </w:rPr>
        <w:t xml:space="preserve">han </w:t>
      </w:r>
      <w:r w:rsidR="00E23E01" w:rsidRPr="00E23E01">
        <w:rPr>
          <w:rFonts w:ascii="Times New Roman" w:hAnsi="Times New Roman" w:cs="Times New Roman"/>
          <w:i/>
          <w:sz w:val="24"/>
          <w:szCs w:val="24"/>
        </w:rPr>
        <w:t>M</w:t>
      </w:r>
      <w:r w:rsidRPr="00E23E01">
        <w:rPr>
          <w:rFonts w:ascii="Times New Roman" w:hAnsi="Times New Roman" w:cs="Times New Roman"/>
          <w:i/>
          <w:sz w:val="24"/>
          <w:szCs w:val="24"/>
        </w:rPr>
        <w:t xml:space="preserve">eets </w:t>
      </w:r>
      <w:proofErr w:type="gramStart"/>
      <w:r w:rsidR="00E23E01" w:rsidRPr="00E23E01">
        <w:rPr>
          <w:rFonts w:ascii="Times New Roman" w:hAnsi="Times New Roman" w:cs="Times New Roman"/>
          <w:i/>
          <w:sz w:val="24"/>
          <w:szCs w:val="24"/>
        </w:rPr>
        <w:t>T</w:t>
      </w:r>
      <w:r w:rsidRPr="00E23E01">
        <w:rPr>
          <w:rFonts w:ascii="Times New Roman" w:hAnsi="Times New Roman" w:cs="Times New Roman"/>
          <w:i/>
          <w:sz w:val="24"/>
          <w:szCs w:val="24"/>
        </w:rPr>
        <w:t>he</w:t>
      </w:r>
      <w:proofErr w:type="gramEnd"/>
      <w:r w:rsidRPr="00E23E01">
        <w:rPr>
          <w:rFonts w:ascii="Times New Roman" w:hAnsi="Times New Roman" w:cs="Times New Roman"/>
          <w:i/>
          <w:sz w:val="24"/>
          <w:szCs w:val="24"/>
        </w:rPr>
        <w:t xml:space="preserve"> </w:t>
      </w:r>
      <w:r w:rsidR="00E23E01" w:rsidRPr="00E23E01">
        <w:rPr>
          <w:rFonts w:ascii="Times New Roman" w:hAnsi="Times New Roman" w:cs="Times New Roman"/>
          <w:i/>
          <w:sz w:val="24"/>
          <w:szCs w:val="24"/>
        </w:rPr>
        <w:t>E</w:t>
      </w:r>
      <w:r w:rsidRPr="00E23E01">
        <w:rPr>
          <w:rFonts w:ascii="Times New Roman" w:hAnsi="Times New Roman" w:cs="Times New Roman"/>
          <w:i/>
          <w:sz w:val="24"/>
          <w:szCs w:val="24"/>
        </w:rPr>
        <w:t>ye</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I work in museums, specifically, </w:t>
      </w:r>
      <w:r w:rsidR="00E23E01">
        <w:rPr>
          <w:rFonts w:ascii="Times New Roman" w:hAnsi="Times New Roman" w:cs="Times New Roman"/>
          <w:sz w:val="24"/>
          <w:szCs w:val="24"/>
        </w:rPr>
        <w:t xml:space="preserve">I </w:t>
      </w:r>
      <w:r w:rsidRPr="002953F4">
        <w:rPr>
          <w:rFonts w:ascii="Times New Roman" w:hAnsi="Times New Roman" w:cs="Times New Roman"/>
          <w:sz w:val="24"/>
          <w:szCs w:val="24"/>
        </w:rPr>
        <w:t>work in museums around touch</w:t>
      </w:r>
      <w:r w:rsidR="005418FA">
        <w:rPr>
          <w:rFonts w:ascii="Times New Roman" w:hAnsi="Times New Roman" w:cs="Times New Roman"/>
          <w:sz w:val="24"/>
          <w:szCs w:val="24"/>
        </w:rPr>
        <w:t xml:space="preserve"> </w:t>
      </w:r>
      <w:r w:rsidRPr="002953F4">
        <w:rPr>
          <w:rFonts w:ascii="Times New Roman" w:hAnsi="Times New Roman" w:cs="Times New Roman"/>
          <w:sz w:val="24"/>
          <w:szCs w:val="24"/>
        </w:rPr>
        <w:t>access</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touch tours, designed for blind and visually impaired people. I </w:t>
      </w:r>
      <w:proofErr w:type="gramStart"/>
      <w:r w:rsidRPr="002953F4">
        <w:rPr>
          <w:rFonts w:ascii="Times New Roman" w:hAnsi="Times New Roman" w:cs="Times New Roman"/>
          <w:sz w:val="24"/>
          <w:szCs w:val="24"/>
        </w:rPr>
        <w:t>have to</w:t>
      </w:r>
      <w:proofErr w:type="gramEnd"/>
      <w:r w:rsidRPr="002953F4">
        <w:rPr>
          <w:rFonts w:ascii="Times New Roman" w:hAnsi="Times New Roman" w:cs="Times New Roman"/>
          <w:sz w:val="24"/>
          <w:szCs w:val="24"/>
        </w:rPr>
        <w:t xml:space="preserve"> do my usual disclaimer, many of you have heard me say this before</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I am using PowerPoint</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I consider PowerPoint to </w:t>
      </w:r>
      <w:r w:rsidR="00E23E01">
        <w:rPr>
          <w:rFonts w:ascii="Times New Roman" w:hAnsi="Times New Roman" w:cs="Times New Roman"/>
          <w:sz w:val="24"/>
          <w:szCs w:val="24"/>
        </w:rPr>
        <w:t>be assistive technology for non-</w:t>
      </w:r>
      <w:r w:rsidRPr="002953F4">
        <w:rPr>
          <w:rFonts w:ascii="Times New Roman" w:hAnsi="Times New Roman" w:cs="Times New Roman"/>
          <w:sz w:val="24"/>
          <w:szCs w:val="24"/>
        </w:rPr>
        <w:t xml:space="preserve">blind people, or sighted people, or as I sometimes refer to them as the visually dependent community. </w:t>
      </w:r>
    </w:p>
    <w:p w14:paraId="49A11FFF" w14:textId="77777777" w:rsidR="00E23E01" w:rsidRDefault="00E23E01">
      <w:pPr>
        <w:spacing w:after="0"/>
        <w:rPr>
          <w:rFonts w:ascii="Times New Roman" w:hAnsi="Times New Roman" w:cs="Times New Roman"/>
          <w:sz w:val="24"/>
          <w:szCs w:val="24"/>
        </w:rPr>
      </w:pPr>
    </w:p>
    <w:p w14:paraId="45554846" w14:textId="77777777" w:rsidR="00E23E01" w:rsidRDefault="00E23E01">
      <w:pPr>
        <w:spacing w:after="0"/>
        <w:rPr>
          <w:rFonts w:ascii="Times New Roman" w:hAnsi="Times New Roman" w:cs="Times New Roman"/>
          <w:color w:val="5D7284"/>
          <w:sz w:val="24"/>
          <w:szCs w:val="24"/>
        </w:rPr>
      </w:pPr>
      <w:r w:rsidRPr="002953F4">
        <w:rPr>
          <w:rFonts w:ascii="Times New Roman" w:hAnsi="Times New Roman" w:cs="Times New Roman"/>
          <w:color w:val="5D7284"/>
          <w:sz w:val="24"/>
          <w:szCs w:val="24"/>
        </w:rPr>
        <w:t>0</w:t>
      </w:r>
      <w:r>
        <w:rPr>
          <w:rFonts w:ascii="Times New Roman" w:hAnsi="Times New Roman" w:cs="Times New Roman"/>
          <w:color w:val="5D7284"/>
          <w:sz w:val="24"/>
          <w:szCs w:val="24"/>
        </w:rPr>
        <w:t>5</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41</w:t>
      </w:r>
    </w:p>
    <w:p w14:paraId="73C28449" w14:textId="720753D8" w:rsidR="00E23E01"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And of course, some people are severely visually dependent and need this accommodation. I'm in an unusual situation, because, you know, if I was speaking exclusively to blind people, I wouldn't bother with PowerPoint, because one</w:t>
      </w:r>
      <w:r w:rsidR="00E23E01">
        <w:rPr>
          <w:rFonts w:ascii="Times New Roman" w:hAnsi="Times New Roman" w:cs="Times New Roman"/>
          <w:sz w:val="24"/>
          <w:szCs w:val="24"/>
        </w:rPr>
        <w:t>, and this is essenti</w:t>
      </w:r>
      <w:r w:rsidRPr="002953F4">
        <w:rPr>
          <w:rFonts w:ascii="Times New Roman" w:hAnsi="Times New Roman" w:cs="Times New Roman"/>
          <w:sz w:val="24"/>
          <w:szCs w:val="24"/>
        </w:rPr>
        <w:t xml:space="preserve">alizing, but one observation I've made about blind people is that most of us develop skills of oral comprehension and retention. So that we </w:t>
      </w:r>
      <w:proofErr w:type="gramStart"/>
      <w:r w:rsidRPr="002953F4">
        <w:rPr>
          <w:rFonts w:ascii="Times New Roman" w:hAnsi="Times New Roman" w:cs="Times New Roman"/>
          <w:sz w:val="24"/>
          <w:szCs w:val="24"/>
        </w:rPr>
        <w:t>could</w:t>
      </w:r>
      <w:proofErr w:type="gramEnd"/>
      <w:r w:rsidRPr="002953F4">
        <w:rPr>
          <w:rFonts w:ascii="Times New Roman" w:hAnsi="Times New Roman" w:cs="Times New Roman"/>
          <w:sz w:val="24"/>
          <w:szCs w:val="24"/>
        </w:rPr>
        <w:t>, we can follow an academic talk without any</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any kind of</w:t>
      </w:r>
      <w:r w:rsidR="00E23E01">
        <w:rPr>
          <w:rFonts w:ascii="Times New Roman" w:hAnsi="Times New Roman" w:cs="Times New Roman"/>
          <w:sz w:val="24"/>
          <w:szCs w:val="24"/>
        </w:rPr>
        <w:t xml:space="preserve"> aid or assistance. But our non-blind friends</w:t>
      </w:r>
      <w:r w:rsidRPr="002953F4">
        <w:rPr>
          <w:rFonts w:ascii="Times New Roman" w:hAnsi="Times New Roman" w:cs="Times New Roman"/>
          <w:sz w:val="24"/>
          <w:szCs w:val="24"/>
        </w:rPr>
        <w:t xml:space="preserve"> sometimes struggle with this and need to have images. So that's why I use PowerPoint</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PowerPoint is not accessible to me, but I do it to accommodate others. I will for those of us who are</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cannot see the slides, I will describe the images but on a sort of </w:t>
      </w:r>
      <w:r w:rsidR="005418FA" w:rsidRPr="002953F4">
        <w:rPr>
          <w:rFonts w:ascii="Times New Roman" w:hAnsi="Times New Roman" w:cs="Times New Roman"/>
          <w:sz w:val="24"/>
          <w:szCs w:val="24"/>
        </w:rPr>
        <w:t>need-to-know</w:t>
      </w:r>
      <w:r w:rsidRPr="002953F4">
        <w:rPr>
          <w:rFonts w:ascii="Times New Roman" w:hAnsi="Times New Roman" w:cs="Times New Roman"/>
          <w:sz w:val="24"/>
          <w:szCs w:val="24"/>
        </w:rPr>
        <w:t xml:space="preserve"> basis. But basically, the images are there for the sighted people</w:t>
      </w:r>
      <w:r w:rsidR="00E23E01">
        <w:rPr>
          <w:rFonts w:ascii="Times New Roman" w:hAnsi="Times New Roman" w:cs="Times New Roman"/>
          <w:sz w:val="24"/>
          <w:szCs w:val="24"/>
        </w:rPr>
        <w:t>;</w:t>
      </w:r>
      <w:r w:rsidRPr="002953F4">
        <w:rPr>
          <w:rFonts w:ascii="Times New Roman" w:hAnsi="Times New Roman" w:cs="Times New Roman"/>
          <w:sz w:val="24"/>
          <w:szCs w:val="24"/>
        </w:rPr>
        <w:t xml:space="preserve"> you will be able to get my points, just by listening to my words</w:t>
      </w:r>
      <w:r w:rsidR="005418FA">
        <w:rPr>
          <w:rFonts w:ascii="Times New Roman" w:hAnsi="Times New Roman" w:cs="Times New Roman"/>
          <w:sz w:val="24"/>
          <w:szCs w:val="24"/>
        </w:rPr>
        <w:t>.</w:t>
      </w:r>
    </w:p>
    <w:p w14:paraId="0859E314" w14:textId="77777777" w:rsidR="00E23E01" w:rsidRDefault="00E23E01">
      <w:pPr>
        <w:spacing w:after="0"/>
        <w:rPr>
          <w:rFonts w:ascii="Times New Roman" w:hAnsi="Times New Roman" w:cs="Times New Roman"/>
          <w:sz w:val="24"/>
          <w:szCs w:val="24"/>
        </w:rPr>
      </w:pPr>
    </w:p>
    <w:p w14:paraId="7B6921CC" w14:textId="77777777" w:rsidR="00221827"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I just want</w:t>
      </w:r>
      <w:r w:rsidR="00E23E01">
        <w:rPr>
          <w:rFonts w:ascii="Times New Roman" w:hAnsi="Times New Roman" w:cs="Times New Roman"/>
          <w:sz w:val="24"/>
          <w:szCs w:val="24"/>
        </w:rPr>
        <w:t>ed</w:t>
      </w:r>
      <w:r w:rsidRPr="002953F4">
        <w:rPr>
          <w:rFonts w:ascii="Times New Roman" w:hAnsi="Times New Roman" w:cs="Times New Roman"/>
          <w:sz w:val="24"/>
          <w:szCs w:val="24"/>
        </w:rPr>
        <w:t xml:space="preserve"> t</w:t>
      </w:r>
      <w:r w:rsidR="00E96D67">
        <w:rPr>
          <w:rFonts w:ascii="Times New Roman" w:hAnsi="Times New Roman" w:cs="Times New Roman"/>
          <w:sz w:val="24"/>
          <w:szCs w:val="24"/>
        </w:rPr>
        <w:t>o pause to say if at any time, a</w:t>
      </w:r>
      <w:r w:rsidRPr="002953F4">
        <w:rPr>
          <w:rFonts w:ascii="Times New Roman" w:hAnsi="Times New Roman" w:cs="Times New Roman"/>
          <w:sz w:val="24"/>
          <w:szCs w:val="24"/>
        </w:rPr>
        <w:t xml:space="preserve">nd this is a message for the </w:t>
      </w:r>
      <w:r w:rsidR="00E96D67">
        <w:rPr>
          <w:rFonts w:ascii="Times New Roman" w:hAnsi="Times New Roman" w:cs="Times New Roman"/>
          <w:sz w:val="24"/>
          <w:szCs w:val="24"/>
        </w:rPr>
        <w:t>interpreters and the captioners, i</w:t>
      </w:r>
      <w:r w:rsidRPr="002953F4">
        <w:rPr>
          <w:rFonts w:ascii="Times New Roman" w:hAnsi="Times New Roman" w:cs="Times New Roman"/>
          <w:sz w:val="24"/>
          <w:szCs w:val="24"/>
        </w:rPr>
        <w:t xml:space="preserve">f you want me to slow down, or repeat something, </w:t>
      </w:r>
      <w:r w:rsidR="00E96D67">
        <w:rPr>
          <w:rFonts w:ascii="Times New Roman" w:hAnsi="Times New Roman" w:cs="Times New Roman"/>
          <w:sz w:val="24"/>
          <w:szCs w:val="24"/>
        </w:rPr>
        <w:t>or spell something, or otherwise</w:t>
      </w:r>
      <w:r w:rsidRPr="002953F4">
        <w:rPr>
          <w:rFonts w:ascii="Times New Roman" w:hAnsi="Times New Roman" w:cs="Times New Roman"/>
          <w:sz w:val="24"/>
          <w:szCs w:val="24"/>
        </w:rPr>
        <w:t xml:space="preserve"> pause, please if you can let</w:t>
      </w:r>
      <w:r w:rsidR="00E96D67">
        <w:rPr>
          <w:rFonts w:ascii="Times New Roman" w:hAnsi="Times New Roman" w:cs="Times New Roman"/>
          <w:sz w:val="24"/>
          <w:szCs w:val="24"/>
        </w:rPr>
        <w:t>-</w:t>
      </w:r>
      <w:r w:rsidRPr="002953F4">
        <w:rPr>
          <w:rFonts w:ascii="Times New Roman" w:hAnsi="Times New Roman" w:cs="Times New Roman"/>
          <w:sz w:val="24"/>
          <w:szCs w:val="24"/>
        </w:rPr>
        <w:t xml:space="preserve"> somehow communicate maybe with Mari</w:t>
      </w:r>
      <w:r w:rsidR="00E96D67">
        <w:rPr>
          <w:rFonts w:ascii="Times New Roman" w:hAnsi="Times New Roman" w:cs="Times New Roman"/>
          <w:sz w:val="24"/>
          <w:szCs w:val="24"/>
        </w:rPr>
        <w:t>on</w:t>
      </w:r>
      <w:r w:rsidRPr="002953F4">
        <w:rPr>
          <w:rFonts w:ascii="Times New Roman" w:hAnsi="Times New Roman" w:cs="Times New Roman"/>
          <w:sz w:val="24"/>
          <w:szCs w:val="24"/>
        </w:rPr>
        <w:t xml:space="preserve"> or Hannah, and just go ahead and interrupt me. I'm happy to be interrupted if it's necessary. Okay. Ah, so we can move to the next slide. Okay, I'm going to describe three or four projects that I did du</w:t>
      </w:r>
      <w:r w:rsidR="007A5972">
        <w:rPr>
          <w:rFonts w:ascii="Times New Roman" w:hAnsi="Times New Roman" w:cs="Times New Roman"/>
          <w:sz w:val="24"/>
          <w:szCs w:val="24"/>
        </w:rPr>
        <w:t>ring this period around touch a</w:t>
      </w:r>
      <w:r w:rsidRPr="002953F4">
        <w:rPr>
          <w:rFonts w:ascii="Times New Roman" w:hAnsi="Times New Roman" w:cs="Times New Roman"/>
          <w:sz w:val="24"/>
          <w:szCs w:val="24"/>
        </w:rPr>
        <w:t>nd the one that I'm beginning with</w:t>
      </w:r>
      <w:r w:rsidR="00E96D67">
        <w:rPr>
          <w:rFonts w:ascii="Times New Roman" w:hAnsi="Times New Roman" w:cs="Times New Roman"/>
          <w:sz w:val="24"/>
          <w:szCs w:val="24"/>
        </w:rPr>
        <w:t>,</w:t>
      </w:r>
      <w:r w:rsidRPr="002953F4">
        <w:rPr>
          <w:rFonts w:ascii="Times New Roman" w:hAnsi="Times New Roman" w:cs="Times New Roman"/>
          <w:sz w:val="24"/>
          <w:szCs w:val="24"/>
        </w:rPr>
        <w:t xml:space="preserve"> with is actually one that I mentioned in </w:t>
      </w:r>
      <w:r w:rsidR="007A5972" w:rsidRPr="007A5972">
        <w:rPr>
          <w:rFonts w:ascii="Times New Roman" w:hAnsi="Times New Roman" w:cs="Times New Roman"/>
          <w:i/>
          <w:sz w:val="24"/>
          <w:szCs w:val="24"/>
        </w:rPr>
        <w:t xml:space="preserve">More Than Meets </w:t>
      </w:r>
      <w:proofErr w:type="gramStart"/>
      <w:r w:rsidR="007A5972" w:rsidRPr="007A5972">
        <w:rPr>
          <w:rFonts w:ascii="Times New Roman" w:hAnsi="Times New Roman" w:cs="Times New Roman"/>
          <w:i/>
          <w:sz w:val="24"/>
          <w:szCs w:val="24"/>
        </w:rPr>
        <w:t>The</w:t>
      </w:r>
      <w:proofErr w:type="gramEnd"/>
      <w:r w:rsidR="007A5972" w:rsidRPr="007A5972">
        <w:rPr>
          <w:rFonts w:ascii="Times New Roman" w:hAnsi="Times New Roman" w:cs="Times New Roman"/>
          <w:i/>
          <w:sz w:val="24"/>
          <w:szCs w:val="24"/>
        </w:rPr>
        <w:t xml:space="preserve"> Eye</w:t>
      </w:r>
      <w:r w:rsidR="007A5972">
        <w:rPr>
          <w:rFonts w:ascii="Times New Roman" w:hAnsi="Times New Roman" w:cs="Times New Roman"/>
          <w:sz w:val="24"/>
          <w:szCs w:val="24"/>
        </w:rPr>
        <w:t xml:space="preserve"> s</w:t>
      </w:r>
      <w:r w:rsidRPr="002953F4">
        <w:rPr>
          <w:rFonts w:ascii="Times New Roman" w:hAnsi="Times New Roman" w:cs="Times New Roman"/>
          <w:sz w:val="24"/>
          <w:szCs w:val="24"/>
        </w:rPr>
        <w:t xml:space="preserve">o it's something of a repetition if you've read that book. It was a collaboration with my friend and longtime collaborator, </w:t>
      </w:r>
      <w:proofErr w:type="spellStart"/>
      <w:r w:rsidR="007A5972">
        <w:rPr>
          <w:rFonts w:ascii="Times New Roman" w:hAnsi="Times New Roman" w:cs="Times New Roman"/>
          <w:sz w:val="24"/>
          <w:szCs w:val="24"/>
        </w:rPr>
        <w:t>Fayen</w:t>
      </w:r>
      <w:proofErr w:type="spellEnd"/>
      <w:r w:rsidR="007A5972">
        <w:rPr>
          <w:rFonts w:ascii="Times New Roman" w:hAnsi="Times New Roman" w:cs="Times New Roman"/>
          <w:sz w:val="24"/>
          <w:szCs w:val="24"/>
        </w:rPr>
        <w:t xml:space="preserve"> </w:t>
      </w:r>
      <w:proofErr w:type="spellStart"/>
      <w:r w:rsidR="007A5972">
        <w:rPr>
          <w:rFonts w:ascii="Times New Roman" w:hAnsi="Times New Roman" w:cs="Times New Roman"/>
          <w:sz w:val="24"/>
          <w:szCs w:val="24"/>
        </w:rPr>
        <w:t>D’Evie</w:t>
      </w:r>
      <w:proofErr w:type="spellEnd"/>
      <w:r w:rsidRPr="002953F4">
        <w:rPr>
          <w:rFonts w:ascii="Times New Roman" w:hAnsi="Times New Roman" w:cs="Times New Roman"/>
          <w:sz w:val="24"/>
          <w:szCs w:val="24"/>
        </w:rPr>
        <w:t xml:space="preserve">. She's </w:t>
      </w:r>
      <w:r w:rsidR="007A5972">
        <w:rPr>
          <w:rFonts w:ascii="Times New Roman" w:hAnsi="Times New Roman" w:cs="Times New Roman"/>
          <w:sz w:val="24"/>
          <w:szCs w:val="24"/>
        </w:rPr>
        <w:t>an Australia-</w:t>
      </w:r>
      <w:r w:rsidRPr="002953F4">
        <w:rPr>
          <w:rFonts w:ascii="Times New Roman" w:hAnsi="Times New Roman" w:cs="Times New Roman"/>
          <w:sz w:val="24"/>
          <w:szCs w:val="24"/>
        </w:rPr>
        <w:t>based artist, scholar</w:t>
      </w:r>
      <w:r w:rsidR="007A5972">
        <w:rPr>
          <w:rFonts w:ascii="Times New Roman" w:hAnsi="Times New Roman" w:cs="Times New Roman"/>
          <w:sz w:val="24"/>
          <w:szCs w:val="24"/>
        </w:rPr>
        <w:t>,</w:t>
      </w:r>
      <w:r w:rsidRPr="002953F4">
        <w:rPr>
          <w:rFonts w:ascii="Times New Roman" w:hAnsi="Times New Roman" w:cs="Times New Roman"/>
          <w:sz w:val="24"/>
          <w:szCs w:val="24"/>
        </w:rPr>
        <w:t xml:space="preserve"> researcher, who identifies as visually impaired. We were interested in touch access in the museum sector. Personally, I have always leapt at the chance to get my hands on art whenever it was on off</w:t>
      </w:r>
      <w:r w:rsidR="007A5972">
        <w:rPr>
          <w:rFonts w:ascii="Times New Roman" w:hAnsi="Times New Roman" w:cs="Times New Roman"/>
          <w:sz w:val="24"/>
          <w:szCs w:val="24"/>
        </w:rPr>
        <w:t>er. And even though touch tours</w:t>
      </w:r>
      <w:r w:rsidRPr="002953F4">
        <w:rPr>
          <w:rFonts w:ascii="Times New Roman" w:hAnsi="Times New Roman" w:cs="Times New Roman"/>
          <w:sz w:val="24"/>
          <w:szCs w:val="24"/>
        </w:rPr>
        <w:t xml:space="preserve"> that are organized in museums vary in their quality, I usually can get something out of the experience. However, I know a good many blind and visually impaired pe</w:t>
      </w:r>
      <w:r w:rsidR="007A5972">
        <w:rPr>
          <w:rFonts w:ascii="Times New Roman" w:hAnsi="Times New Roman" w:cs="Times New Roman"/>
          <w:sz w:val="24"/>
          <w:szCs w:val="24"/>
        </w:rPr>
        <w:t>ople who are not fans of touch</w:t>
      </w:r>
      <w:r w:rsidR="00C84CF5">
        <w:rPr>
          <w:rFonts w:ascii="Times New Roman" w:hAnsi="Times New Roman" w:cs="Times New Roman"/>
          <w:sz w:val="24"/>
          <w:szCs w:val="24"/>
        </w:rPr>
        <w:t xml:space="preserve"> tours. And when I ask</w:t>
      </w:r>
      <w:r w:rsidRPr="002953F4">
        <w:rPr>
          <w:rFonts w:ascii="Times New Roman" w:hAnsi="Times New Roman" w:cs="Times New Roman"/>
          <w:sz w:val="24"/>
          <w:szCs w:val="24"/>
        </w:rPr>
        <w:t xml:space="preserve"> them, they say, I feel conspicuous. I feel rushed. I'm not sure</w:t>
      </w:r>
      <w:r w:rsidR="00C84CF5">
        <w:rPr>
          <w:rFonts w:ascii="Times New Roman" w:hAnsi="Times New Roman" w:cs="Times New Roman"/>
          <w:sz w:val="24"/>
          <w:szCs w:val="24"/>
        </w:rPr>
        <w:t xml:space="preserve"> what I'm supposed to be doing. I</w:t>
      </w:r>
      <w:r w:rsidRPr="002953F4">
        <w:rPr>
          <w:rFonts w:ascii="Times New Roman" w:hAnsi="Times New Roman" w:cs="Times New Roman"/>
          <w:sz w:val="24"/>
          <w:szCs w:val="24"/>
        </w:rPr>
        <w:t>f there are other people around</w:t>
      </w:r>
      <w:r w:rsidR="00C84CF5">
        <w:rPr>
          <w:rFonts w:ascii="Times New Roman" w:hAnsi="Times New Roman" w:cs="Times New Roman"/>
          <w:sz w:val="24"/>
          <w:szCs w:val="24"/>
        </w:rPr>
        <w:t>,</w:t>
      </w:r>
      <w:r w:rsidRPr="002953F4">
        <w:rPr>
          <w:rFonts w:ascii="Times New Roman" w:hAnsi="Times New Roman" w:cs="Times New Roman"/>
          <w:sz w:val="24"/>
          <w:szCs w:val="24"/>
        </w:rPr>
        <w:t xml:space="preserve"> I feel conspicuous that people are looking at me and it's</w:t>
      </w:r>
      <w:r w:rsidR="00C84CF5">
        <w:rPr>
          <w:rFonts w:ascii="Times New Roman" w:hAnsi="Times New Roman" w:cs="Times New Roman"/>
          <w:sz w:val="24"/>
          <w:szCs w:val="24"/>
        </w:rPr>
        <w:t>,</w:t>
      </w:r>
      <w:r w:rsidRPr="002953F4">
        <w:rPr>
          <w:rFonts w:ascii="Times New Roman" w:hAnsi="Times New Roman" w:cs="Times New Roman"/>
          <w:sz w:val="24"/>
          <w:szCs w:val="24"/>
        </w:rPr>
        <w:t xml:space="preserve"> it's generally not</w:t>
      </w:r>
      <w:r w:rsidR="00C84CF5">
        <w:rPr>
          <w:rFonts w:ascii="Times New Roman" w:hAnsi="Times New Roman" w:cs="Times New Roman"/>
          <w:sz w:val="24"/>
          <w:szCs w:val="24"/>
        </w:rPr>
        <w:t>,</w:t>
      </w:r>
      <w:r w:rsidRPr="002953F4">
        <w:rPr>
          <w:rFonts w:ascii="Times New Roman" w:hAnsi="Times New Roman" w:cs="Times New Roman"/>
          <w:sz w:val="24"/>
          <w:szCs w:val="24"/>
        </w:rPr>
        <w:t xml:space="preserve"> not worth the effort. So </w:t>
      </w:r>
      <w:proofErr w:type="spellStart"/>
      <w:r w:rsidRPr="002953F4">
        <w:rPr>
          <w:rFonts w:ascii="Times New Roman" w:hAnsi="Times New Roman" w:cs="Times New Roman"/>
          <w:sz w:val="24"/>
          <w:szCs w:val="24"/>
        </w:rPr>
        <w:t>Fa</w:t>
      </w:r>
      <w:r w:rsidR="00C84CF5">
        <w:rPr>
          <w:rFonts w:ascii="Times New Roman" w:hAnsi="Times New Roman" w:cs="Times New Roman"/>
          <w:sz w:val="24"/>
          <w:szCs w:val="24"/>
        </w:rPr>
        <w:t>yen</w:t>
      </w:r>
      <w:proofErr w:type="spellEnd"/>
      <w:r w:rsidRPr="002953F4">
        <w:rPr>
          <w:rFonts w:ascii="Times New Roman" w:hAnsi="Times New Roman" w:cs="Times New Roman"/>
          <w:sz w:val="24"/>
          <w:szCs w:val="24"/>
        </w:rPr>
        <w:t xml:space="preserve"> and I wanted to investigate this issue and figure out what, what</w:t>
      </w:r>
      <w:r w:rsidR="00C84CF5">
        <w:rPr>
          <w:rFonts w:ascii="Times New Roman" w:hAnsi="Times New Roman" w:cs="Times New Roman"/>
          <w:sz w:val="24"/>
          <w:szCs w:val="24"/>
        </w:rPr>
        <w:t>,</w:t>
      </w:r>
      <w:r w:rsidRPr="002953F4">
        <w:rPr>
          <w:rFonts w:ascii="Times New Roman" w:hAnsi="Times New Roman" w:cs="Times New Roman"/>
          <w:sz w:val="24"/>
          <w:szCs w:val="24"/>
        </w:rPr>
        <w:t xml:space="preserve"> what there is to be gained by touch access to art, to offer recommendations to institutions about how it might be done </w:t>
      </w:r>
      <w:r w:rsidR="00221827">
        <w:rPr>
          <w:rFonts w:ascii="Times New Roman" w:hAnsi="Times New Roman" w:cs="Times New Roman"/>
          <w:sz w:val="24"/>
          <w:szCs w:val="24"/>
        </w:rPr>
        <w:t>better a</w:t>
      </w:r>
      <w:r w:rsidRPr="002953F4">
        <w:rPr>
          <w:rFonts w:ascii="Times New Roman" w:hAnsi="Times New Roman" w:cs="Times New Roman"/>
          <w:sz w:val="24"/>
          <w:szCs w:val="24"/>
        </w:rPr>
        <w:t xml:space="preserve">nd also to make a case to the </w:t>
      </w:r>
      <w:r w:rsidR="00221827">
        <w:rPr>
          <w:rFonts w:ascii="Times New Roman" w:hAnsi="Times New Roman" w:cs="Times New Roman"/>
          <w:sz w:val="24"/>
          <w:szCs w:val="24"/>
        </w:rPr>
        <w:t>A</w:t>
      </w:r>
      <w:r w:rsidRPr="002953F4">
        <w:rPr>
          <w:rFonts w:ascii="Times New Roman" w:hAnsi="Times New Roman" w:cs="Times New Roman"/>
          <w:sz w:val="24"/>
          <w:szCs w:val="24"/>
        </w:rPr>
        <w:t xml:space="preserve">rts, </w:t>
      </w:r>
      <w:r w:rsidR="00221827">
        <w:rPr>
          <w:rFonts w:ascii="Times New Roman" w:hAnsi="Times New Roman" w:cs="Times New Roman"/>
          <w:sz w:val="24"/>
          <w:szCs w:val="24"/>
        </w:rPr>
        <w:t>A</w:t>
      </w:r>
      <w:r w:rsidRPr="002953F4">
        <w:rPr>
          <w:rFonts w:ascii="Times New Roman" w:hAnsi="Times New Roman" w:cs="Times New Roman"/>
          <w:sz w:val="24"/>
          <w:szCs w:val="24"/>
        </w:rPr>
        <w:t xml:space="preserve">rts </w:t>
      </w:r>
      <w:r w:rsidR="00221827">
        <w:rPr>
          <w:rFonts w:ascii="Times New Roman" w:hAnsi="Times New Roman" w:cs="Times New Roman"/>
          <w:sz w:val="24"/>
          <w:szCs w:val="24"/>
        </w:rPr>
        <w:t>C</w:t>
      </w:r>
      <w:r w:rsidRPr="002953F4">
        <w:rPr>
          <w:rFonts w:ascii="Times New Roman" w:hAnsi="Times New Roman" w:cs="Times New Roman"/>
          <w:sz w:val="24"/>
          <w:szCs w:val="24"/>
        </w:rPr>
        <w:t>ulture, to the museum sector</w:t>
      </w:r>
      <w:r w:rsidR="00221827">
        <w:rPr>
          <w:rFonts w:ascii="Times New Roman" w:hAnsi="Times New Roman" w:cs="Times New Roman"/>
          <w:sz w:val="24"/>
          <w:szCs w:val="24"/>
        </w:rPr>
        <w:t>, to visual culture in general, t</w:t>
      </w:r>
      <w:r w:rsidRPr="002953F4">
        <w:rPr>
          <w:rFonts w:ascii="Times New Roman" w:hAnsi="Times New Roman" w:cs="Times New Roman"/>
          <w:sz w:val="24"/>
          <w:szCs w:val="24"/>
        </w:rPr>
        <w:t xml:space="preserve">o make the case that touch access could be beneficial to everybody. One of </w:t>
      </w:r>
      <w:r w:rsidR="00221827">
        <w:rPr>
          <w:rFonts w:ascii="Times New Roman" w:hAnsi="Times New Roman" w:cs="Times New Roman"/>
          <w:sz w:val="24"/>
          <w:szCs w:val="24"/>
        </w:rPr>
        <w:t xml:space="preserve">the things that's strange to me </w:t>
      </w:r>
      <w:r w:rsidRPr="002953F4">
        <w:rPr>
          <w:rFonts w:ascii="Times New Roman" w:hAnsi="Times New Roman" w:cs="Times New Roman"/>
          <w:sz w:val="24"/>
          <w:szCs w:val="24"/>
        </w:rPr>
        <w:t xml:space="preserve">when I take a touch tour, or when I've done this in the past, is I </w:t>
      </w:r>
      <w:r w:rsidR="00221827">
        <w:rPr>
          <w:rFonts w:ascii="Times New Roman" w:hAnsi="Times New Roman" w:cs="Times New Roman"/>
          <w:sz w:val="24"/>
          <w:szCs w:val="24"/>
        </w:rPr>
        <w:t>go in, I have this experience, a</w:t>
      </w:r>
      <w:r w:rsidRPr="002953F4">
        <w:rPr>
          <w:rFonts w:ascii="Times New Roman" w:hAnsi="Times New Roman" w:cs="Times New Roman"/>
          <w:sz w:val="24"/>
          <w:szCs w:val="24"/>
        </w:rPr>
        <w:t xml:space="preserve">nd then, you know, the museum says goodbye, and I go </w:t>
      </w:r>
      <w:proofErr w:type="gramStart"/>
      <w:r w:rsidRPr="002953F4">
        <w:rPr>
          <w:rFonts w:ascii="Times New Roman" w:hAnsi="Times New Roman" w:cs="Times New Roman"/>
          <w:sz w:val="24"/>
          <w:szCs w:val="24"/>
        </w:rPr>
        <w:t>home</w:t>
      </w:r>
      <w:proofErr w:type="gramEnd"/>
      <w:r w:rsidR="00221827">
        <w:rPr>
          <w:rFonts w:ascii="Times New Roman" w:hAnsi="Times New Roman" w:cs="Times New Roman"/>
          <w:sz w:val="24"/>
          <w:szCs w:val="24"/>
        </w:rPr>
        <w:t xml:space="preserve"> a</w:t>
      </w:r>
      <w:r w:rsidRPr="002953F4">
        <w:rPr>
          <w:rFonts w:ascii="Times New Roman" w:hAnsi="Times New Roman" w:cs="Times New Roman"/>
          <w:sz w:val="24"/>
          <w:szCs w:val="24"/>
        </w:rPr>
        <w:t xml:space="preserve">nd it feels like I have something to give back. I have </w:t>
      </w:r>
      <w:r w:rsidRPr="002953F4">
        <w:rPr>
          <w:rFonts w:ascii="Times New Roman" w:hAnsi="Times New Roman" w:cs="Times New Roman"/>
          <w:sz w:val="24"/>
          <w:szCs w:val="24"/>
        </w:rPr>
        <w:lastRenderedPageBreak/>
        <w:t xml:space="preserve">observations that I could share with the museum. But it's as if they, they, they're uncertain whether they would be able to translate that into understandings for the </w:t>
      </w:r>
      <w:proofErr w:type="gramStart"/>
      <w:r w:rsidRPr="002953F4">
        <w:rPr>
          <w:rFonts w:ascii="Times New Roman" w:hAnsi="Times New Roman" w:cs="Times New Roman"/>
          <w:sz w:val="24"/>
          <w:szCs w:val="24"/>
        </w:rPr>
        <w:t>general public</w:t>
      </w:r>
      <w:proofErr w:type="gramEnd"/>
      <w:r w:rsidRPr="002953F4">
        <w:rPr>
          <w:rFonts w:ascii="Times New Roman" w:hAnsi="Times New Roman" w:cs="Times New Roman"/>
          <w:sz w:val="24"/>
          <w:szCs w:val="24"/>
        </w:rPr>
        <w:t xml:space="preserve">. </w:t>
      </w:r>
    </w:p>
    <w:p w14:paraId="0B427D68" w14:textId="77777777" w:rsidR="00221827" w:rsidRDefault="00221827">
      <w:pPr>
        <w:spacing w:after="0"/>
        <w:rPr>
          <w:rFonts w:ascii="Times New Roman" w:hAnsi="Times New Roman" w:cs="Times New Roman"/>
          <w:sz w:val="24"/>
          <w:szCs w:val="24"/>
        </w:rPr>
      </w:pPr>
    </w:p>
    <w:p w14:paraId="10D1C0A5" w14:textId="77777777" w:rsidR="00221827" w:rsidRDefault="00221827">
      <w:pPr>
        <w:spacing w:after="0"/>
        <w:rPr>
          <w:rFonts w:ascii="Times New Roman" w:hAnsi="Times New Roman" w:cs="Times New Roman"/>
          <w:sz w:val="24"/>
          <w:szCs w:val="24"/>
        </w:rPr>
      </w:pPr>
      <w:r>
        <w:rPr>
          <w:rFonts w:ascii="Times New Roman" w:hAnsi="Times New Roman" w:cs="Times New Roman"/>
          <w:color w:val="5D7284"/>
          <w:sz w:val="24"/>
          <w:szCs w:val="24"/>
        </w:rPr>
        <w:t>10</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36</w:t>
      </w:r>
    </w:p>
    <w:p w14:paraId="59D846D1" w14:textId="77777777" w:rsidR="008973AF" w:rsidRDefault="00FE1CB4">
      <w:pPr>
        <w:spacing w:after="0"/>
        <w:rPr>
          <w:rFonts w:ascii="Times New Roman" w:hAnsi="Times New Roman" w:cs="Times New Roman"/>
          <w:sz w:val="24"/>
          <w:szCs w:val="24"/>
        </w:rPr>
      </w:pP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it's been my mission to find ways to talk about what I get out of touching art, and to communicate this to visual culture. Okay. So </w:t>
      </w:r>
      <w:proofErr w:type="spellStart"/>
      <w:r w:rsidR="00B37D7F">
        <w:rPr>
          <w:rFonts w:ascii="Times New Roman" w:hAnsi="Times New Roman" w:cs="Times New Roman"/>
          <w:sz w:val="24"/>
          <w:szCs w:val="24"/>
        </w:rPr>
        <w:t>Fayen</w:t>
      </w:r>
      <w:proofErr w:type="spellEnd"/>
      <w:r w:rsidRPr="002953F4">
        <w:rPr>
          <w:rFonts w:ascii="Times New Roman" w:hAnsi="Times New Roman" w:cs="Times New Roman"/>
          <w:sz w:val="24"/>
          <w:szCs w:val="24"/>
        </w:rPr>
        <w:t xml:space="preserve"> and I got together we met in 2016, she had been in contact with the </w:t>
      </w:r>
      <w:proofErr w:type="spellStart"/>
      <w:r w:rsidR="00B37D7F">
        <w:rPr>
          <w:rFonts w:ascii="Times New Roman" w:hAnsi="Times New Roman" w:cs="Times New Roman"/>
          <w:sz w:val="24"/>
          <w:szCs w:val="24"/>
        </w:rPr>
        <w:t>Kadist</w:t>
      </w:r>
      <w:proofErr w:type="spellEnd"/>
      <w:r w:rsidRPr="002953F4">
        <w:rPr>
          <w:rFonts w:ascii="Times New Roman" w:hAnsi="Times New Roman" w:cs="Times New Roman"/>
          <w:sz w:val="24"/>
          <w:szCs w:val="24"/>
        </w:rPr>
        <w:t xml:space="preserve"> Foundation, which is based in San Francisco</w:t>
      </w:r>
      <w:r w:rsidR="00B37D7F">
        <w:rPr>
          <w:rFonts w:ascii="Times New Roman" w:hAnsi="Times New Roman" w:cs="Times New Roman"/>
          <w:sz w:val="24"/>
          <w:szCs w:val="24"/>
        </w:rPr>
        <w:t xml:space="preserve"> and in Paris;</w:t>
      </w:r>
      <w:r w:rsidRPr="002953F4">
        <w:rPr>
          <w:rFonts w:ascii="Times New Roman" w:hAnsi="Times New Roman" w:cs="Times New Roman"/>
          <w:sz w:val="24"/>
          <w:szCs w:val="24"/>
        </w:rPr>
        <w:t xml:space="preserve"> it's a private Art Foundation. So that is a private art collection. But they have galle</w:t>
      </w:r>
      <w:r w:rsidR="00B37D7F">
        <w:rPr>
          <w:rFonts w:ascii="Times New Roman" w:hAnsi="Times New Roman" w:cs="Times New Roman"/>
          <w:sz w:val="24"/>
          <w:szCs w:val="24"/>
        </w:rPr>
        <w:t xml:space="preserve">ry spaces in those two </w:t>
      </w:r>
      <w:proofErr w:type="gramStart"/>
      <w:r w:rsidR="00B37D7F">
        <w:rPr>
          <w:rFonts w:ascii="Times New Roman" w:hAnsi="Times New Roman" w:cs="Times New Roman"/>
          <w:sz w:val="24"/>
          <w:szCs w:val="24"/>
        </w:rPr>
        <w:t>cities</w:t>
      </w:r>
      <w:proofErr w:type="gramEnd"/>
      <w:r w:rsidR="00B37D7F">
        <w:rPr>
          <w:rFonts w:ascii="Times New Roman" w:hAnsi="Times New Roman" w:cs="Times New Roman"/>
          <w:sz w:val="24"/>
          <w:szCs w:val="24"/>
        </w:rPr>
        <w:t xml:space="preserve"> a</w:t>
      </w:r>
      <w:r w:rsidRPr="002953F4">
        <w:rPr>
          <w:rFonts w:ascii="Times New Roman" w:hAnsi="Times New Roman" w:cs="Times New Roman"/>
          <w:sz w:val="24"/>
          <w:szCs w:val="24"/>
        </w:rPr>
        <w:t xml:space="preserve">nd they put on different exhibits and public events. And she persuaded them, I have to say it was her not me, I didn't believe that they would let us do this, she persuaded them to let us get our hands on some pieces in their collection, to research the experience, and to give some public events, workshops, and so forth.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she convinced them to do this. And that's what we did. There were four pieces that we were allowed to work with, we had the luxury of a great deal of time</w:t>
      </w:r>
      <w:r w:rsidR="008973AF">
        <w:rPr>
          <w:rFonts w:ascii="Times New Roman" w:hAnsi="Times New Roman" w:cs="Times New Roman"/>
          <w:sz w:val="24"/>
          <w:szCs w:val="24"/>
        </w:rPr>
        <w:t>;</w:t>
      </w:r>
      <w:r w:rsidRPr="002953F4">
        <w:rPr>
          <w:rFonts w:ascii="Times New Roman" w:hAnsi="Times New Roman" w:cs="Times New Roman"/>
          <w:sz w:val="24"/>
          <w:szCs w:val="24"/>
        </w:rPr>
        <w:t xml:space="preserve"> we spent a whole week handling these objects, talking about it, recording our observations, and so forth. And then we synthesized all that research into some public facing events. And I'll just show you a couple of images that represent what we learned.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let's go to the next slide, please. </w:t>
      </w:r>
    </w:p>
    <w:p w14:paraId="5921A7B3" w14:textId="77777777" w:rsidR="008973AF" w:rsidRDefault="008973AF">
      <w:pPr>
        <w:spacing w:after="0"/>
        <w:rPr>
          <w:rFonts w:ascii="Times New Roman" w:hAnsi="Times New Roman" w:cs="Times New Roman"/>
          <w:sz w:val="24"/>
          <w:szCs w:val="24"/>
        </w:rPr>
      </w:pPr>
    </w:p>
    <w:p w14:paraId="7B2B6DD1" w14:textId="77777777" w:rsidR="008973AF" w:rsidRDefault="008973AF">
      <w:pPr>
        <w:spacing w:after="0"/>
        <w:rPr>
          <w:rFonts w:ascii="Times New Roman" w:hAnsi="Times New Roman" w:cs="Times New Roman"/>
          <w:color w:val="5D7284"/>
          <w:sz w:val="24"/>
          <w:szCs w:val="24"/>
        </w:rPr>
      </w:pPr>
      <w:r>
        <w:rPr>
          <w:rFonts w:ascii="Times New Roman" w:hAnsi="Times New Roman" w:cs="Times New Roman"/>
          <w:color w:val="5D7284"/>
          <w:sz w:val="24"/>
          <w:szCs w:val="24"/>
        </w:rPr>
        <w:t>12</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16</w:t>
      </w:r>
    </w:p>
    <w:p w14:paraId="4C20EB6D" w14:textId="4E7C98EA" w:rsidR="00AD2C67"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Okay, this is an image of us our hands touching a sculpture by Daniel Joseph Martinez. It has a very long title, which I can never remember. But basically, these are pieces of marble that are cut with a jigsaw. They're cutouts to duplicate a photograph of the leaders of the Black Panther Party, which was a</w:t>
      </w:r>
      <w:r w:rsidR="008973AF">
        <w:rPr>
          <w:rFonts w:ascii="Times New Roman" w:hAnsi="Times New Roman" w:cs="Times New Roman"/>
          <w:sz w:val="24"/>
          <w:szCs w:val="24"/>
        </w:rPr>
        <w:t>n</w:t>
      </w:r>
      <w:r w:rsidRPr="002953F4">
        <w:rPr>
          <w:rFonts w:ascii="Times New Roman" w:hAnsi="Times New Roman" w:cs="Times New Roman"/>
          <w:sz w:val="24"/>
          <w:szCs w:val="24"/>
        </w:rPr>
        <w:t xml:space="preserve"> activist, civ</w:t>
      </w:r>
      <w:r w:rsidR="008973AF">
        <w:rPr>
          <w:rFonts w:ascii="Times New Roman" w:hAnsi="Times New Roman" w:cs="Times New Roman"/>
          <w:sz w:val="24"/>
          <w:szCs w:val="24"/>
        </w:rPr>
        <w:t>il rights activist organization;</w:t>
      </w:r>
      <w:r w:rsidRPr="002953F4">
        <w:rPr>
          <w:rFonts w:ascii="Times New Roman" w:hAnsi="Times New Roman" w:cs="Times New Roman"/>
          <w:sz w:val="24"/>
          <w:szCs w:val="24"/>
        </w:rPr>
        <w:t xml:space="preserve"> it still exists, but it was most active in the 60s and 70s</w:t>
      </w:r>
      <w:proofErr w:type="gramStart"/>
      <w:r w:rsidRPr="002953F4">
        <w:rPr>
          <w:rFonts w:ascii="Times New Roman" w:hAnsi="Times New Roman" w:cs="Times New Roman"/>
          <w:sz w:val="24"/>
          <w:szCs w:val="24"/>
        </w:rPr>
        <w:t>, in</w:t>
      </w:r>
      <w:proofErr w:type="gramEnd"/>
      <w:r w:rsidRPr="002953F4">
        <w:rPr>
          <w:rFonts w:ascii="Times New Roman" w:hAnsi="Times New Roman" w:cs="Times New Roman"/>
          <w:sz w:val="24"/>
          <w:szCs w:val="24"/>
        </w:rPr>
        <w:t xml:space="preserve"> mainly</w:t>
      </w:r>
      <w:r w:rsidR="008973AF">
        <w:rPr>
          <w:rFonts w:ascii="Times New Roman" w:hAnsi="Times New Roman" w:cs="Times New Roman"/>
          <w:sz w:val="24"/>
          <w:szCs w:val="24"/>
        </w:rPr>
        <w:t>,</w:t>
      </w:r>
      <w:r w:rsidRPr="002953F4">
        <w:rPr>
          <w:rFonts w:ascii="Times New Roman" w:hAnsi="Times New Roman" w:cs="Times New Roman"/>
          <w:sz w:val="24"/>
          <w:szCs w:val="24"/>
        </w:rPr>
        <w:t xml:space="preserve"> in Oakland, California. But it </w:t>
      </w:r>
      <w:proofErr w:type="gramStart"/>
      <w:r w:rsidRPr="002953F4">
        <w:rPr>
          <w:rFonts w:ascii="Times New Roman" w:hAnsi="Times New Roman" w:cs="Times New Roman"/>
          <w:sz w:val="24"/>
          <w:szCs w:val="24"/>
        </w:rPr>
        <w:t>was</w:t>
      </w:r>
      <w:r w:rsidR="008973AF">
        <w:rPr>
          <w:rFonts w:ascii="Times New Roman" w:hAnsi="Times New Roman" w:cs="Times New Roman"/>
          <w:sz w:val="24"/>
          <w:szCs w:val="24"/>
        </w:rPr>
        <w:t>,</w:t>
      </w:r>
      <w:r w:rsidRPr="002953F4">
        <w:rPr>
          <w:rFonts w:ascii="Times New Roman" w:hAnsi="Times New Roman" w:cs="Times New Roman"/>
          <w:sz w:val="24"/>
          <w:szCs w:val="24"/>
        </w:rPr>
        <w:t xml:space="preserve"> appeared</w:t>
      </w:r>
      <w:proofErr w:type="gramEnd"/>
      <w:r w:rsidRPr="002953F4">
        <w:rPr>
          <w:rFonts w:ascii="Times New Roman" w:hAnsi="Times New Roman" w:cs="Times New Roman"/>
          <w:sz w:val="24"/>
          <w:szCs w:val="24"/>
        </w:rPr>
        <w:t xml:space="preserve"> elsewhere. And it featured the two main leaders of </w:t>
      </w:r>
      <w:r w:rsidR="008973AF">
        <w:rPr>
          <w:rFonts w:ascii="Times New Roman" w:hAnsi="Times New Roman" w:cs="Times New Roman"/>
          <w:sz w:val="24"/>
          <w:szCs w:val="24"/>
        </w:rPr>
        <w:t xml:space="preserve">that organization, Huey </w:t>
      </w:r>
      <w:proofErr w:type="gramStart"/>
      <w:r w:rsidR="008973AF">
        <w:rPr>
          <w:rFonts w:ascii="Times New Roman" w:hAnsi="Times New Roman" w:cs="Times New Roman"/>
          <w:sz w:val="24"/>
          <w:szCs w:val="24"/>
        </w:rPr>
        <w:t>Newton</w:t>
      </w:r>
      <w:proofErr w:type="gramEnd"/>
      <w:r w:rsidR="008973AF">
        <w:rPr>
          <w:rFonts w:ascii="Times New Roman" w:hAnsi="Times New Roman" w:cs="Times New Roman"/>
          <w:sz w:val="24"/>
          <w:szCs w:val="24"/>
        </w:rPr>
        <w:t xml:space="preserve"> </w:t>
      </w:r>
      <w:r w:rsidRPr="002953F4">
        <w:rPr>
          <w:rFonts w:ascii="Times New Roman" w:hAnsi="Times New Roman" w:cs="Times New Roman"/>
          <w:sz w:val="24"/>
          <w:szCs w:val="24"/>
        </w:rPr>
        <w:t xml:space="preserve">and Bobby </w:t>
      </w:r>
      <w:r w:rsidR="008973AF">
        <w:rPr>
          <w:rFonts w:ascii="Times New Roman" w:hAnsi="Times New Roman" w:cs="Times New Roman"/>
          <w:sz w:val="24"/>
          <w:szCs w:val="24"/>
        </w:rPr>
        <w:t>S</w:t>
      </w:r>
      <w:r w:rsidRPr="002953F4">
        <w:rPr>
          <w:rFonts w:ascii="Times New Roman" w:hAnsi="Times New Roman" w:cs="Times New Roman"/>
          <w:sz w:val="24"/>
          <w:szCs w:val="24"/>
        </w:rPr>
        <w:t>eal</w:t>
      </w:r>
      <w:r w:rsidR="008973AF">
        <w:rPr>
          <w:rFonts w:ascii="Times New Roman" w:hAnsi="Times New Roman" w:cs="Times New Roman"/>
          <w:sz w:val="24"/>
          <w:szCs w:val="24"/>
        </w:rPr>
        <w:t>e</w:t>
      </w:r>
      <w:r w:rsidRPr="002953F4">
        <w:rPr>
          <w:rFonts w:ascii="Times New Roman" w:hAnsi="Times New Roman" w:cs="Times New Roman"/>
          <w:sz w:val="24"/>
          <w:szCs w:val="24"/>
        </w:rPr>
        <w:t xml:space="preserve">. And it's a very famous and often reproduced photograph of the two of them wearing what was the uniform of the Black Panthers, which featured a </w:t>
      </w:r>
      <w:r w:rsidR="008973AF">
        <w:rPr>
          <w:rFonts w:ascii="Times New Roman" w:hAnsi="Times New Roman" w:cs="Times New Roman"/>
          <w:sz w:val="24"/>
          <w:szCs w:val="24"/>
        </w:rPr>
        <w:t>beret</w:t>
      </w:r>
      <w:r w:rsidRPr="002953F4">
        <w:rPr>
          <w:rFonts w:ascii="Times New Roman" w:hAnsi="Times New Roman" w:cs="Times New Roman"/>
          <w:sz w:val="24"/>
          <w:szCs w:val="24"/>
        </w:rPr>
        <w:t xml:space="preserve">, and one of them is carrying a rifle.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one of the things that the first thing we learned in this region, we thought we were going into it and we are going to develop a richer vocabulary to talk about tactile and haptic experi</w:t>
      </w:r>
      <w:r w:rsidR="008973AF">
        <w:rPr>
          <w:rFonts w:ascii="Times New Roman" w:hAnsi="Times New Roman" w:cs="Times New Roman"/>
          <w:sz w:val="24"/>
          <w:szCs w:val="24"/>
        </w:rPr>
        <w:t>ence because both of us though blind</w:t>
      </w:r>
      <w:r w:rsidRPr="002953F4">
        <w:rPr>
          <w:rFonts w:ascii="Times New Roman" w:hAnsi="Times New Roman" w:cs="Times New Roman"/>
          <w:sz w:val="24"/>
          <w:szCs w:val="24"/>
        </w:rPr>
        <w:t xml:space="preserve"> have a lot of vocabulary to talk about visual experience. But we felt that our ability to describe tactile and haptic </w:t>
      </w:r>
      <w:proofErr w:type="gramStart"/>
      <w:r w:rsidRPr="002953F4">
        <w:rPr>
          <w:rFonts w:ascii="Times New Roman" w:hAnsi="Times New Roman" w:cs="Times New Roman"/>
          <w:sz w:val="24"/>
          <w:szCs w:val="24"/>
        </w:rPr>
        <w:t>experience</w:t>
      </w:r>
      <w:proofErr w:type="gramEnd"/>
      <w:r w:rsidRPr="002953F4">
        <w:rPr>
          <w:rFonts w:ascii="Times New Roman" w:hAnsi="Times New Roman" w:cs="Times New Roman"/>
          <w:sz w:val="24"/>
          <w:szCs w:val="24"/>
        </w:rPr>
        <w:t xml:space="preserve"> was impoverished.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we wanted to come up with a better vocabulary and taxonomy to talk about these experiences. What we learned instead was that when you pay attention when you're touching </w:t>
      </w:r>
      <w:r w:rsidR="008973AF">
        <w:rPr>
          <w:rFonts w:ascii="Times New Roman" w:hAnsi="Times New Roman" w:cs="Times New Roman"/>
          <w:sz w:val="24"/>
          <w:szCs w:val="24"/>
        </w:rPr>
        <w:t>art,</w:t>
      </w:r>
      <w:r w:rsidRPr="002953F4">
        <w:rPr>
          <w:rFonts w:ascii="Times New Roman" w:hAnsi="Times New Roman" w:cs="Times New Roman"/>
          <w:sz w:val="24"/>
          <w:szCs w:val="24"/>
        </w:rPr>
        <w:t xml:space="preserve"> the piece of art itself tells you how to handle it.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some pieces invite a very delicate, tentative touch</w:t>
      </w:r>
      <w:r w:rsidR="008973AF">
        <w:rPr>
          <w:rFonts w:ascii="Times New Roman" w:hAnsi="Times New Roman" w:cs="Times New Roman"/>
          <w:sz w:val="24"/>
          <w:szCs w:val="24"/>
        </w:rPr>
        <w:t>;</w:t>
      </w:r>
      <w:r w:rsidRPr="002953F4">
        <w:rPr>
          <w:rFonts w:ascii="Times New Roman" w:hAnsi="Times New Roman" w:cs="Times New Roman"/>
          <w:sz w:val="24"/>
          <w:szCs w:val="24"/>
        </w:rPr>
        <w:t xml:space="preserve"> you feel sort of wary of doing damage to the thing. Others invite </w:t>
      </w:r>
      <w:proofErr w:type="gramStart"/>
      <w:r w:rsidRPr="002953F4">
        <w:rPr>
          <w:rFonts w:ascii="Times New Roman" w:hAnsi="Times New Roman" w:cs="Times New Roman"/>
          <w:sz w:val="24"/>
          <w:szCs w:val="24"/>
        </w:rPr>
        <w:t>a more</w:t>
      </w:r>
      <w:proofErr w:type="gramEnd"/>
      <w:r w:rsidRPr="002953F4">
        <w:rPr>
          <w:rFonts w:ascii="Times New Roman" w:hAnsi="Times New Roman" w:cs="Times New Roman"/>
          <w:sz w:val="24"/>
          <w:szCs w:val="24"/>
        </w:rPr>
        <w:t xml:space="preserve"> engaged </w:t>
      </w:r>
      <w:r w:rsidR="00212DE2">
        <w:rPr>
          <w:rFonts w:ascii="Times New Roman" w:hAnsi="Times New Roman" w:cs="Times New Roman"/>
          <w:sz w:val="24"/>
          <w:szCs w:val="24"/>
        </w:rPr>
        <w:t>and</w:t>
      </w:r>
      <w:r w:rsidRPr="002953F4">
        <w:rPr>
          <w:rFonts w:ascii="Times New Roman" w:hAnsi="Times New Roman" w:cs="Times New Roman"/>
          <w:sz w:val="24"/>
          <w:szCs w:val="24"/>
        </w:rPr>
        <w:t xml:space="preserve"> physical interaction. Others require manipulation. Others require a sort of movement back and forth in addition to laying your hands on the piece and so on and so forth.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in this piece</w:t>
      </w:r>
      <w:r w:rsidR="008973AF">
        <w:rPr>
          <w:rFonts w:ascii="Times New Roman" w:hAnsi="Times New Roman" w:cs="Times New Roman"/>
          <w:sz w:val="24"/>
          <w:szCs w:val="24"/>
        </w:rPr>
        <w:t>,</w:t>
      </w:r>
      <w:r w:rsidRPr="002953F4">
        <w:rPr>
          <w:rFonts w:ascii="Times New Roman" w:hAnsi="Times New Roman" w:cs="Times New Roman"/>
          <w:sz w:val="24"/>
          <w:szCs w:val="24"/>
        </w:rPr>
        <w:t xml:space="preserve"> we're touching my hand is on the right</w:t>
      </w:r>
      <w:r w:rsidR="008973AF">
        <w:rPr>
          <w:rFonts w:ascii="Times New Roman" w:hAnsi="Times New Roman" w:cs="Times New Roman"/>
          <w:sz w:val="24"/>
          <w:szCs w:val="24"/>
        </w:rPr>
        <w:t xml:space="preserve">; </w:t>
      </w:r>
      <w:proofErr w:type="spellStart"/>
      <w:r w:rsidR="008973AF">
        <w:rPr>
          <w:rFonts w:ascii="Times New Roman" w:hAnsi="Times New Roman" w:cs="Times New Roman"/>
          <w:sz w:val="24"/>
          <w:szCs w:val="24"/>
        </w:rPr>
        <w:t>Fayen’s</w:t>
      </w:r>
      <w:proofErr w:type="spellEnd"/>
      <w:r w:rsidRPr="002953F4">
        <w:rPr>
          <w:rFonts w:ascii="Times New Roman" w:hAnsi="Times New Roman" w:cs="Times New Roman"/>
          <w:sz w:val="24"/>
          <w:szCs w:val="24"/>
        </w:rPr>
        <w:t xml:space="preserve"> hand is on the left, our skin colors are</w:t>
      </w:r>
      <w:r w:rsidR="008973AF">
        <w:rPr>
          <w:rFonts w:ascii="Times New Roman" w:hAnsi="Times New Roman" w:cs="Times New Roman"/>
          <w:sz w:val="24"/>
          <w:szCs w:val="24"/>
        </w:rPr>
        <w:t xml:space="preserve"> sort of beige, t</w:t>
      </w:r>
      <w:r w:rsidRPr="002953F4">
        <w:rPr>
          <w:rFonts w:ascii="Times New Roman" w:hAnsi="Times New Roman" w:cs="Times New Roman"/>
          <w:sz w:val="24"/>
          <w:szCs w:val="24"/>
        </w:rPr>
        <w:t xml:space="preserve">he marble colors are </w:t>
      </w:r>
      <w:r w:rsidR="008973AF">
        <w:rPr>
          <w:rFonts w:ascii="Times New Roman" w:hAnsi="Times New Roman" w:cs="Times New Roman"/>
          <w:sz w:val="24"/>
          <w:szCs w:val="24"/>
        </w:rPr>
        <w:t xml:space="preserve">a </w:t>
      </w:r>
      <w:r w:rsidRPr="002953F4">
        <w:rPr>
          <w:rFonts w:ascii="Times New Roman" w:hAnsi="Times New Roman" w:cs="Times New Roman"/>
          <w:sz w:val="24"/>
          <w:szCs w:val="24"/>
        </w:rPr>
        <w:t>kind of creamy white. And we're engaging in diffe</w:t>
      </w:r>
      <w:r w:rsidR="008973AF">
        <w:rPr>
          <w:rFonts w:ascii="Times New Roman" w:hAnsi="Times New Roman" w:cs="Times New Roman"/>
          <w:sz w:val="24"/>
          <w:szCs w:val="24"/>
        </w:rPr>
        <w:t>rent forms of investigation; m</w:t>
      </w:r>
      <w:r w:rsidRPr="002953F4">
        <w:rPr>
          <w:rFonts w:ascii="Times New Roman" w:hAnsi="Times New Roman" w:cs="Times New Roman"/>
          <w:sz w:val="24"/>
          <w:szCs w:val="24"/>
        </w:rPr>
        <w:t xml:space="preserve">y hand is pressing against the flat surface of the marble to detect its temperature. </w:t>
      </w:r>
      <w:proofErr w:type="spellStart"/>
      <w:r w:rsidRPr="002953F4">
        <w:rPr>
          <w:rFonts w:ascii="Times New Roman" w:hAnsi="Times New Roman" w:cs="Times New Roman"/>
          <w:sz w:val="24"/>
          <w:szCs w:val="24"/>
        </w:rPr>
        <w:t>Fa</w:t>
      </w:r>
      <w:r w:rsidR="008973AF">
        <w:rPr>
          <w:rFonts w:ascii="Times New Roman" w:hAnsi="Times New Roman" w:cs="Times New Roman"/>
          <w:sz w:val="24"/>
          <w:szCs w:val="24"/>
        </w:rPr>
        <w:t>yen’s</w:t>
      </w:r>
      <w:proofErr w:type="spellEnd"/>
      <w:r w:rsidRPr="002953F4">
        <w:rPr>
          <w:rFonts w:ascii="Times New Roman" w:hAnsi="Times New Roman" w:cs="Times New Roman"/>
          <w:sz w:val="24"/>
          <w:szCs w:val="24"/>
        </w:rPr>
        <w:t xml:space="preserve"> fingers are pinching the side of the marble to gauge its thickness</w:t>
      </w:r>
      <w:r w:rsidR="008973AF">
        <w:rPr>
          <w:rFonts w:ascii="Times New Roman" w:hAnsi="Times New Roman" w:cs="Times New Roman"/>
          <w:sz w:val="24"/>
          <w:szCs w:val="24"/>
        </w:rPr>
        <w:t>;</w:t>
      </w:r>
      <w:r w:rsidRPr="002953F4">
        <w:rPr>
          <w:rFonts w:ascii="Times New Roman" w:hAnsi="Times New Roman" w:cs="Times New Roman"/>
          <w:sz w:val="24"/>
          <w:szCs w:val="24"/>
        </w:rPr>
        <w:t xml:space="preserve"> it was about two inches thick. Often, museum touch tours seem to emphasize </w:t>
      </w:r>
      <w:r w:rsidR="00F4145C">
        <w:rPr>
          <w:rFonts w:ascii="Times New Roman" w:hAnsi="Times New Roman" w:cs="Times New Roman"/>
          <w:sz w:val="24"/>
          <w:szCs w:val="24"/>
        </w:rPr>
        <w:t>- w</w:t>
      </w:r>
      <w:r w:rsidRPr="002953F4">
        <w:rPr>
          <w:rFonts w:ascii="Times New Roman" w:hAnsi="Times New Roman" w:cs="Times New Roman"/>
          <w:sz w:val="24"/>
          <w:szCs w:val="24"/>
        </w:rPr>
        <w:t xml:space="preserve">ell, </w:t>
      </w:r>
      <w:proofErr w:type="gramStart"/>
      <w:r w:rsidRPr="002953F4">
        <w:rPr>
          <w:rFonts w:ascii="Times New Roman" w:hAnsi="Times New Roman" w:cs="Times New Roman"/>
          <w:sz w:val="24"/>
          <w:szCs w:val="24"/>
        </w:rPr>
        <w:t>first of all</w:t>
      </w:r>
      <w:proofErr w:type="gramEnd"/>
      <w:r w:rsidRPr="002953F4">
        <w:rPr>
          <w:rFonts w:ascii="Times New Roman" w:hAnsi="Times New Roman" w:cs="Times New Roman"/>
          <w:sz w:val="24"/>
          <w:szCs w:val="24"/>
        </w:rPr>
        <w:t>, they seem to assume that the whole point is simply to make contact with the artwork</w:t>
      </w:r>
      <w:r w:rsidR="00AD2C67">
        <w:rPr>
          <w:rFonts w:ascii="Times New Roman" w:hAnsi="Times New Roman" w:cs="Times New Roman"/>
          <w:sz w:val="24"/>
          <w:szCs w:val="24"/>
        </w:rPr>
        <w:t xml:space="preserve"> and</w:t>
      </w:r>
      <w:r w:rsidRPr="002953F4">
        <w:rPr>
          <w:rFonts w:ascii="Times New Roman" w:hAnsi="Times New Roman" w:cs="Times New Roman"/>
          <w:sz w:val="24"/>
          <w:szCs w:val="24"/>
        </w:rPr>
        <w:t xml:space="preserve"> that </w:t>
      </w:r>
      <w:r w:rsidRPr="002953F4">
        <w:rPr>
          <w:rFonts w:ascii="Times New Roman" w:hAnsi="Times New Roman" w:cs="Times New Roman"/>
          <w:sz w:val="24"/>
          <w:szCs w:val="24"/>
        </w:rPr>
        <w:lastRenderedPageBreak/>
        <w:t>somehow that's going to be enough. But we were</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so that the emphasis is </w:t>
      </w:r>
      <w:r w:rsidR="00AD2C67">
        <w:rPr>
          <w:rFonts w:ascii="Times New Roman" w:hAnsi="Times New Roman" w:cs="Times New Roman"/>
          <w:sz w:val="24"/>
          <w:szCs w:val="24"/>
        </w:rPr>
        <w:t>on</w:t>
      </w:r>
      <w:r w:rsidRPr="002953F4">
        <w:rPr>
          <w:rFonts w:ascii="Times New Roman" w:hAnsi="Times New Roman" w:cs="Times New Roman"/>
          <w:sz w:val="24"/>
          <w:szCs w:val="24"/>
        </w:rPr>
        <w:t xml:space="preserve"> </w:t>
      </w:r>
      <w:r w:rsidR="00212DE2">
        <w:rPr>
          <w:rFonts w:ascii="Times New Roman" w:hAnsi="Times New Roman" w:cs="Times New Roman"/>
          <w:sz w:val="24"/>
          <w:szCs w:val="24"/>
        </w:rPr>
        <w:t xml:space="preserve">perhaps </w:t>
      </w:r>
      <w:r w:rsidRPr="002953F4">
        <w:rPr>
          <w:rFonts w:ascii="Times New Roman" w:hAnsi="Times New Roman" w:cs="Times New Roman"/>
          <w:sz w:val="24"/>
          <w:szCs w:val="24"/>
        </w:rPr>
        <w:t>tracing the outlines of the object to understand what it depicts. In fact, the rewards of tactile experience often ha</w:t>
      </w:r>
      <w:r w:rsidR="00AD2C67">
        <w:rPr>
          <w:rFonts w:ascii="Times New Roman" w:hAnsi="Times New Roman" w:cs="Times New Roman"/>
          <w:sz w:val="24"/>
          <w:szCs w:val="24"/>
        </w:rPr>
        <w:t>ve</w:t>
      </w:r>
      <w:r w:rsidRPr="002953F4">
        <w:rPr>
          <w:rFonts w:ascii="Times New Roman" w:hAnsi="Times New Roman" w:cs="Times New Roman"/>
          <w:sz w:val="24"/>
          <w:szCs w:val="24"/>
        </w:rPr>
        <w:t xml:space="preserve"> very little to do with what the artwork is representing</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it has more to do with the materiality of</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the material that the artwork is made of, and observations about how the artist shaped and manipulated that material. But here we're engaging in the sort of the</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the classic touch tour actions of tracing outlines, and sort of very respectful touching of their surface. </w:t>
      </w:r>
    </w:p>
    <w:p w14:paraId="25F4A238" w14:textId="77777777" w:rsidR="00AD2C67" w:rsidRDefault="00AD2C67">
      <w:pPr>
        <w:spacing w:after="0"/>
        <w:rPr>
          <w:rFonts w:ascii="Times New Roman" w:hAnsi="Times New Roman" w:cs="Times New Roman"/>
          <w:sz w:val="24"/>
          <w:szCs w:val="24"/>
        </w:rPr>
      </w:pPr>
    </w:p>
    <w:p w14:paraId="35000E38" w14:textId="77777777" w:rsidR="00AD2C67" w:rsidRDefault="00AD2C67">
      <w:pPr>
        <w:spacing w:after="0"/>
        <w:rPr>
          <w:rFonts w:ascii="Times New Roman" w:hAnsi="Times New Roman" w:cs="Times New Roman"/>
          <w:color w:val="5D7284"/>
          <w:sz w:val="24"/>
          <w:szCs w:val="24"/>
        </w:rPr>
      </w:pPr>
      <w:r>
        <w:rPr>
          <w:rFonts w:ascii="Times New Roman" w:hAnsi="Times New Roman" w:cs="Times New Roman"/>
          <w:color w:val="5D7284"/>
          <w:sz w:val="24"/>
          <w:szCs w:val="24"/>
        </w:rPr>
        <w:t>16</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38</w:t>
      </w:r>
    </w:p>
    <w:p w14:paraId="5E2E45F2" w14:textId="4B5E5DE0" w:rsidR="007501FF"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Let's go that the next slide, please. This is a work by Adrian Wong. It's an untitled work. It's a sculptural work that's found art. It's made up of pieces, sections of a metal gate</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w:t>
      </w:r>
      <w:r w:rsidR="00212DE2">
        <w:rPr>
          <w:rFonts w:ascii="Times New Roman" w:hAnsi="Times New Roman" w:cs="Times New Roman"/>
          <w:sz w:val="24"/>
          <w:szCs w:val="24"/>
        </w:rPr>
        <w:t>fencing</w:t>
      </w:r>
      <w:r w:rsidRPr="002953F4">
        <w:rPr>
          <w:rFonts w:ascii="Times New Roman" w:hAnsi="Times New Roman" w:cs="Times New Roman"/>
          <w:sz w:val="24"/>
          <w:szCs w:val="24"/>
        </w:rPr>
        <w:t xml:space="preserve"> material.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 type of gates or fences that you find all over the world</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I've encountered these </w:t>
      </w:r>
      <w:r w:rsidR="00AD2C67">
        <w:rPr>
          <w:rFonts w:ascii="Times New Roman" w:hAnsi="Times New Roman" w:cs="Times New Roman"/>
          <w:sz w:val="24"/>
          <w:szCs w:val="24"/>
        </w:rPr>
        <w:t xml:space="preserve">sorts of gates in North America, </w:t>
      </w:r>
      <w:r w:rsidRPr="002953F4">
        <w:rPr>
          <w:rFonts w:ascii="Times New Roman" w:hAnsi="Times New Roman" w:cs="Times New Roman"/>
          <w:sz w:val="24"/>
          <w:szCs w:val="24"/>
        </w:rPr>
        <w:t>Europe</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elsewhere. And the artist found two pieces and just sort of put them </w:t>
      </w:r>
      <w:proofErr w:type="gramStart"/>
      <w:r w:rsidRPr="002953F4">
        <w:rPr>
          <w:rFonts w:ascii="Times New Roman" w:hAnsi="Times New Roman" w:cs="Times New Roman"/>
          <w:sz w:val="24"/>
          <w:szCs w:val="24"/>
        </w:rPr>
        <w:t>together</w:t>
      </w:r>
      <w:r w:rsidR="00AD2C67">
        <w:rPr>
          <w:rFonts w:ascii="Times New Roman" w:hAnsi="Times New Roman" w:cs="Times New Roman"/>
          <w:sz w:val="24"/>
          <w:szCs w:val="24"/>
        </w:rPr>
        <w:t>, and</w:t>
      </w:r>
      <w:proofErr w:type="gramEnd"/>
      <w:r w:rsidR="00AD2C67">
        <w:rPr>
          <w:rFonts w:ascii="Times New Roman" w:hAnsi="Times New Roman" w:cs="Times New Roman"/>
          <w:sz w:val="24"/>
          <w:szCs w:val="24"/>
        </w:rPr>
        <w:t xml:space="preserve"> </w:t>
      </w:r>
      <w:proofErr w:type="gramStart"/>
      <w:r w:rsidR="00AD2C67">
        <w:rPr>
          <w:rFonts w:ascii="Times New Roman" w:hAnsi="Times New Roman" w:cs="Times New Roman"/>
          <w:sz w:val="24"/>
          <w:szCs w:val="24"/>
        </w:rPr>
        <w:t>h</w:t>
      </w:r>
      <w:r w:rsidRPr="002953F4">
        <w:rPr>
          <w:rFonts w:ascii="Times New Roman" w:hAnsi="Times New Roman" w:cs="Times New Roman"/>
          <w:sz w:val="24"/>
          <w:szCs w:val="24"/>
        </w:rPr>
        <w:t>as hung</w:t>
      </w:r>
      <w:proofErr w:type="gramEnd"/>
      <w:r w:rsidRPr="002953F4">
        <w:rPr>
          <w:rFonts w:ascii="Times New Roman" w:hAnsi="Times New Roman" w:cs="Times New Roman"/>
          <w:sz w:val="24"/>
          <w:szCs w:val="24"/>
        </w:rPr>
        <w:t xml:space="preserve"> them on the wall.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they're both square pieces, and the top piece is orientated is rotated at 90 degrees</w:t>
      </w:r>
      <w:r w:rsidR="00AD2C67">
        <w:rPr>
          <w:rFonts w:ascii="Times New Roman" w:hAnsi="Times New Roman" w:cs="Times New Roman"/>
          <w:sz w:val="24"/>
          <w:szCs w:val="24"/>
        </w:rPr>
        <w:t xml:space="preserve"> s</w:t>
      </w:r>
      <w:r w:rsidRPr="002953F4">
        <w:rPr>
          <w:rFonts w:ascii="Times New Roman" w:hAnsi="Times New Roman" w:cs="Times New Roman"/>
          <w:sz w:val="24"/>
          <w:szCs w:val="24"/>
        </w:rPr>
        <w:t>o the bottom piece is orientated like a square, the top piece is oriented like a diamond. The paint on these bars is</w:t>
      </w:r>
      <w:r w:rsidR="00AD2C67">
        <w:rPr>
          <w:rFonts w:ascii="Times New Roman" w:hAnsi="Times New Roman" w:cs="Times New Roman"/>
          <w:sz w:val="24"/>
          <w:szCs w:val="24"/>
        </w:rPr>
        <w:t>--</w:t>
      </w:r>
      <w:r w:rsidRPr="002953F4">
        <w:rPr>
          <w:rFonts w:ascii="Times New Roman" w:hAnsi="Times New Roman" w:cs="Times New Roman"/>
          <w:sz w:val="24"/>
          <w:szCs w:val="24"/>
        </w:rPr>
        <w:t xml:space="preserve"> there's a dark color, which is a sort of blackish </w:t>
      </w:r>
      <w:r w:rsidR="00AD2C67">
        <w:rPr>
          <w:rFonts w:ascii="Times New Roman" w:hAnsi="Times New Roman" w:cs="Times New Roman"/>
          <w:sz w:val="24"/>
          <w:szCs w:val="24"/>
        </w:rPr>
        <w:t>b</w:t>
      </w:r>
      <w:r w:rsidRPr="002953F4">
        <w:rPr>
          <w:rFonts w:ascii="Times New Roman" w:hAnsi="Times New Roman" w:cs="Times New Roman"/>
          <w:sz w:val="24"/>
          <w:szCs w:val="24"/>
        </w:rPr>
        <w:t xml:space="preserve">rown. There's a lighter color, which is a sort of </w:t>
      </w:r>
      <w:proofErr w:type="gramStart"/>
      <w:r w:rsidRPr="002953F4">
        <w:rPr>
          <w:rFonts w:ascii="Times New Roman" w:hAnsi="Times New Roman" w:cs="Times New Roman"/>
          <w:sz w:val="24"/>
          <w:szCs w:val="24"/>
        </w:rPr>
        <w:t>a creamy</w:t>
      </w:r>
      <w:proofErr w:type="gramEnd"/>
      <w:r w:rsidRPr="002953F4">
        <w:rPr>
          <w:rFonts w:ascii="Times New Roman" w:hAnsi="Times New Roman" w:cs="Times New Roman"/>
          <w:sz w:val="24"/>
          <w:szCs w:val="24"/>
        </w:rPr>
        <w:t>, yellowish, white. And to the eye this work is particularly</w:t>
      </w:r>
      <w:r w:rsidR="00B3428A">
        <w:rPr>
          <w:rFonts w:ascii="Times New Roman" w:hAnsi="Times New Roman" w:cs="Times New Roman"/>
          <w:sz w:val="24"/>
          <w:szCs w:val="24"/>
        </w:rPr>
        <w:t>,</w:t>
      </w:r>
      <w:r w:rsidRPr="002953F4">
        <w:rPr>
          <w:rFonts w:ascii="Times New Roman" w:hAnsi="Times New Roman" w:cs="Times New Roman"/>
          <w:sz w:val="24"/>
          <w:szCs w:val="24"/>
        </w:rPr>
        <w:t xml:space="preserve"> from a distance</w:t>
      </w:r>
      <w:r w:rsidR="00B3428A">
        <w:rPr>
          <w:rFonts w:ascii="Times New Roman" w:hAnsi="Times New Roman" w:cs="Times New Roman"/>
          <w:sz w:val="24"/>
          <w:szCs w:val="24"/>
        </w:rPr>
        <w:t>,</w:t>
      </w:r>
      <w:r w:rsidRPr="002953F4">
        <w:rPr>
          <w:rFonts w:ascii="Times New Roman" w:hAnsi="Times New Roman" w:cs="Times New Roman"/>
          <w:sz w:val="24"/>
          <w:szCs w:val="24"/>
        </w:rPr>
        <w:t xml:space="preserve"> looks like a sort of interesting geometrical construction, abstraction. But once I think to people who see it, once you get close, you recognize this material because it's</w:t>
      </w:r>
      <w:r w:rsidR="00B3428A">
        <w:rPr>
          <w:rFonts w:ascii="Times New Roman" w:hAnsi="Times New Roman" w:cs="Times New Roman"/>
          <w:sz w:val="24"/>
          <w:szCs w:val="24"/>
        </w:rPr>
        <w:t>-</w:t>
      </w:r>
      <w:r w:rsidRPr="002953F4">
        <w:rPr>
          <w:rFonts w:ascii="Times New Roman" w:hAnsi="Times New Roman" w:cs="Times New Roman"/>
          <w:sz w:val="24"/>
          <w:szCs w:val="24"/>
        </w:rPr>
        <w:t xml:space="preserve"> it's ubiquitous. One encounters it, perhaps even in one's home, or certainly in public building</w:t>
      </w:r>
      <w:r w:rsidR="00212DE2">
        <w:rPr>
          <w:rFonts w:ascii="Times New Roman" w:hAnsi="Times New Roman" w:cs="Times New Roman"/>
          <w:sz w:val="24"/>
          <w:szCs w:val="24"/>
        </w:rPr>
        <w:t>s</w:t>
      </w:r>
      <w:r w:rsidR="00B3428A">
        <w:rPr>
          <w:rFonts w:ascii="Times New Roman" w:hAnsi="Times New Roman" w:cs="Times New Roman"/>
          <w:sz w:val="24"/>
          <w:szCs w:val="24"/>
        </w:rPr>
        <w:t>,</w:t>
      </w:r>
      <w:r w:rsidRPr="002953F4">
        <w:rPr>
          <w:rFonts w:ascii="Times New Roman" w:hAnsi="Times New Roman" w:cs="Times New Roman"/>
          <w:sz w:val="24"/>
          <w:szCs w:val="24"/>
        </w:rPr>
        <w:t xml:space="preserve"> schools. What we found with this piece, and this is where we had the revelation about how a work of art communicates how it wants to be touched or provokes </w:t>
      </w:r>
      <w:r w:rsidR="00B3428A">
        <w:rPr>
          <w:rFonts w:ascii="Times New Roman" w:hAnsi="Times New Roman" w:cs="Times New Roman"/>
          <w:sz w:val="24"/>
          <w:szCs w:val="24"/>
        </w:rPr>
        <w:t>a certain kind of touching- t</w:t>
      </w:r>
      <w:r w:rsidRPr="002953F4">
        <w:rPr>
          <w:rFonts w:ascii="Times New Roman" w:hAnsi="Times New Roman" w:cs="Times New Roman"/>
          <w:sz w:val="24"/>
          <w:szCs w:val="24"/>
        </w:rPr>
        <w:t xml:space="preserve">he minute we touched this piece, and immediately, we wanted to grasp forcefully, rather than to simply examine delicately with our fingertips.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in the image, I mean, it's an artwork that's talking about</w:t>
      </w:r>
      <w:r w:rsidR="00B3428A">
        <w:rPr>
          <w:rFonts w:ascii="Times New Roman" w:hAnsi="Times New Roman" w:cs="Times New Roman"/>
          <w:sz w:val="24"/>
          <w:szCs w:val="24"/>
        </w:rPr>
        <w:t xml:space="preserve">, you know, you have this gate </w:t>
      </w:r>
      <w:r w:rsidRPr="002953F4">
        <w:rPr>
          <w:rFonts w:ascii="Times New Roman" w:hAnsi="Times New Roman" w:cs="Times New Roman"/>
          <w:sz w:val="24"/>
          <w:szCs w:val="24"/>
        </w:rPr>
        <w:t>and it's sort of ornamental, but yet, it has this message of, of threat</w:t>
      </w:r>
      <w:r w:rsidR="00B3428A">
        <w:rPr>
          <w:rFonts w:ascii="Times New Roman" w:hAnsi="Times New Roman" w:cs="Times New Roman"/>
          <w:sz w:val="24"/>
          <w:szCs w:val="24"/>
        </w:rPr>
        <w:t>,</w:t>
      </w:r>
      <w:r w:rsidRPr="002953F4">
        <w:rPr>
          <w:rFonts w:ascii="Times New Roman" w:hAnsi="Times New Roman" w:cs="Times New Roman"/>
          <w:sz w:val="24"/>
          <w:szCs w:val="24"/>
        </w:rPr>
        <w:t xml:space="preserve"> of violence, it's there to keep, keep people out or keep people in.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 sort of hides its purpose by its ornamental appearance. </w:t>
      </w:r>
      <w:proofErr w:type="spellStart"/>
      <w:r w:rsidRPr="002953F4">
        <w:rPr>
          <w:rFonts w:ascii="Times New Roman" w:hAnsi="Times New Roman" w:cs="Times New Roman"/>
          <w:sz w:val="24"/>
          <w:szCs w:val="24"/>
        </w:rPr>
        <w:t>Fa</w:t>
      </w:r>
      <w:r w:rsidR="00CF7D18">
        <w:rPr>
          <w:rFonts w:ascii="Times New Roman" w:hAnsi="Times New Roman" w:cs="Times New Roman"/>
          <w:sz w:val="24"/>
          <w:szCs w:val="24"/>
        </w:rPr>
        <w:t>yen’s</w:t>
      </w:r>
      <w:proofErr w:type="spellEnd"/>
      <w:r w:rsidRPr="002953F4">
        <w:rPr>
          <w:rFonts w:ascii="Times New Roman" w:hAnsi="Times New Roman" w:cs="Times New Roman"/>
          <w:sz w:val="24"/>
          <w:szCs w:val="24"/>
        </w:rPr>
        <w:t xml:space="preserve"> hand is on the left, and she's feeling the bar. You know, some of the paint had chipped</w:t>
      </w:r>
      <w:r w:rsidR="00CF7D18">
        <w:rPr>
          <w:rFonts w:ascii="Times New Roman" w:hAnsi="Times New Roman" w:cs="Times New Roman"/>
          <w:sz w:val="24"/>
          <w:szCs w:val="24"/>
        </w:rPr>
        <w:t>,</w:t>
      </w:r>
      <w:r w:rsidRPr="002953F4">
        <w:rPr>
          <w:rFonts w:ascii="Times New Roman" w:hAnsi="Times New Roman" w:cs="Times New Roman"/>
          <w:sz w:val="24"/>
          <w:szCs w:val="24"/>
        </w:rPr>
        <w:t xml:space="preserve"> has chipped off. And the </w:t>
      </w:r>
      <w:proofErr w:type="gramStart"/>
      <w:r w:rsidRPr="002953F4">
        <w:rPr>
          <w:rFonts w:ascii="Times New Roman" w:hAnsi="Times New Roman" w:cs="Times New Roman"/>
          <w:sz w:val="24"/>
          <w:szCs w:val="24"/>
        </w:rPr>
        <w:t>underside in particular, there</w:t>
      </w:r>
      <w:proofErr w:type="gramEnd"/>
      <w:r w:rsidRPr="002953F4">
        <w:rPr>
          <w:rFonts w:ascii="Times New Roman" w:hAnsi="Times New Roman" w:cs="Times New Roman"/>
          <w:sz w:val="24"/>
          <w:szCs w:val="24"/>
        </w:rPr>
        <w:t xml:space="preserve"> were a lot of rough and rather sharp edges.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she was sort of pointing out a section that was</w:t>
      </w:r>
      <w:r w:rsidR="00CF7D18">
        <w:rPr>
          <w:rFonts w:ascii="Times New Roman" w:hAnsi="Times New Roman" w:cs="Times New Roman"/>
          <w:sz w:val="24"/>
          <w:szCs w:val="24"/>
        </w:rPr>
        <w:t>,</w:t>
      </w:r>
      <w:r w:rsidRPr="002953F4">
        <w:rPr>
          <w:rFonts w:ascii="Times New Roman" w:hAnsi="Times New Roman" w:cs="Times New Roman"/>
          <w:sz w:val="24"/>
          <w:szCs w:val="24"/>
        </w:rPr>
        <w:t xml:space="preserve"> was potentially dangerous to touch. My hand is in the upper right, and I'm grasping one of these ba</w:t>
      </w:r>
      <w:r w:rsidR="00CF7D18">
        <w:rPr>
          <w:rFonts w:ascii="Times New Roman" w:hAnsi="Times New Roman" w:cs="Times New Roman"/>
          <w:sz w:val="24"/>
          <w:szCs w:val="24"/>
        </w:rPr>
        <w:t xml:space="preserve">rs and you can tell apparently </w:t>
      </w:r>
      <w:r w:rsidRPr="002953F4">
        <w:rPr>
          <w:rFonts w:ascii="Times New Roman" w:hAnsi="Times New Roman" w:cs="Times New Roman"/>
          <w:sz w:val="24"/>
          <w:szCs w:val="24"/>
        </w:rPr>
        <w:t>that I'm doing this with some energy. The tendons on my arm are standing out. The first time I la</w:t>
      </w:r>
      <w:r w:rsidR="00CF7D18">
        <w:rPr>
          <w:rFonts w:ascii="Times New Roman" w:hAnsi="Times New Roman" w:cs="Times New Roman"/>
          <w:sz w:val="24"/>
          <w:szCs w:val="24"/>
        </w:rPr>
        <w:t>id</w:t>
      </w:r>
      <w:r w:rsidRPr="002953F4">
        <w:rPr>
          <w:rFonts w:ascii="Times New Roman" w:hAnsi="Times New Roman" w:cs="Times New Roman"/>
          <w:sz w:val="24"/>
          <w:szCs w:val="24"/>
        </w:rPr>
        <w:t xml:space="preserve"> hands on this, I immediately grasped it with two</w:t>
      </w:r>
      <w:r w:rsidR="00CF7D18">
        <w:rPr>
          <w:rFonts w:ascii="Times New Roman" w:hAnsi="Times New Roman" w:cs="Times New Roman"/>
          <w:sz w:val="24"/>
          <w:szCs w:val="24"/>
        </w:rPr>
        <w:t xml:space="preserve"> hands and started to shake, a</w:t>
      </w:r>
      <w:r w:rsidRPr="002953F4">
        <w:rPr>
          <w:rFonts w:ascii="Times New Roman" w:hAnsi="Times New Roman" w:cs="Times New Roman"/>
          <w:sz w:val="24"/>
          <w:szCs w:val="24"/>
        </w:rPr>
        <w:t xml:space="preserve">s if, you know, let me out. And I immediately pulled it right off the wall.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one of the recommendations that we took to arts institutions </w:t>
      </w:r>
      <w:r w:rsidR="00212DE2">
        <w:rPr>
          <w:rFonts w:ascii="Times New Roman" w:hAnsi="Times New Roman" w:cs="Times New Roman"/>
          <w:sz w:val="24"/>
          <w:szCs w:val="24"/>
        </w:rPr>
        <w:t>was</w:t>
      </w:r>
      <w:r w:rsidRPr="002953F4">
        <w:rPr>
          <w:rFonts w:ascii="Times New Roman" w:hAnsi="Times New Roman" w:cs="Times New Roman"/>
          <w:sz w:val="24"/>
          <w:szCs w:val="24"/>
        </w:rPr>
        <w:t xml:space="preserve"> if you're going to give people touch access to works of art, it impacts the way it is attached, anchored to the wall</w:t>
      </w:r>
      <w:r w:rsidR="007501FF">
        <w:rPr>
          <w:rFonts w:ascii="Times New Roman" w:hAnsi="Times New Roman" w:cs="Times New Roman"/>
          <w:sz w:val="24"/>
          <w:szCs w:val="24"/>
        </w:rPr>
        <w:t>:</w:t>
      </w:r>
      <w:r w:rsidRPr="002953F4">
        <w:rPr>
          <w:rFonts w:ascii="Times New Roman" w:hAnsi="Times New Roman" w:cs="Times New Roman"/>
          <w:sz w:val="24"/>
          <w:szCs w:val="24"/>
        </w:rPr>
        <w:t xml:space="preserve"> you need more secure anchoring. Okay. </w:t>
      </w:r>
    </w:p>
    <w:p w14:paraId="303E3952" w14:textId="77777777" w:rsidR="007501FF" w:rsidRDefault="007501FF">
      <w:pPr>
        <w:spacing w:after="0"/>
        <w:rPr>
          <w:rFonts w:ascii="Times New Roman" w:hAnsi="Times New Roman" w:cs="Times New Roman"/>
          <w:sz w:val="24"/>
          <w:szCs w:val="24"/>
        </w:rPr>
      </w:pPr>
    </w:p>
    <w:p w14:paraId="5E29C18C" w14:textId="77777777" w:rsidR="007501FF" w:rsidRDefault="007501FF">
      <w:pPr>
        <w:spacing w:after="0"/>
        <w:rPr>
          <w:rFonts w:ascii="Times New Roman" w:hAnsi="Times New Roman" w:cs="Times New Roman"/>
          <w:color w:val="5D7284"/>
          <w:sz w:val="24"/>
          <w:szCs w:val="24"/>
        </w:rPr>
      </w:pPr>
      <w:r>
        <w:rPr>
          <w:rFonts w:ascii="Times New Roman" w:hAnsi="Times New Roman" w:cs="Times New Roman"/>
          <w:color w:val="5D7284"/>
          <w:sz w:val="24"/>
          <w:szCs w:val="24"/>
        </w:rPr>
        <w:t>20</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11</w:t>
      </w:r>
    </w:p>
    <w:p w14:paraId="02F311FF" w14:textId="38E1523C" w:rsidR="007501FF" w:rsidRDefault="00FE1CB4">
      <w:pPr>
        <w:spacing w:after="0"/>
        <w:rPr>
          <w:rFonts w:ascii="Times New Roman" w:hAnsi="Times New Roman" w:cs="Times New Roman"/>
          <w:sz w:val="24"/>
          <w:szCs w:val="24"/>
        </w:rPr>
      </w:pP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there were other observations, I won't go through all of them. But it was basically about developing rather than developing a vocabulary </w:t>
      </w:r>
      <w:r w:rsidR="00212DE2">
        <w:rPr>
          <w:rFonts w:ascii="Times New Roman" w:hAnsi="Times New Roman" w:cs="Times New Roman"/>
          <w:sz w:val="24"/>
          <w:szCs w:val="24"/>
        </w:rPr>
        <w:t xml:space="preserve">of </w:t>
      </w:r>
      <w:r w:rsidRPr="002953F4">
        <w:rPr>
          <w:rFonts w:ascii="Times New Roman" w:hAnsi="Times New Roman" w:cs="Times New Roman"/>
          <w:sz w:val="24"/>
          <w:szCs w:val="24"/>
        </w:rPr>
        <w:t xml:space="preserve">a touch experience, it was about developing choreographies of touch, sort of instructions of how to touch a specific piece of art sensitive to what the artwork itself was communicating to the beholder. </w:t>
      </w:r>
      <w:proofErr w:type="spellStart"/>
      <w:r w:rsidR="007501FF">
        <w:rPr>
          <w:rFonts w:ascii="Times New Roman" w:hAnsi="Times New Roman" w:cs="Times New Roman"/>
          <w:sz w:val="24"/>
          <w:szCs w:val="24"/>
        </w:rPr>
        <w:t>Fayen</w:t>
      </w:r>
      <w:proofErr w:type="spellEnd"/>
      <w:r w:rsidRPr="002953F4">
        <w:rPr>
          <w:rFonts w:ascii="Times New Roman" w:hAnsi="Times New Roman" w:cs="Times New Roman"/>
          <w:sz w:val="24"/>
          <w:szCs w:val="24"/>
        </w:rPr>
        <w:t xml:space="preserve"> coined that phrase, I think, to talk about people touching rather than people viewing art, okay.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we gave a lot of presentations and workshops, some of them were a </w:t>
      </w:r>
      <w:r w:rsidRPr="002953F4">
        <w:rPr>
          <w:rFonts w:ascii="Times New Roman" w:hAnsi="Times New Roman" w:cs="Times New Roman"/>
          <w:sz w:val="24"/>
          <w:szCs w:val="24"/>
        </w:rPr>
        <w:lastRenderedPageBreak/>
        <w:t>little unsatisfying. When we had workshops, we invited people from the museum sector, but also people from the blind community. And it was disconcerting how when we invited other people to join us in touching the pieces, only the blind people stepped forward. And then it became a kind of problematic freak show experience. We, it was only with very aggressive urging, that we could get any non</w:t>
      </w:r>
      <w:r w:rsidR="007501FF">
        <w:rPr>
          <w:rFonts w:ascii="Times New Roman" w:hAnsi="Times New Roman" w:cs="Times New Roman"/>
          <w:sz w:val="24"/>
          <w:szCs w:val="24"/>
        </w:rPr>
        <w:t>-</w:t>
      </w:r>
      <w:r w:rsidRPr="002953F4">
        <w:rPr>
          <w:rFonts w:ascii="Times New Roman" w:hAnsi="Times New Roman" w:cs="Times New Roman"/>
          <w:sz w:val="24"/>
          <w:szCs w:val="24"/>
        </w:rPr>
        <w:t>blind people to join in. So that was a bit problematic, anyway, but i</w:t>
      </w:r>
      <w:r w:rsidR="007501FF">
        <w:rPr>
          <w:rFonts w:ascii="Times New Roman" w:hAnsi="Times New Roman" w:cs="Times New Roman"/>
          <w:sz w:val="24"/>
          <w:szCs w:val="24"/>
        </w:rPr>
        <w:t>t</w:t>
      </w:r>
      <w:r w:rsidRPr="002953F4">
        <w:rPr>
          <w:rFonts w:ascii="Times New Roman" w:hAnsi="Times New Roman" w:cs="Times New Roman"/>
          <w:sz w:val="24"/>
          <w:szCs w:val="24"/>
        </w:rPr>
        <w:t xml:space="preserve"> informed future work. </w:t>
      </w:r>
    </w:p>
    <w:p w14:paraId="420619F6" w14:textId="77777777" w:rsidR="007501FF" w:rsidRDefault="007501FF">
      <w:pPr>
        <w:spacing w:after="0"/>
        <w:rPr>
          <w:rFonts w:ascii="Times New Roman" w:hAnsi="Times New Roman" w:cs="Times New Roman"/>
          <w:sz w:val="24"/>
          <w:szCs w:val="24"/>
        </w:rPr>
      </w:pPr>
    </w:p>
    <w:p w14:paraId="7F1EC04B" w14:textId="77777777" w:rsidR="007501FF" w:rsidRDefault="007501FF">
      <w:pPr>
        <w:spacing w:after="0"/>
        <w:rPr>
          <w:rFonts w:ascii="Times New Roman" w:hAnsi="Times New Roman" w:cs="Times New Roman"/>
          <w:sz w:val="24"/>
          <w:szCs w:val="24"/>
        </w:rPr>
      </w:pPr>
      <w:r>
        <w:rPr>
          <w:rFonts w:ascii="Times New Roman" w:hAnsi="Times New Roman" w:cs="Times New Roman"/>
          <w:color w:val="5D7284"/>
          <w:sz w:val="24"/>
          <w:szCs w:val="24"/>
        </w:rPr>
        <w:t>21</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4</w:t>
      </w:r>
      <w:r w:rsidRPr="002953F4">
        <w:rPr>
          <w:rFonts w:ascii="Times New Roman" w:hAnsi="Times New Roman" w:cs="Times New Roman"/>
          <w:color w:val="5D7284"/>
          <w:sz w:val="24"/>
          <w:szCs w:val="24"/>
        </w:rPr>
        <w:t>0</w:t>
      </w:r>
    </w:p>
    <w:p w14:paraId="59C3EA7E" w14:textId="49693FFE" w:rsidR="00846343"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Okay, let's move on to the next project. </w:t>
      </w:r>
      <w:r w:rsidR="002020C5">
        <w:rPr>
          <w:rFonts w:ascii="Times New Roman" w:hAnsi="Times New Roman" w:cs="Times New Roman"/>
          <w:sz w:val="24"/>
          <w:szCs w:val="24"/>
        </w:rPr>
        <w:t>This is</w:t>
      </w:r>
      <w:r w:rsidRPr="002953F4">
        <w:rPr>
          <w:rFonts w:ascii="Times New Roman" w:hAnsi="Times New Roman" w:cs="Times New Roman"/>
          <w:sz w:val="24"/>
          <w:szCs w:val="24"/>
        </w:rPr>
        <w:t xml:space="preserve"> a project I did in the next year in 2017, called </w:t>
      </w:r>
      <w:r w:rsidR="007501FF">
        <w:rPr>
          <w:rFonts w:ascii="Times New Roman" w:hAnsi="Times New Roman" w:cs="Times New Roman"/>
          <w:sz w:val="24"/>
          <w:szCs w:val="24"/>
        </w:rPr>
        <w:t>H</w:t>
      </w:r>
      <w:r w:rsidRPr="002953F4">
        <w:rPr>
          <w:rFonts w:ascii="Times New Roman" w:hAnsi="Times New Roman" w:cs="Times New Roman"/>
          <w:sz w:val="24"/>
          <w:szCs w:val="24"/>
        </w:rPr>
        <w:t xml:space="preserve">aptic </w:t>
      </w:r>
      <w:r w:rsidR="007501FF">
        <w:rPr>
          <w:rFonts w:ascii="Times New Roman" w:hAnsi="Times New Roman" w:cs="Times New Roman"/>
          <w:sz w:val="24"/>
          <w:szCs w:val="24"/>
        </w:rPr>
        <w:t>E</w:t>
      </w:r>
      <w:r w:rsidRPr="002953F4">
        <w:rPr>
          <w:rFonts w:ascii="Times New Roman" w:hAnsi="Times New Roman" w:cs="Times New Roman"/>
          <w:sz w:val="24"/>
          <w:szCs w:val="24"/>
        </w:rPr>
        <w:t xml:space="preserve">ncounters at the </w:t>
      </w:r>
      <w:r w:rsidR="007501FF">
        <w:rPr>
          <w:rFonts w:ascii="Times New Roman" w:hAnsi="Times New Roman" w:cs="Times New Roman"/>
          <w:sz w:val="24"/>
          <w:szCs w:val="24"/>
        </w:rPr>
        <w:t>C</w:t>
      </w:r>
      <w:r w:rsidRPr="002953F4">
        <w:rPr>
          <w:rFonts w:ascii="Times New Roman" w:hAnsi="Times New Roman" w:cs="Times New Roman"/>
          <w:sz w:val="24"/>
          <w:szCs w:val="24"/>
        </w:rPr>
        <w:t>ontemporary Jewish Museum. They commissioned me to come in to work on a show that they were doing. It was a commission show</w:t>
      </w:r>
      <w:r w:rsidR="007501FF">
        <w:rPr>
          <w:rFonts w:ascii="Times New Roman" w:hAnsi="Times New Roman" w:cs="Times New Roman"/>
          <w:sz w:val="24"/>
          <w:szCs w:val="24"/>
        </w:rPr>
        <w:t>, so</w:t>
      </w:r>
      <w:r w:rsidRPr="002953F4">
        <w:rPr>
          <w:rFonts w:ascii="Times New Roman" w:hAnsi="Times New Roman" w:cs="Times New Roman"/>
          <w:sz w:val="24"/>
          <w:szCs w:val="24"/>
        </w:rPr>
        <w:t xml:space="preserve"> all contemporary artists, it was called </w:t>
      </w:r>
      <w:r w:rsidR="007501FF">
        <w:rPr>
          <w:rFonts w:ascii="Times New Roman" w:hAnsi="Times New Roman" w:cs="Times New Roman"/>
          <w:sz w:val="24"/>
          <w:szCs w:val="24"/>
        </w:rPr>
        <w:t>T</w:t>
      </w:r>
      <w:r w:rsidRPr="002953F4">
        <w:rPr>
          <w:rFonts w:ascii="Times New Roman" w:hAnsi="Times New Roman" w:cs="Times New Roman"/>
          <w:sz w:val="24"/>
          <w:szCs w:val="24"/>
        </w:rPr>
        <w:t xml:space="preserve">he </w:t>
      </w:r>
      <w:r w:rsidR="007501FF">
        <w:rPr>
          <w:rFonts w:ascii="Times New Roman" w:hAnsi="Times New Roman" w:cs="Times New Roman"/>
          <w:sz w:val="24"/>
          <w:szCs w:val="24"/>
        </w:rPr>
        <w:t>A</w:t>
      </w:r>
      <w:r w:rsidRPr="002953F4">
        <w:rPr>
          <w:rFonts w:ascii="Times New Roman" w:hAnsi="Times New Roman" w:cs="Times New Roman"/>
          <w:sz w:val="24"/>
          <w:szCs w:val="24"/>
        </w:rPr>
        <w:t xml:space="preserve">rtist as </w:t>
      </w:r>
      <w:r w:rsidR="007501FF">
        <w:rPr>
          <w:rFonts w:ascii="Times New Roman" w:hAnsi="Times New Roman" w:cs="Times New Roman"/>
          <w:sz w:val="24"/>
          <w:szCs w:val="24"/>
        </w:rPr>
        <w:t xml:space="preserve">Maggid: </w:t>
      </w:r>
      <w:r w:rsidRPr="002953F4">
        <w:rPr>
          <w:rFonts w:ascii="Times New Roman" w:hAnsi="Times New Roman" w:cs="Times New Roman"/>
          <w:sz w:val="24"/>
          <w:szCs w:val="24"/>
        </w:rPr>
        <w:t xml:space="preserve">Jewish </w:t>
      </w:r>
      <w:r w:rsidR="007501FF">
        <w:rPr>
          <w:rFonts w:ascii="Times New Roman" w:hAnsi="Times New Roman" w:cs="Times New Roman"/>
          <w:sz w:val="24"/>
          <w:szCs w:val="24"/>
        </w:rPr>
        <w:t>Folkt</w:t>
      </w:r>
      <w:r w:rsidRPr="002953F4">
        <w:rPr>
          <w:rFonts w:ascii="Times New Roman" w:hAnsi="Times New Roman" w:cs="Times New Roman"/>
          <w:sz w:val="24"/>
          <w:szCs w:val="24"/>
        </w:rPr>
        <w:t xml:space="preserve">ales </w:t>
      </w:r>
      <w:r w:rsidR="007501FF">
        <w:rPr>
          <w:rFonts w:ascii="Times New Roman" w:hAnsi="Times New Roman" w:cs="Times New Roman"/>
          <w:sz w:val="24"/>
          <w:szCs w:val="24"/>
        </w:rPr>
        <w:t>R</w:t>
      </w:r>
      <w:r w:rsidRPr="002953F4">
        <w:rPr>
          <w:rFonts w:ascii="Times New Roman" w:hAnsi="Times New Roman" w:cs="Times New Roman"/>
          <w:sz w:val="24"/>
          <w:szCs w:val="24"/>
        </w:rPr>
        <w:t xml:space="preserve">etold.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 brief for these artists was that they had to create a piece of art that somehow referen</w:t>
      </w:r>
      <w:r w:rsidR="007501FF">
        <w:rPr>
          <w:rFonts w:ascii="Times New Roman" w:hAnsi="Times New Roman" w:cs="Times New Roman"/>
          <w:sz w:val="24"/>
          <w:szCs w:val="24"/>
        </w:rPr>
        <w:t>ced a traditional Jewish folk</w:t>
      </w:r>
      <w:r w:rsidRPr="002953F4">
        <w:rPr>
          <w:rFonts w:ascii="Times New Roman" w:hAnsi="Times New Roman" w:cs="Times New Roman"/>
          <w:sz w:val="24"/>
          <w:szCs w:val="24"/>
        </w:rPr>
        <w:t xml:space="preserve">tale. Most of the work was </w:t>
      </w:r>
      <w:r w:rsidR="002020C5" w:rsidRPr="002953F4">
        <w:rPr>
          <w:rFonts w:ascii="Times New Roman" w:hAnsi="Times New Roman" w:cs="Times New Roman"/>
          <w:sz w:val="24"/>
          <w:szCs w:val="24"/>
        </w:rPr>
        <w:t>two-dimensional</w:t>
      </w:r>
      <w:r w:rsidR="007501FF">
        <w:rPr>
          <w:rFonts w:ascii="Times New Roman" w:hAnsi="Times New Roman" w:cs="Times New Roman"/>
          <w:sz w:val="24"/>
          <w:szCs w:val="24"/>
        </w:rPr>
        <w:t xml:space="preserve"> painting and photographs</w:t>
      </w:r>
      <w:r w:rsidRPr="002953F4">
        <w:rPr>
          <w:rFonts w:ascii="Times New Roman" w:hAnsi="Times New Roman" w:cs="Times New Roman"/>
          <w:sz w:val="24"/>
          <w:szCs w:val="24"/>
        </w:rPr>
        <w:t xml:space="preserve"> and some video work. But there were six pieces of sculpture. And because p</w:t>
      </w:r>
      <w:r w:rsidR="007501FF">
        <w:rPr>
          <w:rFonts w:ascii="Times New Roman" w:hAnsi="Times New Roman" w:cs="Times New Roman"/>
          <w:sz w:val="24"/>
          <w:szCs w:val="24"/>
        </w:rPr>
        <w:t xml:space="preserve">eople there had known the </w:t>
      </w:r>
      <w:proofErr w:type="gramStart"/>
      <w:r w:rsidR="007501FF">
        <w:rPr>
          <w:rFonts w:ascii="Times New Roman" w:hAnsi="Times New Roman" w:cs="Times New Roman"/>
          <w:sz w:val="24"/>
          <w:szCs w:val="24"/>
        </w:rPr>
        <w:t>work</w:t>
      </w:r>
      <w:proofErr w:type="gramEnd"/>
      <w:r w:rsidR="007501FF">
        <w:rPr>
          <w:rFonts w:ascii="Times New Roman" w:hAnsi="Times New Roman" w:cs="Times New Roman"/>
          <w:sz w:val="24"/>
          <w:szCs w:val="24"/>
        </w:rPr>
        <w:t xml:space="preserve"> </w:t>
      </w:r>
      <w:r w:rsidRPr="002953F4">
        <w:rPr>
          <w:rFonts w:ascii="Times New Roman" w:hAnsi="Times New Roman" w:cs="Times New Roman"/>
          <w:sz w:val="24"/>
          <w:szCs w:val="24"/>
        </w:rPr>
        <w:t xml:space="preserve">I had done it at </w:t>
      </w:r>
      <w:proofErr w:type="spellStart"/>
      <w:r w:rsidR="007501FF">
        <w:rPr>
          <w:rFonts w:ascii="Times New Roman" w:hAnsi="Times New Roman" w:cs="Times New Roman"/>
          <w:sz w:val="24"/>
          <w:szCs w:val="24"/>
        </w:rPr>
        <w:t>Kadist</w:t>
      </w:r>
      <w:proofErr w:type="spellEnd"/>
      <w:r w:rsidRPr="002953F4">
        <w:rPr>
          <w:rFonts w:ascii="Times New Roman" w:hAnsi="Times New Roman" w:cs="Times New Roman"/>
          <w:sz w:val="24"/>
          <w:szCs w:val="24"/>
        </w:rPr>
        <w:t xml:space="preserve">, they invited me to come in and engage with these works tactually and haptically.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had the opportunity to be in the in the museum</w:t>
      </w:r>
      <w:r w:rsidR="007501FF">
        <w:rPr>
          <w:rFonts w:ascii="Times New Roman" w:hAnsi="Times New Roman" w:cs="Times New Roman"/>
          <w:sz w:val="24"/>
          <w:szCs w:val="24"/>
        </w:rPr>
        <w:t>;</w:t>
      </w:r>
      <w:r w:rsidRPr="002953F4">
        <w:rPr>
          <w:rFonts w:ascii="Times New Roman" w:hAnsi="Times New Roman" w:cs="Times New Roman"/>
          <w:sz w:val="24"/>
          <w:szCs w:val="24"/>
        </w:rPr>
        <w:t xml:space="preserve"> I interview</w:t>
      </w:r>
      <w:r w:rsidR="007501FF">
        <w:rPr>
          <w:rFonts w:ascii="Times New Roman" w:hAnsi="Times New Roman" w:cs="Times New Roman"/>
          <w:sz w:val="24"/>
          <w:szCs w:val="24"/>
        </w:rPr>
        <w:t>ed</w:t>
      </w:r>
      <w:r w:rsidRPr="002953F4">
        <w:rPr>
          <w:rFonts w:ascii="Times New Roman" w:hAnsi="Times New Roman" w:cs="Times New Roman"/>
          <w:sz w:val="24"/>
          <w:szCs w:val="24"/>
        </w:rPr>
        <w:t xml:space="preserve"> the artists, in some cases, I went to their studios, I touched the work. And in a couple of cases, I was there when the work was installed, so I could handle the work</w:t>
      </w:r>
      <w:r w:rsidR="007501FF">
        <w:rPr>
          <w:rFonts w:ascii="Times New Roman" w:hAnsi="Times New Roman" w:cs="Times New Roman"/>
          <w:sz w:val="24"/>
          <w:szCs w:val="24"/>
        </w:rPr>
        <w:t xml:space="preserve">. And then I developed a script, a </w:t>
      </w:r>
      <w:r w:rsidRPr="002953F4">
        <w:rPr>
          <w:rFonts w:ascii="Times New Roman" w:hAnsi="Times New Roman" w:cs="Times New Roman"/>
          <w:sz w:val="24"/>
          <w:szCs w:val="24"/>
        </w:rPr>
        <w:t>text</w:t>
      </w:r>
      <w:r w:rsidR="007501FF">
        <w:rPr>
          <w:rFonts w:ascii="Times New Roman" w:hAnsi="Times New Roman" w:cs="Times New Roman"/>
          <w:sz w:val="24"/>
          <w:szCs w:val="24"/>
        </w:rPr>
        <w:t>,</w:t>
      </w:r>
      <w:r w:rsidRPr="002953F4">
        <w:rPr>
          <w:rFonts w:ascii="Times New Roman" w:hAnsi="Times New Roman" w:cs="Times New Roman"/>
          <w:sz w:val="24"/>
          <w:szCs w:val="24"/>
        </w:rPr>
        <w:t xml:space="preserve"> to co</w:t>
      </w:r>
      <w:r w:rsidR="007501FF">
        <w:rPr>
          <w:rFonts w:ascii="Times New Roman" w:hAnsi="Times New Roman" w:cs="Times New Roman"/>
          <w:sz w:val="24"/>
          <w:szCs w:val="24"/>
        </w:rPr>
        <w:t>mmunicate to other museum goers</w:t>
      </w:r>
      <w:r w:rsidRPr="002953F4">
        <w:rPr>
          <w:rFonts w:ascii="Times New Roman" w:hAnsi="Times New Roman" w:cs="Times New Roman"/>
          <w:sz w:val="24"/>
          <w:szCs w:val="24"/>
        </w:rPr>
        <w:t xml:space="preserve"> what I got out of this experience. And these texts were videotaped </w:t>
      </w:r>
      <w:proofErr w:type="gramStart"/>
      <w:r w:rsidRPr="002953F4">
        <w:rPr>
          <w:rFonts w:ascii="Times New Roman" w:hAnsi="Times New Roman" w:cs="Times New Roman"/>
          <w:sz w:val="24"/>
          <w:szCs w:val="24"/>
        </w:rPr>
        <w:t>and also</w:t>
      </w:r>
      <w:proofErr w:type="gramEnd"/>
      <w:r w:rsidRPr="002953F4">
        <w:rPr>
          <w:rFonts w:ascii="Times New Roman" w:hAnsi="Times New Roman" w:cs="Times New Roman"/>
          <w:sz w:val="24"/>
          <w:szCs w:val="24"/>
        </w:rPr>
        <w:t xml:space="preserve"> audio taped. And the audio was available in the galleries. They had listening stations, mainly because </w:t>
      </w:r>
      <w:proofErr w:type="gramStart"/>
      <w:r w:rsidRPr="002953F4">
        <w:rPr>
          <w:rFonts w:ascii="Times New Roman" w:hAnsi="Times New Roman" w:cs="Times New Roman"/>
          <w:sz w:val="24"/>
          <w:szCs w:val="24"/>
        </w:rPr>
        <w:t>since these</w:t>
      </w:r>
      <w:r w:rsidR="00846343">
        <w:rPr>
          <w:rFonts w:ascii="Times New Roman" w:hAnsi="Times New Roman" w:cs="Times New Roman"/>
          <w:sz w:val="24"/>
          <w:szCs w:val="24"/>
        </w:rPr>
        <w:t>-</w:t>
      </w:r>
      <w:proofErr w:type="gramEnd"/>
      <w:r w:rsidRPr="002953F4">
        <w:rPr>
          <w:rFonts w:ascii="Times New Roman" w:hAnsi="Times New Roman" w:cs="Times New Roman"/>
          <w:sz w:val="24"/>
          <w:szCs w:val="24"/>
        </w:rPr>
        <w:t xml:space="preserve"> all the works in the show were based on stories, they had audio of actors rea</w:t>
      </w:r>
      <w:r w:rsidR="00846343">
        <w:rPr>
          <w:rFonts w:ascii="Times New Roman" w:hAnsi="Times New Roman" w:cs="Times New Roman"/>
          <w:sz w:val="24"/>
          <w:szCs w:val="24"/>
        </w:rPr>
        <w:t>ding the stories so that museum</w:t>
      </w:r>
      <w:r w:rsidRPr="002953F4">
        <w:rPr>
          <w:rFonts w:ascii="Times New Roman" w:hAnsi="Times New Roman" w:cs="Times New Roman"/>
          <w:sz w:val="24"/>
          <w:szCs w:val="24"/>
        </w:rPr>
        <w:t xml:space="preserve"> visitors could, you know, get the story that the art was referencing. </w:t>
      </w:r>
    </w:p>
    <w:p w14:paraId="4C07B751" w14:textId="77777777" w:rsidR="00846343" w:rsidRDefault="00846343">
      <w:pPr>
        <w:spacing w:after="0"/>
        <w:rPr>
          <w:rFonts w:ascii="Times New Roman" w:hAnsi="Times New Roman" w:cs="Times New Roman"/>
          <w:sz w:val="24"/>
          <w:szCs w:val="24"/>
        </w:rPr>
      </w:pPr>
    </w:p>
    <w:p w14:paraId="5F108C92" w14:textId="77777777" w:rsidR="00846343" w:rsidRDefault="00846343">
      <w:pPr>
        <w:spacing w:after="0"/>
        <w:rPr>
          <w:rFonts w:ascii="Times New Roman" w:hAnsi="Times New Roman" w:cs="Times New Roman"/>
          <w:color w:val="5D7284"/>
          <w:sz w:val="24"/>
          <w:szCs w:val="24"/>
        </w:rPr>
      </w:pPr>
      <w:r>
        <w:rPr>
          <w:rFonts w:ascii="Times New Roman" w:hAnsi="Times New Roman" w:cs="Times New Roman"/>
          <w:color w:val="5D7284"/>
          <w:sz w:val="24"/>
          <w:szCs w:val="24"/>
        </w:rPr>
        <w:t>23</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50</w:t>
      </w:r>
    </w:p>
    <w:p w14:paraId="18ED9755" w14:textId="58555BCA" w:rsidR="003468AB"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And then the pieces that I worked with, there was an additional track that you could dial in and hear my observations. I believe that work is still available on the </w:t>
      </w:r>
      <w:r w:rsidR="00846343">
        <w:rPr>
          <w:rFonts w:ascii="Times New Roman" w:hAnsi="Times New Roman" w:cs="Times New Roman"/>
          <w:sz w:val="24"/>
          <w:szCs w:val="24"/>
        </w:rPr>
        <w:t>C</w:t>
      </w:r>
      <w:r w:rsidRPr="002953F4">
        <w:rPr>
          <w:rFonts w:ascii="Times New Roman" w:hAnsi="Times New Roman" w:cs="Times New Roman"/>
          <w:sz w:val="24"/>
          <w:szCs w:val="24"/>
        </w:rPr>
        <w:t>ontemporary Jewish Mu</w:t>
      </w:r>
      <w:r w:rsidR="008A220C">
        <w:rPr>
          <w:rFonts w:ascii="Times New Roman" w:hAnsi="Times New Roman" w:cs="Times New Roman"/>
          <w:sz w:val="24"/>
          <w:szCs w:val="24"/>
        </w:rPr>
        <w:t>seum website. As I'm sure you</w:t>
      </w:r>
      <w:r w:rsidRPr="002953F4">
        <w:rPr>
          <w:rFonts w:ascii="Times New Roman" w:hAnsi="Times New Roman" w:cs="Times New Roman"/>
          <w:sz w:val="24"/>
          <w:szCs w:val="24"/>
        </w:rPr>
        <w:t xml:space="preserve"> know, the museum sector is still in something of disarray following COVID shutdowns, so, you know, things that used to be on websites are</w:t>
      </w:r>
      <w:r w:rsidR="008A220C">
        <w:rPr>
          <w:rFonts w:ascii="Times New Roman" w:hAnsi="Times New Roman" w:cs="Times New Roman"/>
          <w:sz w:val="24"/>
          <w:szCs w:val="24"/>
        </w:rPr>
        <w:t>,</w:t>
      </w:r>
      <w:r w:rsidRPr="002953F4">
        <w:rPr>
          <w:rFonts w:ascii="Times New Roman" w:hAnsi="Times New Roman" w:cs="Times New Roman"/>
          <w:sz w:val="24"/>
          <w:szCs w:val="24"/>
        </w:rPr>
        <w:t xml:space="preserve"> like</w:t>
      </w:r>
      <w:r w:rsidR="008A220C">
        <w:rPr>
          <w:rFonts w:ascii="Times New Roman" w:hAnsi="Times New Roman" w:cs="Times New Roman"/>
          <w:sz w:val="24"/>
          <w:szCs w:val="24"/>
        </w:rPr>
        <w:t>,</w:t>
      </w:r>
      <w:r w:rsidRPr="002953F4">
        <w:rPr>
          <w:rFonts w:ascii="Times New Roman" w:hAnsi="Times New Roman" w:cs="Times New Roman"/>
          <w:sz w:val="24"/>
          <w:szCs w:val="24"/>
        </w:rPr>
        <w:t xml:space="preserve"> no longer there. But I think I think some of </w:t>
      </w:r>
      <w:proofErr w:type="gramStart"/>
      <w:r w:rsidRPr="002953F4">
        <w:rPr>
          <w:rFonts w:ascii="Times New Roman" w:hAnsi="Times New Roman" w:cs="Times New Roman"/>
          <w:sz w:val="24"/>
          <w:szCs w:val="24"/>
        </w:rPr>
        <w:t>this</w:t>
      </w:r>
      <w:proofErr w:type="gramEnd"/>
      <w:r w:rsidRPr="002953F4">
        <w:rPr>
          <w:rFonts w:ascii="Times New Roman" w:hAnsi="Times New Roman" w:cs="Times New Roman"/>
          <w:sz w:val="24"/>
          <w:szCs w:val="24"/>
        </w:rPr>
        <w:t xml:space="preserve"> traces that this can</w:t>
      </w:r>
      <w:r w:rsidR="008A220C">
        <w:rPr>
          <w:rFonts w:ascii="Times New Roman" w:hAnsi="Times New Roman" w:cs="Times New Roman"/>
          <w:sz w:val="24"/>
          <w:szCs w:val="24"/>
        </w:rPr>
        <w:t xml:space="preserve"> still be found. I'll just show, Hannah, </w:t>
      </w:r>
      <w:r w:rsidRPr="002953F4">
        <w:rPr>
          <w:rFonts w:ascii="Times New Roman" w:hAnsi="Times New Roman" w:cs="Times New Roman"/>
          <w:sz w:val="24"/>
          <w:szCs w:val="24"/>
        </w:rPr>
        <w:t>if you could go to the next slide, please. I'll just show you one image of me interacting with one of the pieces. This is a piece by the artist Eli</w:t>
      </w:r>
      <w:r w:rsidR="003468AB">
        <w:rPr>
          <w:rFonts w:ascii="Times New Roman" w:hAnsi="Times New Roman" w:cs="Times New Roman"/>
          <w:sz w:val="24"/>
          <w:szCs w:val="24"/>
        </w:rPr>
        <w:t>s</w:t>
      </w:r>
      <w:r w:rsidRPr="002953F4">
        <w:rPr>
          <w:rFonts w:ascii="Times New Roman" w:hAnsi="Times New Roman" w:cs="Times New Roman"/>
          <w:sz w:val="24"/>
          <w:szCs w:val="24"/>
        </w:rPr>
        <w:t>abeth Higgins</w:t>
      </w:r>
      <w:r w:rsidR="003468AB">
        <w:rPr>
          <w:rFonts w:ascii="Times New Roman" w:hAnsi="Times New Roman" w:cs="Times New Roman"/>
          <w:sz w:val="24"/>
          <w:szCs w:val="24"/>
        </w:rPr>
        <w:t xml:space="preserve"> O’</w:t>
      </w:r>
      <w:r w:rsidRPr="002953F4">
        <w:rPr>
          <w:rFonts w:ascii="Times New Roman" w:hAnsi="Times New Roman" w:cs="Times New Roman"/>
          <w:sz w:val="24"/>
          <w:szCs w:val="24"/>
        </w:rPr>
        <w:t xml:space="preserve">Connor and </w:t>
      </w:r>
      <w:proofErr w:type="gramStart"/>
      <w:r w:rsidRPr="002953F4">
        <w:rPr>
          <w:rFonts w:ascii="Times New Roman" w:hAnsi="Times New Roman" w:cs="Times New Roman"/>
          <w:sz w:val="24"/>
          <w:szCs w:val="24"/>
        </w:rPr>
        <w:t>it's</w:t>
      </w:r>
      <w:proofErr w:type="gramEnd"/>
      <w:r w:rsidRPr="002953F4">
        <w:rPr>
          <w:rFonts w:ascii="Times New Roman" w:hAnsi="Times New Roman" w:cs="Times New Roman"/>
          <w:sz w:val="24"/>
          <w:szCs w:val="24"/>
        </w:rPr>
        <w:t xml:space="preserve"> a piece of referencing the story of the Golem. The Golem</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I think this is a familiar folk tale. The Golem is a sort of supernatural creature made of mud and sticks. And he's both a benevolent and malevolent figure. But he's sort of made of detritus and then </w:t>
      </w:r>
      <w:r w:rsidR="003468AB">
        <w:rPr>
          <w:rFonts w:ascii="Times New Roman" w:hAnsi="Times New Roman" w:cs="Times New Roman"/>
          <w:sz w:val="24"/>
          <w:szCs w:val="24"/>
        </w:rPr>
        <w:t>a</w:t>
      </w:r>
      <w:r w:rsidRPr="002953F4">
        <w:rPr>
          <w:rFonts w:ascii="Times New Roman" w:hAnsi="Times New Roman" w:cs="Times New Roman"/>
          <w:sz w:val="24"/>
          <w:szCs w:val="24"/>
        </w:rPr>
        <w:t xml:space="preserve">t the end of the story, he returns to the material that </w:t>
      </w:r>
      <w:r w:rsidR="003468AB">
        <w:rPr>
          <w:rFonts w:ascii="Times New Roman" w:hAnsi="Times New Roman" w:cs="Times New Roman"/>
          <w:sz w:val="24"/>
          <w:szCs w:val="24"/>
        </w:rPr>
        <w:t>he’s</w:t>
      </w:r>
      <w:r w:rsidRPr="002953F4">
        <w:rPr>
          <w:rFonts w:ascii="Times New Roman" w:hAnsi="Times New Roman" w:cs="Times New Roman"/>
          <w:sz w:val="24"/>
          <w:szCs w:val="24"/>
        </w:rPr>
        <w:t xml:space="preserve"> made of. And</w:t>
      </w:r>
      <w:r w:rsidR="003468AB">
        <w:rPr>
          <w:rFonts w:ascii="Times New Roman" w:hAnsi="Times New Roman" w:cs="Times New Roman"/>
          <w:sz w:val="24"/>
          <w:szCs w:val="24"/>
        </w:rPr>
        <w:t xml:space="preserve"> in</w:t>
      </w:r>
      <w:r w:rsidRPr="002953F4">
        <w:rPr>
          <w:rFonts w:ascii="Times New Roman" w:hAnsi="Times New Roman" w:cs="Times New Roman"/>
          <w:sz w:val="24"/>
          <w:szCs w:val="24"/>
        </w:rPr>
        <w:t xml:space="preserve"> the artist's rendering of this piece, the Golem is usually understood as </w:t>
      </w:r>
      <w:r w:rsidR="003468AB">
        <w:rPr>
          <w:rFonts w:ascii="Times New Roman" w:hAnsi="Times New Roman" w:cs="Times New Roman"/>
          <w:sz w:val="24"/>
          <w:szCs w:val="24"/>
        </w:rPr>
        <w:t>a sort of humanoid, human-like creature, t</w:t>
      </w:r>
      <w:r w:rsidRPr="002953F4">
        <w:rPr>
          <w:rFonts w:ascii="Times New Roman" w:hAnsi="Times New Roman" w:cs="Times New Roman"/>
          <w:sz w:val="24"/>
          <w:szCs w:val="24"/>
        </w:rPr>
        <w:t>his artist repre</w:t>
      </w:r>
      <w:r w:rsidR="003468AB">
        <w:rPr>
          <w:rFonts w:ascii="Times New Roman" w:hAnsi="Times New Roman" w:cs="Times New Roman"/>
          <w:sz w:val="24"/>
          <w:szCs w:val="24"/>
        </w:rPr>
        <w:t>sented the Golem as more animal-</w:t>
      </w:r>
      <w:r w:rsidRPr="002953F4">
        <w:rPr>
          <w:rFonts w:ascii="Times New Roman" w:hAnsi="Times New Roman" w:cs="Times New Roman"/>
          <w:sz w:val="24"/>
          <w:szCs w:val="24"/>
        </w:rPr>
        <w:t xml:space="preserve"> like</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kind of mythological animals. </w:t>
      </w:r>
      <w:proofErr w:type="gramStart"/>
      <w:r w:rsidRPr="002953F4">
        <w:rPr>
          <w:rFonts w:ascii="Times New Roman" w:hAnsi="Times New Roman" w:cs="Times New Roman"/>
          <w:sz w:val="24"/>
          <w:szCs w:val="24"/>
        </w:rPr>
        <w:t>And actually, she</w:t>
      </w:r>
      <w:proofErr w:type="gramEnd"/>
      <w:r w:rsidRPr="002953F4">
        <w:rPr>
          <w:rFonts w:ascii="Times New Roman" w:hAnsi="Times New Roman" w:cs="Times New Roman"/>
          <w:sz w:val="24"/>
          <w:szCs w:val="24"/>
        </w:rPr>
        <w:t xml:space="preserve"> made two figures, one of which is sort</w:t>
      </w:r>
      <w:r w:rsidR="003468AB">
        <w:rPr>
          <w:rFonts w:ascii="Times New Roman" w:hAnsi="Times New Roman" w:cs="Times New Roman"/>
          <w:sz w:val="24"/>
          <w:szCs w:val="24"/>
        </w:rPr>
        <w:t xml:space="preserve"> of like a bull or a minotaur, p</w:t>
      </w:r>
      <w:r w:rsidRPr="002953F4">
        <w:rPr>
          <w:rFonts w:ascii="Times New Roman" w:hAnsi="Times New Roman" w:cs="Times New Roman"/>
          <w:sz w:val="24"/>
          <w:szCs w:val="24"/>
        </w:rPr>
        <w:t>eople describe it differently, and the other</w:t>
      </w:r>
      <w:r w:rsidR="00804B7C">
        <w:rPr>
          <w:rFonts w:ascii="Times New Roman" w:hAnsi="Times New Roman" w:cs="Times New Roman"/>
          <w:sz w:val="24"/>
          <w:szCs w:val="24"/>
        </w:rPr>
        <w:t xml:space="preserve"> is a </w:t>
      </w:r>
      <w:r w:rsidRPr="002953F4">
        <w:rPr>
          <w:rFonts w:ascii="Times New Roman" w:hAnsi="Times New Roman" w:cs="Times New Roman"/>
          <w:sz w:val="24"/>
          <w:szCs w:val="24"/>
        </w:rPr>
        <w:t xml:space="preserve">kind of </w:t>
      </w:r>
      <w:r w:rsidR="00804B7C">
        <w:rPr>
          <w:rFonts w:ascii="Times New Roman" w:hAnsi="Times New Roman" w:cs="Times New Roman"/>
          <w:sz w:val="24"/>
          <w:szCs w:val="24"/>
        </w:rPr>
        <w:t>f</w:t>
      </w:r>
      <w:r w:rsidR="00804B7C" w:rsidRPr="002953F4">
        <w:rPr>
          <w:rFonts w:ascii="Times New Roman" w:hAnsi="Times New Roman" w:cs="Times New Roman"/>
          <w:sz w:val="24"/>
          <w:szCs w:val="24"/>
        </w:rPr>
        <w:t>ox</w:t>
      </w:r>
      <w:r w:rsidR="00804B7C">
        <w:rPr>
          <w:rFonts w:ascii="Times New Roman" w:hAnsi="Times New Roman" w:cs="Times New Roman"/>
          <w:sz w:val="24"/>
          <w:szCs w:val="24"/>
        </w:rPr>
        <w:t>like</w:t>
      </w:r>
      <w:r w:rsidR="003468AB">
        <w:rPr>
          <w:rFonts w:ascii="Times New Roman" w:hAnsi="Times New Roman" w:cs="Times New Roman"/>
          <w:sz w:val="24"/>
          <w:szCs w:val="24"/>
        </w:rPr>
        <w:t xml:space="preserve"> creature</w:t>
      </w:r>
      <w:r w:rsidRPr="002953F4">
        <w:rPr>
          <w:rFonts w:ascii="Times New Roman" w:hAnsi="Times New Roman" w:cs="Times New Roman"/>
          <w:sz w:val="24"/>
          <w:szCs w:val="24"/>
        </w:rPr>
        <w:t>, and they're installed in the ga</w:t>
      </w:r>
      <w:r w:rsidR="003468AB">
        <w:rPr>
          <w:rFonts w:ascii="Times New Roman" w:hAnsi="Times New Roman" w:cs="Times New Roman"/>
          <w:sz w:val="24"/>
          <w:szCs w:val="24"/>
        </w:rPr>
        <w:t>llery sort of facing each other. T</w:t>
      </w:r>
      <w:r w:rsidRPr="002953F4">
        <w:rPr>
          <w:rFonts w:ascii="Times New Roman" w:hAnsi="Times New Roman" w:cs="Times New Roman"/>
          <w:sz w:val="24"/>
          <w:szCs w:val="24"/>
        </w:rPr>
        <w:t xml:space="preserve">hey're very, very large. They are made up of sort of referencing the story, all sorts of materials, pieces of paper, fragments of string, and ribbon, and nails and pins and cardboard, wood, so on and so forth. And all this material is layered, quite </w:t>
      </w:r>
      <w:r w:rsidR="003468AB">
        <w:rPr>
          <w:rFonts w:ascii="Times New Roman" w:hAnsi="Times New Roman" w:cs="Times New Roman"/>
          <w:sz w:val="24"/>
          <w:szCs w:val="24"/>
        </w:rPr>
        <w:t>thickly</w:t>
      </w:r>
      <w:r w:rsidRPr="002953F4">
        <w:rPr>
          <w:rFonts w:ascii="Times New Roman" w:hAnsi="Times New Roman" w:cs="Times New Roman"/>
          <w:sz w:val="24"/>
          <w:szCs w:val="24"/>
        </w:rPr>
        <w:t xml:space="preserve"> over an armature. In the picture, I'm pictured with the one figure wit</w:t>
      </w:r>
      <w:r w:rsidR="003468AB">
        <w:rPr>
          <w:rFonts w:ascii="Times New Roman" w:hAnsi="Times New Roman" w:cs="Times New Roman"/>
          <w:sz w:val="24"/>
          <w:szCs w:val="24"/>
        </w:rPr>
        <w:t>h that sort of minotaur or bull-</w:t>
      </w:r>
      <w:r w:rsidRPr="002953F4">
        <w:rPr>
          <w:rFonts w:ascii="Times New Roman" w:hAnsi="Times New Roman" w:cs="Times New Roman"/>
          <w:sz w:val="24"/>
          <w:szCs w:val="24"/>
        </w:rPr>
        <w:t xml:space="preserve">like </w:t>
      </w:r>
      <w:r w:rsidRPr="002953F4">
        <w:rPr>
          <w:rFonts w:ascii="Times New Roman" w:hAnsi="Times New Roman" w:cs="Times New Roman"/>
          <w:sz w:val="24"/>
          <w:szCs w:val="24"/>
        </w:rPr>
        <w:lastRenderedPageBreak/>
        <w:t>creature, I'm very tall, I'm about two meters tall, and the thing looms over above me by at least a meter. I am</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I have</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in the image, I have my white cane in one hand, and I have my arm inserted into the creature</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s mouth.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I'm reaching up and into the creature</w:t>
      </w:r>
      <w:r w:rsidR="003468AB">
        <w:rPr>
          <w:rFonts w:ascii="Times New Roman" w:hAnsi="Times New Roman" w:cs="Times New Roman"/>
          <w:sz w:val="24"/>
          <w:szCs w:val="24"/>
        </w:rPr>
        <w:t>’</w:t>
      </w:r>
      <w:r w:rsidRPr="002953F4">
        <w:rPr>
          <w:rFonts w:ascii="Times New Roman" w:hAnsi="Times New Roman" w:cs="Times New Roman"/>
          <w:sz w:val="24"/>
          <w:szCs w:val="24"/>
        </w:rPr>
        <w:t>s mouth. And I don't know exactly, but I think my</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my face must have an expression of trepidation. The reason I was doing this is because in the story, there's a plot point in the story that the Golem ha</w:t>
      </w:r>
      <w:r w:rsidR="003468AB">
        <w:rPr>
          <w:rFonts w:ascii="Times New Roman" w:hAnsi="Times New Roman" w:cs="Times New Roman"/>
          <w:sz w:val="24"/>
          <w:szCs w:val="24"/>
        </w:rPr>
        <w:t>s a piece of paper in its mouth</w:t>
      </w:r>
      <w:r w:rsidRPr="002953F4">
        <w:rPr>
          <w:rFonts w:ascii="Times New Roman" w:hAnsi="Times New Roman" w:cs="Times New Roman"/>
          <w:sz w:val="24"/>
          <w:szCs w:val="24"/>
        </w:rPr>
        <w:t xml:space="preserve"> on which is inscribed the name of God.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wanted to investigate to see if the artist had included that in the sculpture. I did not find that piece of paper. But what I found was inside the creature</w:t>
      </w:r>
      <w:r w:rsidR="003468AB">
        <w:rPr>
          <w:rFonts w:ascii="Times New Roman" w:hAnsi="Times New Roman" w:cs="Times New Roman"/>
          <w:sz w:val="24"/>
          <w:szCs w:val="24"/>
        </w:rPr>
        <w:t>’s mouth, the artist</w:t>
      </w:r>
      <w:r w:rsidRPr="002953F4">
        <w:rPr>
          <w:rFonts w:ascii="Times New Roman" w:hAnsi="Times New Roman" w:cs="Times New Roman"/>
          <w:sz w:val="24"/>
          <w:szCs w:val="24"/>
        </w:rPr>
        <w:t xml:space="preserve"> had gone to the trouble to create this sort of spongy textured thing to represent, I guess</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the tongue and then there were sort of the cords hanging down, it might have been vocal cords or tonsils. I mean, there </w:t>
      </w:r>
      <w:proofErr w:type="gramStart"/>
      <w:r w:rsidRPr="002953F4">
        <w:rPr>
          <w:rFonts w:ascii="Times New Roman" w:hAnsi="Times New Roman" w:cs="Times New Roman"/>
          <w:sz w:val="24"/>
          <w:szCs w:val="24"/>
        </w:rPr>
        <w:t>was</w:t>
      </w:r>
      <w:proofErr w:type="gramEnd"/>
      <w:r w:rsidRPr="002953F4">
        <w:rPr>
          <w:rFonts w:ascii="Times New Roman" w:hAnsi="Times New Roman" w:cs="Times New Roman"/>
          <w:sz w:val="24"/>
          <w:szCs w:val="24"/>
        </w:rPr>
        <w:t xml:space="preserve"> all sorts of things going on in in that mouth. And it was striking because this was not something</w:t>
      </w:r>
      <w:r w:rsidR="003468AB">
        <w:rPr>
          <w:rFonts w:ascii="Times New Roman" w:hAnsi="Times New Roman" w:cs="Times New Roman"/>
          <w:sz w:val="24"/>
          <w:szCs w:val="24"/>
        </w:rPr>
        <w:t xml:space="preserve"> that would be visible to a non-</w:t>
      </w:r>
      <w:r w:rsidRPr="002953F4">
        <w:rPr>
          <w:rFonts w:ascii="Times New Roman" w:hAnsi="Times New Roman" w:cs="Times New Roman"/>
          <w:sz w:val="24"/>
          <w:szCs w:val="24"/>
        </w:rPr>
        <w:t xml:space="preserve">blind person.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it's always satisfying in a</w:t>
      </w:r>
      <w:r w:rsidR="003468AB">
        <w:rPr>
          <w:rFonts w:ascii="Times New Roman" w:hAnsi="Times New Roman" w:cs="Times New Roman"/>
          <w:sz w:val="24"/>
          <w:szCs w:val="24"/>
        </w:rPr>
        <w:t>,</w:t>
      </w:r>
      <w:r w:rsidRPr="002953F4">
        <w:rPr>
          <w:rFonts w:ascii="Times New Roman" w:hAnsi="Times New Roman" w:cs="Times New Roman"/>
          <w:sz w:val="24"/>
          <w:szCs w:val="24"/>
        </w:rPr>
        <w:t xml:space="preserve"> in </w:t>
      </w:r>
      <w:proofErr w:type="gramStart"/>
      <w:r w:rsidRPr="002953F4">
        <w:rPr>
          <w:rFonts w:ascii="Times New Roman" w:hAnsi="Times New Roman" w:cs="Times New Roman"/>
          <w:sz w:val="24"/>
          <w:szCs w:val="24"/>
        </w:rPr>
        <w:t>a touch</w:t>
      </w:r>
      <w:proofErr w:type="gramEnd"/>
      <w:r w:rsidRPr="002953F4">
        <w:rPr>
          <w:rFonts w:ascii="Times New Roman" w:hAnsi="Times New Roman" w:cs="Times New Roman"/>
          <w:sz w:val="24"/>
          <w:szCs w:val="24"/>
        </w:rPr>
        <w:t xml:space="preserve"> experience in the museum when one discovers things that are not available to the eyes alone. And that was one of my points. </w:t>
      </w:r>
    </w:p>
    <w:p w14:paraId="6DD346A2" w14:textId="77777777" w:rsidR="003468AB" w:rsidRDefault="003468AB">
      <w:pPr>
        <w:spacing w:after="0"/>
        <w:rPr>
          <w:rFonts w:ascii="Times New Roman" w:hAnsi="Times New Roman" w:cs="Times New Roman"/>
          <w:sz w:val="24"/>
          <w:szCs w:val="24"/>
        </w:rPr>
      </w:pPr>
    </w:p>
    <w:p w14:paraId="5D499BE0" w14:textId="77777777" w:rsidR="003468AB" w:rsidRDefault="00321435">
      <w:pPr>
        <w:spacing w:after="0"/>
        <w:rPr>
          <w:rFonts w:ascii="Times New Roman" w:hAnsi="Times New Roman" w:cs="Times New Roman"/>
          <w:color w:val="5D7284"/>
          <w:sz w:val="24"/>
          <w:szCs w:val="24"/>
        </w:rPr>
      </w:pPr>
      <w:r>
        <w:rPr>
          <w:rFonts w:ascii="Times New Roman" w:hAnsi="Times New Roman" w:cs="Times New Roman"/>
          <w:color w:val="5D7284"/>
          <w:sz w:val="24"/>
          <w:szCs w:val="24"/>
        </w:rPr>
        <w:t>27</w:t>
      </w:r>
      <w:r w:rsidR="003468AB" w:rsidRPr="002953F4">
        <w:rPr>
          <w:rFonts w:ascii="Times New Roman" w:hAnsi="Times New Roman" w:cs="Times New Roman"/>
          <w:color w:val="5D7284"/>
          <w:sz w:val="24"/>
          <w:szCs w:val="24"/>
        </w:rPr>
        <w:t>:</w:t>
      </w:r>
      <w:r>
        <w:rPr>
          <w:rFonts w:ascii="Times New Roman" w:hAnsi="Times New Roman" w:cs="Times New Roman"/>
          <w:color w:val="5D7284"/>
          <w:sz w:val="24"/>
          <w:szCs w:val="24"/>
        </w:rPr>
        <w:t>53</w:t>
      </w:r>
    </w:p>
    <w:p w14:paraId="6BEDD749" w14:textId="77777777" w:rsidR="00321435"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Interestingly, touching this piece did create a sense of trepidation, trepidation</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there is also the intimidation of approaching something that was quite a bit bigger than</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than one, you know, which changes your</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w:t>
      </w:r>
      <w:proofErr w:type="spellStart"/>
      <w:proofErr w:type="gramStart"/>
      <w:r w:rsidRPr="002953F4">
        <w:rPr>
          <w:rFonts w:ascii="Times New Roman" w:hAnsi="Times New Roman" w:cs="Times New Roman"/>
          <w:sz w:val="24"/>
          <w:szCs w:val="24"/>
        </w:rPr>
        <w:t>your</w:t>
      </w:r>
      <w:proofErr w:type="spellEnd"/>
      <w:proofErr w:type="gramEnd"/>
      <w:r w:rsidRPr="002953F4">
        <w:rPr>
          <w:rFonts w:ascii="Times New Roman" w:hAnsi="Times New Roman" w:cs="Times New Roman"/>
          <w:sz w:val="24"/>
          <w:szCs w:val="24"/>
        </w:rPr>
        <w:t xml:space="preserve"> feeling about touching something. Also, since the surface was made up of so many layers of this brittle paper and sharp edges, and so on and so forth, you sort of had to handle it with care. And in our initial interactions</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with my initial interactions with it, of course, things were flaking off and falli</w:t>
      </w:r>
      <w:r w:rsidR="00321435">
        <w:rPr>
          <w:rFonts w:ascii="Times New Roman" w:hAnsi="Times New Roman" w:cs="Times New Roman"/>
          <w:sz w:val="24"/>
          <w:szCs w:val="24"/>
        </w:rPr>
        <w:t>ng on the floor. And the artist was fine with that. She's, s</w:t>
      </w:r>
      <w:r w:rsidRPr="002953F4">
        <w:rPr>
          <w:rFonts w:ascii="Times New Roman" w:hAnsi="Times New Roman" w:cs="Times New Roman"/>
          <w:sz w:val="24"/>
          <w:szCs w:val="24"/>
        </w:rPr>
        <w:t xml:space="preserve">he just picking things up and sticking them back on. The museum staff are a little bit more alarmed by this. But anyway, I had to learn to be wary. And I think it's in keeping with the story that when one should be wary when encountering the Golan. As with my work at </w:t>
      </w:r>
      <w:proofErr w:type="spellStart"/>
      <w:r w:rsidR="00321435">
        <w:rPr>
          <w:rFonts w:ascii="Times New Roman" w:hAnsi="Times New Roman" w:cs="Times New Roman"/>
          <w:sz w:val="24"/>
          <w:szCs w:val="24"/>
        </w:rPr>
        <w:t>Kadist</w:t>
      </w:r>
      <w:proofErr w:type="spellEnd"/>
      <w:r w:rsidRPr="002953F4">
        <w:rPr>
          <w:rFonts w:ascii="Times New Roman" w:hAnsi="Times New Roman" w:cs="Times New Roman"/>
          <w:sz w:val="24"/>
          <w:szCs w:val="24"/>
        </w:rPr>
        <w:t>, this was very rewarding for me. It was a bit frustrating that nobody else got to touch these pieces. We did have tours for people in the blind community where the artists donated pieces of their material so that people could and</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in some cases, scale models of the work. So blind people could touch the materials and then I could talk about other aspects of the work that I had gained because I had this special privilege. But I was frustrated that you know this this touch experience was not universally accessible.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let's go to the next slide. </w:t>
      </w:r>
    </w:p>
    <w:p w14:paraId="1E68EF7A" w14:textId="77777777" w:rsidR="00321435" w:rsidRDefault="00321435">
      <w:pPr>
        <w:spacing w:after="0"/>
        <w:rPr>
          <w:rFonts w:ascii="Times New Roman" w:hAnsi="Times New Roman" w:cs="Times New Roman"/>
          <w:sz w:val="24"/>
          <w:szCs w:val="24"/>
        </w:rPr>
      </w:pPr>
    </w:p>
    <w:p w14:paraId="3AB7DAC9" w14:textId="08F5AE87" w:rsidR="00802CD1"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I was very happ</w:t>
      </w:r>
      <w:r w:rsidR="00321435">
        <w:rPr>
          <w:rFonts w:ascii="Times New Roman" w:hAnsi="Times New Roman" w:cs="Times New Roman"/>
          <w:sz w:val="24"/>
          <w:szCs w:val="24"/>
        </w:rPr>
        <w:t>y when I was invited to be a co-</w:t>
      </w:r>
      <w:r w:rsidRPr="002953F4">
        <w:rPr>
          <w:rFonts w:ascii="Times New Roman" w:hAnsi="Times New Roman" w:cs="Times New Roman"/>
          <w:sz w:val="24"/>
          <w:szCs w:val="24"/>
        </w:rPr>
        <w:t>curator of an exhibit of tactile art</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This was in 2019. It was at the </w:t>
      </w:r>
      <w:proofErr w:type="spellStart"/>
      <w:r w:rsidR="00321435">
        <w:rPr>
          <w:rFonts w:ascii="Times New Roman" w:hAnsi="Times New Roman" w:cs="Times New Roman"/>
          <w:sz w:val="24"/>
          <w:szCs w:val="24"/>
        </w:rPr>
        <w:t>Moses</w:t>
      </w:r>
      <w:r w:rsidRPr="002953F4">
        <w:rPr>
          <w:rFonts w:ascii="Times New Roman" w:hAnsi="Times New Roman" w:cs="Times New Roman"/>
          <w:sz w:val="24"/>
          <w:szCs w:val="24"/>
        </w:rPr>
        <w:t>ian</w:t>
      </w:r>
      <w:proofErr w:type="spellEnd"/>
      <w:r w:rsidRPr="002953F4">
        <w:rPr>
          <w:rFonts w:ascii="Times New Roman" w:hAnsi="Times New Roman" w:cs="Times New Roman"/>
          <w:sz w:val="24"/>
          <w:szCs w:val="24"/>
        </w:rPr>
        <w:t xml:space="preserve"> Art Center in</w:t>
      </w:r>
      <w:r w:rsidR="00321435">
        <w:rPr>
          <w:rFonts w:ascii="Times New Roman" w:hAnsi="Times New Roman" w:cs="Times New Roman"/>
          <w:sz w:val="24"/>
          <w:szCs w:val="24"/>
        </w:rPr>
        <w:t xml:space="preserve"> Watertown, Massachusetts. T</w:t>
      </w:r>
      <w:r w:rsidRPr="002953F4">
        <w:rPr>
          <w:rFonts w:ascii="Times New Roman" w:hAnsi="Times New Roman" w:cs="Times New Roman"/>
          <w:sz w:val="24"/>
          <w:szCs w:val="24"/>
        </w:rPr>
        <w:t>he curator</w:t>
      </w:r>
      <w:r w:rsidR="00321435">
        <w:rPr>
          <w:rFonts w:ascii="Times New Roman" w:hAnsi="Times New Roman" w:cs="Times New Roman"/>
          <w:sz w:val="24"/>
          <w:szCs w:val="24"/>
        </w:rPr>
        <w:t xml:space="preserve"> there, whose name was Annalise</w:t>
      </w:r>
      <w:r w:rsidRPr="002953F4">
        <w:rPr>
          <w:rFonts w:ascii="Times New Roman" w:hAnsi="Times New Roman" w:cs="Times New Roman"/>
          <w:sz w:val="24"/>
          <w:szCs w:val="24"/>
        </w:rPr>
        <w:t xml:space="preserve"> Ruggles, contacted me, and she was</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she knew of my work in the</w:t>
      </w:r>
      <w:r w:rsidR="00321435">
        <w:rPr>
          <w:rFonts w:ascii="Times New Roman" w:hAnsi="Times New Roman" w:cs="Times New Roman"/>
          <w:sz w:val="24"/>
          <w:szCs w:val="24"/>
        </w:rPr>
        <w:t>se</w:t>
      </w:r>
      <w:r w:rsidRPr="002953F4">
        <w:rPr>
          <w:rFonts w:ascii="Times New Roman" w:hAnsi="Times New Roman" w:cs="Times New Roman"/>
          <w:sz w:val="24"/>
          <w:szCs w:val="24"/>
        </w:rPr>
        <w:t xml:space="preserve"> San Francisco museums. And she said, we're puttin</w:t>
      </w:r>
      <w:r w:rsidR="00321435">
        <w:rPr>
          <w:rFonts w:ascii="Times New Roman" w:hAnsi="Times New Roman" w:cs="Times New Roman"/>
          <w:sz w:val="24"/>
          <w:szCs w:val="24"/>
        </w:rPr>
        <w:t>g on this show of tactile art and we'd like you to co-</w:t>
      </w:r>
      <w:r w:rsidRPr="002953F4">
        <w:rPr>
          <w:rFonts w:ascii="Times New Roman" w:hAnsi="Times New Roman" w:cs="Times New Roman"/>
          <w:sz w:val="24"/>
          <w:szCs w:val="24"/>
        </w:rPr>
        <w:t>curate. And I had to</w:t>
      </w:r>
      <w:r w:rsidR="00321435">
        <w:rPr>
          <w:rFonts w:ascii="Times New Roman" w:hAnsi="Times New Roman" w:cs="Times New Roman"/>
          <w:sz w:val="24"/>
          <w:szCs w:val="24"/>
        </w:rPr>
        <w:t>, it</w:t>
      </w:r>
      <w:r w:rsidRPr="002953F4">
        <w:rPr>
          <w:rFonts w:ascii="Times New Roman" w:hAnsi="Times New Roman" w:cs="Times New Roman"/>
          <w:sz w:val="24"/>
          <w:szCs w:val="24"/>
        </w:rPr>
        <w:t xml:space="preserve"> gave me pause, you know, I had to say,</w:t>
      </w:r>
      <w:r w:rsidR="00321435">
        <w:rPr>
          <w:rFonts w:ascii="Times New Roman" w:hAnsi="Times New Roman" w:cs="Times New Roman"/>
          <w:sz w:val="24"/>
          <w:szCs w:val="24"/>
        </w:rPr>
        <w:t xml:space="preserve"> you know, I'm a blind person a</w:t>
      </w:r>
      <w:r w:rsidRPr="002953F4">
        <w:rPr>
          <w:rFonts w:ascii="Times New Roman" w:hAnsi="Times New Roman" w:cs="Times New Roman"/>
          <w:sz w:val="24"/>
          <w:szCs w:val="24"/>
        </w:rPr>
        <w:t xml:space="preserve">nd, you know, it's standard in a juried exhibition that artists submit images of their work. And then </w:t>
      </w:r>
      <w:proofErr w:type="spellStart"/>
      <w:r w:rsidRPr="002953F4">
        <w:rPr>
          <w:rFonts w:ascii="Times New Roman" w:hAnsi="Times New Roman" w:cs="Times New Roman"/>
          <w:sz w:val="24"/>
          <w:szCs w:val="24"/>
        </w:rPr>
        <w:t>they're</w:t>
      </w:r>
      <w:proofErr w:type="spellEnd"/>
      <w:r w:rsidRPr="002953F4">
        <w:rPr>
          <w:rFonts w:ascii="Times New Roman" w:hAnsi="Times New Roman" w:cs="Times New Roman"/>
          <w:sz w:val="24"/>
          <w:szCs w:val="24"/>
        </w:rPr>
        <w:t>, they're judged by those</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those images, and I wouldn't be able to do that. Also, it's across the country.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you know, it's complicated. But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we figured out a way to do this. Artists were required to, as they would typically</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submit images of their work and a description of the materials and besides and so forth. But included in that description, they had to say</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they had to produce a detailed image description of the work, </w:t>
      </w:r>
      <w:proofErr w:type="gramStart"/>
      <w:r w:rsidRPr="002953F4">
        <w:rPr>
          <w:rFonts w:ascii="Times New Roman" w:hAnsi="Times New Roman" w:cs="Times New Roman"/>
          <w:sz w:val="24"/>
          <w:szCs w:val="24"/>
        </w:rPr>
        <w:t>and also</w:t>
      </w:r>
      <w:proofErr w:type="gramEnd"/>
      <w:r w:rsidRPr="002953F4">
        <w:rPr>
          <w:rFonts w:ascii="Times New Roman" w:hAnsi="Times New Roman" w:cs="Times New Roman"/>
          <w:sz w:val="24"/>
          <w:szCs w:val="24"/>
        </w:rPr>
        <w:t xml:space="preserve"> </w:t>
      </w:r>
      <w:r w:rsidRPr="002953F4">
        <w:rPr>
          <w:rFonts w:ascii="Times New Roman" w:hAnsi="Times New Roman" w:cs="Times New Roman"/>
          <w:sz w:val="24"/>
          <w:szCs w:val="24"/>
        </w:rPr>
        <w:lastRenderedPageBreak/>
        <w:t>a description of the rewards of touching the work. So there had to be some reference about what</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what </w:t>
      </w:r>
      <w:proofErr w:type="gramStart"/>
      <w:r w:rsidRPr="002953F4">
        <w:rPr>
          <w:rFonts w:ascii="Times New Roman" w:hAnsi="Times New Roman" w:cs="Times New Roman"/>
          <w:sz w:val="24"/>
          <w:szCs w:val="24"/>
        </w:rPr>
        <w:t>would one would</w:t>
      </w:r>
      <w:proofErr w:type="gramEnd"/>
      <w:r w:rsidRPr="002953F4">
        <w:rPr>
          <w:rFonts w:ascii="Times New Roman" w:hAnsi="Times New Roman" w:cs="Times New Roman"/>
          <w:sz w:val="24"/>
          <w:szCs w:val="24"/>
        </w:rPr>
        <w:t xml:space="preserve"> get out of touching.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was reading these de</w:t>
      </w:r>
      <w:r w:rsidR="00321435">
        <w:rPr>
          <w:rFonts w:ascii="Times New Roman" w:hAnsi="Times New Roman" w:cs="Times New Roman"/>
          <w:sz w:val="24"/>
          <w:szCs w:val="24"/>
        </w:rPr>
        <w:t>scriptions; my co-</w:t>
      </w:r>
      <w:r w:rsidRPr="002953F4">
        <w:rPr>
          <w:rFonts w:ascii="Times New Roman" w:hAnsi="Times New Roman" w:cs="Times New Roman"/>
          <w:sz w:val="24"/>
          <w:szCs w:val="24"/>
        </w:rPr>
        <w:t>curator was also looking at images. A</w:t>
      </w:r>
      <w:r w:rsidR="00321435">
        <w:rPr>
          <w:rFonts w:ascii="Times New Roman" w:hAnsi="Times New Roman" w:cs="Times New Roman"/>
          <w:sz w:val="24"/>
          <w:szCs w:val="24"/>
        </w:rPr>
        <w:t>nd anytime I read a description</w:t>
      </w:r>
      <w:r w:rsidRPr="002953F4">
        <w:rPr>
          <w:rFonts w:ascii="Times New Roman" w:hAnsi="Times New Roman" w:cs="Times New Roman"/>
          <w:sz w:val="24"/>
          <w:szCs w:val="24"/>
        </w:rPr>
        <w:t xml:space="preserve"> which made me eager to get my hands on something</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that gave it a high score, so we made our selections together. Some of them</w:t>
      </w:r>
      <w:r w:rsidR="00321435">
        <w:rPr>
          <w:rFonts w:ascii="Times New Roman" w:hAnsi="Times New Roman" w:cs="Times New Roman"/>
          <w:sz w:val="24"/>
          <w:szCs w:val="24"/>
        </w:rPr>
        <w:t>,</w:t>
      </w:r>
      <w:r w:rsidRPr="002953F4">
        <w:rPr>
          <w:rFonts w:ascii="Times New Roman" w:hAnsi="Times New Roman" w:cs="Times New Roman"/>
          <w:sz w:val="24"/>
          <w:szCs w:val="24"/>
        </w:rPr>
        <w:t xml:space="preserve"> of course, we were constrained by space lim</w:t>
      </w:r>
      <w:r w:rsidR="00321435">
        <w:rPr>
          <w:rFonts w:ascii="Times New Roman" w:hAnsi="Times New Roman" w:cs="Times New Roman"/>
          <w:sz w:val="24"/>
          <w:szCs w:val="24"/>
        </w:rPr>
        <w:t>itations, and so forth, s</w:t>
      </w:r>
      <w:r w:rsidRPr="002953F4">
        <w:rPr>
          <w:rFonts w:ascii="Times New Roman" w:hAnsi="Times New Roman" w:cs="Times New Roman"/>
          <w:sz w:val="24"/>
          <w:szCs w:val="24"/>
        </w:rPr>
        <w:t xml:space="preserve">o we, there were some pieces we could </w:t>
      </w:r>
      <w:r w:rsidR="00321435">
        <w:rPr>
          <w:rFonts w:ascii="Times New Roman" w:hAnsi="Times New Roman" w:cs="Times New Roman"/>
          <w:sz w:val="24"/>
          <w:szCs w:val="24"/>
        </w:rPr>
        <w:t xml:space="preserve">not </w:t>
      </w:r>
      <w:r w:rsidRPr="002953F4">
        <w:rPr>
          <w:rFonts w:ascii="Times New Roman" w:hAnsi="Times New Roman" w:cs="Times New Roman"/>
          <w:sz w:val="24"/>
          <w:szCs w:val="24"/>
        </w:rPr>
        <w:t xml:space="preserve">display. My goal as </w:t>
      </w:r>
      <w:r w:rsidR="00321435">
        <w:rPr>
          <w:rFonts w:ascii="Times New Roman" w:hAnsi="Times New Roman" w:cs="Times New Roman"/>
          <w:sz w:val="24"/>
          <w:szCs w:val="24"/>
        </w:rPr>
        <w:t>co-</w:t>
      </w:r>
      <w:r w:rsidRPr="002953F4">
        <w:rPr>
          <w:rFonts w:ascii="Times New Roman" w:hAnsi="Times New Roman" w:cs="Times New Roman"/>
          <w:sz w:val="24"/>
          <w:szCs w:val="24"/>
        </w:rPr>
        <w:t xml:space="preserve">curator was a couple of things. I didn't want this to be an exhibit for blind people. I wanted it to be an exhibit that did not exclude blind people. I'm hearing a little distortion. Can you still hear me? I'll assume you can still hear </w:t>
      </w:r>
      <w:proofErr w:type="gramStart"/>
      <w:r w:rsidRPr="002953F4">
        <w:rPr>
          <w:rFonts w:ascii="Times New Roman" w:hAnsi="Times New Roman" w:cs="Times New Roman"/>
          <w:sz w:val="24"/>
          <w:szCs w:val="24"/>
        </w:rPr>
        <w:t>me?</w:t>
      </w:r>
      <w:proofErr w:type="gramEnd"/>
      <w:r w:rsidRPr="002953F4">
        <w:rPr>
          <w:rFonts w:ascii="Times New Roman" w:hAnsi="Times New Roman" w:cs="Times New Roman"/>
          <w:sz w:val="24"/>
          <w:szCs w:val="24"/>
        </w:rPr>
        <w:t xml:space="preserve"> </w:t>
      </w:r>
      <w:r w:rsidR="00616F05">
        <w:rPr>
          <w:rFonts w:ascii="Times New Roman" w:hAnsi="Times New Roman" w:cs="Times New Roman"/>
          <w:sz w:val="24"/>
          <w:szCs w:val="24"/>
        </w:rPr>
        <w:t>[</w:t>
      </w:r>
      <w:r w:rsidRPr="002953F4">
        <w:rPr>
          <w:rFonts w:ascii="Times New Roman" w:hAnsi="Times New Roman" w:cs="Times New Roman"/>
          <w:sz w:val="24"/>
          <w:szCs w:val="24"/>
        </w:rPr>
        <w:t>Yeah. Okay. Um, yeah,</w:t>
      </w:r>
      <w:r w:rsidR="00616F05">
        <w:rPr>
          <w:rFonts w:ascii="Times New Roman" w:hAnsi="Times New Roman" w:cs="Times New Roman"/>
          <w:sz w:val="24"/>
          <w:szCs w:val="24"/>
        </w:rPr>
        <w:t xml:space="preserve"> sorry,</w:t>
      </w:r>
      <w:r w:rsidRPr="002953F4">
        <w:rPr>
          <w:rFonts w:ascii="Times New Roman" w:hAnsi="Times New Roman" w:cs="Times New Roman"/>
          <w:sz w:val="24"/>
          <w:szCs w:val="24"/>
        </w:rPr>
        <w:t xml:space="preserve"> keep going.</w:t>
      </w:r>
      <w:r w:rsidR="00616F05">
        <w:rPr>
          <w:rFonts w:ascii="Times New Roman" w:hAnsi="Times New Roman" w:cs="Times New Roman"/>
          <w:sz w:val="24"/>
          <w:szCs w:val="24"/>
        </w:rPr>
        <w:t>]</w:t>
      </w:r>
      <w:r w:rsidRPr="002953F4">
        <w:rPr>
          <w:rFonts w:ascii="Times New Roman" w:hAnsi="Times New Roman" w:cs="Times New Roman"/>
          <w:sz w:val="24"/>
          <w:szCs w:val="24"/>
        </w:rPr>
        <w:t xml:space="preserve"> Okay.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an exhibit, they did not exclude blind people. Um, I also wanted it to be an exhibit that a blind or visually impaired person could navigate independently.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among other things, </w:t>
      </w:r>
      <w:r w:rsidR="00802CD1">
        <w:rPr>
          <w:rFonts w:ascii="Times New Roman" w:hAnsi="Times New Roman" w:cs="Times New Roman"/>
          <w:sz w:val="24"/>
          <w:szCs w:val="24"/>
        </w:rPr>
        <w:t>t</w:t>
      </w:r>
      <w:r w:rsidRPr="002953F4">
        <w:rPr>
          <w:rFonts w:ascii="Times New Roman" w:hAnsi="Times New Roman" w:cs="Times New Roman"/>
          <w:sz w:val="24"/>
          <w:szCs w:val="24"/>
        </w:rPr>
        <w:t>he exhibit was always</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the gallery, </w:t>
      </w:r>
      <w:r w:rsidR="00802CD1">
        <w:rPr>
          <w:rFonts w:ascii="Times New Roman" w:hAnsi="Times New Roman" w:cs="Times New Roman"/>
          <w:sz w:val="24"/>
          <w:szCs w:val="24"/>
        </w:rPr>
        <w:t>the</w:t>
      </w:r>
      <w:r w:rsidRPr="002953F4">
        <w:rPr>
          <w:rFonts w:ascii="Times New Roman" w:hAnsi="Times New Roman" w:cs="Times New Roman"/>
          <w:sz w:val="24"/>
          <w:szCs w:val="24"/>
        </w:rPr>
        <w:t xml:space="preserve"> </w:t>
      </w:r>
      <w:proofErr w:type="spellStart"/>
      <w:r w:rsidRPr="002953F4">
        <w:rPr>
          <w:rFonts w:ascii="Times New Roman" w:hAnsi="Times New Roman" w:cs="Times New Roman"/>
          <w:sz w:val="24"/>
          <w:szCs w:val="24"/>
        </w:rPr>
        <w:t>the</w:t>
      </w:r>
      <w:proofErr w:type="spellEnd"/>
      <w:r w:rsidRPr="002953F4">
        <w:rPr>
          <w:rFonts w:ascii="Times New Roman" w:hAnsi="Times New Roman" w:cs="Times New Roman"/>
          <w:sz w:val="24"/>
          <w:szCs w:val="24"/>
        </w:rPr>
        <w:t xml:space="preserve"> </w:t>
      </w:r>
      <w:proofErr w:type="spellStart"/>
      <w:r w:rsidR="00802CD1">
        <w:rPr>
          <w:rFonts w:ascii="Times New Roman" w:hAnsi="Times New Roman" w:cs="Times New Roman"/>
          <w:sz w:val="24"/>
          <w:szCs w:val="24"/>
        </w:rPr>
        <w:t>Moses</w:t>
      </w:r>
      <w:r w:rsidR="00802CD1" w:rsidRPr="002953F4">
        <w:rPr>
          <w:rFonts w:ascii="Times New Roman" w:hAnsi="Times New Roman" w:cs="Times New Roman"/>
          <w:sz w:val="24"/>
          <w:szCs w:val="24"/>
        </w:rPr>
        <w:t>ian</w:t>
      </w:r>
      <w:proofErr w:type="spellEnd"/>
      <w:r w:rsidR="00802CD1" w:rsidRPr="002953F4">
        <w:rPr>
          <w:rFonts w:ascii="Times New Roman" w:hAnsi="Times New Roman" w:cs="Times New Roman"/>
          <w:sz w:val="24"/>
          <w:szCs w:val="24"/>
        </w:rPr>
        <w:t xml:space="preserve"> </w:t>
      </w:r>
      <w:r w:rsidRPr="002953F4">
        <w:rPr>
          <w:rFonts w:ascii="Times New Roman" w:hAnsi="Times New Roman" w:cs="Times New Roman"/>
          <w:sz w:val="24"/>
          <w:szCs w:val="24"/>
        </w:rPr>
        <w:t>Art Center is</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is both a performing art, it's primarily a performing arts space, but they often put on exhibits of art in the lobby, and in the corridors and so forth.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when the faci</w:t>
      </w:r>
      <w:r w:rsidR="00802CD1">
        <w:rPr>
          <w:rFonts w:ascii="Times New Roman" w:hAnsi="Times New Roman" w:cs="Times New Roman"/>
          <w:sz w:val="24"/>
          <w:szCs w:val="24"/>
        </w:rPr>
        <w:t>lity is open, the, the entrance is</w:t>
      </w:r>
      <w:r w:rsidRPr="002953F4">
        <w:rPr>
          <w:rFonts w:ascii="Times New Roman" w:hAnsi="Times New Roman" w:cs="Times New Roman"/>
          <w:sz w:val="24"/>
          <w:szCs w:val="24"/>
        </w:rPr>
        <w:t xml:space="preserve"> attended.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the way it worked is if you came in, if you're a blind, visually impaired person, there was someone there to greet you. And then they could direct you immediately to the wall on the right, where you could acquire a </w:t>
      </w:r>
      <w:r w:rsidR="00802CD1">
        <w:rPr>
          <w:rFonts w:ascii="Times New Roman" w:hAnsi="Times New Roman" w:cs="Times New Roman"/>
          <w:sz w:val="24"/>
          <w:szCs w:val="24"/>
        </w:rPr>
        <w:t>b</w:t>
      </w:r>
      <w:r w:rsidRPr="002953F4">
        <w:rPr>
          <w:rFonts w:ascii="Times New Roman" w:hAnsi="Times New Roman" w:cs="Times New Roman"/>
          <w:sz w:val="24"/>
          <w:szCs w:val="24"/>
        </w:rPr>
        <w:t>raille guide</w:t>
      </w:r>
      <w:r w:rsidR="00802CD1">
        <w:rPr>
          <w:rFonts w:ascii="Times New Roman" w:hAnsi="Times New Roman" w:cs="Times New Roman"/>
          <w:sz w:val="24"/>
          <w:szCs w:val="24"/>
        </w:rPr>
        <w:t>, a large print guide; y</w:t>
      </w:r>
      <w:r w:rsidRPr="002953F4">
        <w:rPr>
          <w:rFonts w:ascii="Times New Roman" w:hAnsi="Times New Roman" w:cs="Times New Roman"/>
          <w:sz w:val="24"/>
          <w:szCs w:val="24"/>
        </w:rPr>
        <w:t xml:space="preserve">ou can also borrow an audio device to listen to </w:t>
      </w:r>
      <w:proofErr w:type="gramStart"/>
      <w:r w:rsidRPr="002953F4">
        <w:rPr>
          <w:rFonts w:ascii="Times New Roman" w:hAnsi="Times New Roman" w:cs="Times New Roman"/>
          <w:sz w:val="24"/>
          <w:szCs w:val="24"/>
        </w:rPr>
        <w:t>audio of the</w:t>
      </w:r>
      <w:proofErr w:type="gramEnd"/>
      <w:r w:rsidRPr="002953F4">
        <w:rPr>
          <w:rFonts w:ascii="Times New Roman" w:hAnsi="Times New Roman" w:cs="Times New Roman"/>
          <w:sz w:val="24"/>
          <w:szCs w:val="24"/>
        </w:rPr>
        <w:t xml:space="preserve"> of the exhibit. There was a tactile </w:t>
      </w:r>
      <w:r w:rsidR="00802CD1">
        <w:rPr>
          <w:rFonts w:ascii="Times New Roman" w:hAnsi="Times New Roman" w:cs="Times New Roman"/>
          <w:sz w:val="24"/>
          <w:szCs w:val="24"/>
        </w:rPr>
        <w:t>map</w:t>
      </w:r>
      <w:r w:rsidRPr="002953F4">
        <w:rPr>
          <w:rFonts w:ascii="Times New Roman" w:hAnsi="Times New Roman" w:cs="Times New Roman"/>
          <w:sz w:val="24"/>
          <w:szCs w:val="24"/>
        </w:rPr>
        <w:t xml:space="preserve"> to give you guidance through the museum. And then there were tactile markers on the floor up the gallery to help you find where</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where the works </w:t>
      </w:r>
      <w:r w:rsidR="00802CD1">
        <w:rPr>
          <w:rFonts w:ascii="Times New Roman" w:hAnsi="Times New Roman" w:cs="Times New Roman"/>
          <w:sz w:val="24"/>
          <w:szCs w:val="24"/>
        </w:rPr>
        <w:t>were. And next to each work, t</w:t>
      </w:r>
      <w:r w:rsidRPr="002953F4">
        <w:rPr>
          <w:rFonts w:ascii="Times New Roman" w:hAnsi="Times New Roman" w:cs="Times New Roman"/>
          <w:sz w:val="24"/>
          <w:szCs w:val="24"/>
        </w:rPr>
        <w:t xml:space="preserve">here was a wall label printed in in large font and had </w:t>
      </w:r>
      <w:r w:rsidR="00802CD1">
        <w:rPr>
          <w:rFonts w:ascii="Times New Roman" w:hAnsi="Times New Roman" w:cs="Times New Roman"/>
          <w:sz w:val="24"/>
          <w:szCs w:val="24"/>
        </w:rPr>
        <w:t>a b</w:t>
      </w:r>
      <w:r w:rsidRPr="002953F4">
        <w:rPr>
          <w:rFonts w:ascii="Times New Roman" w:hAnsi="Times New Roman" w:cs="Times New Roman"/>
          <w:sz w:val="24"/>
          <w:szCs w:val="24"/>
        </w:rPr>
        <w:t xml:space="preserve">raille overlay plastic overlay on top.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 was meant to be navigable</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independently</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by blind and visu</w:t>
      </w:r>
      <w:r w:rsidR="00802CD1">
        <w:rPr>
          <w:rFonts w:ascii="Times New Roman" w:hAnsi="Times New Roman" w:cs="Times New Roman"/>
          <w:sz w:val="24"/>
          <w:szCs w:val="24"/>
        </w:rPr>
        <w:t>ally impaired people a</w:t>
      </w:r>
      <w:r w:rsidRPr="002953F4">
        <w:rPr>
          <w:rFonts w:ascii="Times New Roman" w:hAnsi="Times New Roman" w:cs="Times New Roman"/>
          <w:sz w:val="24"/>
          <w:szCs w:val="24"/>
        </w:rPr>
        <w:t>s with sighted people, and everything was meant to be touched. Every</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anybody who came could touch anything they wanted. Okay, so I'll just show you a couple of pieces and some people interacting. Let's go to the next one. </w:t>
      </w:r>
    </w:p>
    <w:p w14:paraId="3A512517" w14:textId="77777777" w:rsidR="00802CD1" w:rsidRDefault="00802CD1">
      <w:pPr>
        <w:spacing w:after="0"/>
        <w:rPr>
          <w:rFonts w:ascii="Times New Roman" w:hAnsi="Times New Roman" w:cs="Times New Roman"/>
          <w:sz w:val="24"/>
          <w:szCs w:val="24"/>
        </w:rPr>
      </w:pPr>
    </w:p>
    <w:p w14:paraId="5608B58D" w14:textId="77777777" w:rsidR="00802CD1" w:rsidRDefault="00802CD1" w:rsidP="00802CD1">
      <w:pPr>
        <w:spacing w:after="0"/>
        <w:rPr>
          <w:rFonts w:ascii="Times New Roman" w:hAnsi="Times New Roman" w:cs="Times New Roman"/>
          <w:color w:val="5D7284"/>
          <w:sz w:val="24"/>
          <w:szCs w:val="24"/>
        </w:rPr>
      </w:pPr>
      <w:r>
        <w:rPr>
          <w:rFonts w:ascii="Times New Roman" w:hAnsi="Times New Roman" w:cs="Times New Roman"/>
          <w:color w:val="5D7284"/>
          <w:sz w:val="24"/>
          <w:szCs w:val="24"/>
        </w:rPr>
        <w:t>34</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33</w:t>
      </w:r>
    </w:p>
    <w:p w14:paraId="2729C607" w14:textId="746688AE" w:rsidR="00B97911"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This is an image of a sculpture by Aaron McPeak</w:t>
      </w:r>
      <w:r w:rsidR="00802CD1">
        <w:rPr>
          <w:rFonts w:ascii="Times New Roman" w:hAnsi="Times New Roman" w:cs="Times New Roman"/>
          <w:sz w:val="24"/>
          <w:szCs w:val="24"/>
        </w:rPr>
        <w:t>e</w:t>
      </w:r>
      <w:r w:rsidRPr="002953F4">
        <w:rPr>
          <w:rFonts w:ascii="Times New Roman" w:hAnsi="Times New Roman" w:cs="Times New Roman"/>
          <w:sz w:val="24"/>
          <w:szCs w:val="24"/>
        </w:rPr>
        <w:t xml:space="preserve"> who</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many of yo</w:t>
      </w:r>
      <w:r w:rsidR="00802CD1">
        <w:rPr>
          <w:rFonts w:ascii="Times New Roman" w:hAnsi="Times New Roman" w:cs="Times New Roman"/>
          <w:sz w:val="24"/>
          <w:szCs w:val="24"/>
        </w:rPr>
        <w:t>u may know, is a London-based</w:t>
      </w:r>
      <w:r w:rsidRPr="002953F4">
        <w:rPr>
          <w:rFonts w:ascii="Times New Roman" w:hAnsi="Times New Roman" w:cs="Times New Roman"/>
          <w:sz w:val="24"/>
          <w:szCs w:val="24"/>
        </w:rPr>
        <w:t xml:space="preserve"> artist </w:t>
      </w:r>
      <w:r w:rsidR="00802CD1">
        <w:rPr>
          <w:rFonts w:ascii="Times New Roman" w:hAnsi="Times New Roman" w:cs="Times New Roman"/>
          <w:sz w:val="24"/>
          <w:szCs w:val="24"/>
        </w:rPr>
        <w:t>who</w:t>
      </w:r>
      <w:r w:rsidRPr="002953F4">
        <w:rPr>
          <w:rFonts w:ascii="Times New Roman" w:hAnsi="Times New Roman" w:cs="Times New Roman"/>
          <w:sz w:val="24"/>
          <w:szCs w:val="24"/>
        </w:rPr>
        <w:t xml:space="preserve"> I believe identifies as visually impaired. I first met him </w:t>
      </w:r>
      <w:proofErr w:type="gramStart"/>
      <w:r w:rsidRPr="002953F4">
        <w:rPr>
          <w:rFonts w:ascii="Times New Roman" w:hAnsi="Times New Roman" w:cs="Times New Roman"/>
          <w:sz w:val="24"/>
          <w:szCs w:val="24"/>
        </w:rPr>
        <w:t>actually at</w:t>
      </w:r>
      <w:proofErr w:type="gramEnd"/>
      <w:r w:rsidRPr="002953F4">
        <w:rPr>
          <w:rFonts w:ascii="Times New Roman" w:hAnsi="Times New Roman" w:cs="Times New Roman"/>
          <w:sz w:val="24"/>
          <w:szCs w:val="24"/>
        </w:rPr>
        <w:t xml:space="preserve"> the </w:t>
      </w:r>
      <w:r w:rsidR="00802CD1">
        <w:rPr>
          <w:rFonts w:ascii="Times New Roman" w:hAnsi="Times New Roman" w:cs="Times New Roman"/>
          <w:sz w:val="24"/>
          <w:szCs w:val="24"/>
        </w:rPr>
        <w:t>B</w:t>
      </w:r>
      <w:r w:rsidRPr="002953F4">
        <w:rPr>
          <w:rFonts w:ascii="Times New Roman" w:hAnsi="Times New Roman" w:cs="Times New Roman"/>
          <w:sz w:val="24"/>
          <w:szCs w:val="24"/>
        </w:rPr>
        <w:t xml:space="preserve">lind </w:t>
      </w:r>
      <w:r w:rsidR="00802CD1">
        <w:rPr>
          <w:rFonts w:ascii="Times New Roman" w:hAnsi="Times New Roman" w:cs="Times New Roman"/>
          <w:sz w:val="24"/>
          <w:szCs w:val="24"/>
        </w:rPr>
        <w:t>C</w:t>
      </w:r>
      <w:r w:rsidRPr="002953F4">
        <w:rPr>
          <w:rFonts w:ascii="Times New Roman" w:hAnsi="Times New Roman" w:cs="Times New Roman"/>
          <w:sz w:val="24"/>
          <w:szCs w:val="24"/>
        </w:rPr>
        <w:t>reations conference and I'm very grateful for that meeting. He had several pieces in the show</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you know, I'm a fan of his work. This is an image of one of the pieces called </w:t>
      </w:r>
      <w:r w:rsidR="00802CD1">
        <w:rPr>
          <w:rFonts w:ascii="Times New Roman" w:hAnsi="Times New Roman" w:cs="Times New Roman"/>
          <w:sz w:val="24"/>
          <w:szCs w:val="24"/>
        </w:rPr>
        <w:t>S</w:t>
      </w:r>
      <w:r w:rsidRPr="002953F4">
        <w:rPr>
          <w:rFonts w:ascii="Times New Roman" w:hAnsi="Times New Roman" w:cs="Times New Roman"/>
          <w:sz w:val="24"/>
          <w:szCs w:val="24"/>
        </w:rPr>
        <w:t xml:space="preserve">ix </w:t>
      </w:r>
      <w:r w:rsidR="00802CD1">
        <w:rPr>
          <w:rFonts w:ascii="Times New Roman" w:hAnsi="Times New Roman" w:cs="Times New Roman"/>
          <w:sz w:val="24"/>
          <w:szCs w:val="24"/>
        </w:rPr>
        <w:t>R</w:t>
      </w:r>
      <w:r w:rsidRPr="002953F4">
        <w:rPr>
          <w:rFonts w:ascii="Times New Roman" w:hAnsi="Times New Roman" w:cs="Times New Roman"/>
          <w:sz w:val="24"/>
          <w:szCs w:val="24"/>
        </w:rPr>
        <w:t xml:space="preserve">ings. </w:t>
      </w:r>
      <w:r w:rsidR="00802CD1" w:rsidRPr="002953F4">
        <w:rPr>
          <w:rFonts w:ascii="Times New Roman" w:hAnsi="Times New Roman" w:cs="Times New Roman"/>
          <w:sz w:val="24"/>
          <w:szCs w:val="24"/>
        </w:rPr>
        <w:t>McPeak</w:t>
      </w:r>
      <w:r w:rsidR="00802CD1">
        <w:rPr>
          <w:rFonts w:ascii="Times New Roman" w:hAnsi="Times New Roman" w:cs="Times New Roman"/>
          <w:sz w:val="24"/>
          <w:szCs w:val="24"/>
        </w:rPr>
        <w:t>e</w:t>
      </w:r>
      <w:r w:rsidR="00802CD1" w:rsidRPr="002953F4">
        <w:rPr>
          <w:rFonts w:ascii="Times New Roman" w:hAnsi="Times New Roman" w:cs="Times New Roman"/>
          <w:sz w:val="24"/>
          <w:szCs w:val="24"/>
        </w:rPr>
        <w:t xml:space="preserve"> </w:t>
      </w:r>
      <w:r w:rsidRPr="002953F4">
        <w:rPr>
          <w:rFonts w:ascii="Times New Roman" w:hAnsi="Times New Roman" w:cs="Times New Roman"/>
          <w:sz w:val="24"/>
          <w:szCs w:val="24"/>
        </w:rPr>
        <w:t xml:space="preserve">is an artist who works in cast bronze, specifically </w:t>
      </w:r>
      <w:r w:rsidR="00802CD1">
        <w:rPr>
          <w:rFonts w:ascii="Times New Roman" w:hAnsi="Times New Roman" w:cs="Times New Roman"/>
          <w:sz w:val="24"/>
          <w:szCs w:val="24"/>
        </w:rPr>
        <w:t>bell</w:t>
      </w:r>
      <w:r w:rsidRPr="002953F4">
        <w:rPr>
          <w:rFonts w:ascii="Times New Roman" w:hAnsi="Times New Roman" w:cs="Times New Roman"/>
          <w:sz w:val="24"/>
          <w:szCs w:val="24"/>
        </w:rPr>
        <w:t xml:space="preserve"> bronze. And this piece has six</w:t>
      </w:r>
      <w:r w:rsidR="00802CD1">
        <w:rPr>
          <w:rFonts w:ascii="Times New Roman" w:hAnsi="Times New Roman" w:cs="Times New Roman"/>
          <w:sz w:val="24"/>
          <w:szCs w:val="24"/>
        </w:rPr>
        <w:t>, a</w:t>
      </w:r>
      <w:r w:rsidRPr="002953F4">
        <w:rPr>
          <w:rFonts w:ascii="Times New Roman" w:hAnsi="Times New Roman" w:cs="Times New Roman"/>
          <w:sz w:val="24"/>
          <w:szCs w:val="24"/>
        </w:rPr>
        <w:t>s the title indicates</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six rings </w:t>
      </w:r>
      <w:r w:rsidR="00616F05">
        <w:rPr>
          <w:rFonts w:ascii="Times New Roman" w:hAnsi="Times New Roman" w:cs="Times New Roman"/>
          <w:sz w:val="24"/>
          <w:szCs w:val="24"/>
        </w:rPr>
        <w:t>in graduated</w:t>
      </w:r>
      <w:r w:rsidR="00802CD1">
        <w:rPr>
          <w:rFonts w:ascii="Times New Roman" w:hAnsi="Times New Roman" w:cs="Times New Roman"/>
          <w:sz w:val="24"/>
          <w:szCs w:val="24"/>
        </w:rPr>
        <w:t xml:space="preserve"> </w:t>
      </w:r>
      <w:r w:rsidRPr="002953F4">
        <w:rPr>
          <w:rFonts w:ascii="Times New Roman" w:hAnsi="Times New Roman" w:cs="Times New Roman"/>
          <w:sz w:val="24"/>
          <w:szCs w:val="24"/>
        </w:rPr>
        <w:t>s</w:t>
      </w:r>
      <w:r w:rsidR="00802CD1">
        <w:rPr>
          <w:rFonts w:ascii="Times New Roman" w:hAnsi="Times New Roman" w:cs="Times New Roman"/>
          <w:sz w:val="24"/>
          <w:szCs w:val="24"/>
        </w:rPr>
        <w:t>ize</w:t>
      </w:r>
      <w:r w:rsidR="00616F05">
        <w:rPr>
          <w:rFonts w:ascii="Times New Roman" w:hAnsi="Times New Roman" w:cs="Times New Roman"/>
          <w:sz w:val="24"/>
          <w:szCs w:val="24"/>
        </w:rPr>
        <w:t>s</w:t>
      </w:r>
      <w:r w:rsidRPr="002953F4">
        <w:rPr>
          <w:rFonts w:ascii="Times New Roman" w:hAnsi="Times New Roman" w:cs="Times New Roman"/>
          <w:sz w:val="24"/>
          <w:szCs w:val="24"/>
        </w:rPr>
        <w:t xml:space="preserve"> from small to large. They are in </w:t>
      </w:r>
      <w:proofErr w:type="gramStart"/>
      <w:r w:rsidRPr="002953F4">
        <w:rPr>
          <w:rFonts w:ascii="Times New Roman" w:hAnsi="Times New Roman" w:cs="Times New Roman"/>
          <w:sz w:val="24"/>
          <w:szCs w:val="24"/>
        </w:rPr>
        <w:t>bronze,</w:t>
      </w:r>
      <w:proofErr w:type="gramEnd"/>
      <w:r w:rsidRPr="002953F4">
        <w:rPr>
          <w:rFonts w:ascii="Times New Roman" w:hAnsi="Times New Roman" w:cs="Times New Roman"/>
          <w:sz w:val="24"/>
          <w:szCs w:val="24"/>
        </w:rPr>
        <w:t xml:space="preserve"> they are very highly polished.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 surfaces are very sleek and slick, almost feels like glass. They are hung by wires so that when you move one it, it bumps against the one next to it and the bronze emits a sound and so people interacting with this piece could have a</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both a tactile and a sonic experience. And if they could see they could have a</w:t>
      </w:r>
      <w:r w:rsidR="00802CD1">
        <w:rPr>
          <w:rFonts w:ascii="Times New Roman" w:hAnsi="Times New Roman" w:cs="Times New Roman"/>
          <w:sz w:val="24"/>
          <w:szCs w:val="24"/>
        </w:rPr>
        <w:t xml:space="preserve"> visual experience. The surface is a</w:t>
      </w:r>
      <w:r w:rsidRPr="002953F4">
        <w:rPr>
          <w:rFonts w:ascii="Times New Roman" w:hAnsi="Times New Roman" w:cs="Times New Roman"/>
          <w:sz w:val="24"/>
          <w:szCs w:val="24"/>
        </w:rPr>
        <w:t xml:space="preserve"> very pleasing golden color. And they were hung in a way so that they cast shadows</w:t>
      </w:r>
      <w:r w:rsidR="00802CD1">
        <w:rPr>
          <w:rFonts w:ascii="Times New Roman" w:hAnsi="Times New Roman" w:cs="Times New Roman"/>
          <w:sz w:val="24"/>
          <w:szCs w:val="24"/>
        </w:rPr>
        <w:t>,</w:t>
      </w:r>
      <w:r w:rsidRPr="002953F4">
        <w:rPr>
          <w:rFonts w:ascii="Times New Roman" w:hAnsi="Times New Roman" w:cs="Times New Roman"/>
          <w:sz w:val="24"/>
          <w:szCs w:val="24"/>
        </w:rPr>
        <w:t xml:space="preserve"> so there was sort of a lot of movement and so on. In this image, we see a person who has been described to me as a young African American person wearing a yellow shirt</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their back is to the camera and their hand is holding one of the rings</w:t>
      </w:r>
      <w:r w:rsidR="00B97911">
        <w:rPr>
          <w:rFonts w:ascii="Times New Roman" w:hAnsi="Times New Roman" w:cs="Times New Roman"/>
          <w:sz w:val="24"/>
          <w:szCs w:val="24"/>
        </w:rPr>
        <w:t>. It</w:t>
      </w:r>
      <w:r w:rsidRPr="002953F4">
        <w:rPr>
          <w:rFonts w:ascii="Times New Roman" w:hAnsi="Times New Roman" w:cs="Times New Roman"/>
          <w:sz w:val="24"/>
          <w:szCs w:val="24"/>
        </w:rPr>
        <w:t xml:space="preserve">'s unclear if they're stopping its motion or </w:t>
      </w:r>
      <w:proofErr w:type="gramStart"/>
      <w:r w:rsidRPr="002953F4">
        <w:rPr>
          <w:rFonts w:ascii="Times New Roman" w:hAnsi="Times New Roman" w:cs="Times New Roman"/>
          <w:sz w:val="24"/>
          <w:szCs w:val="24"/>
        </w:rPr>
        <w:t>actually moving</w:t>
      </w:r>
      <w:proofErr w:type="gramEnd"/>
      <w:r w:rsidRPr="002953F4">
        <w:rPr>
          <w:rFonts w:ascii="Times New Roman" w:hAnsi="Times New Roman" w:cs="Times New Roman"/>
          <w:sz w:val="24"/>
          <w:szCs w:val="24"/>
        </w:rPr>
        <w:t xml:space="preserve"> it to touch the next ring or just feeling the cool and sleek surface. Okay, let's go to the next one. </w:t>
      </w:r>
    </w:p>
    <w:p w14:paraId="089ED24A" w14:textId="77777777" w:rsidR="00B97911" w:rsidRDefault="00B97911">
      <w:pPr>
        <w:spacing w:after="0"/>
        <w:rPr>
          <w:rFonts w:ascii="Times New Roman" w:hAnsi="Times New Roman" w:cs="Times New Roman"/>
          <w:sz w:val="24"/>
          <w:szCs w:val="24"/>
        </w:rPr>
      </w:pPr>
    </w:p>
    <w:p w14:paraId="4FF608E5" w14:textId="77777777" w:rsidR="00B97911" w:rsidRDefault="00B97911" w:rsidP="00B97911">
      <w:pPr>
        <w:spacing w:after="0"/>
        <w:rPr>
          <w:rFonts w:ascii="Times New Roman" w:hAnsi="Times New Roman" w:cs="Times New Roman"/>
          <w:color w:val="5D7284"/>
          <w:sz w:val="24"/>
          <w:szCs w:val="24"/>
        </w:rPr>
      </w:pPr>
      <w:r>
        <w:rPr>
          <w:rFonts w:ascii="Times New Roman" w:hAnsi="Times New Roman" w:cs="Times New Roman"/>
          <w:color w:val="5D7284"/>
          <w:sz w:val="24"/>
          <w:szCs w:val="24"/>
        </w:rPr>
        <w:t>36</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33</w:t>
      </w:r>
    </w:p>
    <w:p w14:paraId="2CC012E2" w14:textId="2184AD34" w:rsidR="00893CA8"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lastRenderedPageBreak/>
        <w:t>This i</w:t>
      </w:r>
      <w:r w:rsidR="00B97911">
        <w:rPr>
          <w:rFonts w:ascii="Times New Roman" w:hAnsi="Times New Roman" w:cs="Times New Roman"/>
          <w:sz w:val="24"/>
          <w:szCs w:val="24"/>
        </w:rPr>
        <w:t>s a piece by the artist Cindy L</w:t>
      </w:r>
      <w:r w:rsidRPr="002953F4">
        <w:rPr>
          <w:rFonts w:ascii="Times New Roman" w:hAnsi="Times New Roman" w:cs="Times New Roman"/>
          <w:sz w:val="24"/>
          <w:szCs w:val="24"/>
        </w:rPr>
        <w:t xml:space="preserve">u, </w:t>
      </w:r>
      <w:r w:rsidR="00B97911">
        <w:rPr>
          <w:rFonts w:ascii="Times New Roman" w:hAnsi="Times New Roman" w:cs="Times New Roman"/>
          <w:sz w:val="24"/>
          <w:szCs w:val="24"/>
        </w:rPr>
        <w:t>Lu</w:t>
      </w:r>
      <w:r w:rsidRPr="002953F4">
        <w:rPr>
          <w:rFonts w:ascii="Times New Roman" w:hAnsi="Times New Roman" w:cs="Times New Roman"/>
          <w:sz w:val="24"/>
          <w:szCs w:val="24"/>
        </w:rPr>
        <w:t xml:space="preserve">. It's called </w:t>
      </w:r>
      <w:r w:rsidR="00B97911">
        <w:rPr>
          <w:rFonts w:ascii="Times New Roman" w:hAnsi="Times New Roman" w:cs="Times New Roman"/>
          <w:sz w:val="24"/>
          <w:szCs w:val="24"/>
        </w:rPr>
        <w:t>F</w:t>
      </w:r>
      <w:r w:rsidRPr="002953F4">
        <w:rPr>
          <w:rFonts w:ascii="Times New Roman" w:hAnsi="Times New Roman" w:cs="Times New Roman"/>
          <w:sz w:val="24"/>
          <w:szCs w:val="24"/>
        </w:rPr>
        <w:t xml:space="preserve">uzzy </w:t>
      </w:r>
      <w:r w:rsidR="00B97911">
        <w:rPr>
          <w:rFonts w:ascii="Times New Roman" w:hAnsi="Times New Roman" w:cs="Times New Roman"/>
          <w:sz w:val="24"/>
          <w:szCs w:val="24"/>
        </w:rPr>
        <w:t>L</w:t>
      </w:r>
      <w:r w:rsidRPr="002953F4">
        <w:rPr>
          <w:rFonts w:ascii="Times New Roman" w:hAnsi="Times New Roman" w:cs="Times New Roman"/>
          <w:sz w:val="24"/>
          <w:szCs w:val="24"/>
        </w:rPr>
        <w:t>ogic. And it consists of</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it's made up of 1000s of plastic pipettes or plastic straws that are used in biological and medical laboratories to aspirate medical samples.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all these</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these slender plastic straws or pipettes are sound sewn together in such a way that if it was inflated, it would up here like a large, very large sea urchin, a sort of spiny, spiny globe. It is not inflated so that when it rests on a flat surface</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as here in the image</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on a plinth, it </w:t>
      </w:r>
      <w:proofErr w:type="gramStart"/>
      <w:r w:rsidRPr="002953F4">
        <w:rPr>
          <w:rFonts w:ascii="Times New Roman" w:hAnsi="Times New Roman" w:cs="Times New Roman"/>
          <w:sz w:val="24"/>
          <w:szCs w:val="24"/>
        </w:rPr>
        <w:t>sort</w:t>
      </w:r>
      <w:proofErr w:type="gramEnd"/>
      <w:r w:rsidRPr="002953F4">
        <w:rPr>
          <w:rFonts w:ascii="Times New Roman" w:hAnsi="Times New Roman" w:cs="Times New Roman"/>
          <w:sz w:val="24"/>
          <w:szCs w:val="24"/>
        </w:rPr>
        <w:t xml:space="preserve"> of slumps and drapes over the side. But these spiny protrusions stick out in all directions. When you touch it, it undulates.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 moves</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it responds to the touch. In the image, there's a person </w:t>
      </w:r>
      <w:r w:rsidR="00893CA8">
        <w:rPr>
          <w:rFonts w:ascii="Times New Roman" w:hAnsi="Times New Roman" w:cs="Times New Roman"/>
          <w:sz w:val="24"/>
          <w:szCs w:val="24"/>
        </w:rPr>
        <w:t>described</w:t>
      </w:r>
      <w:r w:rsidRPr="002953F4">
        <w:rPr>
          <w:rFonts w:ascii="Times New Roman" w:hAnsi="Times New Roman" w:cs="Times New Roman"/>
          <w:sz w:val="24"/>
          <w:szCs w:val="24"/>
        </w:rPr>
        <w:t xml:space="preserve"> to me, </w:t>
      </w:r>
      <w:r w:rsidR="00616F05">
        <w:rPr>
          <w:rFonts w:ascii="Times New Roman" w:hAnsi="Times New Roman" w:cs="Times New Roman"/>
          <w:sz w:val="24"/>
          <w:szCs w:val="24"/>
        </w:rPr>
        <w:t>as a</w:t>
      </w:r>
      <w:r w:rsidRPr="002953F4">
        <w:rPr>
          <w:rFonts w:ascii="Times New Roman" w:hAnsi="Times New Roman" w:cs="Times New Roman"/>
          <w:sz w:val="24"/>
          <w:szCs w:val="24"/>
        </w:rPr>
        <w:t xml:space="preserve"> white person with dark hair and glasses and </w:t>
      </w:r>
      <w:proofErr w:type="gramStart"/>
      <w:r w:rsidRPr="002953F4">
        <w:rPr>
          <w:rFonts w:ascii="Times New Roman" w:hAnsi="Times New Roman" w:cs="Times New Roman"/>
          <w:sz w:val="24"/>
          <w:szCs w:val="24"/>
        </w:rPr>
        <w:t>floral pattern</w:t>
      </w:r>
      <w:r w:rsidR="00893CA8">
        <w:rPr>
          <w:rFonts w:ascii="Times New Roman" w:hAnsi="Times New Roman" w:cs="Times New Roman"/>
          <w:sz w:val="24"/>
          <w:szCs w:val="24"/>
        </w:rPr>
        <w:t>ed</w:t>
      </w:r>
      <w:proofErr w:type="gramEnd"/>
      <w:r w:rsidRPr="002953F4">
        <w:rPr>
          <w:rFonts w:ascii="Times New Roman" w:hAnsi="Times New Roman" w:cs="Times New Roman"/>
          <w:sz w:val="24"/>
          <w:szCs w:val="24"/>
        </w:rPr>
        <w:t xml:space="preserve"> shirt, who is inserting their hand in between these pipettes perhaps to feel how they're attached at the bottom. And if you can see</w:t>
      </w:r>
      <w:r w:rsidR="00B97911">
        <w:rPr>
          <w:rFonts w:ascii="Times New Roman" w:hAnsi="Times New Roman" w:cs="Times New Roman"/>
          <w:sz w:val="24"/>
          <w:szCs w:val="24"/>
        </w:rPr>
        <w:t>,</w:t>
      </w:r>
      <w:r w:rsidRPr="002953F4">
        <w:rPr>
          <w:rFonts w:ascii="Times New Roman" w:hAnsi="Times New Roman" w:cs="Times New Roman"/>
          <w:sz w:val="24"/>
          <w:szCs w:val="24"/>
        </w:rPr>
        <w:t xml:space="preserve"> the pipettes extend well up onto the person's hand.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they're quite long. The artist describes this piece, or she describes the sound that the piece makes when you stroke it as being like a gentle rain. And she talks about how</w:t>
      </w:r>
      <w:r w:rsidR="00893CA8">
        <w:rPr>
          <w:rFonts w:ascii="Times New Roman" w:hAnsi="Times New Roman" w:cs="Times New Roman"/>
          <w:sz w:val="24"/>
          <w:szCs w:val="24"/>
        </w:rPr>
        <w:t>,</w:t>
      </w:r>
      <w:r w:rsidRPr="002953F4">
        <w:rPr>
          <w:rFonts w:ascii="Times New Roman" w:hAnsi="Times New Roman" w:cs="Times New Roman"/>
          <w:sz w:val="24"/>
          <w:szCs w:val="24"/>
        </w:rPr>
        <w:t xml:space="preserve"> you know</w:t>
      </w:r>
      <w:r w:rsidR="00893CA8">
        <w:rPr>
          <w:rFonts w:ascii="Times New Roman" w:hAnsi="Times New Roman" w:cs="Times New Roman"/>
          <w:sz w:val="24"/>
          <w:szCs w:val="24"/>
        </w:rPr>
        <w:t>,</w:t>
      </w:r>
      <w:r w:rsidRPr="002953F4">
        <w:rPr>
          <w:rFonts w:ascii="Times New Roman" w:hAnsi="Times New Roman" w:cs="Times New Roman"/>
          <w:sz w:val="24"/>
          <w:szCs w:val="24"/>
        </w:rPr>
        <w:t xml:space="preserve"> the collection of biological material on something we understand</w:t>
      </w:r>
      <w:r w:rsidR="00893CA8">
        <w:rPr>
          <w:rFonts w:ascii="Times New Roman" w:hAnsi="Times New Roman" w:cs="Times New Roman"/>
          <w:sz w:val="24"/>
          <w:szCs w:val="24"/>
        </w:rPr>
        <w:t xml:space="preserve"> as</w:t>
      </w:r>
      <w:r w:rsidRPr="002953F4">
        <w:rPr>
          <w:rFonts w:ascii="Times New Roman" w:hAnsi="Times New Roman" w:cs="Times New Roman"/>
          <w:sz w:val="24"/>
          <w:szCs w:val="24"/>
        </w:rPr>
        <w:t xml:space="preserve"> inanimate, she wonders is that creating a sort of new pseudo life form, so it's commenting on that, and interacting with this thing, it's hard not to think of it as alive. This was a favorite piece of the museum or the gallery </w:t>
      </w:r>
      <w:proofErr w:type="gramStart"/>
      <w:r w:rsidRPr="002953F4">
        <w:rPr>
          <w:rFonts w:ascii="Times New Roman" w:hAnsi="Times New Roman" w:cs="Times New Roman"/>
          <w:sz w:val="24"/>
          <w:szCs w:val="24"/>
        </w:rPr>
        <w:t>staff, because</w:t>
      </w:r>
      <w:proofErr w:type="gramEnd"/>
      <w:r w:rsidRPr="002953F4">
        <w:rPr>
          <w:rFonts w:ascii="Times New Roman" w:hAnsi="Times New Roman" w:cs="Times New Roman"/>
          <w:sz w:val="24"/>
          <w:szCs w:val="24"/>
        </w:rPr>
        <w:t xml:space="preserve"> it was in a central corridor, and every time they walked by, they would just sort of give it a little stroke as you would with a friendly animal. </w:t>
      </w:r>
    </w:p>
    <w:p w14:paraId="5FA12BD6" w14:textId="77777777" w:rsidR="00893CA8" w:rsidRDefault="00893CA8">
      <w:pPr>
        <w:spacing w:after="0"/>
        <w:rPr>
          <w:rFonts w:ascii="Times New Roman" w:hAnsi="Times New Roman" w:cs="Times New Roman"/>
          <w:sz w:val="24"/>
          <w:szCs w:val="24"/>
        </w:rPr>
      </w:pPr>
    </w:p>
    <w:p w14:paraId="451B9260" w14:textId="77777777" w:rsidR="00893CA8" w:rsidRDefault="00893CA8" w:rsidP="00893CA8">
      <w:pPr>
        <w:spacing w:after="0"/>
        <w:rPr>
          <w:rFonts w:ascii="Times New Roman" w:hAnsi="Times New Roman" w:cs="Times New Roman"/>
          <w:color w:val="5D7284"/>
          <w:sz w:val="24"/>
          <w:szCs w:val="24"/>
        </w:rPr>
      </w:pPr>
      <w:r>
        <w:rPr>
          <w:rFonts w:ascii="Times New Roman" w:hAnsi="Times New Roman" w:cs="Times New Roman"/>
          <w:color w:val="5D7284"/>
          <w:sz w:val="24"/>
          <w:szCs w:val="24"/>
        </w:rPr>
        <w:t>39</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10</w:t>
      </w:r>
    </w:p>
    <w:p w14:paraId="4DCB3A5A" w14:textId="61AB746E" w:rsidR="00FE1CB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Anyway, the</w:t>
      </w:r>
      <w:r w:rsidR="00893CA8">
        <w:rPr>
          <w:rFonts w:ascii="Times New Roman" w:hAnsi="Times New Roman" w:cs="Times New Roman"/>
          <w:sz w:val="24"/>
          <w:szCs w:val="24"/>
        </w:rPr>
        <w:t>,</w:t>
      </w:r>
      <w:r w:rsidRPr="002953F4">
        <w:rPr>
          <w:rFonts w:ascii="Times New Roman" w:hAnsi="Times New Roman" w:cs="Times New Roman"/>
          <w:sz w:val="24"/>
          <w:szCs w:val="24"/>
        </w:rPr>
        <w:t xml:space="preserve"> the exhibit, one of the highlights of the exhibit was the opening. There were a lot of blind and visually impaired people at the opening, because coincidentally, this this art center is right down the street from the Perkins School for the Blind, which was the first school for the blind in America.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 </w:t>
      </w:r>
      <w:proofErr w:type="spellStart"/>
      <w:r w:rsidR="006F16E4">
        <w:rPr>
          <w:rFonts w:ascii="Times New Roman" w:hAnsi="Times New Roman" w:cs="Times New Roman"/>
          <w:sz w:val="24"/>
          <w:szCs w:val="24"/>
        </w:rPr>
        <w:t>Moses</w:t>
      </w:r>
      <w:r w:rsidR="006F16E4" w:rsidRPr="002953F4">
        <w:rPr>
          <w:rFonts w:ascii="Times New Roman" w:hAnsi="Times New Roman" w:cs="Times New Roman"/>
          <w:sz w:val="24"/>
          <w:szCs w:val="24"/>
        </w:rPr>
        <w:t>ian</w:t>
      </w:r>
      <w:proofErr w:type="spellEnd"/>
      <w:r w:rsidR="006F16E4" w:rsidRPr="002953F4">
        <w:rPr>
          <w:rFonts w:ascii="Times New Roman" w:hAnsi="Times New Roman" w:cs="Times New Roman"/>
          <w:sz w:val="24"/>
          <w:szCs w:val="24"/>
        </w:rPr>
        <w:t xml:space="preserve"> </w:t>
      </w:r>
      <w:r w:rsidRPr="002953F4">
        <w:rPr>
          <w:rFonts w:ascii="Times New Roman" w:hAnsi="Times New Roman" w:cs="Times New Roman"/>
          <w:sz w:val="24"/>
          <w:szCs w:val="24"/>
        </w:rPr>
        <w:t xml:space="preserve">and the Perkins had had many occasions to interact. And it was gratifying at the opening where the blind people were instructing the </w:t>
      </w:r>
      <w:r w:rsidR="006F16E4">
        <w:rPr>
          <w:rFonts w:ascii="Times New Roman" w:hAnsi="Times New Roman" w:cs="Times New Roman"/>
          <w:sz w:val="24"/>
          <w:szCs w:val="24"/>
        </w:rPr>
        <w:t>non-</w:t>
      </w:r>
      <w:r w:rsidRPr="002953F4">
        <w:rPr>
          <w:rFonts w:ascii="Times New Roman" w:hAnsi="Times New Roman" w:cs="Times New Roman"/>
          <w:sz w:val="24"/>
          <w:szCs w:val="24"/>
        </w:rPr>
        <w:t xml:space="preserve">blind people </w:t>
      </w:r>
      <w:r w:rsidR="006F16E4">
        <w:rPr>
          <w:rFonts w:ascii="Times New Roman" w:hAnsi="Times New Roman" w:cs="Times New Roman"/>
          <w:sz w:val="24"/>
          <w:szCs w:val="24"/>
        </w:rPr>
        <w:t>on</w:t>
      </w:r>
      <w:r w:rsidRPr="002953F4">
        <w:rPr>
          <w:rFonts w:ascii="Times New Roman" w:hAnsi="Times New Roman" w:cs="Times New Roman"/>
          <w:sz w:val="24"/>
          <w:szCs w:val="24"/>
        </w:rPr>
        <w:t xml:space="preserve"> how to interact </w:t>
      </w:r>
      <w:r w:rsidR="00616F05" w:rsidRPr="002953F4">
        <w:rPr>
          <w:rFonts w:ascii="Times New Roman" w:hAnsi="Times New Roman" w:cs="Times New Roman"/>
          <w:sz w:val="24"/>
          <w:szCs w:val="24"/>
        </w:rPr>
        <w:t>tacti</w:t>
      </w:r>
      <w:r w:rsidR="00616F05">
        <w:rPr>
          <w:rFonts w:ascii="Times New Roman" w:hAnsi="Times New Roman" w:cs="Times New Roman"/>
          <w:sz w:val="24"/>
          <w:szCs w:val="24"/>
        </w:rPr>
        <w:t>le</w:t>
      </w:r>
      <w:r w:rsidR="00616F05" w:rsidRPr="002953F4">
        <w:rPr>
          <w:rFonts w:ascii="Times New Roman" w:hAnsi="Times New Roman" w:cs="Times New Roman"/>
          <w:sz w:val="24"/>
          <w:szCs w:val="24"/>
        </w:rPr>
        <w:t>ly</w:t>
      </w:r>
      <w:r w:rsidRPr="002953F4">
        <w:rPr>
          <w:rFonts w:ascii="Times New Roman" w:hAnsi="Times New Roman" w:cs="Times New Roman"/>
          <w:sz w:val="24"/>
          <w:szCs w:val="24"/>
        </w:rPr>
        <w:t>. The artists who, you know</w:t>
      </w:r>
      <w:r w:rsidR="006F16E4">
        <w:rPr>
          <w:rFonts w:ascii="Times New Roman" w:hAnsi="Times New Roman" w:cs="Times New Roman"/>
          <w:sz w:val="24"/>
          <w:szCs w:val="24"/>
        </w:rPr>
        <w:t>,</w:t>
      </w:r>
      <w:r w:rsidRPr="002953F4">
        <w:rPr>
          <w:rFonts w:ascii="Times New Roman" w:hAnsi="Times New Roman" w:cs="Times New Roman"/>
          <w:sz w:val="24"/>
          <w:szCs w:val="24"/>
        </w:rPr>
        <w:t xml:space="preserve"> were working </w:t>
      </w:r>
      <w:proofErr w:type="gramStart"/>
      <w:r w:rsidRPr="002953F4">
        <w:rPr>
          <w:rFonts w:ascii="Times New Roman" w:hAnsi="Times New Roman" w:cs="Times New Roman"/>
          <w:sz w:val="24"/>
          <w:szCs w:val="24"/>
        </w:rPr>
        <w:t>in</w:t>
      </w:r>
      <w:proofErr w:type="gramEnd"/>
      <w:r w:rsidRPr="002953F4">
        <w:rPr>
          <w:rFonts w:ascii="Times New Roman" w:hAnsi="Times New Roman" w:cs="Times New Roman"/>
          <w:sz w:val="24"/>
          <w:szCs w:val="24"/>
        </w:rPr>
        <w:t xml:space="preserve"> wo</w:t>
      </w:r>
      <w:r w:rsidR="006F16E4">
        <w:rPr>
          <w:rFonts w:ascii="Times New Roman" w:hAnsi="Times New Roman" w:cs="Times New Roman"/>
          <w:sz w:val="24"/>
          <w:szCs w:val="24"/>
        </w:rPr>
        <w:t>rk that was meant to be touched</w:t>
      </w:r>
      <w:r w:rsidRPr="002953F4">
        <w:rPr>
          <w:rFonts w:ascii="Times New Roman" w:hAnsi="Times New Roman" w:cs="Times New Roman"/>
          <w:sz w:val="24"/>
          <w:szCs w:val="24"/>
        </w:rPr>
        <w:t xml:space="preserve"> were very happy with this show. They were, you know, generally dissatisf</w:t>
      </w:r>
      <w:r w:rsidR="006F16E4">
        <w:rPr>
          <w:rFonts w:ascii="Times New Roman" w:hAnsi="Times New Roman" w:cs="Times New Roman"/>
          <w:sz w:val="24"/>
          <w:szCs w:val="24"/>
        </w:rPr>
        <w:t>ied when their art was exhibite</w:t>
      </w:r>
      <w:r w:rsidRPr="002953F4">
        <w:rPr>
          <w:rFonts w:ascii="Times New Roman" w:hAnsi="Times New Roman" w:cs="Times New Roman"/>
          <w:sz w:val="24"/>
          <w:szCs w:val="24"/>
        </w:rPr>
        <w:t xml:space="preserve">d in other spaces where people weren't allowed to </w:t>
      </w:r>
      <w:proofErr w:type="gramStart"/>
      <w:r w:rsidRPr="002953F4">
        <w:rPr>
          <w:rFonts w:ascii="Times New Roman" w:hAnsi="Times New Roman" w:cs="Times New Roman"/>
          <w:sz w:val="24"/>
          <w:szCs w:val="24"/>
        </w:rPr>
        <w:t>touch</w:t>
      </w:r>
      <w:proofErr w:type="gramEnd"/>
      <w:r w:rsidRPr="002953F4">
        <w:rPr>
          <w:rFonts w:ascii="Times New Roman" w:hAnsi="Times New Roman" w:cs="Times New Roman"/>
          <w:sz w:val="24"/>
          <w:szCs w:val="24"/>
        </w:rPr>
        <w:t xml:space="preserve"> and they felt that people were not getting the fullest possible experience.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they were happy and some of them were also </w:t>
      </w:r>
      <w:r w:rsidR="006F16E4">
        <w:rPr>
          <w:rFonts w:ascii="Times New Roman" w:hAnsi="Times New Roman" w:cs="Times New Roman"/>
          <w:sz w:val="24"/>
          <w:szCs w:val="24"/>
        </w:rPr>
        <w:t>– they felt w</w:t>
      </w:r>
      <w:r w:rsidRPr="002953F4">
        <w:rPr>
          <w:rFonts w:ascii="Times New Roman" w:hAnsi="Times New Roman" w:cs="Times New Roman"/>
          <w:sz w:val="24"/>
          <w:szCs w:val="24"/>
        </w:rPr>
        <w:t xml:space="preserve">hen in in normal museum situations when they were trying to assert that their work should be touched, they got relegated to the realm of handicraft rather than high art. And so there was a reference to </w:t>
      </w:r>
      <w:proofErr w:type="gramStart"/>
      <w:r w:rsidRPr="002953F4">
        <w:rPr>
          <w:rFonts w:ascii="Times New Roman" w:hAnsi="Times New Roman" w:cs="Times New Roman"/>
          <w:sz w:val="24"/>
          <w:szCs w:val="24"/>
        </w:rPr>
        <w:t>kind</w:t>
      </w:r>
      <w:proofErr w:type="gramEnd"/>
      <w:r w:rsidRPr="002953F4">
        <w:rPr>
          <w:rFonts w:ascii="Times New Roman" w:hAnsi="Times New Roman" w:cs="Times New Roman"/>
          <w:sz w:val="24"/>
          <w:szCs w:val="24"/>
        </w:rPr>
        <w:t xml:space="preserve"> of hierarchies of aesthetic experience that they felt were dissolved by this. Okay. Let's go to the final project. Next slide, please</w:t>
      </w:r>
      <w:r>
        <w:rPr>
          <w:rFonts w:ascii="Times New Roman" w:hAnsi="Times New Roman" w:cs="Times New Roman"/>
          <w:sz w:val="24"/>
          <w:szCs w:val="24"/>
        </w:rPr>
        <w:t>, Hannah.</w:t>
      </w:r>
      <w:r w:rsidRPr="002953F4">
        <w:rPr>
          <w:rFonts w:ascii="Times New Roman" w:hAnsi="Times New Roman" w:cs="Times New Roman"/>
          <w:sz w:val="24"/>
          <w:szCs w:val="24"/>
        </w:rPr>
        <w:t xml:space="preserve"> </w:t>
      </w:r>
    </w:p>
    <w:p w14:paraId="088A617F" w14:textId="77777777" w:rsidR="00FE1CB4" w:rsidRDefault="00FE1CB4">
      <w:pPr>
        <w:spacing w:after="0"/>
        <w:rPr>
          <w:rFonts w:ascii="Times New Roman" w:hAnsi="Times New Roman" w:cs="Times New Roman"/>
          <w:sz w:val="24"/>
          <w:szCs w:val="24"/>
        </w:rPr>
      </w:pPr>
    </w:p>
    <w:p w14:paraId="3FCAED99" w14:textId="77777777" w:rsidR="00FE1CB4" w:rsidRDefault="00FE1CB4" w:rsidP="00FE1CB4">
      <w:pPr>
        <w:spacing w:after="0"/>
        <w:rPr>
          <w:rFonts w:ascii="Times New Roman" w:hAnsi="Times New Roman" w:cs="Times New Roman"/>
          <w:color w:val="5D7284"/>
          <w:sz w:val="24"/>
          <w:szCs w:val="24"/>
        </w:rPr>
      </w:pPr>
      <w:r>
        <w:rPr>
          <w:rFonts w:ascii="Times New Roman" w:hAnsi="Times New Roman" w:cs="Times New Roman"/>
          <w:color w:val="5D7284"/>
          <w:sz w:val="24"/>
          <w:szCs w:val="24"/>
        </w:rPr>
        <w:t>40</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41</w:t>
      </w:r>
    </w:p>
    <w:p w14:paraId="6709E3B7" w14:textId="2CF9D9EA" w:rsidR="00FE1CB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Okay, the final project was a little bit different. This was at the San Francisco Museum of Modern Art</w:t>
      </w:r>
      <w:r>
        <w:rPr>
          <w:rFonts w:ascii="Times New Roman" w:hAnsi="Times New Roman" w:cs="Times New Roman"/>
          <w:sz w:val="24"/>
          <w:szCs w:val="24"/>
        </w:rPr>
        <w:t>, SF</w:t>
      </w:r>
      <w:r w:rsidRPr="002953F4">
        <w:rPr>
          <w:rFonts w:ascii="Times New Roman" w:hAnsi="Times New Roman" w:cs="Times New Roman"/>
          <w:sz w:val="24"/>
          <w:szCs w:val="24"/>
        </w:rPr>
        <w:t xml:space="preserve">MOMA. It was called the </w:t>
      </w:r>
      <w:r>
        <w:rPr>
          <w:rFonts w:ascii="Times New Roman" w:hAnsi="Times New Roman" w:cs="Times New Roman"/>
          <w:sz w:val="24"/>
          <w:szCs w:val="24"/>
        </w:rPr>
        <w:t>A</w:t>
      </w:r>
      <w:r w:rsidRPr="002953F4">
        <w:rPr>
          <w:rFonts w:ascii="Times New Roman" w:hAnsi="Times New Roman" w:cs="Times New Roman"/>
          <w:sz w:val="24"/>
          <w:szCs w:val="24"/>
        </w:rPr>
        <w:t xml:space="preserve">rtist </w:t>
      </w:r>
      <w:r>
        <w:rPr>
          <w:rFonts w:ascii="Times New Roman" w:hAnsi="Times New Roman" w:cs="Times New Roman"/>
          <w:sz w:val="24"/>
          <w:szCs w:val="24"/>
        </w:rPr>
        <w:t>I</w:t>
      </w:r>
      <w:r w:rsidRPr="002953F4">
        <w:rPr>
          <w:rFonts w:ascii="Times New Roman" w:hAnsi="Times New Roman" w:cs="Times New Roman"/>
          <w:sz w:val="24"/>
          <w:szCs w:val="24"/>
        </w:rPr>
        <w:t xml:space="preserve">nitiative. It was a project funded by the </w:t>
      </w:r>
      <w:r>
        <w:rPr>
          <w:rFonts w:ascii="Times New Roman" w:hAnsi="Times New Roman" w:cs="Times New Roman"/>
          <w:sz w:val="24"/>
          <w:szCs w:val="24"/>
        </w:rPr>
        <w:t>M</w:t>
      </w:r>
      <w:r w:rsidRPr="002953F4">
        <w:rPr>
          <w:rFonts w:ascii="Times New Roman" w:hAnsi="Times New Roman" w:cs="Times New Roman"/>
          <w:sz w:val="24"/>
          <w:szCs w:val="24"/>
        </w:rPr>
        <w:t>useum and the Mellon Foundation. And the idea was that different artists would propose projects of engagement with</w:t>
      </w:r>
      <w:r>
        <w:rPr>
          <w:rFonts w:ascii="Times New Roman" w:hAnsi="Times New Roman" w:cs="Times New Roman"/>
          <w:sz w:val="24"/>
          <w:szCs w:val="24"/>
        </w:rPr>
        <w:t xml:space="preserve"> works in the collection</w:t>
      </w:r>
      <w:r w:rsidRPr="002953F4">
        <w:rPr>
          <w:rFonts w:ascii="Times New Roman" w:hAnsi="Times New Roman" w:cs="Times New Roman"/>
          <w:sz w:val="24"/>
          <w:szCs w:val="24"/>
        </w:rPr>
        <w:t xml:space="preserve"> in kind of atypical or unusual ways as a sort of public engagement with the art. This was another collaboration I did with </w:t>
      </w:r>
      <w:proofErr w:type="spellStart"/>
      <w:r>
        <w:rPr>
          <w:rFonts w:ascii="Times New Roman" w:hAnsi="Times New Roman" w:cs="Times New Roman"/>
          <w:sz w:val="24"/>
          <w:szCs w:val="24"/>
        </w:rPr>
        <w:t>Fayen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D’Evie</w:t>
      </w:r>
      <w:proofErr w:type="spellEnd"/>
      <w:r w:rsidRPr="002953F4">
        <w:rPr>
          <w:rFonts w:ascii="Times New Roman" w:hAnsi="Times New Roman" w:cs="Times New Roman"/>
          <w:sz w:val="24"/>
          <w:szCs w:val="24"/>
        </w:rPr>
        <w:t>, I'll spell h</w:t>
      </w:r>
      <w:r>
        <w:rPr>
          <w:rFonts w:ascii="Times New Roman" w:hAnsi="Times New Roman" w:cs="Times New Roman"/>
          <w:sz w:val="24"/>
          <w:szCs w:val="24"/>
        </w:rPr>
        <w:t>er name again, d apostrophe e v</w:t>
      </w:r>
      <w:r w:rsidRPr="002953F4">
        <w:rPr>
          <w:rFonts w:ascii="Times New Roman" w:hAnsi="Times New Roman" w:cs="Times New Roman"/>
          <w:sz w:val="24"/>
          <w:szCs w:val="24"/>
        </w:rPr>
        <w:t xml:space="preserve"> </w:t>
      </w:r>
      <w:proofErr w:type="spellStart"/>
      <w:r w:rsidRPr="002953F4">
        <w:rPr>
          <w:rFonts w:ascii="Times New Roman" w:hAnsi="Times New Roman" w:cs="Times New Roman"/>
          <w:sz w:val="24"/>
          <w:szCs w:val="24"/>
        </w:rPr>
        <w:t>i</w:t>
      </w:r>
      <w:proofErr w:type="spellEnd"/>
      <w:r w:rsidRPr="002953F4">
        <w:rPr>
          <w:rFonts w:ascii="Times New Roman" w:hAnsi="Times New Roman" w:cs="Times New Roman"/>
          <w:sz w:val="24"/>
          <w:szCs w:val="24"/>
        </w:rPr>
        <w:t xml:space="preserve"> e. And our idea was to highlight </w:t>
      </w:r>
      <w:r w:rsidR="00616F05" w:rsidRPr="002953F4">
        <w:rPr>
          <w:rFonts w:ascii="Times New Roman" w:hAnsi="Times New Roman" w:cs="Times New Roman"/>
          <w:sz w:val="24"/>
          <w:szCs w:val="24"/>
        </w:rPr>
        <w:t>non</w:t>
      </w:r>
      <w:r w:rsidR="00382737">
        <w:rPr>
          <w:rFonts w:ascii="Times New Roman" w:hAnsi="Times New Roman" w:cs="Times New Roman"/>
          <w:sz w:val="24"/>
          <w:szCs w:val="24"/>
        </w:rPr>
        <w:t>-</w:t>
      </w:r>
      <w:r w:rsidR="00616F05" w:rsidRPr="002953F4">
        <w:rPr>
          <w:rFonts w:ascii="Times New Roman" w:hAnsi="Times New Roman" w:cs="Times New Roman"/>
          <w:sz w:val="24"/>
          <w:szCs w:val="24"/>
        </w:rPr>
        <w:t>visual</w:t>
      </w:r>
      <w:r w:rsidRPr="002953F4">
        <w:rPr>
          <w:rFonts w:ascii="Times New Roman" w:hAnsi="Times New Roman" w:cs="Times New Roman"/>
          <w:sz w:val="24"/>
          <w:szCs w:val="24"/>
        </w:rPr>
        <w:t xml:space="preserve"> encounters</w:t>
      </w:r>
      <w:r>
        <w:rPr>
          <w:rFonts w:ascii="Times New Roman" w:hAnsi="Times New Roman" w:cs="Times New Roman"/>
          <w:sz w:val="24"/>
          <w:szCs w:val="24"/>
        </w:rPr>
        <w:t>,</w:t>
      </w:r>
      <w:r w:rsidRPr="002953F4">
        <w:rPr>
          <w:rFonts w:ascii="Times New Roman" w:hAnsi="Times New Roman" w:cs="Times New Roman"/>
          <w:sz w:val="24"/>
          <w:szCs w:val="24"/>
        </w:rPr>
        <w:t xml:space="preserve"> non</w:t>
      </w:r>
      <w:r>
        <w:rPr>
          <w:rFonts w:ascii="Times New Roman" w:hAnsi="Times New Roman" w:cs="Times New Roman"/>
          <w:sz w:val="24"/>
          <w:szCs w:val="24"/>
        </w:rPr>
        <w:t>-</w:t>
      </w:r>
      <w:r w:rsidRPr="002953F4">
        <w:rPr>
          <w:rFonts w:ascii="Times New Roman" w:hAnsi="Times New Roman" w:cs="Times New Roman"/>
          <w:sz w:val="24"/>
          <w:szCs w:val="24"/>
        </w:rPr>
        <w:t xml:space="preserve">visual engagements with art.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our team was </w:t>
      </w:r>
      <w:proofErr w:type="spellStart"/>
      <w:r>
        <w:rPr>
          <w:rFonts w:ascii="Times New Roman" w:hAnsi="Times New Roman" w:cs="Times New Roman"/>
          <w:sz w:val="24"/>
          <w:szCs w:val="24"/>
        </w:rPr>
        <w:t>Fayen</w:t>
      </w:r>
      <w:proofErr w:type="spellEnd"/>
      <w:r w:rsidRPr="002953F4">
        <w:rPr>
          <w:rFonts w:ascii="Times New Roman" w:hAnsi="Times New Roman" w:cs="Times New Roman"/>
          <w:sz w:val="24"/>
          <w:szCs w:val="24"/>
        </w:rPr>
        <w:t>, Br</w:t>
      </w:r>
      <w:r>
        <w:rPr>
          <w:rFonts w:ascii="Times New Roman" w:hAnsi="Times New Roman" w:cs="Times New Roman"/>
          <w:sz w:val="24"/>
          <w:szCs w:val="24"/>
        </w:rPr>
        <w:t>yan Phillips</w:t>
      </w:r>
      <w:r w:rsidRPr="002953F4">
        <w:rPr>
          <w:rFonts w:ascii="Times New Roman" w:hAnsi="Times New Roman" w:cs="Times New Roman"/>
          <w:sz w:val="24"/>
          <w:szCs w:val="24"/>
        </w:rPr>
        <w:t>, who was a sound artist, also Australia</w:t>
      </w:r>
      <w:r>
        <w:rPr>
          <w:rFonts w:ascii="Times New Roman" w:hAnsi="Times New Roman" w:cs="Times New Roman"/>
          <w:sz w:val="24"/>
          <w:szCs w:val="24"/>
        </w:rPr>
        <w:t>-</w:t>
      </w:r>
      <w:r w:rsidRPr="002953F4">
        <w:rPr>
          <w:rFonts w:ascii="Times New Roman" w:hAnsi="Times New Roman" w:cs="Times New Roman"/>
          <w:sz w:val="24"/>
          <w:szCs w:val="24"/>
        </w:rPr>
        <w:t>based</w:t>
      </w:r>
      <w:r>
        <w:rPr>
          <w:rFonts w:ascii="Times New Roman" w:hAnsi="Times New Roman" w:cs="Times New Roman"/>
          <w:sz w:val="24"/>
          <w:szCs w:val="24"/>
        </w:rPr>
        <w:t>,</w:t>
      </w:r>
      <w:r w:rsidRPr="002953F4">
        <w:rPr>
          <w:rFonts w:ascii="Times New Roman" w:hAnsi="Times New Roman" w:cs="Times New Roman"/>
          <w:sz w:val="24"/>
          <w:szCs w:val="24"/>
        </w:rPr>
        <w:t xml:space="preserve"> B</w:t>
      </w:r>
      <w:r>
        <w:rPr>
          <w:rFonts w:ascii="Times New Roman" w:hAnsi="Times New Roman" w:cs="Times New Roman"/>
          <w:sz w:val="24"/>
          <w:szCs w:val="24"/>
        </w:rPr>
        <w:t xml:space="preserve">onnie </w:t>
      </w:r>
      <w:r w:rsidR="00382737">
        <w:rPr>
          <w:rFonts w:ascii="Times New Roman" w:hAnsi="Times New Roman" w:cs="Times New Roman"/>
          <w:sz w:val="24"/>
          <w:szCs w:val="24"/>
        </w:rPr>
        <w:t>Lacika</w:t>
      </w:r>
      <w:r>
        <w:rPr>
          <w:rFonts w:ascii="Times New Roman" w:hAnsi="Times New Roman" w:cs="Times New Roman"/>
          <w:sz w:val="24"/>
          <w:szCs w:val="24"/>
        </w:rPr>
        <w:t>,</w:t>
      </w:r>
      <w:r w:rsidRPr="002953F4">
        <w:rPr>
          <w:rFonts w:ascii="Times New Roman" w:hAnsi="Times New Roman" w:cs="Times New Roman"/>
          <w:sz w:val="24"/>
          <w:szCs w:val="24"/>
        </w:rPr>
        <w:t xml:space="preserve"> I think</w:t>
      </w:r>
      <w:r w:rsidR="00382737">
        <w:rPr>
          <w:rFonts w:ascii="Times New Roman" w:hAnsi="Times New Roman" w:cs="Times New Roman"/>
          <w:sz w:val="24"/>
          <w:szCs w:val="24"/>
        </w:rPr>
        <w:t>,</w:t>
      </w:r>
      <w:r w:rsidRPr="002953F4">
        <w:rPr>
          <w:rFonts w:ascii="Times New Roman" w:hAnsi="Times New Roman" w:cs="Times New Roman"/>
          <w:sz w:val="24"/>
          <w:szCs w:val="24"/>
        </w:rPr>
        <w:t xml:space="preserve"> I never remember </w:t>
      </w:r>
      <w:r w:rsidRPr="002953F4">
        <w:rPr>
          <w:rFonts w:ascii="Times New Roman" w:hAnsi="Times New Roman" w:cs="Times New Roman"/>
          <w:sz w:val="24"/>
          <w:szCs w:val="24"/>
        </w:rPr>
        <w:lastRenderedPageBreak/>
        <w:t xml:space="preserve">how people spell their names, anyway, who is a choreographer, and myself. And for the purposes of this, this is where I coined the title of </w:t>
      </w:r>
      <w:r w:rsidR="00760860">
        <w:rPr>
          <w:rFonts w:ascii="Times New Roman" w:hAnsi="Times New Roman" w:cs="Times New Roman"/>
          <w:sz w:val="24"/>
          <w:szCs w:val="24"/>
        </w:rPr>
        <w:t>H</w:t>
      </w:r>
      <w:r w:rsidRPr="002953F4">
        <w:rPr>
          <w:rFonts w:ascii="Times New Roman" w:hAnsi="Times New Roman" w:cs="Times New Roman"/>
          <w:sz w:val="24"/>
          <w:szCs w:val="24"/>
        </w:rPr>
        <w:t xml:space="preserve">aptic </w:t>
      </w:r>
      <w:r w:rsidR="00760860">
        <w:rPr>
          <w:rFonts w:ascii="Times New Roman" w:hAnsi="Times New Roman" w:cs="Times New Roman"/>
          <w:sz w:val="24"/>
          <w:szCs w:val="24"/>
        </w:rPr>
        <w:t>D</w:t>
      </w:r>
      <w:r w:rsidRPr="002953F4">
        <w:rPr>
          <w:rFonts w:ascii="Times New Roman" w:hAnsi="Times New Roman" w:cs="Times New Roman"/>
          <w:sz w:val="24"/>
          <w:szCs w:val="24"/>
        </w:rPr>
        <w:t xml:space="preserve">ocent to talk about what I do. Okay, next slide, please. </w:t>
      </w:r>
    </w:p>
    <w:p w14:paraId="0171DB38" w14:textId="77777777" w:rsidR="00FE1CB4" w:rsidRDefault="00FE1CB4">
      <w:pPr>
        <w:spacing w:after="0"/>
        <w:rPr>
          <w:rFonts w:ascii="Times New Roman" w:hAnsi="Times New Roman" w:cs="Times New Roman"/>
          <w:sz w:val="24"/>
          <w:szCs w:val="24"/>
        </w:rPr>
      </w:pPr>
    </w:p>
    <w:p w14:paraId="07F3B0DD" w14:textId="77777777" w:rsidR="00FE1CB4" w:rsidRDefault="00FE1CB4" w:rsidP="00FE1CB4">
      <w:pPr>
        <w:spacing w:after="0"/>
        <w:rPr>
          <w:rFonts w:ascii="Times New Roman" w:hAnsi="Times New Roman" w:cs="Times New Roman"/>
          <w:color w:val="5D7284"/>
          <w:sz w:val="24"/>
          <w:szCs w:val="24"/>
        </w:rPr>
      </w:pPr>
      <w:r>
        <w:rPr>
          <w:rFonts w:ascii="Times New Roman" w:hAnsi="Times New Roman" w:cs="Times New Roman"/>
          <w:color w:val="5D7284"/>
          <w:sz w:val="24"/>
          <w:szCs w:val="24"/>
        </w:rPr>
        <w:t>42</w:t>
      </w:r>
      <w:r w:rsidRPr="002953F4">
        <w:rPr>
          <w:rFonts w:ascii="Times New Roman" w:hAnsi="Times New Roman" w:cs="Times New Roman"/>
          <w:color w:val="5D7284"/>
          <w:sz w:val="24"/>
          <w:szCs w:val="24"/>
        </w:rPr>
        <w:t>:</w:t>
      </w:r>
      <w:r w:rsidR="00760860">
        <w:rPr>
          <w:rFonts w:ascii="Times New Roman" w:hAnsi="Times New Roman" w:cs="Times New Roman"/>
          <w:color w:val="5D7284"/>
          <w:sz w:val="24"/>
          <w:szCs w:val="24"/>
        </w:rPr>
        <w:t>26</w:t>
      </w:r>
    </w:p>
    <w:p w14:paraId="2AD4C6A2" w14:textId="4DB33709" w:rsidR="00A258FF"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We worked with several pieces in the collection. But the one I'm going to talk about today was with a piece called</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by Richard Serra, who is </w:t>
      </w:r>
      <w:r w:rsidR="00382737">
        <w:rPr>
          <w:rFonts w:ascii="Times New Roman" w:hAnsi="Times New Roman" w:cs="Times New Roman"/>
          <w:sz w:val="24"/>
          <w:szCs w:val="24"/>
        </w:rPr>
        <w:t xml:space="preserve">an </w:t>
      </w:r>
      <w:r w:rsidRPr="002953F4">
        <w:rPr>
          <w:rFonts w:ascii="Times New Roman" w:hAnsi="Times New Roman" w:cs="Times New Roman"/>
          <w:sz w:val="24"/>
          <w:szCs w:val="24"/>
        </w:rPr>
        <w:t xml:space="preserve">internationally known sculptor, and his piece is called </w:t>
      </w:r>
      <w:r w:rsidR="00A258FF">
        <w:rPr>
          <w:rFonts w:ascii="Times New Roman" w:hAnsi="Times New Roman" w:cs="Times New Roman"/>
          <w:sz w:val="24"/>
          <w:szCs w:val="24"/>
        </w:rPr>
        <w:t>S</w:t>
      </w:r>
      <w:r w:rsidRPr="002953F4">
        <w:rPr>
          <w:rFonts w:ascii="Times New Roman" w:hAnsi="Times New Roman" w:cs="Times New Roman"/>
          <w:sz w:val="24"/>
          <w:szCs w:val="24"/>
        </w:rPr>
        <w:t>equence. The images here</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I have two images. This was a piece that was temporarily on exhibit at SF MOMA. But it's permanent home, it has returned now to the art gallery at Stanford University, to the south of San Francisco.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in the Stanford location, it's an outdoor piece</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in San Francisco, it was in a custom</w:t>
      </w:r>
      <w:r w:rsidR="00A258FF">
        <w:rPr>
          <w:rFonts w:ascii="Times New Roman" w:hAnsi="Times New Roman" w:cs="Times New Roman"/>
          <w:sz w:val="24"/>
          <w:szCs w:val="24"/>
        </w:rPr>
        <w:t>-</w:t>
      </w:r>
      <w:r w:rsidRPr="002953F4">
        <w:rPr>
          <w:rFonts w:ascii="Times New Roman" w:hAnsi="Times New Roman" w:cs="Times New Roman"/>
          <w:sz w:val="24"/>
          <w:szCs w:val="24"/>
        </w:rPr>
        <w:t>built gallery</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built for it. It is a massive work of sculpture in the type of steel that is used to build ships. It's</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I don't know, two </w:t>
      </w:r>
      <w:proofErr w:type="spellStart"/>
      <w:r w:rsidRPr="002953F4">
        <w:rPr>
          <w:rFonts w:ascii="Times New Roman" w:hAnsi="Times New Roman" w:cs="Times New Roman"/>
          <w:sz w:val="24"/>
          <w:szCs w:val="24"/>
        </w:rPr>
        <w:t>storeys</w:t>
      </w:r>
      <w:proofErr w:type="spellEnd"/>
      <w:r w:rsidRPr="002953F4">
        <w:rPr>
          <w:rFonts w:ascii="Times New Roman" w:hAnsi="Times New Roman" w:cs="Times New Roman"/>
          <w:sz w:val="24"/>
          <w:szCs w:val="24"/>
        </w:rPr>
        <w:t xml:space="preserve"> high, at least, and weighs more than two to</w:t>
      </w:r>
      <w:r w:rsidR="00A258FF">
        <w:rPr>
          <w:rFonts w:ascii="Times New Roman" w:hAnsi="Times New Roman" w:cs="Times New Roman"/>
          <w:sz w:val="24"/>
          <w:szCs w:val="24"/>
        </w:rPr>
        <w:t>ns. It is configured as a curvi</w:t>
      </w:r>
      <w:r w:rsidRPr="002953F4">
        <w:rPr>
          <w:rFonts w:ascii="Times New Roman" w:hAnsi="Times New Roman" w:cs="Times New Roman"/>
          <w:sz w:val="24"/>
          <w:szCs w:val="24"/>
        </w:rPr>
        <w:t>linear curve</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w:t>
      </w:r>
      <w:r w:rsidR="00A258FF">
        <w:rPr>
          <w:rFonts w:ascii="Times New Roman" w:hAnsi="Times New Roman" w:cs="Times New Roman"/>
          <w:sz w:val="24"/>
          <w:szCs w:val="24"/>
        </w:rPr>
        <w:t>i</w:t>
      </w:r>
      <w:r w:rsidRPr="002953F4">
        <w:rPr>
          <w:rFonts w:ascii="Times New Roman" w:hAnsi="Times New Roman" w:cs="Times New Roman"/>
          <w:sz w:val="24"/>
          <w:szCs w:val="24"/>
        </w:rPr>
        <w:t xml:space="preserve">t's a curved form. The point is that you, you can walk around it, but also you can enter it, it's like a maze that you could walk through. And the path that you would describe as like a figure eight or an infinity sign.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in the inside you</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you turn</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and you turn</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and you turn</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and then you come out into these round chambers, and then you turn and you turn and you turn and you come into another round chamber and then you can exit</w:t>
      </w:r>
      <w:r w:rsidR="00A258FF">
        <w:rPr>
          <w:rFonts w:ascii="Times New Roman" w:hAnsi="Times New Roman" w:cs="Times New Roman"/>
          <w:sz w:val="24"/>
          <w:szCs w:val="24"/>
        </w:rPr>
        <w:t>. T</w:t>
      </w:r>
      <w:r w:rsidRPr="002953F4">
        <w:rPr>
          <w:rFonts w:ascii="Times New Roman" w:hAnsi="Times New Roman" w:cs="Times New Roman"/>
          <w:sz w:val="24"/>
          <w:szCs w:val="24"/>
        </w:rPr>
        <w:t>he artist, it's</w:t>
      </w:r>
      <w:r w:rsidR="00A258FF">
        <w:rPr>
          <w:rFonts w:ascii="Times New Roman" w:hAnsi="Times New Roman" w:cs="Times New Roman"/>
          <w:sz w:val="24"/>
          <w:szCs w:val="24"/>
        </w:rPr>
        <w:t xml:space="preserve">, it's a choreographic </w:t>
      </w:r>
      <w:r w:rsidRPr="002953F4">
        <w:rPr>
          <w:rFonts w:ascii="Times New Roman" w:hAnsi="Times New Roman" w:cs="Times New Roman"/>
          <w:sz w:val="24"/>
          <w:szCs w:val="24"/>
        </w:rPr>
        <w:t>piece of art</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w:t>
      </w:r>
      <w:proofErr w:type="gramStart"/>
      <w:r w:rsidRPr="002953F4">
        <w:rPr>
          <w:rFonts w:ascii="Times New Roman" w:hAnsi="Times New Roman" w:cs="Times New Roman"/>
          <w:sz w:val="24"/>
          <w:szCs w:val="24"/>
        </w:rPr>
        <w:t>that is to say it</w:t>
      </w:r>
      <w:proofErr w:type="gramEnd"/>
      <w:r w:rsidRPr="002953F4">
        <w:rPr>
          <w:rFonts w:ascii="Times New Roman" w:hAnsi="Times New Roman" w:cs="Times New Roman"/>
          <w:sz w:val="24"/>
          <w:szCs w:val="24"/>
        </w:rPr>
        <w:t xml:space="preserve"> imposes a certain kind of movement on visitors. We also</w:t>
      </w:r>
      <w:r w:rsidR="00A258FF">
        <w:rPr>
          <w:rFonts w:ascii="Times New Roman" w:hAnsi="Times New Roman" w:cs="Times New Roman"/>
          <w:sz w:val="24"/>
          <w:szCs w:val="24"/>
        </w:rPr>
        <w:t>,</w:t>
      </w:r>
      <w:r w:rsidRPr="002953F4">
        <w:rPr>
          <w:rFonts w:ascii="Times New Roman" w:hAnsi="Times New Roman" w:cs="Times New Roman"/>
          <w:sz w:val="24"/>
          <w:szCs w:val="24"/>
        </w:rPr>
        <w:t xml:space="preserve"> one of the things that we explored with this piece was that it was a sonic piece of art. I learned this when I was in the gallery in San Francisco waiting for something to happen, which is what I spend my time doing. </w:t>
      </w:r>
    </w:p>
    <w:p w14:paraId="3FD50A9B" w14:textId="77777777" w:rsidR="00A258FF" w:rsidRDefault="00A258FF">
      <w:pPr>
        <w:spacing w:after="0"/>
        <w:rPr>
          <w:rFonts w:ascii="Times New Roman" w:hAnsi="Times New Roman" w:cs="Times New Roman"/>
          <w:sz w:val="24"/>
          <w:szCs w:val="24"/>
        </w:rPr>
      </w:pPr>
    </w:p>
    <w:p w14:paraId="6B04C505" w14:textId="77777777" w:rsidR="00A258FF" w:rsidRDefault="00A258FF" w:rsidP="00A258FF">
      <w:pPr>
        <w:spacing w:after="0"/>
        <w:rPr>
          <w:rFonts w:ascii="Times New Roman" w:hAnsi="Times New Roman" w:cs="Times New Roman"/>
          <w:color w:val="5D7284"/>
          <w:sz w:val="24"/>
          <w:szCs w:val="24"/>
        </w:rPr>
      </w:pPr>
      <w:r>
        <w:rPr>
          <w:rFonts w:ascii="Times New Roman" w:hAnsi="Times New Roman" w:cs="Times New Roman"/>
          <w:color w:val="5D7284"/>
          <w:sz w:val="24"/>
          <w:szCs w:val="24"/>
        </w:rPr>
        <w:t>44</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54</w:t>
      </w:r>
    </w:p>
    <w:p w14:paraId="310737C5" w14:textId="7DEE3688" w:rsidR="00A0159B" w:rsidRDefault="00A258FF">
      <w:pPr>
        <w:spacing w:after="0"/>
        <w:rPr>
          <w:rFonts w:ascii="Times New Roman" w:hAnsi="Times New Roman" w:cs="Times New Roman"/>
          <w:sz w:val="24"/>
          <w:szCs w:val="24"/>
        </w:rPr>
      </w:pPr>
      <w:r>
        <w:rPr>
          <w:rFonts w:ascii="Times New Roman" w:hAnsi="Times New Roman" w:cs="Times New Roman"/>
          <w:sz w:val="24"/>
          <w:szCs w:val="24"/>
        </w:rPr>
        <w:t xml:space="preserve">And there were two children, maybe </w:t>
      </w:r>
      <w:r w:rsidR="00E10257" w:rsidRPr="002953F4">
        <w:rPr>
          <w:rFonts w:ascii="Times New Roman" w:hAnsi="Times New Roman" w:cs="Times New Roman"/>
          <w:sz w:val="24"/>
          <w:szCs w:val="24"/>
        </w:rPr>
        <w:t>eight-year-old</w:t>
      </w:r>
      <w:r w:rsidR="00FE1CB4" w:rsidRPr="002953F4">
        <w:rPr>
          <w:rFonts w:ascii="Times New Roman" w:hAnsi="Times New Roman" w:cs="Times New Roman"/>
          <w:sz w:val="24"/>
          <w:szCs w:val="24"/>
        </w:rPr>
        <w:t xml:space="preserve"> boys running around in</w:t>
      </w:r>
      <w:r w:rsidR="00E10257">
        <w:rPr>
          <w:rFonts w:ascii="Times New Roman" w:hAnsi="Times New Roman" w:cs="Times New Roman"/>
          <w:sz w:val="24"/>
          <w:szCs w:val="24"/>
        </w:rPr>
        <w:t xml:space="preserve">side the </w:t>
      </w:r>
      <w:r w:rsidR="00FE1CB4" w:rsidRPr="002953F4">
        <w:rPr>
          <w:rFonts w:ascii="Times New Roman" w:hAnsi="Times New Roman" w:cs="Times New Roman"/>
          <w:sz w:val="24"/>
          <w:szCs w:val="24"/>
        </w:rPr>
        <w:t xml:space="preserve">sculpture. And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you could hear their footsteps running, running, running. And then then they would pause, and one of them would say</w:t>
      </w:r>
      <w:r>
        <w:rPr>
          <w:rFonts w:ascii="Times New Roman" w:hAnsi="Times New Roman" w:cs="Times New Roman"/>
          <w:sz w:val="24"/>
          <w:szCs w:val="24"/>
        </w:rPr>
        <w:t xml:space="preserve"> WOO</w:t>
      </w:r>
      <w:r w:rsidR="00FE1CB4" w:rsidRPr="002953F4">
        <w:rPr>
          <w:rFonts w:ascii="Times New Roman" w:hAnsi="Times New Roman" w:cs="Times New Roman"/>
          <w:sz w:val="24"/>
          <w:szCs w:val="24"/>
        </w:rPr>
        <w:t xml:space="preserve"> and the other one would respond from somewhere else in the sculpture</w:t>
      </w:r>
      <w:r>
        <w:rPr>
          <w:rFonts w:ascii="Times New Roman" w:hAnsi="Times New Roman" w:cs="Times New Roman"/>
          <w:sz w:val="24"/>
          <w:szCs w:val="24"/>
        </w:rPr>
        <w:t xml:space="preserve"> WOO</w:t>
      </w:r>
      <w:r w:rsidR="00FE1CB4" w:rsidRPr="002953F4">
        <w:rPr>
          <w:rFonts w:ascii="Times New Roman" w:hAnsi="Times New Roman" w:cs="Times New Roman"/>
          <w:sz w:val="24"/>
          <w:szCs w:val="24"/>
        </w:rPr>
        <w:t xml:space="preserve">. And they were doing this because the resonance in there was quite satisfying, </w:t>
      </w:r>
      <w:proofErr w:type="gramStart"/>
      <w:r w:rsidR="00FE1CB4" w:rsidRPr="002953F4">
        <w:rPr>
          <w:rFonts w:ascii="Times New Roman" w:hAnsi="Times New Roman" w:cs="Times New Roman"/>
          <w:sz w:val="24"/>
          <w:szCs w:val="24"/>
        </w:rPr>
        <w:t>that</w:t>
      </w:r>
      <w:proofErr w:type="gramEnd"/>
      <w:r w:rsidR="00FE1CB4" w:rsidRPr="002953F4">
        <w:rPr>
          <w:rFonts w:ascii="Times New Roman" w:hAnsi="Times New Roman" w:cs="Times New Roman"/>
          <w:sz w:val="24"/>
          <w:szCs w:val="24"/>
        </w:rPr>
        <w:t xml:space="preserve"> the sound was very lively. And </w:t>
      </w:r>
      <w:proofErr w:type="gramStart"/>
      <w:r w:rsidR="00FE1CB4" w:rsidRPr="002953F4">
        <w:rPr>
          <w:rFonts w:ascii="Times New Roman" w:hAnsi="Times New Roman" w:cs="Times New Roman"/>
          <w:sz w:val="24"/>
          <w:szCs w:val="24"/>
        </w:rPr>
        <w:t>they</w:t>
      </w:r>
      <w:proofErr w:type="gramEnd"/>
      <w:r>
        <w:rPr>
          <w:rFonts w:ascii="Times New Roman" w:hAnsi="Times New Roman" w:cs="Times New Roman"/>
          <w:sz w:val="24"/>
          <w:szCs w:val="24"/>
        </w:rPr>
        <w:t>,</w:t>
      </w:r>
      <w:r w:rsidR="00FE1CB4" w:rsidRPr="002953F4">
        <w:rPr>
          <w:rFonts w:ascii="Times New Roman" w:hAnsi="Times New Roman" w:cs="Times New Roman"/>
          <w:sz w:val="24"/>
          <w:szCs w:val="24"/>
        </w:rPr>
        <w:t xml:space="preserve"> they discovered this on their own</w:t>
      </w:r>
      <w:r>
        <w:rPr>
          <w:rFonts w:ascii="Times New Roman" w:hAnsi="Times New Roman" w:cs="Times New Roman"/>
          <w:sz w:val="24"/>
          <w:szCs w:val="24"/>
        </w:rPr>
        <w:t xml:space="preserve"> a</w:t>
      </w:r>
      <w:r w:rsidR="00FE1CB4" w:rsidRPr="002953F4">
        <w:rPr>
          <w:rFonts w:ascii="Times New Roman" w:hAnsi="Times New Roman" w:cs="Times New Roman"/>
          <w:sz w:val="24"/>
          <w:szCs w:val="24"/>
        </w:rPr>
        <w:t xml:space="preserve">nd </w:t>
      </w:r>
      <w:r>
        <w:rPr>
          <w:rFonts w:ascii="Times New Roman" w:hAnsi="Times New Roman" w:cs="Times New Roman"/>
          <w:sz w:val="24"/>
          <w:szCs w:val="24"/>
        </w:rPr>
        <w:t>they</w:t>
      </w:r>
      <w:r w:rsidR="00FE1CB4" w:rsidRPr="002953F4">
        <w:rPr>
          <w:rFonts w:ascii="Times New Roman" w:hAnsi="Times New Roman" w:cs="Times New Roman"/>
          <w:sz w:val="24"/>
          <w:szCs w:val="24"/>
        </w:rPr>
        <w:t xml:space="preserve"> were hav</w:t>
      </w:r>
      <w:r>
        <w:rPr>
          <w:rFonts w:ascii="Times New Roman" w:hAnsi="Times New Roman" w:cs="Times New Roman"/>
          <w:sz w:val="24"/>
          <w:szCs w:val="24"/>
        </w:rPr>
        <w:t>ing a wonderful time in there a</w:t>
      </w:r>
      <w:r w:rsidR="00FE1CB4" w:rsidRPr="002953F4">
        <w:rPr>
          <w:rFonts w:ascii="Times New Roman" w:hAnsi="Times New Roman" w:cs="Times New Roman"/>
          <w:sz w:val="24"/>
          <w:szCs w:val="24"/>
        </w:rPr>
        <w:t xml:space="preserve">nd I was having a wonderful time listening to them. And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we wanted to learn from these children. I have to say, of course, these children are engaged in</w:t>
      </w:r>
      <w:r>
        <w:rPr>
          <w:rFonts w:ascii="Times New Roman" w:hAnsi="Times New Roman" w:cs="Times New Roman"/>
          <w:sz w:val="24"/>
          <w:szCs w:val="24"/>
        </w:rPr>
        <w:t>- were</w:t>
      </w:r>
      <w:r w:rsidR="00FE1CB4" w:rsidRPr="002953F4">
        <w:rPr>
          <w:rFonts w:ascii="Times New Roman" w:hAnsi="Times New Roman" w:cs="Times New Roman"/>
          <w:sz w:val="24"/>
          <w:szCs w:val="24"/>
        </w:rPr>
        <w:t xml:space="preserve"> deviating from the standard </w:t>
      </w:r>
      <w:r>
        <w:rPr>
          <w:rFonts w:ascii="Times New Roman" w:hAnsi="Times New Roman" w:cs="Times New Roman"/>
          <w:sz w:val="24"/>
          <w:szCs w:val="24"/>
        </w:rPr>
        <w:t>deportment</w:t>
      </w:r>
      <w:r w:rsidR="00FE1CB4" w:rsidRPr="002953F4">
        <w:rPr>
          <w:rFonts w:ascii="Times New Roman" w:hAnsi="Times New Roman" w:cs="Times New Roman"/>
          <w:sz w:val="24"/>
          <w:szCs w:val="24"/>
        </w:rPr>
        <w:t xml:space="preserve"> of museums, you know, they were running, they were making loud noises</w:t>
      </w:r>
      <w:r>
        <w:rPr>
          <w:rFonts w:ascii="Times New Roman" w:hAnsi="Times New Roman" w:cs="Times New Roman"/>
          <w:sz w:val="24"/>
          <w:szCs w:val="24"/>
        </w:rPr>
        <w:t>,</w:t>
      </w:r>
      <w:r w:rsidR="00FE1CB4" w:rsidRPr="002953F4">
        <w:rPr>
          <w:rFonts w:ascii="Times New Roman" w:hAnsi="Times New Roman" w:cs="Times New Roman"/>
          <w:sz w:val="24"/>
          <w:szCs w:val="24"/>
        </w:rPr>
        <w:t xml:space="preserve"> </w:t>
      </w:r>
      <w:r>
        <w:rPr>
          <w:rFonts w:ascii="Times New Roman" w:hAnsi="Times New Roman" w:cs="Times New Roman"/>
          <w:sz w:val="24"/>
          <w:szCs w:val="24"/>
        </w:rPr>
        <w:t>and so on and so forth</w:t>
      </w:r>
      <w:r w:rsidR="00FE1CB4" w:rsidRPr="002953F4">
        <w:rPr>
          <w:rFonts w:ascii="Times New Roman" w:hAnsi="Times New Roman" w:cs="Times New Roman"/>
          <w:sz w:val="24"/>
          <w:szCs w:val="24"/>
        </w:rPr>
        <w:t>. But I'm sure that they retained a memory of t</w:t>
      </w:r>
      <w:r>
        <w:rPr>
          <w:rFonts w:ascii="Times New Roman" w:hAnsi="Times New Roman" w:cs="Times New Roman"/>
          <w:sz w:val="24"/>
          <w:szCs w:val="24"/>
        </w:rPr>
        <w:t>his sculpture as a lot of fun, w</w:t>
      </w:r>
      <w:r w:rsidR="00FE1CB4" w:rsidRPr="002953F4">
        <w:rPr>
          <w:rFonts w:ascii="Times New Roman" w:hAnsi="Times New Roman" w:cs="Times New Roman"/>
          <w:sz w:val="24"/>
          <w:szCs w:val="24"/>
        </w:rPr>
        <w:t xml:space="preserve">hich is not necessarily how most museum visits go. Anyway.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we took up this challenge of engaging with the work sonically. And I'</w:t>
      </w:r>
      <w:r>
        <w:rPr>
          <w:rFonts w:ascii="Times New Roman" w:hAnsi="Times New Roman" w:cs="Times New Roman"/>
          <w:sz w:val="24"/>
          <w:szCs w:val="24"/>
        </w:rPr>
        <w:t xml:space="preserve">ll talk about that in a minute and </w:t>
      </w:r>
      <w:r w:rsidR="00FE1CB4" w:rsidRPr="002953F4">
        <w:rPr>
          <w:rFonts w:ascii="Times New Roman" w:hAnsi="Times New Roman" w:cs="Times New Roman"/>
          <w:sz w:val="24"/>
          <w:szCs w:val="24"/>
        </w:rPr>
        <w:t xml:space="preserve">kinesthetically because we had to move through it. But we were not allowed to touch the surface of the sculpture. And this is ironic, of course, because when the museum </w:t>
      </w:r>
      <w:r w:rsidR="00A0159B">
        <w:rPr>
          <w:rFonts w:ascii="Times New Roman" w:hAnsi="Times New Roman" w:cs="Times New Roman"/>
          <w:sz w:val="24"/>
          <w:szCs w:val="24"/>
        </w:rPr>
        <w:t>-</w:t>
      </w:r>
      <w:r w:rsidR="00FE1CB4" w:rsidRPr="002953F4">
        <w:rPr>
          <w:rFonts w:ascii="Times New Roman" w:hAnsi="Times New Roman" w:cs="Times New Roman"/>
          <w:sz w:val="24"/>
          <w:szCs w:val="24"/>
        </w:rPr>
        <w:t xml:space="preserve"> when the sculpture is exhibited outside, everybody's touching it all the time. In fact, when they brought the sculpture into the museum, and they were examining it and cleaning it, they discovered that there were footprints on the inner walls of this sculpture. And anybody here who knows things about rock climbing, or mountain climbing, it was a technique of bracing your back against one wall and then walking your feet </w:t>
      </w:r>
      <w:r w:rsidR="00A0159B">
        <w:rPr>
          <w:rFonts w:ascii="Times New Roman" w:hAnsi="Times New Roman" w:cs="Times New Roman"/>
          <w:sz w:val="24"/>
          <w:szCs w:val="24"/>
        </w:rPr>
        <w:t>up</w:t>
      </w:r>
      <w:r w:rsidR="00FE1CB4" w:rsidRPr="002953F4">
        <w:rPr>
          <w:rFonts w:ascii="Times New Roman" w:hAnsi="Times New Roman" w:cs="Times New Roman"/>
          <w:sz w:val="24"/>
          <w:szCs w:val="24"/>
        </w:rPr>
        <w:t xml:space="preserve"> the other wall.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they're all these dusty foot</w:t>
      </w:r>
      <w:r w:rsidR="00E10257">
        <w:rPr>
          <w:rFonts w:ascii="Times New Roman" w:hAnsi="Times New Roman" w:cs="Times New Roman"/>
          <w:sz w:val="24"/>
          <w:szCs w:val="24"/>
        </w:rPr>
        <w:t>,</w:t>
      </w:r>
      <w:r w:rsidR="00FE1CB4" w:rsidRPr="002953F4">
        <w:rPr>
          <w:rFonts w:ascii="Times New Roman" w:hAnsi="Times New Roman" w:cs="Times New Roman"/>
          <w:sz w:val="24"/>
          <w:szCs w:val="24"/>
        </w:rPr>
        <w:t xml:space="preserve"> footprints on the inner walls of this sculpture. </w:t>
      </w:r>
    </w:p>
    <w:p w14:paraId="7CF34A38" w14:textId="77777777" w:rsidR="00A0159B" w:rsidRDefault="00A0159B">
      <w:pPr>
        <w:spacing w:after="0"/>
        <w:rPr>
          <w:rFonts w:ascii="Times New Roman" w:hAnsi="Times New Roman" w:cs="Times New Roman"/>
          <w:sz w:val="24"/>
          <w:szCs w:val="24"/>
        </w:rPr>
      </w:pPr>
    </w:p>
    <w:p w14:paraId="1C733564" w14:textId="77777777" w:rsidR="00A0159B" w:rsidRDefault="00A0159B" w:rsidP="00A0159B">
      <w:pPr>
        <w:spacing w:after="0"/>
        <w:rPr>
          <w:rFonts w:ascii="Times New Roman" w:hAnsi="Times New Roman" w:cs="Times New Roman"/>
          <w:color w:val="5D7284"/>
          <w:sz w:val="24"/>
          <w:szCs w:val="24"/>
        </w:rPr>
      </w:pPr>
      <w:r>
        <w:rPr>
          <w:rFonts w:ascii="Times New Roman" w:hAnsi="Times New Roman" w:cs="Times New Roman"/>
          <w:color w:val="5D7284"/>
          <w:sz w:val="24"/>
          <w:szCs w:val="24"/>
        </w:rPr>
        <w:t>46</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59</w:t>
      </w:r>
    </w:p>
    <w:p w14:paraId="0AD3F84D" w14:textId="6CD9E4AC" w:rsidR="00FE04E4" w:rsidRDefault="00FE1CB4">
      <w:pPr>
        <w:spacing w:after="0"/>
        <w:rPr>
          <w:rFonts w:ascii="Times New Roman" w:hAnsi="Times New Roman" w:cs="Times New Roman"/>
          <w:sz w:val="24"/>
          <w:szCs w:val="24"/>
        </w:rPr>
      </w:pPr>
      <w:proofErr w:type="gramStart"/>
      <w:r w:rsidRPr="002953F4">
        <w:rPr>
          <w:rFonts w:ascii="Times New Roman" w:hAnsi="Times New Roman" w:cs="Times New Roman"/>
          <w:sz w:val="24"/>
          <w:szCs w:val="24"/>
        </w:rPr>
        <w:lastRenderedPageBreak/>
        <w:t>So</w:t>
      </w:r>
      <w:proofErr w:type="gramEnd"/>
      <w:r w:rsidRPr="002953F4">
        <w:rPr>
          <w:rFonts w:ascii="Times New Roman" w:hAnsi="Times New Roman" w:cs="Times New Roman"/>
          <w:sz w:val="24"/>
          <w:szCs w:val="24"/>
        </w:rPr>
        <w:t xml:space="preserve"> pe</w:t>
      </w:r>
      <w:r w:rsidR="00A0159B">
        <w:rPr>
          <w:rFonts w:ascii="Times New Roman" w:hAnsi="Times New Roman" w:cs="Times New Roman"/>
          <w:sz w:val="24"/>
          <w:szCs w:val="24"/>
        </w:rPr>
        <w:t>ople who were touching when it isn’t</w:t>
      </w:r>
      <w:r w:rsidRPr="002953F4">
        <w:rPr>
          <w:rFonts w:ascii="Times New Roman" w:hAnsi="Times New Roman" w:cs="Times New Roman"/>
          <w:sz w:val="24"/>
          <w:szCs w:val="24"/>
        </w:rPr>
        <w:t xml:space="preserve"> displayed inside, but in the gallery, nobody was supposed to touch and there were all sorts of signs up that say, </w:t>
      </w:r>
      <w:r w:rsidR="00A0159B">
        <w:rPr>
          <w:rFonts w:ascii="Times New Roman" w:hAnsi="Times New Roman" w:cs="Times New Roman"/>
          <w:sz w:val="24"/>
          <w:szCs w:val="24"/>
        </w:rPr>
        <w:t>n</w:t>
      </w:r>
      <w:r w:rsidRPr="002953F4">
        <w:rPr>
          <w:rFonts w:ascii="Times New Roman" w:hAnsi="Times New Roman" w:cs="Times New Roman"/>
          <w:sz w:val="24"/>
          <w:szCs w:val="24"/>
        </w:rPr>
        <w:t xml:space="preserve">obody's allowed to touch. Of course, all the time that I spent </w:t>
      </w:r>
      <w:r w:rsidR="00A0159B">
        <w:rPr>
          <w:rFonts w:ascii="Times New Roman" w:hAnsi="Times New Roman" w:cs="Times New Roman"/>
          <w:sz w:val="24"/>
          <w:szCs w:val="24"/>
        </w:rPr>
        <w:t>with</w:t>
      </w:r>
      <w:r w:rsidRPr="002953F4">
        <w:rPr>
          <w:rFonts w:ascii="Times New Roman" w:hAnsi="Times New Roman" w:cs="Times New Roman"/>
          <w:sz w:val="24"/>
          <w:szCs w:val="24"/>
        </w:rPr>
        <w:t xml:space="preserve"> this sculpture, people were touching it all the time. Anyway, but since we were part of an official, officially sanctioned group, we weren't allowed to touch so at first my only way to navigate in this space was to follow somebody because the pathways inside are quite narrow, so I had to follow somebody with my hand on their shoulder. Gradually, we developed other methods of moving without touching the walls. But because of chanting or clapping or snapping or singing, so on and so forth, to kind of gauge the </w:t>
      </w:r>
      <w:r w:rsidR="00A0159B">
        <w:rPr>
          <w:rFonts w:ascii="Times New Roman" w:hAnsi="Times New Roman" w:cs="Times New Roman"/>
          <w:sz w:val="24"/>
          <w:szCs w:val="24"/>
        </w:rPr>
        <w:t>resonance</w:t>
      </w:r>
      <w:r w:rsidRPr="002953F4">
        <w:rPr>
          <w:rFonts w:ascii="Times New Roman" w:hAnsi="Times New Roman" w:cs="Times New Roman"/>
          <w:sz w:val="24"/>
          <w:szCs w:val="24"/>
        </w:rPr>
        <w:t xml:space="preserve"> of the metal</w:t>
      </w:r>
      <w:r w:rsidR="00A0159B">
        <w:rPr>
          <w:rFonts w:ascii="Times New Roman" w:hAnsi="Times New Roman" w:cs="Times New Roman"/>
          <w:sz w:val="24"/>
          <w:szCs w:val="24"/>
        </w:rPr>
        <w:t>.</w:t>
      </w:r>
      <w:r w:rsidRPr="002953F4">
        <w:rPr>
          <w:rFonts w:ascii="Times New Roman" w:hAnsi="Times New Roman" w:cs="Times New Roman"/>
          <w:sz w:val="24"/>
          <w:szCs w:val="24"/>
        </w:rPr>
        <w:t xml:space="preserve"> I lobbied for permission because they </w:t>
      </w:r>
      <w:proofErr w:type="gramStart"/>
      <w:r w:rsidRPr="002953F4">
        <w:rPr>
          <w:rFonts w:ascii="Times New Roman" w:hAnsi="Times New Roman" w:cs="Times New Roman"/>
          <w:sz w:val="24"/>
          <w:szCs w:val="24"/>
        </w:rPr>
        <w:t>asked well</w:t>
      </w:r>
      <w:proofErr w:type="gramEnd"/>
      <w:r w:rsidRPr="002953F4">
        <w:rPr>
          <w:rFonts w:ascii="Times New Roman" w:hAnsi="Times New Roman" w:cs="Times New Roman"/>
          <w:sz w:val="24"/>
          <w:szCs w:val="24"/>
        </w:rPr>
        <w:t xml:space="preserve"> how </w:t>
      </w:r>
      <w:proofErr w:type="gramStart"/>
      <w:r w:rsidRPr="002953F4">
        <w:rPr>
          <w:rFonts w:ascii="Times New Roman" w:hAnsi="Times New Roman" w:cs="Times New Roman"/>
          <w:sz w:val="24"/>
          <w:szCs w:val="24"/>
        </w:rPr>
        <w:t>would you</w:t>
      </w:r>
      <w:proofErr w:type="gramEnd"/>
      <w:r w:rsidRPr="002953F4">
        <w:rPr>
          <w:rFonts w:ascii="Times New Roman" w:hAnsi="Times New Roman" w:cs="Times New Roman"/>
          <w:sz w:val="24"/>
          <w:szCs w:val="24"/>
        </w:rPr>
        <w:t xml:space="preserve"> navigate a space like this if you were allowed to touch it</w:t>
      </w:r>
      <w:r w:rsidR="00A0159B">
        <w:rPr>
          <w:rFonts w:ascii="Times New Roman" w:hAnsi="Times New Roman" w:cs="Times New Roman"/>
          <w:sz w:val="24"/>
          <w:szCs w:val="24"/>
        </w:rPr>
        <w:t>.</w:t>
      </w:r>
      <w:r w:rsidRPr="002953F4">
        <w:rPr>
          <w:rFonts w:ascii="Times New Roman" w:hAnsi="Times New Roman" w:cs="Times New Roman"/>
          <w:sz w:val="24"/>
          <w:szCs w:val="24"/>
        </w:rPr>
        <w:t xml:space="preserve"> I said I would shoreline</w:t>
      </w:r>
      <w:r w:rsidR="00A0159B">
        <w:rPr>
          <w:rFonts w:ascii="Times New Roman" w:hAnsi="Times New Roman" w:cs="Times New Roman"/>
          <w:sz w:val="24"/>
          <w:szCs w:val="24"/>
        </w:rPr>
        <w:t>; shore</w:t>
      </w:r>
      <w:r w:rsidR="00B0154B">
        <w:rPr>
          <w:rFonts w:ascii="Times New Roman" w:hAnsi="Times New Roman" w:cs="Times New Roman"/>
          <w:sz w:val="24"/>
          <w:szCs w:val="24"/>
        </w:rPr>
        <w:t>-</w:t>
      </w:r>
      <w:r w:rsidRPr="002953F4">
        <w:rPr>
          <w:rFonts w:ascii="Times New Roman" w:hAnsi="Times New Roman" w:cs="Times New Roman"/>
          <w:sz w:val="24"/>
          <w:szCs w:val="24"/>
        </w:rPr>
        <w:t xml:space="preserve">lining is a term used in training for blind people learning to use a white cane where you tap the wall to follow its contour.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you tap and you </w:t>
      </w:r>
      <w:proofErr w:type="gramStart"/>
      <w:r w:rsidR="00FE04E4">
        <w:rPr>
          <w:rFonts w:ascii="Times New Roman" w:hAnsi="Times New Roman" w:cs="Times New Roman"/>
          <w:sz w:val="24"/>
          <w:szCs w:val="24"/>
        </w:rPr>
        <w:t>follow</w:t>
      </w:r>
      <w:proofErr w:type="gramEnd"/>
      <w:r w:rsidRPr="002953F4">
        <w:rPr>
          <w:rFonts w:ascii="Times New Roman" w:hAnsi="Times New Roman" w:cs="Times New Roman"/>
          <w:sz w:val="24"/>
          <w:szCs w:val="24"/>
        </w:rPr>
        <w:t xml:space="preserve"> the</w:t>
      </w:r>
      <w:r w:rsidR="00FE04E4">
        <w:rPr>
          <w:rFonts w:ascii="Times New Roman" w:hAnsi="Times New Roman" w:cs="Times New Roman"/>
          <w:sz w:val="24"/>
          <w:szCs w:val="24"/>
        </w:rPr>
        <w:t>n</w:t>
      </w:r>
      <w:r w:rsidRPr="002953F4">
        <w:rPr>
          <w:rFonts w:ascii="Times New Roman" w:hAnsi="Times New Roman" w:cs="Times New Roman"/>
          <w:sz w:val="24"/>
          <w:szCs w:val="24"/>
        </w:rPr>
        <w:t xml:space="preserve"> tap and you </w:t>
      </w:r>
      <w:r w:rsidR="00FE04E4">
        <w:rPr>
          <w:rFonts w:ascii="Times New Roman" w:hAnsi="Times New Roman" w:cs="Times New Roman"/>
          <w:sz w:val="24"/>
          <w:szCs w:val="24"/>
        </w:rPr>
        <w:t xml:space="preserve">follow </w:t>
      </w:r>
      <w:r w:rsidRPr="002953F4">
        <w:rPr>
          <w:rFonts w:ascii="Times New Roman" w:hAnsi="Times New Roman" w:cs="Times New Roman"/>
          <w:sz w:val="24"/>
          <w:szCs w:val="24"/>
        </w:rPr>
        <w:t>and so you know how far away you are from the wall or from th</w:t>
      </w:r>
      <w:r w:rsidR="00FE04E4">
        <w:rPr>
          <w:rFonts w:ascii="Times New Roman" w:hAnsi="Times New Roman" w:cs="Times New Roman"/>
          <w:sz w:val="24"/>
          <w:szCs w:val="24"/>
        </w:rPr>
        <w:t>e curb or whatever it is. Shore-</w:t>
      </w:r>
      <w:r w:rsidRPr="002953F4">
        <w:rPr>
          <w:rFonts w:ascii="Times New Roman" w:hAnsi="Times New Roman" w:cs="Times New Roman"/>
          <w:sz w:val="24"/>
          <w:szCs w:val="24"/>
        </w:rPr>
        <w:t xml:space="preserve">lining </w:t>
      </w:r>
      <w:proofErr w:type="gramStart"/>
      <w:r w:rsidR="00B0154B">
        <w:rPr>
          <w:rFonts w:ascii="Times New Roman" w:hAnsi="Times New Roman" w:cs="Times New Roman"/>
          <w:sz w:val="24"/>
          <w:szCs w:val="24"/>
        </w:rPr>
        <w:t>as</w:t>
      </w:r>
      <w:proofErr w:type="gramEnd"/>
      <w:r w:rsidR="00B0154B">
        <w:rPr>
          <w:rFonts w:ascii="Times New Roman" w:hAnsi="Times New Roman" w:cs="Times New Roman"/>
          <w:sz w:val="24"/>
          <w:szCs w:val="24"/>
        </w:rPr>
        <w:t xml:space="preserve"> in</w:t>
      </w:r>
      <w:r w:rsidRPr="002953F4">
        <w:rPr>
          <w:rFonts w:ascii="Times New Roman" w:hAnsi="Times New Roman" w:cs="Times New Roman"/>
          <w:sz w:val="24"/>
          <w:szCs w:val="24"/>
        </w:rPr>
        <w:t xml:space="preserve"> navigation with a boat where you follow the contours of the shore. Um, so I wanted some pe</w:t>
      </w:r>
      <w:r w:rsidR="00FE04E4">
        <w:rPr>
          <w:rFonts w:ascii="Times New Roman" w:hAnsi="Times New Roman" w:cs="Times New Roman"/>
          <w:sz w:val="24"/>
          <w:szCs w:val="24"/>
        </w:rPr>
        <w:t xml:space="preserve">ople who do this </w:t>
      </w:r>
      <w:proofErr w:type="gramStart"/>
      <w:r w:rsidR="00FE04E4">
        <w:rPr>
          <w:rFonts w:ascii="Times New Roman" w:hAnsi="Times New Roman" w:cs="Times New Roman"/>
          <w:sz w:val="24"/>
          <w:szCs w:val="24"/>
        </w:rPr>
        <w:t>use</w:t>
      </w:r>
      <w:proofErr w:type="gramEnd"/>
      <w:r w:rsidR="00FE04E4">
        <w:rPr>
          <w:rFonts w:ascii="Times New Roman" w:hAnsi="Times New Roman" w:cs="Times New Roman"/>
          <w:sz w:val="24"/>
          <w:szCs w:val="24"/>
        </w:rPr>
        <w:t xml:space="preserve"> it for </w:t>
      </w:r>
      <w:r w:rsidR="00E10257">
        <w:rPr>
          <w:rFonts w:ascii="Times New Roman" w:hAnsi="Times New Roman" w:cs="Times New Roman"/>
          <w:sz w:val="24"/>
          <w:szCs w:val="24"/>
        </w:rPr>
        <w:t>ech</w:t>
      </w:r>
      <w:r w:rsidR="00E10257" w:rsidRPr="002953F4">
        <w:rPr>
          <w:rFonts w:ascii="Times New Roman" w:hAnsi="Times New Roman" w:cs="Times New Roman"/>
          <w:sz w:val="24"/>
          <w:szCs w:val="24"/>
        </w:rPr>
        <w:t>olocation</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I don't I don't have that skill. But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got permission to </w:t>
      </w:r>
      <w:r w:rsidR="00FE04E4">
        <w:rPr>
          <w:rFonts w:ascii="Times New Roman" w:hAnsi="Times New Roman" w:cs="Times New Roman"/>
          <w:sz w:val="24"/>
          <w:szCs w:val="24"/>
        </w:rPr>
        <w:t>s</w:t>
      </w:r>
      <w:r w:rsidRPr="002953F4">
        <w:rPr>
          <w:rFonts w:ascii="Times New Roman" w:hAnsi="Times New Roman" w:cs="Times New Roman"/>
          <w:sz w:val="24"/>
          <w:szCs w:val="24"/>
        </w:rPr>
        <w:t>horeline inside the</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the</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the piece and then we also got permission to hang contact </w:t>
      </w:r>
      <w:r w:rsidR="00FE04E4">
        <w:rPr>
          <w:rFonts w:ascii="Times New Roman" w:hAnsi="Times New Roman" w:cs="Times New Roman"/>
          <w:sz w:val="24"/>
          <w:szCs w:val="24"/>
        </w:rPr>
        <w:t>micro</w:t>
      </w:r>
      <w:r w:rsidRPr="002953F4">
        <w:rPr>
          <w:rFonts w:ascii="Times New Roman" w:hAnsi="Times New Roman" w:cs="Times New Roman"/>
          <w:sz w:val="24"/>
          <w:szCs w:val="24"/>
        </w:rPr>
        <w:t xml:space="preserve">phones on the piece </w:t>
      </w:r>
      <w:proofErr w:type="gramStart"/>
      <w:r w:rsidRPr="002953F4">
        <w:rPr>
          <w:rFonts w:ascii="Times New Roman" w:hAnsi="Times New Roman" w:cs="Times New Roman"/>
          <w:sz w:val="24"/>
          <w:szCs w:val="24"/>
        </w:rPr>
        <w:t>that</w:t>
      </w:r>
      <w:proofErr w:type="gramEnd"/>
      <w:r w:rsidRPr="002953F4">
        <w:rPr>
          <w:rFonts w:ascii="Times New Roman" w:hAnsi="Times New Roman" w:cs="Times New Roman"/>
          <w:sz w:val="24"/>
          <w:szCs w:val="24"/>
        </w:rPr>
        <w:t xml:space="preserve"> we could record the resonance of the metal responding to the tapping of my cane. Anyway, I'll show you an image of that later. But let me show you the next image which is our team part of our team inside one of these central chambers. </w:t>
      </w:r>
    </w:p>
    <w:p w14:paraId="00E95394" w14:textId="77777777" w:rsidR="00FE04E4" w:rsidRDefault="00FE04E4">
      <w:pPr>
        <w:spacing w:after="0"/>
        <w:rPr>
          <w:rFonts w:ascii="Times New Roman" w:hAnsi="Times New Roman" w:cs="Times New Roman"/>
          <w:sz w:val="24"/>
          <w:szCs w:val="24"/>
        </w:rPr>
      </w:pPr>
    </w:p>
    <w:p w14:paraId="123811AF" w14:textId="77777777" w:rsidR="00FE04E4" w:rsidRDefault="00FE04E4" w:rsidP="00FE04E4">
      <w:pPr>
        <w:spacing w:after="0"/>
        <w:rPr>
          <w:rFonts w:ascii="Times New Roman" w:hAnsi="Times New Roman" w:cs="Times New Roman"/>
          <w:color w:val="5D7284"/>
          <w:sz w:val="24"/>
          <w:szCs w:val="24"/>
        </w:rPr>
      </w:pPr>
      <w:r>
        <w:rPr>
          <w:rFonts w:ascii="Times New Roman" w:hAnsi="Times New Roman" w:cs="Times New Roman"/>
          <w:color w:val="5D7284"/>
          <w:sz w:val="24"/>
          <w:szCs w:val="24"/>
        </w:rPr>
        <w:t>49</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13</w:t>
      </w:r>
    </w:p>
    <w:p w14:paraId="0C0B33E8" w14:textId="4637B7D3" w:rsidR="00730ACD"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I'm on the far </w:t>
      </w:r>
      <w:proofErr w:type="gramStart"/>
      <w:r w:rsidRPr="002953F4">
        <w:rPr>
          <w:rFonts w:ascii="Times New Roman" w:hAnsi="Times New Roman" w:cs="Times New Roman"/>
          <w:sz w:val="24"/>
          <w:szCs w:val="24"/>
        </w:rPr>
        <w:t>right</w:t>
      </w:r>
      <w:proofErr w:type="gramEnd"/>
      <w:r w:rsidRPr="002953F4">
        <w:rPr>
          <w:rFonts w:ascii="Times New Roman" w:hAnsi="Times New Roman" w:cs="Times New Roman"/>
          <w:sz w:val="24"/>
          <w:szCs w:val="24"/>
        </w:rPr>
        <w:t xml:space="preserve"> I </w:t>
      </w:r>
      <w:r w:rsidR="00E10257">
        <w:rPr>
          <w:rFonts w:ascii="Times New Roman" w:hAnsi="Times New Roman" w:cs="Times New Roman"/>
          <w:sz w:val="24"/>
          <w:szCs w:val="24"/>
        </w:rPr>
        <w:t xml:space="preserve">have </w:t>
      </w:r>
      <w:r w:rsidRPr="002953F4">
        <w:rPr>
          <w:rFonts w:ascii="Times New Roman" w:hAnsi="Times New Roman" w:cs="Times New Roman"/>
          <w:sz w:val="24"/>
          <w:szCs w:val="24"/>
        </w:rPr>
        <w:t>my white cane and my mouth is open so I'm probably talking about something</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w:t>
      </w:r>
      <w:proofErr w:type="spellStart"/>
      <w:r w:rsidR="00FE04E4">
        <w:rPr>
          <w:rFonts w:ascii="Times New Roman" w:hAnsi="Times New Roman" w:cs="Times New Roman"/>
          <w:sz w:val="24"/>
          <w:szCs w:val="24"/>
        </w:rPr>
        <w:t>Fayen</w:t>
      </w:r>
      <w:proofErr w:type="spellEnd"/>
      <w:r w:rsidR="00FE04E4">
        <w:rPr>
          <w:rFonts w:ascii="Times New Roman" w:hAnsi="Times New Roman" w:cs="Times New Roman"/>
          <w:sz w:val="24"/>
          <w:szCs w:val="24"/>
        </w:rPr>
        <w:t>,</w:t>
      </w:r>
      <w:r w:rsidRPr="002953F4">
        <w:rPr>
          <w:rFonts w:ascii="Times New Roman" w:hAnsi="Times New Roman" w:cs="Times New Roman"/>
          <w:sz w:val="24"/>
          <w:szCs w:val="24"/>
        </w:rPr>
        <w:t xml:space="preserve"> who is rarely photographed is in the middle</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holding a boom mic recording something and Br</w:t>
      </w:r>
      <w:r w:rsidR="00FE04E4">
        <w:rPr>
          <w:rFonts w:ascii="Times New Roman" w:hAnsi="Times New Roman" w:cs="Times New Roman"/>
          <w:sz w:val="24"/>
          <w:szCs w:val="24"/>
        </w:rPr>
        <w:t>y</w:t>
      </w:r>
      <w:r w:rsidRPr="002953F4">
        <w:rPr>
          <w:rFonts w:ascii="Times New Roman" w:hAnsi="Times New Roman" w:cs="Times New Roman"/>
          <w:sz w:val="24"/>
          <w:szCs w:val="24"/>
        </w:rPr>
        <w:t>an is kind of crouched</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w:t>
      </w:r>
      <w:r w:rsidR="00FE04E4">
        <w:rPr>
          <w:rFonts w:ascii="Times New Roman" w:hAnsi="Times New Roman" w:cs="Times New Roman"/>
          <w:sz w:val="24"/>
          <w:szCs w:val="24"/>
        </w:rPr>
        <w:t>our</w:t>
      </w:r>
      <w:r w:rsidRPr="002953F4">
        <w:rPr>
          <w:rFonts w:ascii="Times New Roman" w:hAnsi="Times New Roman" w:cs="Times New Roman"/>
          <w:sz w:val="24"/>
          <w:szCs w:val="24"/>
        </w:rPr>
        <w:t xml:space="preserve"> sound artist is crouched on the floor, he </w:t>
      </w:r>
      <w:r w:rsidR="00FE04E4">
        <w:rPr>
          <w:rFonts w:ascii="Times New Roman" w:hAnsi="Times New Roman" w:cs="Times New Roman"/>
          <w:sz w:val="24"/>
          <w:szCs w:val="24"/>
        </w:rPr>
        <w:t>has a</w:t>
      </w:r>
      <w:r w:rsidRPr="002953F4">
        <w:rPr>
          <w:rFonts w:ascii="Times New Roman" w:hAnsi="Times New Roman" w:cs="Times New Roman"/>
          <w:sz w:val="24"/>
          <w:szCs w:val="24"/>
        </w:rPr>
        <w:t xml:space="preserve"> recording device</w:t>
      </w:r>
      <w:r w:rsidR="00FE04E4">
        <w:rPr>
          <w:rFonts w:ascii="Times New Roman" w:hAnsi="Times New Roman" w:cs="Times New Roman"/>
          <w:sz w:val="24"/>
          <w:szCs w:val="24"/>
        </w:rPr>
        <w:t>,</w:t>
      </w:r>
      <w:r w:rsidRPr="002953F4">
        <w:rPr>
          <w:rFonts w:ascii="Times New Roman" w:hAnsi="Times New Roman" w:cs="Times New Roman"/>
          <w:sz w:val="24"/>
          <w:szCs w:val="24"/>
        </w:rPr>
        <w:t xml:space="preserve"> he has a whistle in his </w:t>
      </w:r>
      <w:proofErr w:type="gramStart"/>
      <w:r w:rsidRPr="002953F4">
        <w:rPr>
          <w:rFonts w:ascii="Times New Roman" w:hAnsi="Times New Roman" w:cs="Times New Roman"/>
          <w:sz w:val="24"/>
          <w:szCs w:val="24"/>
        </w:rPr>
        <w:t>mouth</w:t>
      </w:r>
      <w:proofErr w:type="gramEnd"/>
      <w:r w:rsidRPr="002953F4">
        <w:rPr>
          <w:rFonts w:ascii="Times New Roman" w:hAnsi="Times New Roman" w:cs="Times New Roman"/>
          <w:sz w:val="24"/>
          <w:szCs w:val="24"/>
        </w:rPr>
        <w:t xml:space="preserve"> </w:t>
      </w:r>
      <w:r w:rsidR="00E10257">
        <w:rPr>
          <w:rFonts w:ascii="Times New Roman" w:hAnsi="Times New Roman" w:cs="Times New Roman"/>
          <w:sz w:val="24"/>
          <w:szCs w:val="24"/>
        </w:rPr>
        <w:t>so</w:t>
      </w:r>
      <w:r w:rsidRPr="002953F4">
        <w:rPr>
          <w:rFonts w:ascii="Times New Roman" w:hAnsi="Times New Roman" w:cs="Times New Roman"/>
          <w:sz w:val="24"/>
          <w:szCs w:val="24"/>
        </w:rPr>
        <w:t xml:space="preserve"> he was trying to gauge the sound in in in the interior there. I should say </w:t>
      </w:r>
      <w:r w:rsidR="00730ACD">
        <w:rPr>
          <w:rFonts w:ascii="Times New Roman" w:hAnsi="Times New Roman" w:cs="Times New Roman"/>
          <w:sz w:val="24"/>
          <w:szCs w:val="24"/>
        </w:rPr>
        <w:t>that</w:t>
      </w:r>
      <w:r w:rsidRPr="002953F4">
        <w:rPr>
          <w:rFonts w:ascii="Times New Roman" w:hAnsi="Times New Roman" w:cs="Times New Roman"/>
          <w:sz w:val="24"/>
          <w:szCs w:val="24"/>
        </w:rPr>
        <w:t xml:space="preserve"> the color of the sculpture because it is made of steel, which oxidizes to this this warm orangey brown rust color and that's on purpose that that </w:t>
      </w:r>
      <w:proofErr w:type="gramStart"/>
      <w:r w:rsidR="00730ACD">
        <w:rPr>
          <w:rFonts w:ascii="Times New Roman" w:hAnsi="Times New Roman" w:cs="Times New Roman"/>
          <w:sz w:val="24"/>
          <w:szCs w:val="24"/>
        </w:rPr>
        <w:t>actually</w:t>
      </w:r>
      <w:r w:rsidRPr="002953F4">
        <w:rPr>
          <w:rFonts w:ascii="Times New Roman" w:hAnsi="Times New Roman" w:cs="Times New Roman"/>
          <w:sz w:val="24"/>
          <w:szCs w:val="24"/>
        </w:rPr>
        <w:t xml:space="preserve"> acts</w:t>
      </w:r>
      <w:proofErr w:type="gramEnd"/>
      <w:r w:rsidRPr="002953F4">
        <w:rPr>
          <w:rFonts w:ascii="Times New Roman" w:hAnsi="Times New Roman" w:cs="Times New Roman"/>
          <w:sz w:val="24"/>
          <w:szCs w:val="24"/>
        </w:rPr>
        <w:t xml:space="preserve"> as a preservation to the material, since it is a material that's often in water. Let's go to the next slide. Okay, this is an image of me with Br</w:t>
      </w:r>
      <w:r w:rsidR="00730ACD">
        <w:rPr>
          <w:rFonts w:ascii="Times New Roman" w:hAnsi="Times New Roman" w:cs="Times New Roman"/>
          <w:sz w:val="24"/>
          <w:szCs w:val="24"/>
        </w:rPr>
        <w:t>y</w:t>
      </w:r>
      <w:r w:rsidRPr="002953F4">
        <w:rPr>
          <w:rFonts w:ascii="Times New Roman" w:hAnsi="Times New Roman" w:cs="Times New Roman"/>
          <w:sz w:val="24"/>
          <w:szCs w:val="24"/>
        </w:rPr>
        <w:t>an outside of the sculpture. It took us a lot of time to figure out how the</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the museum did not want us to want me to touch the sculpture with my cane tip itself</w:t>
      </w:r>
      <w:r w:rsidR="00730ACD">
        <w:rPr>
          <w:rFonts w:ascii="Times New Roman" w:hAnsi="Times New Roman" w:cs="Times New Roman"/>
          <w:sz w:val="24"/>
          <w:szCs w:val="24"/>
        </w:rPr>
        <w:t>, so</w:t>
      </w:r>
      <w:r w:rsidRPr="002953F4">
        <w:rPr>
          <w:rFonts w:ascii="Times New Roman" w:hAnsi="Times New Roman" w:cs="Times New Roman"/>
          <w:sz w:val="24"/>
          <w:szCs w:val="24"/>
        </w:rPr>
        <w:t xml:space="preserve"> that they wanted it covered.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we had to try out various types of tape and different things to cover my cane tip. And, you know, on the one hand, we were willing to do that, but we didn't want anything that would deaden the sound.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I'm seated and I'm handling the </w:t>
      </w:r>
      <w:r w:rsidR="00730ACD">
        <w:rPr>
          <w:rFonts w:ascii="Times New Roman" w:hAnsi="Times New Roman" w:cs="Times New Roman"/>
          <w:sz w:val="24"/>
          <w:szCs w:val="24"/>
        </w:rPr>
        <w:t>t</w:t>
      </w:r>
      <w:r w:rsidRPr="002953F4">
        <w:rPr>
          <w:rFonts w:ascii="Times New Roman" w:hAnsi="Times New Roman" w:cs="Times New Roman"/>
          <w:sz w:val="24"/>
          <w:szCs w:val="24"/>
        </w:rPr>
        <w:t>ip of my cane, and Br</w:t>
      </w:r>
      <w:r w:rsidR="00730ACD">
        <w:rPr>
          <w:rFonts w:ascii="Times New Roman" w:hAnsi="Times New Roman" w:cs="Times New Roman"/>
          <w:sz w:val="24"/>
          <w:szCs w:val="24"/>
        </w:rPr>
        <w:t>y</w:t>
      </w:r>
      <w:r w:rsidRPr="002953F4">
        <w:rPr>
          <w:rFonts w:ascii="Times New Roman" w:hAnsi="Times New Roman" w:cs="Times New Roman"/>
          <w:sz w:val="24"/>
          <w:szCs w:val="24"/>
        </w:rPr>
        <w:t>an is standing watching me</w:t>
      </w:r>
      <w:r w:rsidR="00730ACD">
        <w:rPr>
          <w:rFonts w:ascii="Times New Roman" w:hAnsi="Times New Roman" w:cs="Times New Roman"/>
          <w:sz w:val="24"/>
          <w:szCs w:val="24"/>
        </w:rPr>
        <w:t>. W</w:t>
      </w:r>
      <w:r w:rsidRPr="002953F4">
        <w:rPr>
          <w:rFonts w:ascii="Times New Roman" w:hAnsi="Times New Roman" w:cs="Times New Roman"/>
          <w:sz w:val="24"/>
          <w:szCs w:val="24"/>
        </w:rPr>
        <w:t xml:space="preserve">e're both smiling </w:t>
      </w:r>
      <w:proofErr w:type="gramStart"/>
      <w:r w:rsidRPr="002953F4">
        <w:rPr>
          <w:rFonts w:ascii="Times New Roman" w:hAnsi="Times New Roman" w:cs="Times New Roman"/>
          <w:sz w:val="24"/>
          <w:szCs w:val="24"/>
        </w:rPr>
        <w:t>because this</w:t>
      </w:r>
      <w:r w:rsidR="00730ACD">
        <w:rPr>
          <w:rFonts w:ascii="Times New Roman" w:hAnsi="Times New Roman" w:cs="Times New Roman"/>
          <w:sz w:val="24"/>
          <w:szCs w:val="24"/>
        </w:rPr>
        <w:t>,</w:t>
      </w:r>
      <w:proofErr w:type="gramEnd"/>
      <w:r w:rsidRPr="002953F4">
        <w:rPr>
          <w:rFonts w:ascii="Times New Roman" w:hAnsi="Times New Roman" w:cs="Times New Roman"/>
          <w:sz w:val="24"/>
          <w:szCs w:val="24"/>
        </w:rPr>
        <w:t xml:space="preserve"> </w:t>
      </w:r>
      <w:r w:rsidR="00730ACD">
        <w:rPr>
          <w:rFonts w:ascii="Times New Roman" w:hAnsi="Times New Roman" w:cs="Times New Roman"/>
          <w:sz w:val="24"/>
          <w:szCs w:val="24"/>
        </w:rPr>
        <w:t>t</w:t>
      </w:r>
      <w:r w:rsidRPr="002953F4">
        <w:rPr>
          <w:rFonts w:ascii="Times New Roman" w:hAnsi="Times New Roman" w:cs="Times New Roman"/>
          <w:sz w:val="24"/>
          <w:szCs w:val="24"/>
        </w:rPr>
        <w:t>hese experiments were kind of ridiculous. One thing we discovered when</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when I had any kind of sticky tape on the end of the cane, when I would go through there, I would come out with great gobs of dust on the end of a cane because apparently nobody cleaned at the bottom edge of the sculpture.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felt like</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at least</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I was doing a service to the museum by cleaning underneath this massive sculpture. Okay, next slide, please. </w:t>
      </w:r>
    </w:p>
    <w:p w14:paraId="24D2F548" w14:textId="77777777" w:rsidR="00730ACD" w:rsidRDefault="00730ACD">
      <w:pPr>
        <w:spacing w:after="0"/>
        <w:rPr>
          <w:rFonts w:ascii="Times New Roman" w:hAnsi="Times New Roman" w:cs="Times New Roman"/>
          <w:sz w:val="24"/>
          <w:szCs w:val="24"/>
        </w:rPr>
      </w:pPr>
    </w:p>
    <w:p w14:paraId="4C188A82" w14:textId="77777777" w:rsidR="00730ACD" w:rsidRDefault="00730ACD" w:rsidP="00730ACD">
      <w:pPr>
        <w:spacing w:after="0"/>
        <w:rPr>
          <w:rFonts w:ascii="Times New Roman" w:hAnsi="Times New Roman" w:cs="Times New Roman"/>
          <w:color w:val="5D7284"/>
          <w:sz w:val="24"/>
          <w:szCs w:val="24"/>
        </w:rPr>
      </w:pPr>
      <w:r>
        <w:rPr>
          <w:rFonts w:ascii="Times New Roman" w:hAnsi="Times New Roman" w:cs="Times New Roman"/>
          <w:color w:val="5D7284"/>
          <w:sz w:val="24"/>
          <w:szCs w:val="24"/>
        </w:rPr>
        <w:t>51</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27</w:t>
      </w:r>
    </w:p>
    <w:p w14:paraId="64867A06" w14:textId="51B9F231" w:rsidR="00730ACD" w:rsidRDefault="00E10257">
      <w:pPr>
        <w:spacing w:after="0"/>
        <w:rPr>
          <w:rFonts w:ascii="Times New Roman" w:hAnsi="Times New Roman" w:cs="Times New Roman"/>
          <w:sz w:val="24"/>
          <w:szCs w:val="24"/>
        </w:rPr>
      </w:pPr>
      <w:r>
        <w:rPr>
          <w:rFonts w:ascii="Times New Roman" w:hAnsi="Times New Roman" w:cs="Times New Roman"/>
          <w:sz w:val="24"/>
          <w:szCs w:val="24"/>
        </w:rPr>
        <w:t>Yeah, o</w:t>
      </w:r>
      <w:r w:rsidR="00FE1CB4" w:rsidRPr="002953F4">
        <w:rPr>
          <w:rFonts w:ascii="Times New Roman" w:hAnsi="Times New Roman" w:cs="Times New Roman"/>
          <w:sz w:val="24"/>
          <w:szCs w:val="24"/>
        </w:rPr>
        <w:t xml:space="preserve">kay, here I am in the interior chamber, and I am </w:t>
      </w:r>
      <w:r w:rsidR="00730ACD">
        <w:rPr>
          <w:rFonts w:ascii="Times New Roman" w:hAnsi="Times New Roman" w:cs="Times New Roman"/>
          <w:sz w:val="24"/>
          <w:szCs w:val="24"/>
        </w:rPr>
        <w:t>shore-</w:t>
      </w:r>
      <w:r w:rsidR="00FE1CB4" w:rsidRPr="002953F4">
        <w:rPr>
          <w:rFonts w:ascii="Times New Roman" w:hAnsi="Times New Roman" w:cs="Times New Roman"/>
          <w:sz w:val="24"/>
          <w:szCs w:val="24"/>
        </w:rPr>
        <w:t>lining</w:t>
      </w:r>
      <w:r w:rsidR="00730ACD">
        <w:rPr>
          <w:rFonts w:ascii="Times New Roman" w:hAnsi="Times New Roman" w:cs="Times New Roman"/>
          <w:sz w:val="24"/>
          <w:szCs w:val="24"/>
        </w:rPr>
        <w:t>;</w:t>
      </w:r>
      <w:r w:rsidR="00FE1CB4" w:rsidRPr="002953F4">
        <w:rPr>
          <w:rFonts w:ascii="Times New Roman" w:hAnsi="Times New Roman" w:cs="Times New Roman"/>
          <w:sz w:val="24"/>
          <w:szCs w:val="24"/>
        </w:rPr>
        <w:t xml:space="preserve"> my cane tip is tapping against the wall. Bonnie </w:t>
      </w:r>
      <w:r>
        <w:rPr>
          <w:rFonts w:ascii="Times New Roman" w:hAnsi="Times New Roman" w:cs="Times New Roman"/>
          <w:sz w:val="24"/>
          <w:szCs w:val="24"/>
        </w:rPr>
        <w:t>Lacika</w:t>
      </w:r>
      <w:r w:rsidR="00FE1CB4" w:rsidRPr="002953F4">
        <w:rPr>
          <w:rFonts w:ascii="Times New Roman" w:hAnsi="Times New Roman" w:cs="Times New Roman"/>
          <w:sz w:val="24"/>
          <w:szCs w:val="24"/>
        </w:rPr>
        <w:t>, the choreographer is on the floor</w:t>
      </w:r>
      <w:r w:rsidR="00730ACD">
        <w:rPr>
          <w:rFonts w:ascii="Times New Roman" w:hAnsi="Times New Roman" w:cs="Times New Roman"/>
          <w:sz w:val="24"/>
          <w:szCs w:val="24"/>
        </w:rPr>
        <w:t>;</w:t>
      </w:r>
      <w:r w:rsidR="00FE1CB4" w:rsidRPr="002953F4">
        <w:rPr>
          <w:rFonts w:ascii="Times New Roman" w:hAnsi="Times New Roman" w:cs="Times New Roman"/>
          <w:sz w:val="24"/>
          <w:szCs w:val="24"/>
        </w:rPr>
        <w:t xml:space="preserve"> she was doing a choreographic intervention of </w:t>
      </w:r>
      <w:r w:rsidR="00FE1CB4" w:rsidRPr="002953F4">
        <w:rPr>
          <w:rFonts w:ascii="Times New Roman" w:hAnsi="Times New Roman" w:cs="Times New Roman"/>
          <w:sz w:val="24"/>
          <w:szCs w:val="24"/>
        </w:rPr>
        <w:lastRenderedPageBreak/>
        <w:t xml:space="preserve">the piece, she's </w:t>
      </w:r>
      <w:r w:rsidR="00730ACD">
        <w:rPr>
          <w:rFonts w:ascii="Times New Roman" w:hAnsi="Times New Roman" w:cs="Times New Roman"/>
          <w:sz w:val="24"/>
          <w:szCs w:val="24"/>
        </w:rPr>
        <w:t>semi-</w:t>
      </w:r>
      <w:r w:rsidR="00FE1CB4" w:rsidRPr="002953F4">
        <w:rPr>
          <w:rFonts w:ascii="Times New Roman" w:hAnsi="Times New Roman" w:cs="Times New Roman"/>
          <w:sz w:val="24"/>
          <w:szCs w:val="24"/>
        </w:rPr>
        <w:t>reclined</w:t>
      </w:r>
      <w:r w:rsidR="00730ACD">
        <w:rPr>
          <w:rFonts w:ascii="Times New Roman" w:hAnsi="Times New Roman" w:cs="Times New Roman"/>
          <w:sz w:val="24"/>
          <w:szCs w:val="24"/>
        </w:rPr>
        <w:t>;</w:t>
      </w:r>
      <w:r w:rsidR="00FE1CB4" w:rsidRPr="002953F4">
        <w:rPr>
          <w:rFonts w:ascii="Times New Roman" w:hAnsi="Times New Roman" w:cs="Times New Roman"/>
          <w:sz w:val="24"/>
          <w:szCs w:val="24"/>
        </w:rPr>
        <w:t xml:space="preserve"> her arm is reaching up sort of following the curve of the wall, the walls were not perpendicular to the floor, they sort of curve out and the curve overhead and then flare out as you as you move through the piece, so she's not touching the walls, but she's sort of mimicking the</w:t>
      </w:r>
      <w:r w:rsidR="00730ACD">
        <w:rPr>
          <w:rFonts w:ascii="Times New Roman" w:hAnsi="Times New Roman" w:cs="Times New Roman"/>
          <w:sz w:val="24"/>
          <w:szCs w:val="24"/>
        </w:rPr>
        <w:t>,</w:t>
      </w:r>
      <w:r w:rsidR="00FE1CB4" w:rsidRPr="002953F4">
        <w:rPr>
          <w:rFonts w:ascii="Times New Roman" w:hAnsi="Times New Roman" w:cs="Times New Roman"/>
          <w:sz w:val="24"/>
          <w:szCs w:val="24"/>
        </w:rPr>
        <w:t xml:space="preserve"> the curve of the wall. Let's go to the next slide. </w:t>
      </w:r>
    </w:p>
    <w:p w14:paraId="160423C8" w14:textId="77777777" w:rsidR="00730ACD" w:rsidRDefault="00730ACD">
      <w:pPr>
        <w:spacing w:after="0"/>
        <w:rPr>
          <w:rFonts w:ascii="Times New Roman" w:hAnsi="Times New Roman" w:cs="Times New Roman"/>
          <w:sz w:val="24"/>
          <w:szCs w:val="24"/>
        </w:rPr>
      </w:pPr>
    </w:p>
    <w:p w14:paraId="37DD5CD7" w14:textId="77777777" w:rsidR="00730ACD" w:rsidRDefault="00730ACD" w:rsidP="00730ACD">
      <w:pPr>
        <w:spacing w:after="0"/>
        <w:rPr>
          <w:rFonts w:ascii="Times New Roman" w:hAnsi="Times New Roman" w:cs="Times New Roman"/>
          <w:color w:val="5D7284"/>
          <w:sz w:val="24"/>
          <w:szCs w:val="24"/>
        </w:rPr>
      </w:pPr>
      <w:r>
        <w:rPr>
          <w:rFonts w:ascii="Times New Roman" w:hAnsi="Times New Roman" w:cs="Times New Roman"/>
          <w:color w:val="5D7284"/>
          <w:sz w:val="24"/>
          <w:szCs w:val="24"/>
        </w:rPr>
        <w:t>52</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20</w:t>
      </w:r>
    </w:p>
    <w:p w14:paraId="423F6BE3" w14:textId="77777777" w:rsidR="00730ACD"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Here I am with </w:t>
      </w:r>
      <w:r w:rsidR="00730ACD">
        <w:rPr>
          <w:rFonts w:ascii="Times New Roman" w:hAnsi="Times New Roman" w:cs="Times New Roman"/>
          <w:sz w:val="24"/>
          <w:szCs w:val="24"/>
        </w:rPr>
        <w:t>Bonnie</w:t>
      </w:r>
      <w:r w:rsidRPr="002953F4">
        <w:rPr>
          <w:rFonts w:ascii="Times New Roman" w:hAnsi="Times New Roman" w:cs="Times New Roman"/>
          <w:sz w:val="24"/>
          <w:szCs w:val="24"/>
        </w:rPr>
        <w:t xml:space="preserve"> outside of the piece, we're in the gallery, but we're walking outside of the piece. You'll note that our feet are both</w:t>
      </w:r>
      <w:r w:rsidR="00730ACD">
        <w:rPr>
          <w:rFonts w:ascii="Times New Roman" w:hAnsi="Times New Roman" w:cs="Times New Roman"/>
          <w:sz w:val="24"/>
          <w:szCs w:val="24"/>
        </w:rPr>
        <w:t xml:space="preserve">, we're in, </w:t>
      </w:r>
      <w:r w:rsidRPr="002953F4">
        <w:rPr>
          <w:rFonts w:ascii="Times New Roman" w:hAnsi="Times New Roman" w:cs="Times New Roman"/>
          <w:sz w:val="24"/>
          <w:szCs w:val="24"/>
        </w:rPr>
        <w:t xml:space="preserve">our steps are in sync, we were practicing the choreography of the piece, we were learning the steps of the piece, we did a lot of counting of steps and sort of, you know, turn right turn left turn right turn left. Because our </w:t>
      </w:r>
      <w:proofErr w:type="gramStart"/>
      <w:r w:rsidRPr="002953F4">
        <w:rPr>
          <w:rFonts w:ascii="Times New Roman" w:hAnsi="Times New Roman" w:cs="Times New Roman"/>
          <w:sz w:val="24"/>
          <w:szCs w:val="24"/>
        </w:rPr>
        <w:t>ultimate goal</w:t>
      </w:r>
      <w:proofErr w:type="gramEnd"/>
      <w:r w:rsidRPr="002953F4">
        <w:rPr>
          <w:rFonts w:ascii="Times New Roman" w:hAnsi="Times New Roman" w:cs="Times New Roman"/>
          <w:sz w:val="24"/>
          <w:szCs w:val="24"/>
        </w:rPr>
        <w:t xml:space="preserve"> was to go to the site at Stanford, where the</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the sculpture now resides and had</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had lived before and to sort of recreate the choreography of the piece there. Um, let's go to the next slide. So here we are at Stanford at the site where the sculpture now lives and had lived previously.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I'm with my cane extended</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w:t>
      </w:r>
      <w:proofErr w:type="spellStart"/>
      <w:r w:rsidR="00730ACD">
        <w:rPr>
          <w:rFonts w:ascii="Times New Roman" w:hAnsi="Times New Roman" w:cs="Times New Roman"/>
          <w:sz w:val="24"/>
          <w:szCs w:val="24"/>
        </w:rPr>
        <w:t>Fayen</w:t>
      </w:r>
      <w:proofErr w:type="spellEnd"/>
      <w:r w:rsidRPr="002953F4">
        <w:rPr>
          <w:rFonts w:ascii="Times New Roman" w:hAnsi="Times New Roman" w:cs="Times New Roman"/>
          <w:sz w:val="24"/>
          <w:szCs w:val="24"/>
        </w:rPr>
        <w:t xml:space="preserve"> is holding the boom mic towards my cane, and I am trying to recreate the choreography of the piece on the cement slab where it was due to return. Our work was slightly hindered </w:t>
      </w:r>
      <w:proofErr w:type="gramStart"/>
      <w:r w:rsidRPr="002953F4">
        <w:rPr>
          <w:rFonts w:ascii="Times New Roman" w:hAnsi="Times New Roman" w:cs="Times New Roman"/>
          <w:sz w:val="24"/>
          <w:szCs w:val="24"/>
        </w:rPr>
        <w:t>because</w:t>
      </w:r>
      <w:r w:rsidR="00730ACD">
        <w:rPr>
          <w:rFonts w:ascii="Times New Roman" w:hAnsi="Times New Roman" w:cs="Times New Roman"/>
          <w:sz w:val="24"/>
          <w:szCs w:val="24"/>
        </w:rPr>
        <w:t>,</w:t>
      </w:r>
      <w:proofErr w:type="gramEnd"/>
      <w:r w:rsidRPr="002953F4">
        <w:rPr>
          <w:rFonts w:ascii="Times New Roman" w:hAnsi="Times New Roman" w:cs="Times New Roman"/>
          <w:sz w:val="24"/>
          <w:szCs w:val="24"/>
        </w:rPr>
        <w:t xml:space="preserve"> they had this huge </w:t>
      </w:r>
      <w:r w:rsidR="00730ACD">
        <w:rPr>
          <w:rFonts w:ascii="Times New Roman" w:hAnsi="Times New Roman" w:cs="Times New Roman"/>
          <w:sz w:val="24"/>
          <w:szCs w:val="24"/>
        </w:rPr>
        <w:t>p</w:t>
      </w:r>
      <w:r w:rsidRPr="002953F4">
        <w:rPr>
          <w:rFonts w:ascii="Times New Roman" w:hAnsi="Times New Roman" w:cs="Times New Roman"/>
          <w:sz w:val="24"/>
          <w:szCs w:val="24"/>
        </w:rPr>
        <w:t xml:space="preserve">laza out there. And so of course, they had put other works of sculpture out there.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was bumping into a lot of works of art. But we were doing the best we could. Okay, and the final slide. </w:t>
      </w:r>
    </w:p>
    <w:p w14:paraId="161ABDC2" w14:textId="77777777" w:rsidR="00730ACD" w:rsidRDefault="00730ACD">
      <w:pPr>
        <w:spacing w:after="0"/>
        <w:rPr>
          <w:rFonts w:ascii="Times New Roman" w:hAnsi="Times New Roman" w:cs="Times New Roman"/>
          <w:sz w:val="24"/>
          <w:szCs w:val="24"/>
        </w:rPr>
      </w:pPr>
    </w:p>
    <w:p w14:paraId="1AEE6A3C" w14:textId="77777777" w:rsidR="00730ACD" w:rsidRDefault="00730ACD" w:rsidP="00730ACD">
      <w:pPr>
        <w:spacing w:after="0"/>
        <w:rPr>
          <w:rFonts w:ascii="Times New Roman" w:hAnsi="Times New Roman" w:cs="Times New Roman"/>
          <w:color w:val="5D7284"/>
          <w:sz w:val="24"/>
          <w:szCs w:val="24"/>
        </w:rPr>
      </w:pPr>
      <w:r>
        <w:rPr>
          <w:rFonts w:ascii="Times New Roman" w:hAnsi="Times New Roman" w:cs="Times New Roman"/>
          <w:color w:val="5D7284"/>
          <w:sz w:val="24"/>
          <w:szCs w:val="24"/>
        </w:rPr>
        <w:t>53</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55</w:t>
      </w:r>
    </w:p>
    <w:p w14:paraId="476E4076" w14:textId="76AA1D9D"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This is just a picture of me</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I'm touching</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I'm bent over so my head is the top of my head is facing the camera, and I'm touching the ground that cement slab to feel </w:t>
      </w:r>
      <w:r w:rsidR="00730ACD">
        <w:rPr>
          <w:rFonts w:ascii="Times New Roman" w:hAnsi="Times New Roman" w:cs="Times New Roman"/>
          <w:sz w:val="24"/>
          <w:szCs w:val="24"/>
        </w:rPr>
        <w:t>the... to see</w:t>
      </w:r>
      <w:r w:rsidRPr="002953F4">
        <w:rPr>
          <w:rFonts w:ascii="Times New Roman" w:hAnsi="Times New Roman" w:cs="Times New Roman"/>
          <w:sz w:val="24"/>
          <w:szCs w:val="24"/>
        </w:rPr>
        <w:t xml:space="preserve"> if I could feel the traces of the sculpture from when it had been there before. I mean, it's very, very heavy and it </w:t>
      </w:r>
      <w:proofErr w:type="gramStart"/>
      <w:r w:rsidRPr="002953F4">
        <w:rPr>
          <w:rFonts w:ascii="Times New Roman" w:hAnsi="Times New Roman" w:cs="Times New Roman"/>
          <w:sz w:val="24"/>
          <w:szCs w:val="24"/>
        </w:rPr>
        <w:t>actually did</w:t>
      </w:r>
      <w:proofErr w:type="gramEnd"/>
      <w:r w:rsidRPr="002953F4">
        <w:rPr>
          <w:rFonts w:ascii="Times New Roman" w:hAnsi="Times New Roman" w:cs="Times New Roman"/>
          <w:sz w:val="24"/>
          <w:szCs w:val="24"/>
        </w:rPr>
        <w:t xml:space="preserve"> leave some </w:t>
      </w:r>
      <w:proofErr w:type="spellStart"/>
      <w:r w:rsidRPr="002953F4">
        <w:rPr>
          <w:rFonts w:ascii="Times New Roman" w:hAnsi="Times New Roman" w:cs="Times New Roman"/>
          <w:sz w:val="24"/>
          <w:szCs w:val="24"/>
        </w:rPr>
        <w:t>some</w:t>
      </w:r>
      <w:proofErr w:type="spellEnd"/>
      <w:r w:rsidRPr="002953F4">
        <w:rPr>
          <w:rFonts w:ascii="Times New Roman" w:hAnsi="Times New Roman" w:cs="Times New Roman"/>
          <w:sz w:val="24"/>
          <w:szCs w:val="24"/>
        </w:rPr>
        <w:t xml:space="preserve"> </w:t>
      </w:r>
      <w:r w:rsidR="00730ACD">
        <w:rPr>
          <w:rFonts w:ascii="Times New Roman" w:hAnsi="Times New Roman" w:cs="Times New Roman"/>
          <w:sz w:val="24"/>
          <w:szCs w:val="24"/>
        </w:rPr>
        <w:t>gro</w:t>
      </w:r>
      <w:r w:rsidR="00980FAF">
        <w:rPr>
          <w:rFonts w:ascii="Times New Roman" w:hAnsi="Times New Roman" w:cs="Times New Roman"/>
          <w:sz w:val="24"/>
          <w:szCs w:val="24"/>
        </w:rPr>
        <w:t>o</w:t>
      </w:r>
      <w:r w:rsidR="00730ACD">
        <w:rPr>
          <w:rFonts w:ascii="Times New Roman" w:hAnsi="Times New Roman" w:cs="Times New Roman"/>
          <w:sz w:val="24"/>
          <w:szCs w:val="24"/>
        </w:rPr>
        <w:t>ves,</w:t>
      </w:r>
      <w:r w:rsidRPr="002953F4">
        <w:rPr>
          <w:rFonts w:ascii="Times New Roman" w:hAnsi="Times New Roman" w:cs="Times New Roman"/>
          <w:sz w:val="24"/>
          <w:szCs w:val="24"/>
        </w:rPr>
        <w:t xml:space="preserve"> some texture in the cement but it was not as tangible as I could have wished. This image</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or when people describe this image to me, it always makes me feel a little sad, a little nostalgic. </w:t>
      </w:r>
      <w:proofErr w:type="gramStart"/>
      <w:r w:rsidRPr="002953F4">
        <w:rPr>
          <w:rFonts w:ascii="Times New Roman" w:hAnsi="Times New Roman" w:cs="Times New Roman"/>
          <w:sz w:val="24"/>
          <w:szCs w:val="24"/>
        </w:rPr>
        <w:t>Because I</w:t>
      </w:r>
      <w:r w:rsidR="00730ACD">
        <w:rPr>
          <w:rFonts w:ascii="Times New Roman" w:hAnsi="Times New Roman" w:cs="Times New Roman"/>
          <w:sz w:val="24"/>
          <w:szCs w:val="24"/>
        </w:rPr>
        <w:t>,</w:t>
      </w:r>
      <w:proofErr w:type="gramEnd"/>
      <w:r w:rsidRPr="002953F4">
        <w:rPr>
          <w:rFonts w:ascii="Times New Roman" w:hAnsi="Times New Roman" w:cs="Times New Roman"/>
          <w:sz w:val="24"/>
          <w:szCs w:val="24"/>
        </w:rPr>
        <w:t xml:space="preserve"> I enjoyed this work. I enjoyed this sculpture quite a bit</w:t>
      </w:r>
      <w:r w:rsidR="00730ACD">
        <w:rPr>
          <w:rFonts w:ascii="Times New Roman" w:hAnsi="Times New Roman" w:cs="Times New Roman"/>
          <w:sz w:val="24"/>
          <w:szCs w:val="24"/>
        </w:rPr>
        <w:t>,</w:t>
      </w:r>
      <w:r w:rsidRPr="002953F4">
        <w:rPr>
          <w:rFonts w:ascii="Times New Roman" w:hAnsi="Times New Roman" w:cs="Times New Roman"/>
          <w:sz w:val="24"/>
          <w:szCs w:val="24"/>
        </w:rPr>
        <w:t xml:space="preserve"> </w:t>
      </w:r>
      <w:proofErr w:type="gramStart"/>
      <w:r w:rsidRPr="002953F4">
        <w:rPr>
          <w:rFonts w:ascii="Times New Roman" w:hAnsi="Times New Roman" w:cs="Times New Roman"/>
          <w:sz w:val="24"/>
          <w:szCs w:val="24"/>
        </w:rPr>
        <w:t>the</w:t>
      </w:r>
      <w:proofErr w:type="gramEnd"/>
      <w:r w:rsidR="00730ACD">
        <w:rPr>
          <w:rFonts w:ascii="Times New Roman" w:hAnsi="Times New Roman" w:cs="Times New Roman"/>
          <w:sz w:val="24"/>
          <w:szCs w:val="24"/>
        </w:rPr>
        <w:t>,</w:t>
      </w:r>
      <w:r w:rsidRPr="002953F4">
        <w:rPr>
          <w:rFonts w:ascii="Times New Roman" w:hAnsi="Times New Roman" w:cs="Times New Roman"/>
          <w:sz w:val="24"/>
          <w:szCs w:val="24"/>
        </w:rPr>
        <w:t xml:space="preserve"> the memory of the sculpture is very much in my body.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this is an image of kind of its absence and me feeling for </w:t>
      </w:r>
      <w:proofErr w:type="spellStart"/>
      <w:r w:rsidRPr="002953F4">
        <w:rPr>
          <w:rFonts w:ascii="Times New Roman" w:hAnsi="Times New Roman" w:cs="Times New Roman"/>
          <w:sz w:val="24"/>
          <w:szCs w:val="24"/>
        </w:rPr>
        <w:t>it's</w:t>
      </w:r>
      <w:proofErr w:type="spellEnd"/>
      <w:r w:rsidR="00D60321">
        <w:rPr>
          <w:rFonts w:ascii="Times New Roman" w:hAnsi="Times New Roman" w:cs="Times New Roman"/>
          <w:sz w:val="24"/>
          <w:szCs w:val="24"/>
        </w:rPr>
        <w:t>,</w:t>
      </w:r>
      <w:r w:rsidRPr="002953F4">
        <w:rPr>
          <w:rFonts w:ascii="Times New Roman" w:hAnsi="Times New Roman" w:cs="Times New Roman"/>
          <w:sz w:val="24"/>
          <w:szCs w:val="24"/>
        </w:rPr>
        <w:t xml:space="preserve"> a memory of it there. That's the final image. I'll just </w:t>
      </w:r>
      <w:proofErr w:type="gramStart"/>
      <w:r w:rsidRPr="002953F4">
        <w:rPr>
          <w:rFonts w:ascii="Times New Roman" w:hAnsi="Times New Roman" w:cs="Times New Roman"/>
          <w:sz w:val="24"/>
          <w:szCs w:val="24"/>
        </w:rPr>
        <w:t>to conclude</w:t>
      </w:r>
      <w:proofErr w:type="gramEnd"/>
      <w:r w:rsidRPr="002953F4">
        <w:rPr>
          <w:rFonts w:ascii="Times New Roman" w:hAnsi="Times New Roman" w:cs="Times New Roman"/>
          <w:sz w:val="24"/>
          <w:szCs w:val="24"/>
        </w:rPr>
        <w:t xml:space="preserve"> to say that the</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 the point particularly of this final project, where it was about non</w:t>
      </w:r>
      <w:r w:rsidR="00D60321">
        <w:rPr>
          <w:rFonts w:ascii="Times New Roman" w:hAnsi="Times New Roman" w:cs="Times New Roman"/>
          <w:sz w:val="24"/>
          <w:szCs w:val="24"/>
        </w:rPr>
        <w:t xml:space="preserve">-visual access </w:t>
      </w:r>
      <w:r w:rsidRPr="002953F4">
        <w:rPr>
          <w:rFonts w:ascii="Times New Roman" w:hAnsi="Times New Roman" w:cs="Times New Roman"/>
          <w:sz w:val="24"/>
          <w:szCs w:val="24"/>
        </w:rPr>
        <w:t>for a piece that we weren't officially allowed to touch. But it was a way of, we hoped, bringing a blind experience into a museum of visual art and to suggest to the museum sector</w:t>
      </w:r>
      <w:r w:rsidR="00D60321">
        <w:rPr>
          <w:rFonts w:ascii="Times New Roman" w:hAnsi="Times New Roman" w:cs="Times New Roman"/>
          <w:sz w:val="24"/>
          <w:szCs w:val="24"/>
        </w:rPr>
        <w:t xml:space="preserve">, </w:t>
      </w:r>
      <w:r w:rsidRPr="002953F4">
        <w:rPr>
          <w:rFonts w:ascii="Times New Roman" w:hAnsi="Times New Roman" w:cs="Times New Roman"/>
          <w:sz w:val="24"/>
          <w:szCs w:val="24"/>
        </w:rPr>
        <w:t xml:space="preserve">to </w:t>
      </w:r>
      <w:r w:rsidR="00D60321">
        <w:rPr>
          <w:rFonts w:ascii="Times New Roman" w:hAnsi="Times New Roman" w:cs="Times New Roman"/>
          <w:sz w:val="24"/>
          <w:szCs w:val="24"/>
        </w:rPr>
        <w:t>visual culture, in general, non-</w:t>
      </w:r>
      <w:r w:rsidRPr="002953F4">
        <w:rPr>
          <w:rFonts w:ascii="Times New Roman" w:hAnsi="Times New Roman" w:cs="Times New Roman"/>
          <w:sz w:val="24"/>
          <w:szCs w:val="24"/>
        </w:rPr>
        <w:t xml:space="preserve">visual ways of engaging aesthetically with works of art that could be mobilized in </w:t>
      </w:r>
      <w:r w:rsidR="00D60321">
        <w:rPr>
          <w:rFonts w:ascii="Times New Roman" w:hAnsi="Times New Roman" w:cs="Times New Roman"/>
          <w:sz w:val="24"/>
          <w:szCs w:val="24"/>
        </w:rPr>
        <w:t>A</w:t>
      </w:r>
      <w:r w:rsidRPr="002953F4">
        <w:rPr>
          <w:rFonts w:ascii="Times New Roman" w:hAnsi="Times New Roman" w:cs="Times New Roman"/>
          <w:sz w:val="24"/>
          <w:szCs w:val="24"/>
        </w:rPr>
        <w:t>rts education, in curatorial practices</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 in object description</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 and other fac</w:t>
      </w:r>
      <w:r w:rsidR="00D60321">
        <w:rPr>
          <w:rFonts w:ascii="Times New Roman" w:hAnsi="Times New Roman" w:cs="Times New Roman"/>
          <w:sz w:val="24"/>
          <w:szCs w:val="24"/>
        </w:rPr>
        <w:t xml:space="preserve">ets of the museum sector. </w:t>
      </w:r>
      <w:proofErr w:type="gramStart"/>
      <w:r w:rsidR="00D60321">
        <w:rPr>
          <w:rFonts w:ascii="Times New Roman" w:hAnsi="Times New Roman" w:cs="Times New Roman"/>
          <w:sz w:val="24"/>
          <w:szCs w:val="24"/>
        </w:rPr>
        <w:t>So</w:t>
      </w:r>
      <w:proofErr w:type="gramEnd"/>
      <w:r w:rsidR="00D60321">
        <w:rPr>
          <w:rFonts w:ascii="Times New Roman" w:hAnsi="Times New Roman" w:cs="Times New Roman"/>
          <w:sz w:val="24"/>
          <w:szCs w:val="24"/>
        </w:rPr>
        <w:t xml:space="preserve"> </w:t>
      </w:r>
      <w:r w:rsidRPr="002953F4">
        <w:rPr>
          <w:rFonts w:ascii="Times New Roman" w:hAnsi="Times New Roman" w:cs="Times New Roman"/>
          <w:sz w:val="24"/>
          <w:szCs w:val="24"/>
        </w:rPr>
        <w:t xml:space="preserve">part of my mission with all of this work was to flip the script a bit. Whereas typically, an </w:t>
      </w:r>
      <w:r w:rsidR="00D60321">
        <w:rPr>
          <w:rFonts w:ascii="Times New Roman" w:hAnsi="Times New Roman" w:cs="Times New Roman"/>
          <w:sz w:val="24"/>
          <w:szCs w:val="24"/>
        </w:rPr>
        <w:t>A</w:t>
      </w:r>
      <w:r w:rsidRPr="002953F4">
        <w:rPr>
          <w:rFonts w:ascii="Times New Roman" w:hAnsi="Times New Roman" w:cs="Times New Roman"/>
          <w:sz w:val="24"/>
          <w:szCs w:val="24"/>
        </w:rPr>
        <w:t>rts institution sees blind access or to</w:t>
      </w:r>
      <w:r w:rsidR="00D60321">
        <w:rPr>
          <w:rFonts w:ascii="Times New Roman" w:hAnsi="Times New Roman" w:cs="Times New Roman"/>
          <w:sz w:val="24"/>
          <w:szCs w:val="24"/>
        </w:rPr>
        <w:t>uch access or audio description</w:t>
      </w:r>
      <w:r w:rsidRPr="002953F4">
        <w:rPr>
          <w:rFonts w:ascii="Times New Roman" w:hAnsi="Times New Roman" w:cs="Times New Roman"/>
          <w:sz w:val="24"/>
          <w:szCs w:val="24"/>
        </w:rPr>
        <w:t xml:space="preserve"> as a service they provide to blind an</w:t>
      </w:r>
      <w:r w:rsidR="00D60321">
        <w:rPr>
          <w:rFonts w:ascii="Times New Roman" w:hAnsi="Times New Roman" w:cs="Times New Roman"/>
          <w:sz w:val="24"/>
          <w:szCs w:val="24"/>
        </w:rPr>
        <w:t>d visually impaired audiences, b</w:t>
      </w:r>
      <w:r w:rsidRPr="002953F4">
        <w:rPr>
          <w:rFonts w:ascii="Times New Roman" w:hAnsi="Times New Roman" w:cs="Times New Roman"/>
          <w:sz w:val="24"/>
          <w:szCs w:val="24"/>
        </w:rPr>
        <w:t xml:space="preserve">ut what I wanted to say is that those blind and visually impaired audiences, when they acquire this access, have something significant to give back, which enlarges the culture, its experience of art. I will pause now and </w:t>
      </w:r>
      <w:r w:rsidR="00980FAF">
        <w:rPr>
          <w:rFonts w:ascii="Times New Roman" w:hAnsi="Times New Roman" w:cs="Times New Roman"/>
          <w:sz w:val="24"/>
          <w:szCs w:val="24"/>
        </w:rPr>
        <w:t>will</w:t>
      </w:r>
      <w:r w:rsidRPr="002953F4">
        <w:rPr>
          <w:rFonts w:ascii="Times New Roman" w:hAnsi="Times New Roman" w:cs="Times New Roman"/>
          <w:sz w:val="24"/>
          <w:szCs w:val="24"/>
        </w:rPr>
        <w:t xml:space="preserve"> be happy to answer any questions or hear any comments that people would like to make. Thank you very much.</w:t>
      </w:r>
    </w:p>
    <w:p w14:paraId="6BABBF56" w14:textId="77777777" w:rsidR="00214AB9" w:rsidRPr="002953F4" w:rsidRDefault="00214AB9">
      <w:pPr>
        <w:spacing w:after="0"/>
        <w:rPr>
          <w:rFonts w:ascii="Times New Roman" w:hAnsi="Times New Roman" w:cs="Times New Roman"/>
          <w:sz w:val="24"/>
          <w:szCs w:val="24"/>
        </w:rPr>
      </w:pPr>
    </w:p>
    <w:p w14:paraId="36D84998"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Hannah </w:t>
      </w:r>
      <w:proofErr w:type="gramStart"/>
      <w:r w:rsidRPr="002953F4">
        <w:rPr>
          <w:rFonts w:ascii="Times New Roman" w:hAnsi="Times New Roman" w:cs="Times New Roman"/>
          <w:b/>
          <w:sz w:val="24"/>
          <w:szCs w:val="24"/>
        </w:rPr>
        <w:t xml:space="preserve">Thompson  </w:t>
      </w:r>
      <w:r w:rsidRPr="002953F4">
        <w:rPr>
          <w:rFonts w:ascii="Times New Roman" w:hAnsi="Times New Roman" w:cs="Times New Roman"/>
          <w:color w:val="5D7284"/>
          <w:sz w:val="24"/>
          <w:szCs w:val="24"/>
        </w:rPr>
        <w:t>56:46</w:t>
      </w:r>
      <w:proofErr w:type="gramEnd"/>
    </w:p>
    <w:p w14:paraId="228C0FBB" w14:textId="2CDA9A65"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lastRenderedPageBreak/>
        <w:t>Thank you</w:t>
      </w:r>
      <w:r w:rsidR="00D60321">
        <w:rPr>
          <w:rFonts w:ascii="Times New Roman" w:hAnsi="Times New Roman" w:cs="Times New Roman"/>
          <w:sz w:val="24"/>
          <w:szCs w:val="24"/>
        </w:rPr>
        <w:t>, Georgina</w:t>
      </w:r>
      <w:r w:rsidRPr="002953F4">
        <w:rPr>
          <w:rFonts w:ascii="Times New Roman" w:hAnsi="Times New Roman" w:cs="Times New Roman"/>
          <w:sz w:val="24"/>
          <w:szCs w:val="24"/>
        </w:rPr>
        <w:t xml:space="preserve">. That was </w:t>
      </w:r>
      <w:proofErr w:type="gramStart"/>
      <w:r w:rsidRPr="002953F4">
        <w:rPr>
          <w:rFonts w:ascii="Times New Roman" w:hAnsi="Times New Roman" w:cs="Times New Roman"/>
          <w:sz w:val="24"/>
          <w:szCs w:val="24"/>
        </w:rPr>
        <w:t>absolutely wonderful</w:t>
      </w:r>
      <w:proofErr w:type="gramEnd"/>
      <w:r w:rsidRPr="002953F4">
        <w:rPr>
          <w:rFonts w:ascii="Times New Roman" w:hAnsi="Times New Roman" w:cs="Times New Roman"/>
          <w:sz w:val="24"/>
          <w:szCs w:val="24"/>
        </w:rPr>
        <w:t>. It's a good job</w:t>
      </w:r>
      <w:r w:rsidR="00D60321">
        <w:rPr>
          <w:rFonts w:ascii="Times New Roman" w:hAnsi="Times New Roman" w:cs="Times New Roman"/>
          <w:sz w:val="24"/>
          <w:szCs w:val="24"/>
        </w:rPr>
        <w:t xml:space="preserve"> </w:t>
      </w:r>
      <w:r w:rsidRPr="002953F4">
        <w:rPr>
          <w:rFonts w:ascii="Times New Roman" w:hAnsi="Times New Roman" w:cs="Times New Roman"/>
          <w:sz w:val="24"/>
          <w:szCs w:val="24"/>
        </w:rPr>
        <w:t>I was on mu</w:t>
      </w:r>
      <w:r w:rsidR="00D60321">
        <w:rPr>
          <w:rFonts w:ascii="Times New Roman" w:hAnsi="Times New Roman" w:cs="Times New Roman"/>
          <w:sz w:val="24"/>
          <w:szCs w:val="24"/>
        </w:rPr>
        <w:t xml:space="preserve">te, because as I did last </w:t>
      </w:r>
      <w:proofErr w:type="gramStart"/>
      <w:r w:rsidR="00D60321">
        <w:rPr>
          <w:rFonts w:ascii="Times New Roman" w:hAnsi="Times New Roman" w:cs="Times New Roman"/>
          <w:sz w:val="24"/>
          <w:szCs w:val="24"/>
        </w:rPr>
        <w:t>time</w:t>
      </w:r>
      <w:proofErr w:type="gramEnd"/>
      <w:r w:rsidR="00D60321">
        <w:rPr>
          <w:rFonts w:ascii="Times New Roman" w:hAnsi="Times New Roman" w:cs="Times New Roman"/>
          <w:sz w:val="24"/>
          <w:szCs w:val="24"/>
        </w:rPr>
        <w:t xml:space="preserve"> </w:t>
      </w:r>
      <w:r w:rsidRPr="002953F4">
        <w:rPr>
          <w:rFonts w:ascii="Times New Roman" w:hAnsi="Times New Roman" w:cs="Times New Roman"/>
          <w:sz w:val="24"/>
          <w:szCs w:val="24"/>
        </w:rPr>
        <w:t xml:space="preserve">I heard you speak, I was laughing out loud. Your description of accommodations for the severely </w:t>
      </w:r>
      <w:r w:rsidR="00D60321">
        <w:rPr>
          <w:rFonts w:ascii="Times New Roman" w:hAnsi="Times New Roman" w:cs="Times New Roman"/>
          <w:sz w:val="24"/>
          <w:szCs w:val="24"/>
        </w:rPr>
        <w:t>sighted</w:t>
      </w:r>
      <w:r w:rsidRPr="002953F4">
        <w:rPr>
          <w:rFonts w:ascii="Times New Roman" w:hAnsi="Times New Roman" w:cs="Times New Roman"/>
          <w:sz w:val="24"/>
          <w:szCs w:val="24"/>
        </w:rPr>
        <w:t xml:space="preserve"> dependent</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 I think that's an absolutely </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 I use it all the time, I always credit you. But I do use it with my students routinely now and my colleagues</w:t>
      </w:r>
      <w:r w:rsidR="00D60321">
        <w:rPr>
          <w:rFonts w:ascii="Times New Roman" w:hAnsi="Times New Roman" w:cs="Times New Roman"/>
          <w:sz w:val="24"/>
          <w:szCs w:val="24"/>
        </w:rPr>
        <w:t>. T</w:t>
      </w:r>
      <w:r w:rsidRPr="002953F4">
        <w:rPr>
          <w:rFonts w:ascii="Times New Roman" w:hAnsi="Times New Roman" w:cs="Times New Roman"/>
          <w:sz w:val="24"/>
          <w:szCs w:val="24"/>
        </w:rPr>
        <w:t>here's, there's so much that I could say about your talk, I just want to quickly highlight a couple of key points that I think are going to reso</w:t>
      </w:r>
      <w:r w:rsidR="00D60321">
        <w:rPr>
          <w:rFonts w:ascii="Times New Roman" w:hAnsi="Times New Roman" w:cs="Times New Roman"/>
          <w:sz w:val="24"/>
          <w:szCs w:val="24"/>
        </w:rPr>
        <w:t xml:space="preserve">nate across the conference. </w:t>
      </w:r>
      <w:proofErr w:type="gramStart"/>
      <w:r w:rsidR="00D60321">
        <w:rPr>
          <w:rFonts w:ascii="Times New Roman" w:hAnsi="Times New Roman" w:cs="Times New Roman"/>
          <w:sz w:val="24"/>
          <w:szCs w:val="24"/>
        </w:rPr>
        <w:t>Your</w:t>
      </w:r>
      <w:proofErr w:type="gramEnd"/>
      <w:r w:rsidR="00D60321">
        <w:rPr>
          <w:rFonts w:ascii="Times New Roman" w:hAnsi="Times New Roman" w:cs="Times New Roman"/>
          <w:sz w:val="24"/>
          <w:szCs w:val="24"/>
        </w:rPr>
        <w:t xml:space="preserve">- </w:t>
      </w:r>
      <w:r w:rsidRPr="002953F4">
        <w:rPr>
          <w:rFonts w:ascii="Times New Roman" w:hAnsi="Times New Roman" w:cs="Times New Roman"/>
          <w:sz w:val="24"/>
          <w:szCs w:val="24"/>
        </w:rPr>
        <w:t>I love this idea of art, of kind of art</w:t>
      </w:r>
      <w:r w:rsidR="00D60321">
        <w:rPr>
          <w:rFonts w:ascii="Times New Roman" w:hAnsi="Times New Roman" w:cs="Times New Roman"/>
          <w:sz w:val="24"/>
          <w:szCs w:val="24"/>
        </w:rPr>
        <w:t>-</w:t>
      </w:r>
      <w:r w:rsidRPr="002953F4">
        <w:rPr>
          <w:rFonts w:ascii="Times New Roman" w:hAnsi="Times New Roman" w:cs="Times New Roman"/>
          <w:sz w:val="24"/>
          <w:szCs w:val="24"/>
        </w:rPr>
        <w:t>lead description, or art</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lead interaction.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it's the art that tells you how to engage with it. That's </w:t>
      </w:r>
      <w:proofErr w:type="gramStart"/>
      <w:r w:rsidRPr="002953F4">
        <w:rPr>
          <w:rFonts w:ascii="Times New Roman" w:hAnsi="Times New Roman" w:cs="Times New Roman"/>
          <w:sz w:val="24"/>
          <w:szCs w:val="24"/>
        </w:rPr>
        <w:t>actually something</w:t>
      </w:r>
      <w:proofErr w:type="gramEnd"/>
      <w:r w:rsidRPr="002953F4">
        <w:rPr>
          <w:rFonts w:ascii="Times New Roman" w:hAnsi="Times New Roman" w:cs="Times New Roman"/>
          <w:sz w:val="24"/>
          <w:szCs w:val="24"/>
        </w:rPr>
        <w:t xml:space="preserve"> we</w:t>
      </w:r>
      <w:r w:rsidR="00D60321">
        <w:rPr>
          <w:rFonts w:ascii="Times New Roman" w:hAnsi="Times New Roman" w:cs="Times New Roman"/>
          <w:sz w:val="24"/>
          <w:szCs w:val="24"/>
        </w:rPr>
        <w:t>,</w:t>
      </w:r>
      <w:r w:rsidRPr="002953F4">
        <w:rPr>
          <w:rFonts w:ascii="Times New Roman" w:hAnsi="Times New Roman" w:cs="Times New Roman"/>
          <w:sz w:val="24"/>
          <w:szCs w:val="24"/>
        </w:rPr>
        <w:t xml:space="preserve"> we alluded to yesterday, when we were talking about reading, Max in relation to </w:t>
      </w:r>
      <w:r w:rsidR="00D60321">
        <w:rPr>
          <w:rFonts w:ascii="Times New Roman" w:hAnsi="Times New Roman" w:cs="Times New Roman"/>
          <w:sz w:val="24"/>
          <w:szCs w:val="24"/>
        </w:rPr>
        <w:t>Borges</w:t>
      </w:r>
      <w:r w:rsidRPr="002953F4">
        <w:rPr>
          <w:rFonts w:ascii="Times New Roman" w:hAnsi="Times New Roman" w:cs="Times New Roman"/>
          <w:sz w:val="24"/>
          <w:szCs w:val="24"/>
        </w:rPr>
        <w:t xml:space="preserve"> has said something very similar, I think, which and I think we're going to touch on that again, in roundtable five </w:t>
      </w:r>
      <w:r w:rsidR="00D60321">
        <w:rPr>
          <w:rFonts w:ascii="Times New Roman" w:hAnsi="Times New Roman" w:cs="Times New Roman"/>
          <w:sz w:val="24"/>
          <w:szCs w:val="24"/>
        </w:rPr>
        <w:t>later</w:t>
      </w:r>
      <w:r w:rsidRPr="002953F4">
        <w:rPr>
          <w:rFonts w:ascii="Times New Roman" w:hAnsi="Times New Roman" w:cs="Times New Roman"/>
          <w:sz w:val="24"/>
          <w:szCs w:val="24"/>
        </w:rPr>
        <w:t xml:space="preserve"> today, which is about audio description. I also love this idea of kind of curatorial anxiety versus artistic </w:t>
      </w:r>
      <w:r w:rsidR="00980FAF">
        <w:rPr>
          <w:rFonts w:ascii="Times New Roman" w:hAnsi="Times New Roman" w:cs="Times New Roman"/>
          <w:sz w:val="24"/>
          <w:szCs w:val="24"/>
        </w:rPr>
        <w:t>glee at</w:t>
      </w:r>
      <w:r w:rsidRPr="002953F4">
        <w:rPr>
          <w:rFonts w:ascii="Times New Roman" w:hAnsi="Times New Roman" w:cs="Times New Roman"/>
          <w:sz w:val="24"/>
          <w:szCs w:val="24"/>
        </w:rPr>
        <w:t xml:space="preserve"> having work touched. And I know from my own conversations with Aaron how he feels about</w:t>
      </w:r>
      <w:r w:rsidR="00A66DC7">
        <w:rPr>
          <w:rFonts w:ascii="Times New Roman" w:hAnsi="Times New Roman" w:cs="Times New Roman"/>
          <w:sz w:val="24"/>
          <w:szCs w:val="24"/>
        </w:rPr>
        <w:t>,</w:t>
      </w:r>
      <w:r w:rsidRPr="002953F4">
        <w:rPr>
          <w:rFonts w:ascii="Times New Roman" w:hAnsi="Times New Roman" w:cs="Times New Roman"/>
          <w:sz w:val="24"/>
          <w:szCs w:val="24"/>
        </w:rPr>
        <w:t xml:space="preserve"> about that, and </w:t>
      </w:r>
      <w:proofErr w:type="spellStart"/>
      <w:r w:rsidRPr="002953F4">
        <w:rPr>
          <w:rFonts w:ascii="Times New Roman" w:hAnsi="Times New Roman" w:cs="Times New Roman"/>
          <w:sz w:val="24"/>
          <w:szCs w:val="24"/>
        </w:rPr>
        <w:t>and</w:t>
      </w:r>
      <w:proofErr w:type="spellEnd"/>
      <w:r w:rsidRPr="002953F4">
        <w:rPr>
          <w:rFonts w:ascii="Times New Roman" w:hAnsi="Times New Roman" w:cs="Times New Roman"/>
          <w:sz w:val="24"/>
          <w:szCs w:val="24"/>
        </w:rPr>
        <w:t xml:space="preserve"> </w:t>
      </w:r>
      <w:proofErr w:type="gramStart"/>
      <w:r w:rsidRPr="002953F4">
        <w:rPr>
          <w:rFonts w:ascii="Times New Roman" w:hAnsi="Times New Roman" w:cs="Times New Roman"/>
          <w:sz w:val="24"/>
          <w:szCs w:val="24"/>
        </w:rPr>
        <w:t>the</w:t>
      </w:r>
      <w:proofErr w:type="gramEnd"/>
      <w:r w:rsidRPr="002953F4">
        <w:rPr>
          <w:rFonts w:ascii="Times New Roman" w:hAnsi="Times New Roman" w:cs="Times New Roman"/>
          <w:sz w:val="24"/>
          <w:szCs w:val="24"/>
        </w:rPr>
        <w:t xml:space="preserve"> what the madness that ensues when people aren't allowed to touch, touch</w:t>
      </w:r>
      <w:r w:rsidR="00980FAF">
        <w:rPr>
          <w:rFonts w:ascii="Times New Roman" w:hAnsi="Times New Roman" w:cs="Times New Roman"/>
          <w:sz w:val="24"/>
          <w:szCs w:val="24"/>
        </w:rPr>
        <w:t>able</w:t>
      </w:r>
      <w:r w:rsidRPr="002953F4">
        <w:rPr>
          <w:rFonts w:ascii="Times New Roman" w:hAnsi="Times New Roman" w:cs="Times New Roman"/>
          <w:sz w:val="24"/>
          <w:szCs w:val="24"/>
        </w:rPr>
        <w:t xml:space="preserve"> art. And then my final point is this brilliant idea of having artists do their own image descriptions. I think that should be standard practice</w:t>
      </w:r>
      <w:r w:rsidR="00A66DC7">
        <w:rPr>
          <w:rFonts w:ascii="Times New Roman" w:hAnsi="Times New Roman" w:cs="Times New Roman"/>
          <w:sz w:val="24"/>
          <w:szCs w:val="24"/>
        </w:rPr>
        <w:t>;</w:t>
      </w:r>
      <w:r w:rsidRPr="002953F4">
        <w:rPr>
          <w:rFonts w:ascii="Times New Roman" w:hAnsi="Times New Roman" w:cs="Times New Roman"/>
          <w:sz w:val="24"/>
          <w:szCs w:val="24"/>
        </w:rPr>
        <w:t xml:space="preserve"> let's just have that happen as a matter of course, and then we can just pop those image descriptions into t</w:t>
      </w:r>
      <w:r w:rsidR="00A66DC7">
        <w:rPr>
          <w:rFonts w:ascii="Times New Roman" w:hAnsi="Times New Roman" w:cs="Times New Roman"/>
          <w:sz w:val="24"/>
          <w:szCs w:val="24"/>
        </w:rPr>
        <w:t xml:space="preserve">he exhibit. And </w:t>
      </w:r>
      <w:r w:rsidR="00980FAF">
        <w:rPr>
          <w:rFonts w:ascii="Times New Roman" w:hAnsi="Times New Roman" w:cs="Times New Roman"/>
          <w:sz w:val="24"/>
          <w:szCs w:val="24"/>
        </w:rPr>
        <w:t>there you</w:t>
      </w:r>
      <w:r w:rsidR="00A66DC7">
        <w:rPr>
          <w:rFonts w:ascii="Times New Roman" w:hAnsi="Times New Roman" w:cs="Times New Roman"/>
          <w:sz w:val="24"/>
          <w:szCs w:val="24"/>
        </w:rPr>
        <w:t xml:space="preserve"> have built-in access, built-</w:t>
      </w:r>
      <w:r w:rsidRPr="002953F4">
        <w:rPr>
          <w:rFonts w:ascii="Times New Roman" w:hAnsi="Times New Roman" w:cs="Times New Roman"/>
          <w:sz w:val="24"/>
          <w:szCs w:val="24"/>
        </w:rPr>
        <w:t xml:space="preserve">in inclusivity. I'm going to </w:t>
      </w:r>
      <w:proofErr w:type="gramStart"/>
      <w:r w:rsidRPr="002953F4">
        <w:rPr>
          <w:rFonts w:ascii="Times New Roman" w:hAnsi="Times New Roman" w:cs="Times New Roman"/>
          <w:sz w:val="24"/>
          <w:szCs w:val="24"/>
        </w:rPr>
        <w:t>hand</w:t>
      </w:r>
      <w:proofErr w:type="gramEnd"/>
      <w:r w:rsidRPr="002953F4">
        <w:rPr>
          <w:rFonts w:ascii="Times New Roman" w:hAnsi="Times New Roman" w:cs="Times New Roman"/>
          <w:sz w:val="24"/>
          <w:szCs w:val="24"/>
        </w:rPr>
        <w:t xml:space="preserve"> over to our moderator </w:t>
      </w:r>
      <w:r w:rsidR="00D54B5F">
        <w:rPr>
          <w:rFonts w:ascii="Times New Roman" w:hAnsi="Times New Roman" w:cs="Times New Roman"/>
          <w:sz w:val="24"/>
          <w:szCs w:val="24"/>
        </w:rPr>
        <w:t>Céline</w:t>
      </w:r>
      <w:r w:rsidRPr="002953F4">
        <w:rPr>
          <w:rFonts w:ascii="Times New Roman" w:hAnsi="Times New Roman" w:cs="Times New Roman"/>
          <w:sz w:val="24"/>
          <w:szCs w:val="24"/>
        </w:rPr>
        <w:t xml:space="preserve">. In just one minute. I just want to ask you, </w:t>
      </w:r>
      <w:proofErr w:type="gramStart"/>
      <w:r w:rsidRPr="002953F4">
        <w:rPr>
          <w:rFonts w:ascii="Times New Roman" w:hAnsi="Times New Roman" w:cs="Times New Roman"/>
          <w:sz w:val="24"/>
          <w:szCs w:val="24"/>
        </w:rPr>
        <w:t>Georgina</w:t>
      </w:r>
      <w:proofErr w:type="gramEnd"/>
      <w:r w:rsidRPr="002953F4">
        <w:rPr>
          <w:rFonts w:ascii="Times New Roman" w:hAnsi="Times New Roman" w:cs="Times New Roman"/>
          <w:sz w:val="24"/>
          <w:szCs w:val="24"/>
        </w:rPr>
        <w:t xml:space="preserve"> very quickly if we could have your thoughts on the</w:t>
      </w:r>
      <w:r w:rsidR="00A66DC7">
        <w:rPr>
          <w:rFonts w:ascii="Times New Roman" w:hAnsi="Times New Roman" w:cs="Times New Roman"/>
          <w:sz w:val="24"/>
          <w:szCs w:val="24"/>
        </w:rPr>
        <w:t>,</w:t>
      </w:r>
      <w:r w:rsidRPr="002953F4">
        <w:rPr>
          <w:rFonts w:ascii="Times New Roman" w:hAnsi="Times New Roman" w:cs="Times New Roman"/>
          <w:sz w:val="24"/>
          <w:szCs w:val="24"/>
        </w:rPr>
        <w:t xml:space="preserve"> on the three key questions of the conference. So how do you understand your work in relation to disability studies? How do you understand the field of critical disability studies</w:t>
      </w:r>
      <w:r w:rsidR="00A66DC7">
        <w:rPr>
          <w:rFonts w:ascii="Times New Roman" w:hAnsi="Times New Roman" w:cs="Times New Roman"/>
          <w:sz w:val="24"/>
          <w:szCs w:val="24"/>
        </w:rPr>
        <w:t>,</w:t>
      </w:r>
      <w:r w:rsidRPr="002953F4">
        <w:rPr>
          <w:rFonts w:ascii="Times New Roman" w:hAnsi="Times New Roman" w:cs="Times New Roman"/>
          <w:sz w:val="24"/>
          <w:szCs w:val="24"/>
        </w:rPr>
        <w:t xml:space="preserve"> of critical blindness studies? And what kind of definitions of blindness do you work with? I think you've probably answered the third question a little bit already. But in terms of </w:t>
      </w:r>
      <w:r w:rsidR="00A66DC7">
        <w:rPr>
          <w:rFonts w:ascii="Times New Roman" w:hAnsi="Times New Roman" w:cs="Times New Roman"/>
          <w:sz w:val="24"/>
          <w:szCs w:val="24"/>
        </w:rPr>
        <w:t>critical</w:t>
      </w:r>
      <w:r w:rsidRPr="002953F4">
        <w:rPr>
          <w:rFonts w:ascii="Times New Roman" w:hAnsi="Times New Roman" w:cs="Times New Roman"/>
          <w:sz w:val="24"/>
          <w:szCs w:val="24"/>
        </w:rPr>
        <w:t xml:space="preserve"> blindness studies, </w:t>
      </w:r>
      <w:proofErr w:type="gramStart"/>
      <w:r w:rsidRPr="002953F4">
        <w:rPr>
          <w:rFonts w:ascii="Times New Roman" w:hAnsi="Times New Roman" w:cs="Times New Roman"/>
          <w:sz w:val="24"/>
          <w:szCs w:val="24"/>
        </w:rPr>
        <w:t>especially I'd be very</w:t>
      </w:r>
      <w:proofErr w:type="gramEnd"/>
      <w:r w:rsidRPr="002953F4">
        <w:rPr>
          <w:rFonts w:ascii="Times New Roman" w:hAnsi="Times New Roman" w:cs="Times New Roman"/>
          <w:sz w:val="24"/>
          <w:szCs w:val="24"/>
        </w:rPr>
        <w:t xml:space="preserve"> interested to hear your thoughts.</w:t>
      </w:r>
    </w:p>
    <w:p w14:paraId="724445A8" w14:textId="77777777" w:rsidR="00214AB9" w:rsidRPr="002953F4" w:rsidRDefault="00214AB9">
      <w:pPr>
        <w:spacing w:after="0"/>
        <w:rPr>
          <w:rFonts w:ascii="Times New Roman" w:hAnsi="Times New Roman" w:cs="Times New Roman"/>
          <w:sz w:val="24"/>
          <w:szCs w:val="24"/>
        </w:rPr>
      </w:pPr>
    </w:p>
    <w:p w14:paraId="40313E3C"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59:17</w:t>
      </w:r>
      <w:proofErr w:type="gramEnd"/>
    </w:p>
    <w:p w14:paraId="3C2D558B" w14:textId="4E05DB03" w:rsidR="00FA1B42"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Well, I'll, I'll combine the first two questions. Maybe, you know, Disability Studies, is where I found my intellectual home. You </w:t>
      </w:r>
      <w:proofErr w:type="gramStart"/>
      <w:r w:rsidRPr="002953F4">
        <w:rPr>
          <w:rFonts w:ascii="Times New Roman" w:hAnsi="Times New Roman" w:cs="Times New Roman"/>
          <w:sz w:val="24"/>
          <w:szCs w:val="24"/>
        </w:rPr>
        <w:t>know, because</w:t>
      </w:r>
      <w:proofErr w:type="gramEnd"/>
      <w:r w:rsidRPr="002953F4">
        <w:rPr>
          <w:rFonts w:ascii="Times New Roman" w:hAnsi="Times New Roman" w:cs="Times New Roman"/>
          <w:sz w:val="24"/>
          <w:szCs w:val="24"/>
        </w:rPr>
        <w:t xml:space="preserve"> I'm old. You know, I mean, I started when I first</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I </w:t>
      </w:r>
      <w:proofErr w:type="gramStart"/>
      <w:r w:rsidRPr="002953F4">
        <w:rPr>
          <w:rFonts w:ascii="Times New Roman" w:hAnsi="Times New Roman" w:cs="Times New Roman"/>
          <w:sz w:val="24"/>
          <w:szCs w:val="24"/>
        </w:rPr>
        <w:t>first learned</w:t>
      </w:r>
      <w:proofErr w:type="gramEnd"/>
      <w:r w:rsidRPr="002953F4">
        <w:rPr>
          <w:rFonts w:ascii="Times New Roman" w:hAnsi="Times New Roman" w:cs="Times New Roman"/>
          <w:sz w:val="24"/>
          <w:szCs w:val="24"/>
        </w:rPr>
        <w:t xml:space="preserve"> heard the term </w:t>
      </w:r>
      <w:r w:rsidR="00D54B5F">
        <w:rPr>
          <w:rFonts w:ascii="Times New Roman" w:hAnsi="Times New Roman" w:cs="Times New Roman"/>
          <w:sz w:val="24"/>
          <w:szCs w:val="24"/>
        </w:rPr>
        <w:t>D</w:t>
      </w:r>
      <w:r w:rsidRPr="002953F4">
        <w:rPr>
          <w:rFonts w:ascii="Times New Roman" w:hAnsi="Times New Roman" w:cs="Times New Roman"/>
          <w:sz w:val="24"/>
          <w:szCs w:val="24"/>
        </w:rPr>
        <w:t xml:space="preserve">isability </w:t>
      </w:r>
      <w:r w:rsidR="00D54B5F">
        <w:rPr>
          <w:rFonts w:ascii="Times New Roman" w:hAnsi="Times New Roman" w:cs="Times New Roman"/>
          <w:sz w:val="24"/>
          <w:szCs w:val="24"/>
        </w:rPr>
        <w:t>S</w:t>
      </w:r>
      <w:r w:rsidRPr="002953F4">
        <w:rPr>
          <w:rFonts w:ascii="Times New Roman" w:hAnsi="Times New Roman" w:cs="Times New Roman"/>
          <w:sz w:val="24"/>
          <w:szCs w:val="24"/>
        </w:rPr>
        <w:t>tudies</w:t>
      </w:r>
      <w:r w:rsidR="00D54B5F">
        <w:rPr>
          <w:rFonts w:ascii="Times New Roman" w:hAnsi="Times New Roman" w:cs="Times New Roman"/>
          <w:sz w:val="24"/>
          <w:szCs w:val="24"/>
        </w:rPr>
        <w:t xml:space="preserve"> in</w:t>
      </w:r>
      <w:r w:rsidRPr="002953F4">
        <w:rPr>
          <w:rFonts w:ascii="Times New Roman" w:hAnsi="Times New Roman" w:cs="Times New Roman"/>
          <w:sz w:val="24"/>
          <w:szCs w:val="24"/>
        </w:rPr>
        <w:t xml:space="preserve"> the 1990s. And I said, </w:t>
      </w:r>
      <w:proofErr w:type="gramStart"/>
      <w:r w:rsidRPr="002953F4">
        <w:rPr>
          <w:rFonts w:ascii="Times New Roman" w:hAnsi="Times New Roman" w:cs="Times New Roman"/>
          <w:sz w:val="24"/>
          <w:szCs w:val="24"/>
        </w:rPr>
        <w:t>Oh</w:t>
      </w:r>
      <w:proofErr w:type="gramEnd"/>
      <w:r w:rsidRPr="002953F4">
        <w:rPr>
          <w:rFonts w:ascii="Times New Roman" w:hAnsi="Times New Roman" w:cs="Times New Roman"/>
          <w:sz w:val="24"/>
          <w:szCs w:val="24"/>
        </w:rPr>
        <w:t>, that's what I do. And, you know, for many scholars of my generation, that was an experience just like</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oh yeah, that's</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that's me.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wholeheartedly embrace </w:t>
      </w:r>
      <w:r w:rsidR="00D54B5F">
        <w:rPr>
          <w:rFonts w:ascii="Times New Roman" w:hAnsi="Times New Roman" w:cs="Times New Roman"/>
          <w:sz w:val="24"/>
          <w:szCs w:val="24"/>
        </w:rPr>
        <w:t>D</w:t>
      </w:r>
      <w:r w:rsidRPr="002953F4">
        <w:rPr>
          <w:rFonts w:ascii="Times New Roman" w:hAnsi="Times New Roman" w:cs="Times New Roman"/>
          <w:sz w:val="24"/>
          <w:szCs w:val="24"/>
        </w:rPr>
        <w:t xml:space="preserve">isability </w:t>
      </w:r>
      <w:r w:rsidR="00D54B5F">
        <w:rPr>
          <w:rFonts w:ascii="Times New Roman" w:hAnsi="Times New Roman" w:cs="Times New Roman"/>
          <w:sz w:val="24"/>
          <w:szCs w:val="24"/>
        </w:rPr>
        <w:t>S</w:t>
      </w:r>
      <w:r w:rsidRPr="002953F4">
        <w:rPr>
          <w:rFonts w:ascii="Times New Roman" w:hAnsi="Times New Roman" w:cs="Times New Roman"/>
          <w:sz w:val="24"/>
          <w:szCs w:val="24"/>
        </w:rPr>
        <w:t xml:space="preserve">tudies as a definition for what I do and the methodology for what I do. I </w:t>
      </w:r>
      <w:r w:rsidR="00980FAF">
        <w:rPr>
          <w:rFonts w:ascii="Times New Roman" w:hAnsi="Times New Roman" w:cs="Times New Roman"/>
          <w:sz w:val="24"/>
          <w:szCs w:val="24"/>
        </w:rPr>
        <w:t>have to</w:t>
      </w:r>
      <w:r w:rsidRPr="002953F4">
        <w:rPr>
          <w:rFonts w:ascii="Times New Roman" w:hAnsi="Times New Roman" w:cs="Times New Roman"/>
          <w:sz w:val="24"/>
          <w:szCs w:val="24"/>
        </w:rPr>
        <w:t xml:space="preserve"> say also, you know, and</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and, and so in some ways, I'm excited by the idea of critical blindness studies as maybe an offshoot or a, you know, a category within disability studies, which might maybe be different than I think how Deaf Studies is understood, which, where there's greater unease about connecting with disability that's changed. But I think there's still some of that discourse around. I mean, one of the things I was thinking about this, becau</w:t>
      </w:r>
      <w:r w:rsidR="00D54B5F">
        <w:rPr>
          <w:rFonts w:ascii="Times New Roman" w:hAnsi="Times New Roman" w:cs="Times New Roman"/>
          <w:sz w:val="24"/>
          <w:szCs w:val="24"/>
        </w:rPr>
        <w:t>se as I said, I found yesterday</w:t>
      </w:r>
      <w:r w:rsidRPr="002953F4">
        <w:rPr>
          <w:rFonts w:ascii="Times New Roman" w:hAnsi="Times New Roman" w:cs="Times New Roman"/>
          <w:sz w:val="24"/>
          <w:szCs w:val="24"/>
        </w:rPr>
        <w:t xml:space="preserve"> so stimulating and this question itself</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when I was a very young person, and when I was a university student, and it was my first occasion of activism. And </w:t>
      </w:r>
      <w:r w:rsidR="00D54B5F">
        <w:rPr>
          <w:rFonts w:ascii="Times New Roman" w:hAnsi="Times New Roman" w:cs="Times New Roman"/>
          <w:sz w:val="24"/>
          <w:szCs w:val="24"/>
        </w:rPr>
        <w:t>it was my first occasion really</w:t>
      </w:r>
      <w:r w:rsidRPr="002953F4">
        <w:rPr>
          <w:rFonts w:ascii="Times New Roman" w:hAnsi="Times New Roman" w:cs="Times New Roman"/>
          <w:sz w:val="24"/>
          <w:szCs w:val="24"/>
        </w:rPr>
        <w:t xml:space="preserve"> to interact with other blind people. You know, and I think that's a familiar story for you know, that part of, you know, the way blind or visually impaired people are educated is we're isolated from each other, you know, in the past, people </w:t>
      </w:r>
      <w:r w:rsidR="00D54B5F">
        <w:rPr>
          <w:rFonts w:ascii="Times New Roman" w:hAnsi="Times New Roman" w:cs="Times New Roman"/>
          <w:sz w:val="24"/>
          <w:szCs w:val="24"/>
        </w:rPr>
        <w:t>of</w:t>
      </w:r>
      <w:r w:rsidRPr="002953F4">
        <w:rPr>
          <w:rFonts w:ascii="Times New Roman" w:hAnsi="Times New Roman" w:cs="Times New Roman"/>
          <w:sz w:val="24"/>
          <w:szCs w:val="24"/>
        </w:rPr>
        <w:t xml:space="preserve"> a previous generation would have been more likely to be in a specialized school. But anyway, but I do remember in the 1970s, being at meetings with other disabled students. And, I mean, I was used to talking</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by the</w:t>
      </w:r>
      <w:r w:rsidR="00D54B5F">
        <w:rPr>
          <w:rFonts w:ascii="Times New Roman" w:hAnsi="Times New Roman" w:cs="Times New Roman"/>
          <w:sz w:val="24"/>
          <w:szCs w:val="24"/>
        </w:rPr>
        <w:t>n</w:t>
      </w:r>
      <w:r w:rsidRPr="002953F4">
        <w:rPr>
          <w:rFonts w:ascii="Times New Roman" w:hAnsi="Times New Roman" w:cs="Times New Roman"/>
          <w:sz w:val="24"/>
          <w:szCs w:val="24"/>
        </w:rPr>
        <w:t xml:space="preserve">, to blind people, but then I would be in a room with people using wheelchairs, or people </w:t>
      </w:r>
      <w:r w:rsidRPr="002953F4">
        <w:rPr>
          <w:rFonts w:ascii="Times New Roman" w:hAnsi="Times New Roman" w:cs="Times New Roman"/>
          <w:sz w:val="24"/>
          <w:szCs w:val="24"/>
        </w:rPr>
        <w:lastRenderedPageBreak/>
        <w:t>using crutches</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or deaf people, or, you know, all these other people. And someone would say, we have shared interests and </w:t>
      </w:r>
      <w:r w:rsidR="00D54B5F">
        <w:rPr>
          <w:rFonts w:ascii="Times New Roman" w:hAnsi="Times New Roman" w:cs="Times New Roman"/>
          <w:sz w:val="24"/>
          <w:szCs w:val="24"/>
        </w:rPr>
        <w:t>goals</w:t>
      </w:r>
      <w:r w:rsidRPr="002953F4">
        <w:rPr>
          <w:rFonts w:ascii="Times New Roman" w:hAnsi="Times New Roman" w:cs="Times New Roman"/>
          <w:sz w:val="24"/>
          <w:szCs w:val="24"/>
        </w:rPr>
        <w:t xml:space="preserve">. And there </w:t>
      </w:r>
      <w:r w:rsidR="00980FAF">
        <w:rPr>
          <w:rFonts w:ascii="Times New Roman" w:hAnsi="Times New Roman" w:cs="Times New Roman"/>
          <w:sz w:val="24"/>
          <w:szCs w:val="24"/>
        </w:rPr>
        <w:t xml:space="preserve">would be </w:t>
      </w:r>
      <w:proofErr w:type="gramStart"/>
      <w:r w:rsidR="00980FAF">
        <w:rPr>
          <w:rFonts w:ascii="Times New Roman" w:hAnsi="Times New Roman" w:cs="Times New Roman"/>
          <w:sz w:val="24"/>
          <w:szCs w:val="24"/>
        </w:rPr>
        <w:t>a</w:t>
      </w:r>
      <w:r w:rsidRPr="002953F4">
        <w:rPr>
          <w:rFonts w:ascii="Times New Roman" w:hAnsi="Times New Roman" w:cs="Times New Roman"/>
          <w:sz w:val="24"/>
          <w:szCs w:val="24"/>
        </w:rPr>
        <w:t xml:space="preserve"> silence</w:t>
      </w:r>
      <w:proofErr w:type="gramEnd"/>
      <w:r w:rsidRPr="002953F4">
        <w:rPr>
          <w:rFonts w:ascii="Times New Roman" w:hAnsi="Times New Roman" w:cs="Times New Roman"/>
          <w:sz w:val="24"/>
          <w:szCs w:val="24"/>
        </w:rPr>
        <w:t xml:space="preserve"> for five minutes, where everybody was thinking, really? Do we really have shared interests and goals? Because I have shared interests and goals with </w:t>
      </w:r>
      <w:proofErr w:type="gramStart"/>
      <w:r w:rsidRPr="002953F4">
        <w:rPr>
          <w:rFonts w:ascii="Times New Roman" w:hAnsi="Times New Roman" w:cs="Times New Roman"/>
          <w:sz w:val="24"/>
          <w:szCs w:val="24"/>
        </w:rPr>
        <w:t>the other</w:t>
      </w:r>
      <w:proofErr w:type="gramEnd"/>
      <w:r w:rsidRPr="002953F4">
        <w:rPr>
          <w:rFonts w:ascii="Times New Roman" w:hAnsi="Times New Roman" w:cs="Times New Roman"/>
          <w:sz w:val="24"/>
          <w:szCs w:val="24"/>
        </w:rPr>
        <w:t xml:space="preserve"> blind people, but you know, you're a wheelchair user, I, what, what do we have in common? And it was a </w:t>
      </w:r>
      <w:proofErr w:type="gramStart"/>
      <w:r w:rsidRPr="002953F4">
        <w:rPr>
          <w:rFonts w:ascii="Times New Roman" w:hAnsi="Times New Roman" w:cs="Times New Roman"/>
          <w:sz w:val="24"/>
          <w:szCs w:val="24"/>
        </w:rPr>
        <w:t>re</w:t>
      </w:r>
      <w:r w:rsidR="00D54B5F">
        <w:rPr>
          <w:rFonts w:ascii="Times New Roman" w:hAnsi="Times New Roman" w:cs="Times New Roman"/>
          <w:sz w:val="24"/>
          <w:szCs w:val="24"/>
        </w:rPr>
        <w:t>ally</w:t>
      </w:r>
      <w:proofErr w:type="gramEnd"/>
      <w:r w:rsidR="00D54B5F">
        <w:rPr>
          <w:rFonts w:ascii="Times New Roman" w:hAnsi="Times New Roman" w:cs="Times New Roman"/>
          <w:sz w:val="24"/>
          <w:szCs w:val="24"/>
        </w:rPr>
        <w:t xml:space="preserve"> paradigm shifting moment f</w:t>
      </w:r>
      <w:r w:rsidRPr="002953F4">
        <w:rPr>
          <w:rFonts w:ascii="Times New Roman" w:hAnsi="Times New Roman" w:cs="Times New Roman"/>
          <w:sz w:val="24"/>
          <w:szCs w:val="24"/>
        </w:rPr>
        <w:t>or</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I think, people in America, people of my </w:t>
      </w:r>
      <w:r w:rsidR="00D54B5F">
        <w:rPr>
          <w:rFonts w:ascii="Times New Roman" w:hAnsi="Times New Roman" w:cs="Times New Roman"/>
          <w:sz w:val="24"/>
          <w:szCs w:val="24"/>
        </w:rPr>
        <w:t>generation. And it was that t</w:t>
      </w:r>
      <w:r w:rsidRPr="002953F4">
        <w:rPr>
          <w:rFonts w:ascii="Times New Roman" w:hAnsi="Times New Roman" w:cs="Times New Roman"/>
          <w:sz w:val="24"/>
          <w:szCs w:val="24"/>
        </w:rPr>
        <w:t>hinking that, you know, what, if were divided into the different impairment categories, so you have the mobility impairment over here, and you have the visual impairment over here</w:t>
      </w:r>
      <w:r w:rsidR="00D54B5F">
        <w:rPr>
          <w:rFonts w:ascii="Times New Roman" w:hAnsi="Times New Roman" w:cs="Times New Roman"/>
          <w:sz w:val="24"/>
          <w:szCs w:val="24"/>
        </w:rPr>
        <w:t>,</w:t>
      </w:r>
      <w:r w:rsidRPr="002953F4">
        <w:rPr>
          <w:rFonts w:ascii="Times New Roman" w:hAnsi="Times New Roman" w:cs="Times New Roman"/>
          <w:sz w:val="24"/>
          <w:szCs w:val="24"/>
        </w:rPr>
        <w:t xml:space="preserve"> and cognitive impairments over there, that tha</w:t>
      </w:r>
      <w:r w:rsidR="00D54B5F">
        <w:rPr>
          <w:rFonts w:ascii="Times New Roman" w:hAnsi="Times New Roman" w:cs="Times New Roman"/>
          <w:sz w:val="24"/>
          <w:szCs w:val="24"/>
        </w:rPr>
        <w:t xml:space="preserve">t dilutes our impact </w:t>
      </w:r>
      <w:r w:rsidRPr="002953F4">
        <w:rPr>
          <w:rFonts w:ascii="Times New Roman" w:hAnsi="Times New Roman" w:cs="Times New Roman"/>
          <w:sz w:val="24"/>
          <w:szCs w:val="24"/>
        </w:rPr>
        <w:t xml:space="preserve">politically. And so it was in in those years that when disabled people came together, and, you know, said, </w:t>
      </w:r>
      <w:r w:rsidR="00D54B5F">
        <w:rPr>
          <w:rFonts w:ascii="Times New Roman" w:hAnsi="Times New Roman" w:cs="Times New Roman"/>
          <w:sz w:val="24"/>
          <w:szCs w:val="24"/>
        </w:rPr>
        <w:t>w</w:t>
      </w:r>
      <w:r w:rsidRPr="002953F4">
        <w:rPr>
          <w:rFonts w:ascii="Times New Roman" w:hAnsi="Times New Roman" w:cs="Times New Roman"/>
          <w:sz w:val="24"/>
          <w:szCs w:val="24"/>
        </w:rPr>
        <w:t>e have a shared interest</w:t>
      </w:r>
      <w:r w:rsidR="0087226D">
        <w:rPr>
          <w:rFonts w:ascii="Times New Roman" w:hAnsi="Times New Roman" w:cs="Times New Roman"/>
          <w:sz w:val="24"/>
          <w:szCs w:val="24"/>
        </w:rPr>
        <w:t xml:space="preserve"> </w:t>
      </w:r>
      <w:r w:rsidRPr="002953F4">
        <w:rPr>
          <w:rFonts w:ascii="Times New Roman" w:hAnsi="Times New Roman" w:cs="Times New Roman"/>
          <w:sz w:val="24"/>
          <w:szCs w:val="24"/>
        </w:rPr>
        <w:t xml:space="preserve">and goals, and it was that kind of thinking that in America led </w:t>
      </w:r>
      <w:proofErr w:type="gramStart"/>
      <w:r w:rsidRPr="002953F4">
        <w:rPr>
          <w:rFonts w:ascii="Times New Roman" w:hAnsi="Times New Roman" w:cs="Times New Roman"/>
          <w:sz w:val="24"/>
          <w:szCs w:val="24"/>
        </w:rPr>
        <w:t>more or less directly</w:t>
      </w:r>
      <w:proofErr w:type="gramEnd"/>
      <w:r w:rsidRPr="002953F4">
        <w:rPr>
          <w:rFonts w:ascii="Times New Roman" w:hAnsi="Times New Roman" w:cs="Times New Roman"/>
          <w:sz w:val="24"/>
          <w:szCs w:val="24"/>
        </w:rPr>
        <w:t xml:space="preserve"> to the Americans with Disabilities Act.</w:t>
      </w:r>
    </w:p>
    <w:p w14:paraId="323795DB" w14:textId="77777777" w:rsidR="00FA1B42"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 </w:t>
      </w:r>
    </w:p>
    <w:p w14:paraId="197CBCAA" w14:textId="77777777" w:rsidR="00FA1B42" w:rsidRDefault="00FA1B42">
      <w:pPr>
        <w:spacing w:after="0"/>
        <w:rPr>
          <w:rFonts w:ascii="Times New Roman" w:hAnsi="Times New Roman" w:cs="Times New Roman"/>
          <w:sz w:val="24"/>
          <w:szCs w:val="24"/>
        </w:rPr>
      </w:pPr>
      <w:r w:rsidRPr="002953F4">
        <w:rPr>
          <w:rFonts w:ascii="Times New Roman" w:hAnsi="Times New Roman" w:cs="Times New Roman"/>
          <w:color w:val="5D7284"/>
          <w:sz w:val="24"/>
          <w:szCs w:val="24"/>
        </w:rPr>
        <w:t>1:0</w:t>
      </w:r>
      <w:r>
        <w:rPr>
          <w:rFonts w:ascii="Times New Roman" w:hAnsi="Times New Roman" w:cs="Times New Roman"/>
          <w:color w:val="5D7284"/>
          <w:sz w:val="24"/>
          <w:szCs w:val="24"/>
        </w:rPr>
        <w:t>3</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20</w:t>
      </w:r>
    </w:p>
    <w:p w14:paraId="615E91E2" w14:textId="363B6883" w:rsidR="00214AB9" w:rsidRPr="002953F4" w:rsidRDefault="00FE1CB4">
      <w:pPr>
        <w:spacing w:after="0"/>
        <w:rPr>
          <w:rFonts w:ascii="Times New Roman" w:hAnsi="Times New Roman" w:cs="Times New Roman"/>
          <w:sz w:val="24"/>
          <w:szCs w:val="24"/>
        </w:rPr>
      </w:pP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legislation that was to fight discrimination against all of us. Also, so, you know, so I kind of grew up with both an awareness of blindness but also a sort of inclination to think of myself as a person with a disability or dis</w:t>
      </w:r>
      <w:r w:rsidR="00FA1B42">
        <w:rPr>
          <w:rFonts w:ascii="Times New Roman" w:hAnsi="Times New Roman" w:cs="Times New Roman"/>
          <w:sz w:val="24"/>
          <w:szCs w:val="24"/>
        </w:rPr>
        <w:t>abled person and</w:t>
      </w:r>
      <w:r w:rsidRPr="002953F4">
        <w:rPr>
          <w:rFonts w:ascii="Times New Roman" w:hAnsi="Times New Roman" w:cs="Times New Roman"/>
          <w:sz w:val="24"/>
          <w:szCs w:val="24"/>
        </w:rPr>
        <w:t xml:space="preserve"> not tha</w:t>
      </w:r>
      <w:r w:rsidR="00FA1B42">
        <w:rPr>
          <w:rFonts w:ascii="Times New Roman" w:hAnsi="Times New Roman" w:cs="Times New Roman"/>
          <w:sz w:val="24"/>
          <w:szCs w:val="24"/>
        </w:rPr>
        <w:t>t the blindness didn't matter, t</w:t>
      </w:r>
      <w:r w:rsidRPr="002953F4">
        <w:rPr>
          <w:rFonts w:ascii="Times New Roman" w:hAnsi="Times New Roman" w:cs="Times New Roman"/>
          <w:sz w:val="24"/>
          <w:szCs w:val="24"/>
        </w:rPr>
        <w:t>hat was sort of the specifics, but the general category was to be a disabled person. I also remember, in maybe in the 80s, there was a kind of a trend with activists, particularly when</w:t>
      </w:r>
      <w:r w:rsidR="00FA1B42">
        <w:rPr>
          <w:rFonts w:ascii="Times New Roman" w:hAnsi="Times New Roman" w:cs="Times New Roman"/>
          <w:sz w:val="24"/>
          <w:szCs w:val="24"/>
        </w:rPr>
        <w:t>,</w:t>
      </w:r>
      <w:r w:rsidRPr="002953F4">
        <w:rPr>
          <w:rFonts w:ascii="Times New Roman" w:hAnsi="Times New Roman" w:cs="Times New Roman"/>
          <w:sz w:val="24"/>
          <w:szCs w:val="24"/>
        </w:rPr>
        <w:t xml:space="preserve"> when speaking to the public</w:t>
      </w:r>
      <w:r w:rsidR="00FA1B42">
        <w:rPr>
          <w:rFonts w:ascii="Times New Roman" w:hAnsi="Times New Roman" w:cs="Times New Roman"/>
          <w:sz w:val="24"/>
          <w:szCs w:val="24"/>
        </w:rPr>
        <w:t>,</w:t>
      </w:r>
      <w:r w:rsidRPr="002953F4">
        <w:rPr>
          <w:rFonts w:ascii="Times New Roman" w:hAnsi="Times New Roman" w:cs="Times New Roman"/>
          <w:sz w:val="24"/>
          <w:szCs w:val="24"/>
        </w:rPr>
        <w:t xml:space="preserve"> speaking to journalists, to say I'm a disabled person, and to not really engage with the question of like, well, what's wrong with you? It's like, if you're a wheelchair user, does it matter really, that you became disabled due to polio, does it matter that you were in a car accident? What</w:t>
      </w:r>
      <w:r w:rsidR="00FA1B42">
        <w:rPr>
          <w:rFonts w:ascii="Times New Roman" w:hAnsi="Times New Roman" w:cs="Times New Roman"/>
          <w:sz w:val="24"/>
          <w:szCs w:val="24"/>
        </w:rPr>
        <w:t>,</w:t>
      </w:r>
      <w:r w:rsidRPr="002953F4">
        <w:rPr>
          <w:rFonts w:ascii="Times New Roman" w:hAnsi="Times New Roman" w:cs="Times New Roman"/>
          <w:sz w:val="24"/>
          <w:szCs w:val="24"/>
        </w:rPr>
        <w:t xml:space="preserve"> what difference </w:t>
      </w:r>
      <w:r w:rsidR="00FA1B42">
        <w:rPr>
          <w:rFonts w:ascii="Times New Roman" w:hAnsi="Times New Roman" w:cs="Times New Roman"/>
          <w:sz w:val="24"/>
          <w:szCs w:val="24"/>
        </w:rPr>
        <w:t>does</w:t>
      </w:r>
      <w:r w:rsidRPr="002953F4">
        <w:rPr>
          <w:rFonts w:ascii="Times New Roman" w:hAnsi="Times New Roman" w:cs="Times New Roman"/>
          <w:sz w:val="24"/>
          <w:szCs w:val="24"/>
        </w:rPr>
        <w:t xml:space="preserve"> that make</w:t>
      </w:r>
      <w:r w:rsidR="00FA1B42">
        <w:rPr>
          <w:rFonts w:ascii="Times New Roman" w:hAnsi="Times New Roman" w:cs="Times New Roman"/>
          <w:sz w:val="24"/>
          <w:szCs w:val="24"/>
        </w:rPr>
        <w:t>? T</w:t>
      </w:r>
      <w:r w:rsidRPr="002953F4">
        <w:rPr>
          <w:rFonts w:ascii="Times New Roman" w:hAnsi="Times New Roman" w:cs="Times New Roman"/>
          <w:sz w:val="24"/>
          <w:szCs w:val="24"/>
        </w:rPr>
        <w:t>he significant thing is that the architecture does not accommodate me because I use a wheelchair or the</w:t>
      </w:r>
      <w:r w:rsidR="00FA1B42">
        <w:rPr>
          <w:rFonts w:ascii="Times New Roman" w:hAnsi="Times New Roman" w:cs="Times New Roman"/>
          <w:sz w:val="24"/>
          <w:szCs w:val="24"/>
        </w:rPr>
        <w:t>,</w:t>
      </w:r>
      <w:r w:rsidRPr="002953F4">
        <w:rPr>
          <w:rFonts w:ascii="Times New Roman" w:hAnsi="Times New Roman" w:cs="Times New Roman"/>
          <w:sz w:val="24"/>
          <w:szCs w:val="24"/>
        </w:rPr>
        <w:t xml:space="preserve"> the, the educational system doesn't accommodate people who don't read print. So</w:t>
      </w:r>
      <w:r w:rsidR="00FA1B42">
        <w:rPr>
          <w:rFonts w:ascii="Times New Roman" w:hAnsi="Times New Roman" w:cs="Times New Roman"/>
          <w:sz w:val="24"/>
          <w:szCs w:val="24"/>
        </w:rPr>
        <w:t>,</w:t>
      </w:r>
      <w:r w:rsidRPr="002953F4">
        <w:rPr>
          <w:rFonts w:ascii="Times New Roman" w:hAnsi="Times New Roman" w:cs="Times New Roman"/>
          <w:sz w:val="24"/>
          <w:szCs w:val="24"/>
        </w:rPr>
        <w:t xml:space="preserve"> so in that way, I think my inclination is to, to think of disability studies as the umbrella organizing principle, and to recognize that maybe blindness studies has specific contours and specific methodologies, but it's still informed by</w:t>
      </w:r>
      <w:r w:rsidR="00FA52E3">
        <w:rPr>
          <w:rFonts w:ascii="Times New Roman" w:hAnsi="Times New Roman" w:cs="Times New Roman"/>
          <w:sz w:val="24"/>
          <w:szCs w:val="24"/>
        </w:rPr>
        <w:t>, it’s</w:t>
      </w:r>
      <w:r w:rsidRPr="002953F4">
        <w:rPr>
          <w:rFonts w:ascii="Times New Roman" w:hAnsi="Times New Roman" w:cs="Times New Roman"/>
          <w:sz w:val="24"/>
          <w:szCs w:val="24"/>
        </w:rPr>
        <w:t xml:space="preserve"> a child of disability studies theory, and </w:t>
      </w:r>
      <w:r w:rsidR="00FA52E3">
        <w:rPr>
          <w:rFonts w:ascii="Times New Roman" w:hAnsi="Times New Roman" w:cs="Times New Roman"/>
          <w:sz w:val="24"/>
          <w:szCs w:val="24"/>
        </w:rPr>
        <w:t xml:space="preserve">in </w:t>
      </w:r>
      <w:r w:rsidRPr="002953F4">
        <w:rPr>
          <w:rFonts w:ascii="Times New Roman" w:hAnsi="Times New Roman" w:cs="Times New Roman"/>
          <w:sz w:val="24"/>
          <w:szCs w:val="24"/>
        </w:rPr>
        <w:t>answer</w:t>
      </w:r>
      <w:r w:rsidR="0087226D">
        <w:rPr>
          <w:rFonts w:ascii="Times New Roman" w:hAnsi="Times New Roman" w:cs="Times New Roman"/>
          <w:sz w:val="24"/>
          <w:szCs w:val="24"/>
        </w:rPr>
        <w:t xml:space="preserve"> </w:t>
      </w:r>
      <w:r w:rsidR="00FA52E3">
        <w:rPr>
          <w:rFonts w:ascii="Times New Roman" w:hAnsi="Times New Roman" w:cs="Times New Roman"/>
          <w:sz w:val="24"/>
          <w:szCs w:val="24"/>
        </w:rPr>
        <w:t>to</w:t>
      </w:r>
      <w:r w:rsidRPr="002953F4">
        <w:rPr>
          <w:rFonts w:ascii="Times New Roman" w:hAnsi="Times New Roman" w:cs="Times New Roman"/>
          <w:sz w:val="24"/>
          <w:szCs w:val="24"/>
        </w:rPr>
        <w:t xml:space="preserve">, as you said, </w:t>
      </w:r>
      <w:r w:rsidR="00FA52E3">
        <w:rPr>
          <w:rFonts w:ascii="Times New Roman" w:hAnsi="Times New Roman" w:cs="Times New Roman"/>
          <w:sz w:val="24"/>
          <w:szCs w:val="24"/>
        </w:rPr>
        <w:t>in answer to</w:t>
      </w:r>
      <w:r w:rsidRPr="002953F4">
        <w:rPr>
          <w:rFonts w:ascii="Times New Roman" w:hAnsi="Times New Roman" w:cs="Times New Roman"/>
          <w:sz w:val="24"/>
          <w:szCs w:val="24"/>
        </w:rPr>
        <w:t xml:space="preserve"> how do I</w:t>
      </w:r>
      <w:r w:rsidR="00FA52E3">
        <w:rPr>
          <w:rFonts w:ascii="Times New Roman" w:hAnsi="Times New Roman" w:cs="Times New Roman"/>
          <w:sz w:val="24"/>
          <w:szCs w:val="24"/>
        </w:rPr>
        <w:t>,</w:t>
      </w:r>
      <w:r w:rsidRPr="002953F4">
        <w:rPr>
          <w:rFonts w:ascii="Times New Roman" w:hAnsi="Times New Roman" w:cs="Times New Roman"/>
          <w:sz w:val="24"/>
          <w:szCs w:val="24"/>
        </w:rPr>
        <w:t xml:space="preserve"> how do I define blindness? I, you know, I've written extensively about this. But I have a very capacious understanding of blindness that I refer to myself as, as blind, like </w:t>
      </w:r>
      <w:r w:rsidR="00FA52E3">
        <w:rPr>
          <w:rStyle w:val="Strong"/>
          <w:rFonts w:ascii="Times New Roman" w:hAnsi="Times New Roman" w:cs="Times New Roman"/>
          <w:b w:val="0"/>
          <w:sz w:val="24"/>
          <w:szCs w:val="24"/>
        </w:rPr>
        <w:t>Selina</w:t>
      </w:r>
      <w:r w:rsidR="00FA52E3" w:rsidRPr="002953F4">
        <w:rPr>
          <w:rFonts w:ascii="Times New Roman" w:hAnsi="Times New Roman" w:cs="Times New Roman"/>
          <w:sz w:val="24"/>
          <w:szCs w:val="24"/>
        </w:rPr>
        <w:t xml:space="preserve"> </w:t>
      </w:r>
      <w:r w:rsidRPr="002953F4">
        <w:rPr>
          <w:rFonts w:ascii="Times New Roman" w:hAnsi="Times New Roman" w:cs="Times New Roman"/>
          <w:sz w:val="24"/>
          <w:szCs w:val="24"/>
        </w:rPr>
        <w:t>was saying yesterday and different in different contexts, but sometimes I might refer to myself as visually impaired, I don't, I don't know that I do that much anymore. But you know, if I'm talking to an ophthalmologist, I can give you the precise dim</w:t>
      </w:r>
      <w:r w:rsidR="00FA52E3">
        <w:rPr>
          <w:rFonts w:ascii="Times New Roman" w:hAnsi="Times New Roman" w:cs="Times New Roman"/>
          <w:sz w:val="24"/>
          <w:szCs w:val="24"/>
        </w:rPr>
        <w:t>ensions of my retinal scotoma, i</w:t>
      </w:r>
      <w:r w:rsidRPr="002953F4">
        <w:rPr>
          <w:rFonts w:ascii="Times New Roman" w:hAnsi="Times New Roman" w:cs="Times New Roman"/>
          <w:sz w:val="24"/>
          <w:szCs w:val="24"/>
        </w:rPr>
        <w:t xml:space="preserve">f that's how you want to talk about it, but </w:t>
      </w:r>
      <w:proofErr w:type="gramStart"/>
      <w:r w:rsidRPr="002953F4">
        <w:rPr>
          <w:rFonts w:ascii="Times New Roman" w:hAnsi="Times New Roman" w:cs="Times New Roman"/>
          <w:sz w:val="24"/>
          <w:szCs w:val="24"/>
        </w:rPr>
        <w:t>basically</w:t>
      </w:r>
      <w:proofErr w:type="gramEnd"/>
      <w:r w:rsidRPr="002953F4">
        <w:rPr>
          <w:rFonts w:ascii="Times New Roman" w:hAnsi="Times New Roman" w:cs="Times New Roman"/>
          <w:sz w:val="24"/>
          <w:szCs w:val="24"/>
        </w:rPr>
        <w:t xml:space="preserve"> </w:t>
      </w:r>
      <w:r w:rsidR="0087226D">
        <w:rPr>
          <w:rFonts w:ascii="Times New Roman" w:hAnsi="Times New Roman" w:cs="Times New Roman"/>
          <w:sz w:val="24"/>
          <w:szCs w:val="24"/>
        </w:rPr>
        <w:t>I’m comfortable</w:t>
      </w:r>
      <w:r w:rsidRPr="002953F4">
        <w:rPr>
          <w:rFonts w:ascii="Times New Roman" w:hAnsi="Times New Roman" w:cs="Times New Roman"/>
          <w:sz w:val="24"/>
          <w:szCs w:val="24"/>
        </w:rPr>
        <w:t xml:space="preserve"> referring to myself as a blind person. The fact that </w:t>
      </w:r>
      <w:proofErr w:type="gramStart"/>
      <w:r w:rsidRPr="002953F4">
        <w:rPr>
          <w:rFonts w:ascii="Times New Roman" w:hAnsi="Times New Roman" w:cs="Times New Roman"/>
          <w:sz w:val="24"/>
          <w:szCs w:val="24"/>
        </w:rPr>
        <w:t>like</w:t>
      </w:r>
      <w:proofErr w:type="gramEnd"/>
      <w:r w:rsidRPr="002953F4">
        <w:rPr>
          <w:rFonts w:ascii="Times New Roman" w:hAnsi="Times New Roman" w:cs="Times New Roman"/>
          <w:sz w:val="24"/>
          <w:szCs w:val="24"/>
        </w:rPr>
        <w:t xml:space="preserve">, many I have some residual </w:t>
      </w:r>
      <w:proofErr w:type="gramStart"/>
      <w:r w:rsidRPr="002953F4">
        <w:rPr>
          <w:rFonts w:ascii="Times New Roman" w:hAnsi="Times New Roman" w:cs="Times New Roman"/>
          <w:sz w:val="24"/>
          <w:szCs w:val="24"/>
        </w:rPr>
        <w:t>vision is</w:t>
      </w:r>
      <w:proofErr w:type="gramEnd"/>
      <w:r w:rsidRPr="002953F4">
        <w:rPr>
          <w:rFonts w:ascii="Times New Roman" w:hAnsi="Times New Roman" w:cs="Times New Roman"/>
          <w:sz w:val="24"/>
          <w:szCs w:val="24"/>
        </w:rPr>
        <w:t xml:space="preserve"> makes me different from people who are born totally bli</w:t>
      </w:r>
      <w:r w:rsidR="00FA52E3">
        <w:rPr>
          <w:rFonts w:ascii="Times New Roman" w:hAnsi="Times New Roman" w:cs="Times New Roman"/>
          <w:sz w:val="24"/>
          <w:szCs w:val="24"/>
        </w:rPr>
        <w:t>nd</w:t>
      </w:r>
      <w:r w:rsidRPr="002953F4">
        <w:rPr>
          <w:rFonts w:ascii="Times New Roman" w:hAnsi="Times New Roman" w:cs="Times New Roman"/>
          <w:sz w:val="24"/>
          <w:szCs w:val="24"/>
        </w:rPr>
        <w:t xml:space="preserve"> or people who become totally blind. And I can talk about those differences to those individuals. It's not that they don't matter. But I think for simplicity</w:t>
      </w:r>
      <w:r w:rsidR="00FA52E3">
        <w:rPr>
          <w:rFonts w:ascii="Times New Roman" w:hAnsi="Times New Roman" w:cs="Times New Roman"/>
          <w:sz w:val="24"/>
          <w:szCs w:val="24"/>
        </w:rPr>
        <w:t>’s</w:t>
      </w:r>
      <w:r w:rsidRPr="002953F4">
        <w:rPr>
          <w:rFonts w:ascii="Times New Roman" w:hAnsi="Times New Roman" w:cs="Times New Roman"/>
          <w:sz w:val="24"/>
          <w:szCs w:val="24"/>
        </w:rPr>
        <w:t xml:space="preserve"> sake, I am a </w:t>
      </w:r>
      <w:r w:rsidR="00FA52E3">
        <w:rPr>
          <w:rFonts w:ascii="Times New Roman" w:hAnsi="Times New Roman" w:cs="Times New Roman"/>
          <w:sz w:val="24"/>
          <w:szCs w:val="24"/>
        </w:rPr>
        <w:t>writer, I care about language, a</w:t>
      </w:r>
      <w:r w:rsidRPr="002953F4">
        <w:rPr>
          <w:rFonts w:ascii="Times New Roman" w:hAnsi="Times New Roman" w:cs="Times New Roman"/>
          <w:sz w:val="24"/>
          <w:szCs w:val="24"/>
        </w:rPr>
        <w:t xml:space="preserve">nd I think the word blind is a perfectly respectable word. And when I get into these configurations of visually impaired or low vision or </w:t>
      </w:r>
      <w:r w:rsidR="00FA52E3">
        <w:rPr>
          <w:rFonts w:ascii="Times New Roman" w:hAnsi="Times New Roman" w:cs="Times New Roman"/>
          <w:sz w:val="24"/>
          <w:szCs w:val="24"/>
        </w:rPr>
        <w:t>...</w:t>
      </w:r>
      <w:r w:rsidRPr="002953F4">
        <w:rPr>
          <w:rFonts w:ascii="Times New Roman" w:hAnsi="Times New Roman" w:cs="Times New Roman"/>
          <w:sz w:val="24"/>
          <w:szCs w:val="24"/>
        </w:rPr>
        <w:t xml:space="preserve"> there's an imprecision there that distresses me, so that's my position.</w:t>
      </w:r>
    </w:p>
    <w:p w14:paraId="040F79ED" w14:textId="77777777" w:rsidR="00214AB9" w:rsidRPr="002953F4" w:rsidRDefault="00214AB9">
      <w:pPr>
        <w:spacing w:after="0"/>
        <w:rPr>
          <w:rFonts w:ascii="Times New Roman" w:hAnsi="Times New Roman" w:cs="Times New Roman"/>
          <w:sz w:val="24"/>
          <w:szCs w:val="24"/>
        </w:rPr>
      </w:pPr>
    </w:p>
    <w:p w14:paraId="60C51F02"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Hannah </w:t>
      </w:r>
      <w:proofErr w:type="gramStart"/>
      <w:r w:rsidRPr="002953F4">
        <w:rPr>
          <w:rFonts w:ascii="Times New Roman" w:hAnsi="Times New Roman" w:cs="Times New Roman"/>
          <w:b/>
          <w:sz w:val="24"/>
          <w:szCs w:val="24"/>
        </w:rPr>
        <w:t xml:space="preserve">Thompson  </w:t>
      </w:r>
      <w:r w:rsidRPr="002953F4">
        <w:rPr>
          <w:rFonts w:ascii="Times New Roman" w:hAnsi="Times New Roman" w:cs="Times New Roman"/>
          <w:color w:val="5D7284"/>
          <w:sz w:val="24"/>
          <w:szCs w:val="24"/>
        </w:rPr>
        <w:t>1:07:01</w:t>
      </w:r>
      <w:proofErr w:type="gramEnd"/>
    </w:p>
    <w:p w14:paraId="05438C7C"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lastRenderedPageBreak/>
        <w:t>That's great. Thank you so m</w:t>
      </w:r>
      <w:r w:rsidR="00FA52E3">
        <w:rPr>
          <w:rFonts w:ascii="Times New Roman" w:hAnsi="Times New Roman" w:cs="Times New Roman"/>
          <w:sz w:val="24"/>
          <w:szCs w:val="24"/>
        </w:rPr>
        <w:t xml:space="preserve">uch. I'm going to hand over to </w:t>
      </w:r>
      <w:r w:rsidR="00FA52E3" w:rsidRPr="00FA52E3">
        <w:rPr>
          <w:rStyle w:val="Strong"/>
          <w:rFonts w:ascii="Times New Roman" w:hAnsi="Times New Roman" w:cs="Times New Roman"/>
          <w:b w:val="0"/>
          <w:sz w:val="24"/>
          <w:szCs w:val="24"/>
        </w:rPr>
        <w:t>Céline</w:t>
      </w:r>
      <w:r w:rsidRPr="002953F4">
        <w:rPr>
          <w:rFonts w:ascii="Times New Roman" w:hAnsi="Times New Roman" w:cs="Times New Roman"/>
          <w:sz w:val="24"/>
          <w:szCs w:val="24"/>
        </w:rPr>
        <w:t>, who is going to take some questions, I can see there's a few hands up, I know, there's something in the Google Doc as well. So over to C</w:t>
      </w:r>
      <w:r w:rsidR="00D54B5F" w:rsidRPr="00D54B5F">
        <w:rPr>
          <w:rStyle w:val="Strong"/>
          <w:rFonts w:ascii="Times New Roman" w:hAnsi="Times New Roman" w:cs="Times New Roman"/>
          <w:b w:val="0"/>
          <w:sz w:val="24"/>
          <w:szCs w:val="24"/>
        </w:rPr>
        <w:t>é</w:t>
      </w:r>
      <w:r w:rsidR="00D54B5F">
        <w:rPr>
          <w:rFonts w:ascii="Times New Roman" w:hAnsi="Times New Roman" w:cs="Times New Roman"/>
          <w:sz w:val="24"/>
          <w:szCs w:val="24"/>
        </w:rPr>
        <w:t>line.</w:t>
      </w:r>
    </w:p>
    <w:p w14:paraId="0B713516" w14:textId="77777777" w:rsidR="00214AB9" w:rsidRPr="002953F4" w:rsidRDefault="00214AB9">
      <w:pPr>
        <w:spacing w:after="0"/>
        <w:rPr>
          <w:rFonts w:ascii="Times New Roman" w:hAnsi="Times New Roman" w:cs="Times New Roman"/>
          <w:sz w:val="24"/>
          <w:szCs w:val="24"/>
        </w:rPr>
      </w:pPr>
    </w:p>
    <w:p w14:paraId="110E3DC6" w14:textId="77777777" w:rsidR="00214AB9" w:rsidRPr="002953F4" w:rsidRDefault="00D54B5F">
      <w:pPr>
        <w:spacing w:after="0"/>
        <w:rPr>
          <w:rFonts w:ascii="Times New Roman" w:hAnsi="Times New Roman" w:cs="Times New Roman"/>
          <w:sz w:val="24"/>
          <w:szCs w:val="24"/>
        </w:rPr>
      </w:pPr>
      <w:r w:rsidRPr="00D54B5F">
        <w:rPr>
          <w:rStyle w:val="Strong"/>
          <w:rFonts w:ascii="Times New Roman" w:hAnsi="Times New Roman" w:cs="Times New Roman"/>
          <w:sz w:val="24"/>
          <w:szCs w:val="24"/>
        </w:rPr>
        <w:t>Céline Roussel</w:t>
      </w:r>
      <w:r>
        <w:rPr>
          <w:rStyle w:val="Strong"/>
          <w:rFonts w:ascii="Times New Roman" w:hAnsi="Times New Roman" w:cs="Times New Roman"/>
          <w:sz w:val="24"/>
          <w:szCs w:val="24"/>
        </w:rPr>
        <w:t xml:space="preserve"> </w:t>
      </w:r>
      <w:r w:rsidR="00FE1CB4" w:rsidRPr="00D54B5F">
        <w:rPr>
          <w:rFonts w:ascii="Times New Roman" w:hAnsi="Times New Roman" w:cs="Times New Roman"/>
          <w:color w:val="5D7284"/>
          <w:sz w:val="24"/>
          <w:szCs w:val="24"/>
        </w:rPr>
        <w:t>1</w:t>
      </w:r>
      <w:r w:rsidR="00FE1CB4" w:rsidRPr="002953F4">
        <w:rPr>
          <w:rFonts w:ascii="Times New Roman" w:hAnsi="Times New Roman" w:cs="Times New Roman"/>
          <w:color w:val="5D7284"/>
          <w:sz w:val="24"/>
          <w:szCs w:val="24"/>
        </w:rPr>
        <w:t>:07:13</w:t>
      </w:r>
    </w:p>
    <w:p w14:paraId="6A6491EB" w14:textId="5EE34C3D" w:rsidR="00214AB9" w:rsidRPr="002953F4" w:rsidRDefault="00FA52E3">
      <w:pPr>
        <w:spacing w:after="0"/>
        <w:rPr>
          <w:rFonts w:ascii="Times New Roman" w:hAnsi="Times New Roman" w:cs="Times New Roman"/>
          <w:sz w:val="24"/>
          <w:szCs w:val="24"/>
        </w:rPr>
      </w:pPr>
      <w:r>
        <w:rPr>
          <w:rFonts w:ascii="Times New Roman" w:hAnsi="Times New Roman" w:cs="Times New Roman"/>
          <w:sz w:val="24"/>
          <w:szCs w:val="24"/>
        </w:rPr>
        <w:t>Yes, thank you. I</w:t>
      </w:r>
      <w:r w:rsidR="00FE1CB4" w:rsidRPr="002953F4">
        <w:rPr>
          <w:rFonts w:ascii="Times New Roman" w:hAnsi="Times New Roman" w:cs="Times New Roman"/>
          <w:sz w:val="24"/>
          <w:szCs w:val="24"/>
        </w:rPr>
        <w:t>'m going to be speaking in French and a few words to present. I'm 32 years old and French, and I'm talking from Germany. We met twice in 2015 and 2017, because I'm working on a thesis about autobiographies of blind writers. And thank you for the experience that you have</w:t>
      </w:r>
      <w:r>
        <w:rPr>
          <w:rFonts w:ascii="Times New Roman" w:hAnsi="Times New Roman" w:cs="Times New Roman"/>
          <w:sz w:val="24"/>
          <w:szCs w:val="24"/>
        </w:rPr>
        <w:t>,</w:t>
      </w:r>
      <w:r w:rsidR="00FE1CB4" w:rsidRPr="002953F4">
        <w:rPr>
          <w:rFonts w:ascii="Times New Roman" w:hAnsi="Times New Roman" w:cs="Times New Roman"/>
          <w:sz w:val="24"/>
          <w:szCs w:val="24"/>
        </w:rPr>
        <w:t xml:space="preserve"> a very rare one</w:t>
      </w:r>
      <w:r>
        <w:rPr>
          <w:rFonts w:ascii="Times New Roman" w:hAnsi="Times New Roman" w:cs="Times New Roman"/>
          <w:sz w:val="24"/>
          <w:szCs w:val="24"/>
        </w:rPr>
        <w:t>,</w:t>
      </w:r>
      <w:r w:rsidR="00FE1CB4" w:rsidRPr="002953F4">
        <w:rPr>
          <w:rFonts w:ascii="Times New Roman" w:hAnsi="Times New Roman" w:cs="Times New Roman"/>
          <w:sz w:val="24"/>
          <w:szCs w:val="24"/>
        </w:rPr>
        <w:t xml:space="preserve"> that you have provided us with in this presentation</w:t>
      </w:r>
      <w:r>
        <w:rPr>
          <w:rFonts w:ascii="Times New Roman" w:hAnsi="Times New Roman" w:cs="Times New Roman"/>
          <w:sz w:val="24"/>
          <w:szCs w:val="24"/>
        </w:rPr>
        <w:t>. We</w:t>
      </w:r>
      <w:r w:rsidR="00FE1CB4" w:rsidRPr="002953F4">
        <w:rPr>
          <w:rFonts w:ascii="Times New Roman" w:hAnsi="Times New Roman" w:cs="Times New Roman"/>
          <w:sz w:val="24"/>
          <w:szCs w:val="24"/>
        </w:rPr>
        <w:t xml:space="preserve"> have </w:t>
      </w:r>
      <w:proofErr w:type="gramStart"/>
      <w:r w:rsidR="00FE1CB4" w:rsidRPr="002953F4">
        <w:rPr>
          <w:rFonts w:ascii="Times New Roman" w:hAnsi="Times New Roman" w:cs="Times New Roman"/>
          <w:sz w:val="24"/>
          <w:szCs w:val="24"/>
        </w:rPr>
        <w:t>touched</w:t>
      </w:r>
      <w:proofErr w:type="gramEnd"/>
      <w:r w:rsidR="00FE1CB4" w:rsidRPr="002953F4">
        <w:rPr>
          <w:rFonts w:ascii="Times New Roman" w:hAnsi="Times New Roman" w:cs="Times New Roman"/>
          <w:sz w:val="24"/>
          <w:szCs w:val="24"/>
        </w:rPr>
        <w:t xml:space="preserve"> thanks to your voice to the artwork. And yes, you've allowed us to touch and </w:t>
      </w:r>
      <w:proofErr w:type="gramStart"/>
      <w:r w:rsidR="00FE1CB4" w:rsidRPr="002953F4">
        <w:rPr>
          <w:rFonts w:ascii="Times New Roman" w:hAnsi="Times New Roman" w:cs="Times New Roman"/>
          <w:sz w:val="24"/>
          <w:szCs w:val="24"/>
        </w:rPr>
        <w:t>transfer of</w:t>
      </w:r>
      <w:proofErr w:type="gramEnd"/>
      <w:r w:rsidR="00FE1CB4" w:rsidRPr="002953F4">
        <w:rPr>
          <w:rFonts w:ascii="Times New Roman" w:hAnsi="Times New Roman" w:cs="Times New Roman"/>
          <w:sz w:val="24"/>
          <w:szCs w:val="24"/>
        </w:rPr>
        <w:t xml:space="preserve"> sensory experiences</w:t>
      </w:r>
      <w:r>
        <w:rPr>
          <w:rFonts w:ascii="Times New Roman" w:hAnsi="Times New Roman" w:cs="Times New Roman"/>
          <w:sz w:val="24"/>
          <w:szCs w:val="24"/>
        </w:rPr>
        <w:t>: i</w:t>
      </w:r>
      <w:r w:rsidR="00FE1CB4" w:rsidRPr="002953F4">
        <w:rPr>
          <w:rFonts w:ascii="Times New Roman" w:hAnsi="Times New Roman" w:cs="Times New Roman"/>
          <w:sz w:val="24"/>
          <w:szCs w:val="24"/>
        </w:rPr>
        <w:t xml:space="preserve">t's almost a new practice for us. Thank you for having offered us this new space of </w:t>
      </w:r>
      <w:proofErr w:type="gramStart"/>
      <w:r w:rsidR="00FE1CB4" w:rsidRPr="002953F4">
        <w:rPr>
          <w:rFonts w:ascii="Times New Roman" w:hAnsi="Times New Roman" w:cs="Times New Roman"/>
          <w:sz w:val="24"/>
          <w:szCs w:val="24"/>
        </w:rPr>
        <w:t>exploration,</w:t>
      </w:r>
      <w:proofErr w:type="gramEnd"/>
      <w:r w:rsidR="00FE1CB4" w:rsidRPr="002953F4">
        <w:rPr>
          <w:rFonts w:ascii="Times New Roman" w:hAnsi="Times New Roman" w:cs="Times New Roman"/>
          <w:sz w:val="24"/>
          <w:szCs w:val="24"/>
        </w:rPr>
        <w:t xml:space="preserve"> experimentation. And I won't say any more myself, even if I would like to go on. But I'm going to hand over straight away to our participants. There is a question for you on the Google Doc</w:t>
      </w:r>
      <w:r w:rsidR="00CC0749">
        <w:rPr>
          <w:rFonts w:ascii="Times New Roman" w:hAnsi="Times New Roman" w:cs="Times New Roman"/>
          <w:sz w:val="24"/>
          <w:szCs w:val="24"/>
        </w:rPr>
        <w:t>;</w:t>
      </w:r>
      <w:r w:rsidR="00FE1CB4" w:rsidRPr="002953F4">
        <w:rPr>
          <w:rFonts w:ascii="Times New Roman" w:hAnsi="Times New Roman" w:cs="Times New Roman"/>
          <w:sz w:val="24"/>
          <w:szCs w:val="24"/>
        </w:rPr>
        <w:t xml:space="preserve"> I'm going to read it in French. Geor</w:t>
      </w:r>
      <w:r w:rsidR="00CC0749">
        <w:rPr>
          <w:rFonts w:ascii="Times New Roman" w:hAnsi="Times New Roman" w:cs="Times New Roman"/>
          <w:sz w:val="24"/>
          <w:szCs w:val="24"/>
        </w:rPr>
        <w:t>gina</w:t>
      </w:r>
      <w:r w:rsidR="00FE1CB4" w:rsidRPr="002953F4">
        <w:rPr>
          <w:rFonts w:ascii="Times New Roman" w:hAnsi="Times New Roman" w:cs="Times New Roman"/>
          <w:sz w:val="24"/>
          <w:szCs w:val="24"/>
        </w:rPr>
        <w:t xml:space="preserve"> </w:t>
      </w:r>
      <w:r w:rsidR="00CC0749">
        <w:rPr>
          <w:rFonts w:ascii="Times New Roman" w:hAnsi="Times New Roman" w:cs="Times New Roman"/>
          <w:sz w:val="24"/>
          <w:szCs w:val="24"/>
        </w:rPr>
        <w:t>Kleege:</w:t>
      </w:r>
      <w:r w:rsidR="00FE1CB4" w:rsidRPr="002953F4">
        <w:rPr>
          <w:rFonts w:ascii="Times New Roman" w:hAnsi="Times New Roman" w:cs="Times New Roman"/>
          <w:sz w:val="24"/>
          <w:szCs w:val="24"/>
        </w:rPr>
        <w:t xml:space="preserve"> How did you convince artists to </w:t>
      </w:r>
      <w:r w:rsidR="00CC0749">
        <w:rPr>
          <w:rFonts w:ascii="Times New Roman" w:hAnsi="Times New Roman" w:cs="Times New Roman"/>
          <w:sz w:val="24"/>
          <w:szCs w:val="24"/>
        </w:rPr>
        <w:t>think of their works on a multi</w:t>
      </w:r>
      <w:r w:rsidR="00FE1CB4" w:rsidRPr="002953F4">
        <w:rPr>
          <w:rFonts w:ascii="Times New Roman" w:hAnsi="Times New Roman" w:cs="Times New Roman"/>
          <w:sz w:val="24"/>
          <w:szCs w:val="24"/>
        </w:rPr>
        <w:t>sensorial level? And how did you convince them to write the</w:t>
      </w:r>
      <w:r w:rsidR="00CC0749">
        <w:rPr>
          <w:rFonts w:ascii="Times New Roman" w:hAnsi="Times New Roman" w:cs="Times New Roman"/>
          <w:sz w:val="24"/>
          <w:szCs w:val="24"/>
        </w:rPr>
        <w:t>,</w:t>
      </w:r>
      <w:r w:rsidR="00FE1CB4" w:rsidRPr="002953F4">
        <w:rPr>
          <w:rFonts w:ascii="Times New Roman" w:hAnsi="Times New Roman" w:cs="Times New Roman"/>
          <w:sz w:val="24"/>
          <w:szCs w:val="24"/>
        </w:rPr>
        <w:t xml:space="preserve"> the sensations that </w:t>
      </w:r>
      <w:r w:rsidR="00CC0749">
        <w:rPr>
          <w:rFonts w:ascii="Times New Roman" w:hAnsi="Times New Roman" w:cs="Times New Roman"/>
          <w:sz w:val="24"/>
          <w:szCs w:val="24"/>
        </w:rPr>
        <w:t>can be felt through other means</w:t>
      </w:r>
      <w:r w:rsidR="00FE1CB4" w:rsidRPr="002953F4">
        <w:rPr>
          <w:rFonts w:ascii="Times New Roman" w:hAnsi="Times New Roman" w:cs="Times New Roman"/>
          <w:sz w:val="24"/>
          <w:szCs w:val="24"/>
        </w:rPr>
        <w:t xml:space="preserve"> </w:t>
      </w:r>
      <w:r w:rsidR="0087226D">
        <w:rPr>
          <w:rFonts w:ascii="Times New Roman" w:hAnsi="Times New Roman" w:cs="Times New Roman"/>
          <w:sz w:val="24"/>
          <w:szCs w:val="24"/>
        </w:rPr>
        <w:t>than</w:t>
      </w:r>
      <w:r w:rsidR="00FE1CB4" w:rsidRPr="002953F4">
        <w:rPr>
          <w:rFonts w:ascii="Times New Roman" w:hAnsi="Times New Roman" w:cs="Times New Roman"/>
          <w:sz w:val="24"/>
          <w:szCs w:val="24"/>
        </w:rPr>
        <w:t xml:space="preserve"> sight? I hope my question is clear.</w:t>
      </w:r>
    </w:p>
    <w:p w14:paraId="2F3EDF08" w14:textId="77777777" w:rsidR="00214AB9" w:rsidRPr="002953F4" w:rsidRDefault="00214AB9">
      <w:pPr>
        <w:spacing w:after="0"/>
        <w:rPr>
          <w:rFonts w:ascii="Times New Roman" w:hAnsi="Times New Roman" w:cs="Times New Roman"/>
          <w:sz w:val="24"/>
          <w:szCs w:val="24"/>
        </w:rPr>
      </w:pPr>
    </w:p>
    <w:p w14:paraId="19FEF6A6"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1:08:40</w:t>
      </w:r>
      <w:proofErr w:type="gramEnd"/>
    </w:p>
    <w:p w14:paraId="6548EF61" w14:textId="355352FB"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Yes, thank you. That's a great question. In </w:t>
      </w:r>
      <w:proofErr w:type="gramStart"/>
      <w:r w:rsidRPr="002953F4">
        <w:rPr>
          <w:rFonts w:ascii="Times New Roman" w:hAnsi="Times New Roman" w:cs="Times New Roman"/>
          <w:sz w:val="24"/>
          <w:szCs w:val="24"/>
        </w:rPr>
        <w:t>fact, I</w:t>
      </w:r>
      <w:proofErr w:type="gramEnd"/>
      <w:r w:rsidRPr="002953F4">
        <w:rPr>
          <w:rFonts w:ascii="Times New Roman" w:hAnsi="Times New Roman" w:cs="Times New Roman"/>
          <w:sz w:val="24"/>
          <w:szCs w:val="24"/>
        </w:rPr>
        <w:t xml:space="preserve">, I came to my interest in art, because I'm the daughter of two visual artists. I've written about that.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grew up in artists</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studios, and in museums, but particularly in artists</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studios, and I observed that artists in general, this is a gross generalization, but I'll make it anyway</w:t>
      </w:r>
      <w:r w:rsidR="00CC0749">
        <w:rPr>
          <w:rFonts w:ascii="Times New Roman" w:hAnsi="Times New Roman" w:cs="Times New Roman"/>
          <w:sz w:val="24"/>
          <w:szCs w:val="24"/>
        </w:rPr>
        <w:t>, a</w:t>
      </w:r>
      <w:r w:rsidRPr="002953F4">
        <w:rPr>
          <w:rFonts w:ascii="Times New Roman" w:hAnsi="Times New Roman" w:cs="Times New Roman"/>
          <w:sz w:val="24"/>
          <w:szCs w:val="24"/>
        </w:rPr>
        <w:t>re a lot less squeamish about having people touch their art</w:t>
      </w:r>
      <w:r w:rsidR="00CC0749">
        <w:rPr>
          <w:rFonts w:ascii="Times New Roman" w:hAnsi="Times New Roman" w:cs="Times New Roman"/>
          <w:sz w:val="24"/>
          <w:szCs w:val="24"/>
        </w:rPr>
        <w:t xml:space="preserve"> than</w:t>
      </w:r>
      <w:r w:rsidRPr="002953F4">
        <w:rPr>
          <w:rFonts w:ascii="Times New Roman" w:hAnsi="Times New Roman" w:cs="Times New Roman"/>
          <w:sz w:val="24"/>
          <w:szCs w:val="24"/>
        </w:rPr>
        <w:t xml:space="preserve"> </w:t>
      </w:r>
      <w:r w:rsidR="00CC0749">
        <w:rPr>
          <w:rFonts w:ascii="Times New Roman" w:hAnsi="Times New Roman" w:cs="Times New Roman"/>
          <w:sz w:val="24"/>
          <w:szCs w:val="24"/>
        </w:rPr>
        <w:t>are</w:t>
      </w:r>
      <w:r w:rsidRPr="002953F4">
        <w:rPr>
          <w:rFonts w:ascii="Times New Roman" w:hAnsi="Times New Roman" w:cs="Times New Roman"/>
          <w:sz w:val="24"/>
          <w:szCs w:val="24"/>
        </w:rPr>
        <w:t xml:space="preserve"> muse</w:t>
      </w:r>
      <w:r w:rsidR="00CC0749">
        <w:rPr>
          <w:rFonts w:ascii="Times New Roman" w:hAnsi="Times New Roman" w:cs="Times New Roman"/>
          <w:sz w:val="24"/>
          <w:szCs w:val="24"/>
        </w:rPr>
        <w:t>um</w:t>
      </w:r>
      <w:r w:rsidR="0087226D">
        <w:rPr>
          <w:rFonts w:ascii="Times New Roman" w:hAnsi="Times New Roman" w:cs="Times New Roman"/>
          <w:sz w:val="24"/>
          <w:szCs w:val="24"/>
        </w:rPr>
        <w:t xml:space="preserve"> </w:t>
      </w:r>
      <w:r w:rsidR="00CC0749">
        <w:rPr>
          <w:rFonts w:ascii="Times New Roman" w:hAnsi="Times New Roman" w:cs="Times New Roman"/>
          <w:sz w:val="24"/>
          <w:szCs w:val="24"/>
        </w:rPr>
        <w:t>conservators and curators. O</w:t>
      </w:r>
      <w:r w:rsidRPr="002953F4">
        <w:rPr>
          <w:rFonts w:ascii="Times New Roman" w:hAnsi="Times New Roman" w:cs="Times New Roman"/>
          <w:sz w:val="24"/>
          <w:szCs w:val="24"/>
        </w:rPr>
        <w:t>kay, so in all my visits to artists</w:t>
      </w:r>
      <w:r w:rsidR="00CC0749">
        <w:rPr>
          <w:rFonts w:ascii="Times New Roman" w:hAnsi="Times New Roman" w:cs="Times New Roman"/>
          <w:sz w:val="24"/>
          <w:szCs w:val="24"/>
        </w:rPr>
        <w:t>’</w:t>
      </w:r>
      <w:r w:rsidR="0087226D">
        <w:rPr>
          <w:rFonts w:ascii="Times New Roman" w:hAnsi="Times New Roman" w:cs="Times New Roman"/>
          <w:sz w:val="24"/>
          <w:szCs w:val="24"/>
        </w:rPr>
        <w:t xml:space="preserve"> </w:t>
      </w:r>
      <w:r w:rsidRPr="002953F4">
        <w:rPr>
          <w:rFonts w:ascii="Times New Roman" w:hAnsi="Times New Roman" w:cs="Times New Roman"/>
          <w:sz w:val="24"/>
          <w:szCs w:val="24"/>
        </w:rPr>
        <w:t>studios, they're always</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I mean, they're always touching their art because that's how they make </w:t>
      </w:r>
      <w:proofErr w:type="gramStart"/>
      <w:r w:rsidRPr="002953F4">
        <w:rPr>
          <w:rFonts w:ascii="Times New Roman" w:hAnsi="Times New Roman" w:cs="Times New Roman"/>
          <w:sz w:val="24"/>
          <w:szCs w:val="24"/>
        </w:rPr>
        <w:t>it</w:t>
      </w:r>
      <w:proofErr w:type="gramEnd"/>
      <w:r w:rsidRPr="002953F4">
        <w:rPr>
          <w:rFonts w:ascii="Times New Roman" w:hAnsi="Times New Roman" w:cs="Times New Roman"/>
          <w:sz w:val="24"/>
          <w:szCs w:val="24"/>
        </w:rPr>
        <w:t xml:space="preserve"> they make it</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with their hands, by and large.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you know, they're pointing out something here a touch this, you know, twisting this </w:t>
      </w:r>
      <w:r w:rsidR="00CC0749">
        <w:rPr>
          <w:rFonts w:ascii="Times New Roman" w:hAnsi="Times New Roman" w:cs="Times New Roman"/>
          <w:sz w:val="24"/>
          <w:szCs w:val="24"/>
        </w:rPr>
        <w:t>that</w:t>
      </w:r>
      <w:r w:rsidRPr="002953F4">
        <w:rPr>
          <w:rFonts w:ascii="Times New Roman" w:hAnsi="Times New Roman" w:cs="Times New Roman"/>
          <w:sz w:val="24"/>
          <w:szCs w:val="24"/>
        </w:rPr>
        <w:t xml:space="preserve"> got out of shape or, you know, scratching some dust off of this. So, so the artists we</w:t>
      </w:r>
      <w:r w:rsidR="00CC0749">
        <w:rPr>
          <w:rFonts w:ascii="Times New Roman" w:hAnsi="Times New Roman" w:cs="Times New Roman"/>
          <w:sz w:val="24"/>
          <w:szCs w:val="24"/>
        </w:rPr>
        <w:t>re</w:t>
      </w:r>
      <w:r w:rsidRPr="002953F4">
        <w:rPr>
          <w:rFonts w:ascii="Times New Roman" w:hAnsi="Times New Roman" w:cs="Times New Roman"/>
          <w:sz w:val="24"/>
          <w:szCs w:val="24"/>
        </w:rPr>
        <w:t xml:space="preserve"> not, we</w:t>
      </w:r>
      <w:r w:rsidR="00CC0749">
        <w:rPr>
          <w:rFonts w:ascii="Times New Roman" w:hAnsi="Times New Roman" w:cs="Times New Roman"/>
          <w:sz w:val="24"/>
          <w:szCs w:val="24"/>
        </w:rPr>
        <w:t>re</w:t>
      </w:r>
      <w:r w:rsidR="0087226D">
        <w:rPr>
          <w:rFonts w:ascii="Times New Roman" w:hAnsi="Times New Roman" w:cs="Times New Roman"/>
          <w:sz w:val="24"/>
          <w:szCs w:val="24"/>
        </w:rPr>
        <w:t xml:space="preserve"> </w:t>
      </w:r>
      <w:r w:rsidRPr="002953F4">
        <w:rPr>
          <w:rFonts w:ascii="Times New Roman" w:hAnsi="Times New Roman" w:cs="Times New Roman"/>
          <w:sz w:val="24"/>
          <w:szCs w:val="24"/>
        </w:rPr>
        <w:t>not, I've never found artists that were particularly resistant. And in the exhibit th</w:t>
      </w:r>
      <w:r w:rsidR="00CC0749">
        <w:rPr>
          <w:rFonts w:ascii="Times New Roman" w:hAnsi="Times New Roman" w:cs="Times New Roman"/>
          <w:sz w:val="24"/>
          <w:szCs w:val="24"/>
        </w:rPr>
        <w:t>e</w:t>
      </w:r>
      <w:r w:rsidRPr="002953F4">
        <w:rPr>
          <w:rFonts w:ascii="Times New Roman" w:hAnsi="Times New Roman" w:cs="Times New Roman"/>
          <w:sz w:val="24"/>
          <w:szCs w:val="24"/>
        </w:rPr>
        <w:t xml:space="preserve"> </w:t>
      </w:r>
      <w:r w:rsidR="00CC0749">
        <w:rPr>
          <w:rFonts w:ascii="Times New Roman" w:hAnsi="Times New Roman" w:cs="Times New Roman"/>
          <w:sz w:val="24"/>
          <w:szCs w:val="24"/>
        </w:rPr>
        <w:t>“</w:t>
      </w:r>
      <w:r w:rsidRPr="002953F4">
        <w:rPr>
          <w:rFonts w:ascii="Times New Roman" w:hAnsi="Times New Roman" w:cs="Times New Roman"/>
          <w:sz w:val="24"/>
          <w:szCs w:val="24"/>
        </w:rPr>
        <w:t>please touch the art</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exhibit that where all the artists had to submit these </w:t>
      </w:r>
      <w:r w:rsidR="0087226D">
        <w:rPr>
          <w:rFonts w:ascii="Times New Roman" w:hAnsi="Times New Roman" w:cs="Times New Roman"/>
          <w:sz w:val="24"/>
          <w:szCs w:val="24"/>
        </w:rPr>
        <w:t>descriptions</w:t>
      </w:r>
      <w:r w:rsidR="00CC0749">
        <w:rPr>
          <w:rFonts w:ascii="Times New Roman" w:hAnsi="Times New Roman" w:cs="Times New Roman"/>
          <w:sz w:val="24"/>
          <w:szCs w:val="24"/>
        </w:rPr>
        <w:t xml:space="preserve"> with their images, i</w:t>
      </w:r>
      <w:r w:rsidRPr="002953F4">
        <w:rPr>
          <w:rFonts w:ascii="Times New Roman" w:hAnsi="Times New Roman" w:cs="Times New Roman"/>
          <w:sz w:val="24"/>
          <w:szCs w:val="24"/>
        </w:rPr>
        <w:t>t didn't seem to cause any</w:t>
      </w:r>
      <w:r w:rsidR="00CC0749">
        <w:rPr>
          <w:rFonts w:ascii="Times New Roman" w:hAnsi="Times New Roman" w:cs="Times New Roman"/>
          <w:sz w:val="24"/>
          <w:szCs w:val="24"/>
        </w:rPr>
        <w:t>body, you know, consternation. O</w:t>
      </w:r>
      <w:r w:rsidRPr="002953F4">
        <w:rPr>
          <w:rFonts w:ascii="Times New Roman" w:hAnsi="Times New Roman" w:cs="Times New Roman"/>
          <w:sz w:val="24"/>
          <w:szCs w:val="24"/>
        </w:rPr>
        <w:t xml:space="preserve">f course, I don't know who didn't submit their work, you know, you don't know, these were all artists who create work meant to be touched. I mean, it was not a foreign concept to any of these </w:t>
      </w:r>
      <w:r w:rsidR="00CC0749">
        <w:rPr>
          <w:rFonts w:ascii="Times New Roman" w:hAnsi="Times New Roman" w:cs="Times New Roman"/>
          <w:sz w:val="24"/>
          <w:szCs w:val="24"/>
        </w:rPr>
        <w:t>artists.</w:t>
      </w:r>
      <w:r w:rsidRPr="002953F4">
        <w:rPr>
          <w:rFonts w:ascii="Times New Roman" w:hAnsi="Times New Roman" w:cs="Times New Roman"/>
          <w:sz w:val="24"/>
          <w:szCs w:val="24"/>
        </w:rPr>
        <w:t xml:space="preserve"> And that was the whole point that they were meant to be touched.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for instance, I showed two sculptural works, but there are a lot of work</w:t>
      </w:r>
      <w:r w:rsidR="00242696">
        <w:rPr>
          <w:rFonts w:ascii="Times New Roman" w:hAnsi="Times New Roman" w:cs="Times New Roman"/>
          <w:sz w:val="24"/>
          <w:szCs w:val="24"/>
        </w:rPr>
        <w:t>s</w:t>
      </w:r>
      <w:r w:rsidRPr="002953F4">
        <w:rPr>
          <w:rFonts w:ascii="Times New Roman" w:hAnsi="Times New Roman" w:cs="Times New Roman"/>
          <w:sz w:val="24"/>
          <w:szCs w:val="24"/>
        </w:rPr>
        <w:t xml:space="preserve"> in textiles, things with embroidery</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with weaving, with </w:t>
      </w:r>
      <w:r w:rsidR="00CC0749">
        <w:rPr>
          <w:rFonts w:ascii="Times New Roman" w:hAnsi="Times New Roman" w:cs="Times New Roman"/>
          <w:sz w:val="24"/>
          <w:szCs w:val="24"/>
        </w:rPr>
        <w:t>knitting</w:t>
      </w:r>
      <w:r w:rsidRPr="002953F4">
        <w:rPr>
          <w:rFonts w:ascii="Times New Roman" w:hAnsi="Times New Roman" w:cs="Times New Roman"/>
          <w:sz w:val="24"/>
          <w:szCs w:val="24"/>
        </w:rPr>
        <w:t>, so on and so forth. And the artists in their description talk both</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both </w:t>
      </w:r>
      <w:proofErr w:type="gramStart"/>
      <w:r w:rsidRPr="002953F4">
        <w:rPr>
          <w:rFonts w:ascii="Times New Roman" w:hAnsi="Times New Roman" w:cs="Times New Roman"/>
          <w:sz w:val="24"/>
          <w:szCs w:val="24"/>
        </w:rPr>
        <w:t>about what</w:t>
      </w:r>
      <w:r w:rsidR="00CC0749">
        <w:rPr>
          <w:rFonts w:ascii="Times New Roman" w:hAnsi="Times New Roman" w:cs="Times New Roman"/>
          <w:sz w:val="24"/>
          <w:szCs w:val="24"/>
        </w:rPr>
        <w:t>,</w:t>
      </w:r>
      <w:proofErr w:type="gramEnd"/>
      <w:r w:rsidRPr="002953F4">
        <w:rPr>
          <w:rFonts w:ascii="Times New Roman" w:hAnsi="Times New Roman" w:cs="Times New Roman"/>
          <w:sz w:val="24"/>
          <w:szCs w:val="24"/>
        </w:rPr>
        <w:t xml:space="preserve"> what it felt like but also what it felt like to make it and, and that was significant to description. There are also a lot of works in ba</w:t>
      </w:r>
      <w:r w:rsidR="00242696">
        <w:rPr>
          <w:rFonts w:ascii="Times New Roman" w:hAnsi="Times New Roman" w:cs="Times New Roman"/>
          <w:sz w:val="24"/>
          <w:szCs w:val="24"/>
        </w:rPr>
        <w:t>s</w:t>
      </w:r>
      <w:r w:rsidRPr="002953F4">
        <w:rPr>
          <w:rFonts w:ascii="Times New Roman" w:hAnsi="Times New Roman" w:cs="Times New Roman"/>
          <w:sz w:val="24"/>
          <w:szCs w:val="24"/>
        </w:rPr>
        <w:t xml:space="preserve"> relief, particularly </w:t>
      </w:r>
      <w:r w:rsidR="00CC0749">
        <w:rPr>
          <w:rFonts w:ascii="Times New Roman" w:hAnsi="Times New Roman" w:cs="Times New Roman"/>
          <w:sz w:val="24"/>
          <w:szCs w:val="24"/>
        </w:rPr>
        <w:t>m</w:t>
      </w:r>
      <w:r w:rsidRPr="002953F4">
        <w:rPr>
          <w:rFonts w:ascii="Times New Roman" w:hAnsi="Times New Roman" w:cs="Times New Roman"/>
          <w:sz w:val="24"/>
          <w:szCs w:val="24"/>
        </w:rPr>
        <w:t>osaic. And the</w:t>
      </w:r>
      <w:r w:rsidR="00CC0749">
        <w:rPr>
          <w:rFonts w:ascii="Times New Roman" w:hAnsi="Times New Roman" w:cs="Times New Roman"/>
          <w:sz w:val="24"/>
          <w:szCs w:val="24"/>
        </w:rPr>
        <w:t>re</w:t>
      </w:r>
      <w:r w:rsidRPr="002953F4">
        <w:rPr>
          <w:rFonts w:ascii="Times New Roman" w:hAnsi="Times New Roman" w:cs="Times New Roman"/>
          <w:sz w:val="24"/>
          <w:szCs w:val="24"/>
        </w:rPr>
        <w:t xml:space="preserve"> the descriptions are often in the form of instructions</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it's like </w:t>
      </w:r>
      <w:proofErr w:type="gramStart"/>
      <w:r w:rsidRPr="002953F4">
        <w:rPr>
          <w:rFonts w:ascii="Times New Roman" w:hAnsi="Times New Roman" w:cs="Times New Roman"/>
          <w:sz w:val="24"/>
          <w:szCs w:val="24"/>
        </w:rPr>
        <w:t>start</w:t>
      </w:r>
      <w:proofErr w:type="gramEnd"/>
      <w:r w:rsidRPr="002953F4">
        <w:rPr>
          <w:rFonts w:ascii="Times New Roman" w:hAnsi="Times New Roman" w:cs="Times New Roman"/>
          <w:sz w:val="24"/>
          <w:szCs w:val="24"/>
        </w:rPr>
        <w:t xml:space="preserve"> at the top left, and then trace the line that this stone makes to the</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you know, so it gave you a kind of set of instructions and how to touch it. And there was often even a kind of </w:t>
      </w:r>
      <w:proofErr w:type="gramStart"/>
      <w:r w:rsidRPr="002953F4">
        <w:rPr>
          <w:rFonts w:ascii="Times New Roman" w:hAnsi="Times New Roman" w:cs="Times New Roman"/>
          <w:sz w:val="24"/>
          <w:szCs w:val="24"/>
        </w:rPr>
        <w:t>a</w:t>
      </w:r>
      <w:r w:rsidR="00242696">
        <w:rPr>
          <w:rFonts w:ascii="Times New Roman" w:hAnsi="Times New Roman" w:cs="Times New Roman"/>
          <w:sz w:val="24"/>
          <w:szCs w:val="24"/>
        </w:rPr>
        <w:t xml:space="preserve"> </w:t>
      </w:r>
      <w:r w:rsidRPr="002953F4">
        <w:rPr>
          <w:rFonts w:ascii="Times New Roman" w:hAnsi="Times New Roman" w:cs="Times New Roman"/>
          <w:sz w:val="24"/>
          <w:szCs w:val="24"/>
        </w:rPr>
        <w:t>narrative</w:t>
      </w:r>
      <w:proofErr w:type="gramEnd"/>
      <w:r w:rsidRPr="002953F4">
        <w:rPr>
          <w:rFonts w:ascii="Times New Roman" w:hAnsi="Times New Roman" w:cs="Times New Roman"/>
          <w:sz w:val="24"/>
          <w:szCs w:val="24"/>
        </w:rPr>
        <w:t xml:space="preserve"> element.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didn't find the artists themselves were part</w:t>
      </w:r>
      <w:r w:rsidR="00CC0749">
        <w:rPr>
          <w:rFonts w:ascii="Times New Roman" w:hAnsi="Times New Roman" w:cs="Times New Roman"/>
          <w:sz w:val="24"/>
          <w:szCs w:val="24"/>
        </w:rPr>
        <w:t>icularly resistant to describing</w:t>
      </w:r>
      <w:r w:rsidRPr="002953F4">
        <w:rPr>
          <w:rFonts w:ascii="Times New Roman" w:hAnsi="Times New Roman" w:cs="Times New Roman"/>
          <w:sz w:val="24"/>
          <w:szCs w:val="24"/>
        </w:rPr>
        <w:t xml:space="preserve"> the touching, because it was it was how they thought of their</w:t>
      </w:r>
      <w:r w:rsidR="00CC0749">
        <w:rPr>
          <w:rFonts w:ascii="Times New Roman" w:hAnsi="Times New Roman" w:cs="Times New Roman"/>
          <w:sz w:val="24"/>
          <w:szCs w:val="24"/>
        </w:rPr>
        <w:t>,</w:t>
      </w:r>
      <w:r w:rsidRPr="002953F4">
        <w:rPr>
          <w:rFonts w:ascii="Times New Roman" w:hAnsi="Times New Roman" w:cs="Times New Roman"/>
          <w:sz w:val="24"/>
          <w:szCs w:val="24"/>
        </w:rPr>
        <w:t xml:space="preserve"> of their work already. I hope that answers the question.</w:t>
      </w:r>
    </w:p>
    <w:p w14:paraId="3A145B78" w14:textId="77777777" w:rsidR="00214AB9" w:rsidRPr="002953F4" w:rsidRDefault="00214AB9">
      <w:pPr>
        <w:spacing w:after="0"/>
        <w:rPr>
          <w:rFonts w:ascii="Times New Roman" w:hAnsi="Times New Roman" w:cs="Times New Roman"/>
          <w:sz w:val="24"/>
          <w:szCs w:val="24"/>
        </w:rPr>
      </w:pPr>
    </w:p>
    <w:p w14:paraId="3A05CE68" w14:textId="77777777" w:rsidR="00214AB9" w:rsidRPr="002953F4" w:rsidRDefault="00B92D87">
      <w:pPr>
        <w:spacing w:after="0"/>
        <w:rPr>
          <w:rFonts w:ascii="Times New Roman" w:hAnsi="Times New Roman" w:cs="Times New Roman"/>
          <w:sz w:val="24"/>
          <w:szCs w:val="24"/>
        </w:rPr>
      </w:pPr>
      <w:r>
        <w:rPr>
          <w:rFonts w:ascii="Times New Roman" w:hAnsi="Times New Roman" w:cs="Times New Roman"/>
          <w:b/>
          <w:sz w:val="24"/>
          <w:szCs w:val="24"/>
        </w:rPr>
        <w:lastRenderedPageBreak/>
        <w:t>Céline</w:t>
      </w:r>
      <w:r w:rsidR="00FE1CB4" w:rsidRPr="002953F4">
        <w:rPr>
          <w:rFonts w:ascii="Times New Roman" w:hAnsi="Times New Roman" w:cs="Times New Roman"/>
          <w:b/>
          <w:sz w:val="24"/>
          <w:szCs w:val="24"/>
        </w:rPr>
        <w:t xml:space="preserve"> </w:t>
      </w:r>
      <w:proofErr w:type="gramStart"/>
      <w:r w:rsidR="00FE1CB4" w:rsidRPr="002953F4">
        <w:rPr>
          <w:rFonts w:ascii="Times New Roman" w:hAnsi="Times New Roman" w:cs="Times New Roman"/>
          <w:b/>
          <w:sz w:val="24"/>
          <w:szCs w:val="24"/>
        </w:rPr>
        <w:t xml:space="preserve">Roussel  </w:t>
      </w:r>
      <w:r w:rsidR="00FE1CB4" w:rsidRPr="002953F4">
        <w:rPr>
          <w:rFonts w:ascii="Times New Roman" w:hAnsi="Times New Roman" w:cs="Times New Roman"/>
          <w:color w:val="5D7284"/>
          <w:sz w:val="24"/>
          <w:szCs w:val="24"/>
        </w:rPr>
        <w:t>1:11:52</w:t>
      </w:r>
      <w:proofErr w:type="gramEnd"/>
    </w:p>
    <w:p w14:paraId="0BCC2E05" w14:textId="77777777" w:rsidR="00CC0749" w:rsidRDefault="00CC0749">
      <w:pPr>
        <w:spacing w:after="0"/>
        <w:rPr>
          <w:rFonts w:ascii="Times New Roman" w:hAnsi="Times New Roman" w:cs="Times New Roman"/>
          <w:sz w:val="24"/>
          <w:szCs w:val="24"/>
        </w:rPr>
      </w:pPr>
      <w:r>
        <w:rPr>
          <w:rFonts w:ascii="Times New Roman" w:hAnsi="Times New Roman" w:cs="Times New Roman"/>
          <w:sz w:val="24"/>
          <w:szCs w:val="24"/>
        </w:rPr>
        <w:t>Thank you very much for your answer. U</w:t>
      </w:r>
      <w:r w:rsidR="00FE1CB4" w:rsidRPr="002953F4">
        <w:rPr>
          <w:rFonts w:ascii="Times New Roman" w:hAnsi="Times New Roman" w:cs="Times New Roman"/>
          <w:sz w:val="24"/>
          <w:szCs w:val="24"/>
        </w:rPr>
        <w:t xml:space="preserve">nfortunately, </w:t>
      </w:r>
      <w:r>
        <w:rPr>
          <w:rFonts w:ascii="Times New Roman" w:hAnsi="Times New Roman" w:cs="Times New Roman"/>
          <w:sz w:val="24"/>
          <w:szCs w:val="24"/>
        </w:rPr>
        <w:t xml:space="preserve">I </w:t>
      </w:r>
      <w:r w:rsidR="00FE1CB4" w:rsidRPr="002953F4">
        <w:rPr>
          <w:rFonts w:ascii="Times New Roman" w:hAnsi="Times New Roman" w:cs="Times New Roman"/>
          <w:sz w:val="24"/>
          <w:szCs w:val="24"/>
        </w:rPr>
        <w:t xml:space="preserve">don't have the </w:t>
      </w:r>
      <w:proofErr w:type="gramStart"/>
      <w:r w:rsidR="00FE1CB4" w:rsidRPr="002953F4">
        <w:rPr>
          <w:rFonts w:ascii="Times New Roman" w:hAnsi="Times New Roman" w:cs="Times New Roman"/>
          <w:sz w:val="24"/>
          <w:szCs w:val="24"/>
        </w:rPr>
        <w:t>name</w:t>
      </w:r>
      <w:proofErr w:type="gramEnd"/>
      <w:r w:rsidR="00FE1CB4" w:rsidRPr="002953F4">
        <w:rPr>
          <w:rFonts w:ascii="Times New Roman" w:hAnsi="Times New Roman" w:cs="Times New Roman"/>
          <w:sz w:val="24"/>
          <w:szCs w:val="24"/>
        </w:rPr>
        <w:t xml:space="preserve"> the person who has asked the question.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we've got 10 minutes ahead of us. 10 minutes for three other questions. I think we'll have enough time to respond to th</w:t>
      </w:r>
      <w:r>
        <w:rPr>
          <w:rFonts w:ascii="Times New Roman" w:hAnsi="Times New Roman" w:cs="Times New Roman"/>
          <w:sz w:val="24"/>
          <w:szCs w:val="24"/>
        </w:rPr>
        <w:t>ose</w:t>
      </w:r>
      <w:r w:rsidR="00FE1CB4" w:rsidRPr="002953F4">
        <w:rPr>
          <w:rFonts w:ascii="Times New Roman" w:hAnsi="Times New Roman" w:cs="Times New Roman"/>
          <w:sz w:val="24"/>
          <w:szCs w:val="24"/>
        </w:rPr>
        <w:t xml:space="preserve"> question</w:t>
      </w:r>
      <w:r>
        <w:rPr>
          <w:rFonts w:ascii="Times New Roman" w:hAnsi="Times New Roman" w:cs="Times New Roman"/>
          <w:sz w:val="24"/>
          <w:szCs w:val="24"/>
        </w:rPr>
        <w:t>s</w:t>
      </w:r>
      <w:r w:rsidR="00FE1CB4" w:rsidRPr="002953F4">
        <w:rPr>
          <w:rFonts w:ascii="Times New Roman" w:hAnsi="Times New Roman" w:cs="Times New Roman"/>
          <w:sz w:val="24"/>
          <w:szCs w:val="24"/>
        </w:rPr>
        <w:t xml:space="preserve">. The first </w:t>
      </w:r>
      <w:r>
        <w:rPr>
          <w:rFonts w:ascii="Times New Roman" w:hAnsi="Times New Roman" w:cs="Times New Roman"/>
          <w:sz w:val="24"/>
          <w:szCs w:val="24"/>
        </w:rPr>
        <w:t>to</w:t>
      </w:r>
      <w:r w:rsidR="00FE1CB4" w:rsidRPr="002953F4">
        <w:rPr>
          <w:rFonts w:ascii="Times New Roman" w:hAnsi="Times New Roman" w:cs="Times New Roman"/>
          <w:sz w:val="24"/>
          <w:szCs w:val="24"/>
        </w:rPr>
        <w:t xml:space="preserve"> have raised his hand is </w:t>
      </w:r>
      <w:r>
        <w:rPr>
          <w:rFonts w:ascii="Times New Roman" w:hAnsi="Times New Roman" w:cs="Times New Roman"/>
          <w:sz w:val="24"/>
          <w:szCs w:val="24"/>
        </w:rPr>
        <w:t xml:space="preserve">Bertrand Verine.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Bertrand Verine, </w:t>
      </w:r>
      <w:r w:rsidR="00FE1CB4" w:rsidRPr="002953F4">
        <w:rPr>
          <w:rFonts w:ascii="Times New Roman" w:hAnsi="Times New Roman" w:cs="Times New Roman"/>
          <w:sz w:val="24"/>
          <w:szCs w:val="24"/>
        </w:rPr>
        <w:t xml:space="preserve">the floor is yours now. </w:t>
      </w:r>
    </w:p>
    <w:p w14:paraId="330E3F2C" w14:textId="77777777" w:rsidR="00CC0749" w:rsidRDefault="00CC0749">
      <w:pPr>
        <w:spacing w:after="0"/>
        <w:rPr>
          <w:rFonts w:ascii="Times New Roman" w:hAnsi="Times New Roman" w:cs="Times New Roman"/>
          <w:sz w:val="24"/>
          <w:szCs w:val="24"/>
        </w:rPr>
      </w:pPr>
    </w:p>
    <w:p w14:paraId="449A4E28" w14:textId="77777777" w:rsidR="00CC0749" w:rsidRDefault="00CC0749">
      <w:pPr>
        <w:spacing w:after="0"/>
        <w:rPr>
          <w:rFonts w:ascii="Times New Roman" w:hAnsi="Times New Roman" w:cs="Times New Roman"/>
          <w:sz w:val="24"/>
          <w:szCs w:val="24"/>
        </w:rPr>
      </w:pPr>
      <w:r w:rsidRPr="00CC0749">
        <w:rPr>
          <w:rFonts w:ascii="Times New Roman" w:hAnsi="Times New Roman" w:cs="Times New Roman"/>
          <w:b/>
          <w:sz w:val="24"/>
          <w:szCs w:val="24"/>
        </w:rPr>
        <w:t>Audience Member</w:t>
      </w:r>
      <w:r>
        <w:rPr>
          <w:rFonts w:ascii="Times New Roman" w:hAnsi="Times New Roman" w:cs="Times New Roman"/>
          <w:sz w:val="24"/>
          <w:szCs w:val="24"/>
        </w:rPr>
        <w:t xml:space="preserve"> </w:t>
      </w:r>
      <w:r w:rsidRPr="002953F4">
        <w:rPr>
          <w:rFonts w:ascii="Times New Roman" w:hAnsi="Times New Roman" w:cs="Times New Roman"/>
          <w:color w:val="5D7284"/>
          <w:sz w:val="24"/>
          <w:szCs w:val="24"/>
        </w:rPr>
        <w:t>1:1</w:t>
      </w:r>
      <w:r>
        <w:rPr>
          <w:rFonts w:ascii="Times New Roman" w:hAnsi="Times New Roman" w:cs="Times New Roman"/>
          <w:color w:val="5D7284"/>
          <w:sz w:val="24"/>
          <w:szCs w:val="24"/>
        </w:rPr>
        <w:t>2</w:t>
      </w:r>
      <w:r w:rsidRPr="002953F4">
        <w:rPr>
          <w:rFonts w:ascii="Times New Roman" w:hAnsi="Times New Roman" w:cs="Times New Roman"/>
          <w:color w:val="5D7284"/>
          <w:sz w:val="24"/>
          <w:szCs w:val="24"/>
        </w:rPr>
        <w:t>:</w:t>
      </w:r>
      <w:r>
        <w:rPr>
          <w:rFonts w:ascii="Times New Roman" w:hAnsi="Times New Roman" w:cs="Times New Roman"/>
          <w:color w:val="5D7284"/>
          <w:sz w:val="24"/>
          <w:szCs w:val="24"/>
        </w:rPr>
        <w:t>14</w:t>
      </w:r>
    </w:p>
    <w:p w14:paraId="6EB51FD5" w14:textId="0B3CF8BF"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So hello, I hope you can hear me. I would like to thank very warmly, Georgina, for this very specific exercise pertaining to memory, which allows us to promote and look at our experience of </w:t>
      </w:r>
      <w:r w:rsidR="00CC0749">
        <w:rPr>
          <w:rFonts w:ascii="Times New Roman" w:hAnsi="Times New Roman" w:cs="Times New Roman"/>
          <w:sz w:val="24"/>
          <w:szCs w:val="24"/>
        </w:rPr>
        <w:t>art</w:t>
      </w:r>
      <w:r w:rsidRPr="002953F4">
        <w:rPr>
          <w:rFonts w:ascii="Times New Roman" w:hAnsi="Times New Roman" w:cs="Times New Roman"/>
          <w:sz w:val="24"/>
          <w:szCs w:val="24"/>
        </w:rPr>
        <w:t xml:space="preserve"> </w:t>
      </w:r>
      <w:proofErr w:type="gramStart"/>
      <w:r w:rsidRPr="002953F4">
        <w:rPr>
          <w:rFonts w:ascii="Times New Roman" w:hAnsi="Times New Roman" w:cs="Times New Roman"/>
          <w:sz w:val="24"/>
          <w:szCs w:val="24"/>
        </w:rPr>
        <w:t>and I'm</w:t>
      </w:r>
      <w:proofErr w:type="gramEnd"/>
      <w:r w:rsidRPr="002953F4">
        <w:rPr>
          <w:rFonts w:ascii="Times New Roman" w:hAnsi="Times New Roman" w:cs="Times New Roman"/>
          <w:sz w:val="24"/>
          <w:szCs w:val="24"/>
        </w:rPr>
        <w:t xml:space="preserve"> </w:t>
      </w:r>
      <w:proofErr w:type="spellStart"/>
      <w:r w:rsidRPr="002953F4">
        <w:rPr>
          <w:rFonts w:ascii="Times New Roman" w:hAnsi="Times New Roman" w:cs="Times New Roman"/>
          <w:sz w:val="24"/>
          <w:szCs w:val="24"/>
        </w:rPr>
        <w:t>I'm</w:t>
      </w:r>
      <w:proofErr w:type="spellEnd"/>
      <w:r w:rsidRPr="002953F4">
        <w:rPr>
          <w:rFonts w:ascii="Times New Roman" w:hAnsi="Times New Roman" w:cs="Times New Roman"/>
          <w:sz w:val="24"/>
          <w:szCs w:val="24"/>
        </w:rPr>
        <w:t xml:space="preserve"> </w:t>
      </w:r>
      <w:proofErr w:type="gramStart"/>
      <w:r w:rsidRPr="002953F4">
        <w:rPr>
          <w:rFonts w:ascii="Times New Roman" w:hAnsi="Times New Roman" w:cs="Times New Roman"/>
          <w:sz w:val="24"/>
          <w:szCs w:val="24"/>
        </w:rPr>
        <w:t>awaiting</w:t>
      </w:r>
      <w:proofErr w:type="gramEnd"/>
      <w:r w:rsidRPr="002953F4">
        <w:rPr>
          <w:rFonts w:ascii="Times New Roman" w:hAnsi="Times New Roman" w:cs="Times New Roman"/>
          <w:sz w:val="24"/>
          <w:szCs w:val="24"/>
        </w:rPr>
        <w:t xml:space="preserve"> for the availability of this video</w:t>
      </w:r>
      <w:r w:rsidR="00561E0F">
        <w:rPr>
          <w:rFonts w:ascii="Times New Roman" w:hAnsi="Times New Roman" w:cs="Times New Roman"/>
          <w:sz w:val="24"/>
          <w:szCs w:val="24"/>
        </w:rPr>
        <w:t xml:space="preserve">. I think this should be </w:t>
      </w:r>
      <w:r w:rsidRPr="002953F4">
        <w:rPr>
          <w:rFonts w:ascii="Times New Roman" w:hAnsi="Times New Roman" w:cs="Times New Roman"/>
          <w:sz w:val="24"/>
          <w:szCs w:val="24"/>
        </w:rPr>
        <w:t xml:space="preserve">broadcasted and sent to the managers of French Museum, which unfortunately are very </w:t>
      </w:r>
      <w:proofErr w:type="spellStart"/>
      <w:r w:rsidR="00561E0F">
        <w:rPr>
          <w:rFonts w:ascii="Times New Roman" w:hAnsi="Times New Roman" w:cs="Times New Roman"/>
          <w:sz w:val="24"/>
          <w:szCs w:val="24"/>
        </w:rPr>
        <w:t>very</w:t>
      </w:r>
      <w:proofErr w:type="spellEnd"/>
      <w:r w:rsidR="00561E0F">
        <w:rPr>
          <w:rFonts w:ascii="Times New Roman" w:hAnsi="Times New Roman" w:cs="Times New Roman"/>
          <w:sz w:val="24"/>
          <w:szCs w:val="24"/>
        </w:rPr>
        <w:t xml:space="preserve"> </w:t>
      </w:r>
      <w:r w:rsidR="00242696">
        <w:rPr>
          <w:rFonts w:ascii="Times New Roman" w:hAnsi="Times New Roman" w:cs="Times New Roman"/>
          <w:sz w:val="24"/>
          <w:szCs w:val="24"/>
        </w:rPr>
        <w:t>ableist. I</w:t>
      </w:r>
      <w:r w:rsidRPr="002953F4">
        <w:rPr>
          <w:rFonts w:ascii="Times New Roman" w:hAnsi="Times New Roman" w:cs="Times New Roman"/>
          <w:sz w:val="24"/>
          <w:szCs w:val="24"/>
        </w:rPr>
        <w:t xml:space="preserve"> would like</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I've got many other things to tell you, but I shall just say one thing, one question</w:t>
      </w:r>
      <w:r w:rsidR="00561E0F">
        <w:rPr>
          <w:rFonts w:ascii="Times New Roman" w:hAnsi="Times New Roman" w:cs="Times New Roman"/>
          <w:sz w:val="24"/>
          <w:szCs w:val="24"/>
        </w:rPr>
        <w:t xml:space="preserve">: </w:t>
      </w:r>
      <w:r w:rsidRPr="002953F4">
        <w:rPr>
          <w:rFonts w:ascii="Times New Roman" w:hAnsi="Times New Roman" w:cs="Times New Roman"/>
          <w:sz w:val="24"/>
          <w:szCs w:val="24"/>
        </w:rPr>
        <w:t xml:space="preserve">during your presentation, you have shown the different reactions of the people, when they are prompted to touch the works of arts and especially those who do not want to do so. So, my interpretation </w:t>
      </w:r>
      <w:proofErr w:type="gramStart"/>
      <w:r w:rsidRPr="002953F4">
        <w:rPr>
          <w:rFonts w:ascii="Times New Roman" w:hAnsi="Times New Roman" w:cs="Times New Roman"/>
          <w:sz w:val="24"/>
          <w:szCs w:val="24"/>
        </w:rPr>
        <w:t>on the basis of</w:t>
      </w:r>
      <w:proofErr w:type="gramEnd"/>
      <w:r w:rsidRPr="002953F4">
        <w:rPr>
          <w:rFonts w:ascii="Times New Roman" w:hAnsi="Times New Roman" w:cs="Times New Roman"/>
          <w:sz w:val="24"/>
          <w:szCs w:val="24"/>
        </w:rPr>
        <w:t xml:space="preserve"> French society is that the total lack of education to the sense of touch, except for the alternative education systems, such as Montessori schools, which dramatically</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is detrimental not only to the sighted school children but also to blind school children.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wanted to know what is at stake in North American society</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what happens in North American society, would you say that touch the sense of touch is not used by most people except for those who need </w:t>
      </w:r>
      <w:r w:rsidR="00561E0F">
        <w:rPr>
          <w:rFonts w:ascii="Times New Roman" w:hAnsi="Times New Roman" w:cs="Times New Roman"/>
          <w:sz w:val="24"/>
          <w:szCs w:val="24"/>
        </w:rPr>
        <w:t xml:space="preserve">high </w:t>
      </w:r>
      <w:r w:rsidRPr="002953F4">
        <w:rPr>
          <w:rFonts w:ascii="Times New Roman" w:hAnsi="Times New Roman" w:cs="Times New Roman"/>
          <w:sz w:val="24"/>
          <w:szCs w:val="24"/>
        </w:rPr>
        <w:t>la</w:t>
      </w:r>
      <w:r w:rsidR="00561E0F">
        <w:rPr>
          <w:rFonts w:ascii="Times New Roman" w:hAnsi="Times New Roman" w:cs="Times New Roman"/>
          <w:sz w:val="24"/>
          <w:szCs w:val="24"/>
        </w:rPr>
        <w:t>nguage but it is never taught, n</w:t>
      </w:r>
      <w:r w:rsidRPr="002953F4">
        <w:rPr>
          <w:rFonts w:ascii="Times New Roman" w:hAnsi="Times New Roman" w:cs="Times New Roman"/>
          <w:sz w:val="24"/>
          <w:szCs w:val="24"/>
        </w:rPr>
        <w:t>ever use</w:t>
      </w:r>
      <w:r w:rsidR="00561E0F">
        <w:rPr>
          <w:rFonts w:ascii="Times New Roman" w:hAnsi="Times New Roman" w:cs="Times New Roman"/>
          <w:sz w:val="24"/>
          <w:szCs w:val="24"/>
        </w:rPr>
        <w:t>d</w:t>
      </w:r>
      <w:r w:rsidRPr="002953F4">
        <w:rPr>
          <w:rFonts w:ascii="Times New Roman" w:hAnsi="Times New Roman" w:cs="Times New Roman"/>
          <w:sz w:val="24"/>
          <w:szCs w:val="24"/>
        </w:rPr>
        <w:t xml:space="preserve"> in the education system </w:t>
      </w:r>
      <w:r w:rsidR="00561E0F">
        <w:rPr>
          <w:rFonts w:ascii="Times New Roman" w:hAnsi="Times New Roman" w:cs="Times New Roman"/>
          <w:sz w:val="24"/>
          <w:szCs w:val="24"/>
        </w:rPr>
        <w:t>as</w:t>
      </w:r>
      <w:r w:rsidRPr="002953F4">
        <w:rPr>
          <w:rFonts w:ascii="Times New Roman" w:hAnsi="Times New Roman" w:cs="Times New Roman"/>
          <w:sz w:val="24"/>
          <w:szCs w:val="24"/>
        </w:rPr>
        <w:t xml:space="preserve"> a means for aesthetics as a means of discovering works of art.</w:t>
      </w:r>
    </w:p>
    <w:p w14:paraId="35931D46" w14:textId="77777777" w:rsidR="00214AB9" w:rsidRPr="002953F4" w:rsidRDefault="00214AB9">
      <w:pPr>
        <w:spacing w:after="0"/>
        <w:rPr>
          <w:rFonts w:ascii="Times New Roman" w:hAnsi="Times New Roman" w:cs="Times New Roman"/>
          <w:sz w:val="24"/>
          <w:szCs w:val="24"/>
        </w:rPr>
      </w:pPr>
    </w:p>
    <w:p w14:paraId="67D6D9AC"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1:14:45</w:t>
      </w:r>
      <w:proofErr w:type="gramEnd"/>
    </w:p>
    <w:p w14:paraId="3869941F" w14:textId="0A73481D"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Thank you very much, Bertra</w:t>
      </w:r>
      <w:r w:rsidR="00561E0F">
        <w:rPr>
          <w:rFonts w:ascii="Times New Roman" w:hAnsi="Times New Roman" w:cs="Times New Roman"/>
          <w:sz w:val="24"/>
          <w:szCs w:val="24"/>
        </w:rPr>
        <w:t>nd</w:t>
      </w:r>
      <w:r w:rsidRPr="002953F4">
        <w:rPr>
          <w:rFonts w:ascii="Times New Roman" w:hAnsi="Times New Roman" w:cs="Times New Roman"/>
          <w:sz w:val="24"/>
          <w:szCs w:val="24"/>
        </w:rPr>
        <w:t>. This is Georgina first for that question or series of questi</w:t>
      </w:r>
      <w:r w:rsidR="00561E0F">
        <w:rPr>
          <w:rFonts w:ascii="Times New Roman" w:hAnsi="Times New Roman" w:cs="Times New Roman"/>
          <w:sz w:val="24"/>
          <w:szCs w:val="24"/>
        </w:rPr>
        <w:t xml:space="preserve">ons. I would say </w:t>
      </w:r>
      <w:proofErr w:type="gramStart"/>
      <w:r w:rsidR="00561E0F">
        <w:rPr>
          <w:rFonts w:ascii="Times New Roman" w:hAnsi="Times New Roman" w:cs="Times New Roman"/>
          <w:sz w:val="24"/>
          <w:szCs w:val="24"/>
        </w:rPr>
        <w:t>first of all</w:t>
      </w:r>
      <w:proofErr w:type="gramEnd"/>
      <w:r w:rsidR="00561E0F">
        <w:rPr>
          <w:rFonts w:ascii="Times New Roman" w:hAnsi="Times New Roman" w:cs="Times New Roman"/>
          <w:sz w:val="24"/>
          <w:szCs w:val="24"/>
        </w:rPr>
        <w:t>,</w:t>
      </w:r>
      <w:r w:rsidRPr="002953F4">
        <w:rPr>
          <w:rFonts w:ascii="Times New Roman" w:hAnsi="Times New Roman" w:cs="Times New Roman"/>
          <w:sz w:val="24"/>
          <w:szCs w:val="24"/>
        </w:rPr>
        <w:t xml:space="preserve"> I don't know that the North American context is that much different from the French context. At least in terms of museum practices, I think they're, they're very similar. Also, I think the educational </w:t>
      </w:r>
      <w:proofErr w:type="gramStart"/>
      <w:r w:rsidR="00561E0F">
        <w:rPr>
          <w:rFonts w:ascii="Times New Roman" w:hAnsi="Times New Roman" w:cs="Times New Roman"/>
          <w:sz w:val="24"/>
          <w:szCs w:val="24"/>
        </w:rPr>
        <w:t>system, I think</w:t>
      </w:r>
      <w:proofErr w:type="gramEnd"/>
      <w:r w:rsidR="00561E0F">
        <w:rPr>
          <w:rFonts w:ascii="Times New Roman" w:hAnsi="Times New Roman" w:cs="Times New Roman"/>
          <w:sz w:val="24"/>
          <w:szCs w:val="24"/>
        </w:rPr>
        <w:t xml:space="preserve"> is very similar.</w:t>
      </w:r>
      <w:r w:rsidRPr="002953F4">
        <w:rPr>
          <w:rFonts w:ascii="Times New Roman" w:hAnsi="Times New Roman" w:cs="Times New Roman"/>
          <w:sz w:val="24"/>
          <w:szCs w:val="24"/>
        </w:rPr>
        <w:t xml:space="preserve"> I think education in Western culture</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and </w:t>
      </w:r>
      <w:r w:rsidR="00561E0F">
        <w:rPr>
          <w:rFonts w:ascii="Times New Roman" w:hAnsi="Times New Roman" w:cs="Times New Roman"/>
          <w:sz w:val="24"/>
          <w:szCs w:val="24"/>
        </w:rPr>
        <w:t xml:space="preserve">it </w:t>
      </w:r>
      <w:r w:rsidRPr="002953F4">
        <w:rPr>
          <w:rFonts w:ascii="Times New Roman" w:hAnsi="Times New Roman" w:cs="Times New Roman"/>
          <w:sz w:val="24"/>
          <w:szCs w:val="24"/>
        </w:rPr>
        <w:t>may</w:t>
      </w:r>
      <w:r w:rsidR="00561E0F">
        <w:rPr>
          <w:rFonts w:ascii="Times New Roman" w:hAnsi="Times New Roman" w:cs="Times New Roman"/>
          <w:sz w:val="24"/>
          <w:szCs w:val="24"/>
        </w:rPr>
        <w:t xml:space="preserve"> </w:t>
      </w:r>
      <w:r w:rsidRPr="002953F4">
        <w:rPr>
          <w:rFonts w:ascii="Times New Roman" w:hAnsi="Times New Roman" w:cs="Times New Roman"/>
          <w:sz w:val="24"/>
          <w:szCs w:val="24"/>
        </w:rPr>
        <w:t>be different elsewhere, that people might be able to address this</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is </w:t>
      </w:r>
      <w:proofErr w:type="gramStart"/>
      <w:r w:rsidRPr="002953F4">
        <w:rPr>
          <w:rFonts w:ascii="Times New Roman" w:hAnsi="Times New Roman" w:cs="Times New Roman"/>
          <w:sz w:val="24"/>
          <w:szCs w:val="24"/>
        </w:rPr>
        <w:t>really about</w:t>
      </w:r>
      <w:proofErr w:type="gramEnd"/>
      <w:r w:rsidRPr="002953F4">
        <w:rPr>
          <w:rFonts w:ascii="Times New Roman" w:hAnsi="Times New Roman" w:cs="Times New Roman"/>
          <w:sz w:val="24"/>
          <w:szCs w:val="24"/>
        </w:rPr>
        <w:t xml:space="preserve"> not touching, you know, that children from a very early age are told not to touch. And yet, at that early age, it's, you know, an </w:t>
      </w:r>
      <w:proofErr w:type="gramStart"/>
      <w:r w:rsidRPr="002953F4">
        <w:rPr>
          <w:rFonts w:ascii="Times New Roman" w:hAnsi="Times New Roman" w:cs="Times New Roman"/>
          <w:sz w:val="24"/>
          <w:szCs w:val="24"/>
        </w:rPr>
        <w:t>early stages</w:t>
      </w:r>
      <w:proofErr w:type="gramEnd"/>
      <w:r w:rsidRPr="002953F4">
        <w:rPr>
          <w:rFonts w:ascii="Times New Roman" w:hAnsi="Times New Roman" w:cs="Times New Roman"/>
          <w:sz w:val="24"/>
          <w:szCs w:val="24"/>
        </w:rPr>
        <w:t xml:space="preserve"> in infant development, touching, it's essential to knowing the world</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I mean, long before children can really see, well, I'm talking about non</w:t>
      </w:r>
      <w:r w:rsidR="00561E0F">
        <w:rPr>
          <w:rFonts w:ascii="Times New Roman" w:hAnsi="Times New Roman" w:cs="Times New Roman"/>
          <w:sz w:val="24"/>
          <w:szCs w:val="24"/>
        </w:rPr>
        <w:t>-blind children, t</w:t>
      </w:r>
      <w:r w:rsidRPr="002953F4">
        <w:rPr>
          <w:rFonts w:ascii="Times New Roman" w:hAnsi="Times New Roman" w:cs="Times New Roman"/>
          <w:sz w:val="24"/>
          <w:szCs w:val="24"/>
        </w:rPr>
        <w:t xml:space="preserve">hey're gaining a lot of information about the world through touch, and yet, education, it's all about keeping your hands </w:t>
      </w:r>
      <w:proofErr w:type="gramStart"/>
      <w:r w:rsidRPr="002953F4">
        <w:rPr>
          <w:rFonts w:ascii="Times New Roman" w:hAnsi="Times New Roman" w:cs="Times New Roman"/>
          <w:sz w:val="24"/>
          <w:szCs w:val="24"/>
        </w:rPr>
        <w:t>off of</w:t>
      </w:r>
      <w:proofErr w:type="gramEnd"/>
      <w:r w:rsidRPr="002953F4">
        <w:rPr>
          <w:rFonts w:ascii="Times New Roman" w:hAnsi="Times New Roman" w:cs="Times New Roman"/>
          <w:sz w:val="24"/>
          <w:szCs w:val="24"/>
        </w:rPr>
        <w:t xml:space="preserve"> things and off of other children. So, you know, one of the things that I</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I'll say two things, just to be brief</w:t>
      </w:r>
      <w:r w:rsidR="00561E0F">
        <w:rPr>
          <w:rFonts w:ascii="Times New Roman" w:hAnsi="Times New Roman" w:cs="Times New Roman"/>
          <w:sz w:val="24"/>
          <w:szCs w:val="24"/>
        </w:rPr>
        <w:t>:</w:t>
      </w:r>
      <w:r w:rsidRPr="002953F4">
        <w:rPr>
          <w:rFonts w:ascii="Times New Roman" w:hAnsi="Times New Roman" w:cs="Times New Roman"/>
          <w:sz w:val="24"/>
          <w:szCs w:val="24"/>
        </w:rPr>
        <w:t xml:space="preserve"> one thing that I've been very adamant about in all of this work is to not subscribe to the, the, what I call the myth of compensatory powers, which is the idea that, you know, if you lose one sense, the other senses are enhanced. And although I believe there's been some neurological studies that have shown some </w:t>
      </w:r>
      <w:proofErr w:type="gramStart"/>
      <w:r w:rsidRPr="002953F4">
        <w:rPr>
          <w:rFonts w:ascii="Times New Roman" w:hAnsi="Times New Roman" w:cs="Times New Roman"/>
          <w:sz w:val="24"/>
          <w:szCs w:val="24"/>
        </w:rPr>
        <w:t>evidence</w:t>
      </w:r>
      <w:proofErr w:type="gramEnd"/>
      <w:r w:rsidRPr="002953F4">
        <w:rPr>
          <w:rFonts w:ascii="Times New Roman" w:hAnsi="Times New Roman" w:cs="Times New Roman"/>
          <w:sz w:val="24"/>
          <w:szCs w:val="24"/>
        </w:rPr>
        <w:t xml:space="preserve"> where this happens, but it's not, it's not as dramatic or robust as it </w:t>
      </w:r>
      <w:r w:rsidR="009D7862">
        <w:rPr>
          <w:rFonts w:ascii="Times New Roman" w:hAnsi="Times New Roman" w:cs="Times New Roman"/>
          <w:sz w:val="24"/>
          <w:szCs w:val="24"/>
        </w:rPr>
        <w:t xml:space="preserve">is </w:t>
      </w:r>
      <w:r w:rsidRPr="002953F4">
        <w:rPr>
          <w:rFonts w:ascii="Times New Roman" w:hAnsi="Times New Roman" w:cs="Times New Roman"/>
          <w:sz w:val="24"/>
          <w:szCs w:val="24"/>
        </w:rPr>
        <w:t xml:space="preserve">sometimes </w:t>
      </w:r>
      <w:r w:rsidR="009D7862" w:rsidRPr="002953F4">
        <w:rPr>
          <w:rFonts w:ascii="Times New Roman" w:hAnsi="Times New Roman" w:cs="Times New Roman"/>
          <w:sz w:val="24"/>
          <w:szCs w:val="24"/>
        </w:rPr>
        <w:t>represented</w:t>
      </w:r>
      <w:r w:rsidRPr="002953F4">
        <w:rPr>
          <w:rFonts w:ascii="Times New Roman" w:hAnsi="Times New Roman" w:cs="Times New Roman"/>
          <w:sz w:val="24"/>
          <w:szCs w:val="24"/>
        </w:rPr>
        <w:t xml:space="preserve"> in popular culture. Um, I claim expertise in touching art, because I have a lot of experience of doing it. And I phrase it that way, because, you know, as we've, as we've been talking, you know, the, the metaphors of blind</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that blindness and sightedness where, you know, particularly the metaphors of sight or sight equals knowing, you say, I see it means I know, I understand, therefore, to be blind is not to </w:t>
      </w:r>
      <w:r w:rsidR="009A6219">
        <w:rPr>
          <w:rFonts w:ascii="Times New Roman" w:hAnsi="Times New Roman" w:cs="Times New Roman"/>
          <w:sz w:val="24"/>
          <w:szCs w:val="24"/>
        </w:rPr>
        <w:t>see</w:t>
      </w:r>
      <w:r w:rsidRPr="002953F4">
        <w:rPr>
          <w:rFonts w:ascii="Times New Roman" w:hAnsi="Times New Roman" w:cs="Times New Roman"/>
          <w:sz w:val="24"/>
          <w:szCs w:val="24"/>
        </w:rPr>
        <w:t xml:space="preserve"> and </w:t>
      </w:r>
      <w:r w:rsidRPr="002953F4">
        <w:rPr>
          <w:rFonts w:ascii="Times New Roman" w:hAnsi="Times New Roman" w:cs="Times New Roman"/>
          <w:sz w:val="24"/>
          <w:szCs w:val="24"/>
        </w:rPr>
        <w:lastRenderedPageBreak/>
        <w:t xml:space="preserve">therefore not to know.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there's almost an understanding that blind, you know, what is b</w:t>
      </w:r>
      <w:r w:rsidR="009A6219">
        <w:rPr>
          <w:rFonts w:ascii="Times New Roman" w:hAnsi="Times New Roman" w:cs="Times New Roman"/>
          <w:sz w:val="24"/>
          <w:szCs w:val="24"/>
        </w:rPr>
        <w:t>lind experience, people don't, t</w:t>
      </w:r>
      <w:r w:rsidRPr="002953F4">
        <w:rPr>
          <w:rFonts w:ascii="Times New Roman" w:hAnsi="Times New Roman" w:cs="Times New Roman"/>
          <w:sz w:val="24"/>
          <w:szCs w:val="24"/>
        </w:rPr>
        <w:t>hey, it's understood as an absence. And I think we all are promoting an idea of, of blind gain</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of blind epistemology</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of blindness as a different way of knowing the world. And it's a way of knowing th</w:t>
      </w:r>
      <w:r w:rsidR="009A6219">
        <w:rPr>
          <w:rFonts w:ascii="Times New Roman" w:hAnsi="Times New Roman" w:cs="Times New Roman"/>
          <w:sz w:val="24"/>
          <w:szCs w:val="24"/>
        </w:rPr>
        <w:t>e world that's available to non-</w:t>
      </w:r>
      <w:r w:rsidRPr="002953F4">
        <w:rPr>
          <w:rFonts w:ascii="Times New Roman" w:hAnsi="Times New Roman" w:cs="Times New Roman"/>
          <w:sz w:val="24"/>
          <w:szCs w:val="24"/>
        </w:rPr>
        <w:t xml:space="preserve">blind people. They just don't need it as much, or they don't, they don't have as much experience at it.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I'm always sort of pushing this idea. I mean, that's why I came up with a title for myself as a haptic </w:t>
      </w:r>
      <w:r w:rsidR="009A6219">
        <w:rPr>
          <w:rFonts w:ascii="Times New Roman" w:hAnsi="Times New Roman" w:cs="Times New Roman"/>
          <w:sz w:val="24"/>
          <w:szCs w:val="24"/>
        </w:rPr>
        <w:t>docent;</w:t>
      </w:r>
      <w:r w:rsidRPr="002953F4">
        <w:rPr>
          <w:rFonts w:ascii="Times New Roman" w:hAnsi="Times New Roman" w:cs="Times New Roman"/>
          <w:sz w:val="24"/>
          <w:szCs w:val="24"/>
        </w:rPr>
        <w:t xml:space="preserve"> </w:t>
      </w:r>
      <w:r w:rsidR="009D7862">
        <w:rPr>
          <w:rFonts w:ascii="Times New Roman" w:hAnsi="Times New Roman" w:cs="Times New Roman"/>
          <w:sz w:val="24"/>
          <w:szCs w:val="24"/>
        </w:rPr>
        <w:t xml:space="preserve">to say </w:t>
      </w:r>
      <w:r w:rsidRPr="002953F4">
        <w:rPr>
          <w:rFonts w:ascii="Times New Roman" w:hAnsi="Times New Roman" w:cs="Times New Roman"/>
          <w:sz w:val="24"/>
          <w:szCs w:val="24"/>
        </w:rPr>
        <w:t>I have</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I've been professionalized. I have theorized this. And I think that's, that's important, particularly in dealing with an institution like a museum. Another thing I'll </w:t>
      </w:r>
      <w:proofErr w:type="gramStart"/>
      <w:r w:rsidRPr="002953F4">
        <w:rPr>
          <w:rFonts w:ascii="Times New Roman" w:hAnsi="Times New Roman" w:cs="Times New Roman"/>
          <w:sz w:val="24"/>
          <w:szCs w:val="24"/>
        </w:rPr>
        <w:t xml:space="preserve">say </w:t>
      </w:r>
      <w:r w:rsidR="009A6219">
        <w:rPr>
          <w:rFonts w:ascii="Times New Roman" w:hAnsi="Times New Roman" w:cs="Times New Roman"/>
          <w:sz w:val="24"/>
          <w:szCs w:val="24"/>
        </w:rPr>
        <w:t>that,</w:t>
      </w:r>
      <w:proofErr w:type="gramEnd"/>
      <w:r w:rsidR="009A6219">
        <w:rPr>
          <w:rFonts w:ascii="Times New Roman" w:hAnsi="Times New Roman" w:cs="Times New Roman"/>
          <w:sz w:val="24"/>
          <w:szCs w:val="24"/>
        </w:rPr>
        <w:t xml:space="preserve"> that I've been harping on</w:t>
      </w:r>
      <w:r w:rsidRPr="002953F4">
        <w:rPr>
          <w:rFonts w:ascii="Times New Roman" w:hAnsi="Times New Roman" w:cs="Times New Roman"/>
          <w:sz w:val="24"/>
          <w:szCs w:val="24"/>
        </w:rPr>
        <w:t xml:space="preserve"> in my work in museums, is to make a distinct</w:t>
      </w:r>
      <w:r w:rsidR="009A6219">
        <w:rPr>
          <w:rFonts w:ascii="Times New Roman" w:hAnsi="Times New Roman" w:cs="Times New Roman"/>
          <w:sz w:val="24"/>
          <w:szCs w:val="24"/>
        </w:rPr>
        <w:t>ion between informational touch</w:t>
      </w:r>
      <w:r w:rsidRPr="002953F4">
        <w:rPr>
          <w:rFonts w:ascii="Times New Roman" w:hAnsi="Times New Roman" w:cs="Times New Roman"/>
          <w:sz w:val="24"/>
          <w:szCs w:val="24"/>
        </w:rPr>
        <w:t xml:space="preserve"> and aesthetic touch. And I'll give you a specific example </w:t>
      </w:r>
      <w:r w:rsidR="009D7862">
        <w:rPr>
          <w:rFonts w:ascii="Times New Roman" w:hAnsi="Times New Roman" w:cs="Times New Roman"/>
          <w:sz w:val="24"/>
          <w:szCs w:val="24"/>
        </w:rPr>
        <w:t>of</w:t>
      </w:r>
      <w:r w:rsidR="009A6219">
        <w:rPr>
          <w:rFonts w:ascii="Times New Roman" w:hAnsi="Times New Roman" w:cs="Times New Roman"/>
          <w:sz w:val="24"/>
          <w:szCs w:val="24"/>
        </w:rPr>
        <w:t xml:space="preserve"> </w:t>
      </w:r>
      <w:r w:rsidRPr="002953F4">
        <w:rPr>
          <w:rFonts w:ascii="Times New Roman" w:hAnsi="Times New Roman" w:cs="Times New Roman"/>
          <w:sz w:val="24"/>
          <w:szCs w:val="24"/>
        </w:rPr>
        <w:t xml:space="preserve">the </w:t>
      </w:r>
      <w:r w:rsidR="009A6219">
        <w:rPr>
          <w:rFonts w:ascii="Times New Roman" w:hAnsi="Times New Roman" w:cs="Times New Roman"/>
          <w:sz w:val="24"/>
          <w:szCs w:val="24"/>
        </w:rPr>
        <w:t>Louvre</w:t>
      </w:r>
      <w:r w:rsidRPr="002953F4">
        <w:rPr>
          <w:rFonts w:ascii="Times New Roman" w:hAnsi="Times New Roman" w:cs="Times New Roman"/>
          <w:sz w:val="24"/>
          <w:szCs w:val="24"/>
        </w:rPr>
        <w:t xml:space="preserve"> in Paris, where they have a touch gallery. Now, the good thing about this touch gallery is it's available to anybody at any time that the museum is open. It has plaster casts</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scale models, so they're scaled down models in plaster of works, primarily </w:t>
      </w:r>
      <w:r w:rsidR="009A6219">
        <w:rPr>
          <w:rFonts w:ascii="Times New Roman" w:hAnsi="Times New Roman" w:cs="Times New Roman"/>
          <w:sz w:val="24"/>
          <w:szCs w:val="24"/>
        </w:rPr>
        <w:t>of</w:t>
      </w:r>
      <w:r w:rsidRPr="002953F4">
        <w:rPr>
          <w:rFonts w:ascii="Times New Roman" w:hAnsi="Times New Roman" w:cs="Times New Roman"/>
          <w:sz w:val="24"/>
          <w:szCs w:val="24"/>
        </w:rPr>
        <w:t xml:space="preserve"> classical sculpture. I mean, the good thing about it is it's always available. The other good thing </w:t>
      </w:r>
      <w:r w:rsidR="009A6219">
        <w:rPr>
          <w:rFonts w:ascii="Times New Roman" w:hAnsi="Times New Roman" w:cs="Times New Roman"/>
          <w:sz w:val="24"/>
          <w:szCs w:val="24"/>
        </w:rPr>
        <w:t>is</w:t>
      </w:r>
      <w:r w:rsidRPr="002953F4">
        <w:rPr>
          <w:rFonts w:ascii="Times New Roman" w:hAnsi="Times New Roman" w:cs="Times New Roman"/>
          <w:sz w:val="24"/>
          <w:szCs w:val="24"/>
        </w:rPr>
        <w:t xml:space="preserve"> anybody can use it, it's not a segregated accommodation just for the blind people. Also, it has some of the best </w:t>
      </w:r>
      <w:r w:rsidR="009A6219">
        <w:rPr>
          <w:rFonts w:ascii="Times New Roman" w:hAnsi="Times New Roman" w:cs="Times New Roman"/>
          <w:sz w:val="24"/>
          <w:szCs w:val="24"/>
        </w:rPr>
        <w:t>b</w:t>
      </w:r>
      <w:r w:rsidRPr="002953F4">
        <w:rPr>
          <w:rFonts w:ascii="Times New Roman" w:hAnsi="Times New Roman" w:cs="Times New Roman"/>
          <w:sz w:val="24"/>
          <w:szCs w:val="24"/>
        </w:rPr>
        <w:t>raille signage I've ever encountered at any museum and there are extensive texts that are descriptive of the</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the artwork and the </w:t>
      </w:r>
      <w:proofErr w:type="gramStart"/>
      <w:r w:rsidRPr="002953F4">
        <w:rPr>
          <w:rFonts w:ascii="Times New Roman" w:hAnsi="Times New Roman" w:cs="Times New Roman"/>
          <w:sz w:val="24"/>
          <w:szCs w:val="24"/>
        </w:rPr>
        <w:t>particular historical</w:t>
      </w:r>
      <w:proofErr w:type="gramEnd"/>
      <w:r w:rsidRPr="002953F4">
        <w:rPr>
          <w:rFonts w:ascii="Times New Roman" w:hAnsi="Times New Roman" w:cs="Times New Roman"/>
          <w:sz w:val="24"/>
          <w:szCs w:val="24"/>
        </w:rPr>
        <w:t xml:space="preserve"> period. And you know, it's very, it's informational. The downside to it, and the reason that it's not aesthetic touch, so it's, it's providing information, but it's not an aesthetic experience, because the difference between touching plaster and touching the</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the actual material, which might be marble, or it might be granite, stone, whatever it is, it's radically different, you know, so it reflects an idea that the point in the museum's mind is that the point is </w:t>
      </w:r>
      <w:r w:rsidR="009A6219">
        <w:rPr>
          <w:rFonts w:ascii="Times New Roman" w:hAnsi="Times New Roman" w:cs="Times New Roman"/>
          <w:sz w:val="24"/>
          <w:szCs w:val="24"/>
        </w:rPr>
        <w:t>f</w:t>
      </w:r>
      <w:r w:rsidRPr="002953F4">
        <w:rPr>
          <w:rFonts w:ascii="Times New Roman" w:hAnsi="Times New Roman" w:cs="Times New Roman"/>
          <w:sz w:val="24"/>
          <w:szCs w:val="24"/>
        </w:rPr>
        <w:t xml:space="preserve">or the blind person to trace the outlines of the object, and then get instantly a picture in their mind's eye to know what it looks like. Okay? And I don't think that's the point at all, you know, I don't I, speaking myself, I'm not particularly good at forming images in my mind's eye. And it sort of reflects the notion as if to look at a sculpture </w:t>
      </w:r>
      <w:r w:rsidR="009A6219">
        <w:rPr>
          <w:rFonts w:ascii="Times New Roman" w:hAnsi="Times New Roman" w:cs="Times New Roman"/>
          <w:sz w:val="24"/>
          <w:szCs w:val="24"/>
        </w:rPr>
        <w:t xml:space="preserve">is to </w:t>
      </w:r>
      <w:r w:rsidRPr="002953F4">
        <w:rPr>
          <w:rFonts w:ascii="Times New Roman" w:hAnsi="Times New Roman" w:cs="Times New Roman"/>
          <w:sz w:val="24"/>
          <w:szCs w:val="24"/>
        </w:rPr>
        <w:t xml:space="preserve">say, Oh, that's a horse. Oh, that's a woman sitting in a chair. Is that </w:t>
      </w:r>
      <w:proofErr w:type="gramStart"/>
      <w:r w:rsidRPr="002953F4">
        <w:rPr>
          <w:rFonts w:ascii="Times New Roman" w:hAnsi="Times New Roman" w:cs="Times New Roman"/>
          <w:sz w:val="24"/>
          <w:szCs w:val="24"/>
        </w:rPr>
        <w:t>really why</w:t>
      </w:r>
      <w:proofErr w:type="gramEnd"/>
      <w:r w:rsidRPr="002953F4">
        <w:rPr>
          <w:rFonts w:ascii="Times New Roman" w:hAnsi="Times New Roman" w:cs="Times New Roman"/>
          <w:sz w:val="24"/>
          <w:szCs w:val="24"/>
        </w:rPr>
        <w:t xml:space="preserve"> people go to museums just to sort of identify the objects that are depicted? I don't think so. I think there's something else that's going on.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and, you know, the other problem with that touch gallery is </w:t>
      </w:r>
      <w:proofErr w:type="gramStart"/>
      <w:r w:rsidRPr="002953F4">
        <w:rPr>
          <w:rFonts w:ascii="Times New Roman" w:hAnsi="Times New Roman" w:cs="Times New Roman"/>
          <w:sz w:val="24"/>
          <w:szCs w:val="24"/>
        </w:rPr>
        <w:t>the</w:t>
      </w:r>
      <w:r w:rsidR="009A6219">
        <w:rPr>
          <w:rFonts w:ascii="Times New Roman" w:hAnsi="Times New Roman" w:cs="Times New Roman"/>
          <w:sz w:val="24"/>
          <w:szCs w:val="24"/>
        </w:rPr>
        <w:t>y’re</w:t>
      </w:r>
      <w:proofErr w:type="gramEnd"/>
      <w:r w:rsidRPr="002953F4">
        <w:rPr>
          <w:rFonts w:ascii="Times New Roman" w:hAnsi="Times New Roman" w:cs="Times New Roman"/>
          <w:sz w:val="24"/>
          <w:szCs w:val="24"/>
        </w:rPr>
        <w:t xml:space="preserve"> scale model</w:t>
      </w:r>
      <w:r w:rsidR="009A6219">
        <w:rPr>
          <w:rFonts w:ascii="Times New Roman" w:hAnsi="Times New Roman" w:cs="Times New Roman"/>
          <w:sz w:val="24"/>
          <w:szCs w:val="24"/>
        </w:rPr>
        <w:t>s</w:t>
      </w:r>
      <w:r w:rsidRPr="002953F4">
        <w:rPr>
          <w:rFonts w:ascii="Times New Roman" w:hAnsi="Times New Roman" w:cs="Times New Roman"/>
          <w:sz w:val="24"/>
          <w:szCs w:val="24"/>
        </w:rPr>
        <w:t xml:space="preserve">. So you have nothing of the sense of the scale, what is the scale of the </w:t>
      </w:r>
      <w:r w:rsidR="009A6219">
        <w:rPr>
          <w:rFonts w:ascii="Times New Roman" w:hAnsi="Times New Roman" w:cs="Times New Roman"/>
          <w:sz w:val="24"/>
          <w:szCs w:val="24"/>
        </w:rPr>
        <w:t>artwork</w:t>
      </w:r>
      <w:r w:rsidRPr="002953F4">
        <w:rPr>
          <w:rFonts w:ascii="Times New Roman" w:hAnsi="Times New Roman" w:cs="Times New Roman"/>
          <w:sz w:val="24"/>
          <w:szCs w:val="24"/>
        </w:rPr>
        <w:t xml:space="preserve">, and that's a big part of the experience is, is that when something is incredibly large, and it's </w:t>
      </w:r>
      <w:r w:rsidR="009D7862">
        <w:rPr>
          <w:rFonts w:ascii="Times New Roman" w:hAnsi="Times New Roman" w:cs="Times New Roman"/>
          <w:sz w:val="24"/>
          <w:szCs w:val="24"/>
        </w:rPr>
        <w:t>looming</w:t>
      </w:r>
      <w:r w:rsidRPr="002953F4">
        <w:rPr>
          <w:rFonts w:ascii="Times New Roman" w:hAnsi="Times New Roman" w:cs="Times New Roman"/>
          <w:sz w:val="24"/>
          <w:szCs w:val="24"/>
        </w:rPr>
        <w:t xml:space="preserve"> above you, your experience of it is very diff</w:t>
      </w:r>
      <w:r w:rsidR="009A6219">
        <w:rPr>
          <w:rFonts w:ascii="Times New Roman" w:hAnsi="Times New Roman" w:cs="Times New Roman"/>
          <w:sz w:val="24"/>
          <w:szCs w:val="24"/>
        </w:rPr>
        <w:t>erent than if it's very small a</w:t>
      </w:r>
      <w:r w:rsidRPr="002953F4">
        <w:rPr>
          <w:rFonts w:ascii="Times New Roman" w:hAnsi="Times New Roman" w:cs="Times New Roman"/>
          <w:sz w:val="24"/>
          <w:szCs w:val="24"/>
        </w:rPr>
        <w:t xml:space="preserve">nd you could hold it in your hand where it may feel more precious, delicate. Also, some of the, the objects in that touch gallery are not actually in the </w:t>
      </w:r>
      <w:r w:rsidR="009A6219">
        <w:rPr>
          <w:rFonts w:ascii="Times New Roman" w:hAnsi="Times New Roman" w:cs="Times New Roman"/>
          <w:sz w:val="24"/>
          <w:szCs w:val="24"/>
        </w:rPr>
        <w:t>Louvre’s</w:t>
      </w:r>
      <w:r w:rsidRPr="002953F4">
        <w:rPr>
          <w:rFonts w:ascii="Times New Roman" w:hAnsi="Times New Roman" w:cs="Times New Roman"/>
          <w:sz w:val="24"/>
          <w:szCs w:val="24"/>
        </w:rPr>
        <w:t xml:space="preserve"> collection. They're</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they're reproductions of other, you know, similar artwork.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it's, it's, it's kind of a mixed, mixed experience.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but I am trying to promote the idea that there's</w:t>
      </w:r>
      <w:r w:rsidR="009A6219">
        <w:rPr>
          <w:rFonts w:ascii="Times New Roman" w:hAnsi="Times New Roman" w:cs="Times New Roman"/>
          <w:sz w:val="24"/>
          <w:szCs w:val="24"/>
        </w:rPr>
        <w:t>,</w:t>
      </w:r>
      <w:r w:rsidRPr="002953F4">
        <w:rPr>
          <w:rFonts w:ascii="Times New Roman" w:hAnsi="Times New Roman" w:cs="Times New Roman"/>
          <w:sz w:val="24"/>
          <w:szCs w:val="24"/>
        </w:rPr>
        <w:t xml:space="preserve"> there's an aesthetic experience here, which is beyond just knowing what the object depicts.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I'll</w:t>
      </w:r>
      <w:r w:rsidR="00B92D87">
        <w:rPr>
          <w:rFonts w:ascii="Times New Roman" w:hAnsi="Times New Roman" w:cs="Times New Roman"/>
          <w:sz w:val="24"/>
          <w:szCs w:val="24"/>
        </w:rPr>
        <w:t xml:space="preserve"> stop and let someone else ask</w:t>
      </w:r>
      <w:r w:rsidRPr="002953F4">
        <w:rPr>
          <w:rFonts w:ascii="Times New Roman" w:hAnsi="Times New Roman" w:cs="Times New Roman"/>
          <w:sz w:val="24"/>
          <w:szCs w:val="24"/>
        </w:rPr>
        <w:t xml:space="preserve"> me a question.</w:t>
      </w:r>
    </w:p>
    <w:p w14:paraId="45642DAC" w14:textId="77777777" w:rsidR="00214AB9" w:rsidRPr="002953F4" w:rsidRDefault="00214AB9">
      <w:pPr>
        <w:spacing w:after="0"/>
        <w:rPr>
          <w:rFonts w:ascii="Times New Roman" w:hAnsi="Times New Roman" w:cs="Times New Roman"/>
          <w:sz w:val="24"/>
          <w:szCs w:val="24"/>
        </w:rPr>
      </w:pPr>
    </w:p>
    <w:p w14:paraId="2F38F31B" w14:textId="77777777" w:rsidR="00214AB9" w:rsidRPr="002953F4" w:rsidRDefault="00B92D87">
      <w:pPr>
        <w:spacing w:after="0"/>
        <w:rPr>
          <w:rFonts w:ascii="Times New Roman" w:hAnsi="Times New Roman" w:cs="Times New Roman"/>
          <w:sz w:val="24"/>
          <w:szCs w:val="24"/>
        </w:rPr>
      </w:pPr>
      <w:r>
        <w:rPr>
          <w:rFonts w:ascii="Times New Roman" w:hAnsi="Times New Roman" w:cs="Times New Roman"/>
          <w:b/>
          <w:sz w:val="24"/>
          <w:szCs w:val="24"/>
        </w:rPr>
        <w:t>Céline</w:t>
      </w:r>
      <w:r w:rsidR="00FE1CB4" w:rsidRPr="002953F4">
        <w:rPr>
          <w:rFonts w:ascii="Times New Roman" w:hAnsi="Times New Roman" w:cs="Times New Roman"/>
          <w:b/>
          <w:sz w:val="24"/>
          <w:szCs w:val="24"/>
        </w:rPr>
        <w:t xml:space="preserve"> </w:t>
      </w:r>
      <w:proofErr w:type="gramStart"/>
      <w:r w:rsidR="00FE1CB4" w:rsidRPr="002953F4">
        <w:rPr>
          <w:rFonts w:ascii="Times New Roman" w:hAnsi="Times New Roman" w:cs="Times New Roman"/>
          <w:b/>
          <w:sz w:val="24"/>
          <w:szCs w:val="24"/>
        </w:rPr>
        <w:t xml:space="preserve">Roussel  </w:t>
      </w:r>
      <w:r w:rsidR="00FE1CB4" w:rsidRPr="002953F4">
        <w:rPr>
          <w:rFonts w:ascii="Times New Roman" w:hAnsi="Times New Roman" w:cs="Times New Roman"/>
          <w:color w:val="5D7284"/>
          <w:sz w:val="24"/>
          <w:szCs w:val="24"/>
        </w:rPr>
        <w:t>1:21:55</w:t>
      </w:r>
      <w:proofErr w:type="gramEnd"/>
    </w:p>
    <w:p w14:paraId="36D3218F" w14:textId="79BFB6C6"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Well, thank you very much. I can see a comment from </w:t>
      </w:r>
      <w:r w:rsidR="00B92D87">
        <w:rPr>
          <w:rFonts w:ascii="Times New Roman" w:hAnsi="Times New Roman" w:cs="Times New Roman"/>
          <w:sz w:val="24"/>
          <w:szCs w:val="24"/>
        </w:rPr>
        <w:t>Hannah</w:t>
      </w:r>
      <w:r w:rsidRPr="002953F4">
        <w:rPr>
          <w:rFonts w:ascii="Times New Roman" w:hAnsi="Times New Roman" w:cs="Times New Roman"/>
          <w:sz w:val="24"/>
          <w:szCs w:val="24"/>
        </w:rPr>
        <w:t xml:space="preserve"> to Georgi</w:t>
      </w:r>
      <w:r w:rsidR="009D7862">
        <w:rPr>
          <w:rFonts w:ascii="Times New Roman" w:hAnsi="Times New Roman" w:cs="Times New Roman"/>
          <w:sz w:val="24"/>
          <w:szCs w:val="24"/>
        </w:rPr>
        <w:t>n</w:t>
      </w:r>
      <w:r w:rsidRPr="002953F4">
        <w:rPr>
          <w:rFonts w:ascii="Times New Roman" w:hAnsi="Times New Roman" w:cs="Times New Roman"/>
          <w:sz w:val="24"/>
          <w:szCs w:val="24"/>
        </w:rPr>
        <w:t xml:space="preserve">a now.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shall read it in English.</w:t>
      </w:r>
      <w:r w:rsidR="00B92D87">
        <w:rPr>
          <w:rFonts w:ascii="Times New Roman" w:hAnsi="Times New Roman" w:cs="Times New Roman"/>
          <w:sz w:val="24"/>
          <w:szCs w:val="24"/>
        </w:rPr>
        <w:t xml:space="preserve"> </w:t>
      </w:r>
      <w:r w:rsidR="009D7862">
        <w:rPr>
          <w:rFonts w:ascii="Times New Roman" w:hAnsi="Times New Roman" w:cs="Times New Roman"/>
          <w:sz w:val="24"/>
          <w:szCs w:val="24"/>
        </w:rPr>
        <w:t>‘</w:t>
      </w:r>
      <w:r w:rsidR="00B92D87">
        <w:rPr>
          <w:rFonts w:ascii="Times New Roman" w:hAnsi="Times New Roman" w:cs="Times New Roman"/>
          <w:sz w:val="24"/>
          <w:szCs w:val="24"/>
        </w:rPr>
        <w:t xml:space="preserve">To see </w:t>
      </w:r>
      <w:r w:rsidRPr="002953F4">
        <w:rPr>
          <w:rFonts w:ascii="Times New Roman" w:hAnsi="Times New Roman" w:cs="Times New Roman"/>
          <w:sz w:val="24"/>
          <w:szCs w:val="24"/>
        </w:rPr>
        <w:t xml:space="preserve">an </w:t>
      </w:r>
      <w:proofErr w:type="gramStart"/>
      <w:r w:rsidRPr="002953F4">
        <w:rPr>
          <w:rFonts w:ascii="Times New Roman" w:hAnsi="Times New Roman" w:cs="Times New Roman"/>
          <w:sz w:val="24"/>
          <w:szCs w:val="24"/>
        </w:rPr>
        <w:t>image</w:t>
      </w:r>
      <w:proofErr w:type="gramEnd"/>
      <w:r w:rsidRPr="002953F4">
        <w:rPr>
          <w:rFonts w:ascii="Times New Roman" w:hAnsi="Times New Roman" w:cs="Times New Roman"/>
          <w:sz w:val="24"/>
          <w:szCs w:val="24"/>
        </w:rPr>
        <w:t xml:space="preserve"> I took from the empty gallery</w:t>
      </w:r>
      <w:r w:rsidR="00B92D87">
        <w:rPr>
          <w:rFonts w:ascii="Times New Roman" w:hAnsi="Times New Roman" w:cs="Times New Roman"/>
          <w:sz w:val="24"/>
          <w:szCs w:val="24"/>
        </w:rPr>
        <w:t>,</w:t>
      </w:r>
      <w:r w:rsidRPr="002953F4">
        <w:rPr>
          <w:rFonts w:ascii="Times New Roman" w:hAnsi="Times New Roman" w:cs="Times New Roman"/>
          <w:sz w:val="24"/>
          <w:szCs w:val="24"/>
        </w:rPr>
        <w:t xml:space="preserve"> go to my </w:t>
      </w:r>
      <w:r w:rsidR="009D7862">
        <w:rPr>
          <w:rFonts w:ascii="Times New Roman" w:hAnsi="Times New Roman" w:cs="Times New Roman"/>
          <w:sz w:val="24"/>
          <w:szCs w:val="24"/>
        </w:rPr>
        <w:t>Blind Spot</w:t>
      </w:r>
      <w:r w:rsidR="00B92D87">
        <w:rPr>
          <w:rFonts w:ascii="Times New Roman" w:hAnsi="Times New Roman" w:cs="Times New Roman"/>
          <w:sz w:val="24"/>
          <w:szCs w:val="24"/>
        </w:rPr>
        <w:t xml:space="preserve"> blog</w:t>
      </w:r>
      <w:r w:rsidRPr="002953F4">
        <w:rPr>
          <w:rFonts w:ascii="Times New Roman" w:hAnsi="Times New Roman" w:cs="Times New Roman"/>
          <w:sz w:val="24"/>
          <w:szCs w:val="24"/>
        </w:rPr>
        <w:t>.</w:t>
      </w:r>
    </w:p>
    <w:p w14:paraId="5CBB411E" w14:textId="77777777" w:rsidR="00214AB9" w:rsidRPr="002953F4" w:rsidRDefault="00214AB9">
      <w:pPr>
        <w:spacing w:after="0"/>
        <w:rPr>
          <w:rFonts w:ascii="Times New Roman" w:hAnsi="Times New Roman" w:cs="Times New Roman"/>
          <w:sz w:val="24"/>
          <w:szCs w:val="24"/>
        </w:rPr>
      </w:pPr>
    </w:p>
    <w:p w14:paraId="16BDF165"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1:22:15</w:t>
      </w:r>
      <w:proofErr w:type="gramEnd"/>
    </w:p>
    <w:p w14:paraId="0FE26CD6"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lastRenderedPageBreak/>
        <w:t>Yes, thank you</w:t>
      </w:r>
      <w:r w:rsidR="00B92D87">
        <w:rPr>
          <w:rFonts w:ascii="Times New Roman" w:hAnsi="Times New Roman" w:cs="Times New Roman"/>
          <w:sz w:val="24"/>
          <w:szCs w:val="24"/>
        </w:rPr>
        <w:t>, Hannah</w:t>
      </w:r>
      <w:r w:rsidRPr="002953F4">
        <w:rPr>
          <w:rFonts w:ascii="Times New Roman" w:hAnsi="Times New Roman" w:cs="Times New Roman"/>
          <w:sz w:val="24"/>
          <w:szCs w:val="24"/>
        </w:rPr>
        <w:t>. And those of you who have never seen Hannah's blog, it's really, it's a good read every day.</w:t>
      </w:r>
    </w:p>
    <w:p w14:paraId="7C76099B" w14:textId="77777777" w:rsidR="00214AB9" w:rsidRPr="002953F4" w:rsidRDefault="00214AB9">
      <w:pPr>
        <w:spacing w:after="0"/>
        <w:rPr>
          <w:rFonts w:ascii="Times New Roman" w:hAnsi="Times New Roman" w:cs="Times New Roman"/>
          <w:sz w:val="24"/>
          <w:szCs w:val="24"/>
        </w:rPr>
      </w:pPr>
    </w:p>
    <w:p w14:paraId="575B8488" w14:textId="77777777" w:rsidR="00214AB9" w:rsidRPr="002953F4" w:rsidRDefault="00B92D87">
      <w:pPr>
        <w:spacing w:after="0"/>
        <w:rPr>
          <w:rFonts w:ascii="Times New Roman" w:hAnsi="Times New Roman" w:cs="Times New Roman"/>
          <w:sz w:val="24"/>
          <w:szCs w:val="24"/>
        </w:rPr>
      </w:pPr>
      <w:r>
        <w:rPr>
          <w:rFonts w:ascii="Times New Roman" w:hAnsi="Times New Roman" w:cs="Times New Roman"/>
          <w:b/>
          <w:sz w:val="24"/>
          <w:szCs w:val="24"/>
        </w:rPr>
        <w:t>Céline</w:t>
      </w:r>
      <w:r w:rsidR="00FE1CB4" w:rsidRPr="002953F4">
        <w:rPr>
          <w:rFonts w:ascii="Times New Roman" w:hAnsi="Times New Roman" w:cs="Times New Roman"/>
          <w:b/>
          <w:sz w:val="24"/>
          <w:szCs w:val="24"/>
        </w:rPr>
        <w:t xml:space="preserve"> </w:t>
      </w:r>
      <w:proofErr w:type="gramStart"/>
      <w:r w:rsidR="00FE1CB4" w:rsidRPr="002953F4">
        <w:rPr>
          <w:rFonts w:ascii="Times New Roman" w:hAnsi="Times New Roman" w:cs="Times New Roman"/>
          <w:b/>
          <w:sz w:val="24"/>
          <w:szCs w:val="24"/>
        </w:rPr>
        <w:t xml:space="preserve">Roussel  </w:t>
      </w:r>
      <w:r w:rsidR="00FE1CB4" w:rsidRPr="002953F4">
        <w:rPr>
          <w:rFonts w:ascii="Times New Roman" w:hAnsi="Times New Roman" w:cs="Times New Roman"/>
          <w:color w:val="5D7284"/>
          <w:sz w:val="24"/>
          <w:szCs w:val="24"/>
        </w:rPr>
        <w:t>1:22:30</w:t>
      </w:r>
      <w:proofErr w:type="gramEnd"/>
    </w:p>
    <w:p w14:paraId="6CF82DBF" w14:textId="6950AE29" w:rsidR="00214AB9" w:rsidRPr="002953F4" w:rsidRDefault="009D7862">
      <w:pPr>
        <w:spacing w:after="0"/>
        <w:rPr>
          <w:rFonts w:ascii="Times New Roman" w:hAnsi="Times New Roman" w:cs="Times New Roman"/>
          <w:sz w:val="24"/>
          <w:szCs w:val="24"/>
        </w:rPr>
      </w:pPr>
      <w:r>
        <w:rPr>
          <w:rFonts w:ascii="Times New Roman" w:hAnsi="Times New Roman" w:cs="Times New Roman"/>
          <w:sz w:val="24"/>
          <w:szCs w:val="24"/>
        </w:rPr>
        <w:t>Unf</w:t>
      </w:r>
      <w:r w:rsidR="00FE1CB4" w:rsidRPr="002953F4">
        <w:rPr>
          <w:rFonts w:ascii="Times New Roman" w:hAnsi="Times New Roman" w:cs="Times New Roman"/>
          <w:sz w:val="24"/>
          <w:szCs w:val="24"/>
        </w:rPr>
        <w:t xml:space="preserve">ortunately, we've got very, very limited time.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for both the audience and </w:t>
      </w:r>
      <w:r w:rsidR="00B92D87">
        <w:rPr>
          <w:rFonts w:ascii="Times New Roman" w:hAnsi="Times New Roman" w:cs="Times New Roman"/>
          <w:sz w:val="24"/>
          <w:szCs w:val="24"/>
        </w:rPr>
        <w:t>researcher I will</w:t>
      </w:r>
      <w:r w:rsidR="00FE1CB4" w:rsidRPr="002953F4">
        <w:rPr>
          <w:rFonts w:ascii="Times New Roman" w:hAnsi="Times New Roman" w:cs="Times New Roman"/>
          <w:sz w:val="24"/>
          <w:szCs w:val="24"/>
        </w:rPr>
        <w:t xml:space="preserve"> ask you </w:t>
      </w:r>
      <w:r w:rsidR="00B92D87">
        <w:rPr>
          <w:rFonts w:ascii="Times New Roman" w:hAnsi="Times New Roman" w:cs="Times New Roman"/>
          <w:sz w:val="24"/>
          <w:szCs w:val="24"/>
        </w:rPr>
        <w:t xml:space="preserve">ask </w:t>
      </w:r>
      <w:r w:rsidR="00FE1CB4" w:rsidRPr="002953F4">
        <w:rPr>
          <w:rFonts w:ascii="Times New Roman" w:hAnsi="Times New Roman" w:cs="Times New Roman"/>
          <w:sz w:val="24"/>
          <w:szCs w:val="24"/>
        </w:rPr>
        <w:t xml:space="preserve">questions, very briefly, please. And </w:t>
      </w:r>
      <w:proofErr w:type="gramStart"/>
      <w:r w:rsidR="00FE1CB4" w:rsidRPr="002953F4">
        <w:rPr>
          <w:rFonts w:ascii="Times New Roman" w:hAnsi="Times New Roman" w:cs="Times New Roman"/>
          <w:sz w:val="24"/>
          <w:szCs w:val="24"/>
        </w:rPr>
        <w:t>Georgina</w:t>
      </w:r>
      <w:proofErr w:type="gramEnd"/>
      <w:r w:rsidR="00FE1CB4" w:rsidRPr="002953F4">
        <w:rPr>
          <w:rFonts w:ascii="Times New Roman" w:hAnsi="Times New Roman" w:cs="Times New Roman"/>
          <w:sz w:val="24"/>
          <w:szCs w:val="24"/>
        </w:rPr>
        <w:t xml:space="preserve"> </w:t>
      </w:r>
      <w:r w:rsidR="00B92D87">
        <w:rPr>
          <w:rFonts w:ascii="Times New Roman" w:hAnsi="Times New Roman" w:cs="Times New Roman"/>
          <w:sz w:val="24"/>
          <w:szCs w:val="24"/>
        </w:rPr>
        <w:t xml:space="preserve">I </w:t>
      </w:r>
      <w:r w:rsidR="00FE1CB4" w:rsidRPr="002953F4">
        <w:rPr>
          <w:rFonts w:ascii="Times New Roman" w:hAnsi="Times New Roman" w:cs="Times New Roman"/>
          <w:sz w:val="24"/>
          <w:szCs w:val="24"/>
        </w:rPr>
        <w:t>will ask you also to respond to the questions raised very quickly. We are real</w:t>
      </w:r>
      <w:r>
        <w:rPr>
          <w:rFonts w:ascii="Times New Roman" w:hAnsi="Times New Roman" w:cs="Times New Roman"/>
          <w:sz w:val="24"/>
          <w:szCs w:val="24"/>
        </w:rPr>
        <w:t>ly</w:t>
      </w:r>
      <w:r w:rsidR="00FE1CB4" w:rsidRPr="002953F4">
        <w:rPr>
          <w:rFonts w:ascii="Times New Roman" w:hAnsi="Times New Roman" w:cs="Times New Roman"/>
          <w:sz w:val="24"/>
          <w:szCs w:val="24"/>
        </w:rPr>
        <w:t xml:space="preserve"> running out of time, almost a couple of minutes left for this session.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I will leave the floor to </w:t>
      </w:r>
      <w:r w:rsidR="00B92D87">
        <w:rPr>
          <w:rFonts w:ascii="Times New Roman" w:hAnsi="Times New Roman" w:cs="Times New Roman"/>
          <w:sz w:val="24"/>
          <w:szCs w:val="24"/>
        </w:rPr>
        <w:t>Michelle Botha.</w:t>
      </w:r>
      <w:r w:rsidR="00FE1CB4" w:rsidRPr="002953F4">
        <w:rPr>
          <w:rFonts w:ascii="Times New Roman" w:hAnsi="Times New Roman" w:cs="Times New Roman"/>
          <w:sz w:val="24"/>
          <w:szCs w:val="24"/>
        </w:rPr>
        <w:t xml:space="preserve"> Michelle, please unmute your microphone and ask your question.</w:t>
      </w:r>
    </w:p>
    <w:p w14:paraId="07FFD826" w14:textId="77777777" w:rsidR="00214AB9" w:rsidRPr="002953F4" w:rsidRDefault="00214AB9">
      <w:pPr>
        <w:spacing w:after="0"/>
        <w:rPr>
          <w:rFonts w:ascii="Times New Roman" w:hAnsi="Times New Roman" w:cs="Times New Roman"/>
          <w:sz w:val="24"/>
          <w:szCs w:val="24"/>
        </w:rPr>
      </w:pPr>
    </w:p>
    <w:p w14:paraId="7D13E2AC"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Audience </w:t>
      </w:r>
      <w:proofErr w:type="gramStart"/>
      <w:r w:rsidRPr="002953F4">
        <w:rPr>
          <w:rFonts w:ascii="Times New Roman" w:hAnsi="Times New Roman" w:cs="Times New Roman"/>
          <w:b/>
          <w:sz w:val="24"/>
          <w:szCs w:val="24"/>
        </w:rPr>
        <w:t xml:space="preserve">Member  </w:t>
      </w:r>
      <w:r w:rsidRPr="002953F4">
        <w:rPr>
          <w:rFonts w:ascii="Times New Roman" w:hAnsi="Times New Roman" w:cs="Times New Roman"/>
          <w:color w:val="5D7284"/>
          <w:sz w:val="24"/>
          <w:szCs w:val="24"/>
        </w:rPr>
        <w:t>1:23:06</w:t>
      </w:r>
      <w:proofErr w:type="gramEnd"/>
    </w:p>
    <w:p w14:paraId="7EEBDB83"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Thanks so much. Thanks so much, Georgina. I think I echo so many of us when I say that your work has been massively valu</w:t>
      </w:r>
      <w:r w:rsidR="00B92D87">
        <w:rPr>
          <w:rFonts w:ascii="Times New Roman" w:hAnsi="Times New Roman" w:cs="Times New Roman"/>
          <w:sz w:val="24"/>
          <w:szCs w:val="24"/>
        </w:rPr>
        <w:t>able to me, as a blind scholar and</w:t>
      </w:r>
      <w:r w:rsidRPr="002953F4">
        <w:rPr>
          <w:rFonts w:ascii="Times New Roman" w:hAnsi="Times New Roman" w:cs="Times New Roman"/>
          <w:sz w:val="24"/>
          <w:szCs w:val="24"/>
        </w:rPr>
        <w:t xml:space="preserve"> blind person.</w:t>
      </w:r>
      <w:r w:rsidR="00B92D87">
        <w:rPr>
          <w:rFonts w:ascii="Times New Roman" w:hAnsi="Times New Roman" w:cs="Times New Roman"/>
          <w:sz w:val="24"/>
          <w:szCs w:val="24"/>
        </w:rPr>
        <w:t xml:space="preserve"> </w:t>
      </w:r>
      <w:r w:rsidRPr="002953F4">
        <w:rPr>
          <w:rFonts w:ascii="Times New Roman" w:hAnsi="Times New Roman" w:cs="Times New Roman"/>
          <w:sz w:val="24"/>
          <w:szCs w:val="24"/>
        </w:rPr>
        <w:t>My question is about the practice that we often see of blindfolding s</w:t>
      </w:r>
      <w:r w:rsidR="00B92D87">
        <w:rPr>
          <w:rFonts w:ascii="Times New Roman" w:hAnsi="Times New Roman" w:cs="Times New Roman"/>
          <w:sz w:val="24"/>
          <w:szCs w:val="24"/>
        </w:rPr>
        <w:t>ighted people to provide a non-v</w:t>
      </w:r>
      <w:r w:rsidRPr="002953F4">
        <w:rPr>
          <w:rFonts w:ascii="Times New Roman" w:hAnsi="Times New Roman" w:cs="Times New Roman"/>
          <w:sz w:val="24"/>
          <w:szCs w:val="24"/>
        </w:rPr>
        <w:t>isual experience. And this is something that I've had some very</w:t>
      </w:r>
      <w:r w:rsidR="00B92D87">
        <w:rPr>
          <w:rFonts w:ascii="Times New Roman" w:hAnsi="Times New Roman" w:cs="Times New Roman"/>
          <w:sz w:val="24"/>
          <w:szCs w:val="24"/>
        </w:rPr>
        <w:t xml:space="preserve"> problematic experiences with, n</w:t>
      </w:r>
      <w:r w:rsidRPr="002953F4">
        <w:rPr>
          <w:rFonts w:ascii="Times New Roman" w:hAnsi="Times New Roman" w:cs="Times New Roman"/>
          <w:sz w:val="24"/>
          <w:szCs w:val="24"/>
        </w:rPr>
        <w:t xml:space="preserve">ot so much in the museum and art space, but working in the nonprofit sector here in South Africa. But I was just wondering how much of that you've come across? </w:t>
      </w:r>
      <w:proofErr w:type="gramStart"/>
      <w:r w:rsidRPr="002953F4">
        <w:rPr>
          <w:rFonts w:ascii="Times New Roman" w:hAnsi="Times New Roman" w:cs="Times New Roman"/>
          <w:sz w:val="24"/>
          <w:szCs w:val="24"/>
        </w:rPr>
        <w:t>what</w:t>
      </w:r>
      <w:proofErr w:type="gramEnd"/>
      <w:r w:rsidRPr="002953F4">
        <w:rPr>
          <w:rFonts w:ascii="Times New Roman" w:hAnsi="Times New Roman" w:cs="Times New Roman"/>
          <w:sz w:val="24"/>
          <w:szCs w:val="24"/>
        </w:rPr>
        <w:t xml:space="preserve"> your thoughts are, and whether you've ever seen that done</w:t>
      </w:r>
      <w:r w:rsidR="00B92D87">
        <w:rPr>
          <w:rFonts w:ascii="Times New Roman" w:hAnsi="Times New Roman" w:cs="Times New Roman"/>
          <w:sz w:val="24"/>
          <w:szCs w:val="24"/>
        </w:rPr>
        <w:t>,</w:t>
      </w:r>
      <w:r w:rsidRPr="002953F4">
        <w:rPr>
          <w:rFonts w:ascii="Times New Roman" w:hAnsi="Times New Roman" w:cs="Times New Roman"/>
          <w:sz w:val="24"/>
          <w:szCs w:val="24"/>
        </w:rPr>
        <w:t xml:space="preserve"> done well? </w:t>
      </w:r>
      <w:r w:rsidR="00B92D87">
        <w:rPr>
          <w:rFonts w:ascii="Times New Roman" w:hAnsi="Times New Roman" w:cs="Times New Roman"/>
          <w:sz w:val="24"/>
          <w:szCs w:val="24"/>
        </w:rPr>
        <w:t>Or-</w:t>
      </w:r>
      <w:r w:rsidRPr="002953F4">
        <w:rPr>
          <w:rFonts w:ascii="Times New Roman" w:hAnsi="Times New Roman" w:cs="Times New Roman"/>
          <w:sz w:val="24"/>
          <w:szCs w:val="24"/>
        </w:rPr>
        <w:t xml:space="preserve"> </w:t>
      </w:r>
      <w:r w:rsidR="00B92D87">
        <w:rPr>
          <w:rFonts w:ascii="Times New Roman" w:hAnsi="Times New Roman" w:cs="Times New Roman"/>
          <w:sz w:val="24"/>
          <w:szCs w:val="24"/>
        </w:rPr>
        <w:t>y</w:t>
      </w:r>
      <w:r w:rsidRPr="002953F4">
        <w:rPr>
          <w:rFonts w:ascii="Times New Roman" w:hAnsi="Times New Roman" w:cs="Times New Roman"/>
          <w:sz w:val="24"/>
          <w:szCs w:val="24"/>
        </w:rPr>
        <w:t>eah, or whether you can speak to some of the perhaps problematic ways that that is done or if you've seen that done in more helpful ways, perhaps. Thanks.</w:t>
      </w:r>
    </w:p>
    <w:p w14:paraId="39513AAF" w14:textId="77777777" w:rsidR="00214AB9" w:rsidRPr="002953F4" w:rsidRDefault="00214AB9">
      <w:pPr>
        <w:spacing w:after="0"/>
        <w:rPr>
          <w:rFonts w:ascii="Times New Roman" w:hAnsi="Times New Roman" w:cs="Times New Roman"/>
          <w:sz w:val="24"/>
          <w:szCs w:val="24"/>
        </w:rPr>
      </w:pPr>
    </w:p>
    <w:p w14:paraId="7C451C6B"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1:24:02</w:t>
      </w:r>
      <w:proofErr w:type="gramEnd"/>
    </w:p>
    <w:p w14:paraId="026034B4" w14:textId="769E5FF6"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Thank you, Michelle. This is Georgina speaking. Yes, I agree that it's a problematic practice. I think part of the reason </w:t>
      </w:r>
      <w:proofErr w:type="gramStart"/>
      <w:r w:rsidRPr="002953F4">
        <w:rPr>
          <w:rFonts w:ascii="Times New Roman" w:hAnsi="Times New Roman" w:cs="Times New Roman"/>
          <w:sz w:val="24"/>
          <w:szCs w:val="24"/>
        </w:rPr>
        <w:t>that</w:t>
      </w:r>
      <w:proofErr w:type="gramEnd"/>
      <w:r w:rsidRPr="002953F4">
        <w:rPr>
          <w:rFonts w:ascii="Times New Roman" w:hAnsi="Times New Roman" w:cs="Times New Roman"/>
          <w:sz w:val="24"/>
          <w:szCs w:val="24"/>
        </w:rPr>
        <w:t xml:space="preserve"> it's problematic and it goes back to the idea of, you know, a lack of understanding about blindness and experience. You can put a blindfold on a sighted </w:t>
      </w:r>
      <w:proofErr w:type="gramStart"/>
      <w:r w:rsidRPr="002953F4">
        <w:rPr>
          <w:rFonts w:ascii="Times New Roman" w:hAnsi="Times New Roman" w:cs="Times New Roman"/>
          <w:sz w:val="24"/>
          <w:szCs w:val="24"/>
        </w:rPr>
        <w:t>person</w:t>
      </w:r>
      <w:proofErr w:type="gramEnd"/>
      <w:r w:rsidRPr="002953F4">
        <w:rPr>
          <w:rFonts w:ascii="Times New Roman" w:hAnsi="Times New Roman" w:cs="Times New Roman"/>
          <w:sz w:val="24"/>
          <w:szCs w:val="24"/>
        </w:rPr>
        <w:t xml:space="preserve"> and they will have a lot of trouble. And that's </w:t>
      </w:r>
      <w:r w:rsidR="009D7862">
        <w:rPr>
          <w:rFonts w:ascii="Times New Roman" w:hAnsi="Times New Roman" w:cs="Times New Roman"/>
          <w:sz w:val="24"/>
          <w:szCs w:val="24"/>
        </w:rPr>
        <w:t>what is</w:t>
      </w:r>
      <w:r w:rsidRPr="002953F4">
        <w:rPr>
          <w:rFonts w:ascii="Times New Roman" w:hAnsi="Times New Roman" w:cs="Times New Roman"/>
          <w:sz w:val="24"/>
          <w:szCs w:val="24"/>
        </w:rPr>
        <w:t xml:space="preserve"> communicated to them </w:t>
      </w:r>
      <w:r w:rsidR="00B92D87">
        <w:rPr>
          <w:rFonts w:ascii="Times New Roman" w:hAnsi="Times New Roman" w:cs="Times New Roman"/>
          <w:sz w:val="24"/>
          <w:szCs w:val="24"/>
        </w:rPr>
        <w:t>“</w:t>
      </w:r>
      <w:r w:rsidRPr="002953F4">
        <w:rPr>
          <w:rFonts w:ascii="Times New Roman" w:hAnsi="Times New Roman" w:cs="Times New Roman"/>
          <w:sz w:val="24"/>
          <w:szCs w:val="24"/>
        </w:rPr>
        <w:t>blindness, it's trouble.</w:t>
      </w:r>
      <w:r w:rsidR="00B92D87">
        <w:rPr>
          <w:rFonts w:ascii="Times New Roman" w:hAnsi="Times New Roman" w:cs="Times New Roman"/>
          <w:sz w:val="24"/>
          <w:szCs w:val="24"/>
        </w:rPr>
        <w:t>”</w:t>
      </w:r>
      <w:r w:rsidRPr="002953F4">
        <w:rPr>
          <w:rFonts w:ascii="Times New Roman" w:hAnsi="Times New Roman" w:cs="Times New Roman"/>
          <w:sz w:val="24"/>
          <w:szCs w:val="24"/>
        </w:rPr>
        <w:t xml:space="preserve"> Because it doesn't, you know, if you wear a blindfold for an hour, even </w:t>
      </w:r>
      <w:proofErr w:type="gramStart"/>
      <w:r w:rsidRPr="002953F4">
        <w:rPr>
          <w:rFonts w:ascii="Times New Roman" w:hAnsi="Times New Roman" w:cs="Times New Roman"/>
          <w:sz w:val="24"/>
          <w:szCs w:val="24"/>
        </w:rPr>
        <w:t>a day</w:t>
      </w:r>
      <w:proofErr w:type="gramEnd"/>
      <w:r w:rsidRPr="002953F4">
        <w:rPr>
          <w:rFonts w:ascii="Times New Roman" w:hAnsi="Times New Roman" w:cs="Times New Roman"/>
          <w:sz w:val="24"/>
          <w:szCs w:val="24"/>
        </w:rPr>
        <w:t>, it doesn't allow you to understand that blind people</w:t>
      </w:r>
      <w:r w:rsidR="00B92D87">
        <w:rPr>
          <w:rFonts w:ascii="Times New Roman" w:hAnsi="Times New Roman" w:cs="Times New Roman"/>
          <w:sz w:val="24"/>
          <w:szCs w:val="24"/>
        </w:rPr>
        <w:t>,</w:t>
      </w:r>
      <w:r w:rsidRPr="002953F4">
        <w:rPr>
          <w:rFonts w:ascii="Times New Roman" w:hAnsi="Times New Roman" w:cs="Times New Roman"/>
          <w:sz w:val="24"/>
          <w:szCs w:val="24"/>
        </w:rPr>
        <w:t xml:space="preserve"> blind people </w:t>
      </w:r>
      <w:r w:rsidR="00B92D87">
        <w:rPr>
          <w:rFonts w:ascii="Times New Roman" w:hAnsi="Times New Roman" w:cs="Times New Roman"/>
          <w:sz w:val="24"/>
          <w:szCs w:val="24"/>
        </w:rPr>
        <w:t xml:space="preserve">that </w:t>
      </w:r>
      <w:r w:rsidRPr="002953F4">
        <w:rPr>
          <w:rFonts w:ascii="Times New Roman" w:hAnsi="Times New Roman" w:cs="Times New Roman"/>
          <w:sz w:val="24"/>
          <w:szCs w:val="24"/>
        </w:rPr>
        <w:t xml:space="preserve">are not born blind, adapt. Human beings adapt, like other organisms, and there is </w:t>
      </w:r>
      <w:r w:rsidR="00B92D87">
        <w:rPr>
          <w:rFonts w:ascii="Times New Roman" w:hAnsi="Times New Roman" w:cs="Times New Roman"/>
          <w:sz w:val="24"/>
          <w:szCs w:val="24"/>
        </w:rPr>
        <w:t>knowledge</w:t>
      </w:r>
      <w:r w:rsidRPr="002953F4">
        <w:rPr>
          <w:rFonts w:ascii="Times New Roman" w:hAnsi="Times New Roman" w:cs="Times New Roman"/>
          <w:sz w:val="24"/>
          <w:szCs w:val="24"/>
        </w:rPr>
        <w:t xml:space="preserve"> that's acquired over time.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part of it is about the temporality of the bli</w:t>
      </w:r>
      <w:r w:rsidR="00B92D87">
        <w:rPr>
          <w:rFonts w:ascii="Times New Roman" w:hAnsi="Times New Roman" w:cs="Times New Roman"/>
          <w:sz w:val="24"/>
          <w:szCs w:val="24"/>
        </w:rPr>
        <w:t xml:space="preserve">ndfolding </w:t>
      </w:r>
      <w:r w:rsidRPr="002953F4">
        <w:rPr>
          <w:rFonts w:ascii="Times New Roman" w:hAnsi="Times New Roman" w:cs="Times New Roman"/>
          <w:sz w:val="24"/>
          <w:szCs w:val="24"/>
        </w:rPr>
        <w:t>practices that are supposed to create empathy. Um, I will say there is a practice that many, I don't know many, but a friend of mine who is an artist and teaches drawing</w:t>
      </w:r>
      <w:r w:rsidR="00421FD4">
        <w:rPr>
          <w:rFonts w:ascii="Times New Roman" w:hAnsi="Times New Roman" w:cs="Times New Roman"/>
          <w:sz w:val="24"/>
          <w:szCs w:val="24"/>
        </w:rPr>
        <w:t>, and</w:t>
      </w:r>
      <w:r w:rsidRPr="002953F4">
        <w:rPr>
          <w:rFonts w:ascii="Times New Roman" w:hAnsi="Times New Roman" w:cs="Times New Roman"/>
          <w:sz w:val="24"/>
          <w:szCs w:val="24"/>
        </w:rPr>
        <w:t xml:space="preserve"> there are, there are different, there's a practice called </w:t>
      </w:r>
      <w:r w:rsidR="00421FD4">
        <w:rPr>
          <w:rFonts w:ascii="Times New Roman" w:hAnsi="Times New Roman" w:cs="Times New Roman"/>
          <w:sz w:val="24"/>
          <w:szCs w:val="24"/>
        </w:rPr>
        <w:t>b</w:t>
      </w:r>
      <w:r w:rsidRPr="002953F4">
        <w:rPr>
          <w:rFonts w:ascii="Times New Roman" w:hAnsi="Times New Roman" w:cs="Times New Roman"/>
          <w:sz w:val="24"/>
          <w:szCs w:val="24"/>
        </w:rPr>
        <w:t>lind contour drawing, whic</w:t>
      </w:r>
      <w:r w:rsidR="00421FD4">
        <w:rPr>
          <w:rFonts w:ascii="Times New Roman" w:hAnsi="Times New Roman" w:cs="Times New Roman"/>
          <w:sz w:val="24"/>
          <w:szCs w:val="24"/>
        </w:rPr>
        <w:t>h I'm not going to talk about, b</w:t>
      </w:r>
      <w:r w:rsidRPr="002953F4">
        <w:rPr>
          <w:rFonts w:ascii="Times New Roman" w:hAnsi="Times New Roman" w:cs="Times New Roman"/>
          <w:sz w:val="24"/>
          <w:szCs w:val="24"/>
        </w:rPr>
        <w:t xml:space="preserve">ut this is something that she does with students, where she has a little bag, and she has some kind of object inside </w:t>
      </w:r>
      <w:r w:rsidR="00421FD4">
        <w:rPr>
          <w:rFonts w:ascii="Times New Roman" w:hAnsi="Times New Roman" w:cs="Times New Roman"/>
          <w:sz w:val="24"/>
          <w:szCs w:val="24"/>
        </w:rPr>
        <w:t>of it. And she has the people-- s</w:t>
      </w:r>
      <w:r w:rsidRPr="002953F4">
        <w:rPr>
          <w:rFonts w:ascii="Times New Roman" w:hAnsi="Times New Roman" w:cs="Times New Roman"/>
          <w:sz w:val="24"/>
          <w:szCs w:val="24"/>
        </w:rPr>
        <w:t xml:space="preserve">o they're not blindfolded, but they, they can't see it, they can feel it.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it's usually some kind of toy or a doll or something, or just an interesting shape.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the idea is for the person to feel it with one hand and then draw what they're feeling with the other hand, and that I think </w:t>
      </w:r>
      <w:r w:rsidR="00421FD4">
        <w:rPr>
          <w:rFonts w:ascii="Times New Roman" w:hAnsi="Times New Roman" w:cs="Times New Roman"/>
          <w:sz w:val="24"/>
          <w:szCs w:val="24"/>
        </w:rPr>
        <w:t xml:space="preserve">is </w:t>
      </w:r>
      <w:r w:rsidRPr="002953F4">
        <w:rPr>
          <w:rFonts w:ascii="Times New Roman" w:hAnsi="Times New Roman" w:cs="Times New Roman"/>
          <w:sz w:val="24"/>
          <w:szCs w:val="24"/>
        </w:rPr>
        <w:t>something that that can be revelatory, you know, something like that. It helps if you already know how to draw. But yeah, I think it's a pro</w:t>
      </w:r>
      <w:r w:rsidR="00421FD4">
        <w:rPr>
          <w:rFonts w:ascii="Times New Roman" w:hAnsi="Times New Roman" w:cs="Times New Roman"/>
          <w:sz w:val="24"/>
          <w:szCs w:val="24"/>
        </w:rPr>
        <w:t>blematic practice. It doesn't, i</w:t>
      </w:r>
      <w:r w:rsidRPr="002953F4">
        <w:rPr>
          <w:rFonts w:ascii="Times New Roman" w:hAnsi="Times New Roman" w:cs="Times New Roman"/>
          <w:sz w:val="24"/>
          <w:szCs w:val="24"/>
        </w:rPr>
        <w:t>t doesn't communicate anything about</w:t>
      </w:r>
      <w:r w:rsidR="00D71E8D">
        <w:rPr>
          <w:rFonts w:ascii="Times New Roman" w:hAnsi="Times New Roman" w:cs="Times New Roman"/>
          <w:sz w:val="24"/>
          <w:szCs w:val="24"/>
        </w:rPr>
        <w:t xml:space="preserve"> the</w:t>
      </w:r>
      <w:r w:rsidRPr="002953F4">
        <w:rPr>
          <w:rFonts w:ascii="Times New Roman" w:hAnsi="Times New Roman" w:cs="Times New Roman"/>
          <w:sz w:val="24"/>
          <w:szCs w:val="24"/>
        </w:rPr>
        <w:t xml:space="preserve"> realities of different kinds of </w:t>
      </w:r>
      <w:proofErr w:type="spellStart"/>
      <w:r w:rsidR="00421FD4">
        <w:rPr>
          <w:rFonts w:ascii="Times New Roman" w:hAnsi="Times New Roman" w:cs="Times New Roman"/>
          <w:sz w:val="24"/>
          <w:szCs w:val="24"/>
        </w:rPr>
        <w:t>blindnesses</w:t>
      </w:r>
      <w:proofErr w:type="spellEnd"/>
      <w:r w:rsidRPr="002953F4">
        <w:rPr>
          <w:rFonts w:ascii="Times New Roman" w:hAnsi="Times New Roman" w:cs="Times New Roman"/>
          <w:sz w:val="24"/>
          <w:szCs w:val="24"/>
        </w:rPr>
        <w:t xml:space="preserve">. And it doesn't allow for the understanding of how living with blindness changes over time. So that's </w:t>
      </w:r>
      <w:proofErr w:type="gramStart"/>
      <w:r w:rsidRPr="002953F4">
        <w:rPr>
          <w:rFonts w:ascii="Times New Roman" w:hAnsi="Times New Roman" w:cs="Times New Roman"/>
          <w:sz w:val="24"/>
          <w:szCs w:val="24"/>
        </w:rPr>
        <w:t>my</w:t>
      </w:r>
      <w:proofErr w:type="gramEnd"/>
      <w:r w:rsidRPr="002953F4">
        <w:rPr>
          <w:rFonts w:ascii="Times New Roman" w:hAnsi="Times New Roman" w:cs="Times New Roman"/>
          <w:sz w:val="24"/>
          <w:szCs w:val="24"/>
        </w:rPr>
        <w:t>, in a nutshell.</w:t>
      </w:r>
    </w:p>
    <w:p w14:paraId="3FD28C5F" w14:textId="77777777" w:rsidR="00214AB9" w:rsidRPr="002953F4" w:rsidRDefault="00214AB9">
      <w:pPr>
        <w:spacing w:after="0"/>
        <w:rPr>
          <w:rFonts w:ascii="Times New Roman" w:hAnsi="Times New Roman" w:cs="Times New Roman"/>
          <w:sz w:val="24"/>
          <w:szCs w:val="24"/>
        </w:rPr>
      </w:pPr>
    </w:p>
    <w:p w14:paraId="0B5FEE16" w14:textId="77777777" w:rsidR="00214AB9" w:rsidRPr="002953F4" w:rsidRDefault="00B92D87">
      <w:pPr>
        <w:spacing w:after="0"/>
        <w:rPr>
          <w:rFonts w:ascii="Times New Roman" w:hAnsi="Times New Roman" w:cs="Times New Roman"/>
          <w:sz w:val="24"/>
          <w:szCs w:val="24"/>
        </w:rPr>
      </w:pPr>
      <w:r>
        <w:rPr>
          <w:rFonts w:ascii="Times New Roman" w:hAnsi="Times New Roman" w:cs="Times New Roman"/>
          <w:b/>
          <w:sz w:val="24"/>
          <w:szCs w:val="24"/>
        </w:rPr>
        <w:t>Céline</w:t>
      </w:r>
      <w:r w:rsidR="00FE1CB4" w:rsidRPr="002953F4">
        <w:rPr>
          <w:rFonts w:ascii="Times New Roman" w:hAnsi="Times New Roman" w:cs="Times New Roman"/>
          <w:b/>
          <w:sz w:val="24"/>
          <w:szCs w:val="24"/>
        </w:rPr>
        <w:t xml:space="preserve"> </w:t>
      </w:r>
      <w:proofErr w:type="gramStart"/>
      <w:r w:rsidR="00FE1CB4" w:rsidRPr="002953F4">
        <w:rPr>
          <w:rFonts w:ascii="Times New Roman" w:hAnsi="Times New Roman" w:cs="Times New Roman"/>
          <w:b/>
          <w:sz w:val="24"/>
          <w:szCs w:val="24"/>
        </w:rPr>
        <w:t xml:space="preserve">Roussel  </w:t>
      </w:r>
      <w:r w:rsidR="00FE1CB4" w:rsidRPr="002953F4">
        <w:rPr>
          <w:rFonts w:ascii="Times New Roman" w:hAnsi="Times New Roman" w:cs="Times New Roman"/>
          <w:color w:val="5D7284"/>
          <w:sz w:val="24"/>
          <w:szCs w:val="24"/>
        </w:rPr>
        <w:t>1:26:32</w:t>
      </w:r>
      <w:proofErr w:type="gramEnd"/>
    </w:p>
    <w:p w14:paraId="7A3D76BD" w14:textId="648F3F52" w:rsidR="00214AB9" w:rsidRPr="002953F4" w:rsidRDefault="00421FD4">
      <w:pPr>
        <w:spacing w:after="0"/>
        <w:rPr>
          <w:rFonts w:ascii="Times New Roman" w:hAnsi="Times New Roman" w:cs="Times New Roman"/>
          <w:sz w:val="24"/>
          <w:szCs w:val="24"/>
        </w:rPr>
      </w:pPr>
      <w:r>
        <w:rPr>
          <w:rFonts w:ascii="Times New Roman" w:hAnsi="Times New Roman" w:cs="Times New Roman"/>
          <w:sz w:val="24"/>
          <w:szCs w:val="24"/>
        </w:rPr>
        <w:lastRenderedPageBreak/>
        <w:t>Thank you</w:t>
      </w:r>
      <w:r w:rsidR="00FE1CB4" w:rsidRPr="002953F4">
        <w:rPr>
          <w:rFonts w:ascii="Times New Roman" w:hAnsi="Times New Roman" w:cs="Times New Roman"/>
          <w:sz w:val="24"/>
          <w:szCs w:val="24"/>
        </w:rPr>
        <w:t xml:space="preserve"> very much for being very brief in your re</w:t>
      </w:r>
      <w:r>
        <w:rPr>
          <w:rFonts w:ascii="Times New Roman" w:hAnsi="Times New Roman" w:cs="Times New Roman"/>
          <w:sz w:val="24"/>
          <w:szCs w:val="24"/>
        </w:rPr>
        <w:t xml:space="preserve">sponse.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last question is</w:t>
      </w:r>
      <w:r w:rsidR="00FE1CB4" w:rsidRPr="002953F4">
        <w:rPr>
          <w:rFonts w:ascii="Times New Roman" w:hAnsi="Times New Roman" w:cs="Times New Roman"/>
          <w:sz w:val="24"/>
          <w:szCs w:val="24"/>
        </w:rPr>
        <w:t xml:space="preserve"> </w:t>
      </w:r>
      <w:r w:rsidR="00D71E8D">
        <w:rPr>
          <w:rFonts w:ascii="Times New Roman" w:hAnsi="Times New Roman" w:cs="Times New Roman"/>
          <w:sz w:val="24"/>
          <w:szCs w:val="24"/>
        </w:rPr>
        <w:t>from</w:t>
      </w:r>
      <w:r w:rsidR="00FE1CB4" w:rsidRPr="002953F4">
        <w:rPr>
          <w:rFonts w:ascii="Times New Roman" w:hAnsi="Times New Roman" w:cs="Times New Roman"/>
          <w:sz w:val="24"/>
          <w:szCs w:val="24"/>
        </w:rPr>
        <w:t xml:space="preserve"> Brian</w:t>
      </w:r>
      <w:r>
        <w:rPr>
          <w:rFonts w:ascii="Times New Roman" w:hAnsi="Times New Roman" w:cs="Times New Roman"/>
          <w:sz w:val="24"/>
          <w:szCs w:val="24"/>
        </w:rPr>
        <w:t>.</w:t>
      </w:r>
      <w:r w:rsidR="00FE1CB4" w:rsidRPr="002953F4">
        <w:rPr>
          <w:rFonts w:ascii="Times New Roman" w:hAnsi="Times New Roman" w:cs="Times New Roman"/>
          <w:sz w:val="24"/>
          <w:szCs w:val="24"/>
        </w:rPr>
        <w:t xml:space="preserve"> I will ask </w:t>
      </w:r>
      <w:proofErr w:type="gramStart"/>
      <w:r w:rsidR="00FE1CB4" w:rsidRPr="002953F4">
        <w:rPr>
          <w:rFonts w:ascii="Times New Roman" w:hAnsi="Times New Roman" w:cs="Times New Roman"/>
          <w:sz w:val="24"/>
          <w:szCs w:val="24"/>
        </w:rPr>
        <w:t>Br</w:t>
      </w:r>
      <w:r>
        <w:rPr>
          <w:rFonts w:ascii="Times New Roman" w:hAnsi="Times New Roman" w:cs="Times New Roman"/>
          <w:sz w:val="24"/>
          <w:szCs w:val="24"/>
        </w:rPr>
        <w:t>ian,</w:t>
      </w:r>
      <w:proofErr w:type="gramEnd"/>
      <w:r>
        <w:rPr>
          <w:rFonts w:ascii="Times New Roman" w:hAnsi="Times New Roman" w:cs="Times New Roman"/>
          <w:sz w:val="24"/>
          <w:szCs w:val="24"/>
        </w:rPr>
        <w:t xml:space="preserve"> to be very brief s</w:t>
      </w:r>
      <w:r w:rsidR="00FE1CB4" w:rsidRPr="002953F4">
        <w:rPr>
          <w:rFonts w:ascii="Times New Roman" w:hAnsi="Times New Roman" w:cs="Times New Roman"/>
          <w:sz w:val="24"/>
          <w:szCs w:val="24"/>
        </w:rPr>
        <w:t>o we do not exceed the time that is given to us. Thank you, Brian. It's pleasing me unmute. If y</w:t>
      </w:r>
      <w:r>
        <w:rPr>
          <w:rFonts w:ascii="Times New Roman" w:hAnsi="Times New Roman" w:cs="Times New Roman"/>
          <w:sz w:val="24"/>
          <w:szCs w:val="24"/>
        </w:rPr>
        <w:t xml:space="preserve">ou can unmute your </w:t>
      </w:r>
      <w:proofErr w:type="gramStart"/>
      <w:r>
        <w:rPr>
          <w:rFonts w:ascii="Times New Roman" w:hAnsi="Times New Roman" w:cs="Times New Roman"/>
          <w:sz w:val="24"/>
          <w:szCs w:val="24"/>
        </w:rPr>
        <w:t>microphone;</w:t>
      </w:r>
      <w:proofErr w:type="gramEnd"/>
      <w:r>
        <w:rPr>
          <w:rFonts w:ascii="Times New Roman" w:hAnsi="Times New Roman" w:cs="Times New Roman"/>
          <w:sz w:val="24"/>
          <w:szCs w:val="24"/>
        </w:rPr>
        <w:t xml:space="preserve"> s</w:t>
      </w:r>
      <w:r w:rsidR="00FE1CB4" w:rsidRPr="002953F4">
        <w:rPr>
          <w:rFonts w:ascii="Times New Roman" w:hAnsi="Times New Roman" w:cs="Times New Roman"/>
          <w:sz w:val="24"/>
          <w:szCs w:val="24"/>
        </w:rPr>
        <w:t xml:space="preserve">ometimes people will experience technical difficulties. </w:t>
      </w:r>
      <w:proofErr w:type="gramStart"/>
      <w:r w:rsidR="00FE1CB4" w:rsidRPr="002953F4">
        <w:rPr>
          <w:rFonts w:ascii="Times New Roman" w:hAnsi="Times New Roman" w:cs="Times New Roman"/>
          <w:sz w:val="24"/>
          <w:szCs w:val="24"/>
        </w:rPr>
        <w:t>So</w:t>
      </w:r>
      <w:proofErr w:type="gramEnd"/>
      <w:r w:rsidR="00FE1CB4" w:rsidRPr="002953F4">
        <w:rPr>
          <w:rFonts w:ascii="Times New Roman" w:hAnsi="Times New Roman" w:cs="Times New Roman"/>
          <w:sz w:val="24"/>
          <w:szCs w:val="24"/>
        </w:rPr>
        <w:t xml:space="preserve"> Brian, we cannot hear you.</w:t>
      </w:r>
    </w:p>
    <w:p w14:paraId="23012C12" w14:textId="77777777" w:rsidR="00214AB9" w:rsidRPr="002953F4" w:rsidRDefault="00214AB9">
      <w:pPr>
        <w:spacing w:after="0"/>
        <w:rPr>
          <w:rFonts w:ascii="Times New Roman" w:hAnsi="Times New Roman" w:cs="Times New Roman"/>
          <w:sz w:val="24"/>
          <w:szCs w:val="24"/>
        </w:rPr>
      </w:pPr>
    </w:p>
    <w:p w14:paraId="7F04684E" w14:textId="77777777" w:rsidR="00214AB9" w:rsidRPr="002953F4" w:rsidRDefault="00421FD4">
      <w:pPr>
        <w:spacing w:after="0"/>
        <w:rPr>
          <w:rFonts w:ascii="Times New Roman" w:hAnsi="Times New Roman" w:cs="Times New Roman"/>
          <w:sz w:val="24"/>
          <w:szCs w:val="24"/>
        </w:rPr>
      </w:pPr>
      <w:r w:rsidRPr="00421FD4">
        <w:rPr>
          <w:rFonts w:ascii="Times New Roman" w:hAnsi="Times New Roman" w:cs="Times New Roman"/>
          <w:b/>
          <w:sz w:val="24"/>
          <w:szCs w:val="24"/>
        </w:rPr>
        <w:t>Audience Member</w:t>
      </w:r>
      <w:r w:rsidRPr="00421FD4">
        <w:rPr>
          <w:rFonts w:ascii="Times New Roman" w:hAnsi="Times New Roman" w:cs="Times New Roman"/>
          <w:sz w:val="24"/>
          <w:szCs w:val="24"/>
        </w:rPr>
        <w:t xml:space="preserve"> </w:t>
      </w:r>
      <w:r w:rsidR="00FE1CB4" w:rsidRPr="002953F4">
        <w:rPr>
          <w:rFonts w:ascii="Times New Roman" w:hAnsi="Times New Roman" w:cs="Times New Roman"/>
          <w:color w:val="5D7284"/>
          <w:sz w:val="24"/>
          <w:szCs w:val="24"/>
        </w:rPr>
        <w:t>1:27:03</w:t>
      </w:r>
    </w:p>
    <w:p w14:paraId="67227A42" w14:textId="32ED27F2" w:rsidR="00214AB9" w:rsidRPr="002953F4" w:rsidRDefault="00421FD4">
      <w:pPr>
        <w:spacing w:after="0"/>
        <w:rPr>
          <w:rFonts w:ascii="Times New Roman" w:hAnsi="Times New Roman" w:cs="Times New Roman"/>
          <w:sz w:val="24"/>
          <w:szCs w:val="24"/>
        </w:rPr>
      </w:pPr>
      <w:r>
        <w:rPr>
          <w:rFonts w:ascii="Times New Roman" w:hAnsi="Times New Roman" w:cs="Times New Roman"/>
          <w:sz w:val="24"/>
          <w:szCs w:val="24"/>
        </w:rPr>
        <w:t xml:space="preserve">Can you hear me </w:t>
      </w:r>
      <w:r w:rsidR="00D71E8D">
        <w:rPr>
          <w:rFonts w:ascii="Times New Roman" w:hAnsi="Times New Roman" w:cs="Times New Roman"/>
          <w:sz w:val="24"/>
          <w:szCs w:val="24"/>
        </w:rPr>
        <w:t xml:space="preserve">now. </w:t>
      </w:r>
      <w:r w:rsidR="00FE1CB4" w:rsidRPr="002953F4">
        <w:rPr>
          <w:rFonts w:ascii="Times New Roman" w:hAnsi="Times New Roman" w:cs="Times New Roman"/>
          <w:sz w:val="24"/>
          <w:szCs w:val="24"/>
        </w:rPr>
        <w:t xml:space="preserve">Thanks so much. It's Brian </w:t>
      </w:r>
      <w:r>
        <w:rPr>
          <w:rFonts w:ascii="Times New Roman" w:hAnsi="Times New Roman" w:cs="Times New Roman"/>
          <w:sz w:val="24"/>
          <w:szCs w:val="24"/>
        </w:rPr>
        <w:t>Waterma</w:t>
      </w:r>
      <w:r w:rsidR="00FE1CB4" w:rsidRPr="002953F4">
        <w:rPr>
          <w:rFonts w:ascii="Times New Roman" w:hAnsi="Times New Roman" w:cs="Times New Roman"/>
          <w:sz w:val="24"/>
          <w:szCs w:val="24"/>
        </w:rPr>
        <w:t>n, from Cape Town</w:t>
      </w:r>
      <w:r>
        <w:rPr>
          <w:rFonts w:ascii="Times New Roman" w:hAnsi="Times New Roman" w:cs="Times New Roman"/>
          <w:sz w:val="24"/>
          <w:szCs w:val="24"/>
        </w:rPr>
        <w:t>.</w:t>
      </w:r>
      <w:r w:rsidR="00FE1CB4" w:rsidRPr="002953F4">
        <w:rPr>
          <w:rFonts w:ascii="Times New Roman" w:hAnsi="Times New Roman" w:cs="Times New Roman"/>
          <w:sz w:val="24"/>
          <w:szCs w:val="24"/>
        </w:rPr>
        <w:t xml:space="preserve"> Georgina, it's so wonderful </w:t>
      </w:r>
      <w:proofErr w:type="gramStart"/>
      <w:r w:rsidR="00FE1CB4" w:rsidRPr="002953F4">
        <w:rPr>
          <w:rFonts w:ascii="Times New Roman" w:hAnsi="Times New Roman" w:cs="Times New Roman"/>
          <w:sz w:val="24"/>
          <w:szCs w:val="24"/>
        </w:rPr>
        <w:t>to</w:t>
      </w:r>
      <w:proofErr w:type="gramEnd"/>
      <w:r w:rsidR="00FE1CB4" w:rsidRPr="002953F4">
        <w:rPr>
          <w:rFonts w:ascii="Times New Roman" w:hAnsi="Times New Roman" w:cs="Times New Roman"/>
          <w:sz w:val="24"/>
          <w:szCs w:val="24"/>
        </w:rPr>
        <w:t>, to hear you in person. Thanks so much for your talk. I was just curious about your thoughts about this. As you know, I'm interested in critiques of rehabilitation</w:t>
      </w:r>
      <w:r>
        <w:rPr>
          <w:rFonts w:ascii="Times New Roman" w:hAnsi="Times New Roman" w:cs="Times New Roman"/>
          <w:sz w:val="24"/>
          <w:szCs w:val="24"/>
        </w:rPr>
        <w:t>,</w:t>
      </w:r>
      <w:r w:rsidR="00FE1CB4" w:rsidRPr="002953F4">
        <w:rPr>
          <w:rFonts w:ascii="Times New Roman" w:hAnsi="Times New Roman" w:cs="Times New Roman"/>
          <w:sz w:val="24"/>
          <w:szCs w:val="24"/>
        </w:rPr>
        <w:t xml:space="preserve"> amongst a whole lot else. And I was interested in your thoughts about the possible role of art appreciation in visual impairment rehabilitation. And in the sense that, you know, so much of what's problematic about rehabilitation for visually impaired people, people who have become blind, is to deal with the idea of adjustment to deficit. And it just seems to me that, you know, everything you've bee</w:t>
      </w:r>
      <w:r w:rsidR="002F09E4">
        <w:rPr>
          <w:rFonts w:ascii="Times New Roman" w:hAnsi="Times New Roman" w:cs="Times New Roman"/>
          <w:sz w:val="24"/>
          <w:szCs w:val="24"/>
        </w:rPr>
        <w:t xml:space="preserve">n saying about </w:t>
      </w:r>
      <w:r w:rsidR="00D71E8D">
        <w:rPr>
          <w:rFonts w:ascii="Times New Roman" w:hAnsi="Times New Roman" w:cs="Times New Roman"/>
          <w:sz w:val="24"/>
          <w:szCs w:val="24"/>
        </w:rPr>
        <w:t>art appreciation</w:t>
      </w:r>
      <w:r w:rsidR="00FE1CB4" w:rsidRPr="002953F4">
        <w:rPr>
          <w:rFonts w:ascii="Times New Roman" w:hAnsi="Times New Roman" w:cs="Times New Roman"/>
          <w:sz w:val="24"/>
          <w:szCs w:val="24"/>
        </w:rPr>
        <w:t xml:space="preserve"> presents the possibility of presenting </w:t>
      </w:r>
      <w:r w:rsidR="002F09E4">
        <w:rPr>
          <w:rFonts w:ascii="Times New Roman" w:hAnsi="Times New Roman" w:cs="Times New Roman"/>
          <w:sz w:val="24"/>
          <w:szCs w:val="24"/>
        </w:rPr>
        <w:t>newly</w:t>
      </w:r>
      <w:r w:rsidR="00FE1CB4" w:rsidRPr="002953F4">
        <w:rPr>
          <w:rFonts w:ascii="Times New Roman" w:hAnsi="Times New Roman" w:cs="Times New Roman"/>
          <w:sz w:val="24"/>
          <w:szCs w:val="24"/>
        </w:rPr>
        <w:t xml:space="preserve"> blind people with an experience of </w:t>
      </w:r>
      <w:r w:rsidR="002F09E4">
        <w:rPr>
          <w:rFonts w:ascii="Times New Roman" w:hAnsi="Times New Roman" w:cs="Times New Roman"/>
          <w:sz w:val="24"/>
          <w:szCs w:val="24"/>
        </w:rPr>
        <w:t xml:space="preserve">a </w:t>
      </w:r>
      <w:r w:rsidR="00FE1CB4" w:rsidRPr="002953F4">
        <w:rPr>
          <w:rFonts w:ascii="Times New Roman" w:hAnsi="Times New Roman" w:cs="Times New Roman"/>
          <w:sz w:val="24"/>
          <w:szCs w:val="24"/>
        </w:rPr>
        <w:t xml:space="preserve">phenomenology, which actually adds to experience, you know, where art and the appreciation </w:t>
      </w:r>
      <w:r w:rsidR="002F09E4">
        <w:rPr>
          <w:rFonts w:ascii="Times New Roman" w:hAnsi="Times New Roman" w:cs="Times New Roman"/>
          <w:sz w:val="24"/>
          <w:szCs w:val="24"/>
        </w:rPr>
        <w:t>of art,</w:t>
      </w:r>
      <w:r w:rsidR="00FE1CB4" w:rsidRPr="002953F4">
        <w:rPr>
          <w:rFonts w:ascii="Times New Roman" w:hAnsi="Times New Roman" w:cs="Times New Roman"/>
          <w:sz w:val="24"/>
          <w:szCs w:val="24"/>
        </w:rPr>
        <w:t xml:space="preserve"> the deliberate appreciation of </w:t>
      </w:r>
      <w:r w:rsidR="002F09E4">
        <w:rPr>
          <w:rFonts w:ascii="Times New Roman" w:hAnsi="Times New Roman" w:cs="Times New Roman"/>
          <w:sz w:val="24"/>
          <w:szCs w:val="24"/>
        </w:rPr>
        <w:t>art,</w:t>
      </w:r>
      <w:r w:rsidR="00FE1CB4" w:rsidRPr="002953F4">
        <w:rPr>
          <w:rFonts w:ascii="Times New Roman" w:hAnsi="Times New Roman" w:cs="Times New Roman"/>
          <w:sz w:val="24"/>
          <w:szCs w:val="24"/>
        </w:rPr>
        <w:t xml:space="preserve"> might create a situation where, which, which grows </w:t>
      </w:r>
      <w:r w:rsidR="002F09E4">
        <w:rPr>
          <w:rFonts w:ascii="Times New Roman" w:hAnsi="Times New Roman" w:cs="Times New Roman"/>
          <w:sz w:val="24"/>
          <w:szCs w:val="24"/>
        </w:rPr>
        <w:t>our</w:t>
      </w:r>
      <w:r w:rsidR="00FE1CB4" w:rsidRPr="002953F4">
        <w:rPr>
          <w:rFonts w:ascii="Times New Roman" w:hAnsi="Times New Roman" w:cs="Times New Roman"/>
          <w:sz w:val="24"/>
          <w:szCs w:val="24"/>
        </w:rPr>
        <w:t xml:space="preserve"> recognition of what it is that blindness can bring</w:t>
      </w:r>
      <w:r w:rsidR="002F09E4">
        <w:rPr>
          <w:rFonts w:ascii="Times New Roman" w:hAnsi="Times New Roman" w:cs="Times New Roman"/>
          <w:sz w:val="24"/>
          <w:szCs w:val="24"/>
        </w:rPr>
        <w:t>,</w:t>
      </w:r>
      <w:r w:rsidR="00FE1CB4" w:rsidRPr="002953F4">
        <w:rPr>
          <w:rFonts w:ascii="Times New Roman" w:hAnsi="Times New Roman" w:cs="Times New Roman"/>
          <w:sz w:val="24"/>
          <w:szCs w:val="24"/>
        </w:rPr>
        <w:t xml:space="preserve"> in terms of a new apprehension of the world. I was just curious about your thoughts about that.</w:t>
      </w:r>
    </w:p>
    <w:p w14:paraId="30B934FB" w14:textId="77777777" w:rsidR="00214AB9" w:rsidRPr="002953F4" w:rsidRDefault="00214AB9">
      <w:pPr>
        <w:spacing w:after="0"/>
        <w:rPr>
          <w:rFonts w:ascii="Times New Roman" w:hAnsi="Times New Roman" w:cs="Times New Roman"/>
          <w:sz w:val="24"/>
          <w:szCs w:val="24"/>
        </w:rPr>
      </w:pPr>
    </w:p>
    <w:p w14:paraId="4C325674"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b/>
          <w:sz w:val="24"/>
          <w:szCs w:val="24"/>
        </w:rPr>
        <w:t xml:space="preserve">Georgina </w:t>
      </w:r>
      <w:proofErr w:type="gramStart"/>
      <w:r w:rsidRPr="002953F4">
        <w:rPr>
          <w:rFonts w:ascii="Times New Roman" w:hAnsi="Times New Roman" w:cs="Times New Roman"/>
          <w:b/>
          <w:sz w:val="24"/>
          <w:szCs w:val="24"/>
        </w:rPr>
        <w:t xml:space="preserve">Kleege  </w:t>
      </w:r>
      <w:r w:rsidRPr="002953F4">
        <w:rPr>
          <w:rFonts w:ascii="Times New Roman" w:hAnsi="Times New Roman" w:cs="Times New Roman"/>
          <w:color w:val="5D7284"/>
          <w:sz w:val="24"/>
          <w:szCs w:val="24"/>
        </w:rPr>
        <w:t>1:28:32</w:t>
      </w:r>
      <w:proofErr w:type="gramEnd"/>
    </w:p>
    <w:p w14:paraId="422B6EBE" w14:textId="2B3F96AE"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Thank you. Thank you, Brian. This is Georgina, speaking now. And it's, it's great to hear your voice that's so wonderful to be in this space with people I've corresponded with, or I've read</w:t>
      </w:r>
      <w:r w:rsidR="002F09E4">
        <w:rPr>
          <w:rFonts w:ascii="Times New Roman" w:hAnsi="Times New Roman" w:cs="Times New Roman"/>
          <w:sz w:val="24"/>
          <w:szCs w:val="24"/>
        </w:rPr>
        <w:t>,</w:t>
      </w:r>
      <w:r w:rsidRPr="002953F4">
        <w:rPr>
          <w:rFonts w:ascii="Times New Roman" w:hAnsi="Times New Roman" w:cs="Times New Roman"/>
          <w:sz w:val="24"/>
          <w:szCs w:val="24"/>
        </w:rPr>
        <w:t xml:space="preserve"> or whatever.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thank you for that question. Yeah, I mean, it's, it's an issue. I mean, I know a lot of blind people who just are not interested in visual art, and, and find all these interventions and a</w:t>
      </w:r>
      <w:r w:rsidR="00710116">
        <w:rPr>
          <w:rFonts w:ascii="Times New Roman" w:hAnsi="Times New Roman" w:cs="Times New Roman"/>
          <w:sz w:val="24"/>
          <w:szCs w:val="24"/>
        </w:rPr>
        <w:t>ccommodations and programming- i</w:t>
      </w:r>
      <w:r w:rsidRPr="002953F4">
        <w:rPr>
          <w:rFonts w:ascii="Times New Roman" w:hAnsi="Times New Roman" w:cs="Times New Roman"/>
          <w:sz w:val="24"/>
          <w:szCs w:val="24"/>
        </w:rPr>
        <w:t>t's like, th</w:t>
      </w:r>
      <w:r w:rsidR="00710116">
        <w:rPr>
          <w:rFonts w:ascii="Times New Roman" w:hAnsi="Times New Roman" w:cs="Times New Roman"/>
          <w:sz w:val="24"/>
          <w:szCs w:val="24"/>
        </w:rPr>
        <w:t>at's just training me in ocularcentric values. Okay a</w:t>
      </w:r>
      <w:r w:rsidRPr="002953F4">
        <w:rPr>
          <w:rFonts w:ascii="Times New Roman" w:hAnsi="Times New Roman" w:cs="Times New Roman"/>
          <w:sz w:val="24"/>
          <w:szCs w:val="24"/>
        </w:rPr>
        <w:t>nd I'm just not interested. And I would rather partake of aesthetic experiences that are already available to me, such as music, to name one thing. Um, so that's, that's one setup. And I defend those people. You know, it's like, yeah, I don't, if you don't want to go to a museum, don't go to a museum. If you don't want to know about the whole</w:t>
      </w:r>
      <w:r w:rsidR="00710116">
        <w:rPr>
          <w:rFonts w:ascii="Times New Roman" w:hAnsi="Times New Roman" w:cs="Times New Roman"/>
          <w:sz w:val="24"/>
          <w:szCs w:val="24"/>
        </w:rPr>
        <w:t>,</w:t>
      </w:r>
      <w:r w:rsidRPr="002953F4">
        <w:rPr>
          <w:rFonts w:ascii="Times New Roman" w:hAnsi="Times New Roman" w:cs="Times New Roman"/>
          <w:sz w:val="24"/>
          <w:szCs w:val="24"/>
        </w:rPr>
        <w:t xml:space="preserve"> the whole history of visual art. Fine. You already know about </w:t>
      </w:r>
      <w:proofErr w:type="gramStart"/>
      <w:r w:rsidRPr="002953F4">
        <w:rPr>
          <w:rFonts w:ascii="Times New Roman" w:hAnsi="Times New Roman" w:cs="Times New Roman"/>
          <w:sz w:val="24"/>
          <w:szCs w:val="24"/>
        </w:rPr>
        <w:t>it, because</w:t>
      </w:r>
      <w:proofErr w:type="gramEnd"/>
      <w:r w:rsidRPr="002953F4">
        <w:rPr>
          <w:rFonts w:ascii="Times New Roman" w:hAnsi="Times New Roman" w:cs="Times New Roman"/>
          <w:sz w:val="24"/>
          <w:szCs w:val="24"/>
        </w:rPr>
        <w:t xml:space="preserve"> you've grown up in visual culture.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you already sort of have</w:t>
      </w:r>
      <w:r w:rsidR="00710116">
        <w:rPr>
          <w:rFonts w:ascii="Times New Roman" w:hAnsi="Times New Roman" w:cs="Times New Roman"/>
          <w:sz w:val="24"/>
          <w:szCs w:val="24"/>
        </w:rPr>
        <w:t>,</w:t>
      </w:r>
      <w:r w:rsidRPr="002953F4">
        <w:rPr>
          <w:rFonts w:ascii="Times New Roman" w:hAnsi="Times New Roman" w:cs="Times New Roman"/>
          <w:sz w:val="24"/>
          <w:szCs w:val="24"/>
        </w:rPr>
        <w:t xml:space="preserve"> have had this education even if you haven't had this</w:t>
      </w:r>
      <w:r w:rsidR="00CC301B">
        <w:rPr>
          <w:rFonts w:ascii="Times New Roman" w:hAnsi="Times New Roman" w:cs="Times New Roman"/>
          <w:sz w:val="24"/>
          <w:szCs w:val="24"/>
        </w:rPr>
        <w:t xml:space="preserve"> education. I think that yeah, i</w:t>
      </w:r>
      <w:r w:rsidRPr="002953F4">
        <w:rPr>
          <w:rFonts w:ascii="Times New Roman" w:hAnsi="Times New Roman" w:cs="Times New Roman"/>
          <w:sz w:val="24"/>
          <w:szCs w:val="24"/>
        </w:rPr>
        <w:t>n terms of rehabilitation, you know, I think there's a role for introducing newly blind people to opportunities that they</w:t>
      </w:r>
      <w:r w:rsidR="00CC301B">
        <w:rPr>
          <w:rFonts w:ascii="Times New Roman" w:hAnsi="Times New Roman" w:cs="Times New Roman"/>
          <w:sz w:val="24"/>
          <w:szCs w:val="24"/>
        </w:rPr>
        <w:t xml:space="preserve"> as</w:t>
      </w:r>
      <w:r w:rsidRPr="002953F4">
        <w:rPr>
          <w:rFonts w:ascii="Times New Roman" w:hAnsi="Times New Roman" w:cs="Times New Roman"/>
          <w:sz w:val="24"/>
          <w:szCs w:val="24"/>
        </w:rPr>
        <w:t xml:space="preserve"> sighted people</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they didn't know were available.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meet newly blind people and I talk about my work. They say, really? Museums let you do that. That sounds like something I'd like to do. You know, and I think that's better than when they say, oh, </w:t>
      </w:r>
      <w:r w:rsidR="00D71E8D">
        <w:rPr>
          <w:rFonts w:ascii="Times New Roman" w:hAnsi="Times New Roman" w:cs="Times New Roman"/>
          <w:sz w:val="24"/>
          <w:szCs w:val="24"/>
        </w:rPr>
        <w:t>no</w:t>
      </w:r>
      <w:r w:rsidRPr="002953F4">
        <w:rPr>
          <w:rFonts w:ascii="Times New Roman" w:hAnsi="Times New Roman" w:cs="Times New Roman"/>
          <w:sz w:val="24"/>
          <w:szCs w:val="24"/>
        </w:rPr>
        <w:t xml:space="preserve"> I'm blind, I can never go to a museum again. Well, yeah, you can. And, you know, with our advocacy, you know, more and more opportunities will be availab</w:t>
      </w:r>
      <w:r w:rsidR="00CC301B">
        <w:rPr>
          <w:rFonts w:ascii="Times New Roman" w:hAnsi="Times New Roman" w:cs="Times New Roman"/>
          <w:sz w:val="24"/>
          <w:szCs w:val="24"/>
        </w:rPr>
        <w:t>le. I think in terms of touch, y</w:t>
      </w:r>
      <w:r w:rsidRPr="002953F4">
        <w:rPr>
          <w:rFonts w:ascii="Times New Roman" w:hAnsi="Times New Roman" w:cs="Times New Roman"/>
          <w:sz w:val="24"/>
          <w:szCs w:val="24"/>
        </w:rPr>
        <w:t xml:space="preserve">ou know, people, you know, blind or sighted, we all grew up being told not to touch things.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 think there's a role in rehabilitation to train people how to touch</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I often cite the deaf blind poet and writer, John Lee Clark, who's written extensively on these sorts of issues. He's been a pr</w:t>
      </w:r>
      <w:r w:rsidR="00CC301B">
        <w:rPr>
          <w:rFonts w:ascii="Times New Roman" w:hAnsi="Times New Roman" w:cs="Times New Roman"/>
          <w:sz w:val="24"/>
          <w:szCs w:val="24"/>
        </w:rPr>
        <w:t xml:space="preserve">omoter and sort of founder of </w:t>
      </w:r>
      <w:r w:rsidRPr="002953F4">
        <w:rPr>
          <w:rFonts w:ascii="Times New Roman" w:hAnsi="Times New Roman" w:cs="Times New Roman"/>
          <w:sz w:val="24"/>
          <w:szCs w:val="24"/>
        </w:rPr>
        <w:t>pro</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tactile, not sure how to spell that</w:t>
      </w:r>
      <w:r w:rsidR="00CC301B">
        <w:rPr>
          <w:rFonts w:ascii="Times New Roman" w:hAnsi="Times New Roman" w:cs="Times New Roman"/>
          <w:sz w:val="24"/>
          <w:szCs w:val="24"/>
        </w:rPr>
        <w:t>,</w:t>
      </w:r>
      <w:r w:rsidR="00D71E8D">
        <w:rPr>
          <w:rFonts w:ascii="Times New Roman" w:hAnsi="Times New Roman" w:cs="Times New Roman"/>
          <w:sz w:val="24"/>
          <w:szCs w:val="24"/>
        </w:rPr>
        <w:t xml:space="preserve"> pro-tactile </w:t>
      </w:r>
      <w:r w:rsidRPr="002953F4">
        <w:rPr>
          <w:rFonts w:ascii="Times New Roman" w:hAnsi="Times New Roman" w:cs="Times New Roman"/>
          <w:sz w:val="24"/>
          <w:szCs w:val="24"/>
        </w:rPr>
        <w:t xml:space="preserve">I guess, which is a sign language specific for deaf blind </w:t>
      </w:r>
      <w:r w:rsidRPr="002953F4">
        <w:rPr>
          <w:rFonts w:ascii="Times New Roman" w:hAnsi="Times New Roman" w:cs="Times New Roman"/>
          <w:sz w:val="24"/>
          <w:szCs w:val="24"/>
        </w:rPr>
        <w:lastRenderedPageBreak/>
        <w:t xml:space="preserve">people.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it's a different kind of sign language. But he talks a lot about touch. And he taught </w:t>
      </w:r>
      <w:proofErr w:type="gramStart"/>
      <w:r w:rsidRPr="002953F4">
        <w:rPr>
          <w:rFonts w:ascii="Times New Roman" w:hAnsi="Times New Roman" w:cs="Times New Roman"/>
          <w:sz w:val="24"/>
          <w:szCs w:val="24"/>
        </w:rPr>
        <w:t>he</w:t>
      </w:r>
      <w:proofErr w:type="gramEnd"/>
      <w:r w:rsidRPr="002953F4">
        <w:rPr>
          <w:rFonts w:ascii="Times New Roman" w:hAnsi="Times New Roman" w:cs="Times New Roman"/>
          <w:sz w:val="24"/>
          <w:szCs w:val="24"/>
        </w:rPr>
        <w:t xml:space="preserve">, he's a </w:t>
      </w:r>
      <w:r w:rsidR="00CC301B">
        <w:rPr>
          <w:rFonts w:ascii="Times New Roman" w:hAnsi="Times New Roman" w:cs="Times New Roman"/>
          <w:sz w:val="24"/>
          <w:szCs w:val="24"/>
        </w:rPr>
        <w:t>b</w:t>
      </w:r>
      <w:r w:rsidRPr="002953F4">
        <w:rPr>
          <w:rFonts w:ascii="Times New Roman" w:hAnsi="Times New Roman" w:cs="Times New Roman"/>
          <w:sz w:val="24"/>
          <w:szCs w:val="24"/>
        </w:rPr>
        <w:t xml:space="preserve">raille teacher by profession. And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he's often working with newly blind people and blind children to teach them </w:t>
      </w:r>
      <w:r w:rsidR="00CC301B">
        <w:rPr>
          <w:rFonts w:ascii="Times New Roman" w:hAnsi="Times New Roman" w:cs="Times New Roman"/>
          <w:sz w:val="24"/>
          <w:szCs w:val="24"/>
        </w:rPr>
        <w:t>b</w:t>
      </w:r>
      <w:r w:rsidRPr="002953F4">
        <w:rPr>
          <w:rFonts w:ascii="Times New Roman" w:hAnsi="Times New Roman" w:cs="Times New Roman"/>
          <w:sz w:val="24"/>
          <w:szCs w:val="24"/>
        </w:rPr>
        <w:t>raille. And he</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he's written about how frustrating it is that blind children </w:t>
      </w:r>
      <w:r w:rsidR="00CC301B">
        <w:rPr>
          <w:rFonts w:ascii="Times New Roman" w:hAnsi="Times New Roman" w:cs="Times New Roman"/>
          <w:sz w:val="24"/>
          <w:szCs w:val="24"/>
        </w:rPr>
        <w:t xml:space="preserve">have </w:t>
      </w:r>
      <w:r w:rsidRPr="002953F4">
        <w:rPr>
          <w:rFonts w:ascii="Times New Roman" w:hAnsi="Times New Roman" w:cs="Times New Roman"/>
          <w:sz w:val="24"/>
          <w:szCs w:val="24"/>
        </w:rPr>
        <w:t>been told not to touch</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not to touch and he's trying to train them to read </w:t>
      </w:r>
      <w:r w:rsidR="00CC301B">
        <w:rPr>
          <w:rFonts w:ascii="Times New Roman" w:hAnsi="Times New Roman" w:cs="Times New Roman"/>
          <w:sz w:val="24"/>
          <w:szCs w:val="24"/>
        </w:rPr>
        <w:t>b</w:t>
      </w:r>
      <w:r w:rsidRPr="002953F4">
        <w:rPr>
          <w:rFonts w:ascii="Times New Roman" w:hAnsi="Times New Roman" w:cs="Times New Roman"/>
          <w:sz w:val="24"/>
          <w:szCs w:val="24"/>
        </w:rPr>
        <w:t xml:space="preserve">raille, it's like, </w:t>
      </w:r>
      <w:r w:rsidR="00CC301B">
        <w:rPr>
          <w:rFonts w:ascii="Times New Roman" w:hAnsi="Times New Roman" w:cs="Times New Roman"/>
          <w:sz w:val="24"/>
          <w:szCs w:val="24"/>
        </w:rPr>
        <w:t>n</w:t>
      </w:r>
      <w:r w:rsidRPr="002953F4">
        <w:rPr>
          <w:rFonts w:ascii="Times New Roman" w:hAnsi="Times New Roman" w:cs="Times New Roman"/>
          <w:sz w:val="24"/>
          <w:szCs w:val="24"/>
        </w:rPr>
        <w:t xml:space="preserve">o, you really </w:t>
      </w:r>
      <w:proofErr w:type="gramStart"/>
      <w:r w:rsidRPr="002953F4">
        <w:rPr>
          <w:rFonts w:ascii="Times New Roman" w:hAnsi="Times New Roman" w:cs="Times New Roman"/>
          <w:sz w:val="24"/>
          <w:szCs w:val="24"/>
        </w:rPr>
        <w:t>have to</w:t>
      </w:r>
      <w:proofErr w:type="gramEnd"/>
      <w:r w:rsidRPr="002953F4">
        <w:rPr>
          <w:rFonts w:ascii="Times New Roman" w:hAnsi="Times New Roman" w:cs="Times New Roman"/>
          <w:sz w:val="24"/>
          <w:szCs w:val="24"/>
        </w:rPr>
        <w:t xml:space="preserve"> touch this, you know. And he, in one of his poems that I can't recite, but I like very much</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he talks about how objects, you know, around his house, speak to him, and they</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they demand to be touched in a certain</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a certain way. And he says that people could have training </w:t>
      </w:r>
      <w:r w:rsidR="00CC301B">
        <w:rPr>
          <w:rFonts w:ascii="Times New Roman" w:hAnsi="Times New Roman" w:cs="Times New Roman"/>
          <w:sz w:val="24"/>
          <w:szCs w:val="24"/>
        </w:rPr>
        <w:t>in being alert to those signals that objects give,</w:t>
      </w:r>
      <w:r w:rsidRPr="002953F4">
        <w:rPr>
          <w:rFonts w:ascii="Times New Roman" w:hAnsi="Times New Roman" w:cs="Times New Roman"/>
          <w:sz w:val="24"/>
          <w:szCs w:val="24"/>
        </w:rPr>
        <w:t xml:space="preserve"> give off to learn how to explore an object because you want to, you know, open a packet of crisps, or you want to open a bottle of vinegar or something. It's like, how do you how do you figure out where </w:t>
      </w:r>
      <w:r w:rsidR="00CC301B">
        <w:rPr>
          <w:rFonts w:ascii="Times New Roman" w:hAnsi="Times New Roman" w:cs="Times New Roman"/>
          <w:sz w:val="24"/>
          <w:szCs w:val="24"/>
        </w:rPr>
        <w:t xml:space="preserve">is </w:t>
      </w:r>
      <w:r w:rsidRPr="002953F4">
        <w:rPr>
          <w:rFonts w:ascii="Times New Roman" w:hAnsi="Times New Roman" w:cs="Times New Roman"/>
          <w:sz w:val="24"/>
          <w:szCs w:val="24"/>
        </w:rPr>
        <w:t>the thing that you tear on? That's all about tactile exploration</w:t>
      </w:r>
      <w:r w:rsidR="00CC301B">
        <w:rPr>
          <w:rFonts w:ascii="Times New Roman" w:hAnsi="Times New Roman" w:cs="Times New Roman"/>
          <w:sz w:val="24"/>
          <w:szCs w:val="24"/>
        </w:rPr>
        <w:t>.</w:t>
      </w:r>
      <w:r w:rsidRPr="002953F4">
        <w:rPr>
          <w:rFonts w:ascii="Times New Roman" w:hAnsi="Times New Roman" w:cs="Times New Roman"/>
          <w:sz w:val="24"/>
          <w:szCs w:val="24"/>
        </w:rPr>
        <w:t xml:space="preserve"> So yeah, I think people who have been told all their lives don't touch </w:t>
      </w:r>
      <w:r w:rsidR="00D71E8D">
        <w:rPr>
          <w:rFonts w:ascii="Times New Roman" w:hAnsi="Times New Roman" w:cs="Times New Roman"/>
          <w:sz w:val="24"/>
          <w:szCs w:val="24"/>
        </w:rPr>
        <w:t>need</w:t>
      </w:r>
      <w:r w:rsidRPr="002953F4">
        <w:rPr>
          <w:rFonts w:ascii="Times New Roman" w:hAnsi="Times New Roman" w:cs="Times New Roman"/>
          <w:sz w:val="24"/>
          <w:szCs w:val="24"/>
        </w:rPr>
        <w:t xml:space="preserve"> to have training to say, okay, touch but touch in this way. Thank you.</w:t>
      </w:r>
    </w:p>
    <w:p w14:paraId="17443742" w14:textId="77777777" w:rsidR="00214AB9" w:rsidRPr="002953F4" w:rsidRDefault="00214AB9">
      <w:pPr>
        <w:spacing w:after="0"/>
        <w:rPr>
          <w:rFonts w:ascii="Times New Roman" w:hAnsi="Times New Roman" w:cs="Times New Roman"/>
          <w:sz w:val="24"/>
          <w:szCs w:val="24"/>
        </w:rPr>
      </w:pPr>
    </w:p>
    <w:p w14:paraId="2F08965A" w14:textId="77777777" w:rsidR="00214AB9" w:rsidRPr="002953F4" w:rsidRDefault="00B92D87">
      <w:pPr>
        <w:spacing w:after="0"/>
        <w:rPr>
          <w:rFonts w:ascii="Times New Roman" w:hAnsi="Times New Roman" w:cs="Times New Roman"/>
          <w:sz w:val="24"/>
          <w:szCs w:val="24"/>
        </w:rPr>
      </w:pPr>
      <w:r>
        <w:rPr>
          <w:rFonts w:ascii="Times New Roman" w:hAnsi="Times New Roman" w:cs="Times New Roman"/>
          <w:b/>
          <w:sz w:val="24"/>
          <w:szCs w:val="24"/>
        </w:rPr>
        <w:t>Céline</w:t>
      </w:r>
      <w:r w:rsidR="00FE1CB4" w:rsidRPr="002953F4">
        <w:rPr>
          <w:rFonts w:ascii="Times New Roman" w:hAnsi="Times New Roman" w:cs="Times New Roman"/>
          <w:b/>
          <w:sz w:val="24"/>
          <w:szCs w:val="24"/>
        </w:rPr>
        <w:t xml:space="preserve"> </w:t>
      </w:r>
      <w:proofErr w:type="gramStart"/>
      <w:r w:rsidR="00FE1CB4" w:rsidRPr="002953F4">
        <w:rPr>
          <w:rFonts w:ascii="Times New Roman" w:hAnsi="Times New Roman" w:cs="Times New Roman"/>
          <w:b/>
          <w:sz w:val="24"/>
          <w:szCs w:val="24"/>
        </w:rPr>
        <w:t xml:space="preserve">Roussel  </w:t>
      </w:r>
      <w:r w:rsidR="00FE1CB4" w:rsidRPr="002953F4">
        <w:rPr>
          <w:rFonts w:ascii="Times New Roman" w:hAnsi="Times New Roman" w:cs="Times New Roman"/>
          <w:color w:val="5D7284"/>
          <w:sz w:val="24"/>
          <w:szCs w:val="24"/>
        </w:rPr>
        <w:t>1:32:42</w:t>
      </w:r>
      <w:proofErr w:type="gramEnd"/>
    </w:p>
    <w:p w14:paraId="777CB716" w14:textId="77777777" w:rsidR="00214AB9" w:rsidRPr="002953F4" w:rsidRDefault="00FE1CB4">
      <w:pPr>
        <w:spacing w:after="0"/>
        <w:rPr>
          <w:rFonts w:ascii="Times New Roman" w:hAnsi="Times New Roman" w:cs="Times New Roman"/>
          <w:sz w:val="24"/>
          <w:szCs w:val="24"/>
        </w:rPr>
      </w:pPr>
      <w:r w:rsidRPr="002953F4">
        <w:rPr>
          <w:rFonts w:ascii="Times New Roman" w:hAnsi="Times New Roman" w:cs="Times New Roman"/>
          <w:sz w:val="24"/>
          <w:szCs w:val="24"/>
        </w:rPr>
        <w:t xml:space="preserve">Thank you very much. Thank you for this very fruitful dialogue and exchange, which highlighted the points you make during the conference. Thank you very much for </w:t>
      </w:r>
      <w:r w:rsidR="00CC301B">
        <w:rPr>
          <w:rFonts w:ascii="Times New Roman" w:hAnsi="Times New Roman" w:cs="Times New Roman"/>
          <w:sz w:val="24"/>
          <w:szCs w:val="24"/>
        </w:rPr>
        <w:t>being brief i</w:t>
      </w:r>
      <w:r w:rsidRPr="002953F4">
        <w:rPr>
          <w:rFonts w:ascii="Times New Roman" w:hAnsi="Times New Roman" w:cs="Times New Roman"/>
          <w:sz w:val="24"/>
          <w:szCs w:val="24"/>
        </w:rPr>
        <w:t>n your conclusion. It is not your last word, Georgina, because we're going to me</w:t>
      </w:r>
      <w:r w:rsidR="00CC301B">
        <w:rPr>
          <w:rFonts w:ascii="Times New Roman" w:hAnsi="Times New Roman" w:cs="Times New Roman"/>
          <w:sz w:val="24"/>
          <w:szCs w:val="24"/>
        </w:rPr>
        <w:t xml:space="preserve">et very soon </w:t>
      </w:r>
      <w:proofErr w:type="gramStart"/>
      <w:r w:rsidR="00CC301B">
        <w:rPr>
          <w:rFonts w:ascii="Times New Roman" w:hAnsi="Times New Roman" w:cs="Times New Roman"/>
          <w:sz w:val="24"/>
          <w:szCs w:val="24"/>
        </w:rPr>
        <w:t>in</w:t>
      </w:r>
      <w:proofErr w:type="gramEnd"/>
      <w:r w:rsidR="00CC301B">
        <w:rPr>
          <w:rFonts w:ascii="Times New Roman" w:hAnsi="Times New Roman" w:cs="Times New Roman"/>
          <w:sz w:val="24"/>
          <w:szCs w:val="24"/>
        </w:rPr>
        <w:t xml:space="preserve"> the next roundt</w:t>
      </w:r>
      <w:r w:rsidRPr="002953F4">
        <w:rPr>
          <w:rFonts w:ascii="Times New Roman" w:hAnsi="Times New Roman" w:cs="Times New Roman"/>
          <w:sz w:val="24"/>
          <w:szCs w:val="24"/>
        </w:rPr>
        <w:t xml:space="preserve">able. </w:t>
      </w:r>
      <w:proofErr w:type="gramStart"/>
      <w:r w:rsidRPr="002953F4">
        <w:rPr>
          <w:rFonts w:ascii="Times New Roman" w:hAnsi="Times New Roman" w:cs="Times New Roman"/>
          <w:sz w:val="24"/>
          <w:szCs w:val="24"/>
        </w:rPr>
        <w:t>So</w:t>
      </w:r>
      <w:proofErr w:type="gramEnd"/>
      <w:r w:rsidRPr="002953F4">
        <w:rPr>
          <w:rFonts w:ascii="Times New Roman" w:hAnsi="Times New Roman" w:cs="Times New Roman"/>
          <w:sz w:val="24"/>
          <w:szCs w:val="24"/>
        </w:rPr>
        <w:t xml:space="preserve"> thank you, indeed to you all. For this conference, and </w:t>
      </w:r>
      <w:r w:rsidR="00CC301B">
        <w:rPr>
          <w:rFonts w:ascii="Times New Roman" w:hAnsi="Times New Roman" w:cs="Times New Roman"/>
          <w:sz w:val="24"/>
          <w:szCs w:val="24"/>
        </w:rPr>
        <w:t>as the</w:t>
      </w:r>
      <w:r w:rsidRPr="002953F4">
        <w:rPr>
          <w:rFonts w:ascii="Times New Roman" w:hAnsi="Times New Roman" w:cs="Times New Roman"/>
          <w:sz w:val="24"/>
          <w:szCs w:val="24"/>
        </w:rPr>
        <w:t xml:space="preserve"> chairperson, I will leave </w:t>
      </w:r>
      <w:proofErr w:type="gramStart"/>
      <w:r w:rsidR="00CC301B">
        <w:rPr>
          <w:rFonts w:ascii="Times New Roman" w:hAnsi="Times New Roman" w:cs="Times New Roman"/>
          <w:sz w:val="24"/>
          <w:szCs w:val="24"/>
        </w:rPr>
        <w:t>Hannah</w:t>
      </w:r>
      <w:r w:rsidRPr="002953F4">
        <w:rPr>
          <w:rFonts w:ascii="Times New Roman" w:hAnsi="Times New Roman" w:cs="Times New Roman"/>
          <w:sz w:val="24"/>
          <w:szCs w:val="24"/>
        </w:rPr>
        <w:t>,</w:t>
      </w:r>
      <w:proofErr w:type="gramEnd"/>
      <w:r w:rsidRPr="002953F4">
        <w:rPr>
          <w:rFonts w:ascii="Times New Roman" w:hAnsi="Times New Roman" w:cs="Times New Roman"/>
          <w:sz w:val="24"/>
          <w:szCs w:val="24"/>
        </w:rPr>
        <w:t xml:space="preserve"> the task to conclude, and to tell us as an organizer when we shall resume</w:t>
      </w:r>
      <w:r w:rsidR="00CC301B">
        <w:rPr>
          <w:rFonts w:ascii="Times New Roman" w:hAnsi="Times New Roman" w:cs="Times New Roman"/>
          <w:sz w:val="24"/>
          <w:szCs w:val="24"/>
        </w:rPr>
        <w:t>.</w:t>
      </w:r>
    </w:p>
    <w:sectPr w:rsidR="00214AB9" w:rsidRPr="002953F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11C2" w14:textId="77777777" w:rsidR="00AB54A7" w:rsidRDefault="00AB54A7">
      <w:pPr>
        <w:spacing w:after="0" w:line="240" w:lineRule="auto"/>
      </w:pPr>
      <w:r>
        <w:separator/>
      </w:r>
    </w:p>
  </w:endnote>
  <w:endnote w:type="continuationSeparator" w:id="0">
    <w:p w14:paraId="55E604FB" w14:textId="77777777" w:rsidR="00AB54A7" w:rsidRDefault="00AB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778A45B" w14:textId="77777777" w:rsidR="00FE1CB4" w:rsidRDefault="00FE1CB4" w:rsidP="00FE1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A4626C8" w14:textId="77777777" w:rsidR="00FE1CB4" w:rsidRDefault="00FE1CB4" w:rsidP="00FE1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A7377" w14:textId="77777777" w:rsidR="00FE1CB4" w:rsidRDefault="00FE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F5CBB4E" w14:textId="77777777" w:rsidR="00FE1CB4" w:rsidRPr="009C3AF0" w:rsidRDefault="00FE1CB4" w:rsidP="00FE1CB4">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C301B">
          <w:rPr>
            <w:rStyle w:val="PageNumber"/>
            <w:rFonts w:ascii="Arial" w:hAnsi="Arial" w:cs="Arial"/>
            <w:noProof/>
          </w:rPr>
          <w:t>- 17 -</w:t>
        </w:r>
        <w:r w:rsidRPr="009C3AF0">
          <w:rPr>
            <w:rStyle w:val="PageNumber"/>
            <w:rFonts w:ascii="Arial" w:hAnsi="Arial" w:cs="Arial"/>
          </w:rPr>
          <w:fldChar w:fldCharType="end"/>
        </w:r>
      </w:p>
    </w:sdtContent>
  </w:sdt>
  <w:p w14:paraId="738A4C37" w14:textId="77777777" w:rsidR="00FE1CB4" w:rsidRPr="009C3AF0" w:rsidRDefault="00FE1CB4">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23B8" w14:textId="77777777" w:rsidR="00AB54A7" w:rsidRDefault="00AB54A7">
      <w:pPr>
        <w:spacing w:after="0" w:line="240" w:lineRule="auto"/>
      </w:pPr>
      <w:r>
        <w:separator/>
      </w:r>
    </w:p>
  </w:footnote>
  <w:footnote w:type="continuationSeparator" w:id="0">
    <w:p w14:paraId="03EF64F7" w14:textId="77777777" w:rsidR="00AB54A7" w:rsidRDefault="00AB5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56880177">
    <w:abstractNumId w:val="8"/>
  </w:num>
  <w:num w:numId="2" w16cid:durableId="2044481667">
    <w:abstractNumId w:val="6"/>
  </w:num>
  <w:num w:numId="3" w16cid:durableId="908078152">
    <w:abstractNumId w:val="5"/>
  </w:num>
  <w:num w:numId="4" w16cid:durableId="467747004">
    <w:abstractNumId w:val="4"/>
  </w:num>
  <w:num w:numId="5" w16cid:durableId="1607737606">
    <w:abstractNumId w:val="7"/>
  </w:num>
  <w:num w:numId="6" w16cid:durableId="1509564127">
    <w:abstractNumId w:val="3"/>
  </w:num>
  <w:num w:numId="7" w16cid:durableId="861165592">
    <w:abstractNumId w:val="2"/>
  </w:num>
  <w:num w:numId="8" w16cid:durableId="1288242372">
    <w:abstractNumId w:val="1"/>
  </w:num>
  <w:num w:numId="9" w16cid:durableId="21092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610"/>
    <w:rsid w:val="001216B9"/>
    <w:rsid w:val="0015074B"/>
    <w:rsid w:val="002020C5"/>
    <w:rsid w:val="00212DE2"/>
    <w:rsid w:val="00214AB9"/>
    <w:rsid w:val="00221827"/>
    <w:rsid w:val="00242696"/>
    <w:rsid w:val="002953F4"/>
    <w:rsid w:val="0029639D"/>
    <w:rsid w:val="002F09E4"/>
    <w:rsid w:val="002F33AD"/>
    <w:rsid w:val="00321435"/>
    <w:rsid w:val="00326F90"/>
    <w:rsid w:val="003468AB"/>
    <w:rsid w:val="00350E9B"/>
    <w:rsid w:val="00382737"/>
    <w:rsid w:val="00421FD4"/>
    <w:rsid w:val="004A641F"/>
    <w:rsid w:val="004B593C"/>
    <w:rsid w:val="005418FA"/>
    <w:rsid w:val="00561E0F"/>
    <w:rsid w:val="00616F05"/>
    <w:rsid w:val="006E2A8C"/>
    <w:rsid w:val="006F16E4"/>
    <w:rsid w:val="00710116"/>
    <w:rsid w:val="00730ACD"/>
    <w:rsid w:val="007501FF"/>
    <w:rsid w:val="00760860"/>
    <w:rsid w:val="007749AF"/>
    <w:rsid w:val="00794EBC"/>
    <w:rsid w:val="007A5972"/>
    <w:rsid w:val="00802CD1"/>
    <w:rsid w:val="00804B7C"/>
    <w:rsid w:val="00846343"/>
    <w:rsid w:val="0087226D"/>
    <w:rsid w:val="00893CA8"/>
    <w:rsid w:val="008973AF"/>
    <w:rsid w:val="008A220C"/>
    <w:rsid w:val="00930F33"/>
    <w:rsid w:val="00980FAF"/>
    <w:rsid w:val="009A6219"/>
    <w:rsid w:val="009C3AF0"/>
    <w:rsid w:val="009D7862"/>
    <w:rsid w:val="00A0159B"/>
    <w:rsid w:val="00A12EE5"/>
    <w:rsid w:val="00A258FF"/>
    <w:rsid w:val="00A66DC7"/>
    <w:rsid w:val="00AA0371"/>
    <w:rsid w:val="00AA1D8D"/>
    <w:rsid w:val="00AB54A7"/>
    <w:rsid w:val="00AD2C67"/>
    <w:rsid w:val="00B0154B"/>
    <w:rsid w:val="00B3428A"/>
    <w:rsid w:val="00B37D7F"/>
    <w:rsid w:val="00B47730"/>
    <w:rsid w:val="00B92D87"/>
    <w:rsid w:val="00B97911"/>
    <w:rsid w:val="00BA4C2B"/>
    <w:rsid w:val="00BD0140"/>
    <w:rsid w:val="00C10B98"/>
    <w:rsid w:val="00C24502"/>
    <w:rsid w:val="00C84CF5"/>
    <w:rsid w:val="00CB0664"/>
    <w:rsid w:val="00CC0749"/>
    <w:rsid w:val="00CC301B"/>
    <w:rsid w:val="00CF7D18"/>
    <w:rsid w:val="00D54B5F"/>
    <w:rsid w:val="00D57E81"/>
    <w:rsid w:val="00D60321"/>
    <w:rsid w:val="00D71E8D"/>
    <w:rsid w:val="00E10257"/>
    <w:rsid w:val="00E23E01"/>
    <w:rsid w:val="00E96D67"/>
    <w:rsid w:val="00ED3244"/>
    <w:rsid w:val="00F4145C"/>
    <w:rsid w:val="00FA1B42"/>
    <w:rsid w:val="00FA52E3"/>
    <w:rsid w:val="00FC693F"/>
    <w:rsid w:val="00FE04E4"/>
    <w:rsid w:val="00FE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665D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30B5-FBCD-46C2-84B2-EF9FD3C5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9880</Words>
  <Characters>56317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3</cp:revision>
  <dcterms:created xsi:type="dcterms:W3CDTF">2024-01-03T13:30:00Z</dcterms:created>
  <dcterms:modified xsi:type="dcterms:W3CDTF">2024-01-03T17:23:00Z</dcterms:modified>
  <cp:category/>
</cp:coreProperties>
</file>