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A60F" w14:textId="77777777" w:rsidR="008466EB" w:rsidRDefault="008466EB" w:rsidP="008466EB">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48946723" w14:textId="77777777" w:rsidR="008466EB" w:rsidRDefault="008466EB" w:rsidP="008466EB">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004593D1" w14:textId="77777777" w:rsidR="001E7AE6" w:rsidRPr="003021C1" w:rsidRDefault="008466EB" w:rsidP="001E7AE6">
      <w:pPr>
        <w:pStyle w:val="Heading2"/>
        <w:rPr>
          <w:rFonts w:ascii="Times New Roman" w:hAnsi="Times New Roman" w:cs="Times New Roman"/>
          <w:color w:val="auto"/>
          <w:sz w:val="24"/>
          <w:szCs w:val="24"/>
        </w:rPr>
      </w:pPr>
      <w:r>
        <w:rPr>
          <w:rFonts w:ascii="Times New Roman" w:hAnsi="Times New Roman" w:cs="Times New Roman"/>
          <w:color w:val="auto"/>
          <w:sz w:val="24"/>
          <w:szCs w:val="24"/>
        </w:rPr>
        <w:t>Roundt</w:t>
      </w:r>
      <w:r w:rsidR="001E7AE6" w:rsidRPr="003021C1">
        <w:rPr>
          <w:rFonts w:ascii="Times New Roman" w:hAnsi="Times New Roman" w:cs="Times New Roman"/>
          <w:color w:val="auto"/>
          <w:sz w:val="24"/>
          <w:szCs w:val="24"/>
        </w:rPr>
        <w:t xml:space="preserve">able </w:t>
      </w:r>
      <w:r>
        <w:rPr>
          <w:rFonts w:ascii="Times New Roman" w:hAnsi="Times New Roman" w:cs="Times New Roman"/>
          <w:color w:val="auto"/>
          <w:sz w:val="24"/>
          <w:szCs w:val="24"/>
        </w:rPr>
        <w:t>#</w:t>
      </w:r>
      <w:r w:rsidR="001E7AE6" w:rsidRPr="003021C1">
        <w:rPr>
          <w:rFonts w:ascii="Times New Roman" w:hAnsi="Times New Roman" w:cs="Times New Roman"/>
          <w:color w:val="auto"/>
          <w:sz w:val="24"/>
          <w:szCs w:val="24"/>
        </w:rPr>
        <w:t xml:space="preserve">7 </w:t>
      </w:r>
    </w:p>
    <w:p w14:paraId="08447433" w14:textId="77777777" w:rsidR="001E7AE6" w:rsidRPr="003021C1" w:rsidRDefault="001E7AE6" w:rsidP="001E7AE6">
      <w:pPr>
        <w:pStyle w:val="NormalWeb"/>
      </w:pPr>
      <w:r w:rsidRPr="003021C1">
        <w:rPr>
          <w:rStyle w:val="Strong"/>
        </w:rPr>
        <w:t>Teaching and Learning: Pedagogies of Blindness Part 1</w:t>
      </w:r>
    </w:p>
    <w:p w14:paraId="452A6FA4" w14:textId="77777777" w:rsidR="008466EB" w:rsidRPr="008C68F5" w:rsidRDefault="001E7AE6" w:rsidP="001E7AE6">
      <w:pPr>
        <w:pStyle w:val="NormalWeb"/>
        <w:rPr>
          <w:rStyle w:val="Strong"/>
          <w:b w:val="0"/>
          <w:lang w:val="fr-FR"/>
        </w:rPr>
      </w:pPr>
      <w:proofErr w:type="gramStart"/>
      <w:r w:rsidRPr="008C68F5">
        <w:rPr>
          <w:rStyle w:val="Strong"/>
          <w:b w:val="0"/>
          <w:lang w:val="fr-FR"/>
        </w:rPr>
        <w:t>Chair:</w:t>
      </w:r>
      <w:proofErr w:type="gramEnd"/>
      <w:r w:rsidRPr="008C68F5">
        <w:rPr>
          <w:rStyle w:val="Strong"/>
          <w:b w:val="0"/>
          <w:lang w:val="fr-FR"/>
        </w:rPr>
        <w:t xml:space="preserve"> </w:t>
      </w:r>
      <w:r w:rsidR="008466EB" w:rsidRPr="008C68F5">
        <w:rPr>
          <w:rStyle w:val="Strong"/>
          <w:b w:val="0"/>
          <w:lang w:val="fr-FR"/>
        </w:rPr>
        <w:tab/>
      </w:r>
      <w:r w:rsidR="008466EB" w:rsidRPr="008C68F5">
        <w:rPr>
          <w:rStyle w:val="Strong"/>
          <w:b w:val="0"/>
          <w:lang w:val="fr-FR"/>
        </w:rPr>
        <w:tab/>
      </w:r>
      <w:r w:rsidRPr="008C68F5">
        <w:rPr>
          <w:rStyle w:val="Strong"/>
          <w:b w:val="0"/>
          <w:lang w:val="fr-FR"/>
        </w:rPr>
        <w:t>Suzanne Commend</w:t>
      </w:r>
    </w:p>
    <w:p w14:paraId="0809C7C1" w14:textId="77777777" w:rsidR="001E7AE6" w:rsidRPr="008C68F5" w:rsidRDefault="001E7AE6" w:rsidP="001E7AE6">
      <w:pPr>
        <w:pStyle w:val="NormalWeb"/>
        <w:rPr>
          <w:b/>
          <w:lang w:val="fr-FR"/>
        </w:rPr>
      </w:pPr>
      <w:proofErr w:type="spellStart"/>
      <w:proofErr w:type="gramStart"/>
      <w:r w:rsidRPr="008C68F5">
        <w:rPr>
          <w:rStyle w:val="Strong"/>
          <w:b w:val="0"/>
          <w:lang w:val="fr-FR"/>
        </w:rPr>
        <w:t>Moderator</w:t>
      </w:r>
      <w:proofErr w:type="spellEnd"/>
      <w:r w:rsidRPr="008C68F5">
        <w:rPr>
          <w:rStyle w:val="Strong"/>
          <w:b w:val="0"/>
          <w:lang w:val="fr-FR"/>
        </w:rPr>
        <w:t>:</w:t>
      </w:r>
      <w:proofErr w:type="gramEnd"/>
      <w:r w:rsidRPr="008C68F5">
        <w:rPr>
          <w:rStyle w:val="Strong"/>
          <w:b w:val="0"/>
          <w:lang w:val="fr-FR"/>
        </w:rPr>
        <w:t xml:space="preserve"> </w:t>
      </w:r>
      <w:r w:rsidR="008466EB" w:rsidRPr="008C68F5">
        <w:rPr>
          <w:rStyle w:val="Strong"/>
          <w:b w:val="0"/>
          <w:lang w:val="fr-FR"/>
        </w:rPr>
        <w:tab/>
      </w:r>
      <w:r w:rsidRPr="008C68F5">
        <w:rPr>
          <w:rStyle w:val="Strong"/>
          <w:b w:val="0"/>
          <w:lang w:val="fr-FR"/>
        </w:rPr>
        <w:t>Dannyelle Valente</w:t>
      </w:r>
    </w:p>
    <w:p w14:paraId="7A40F1DB" w14:textId="77777777" w:rsidR="001E7AE6" w:rsidRPr="008C68F5" w:rsidRDefault="008466EB" w:rsidP="001E7AE6">
      <w:pPr>
        <w:pStyle w:val="NormalWeb"/>
        <w:rPr>
          <w:b/>
          <w:lang w:val="fr-FR"/>
        </w:rPr>
      </w:pPr>
      <w:proofErr w:type="gramStart"/>
      <w:r w:rsidRPr="008C68F5">
        <w:rPr>
          <w:rStyle w:val="Strong"/>
          <w:b w:val="0"/>
          <w:lang w:val="fr-FR"/>
        </w:rPr>
        <w:t>Speakers:</w:t>
      </w:r>
      <w:proofErr w:type="gramEnd"/>
      <w:r w:rsidRPr="008C68F5">
        <w:rPr>
          <w:rStyle w:val="Strong"/>
          <w:b w:val="0"/>
          <w:lang w:val="fr-FR"/>
        </w:rPr>
        <w:tab/>
      </w:r>
      <w:r w:rsidR="001E7AE6" w:rsidRPr="008C68F5">
        <w:rPr>
          <w:rStyle w:val="Strong"/>
          <w:b w:val="0"/>
          <w:lang w:val="fr-FR"/>
        </w:rPr>
        <w:t>Bruno Liesen</w:t>
      </w:r>
      <w:r w:rsidR="001E7AE6" w:rsidRPr="008C68F5">
        <w:rPr>
          <w:rStyle w:val="Strong"/>
          <w:b w:val="0"/>
          <w:vertAlign w:val="superscript"/>
          <w:lang w:val="fr-FR"/>
        </w:rPr>
        <w:t xml:space="preserve"> </w:t>
      </w:r>
      <w:r w:rsidR="001E7AE6" w:rsidRPr="008C68F5">
        <w:rPr>
          <w:rStyle w:val="Strong"/>
          <w:b w:val="0"/>
          <w:lang w:val="fr-FR"/>
        </w:rPr>
        <w:t xml:space="preserve">(Université libre de Bruxelles, </w:t>
      </w:r>
      <w:proofErr w:type="spellStart"/>
      <w:r w:rsidR="001E7AE6" w:rsidRPr="008C68F5">
        <w:rPr>
          <w:rStyle w:val="Strong"/>
          <w:b w:val="0"/>
          <w:lang w:val="fr-FR"/>
        </w:rPr>
        <w:t>Belgium</w:t>
      </w:r>
      <w:proofErr w:type="spellEnd"/>
      <w:r w:rsidR="001E7AE6" w:rsidRPr="008C68F5">
        <w:rPr>
          <w:rStyle w:val="Strong"/>
          <w:b w:val="0"/>
          <w:lang w:val="fr-FR"/>
        </w:rPr>
        <w:t>)</w:t>
      </w:r>
    </w:p>
    <w:p w14:paraId="288B47FC" w14:textId="77777777" w:rsidR="001E7AE6" w:rsidRPr="00174CAA" w:rsidRDefault="001E7AE6" w:rsidP="008466EB">
      <w:pPr>
        <w:pStyle w:val="NormalWeb"/>
        <w:ind w:left="1440"/>
        <w:rPr>
          <w:b/>
          <w:lang w:val="fr-FR"/>
        </w:rPr>
      </w:pPr>
      <w:r w:rsidRPr="00174CAA">
        <w:rPr>
          <w:rStyle w:val="Strong"/>
          <w:b w:val="0"/>
          <w:lang w:val="fr-FR"/>
        </w:rPr>
        <w:t>Maria Romeiras Amado</w:t>
      </w:r>
      <w:r w:rsidRPr="00174CAA">
        <w:rPr>
          <w:rStyle w:val="Strong"/>
          <w:b w:val="0"/>
          <w:vertAlign w:val="superscript"/>
          <w:lang w:val="fr-FR"/>
        </w:rPr>
        <w:t xml:space="preserve"> </w:t>
      </w:r>
      <w:r w:rsidRPr="00174CAA">
        <w:rPr>
          <w:rStyle w:val="Strong"/>
          <w:b w:val="0"/>
          <w:lang w:val="fr-FR"/>
        </w:rPr>
        <w:t xml:space="preserve">(Institute for Contemporary </w:t>
      </w:r>
      <w:proofErr w:type="spellStart"/>
      <w:r w:rsidRPr="00174CAA">
        <w:rPr>
          <w:rStyle w:val="Strong"/>
          <w:b w:val="0"/>
          <w:lang w:val="fr-FR"/>
        </w:rPr>
        <w:t>History</w:t>
      </w:r>
      <w:proofErr w:type="spellEnd"/>
      <w:r w:rsidRPr="00174CAA">
        <w:rPr>
          <w:rStyle w:val="Strong"/>
          <w:b w:val="0"/>
          <w:lang w:val="fr-FR"/>
        </w:rPr>
        <w:t xml:space="preserve">, </w:t>
      </w:r>
      <w:proofErr w:type="spellStart"/>
      <w:r w:rsidRPr="00174CAA">
        <w:rPr>
          <w:rStyle w:val="Strong"/>
          <w:b w:val="0"/>
          <w:lang w:val="fr-FR"/>
        </w:rPr>
        <w:t>Universidade</w:t>
      </w:r>
      <w:proofErr w:type="spellEnd"/>
      <w:r w:rsidRPr="00174CAA">
        <w:rPr>
          <w:rStyle w:val="Strong"/>
          <w:b w:val="0"/>
          <w:lang w:val="fr-FR"/>
        </w:rPr>
        <w:t xml:space="preserve"> Nova de </w:t>
      </w:r>
      <w:proofErr w:type="spellStart"/>
      <w:r w:rsidRPr="00174CAA">
        <w:rPr>
          <w:rStyle w:val="Strong"/>
          <w:b w:val="0"/>
          <w:lang w:val="fr-FR"/>
        </w:rPr>
        <w:t>Lisbon</w:t>
      </w:r>
      <w:proofErr w:type="spellEnd"/>
      <w:r w:rsidRPr="00174CAA">
        <w:rPr>
          <w:rStyle w:val="Strong"/>
          <w:b w:val="0"/>
          <w:lang w:val="fr-FR"/>
        </w:rPr>
        <w:t>, Portugal)</w:t>
      </w:r>
    </w:p>
    <w:p w14:paraId="025557E8" w14:textId="77777777" w:rsidR="001E7AE6" w:rsidRPr="008C68F5" w:rsidRDefault="001E7AE6" w:rsidP="008466EB">
      <w:pPr>
        <w:pStyle w:val="NormalWeb"/>
        <w:ind w:left="1440"/>
        <w:rPr>
          <w:b/>
          <w:lang w:val="fr-FR"/>
        </w:rPr>
      </w:pPr>
      <w:r w:rsidRPr="008C68F5">
        <w:rPr>
          <w:rStyle w:val="Strong"/>
          <w:b w:val="0"/>
          <w:lang w:val="fr-FR"/>
        </w:rPr>
        <w:t>Noëlle Roy</w:t>
      </w:r>
      <w:r w:rsidRPr="008C68F5">
        <w:rPr>
          <w:rStyle w:val="Strong"/>
          <w:b w:val="0"/>
          <w:vertAlign w:val="superscript"/>
          <w:lang w:val="fr-FR"/>
        </w:rPr>
        <w:t xml:space="preserve"> </w:t>
      </w:r>
      <w:r w:rsidRPr="008C68F5">
        <w:rPr>
          <w:rStyle w:val="Strong"/>
          <w:b w:val="0"/>
          <w:lang w:val="fr-FR"/>
        </w:rPr>
        <w:t>(Conservatrice honoraire du musée et de la bibliothèque patrimoniale Valentin Haüy, France)</w:t>
      </w:r>
    </w:p>
    <w:p w14:paraId="1F1A0C17" w14:textId="77777777" w:rsidR="001E7AE6" w:rsidRPr="003021C1" w:rsidRDefault="001E7AE6" w:rsidP="008466EB">
      <w:pPr>
        <w:pStyle w:val="NormalWeb"/>
        <w:ind w:left="720" w:firstLine="720"/>
        <w:rPr>
          <w:b/>
        </w:rPr>
      </w:pPr>
      <w:r w:rsidRPr="003021C1">
        <w:rPr>
          <w:rStyle w:val="Strong"/>
          <w:b w:val="0"/>
        </w:rPr>
        <w:t>Pieter Verstraete (KU Leuven, Belgium)</w:t>
      </w:r>
    </w:p>
    <w:p w14:paraId="454E99A9"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Dannyelle </w:t>
      </w:r>
      <w:proofErr w:type="gramStart"/>
      <w:r w:rsidRPr="003021C1">
        <w:rPr>
          <w:rFonts w:ascii="Times New Roman" w:hAnsi="Times New Roman" w:cs="Times New Roman"/>
          <w:b/>
          <w:sz w:val="24"/>
          <w:szCs w:val="24"/>
        </w:rPr>
        <w:t xml:space="preserve">Valente  </w:t>
      </w:r>
      <w:r w:rsidRPr="003021C1">
        <w:rPr>
          <w:rFonts w:ascii="Times New Roman" w:hAnsi="Times New Roman" w:cs="Times New Roman"/>
          <w:color w:val="5D7284"/>
          <w:sz w:val="24"/>
          <w:szCs w:val="24"/>
        </w:rPr>
        <w:t>00:03</w:t>
      </w:r>
      <w:proofErr w:type="gramEnd"/>
    </w:p>
    <w:p w14:paraId="7369C7ED" w14:textId="5FCB6B99"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Hello, everybody</w:t>
      </w:r>
      <w:r w:rsidR="001E7AE6" w:rsidRPr="003021C1">
        <w:rPr>
          <w:rFonts w:ascii="Times New Roman" w:hAnsi="Times New Roman" w:cs="Times New Roman"/>
          <w:sz w:val="24"/>
          <w:szCs w:val="24"/>
        </w:rPr>
        <w:t xml:space="preserve">. I’m </w:t>
      </w:r>
      <w:r w:rsidR="001E7AE6" w:rsidRPr="003021C1">
        <w:rPr>
          <w:rStyle w:val="Strong"/>
          <w:rFonts w:ascii="Times New Roman" w:hAnsi="Times New Roman" w:cs="Times New Roman"/>
          <w:b w:val="0"/>
          <w:sz w:val="24"/>
          <w:szCs w:val="24"/>
        </w:rPr>
        <w:t>Dannyelle Valente</w:t>
      </w:r>
      <w:r w:rsidR="001E7AE6" w:rsidRPr="003021C1">
        <w:rPr>
          <w:rFonts w:ascii="Times New Roman" w:hAnsi="Times New Roman" w:cs="Times New Roman"/>
          <w:sz w:val="24"/>
          <w:szCs w:val="24"/>
        </w:rPr>
        <w:t xml:space="preserve">. I’m </w:t>
      </w:r>
      <w:r w:rsidRPr="003021C1">
        <w:rPr>
          <w:rFonts w:ascii="Times New Roman" w:hAnsi="Times New Roman" w:cs="Times New Roman"/>
          <w:sz w:val="24"/>
          <w:szCs w:val="24"/>
        </w:rPr>
        <w:t>the moderator for this session</w:t>
      </w:r>
      <w:r w:rsidR="001E7AE6"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1E7AE6" w:rsidRPr="003021C1">
        <w:rPr>
          <w:rFonts w:ascii="Times New Roman" w:hAnsi="Times New Roman" w:cs="Times New Roman"/>
          <w:sz w:val="24"/>
          <w:szCs w:val="24"/>
        </w:rPr>
        <w:t>T</w:t>
      </w:r>
      <w:r w:rsidRPr="003021C1">
        <w:rPr>
          <w:rFonts w:ascii="Times New Roman" w:hAnsi="Times New Roman" w:cs="Times New Roman"/>
          <w:sz w:val="24"/>
          <w:szCs w:val="24"/>
        </w:rPr>
        <w:t xml:space="preserve">hank you very much for the invitation </w:t>
      </w:r>
      <w:r w:rsidR="001E7AE6" w:rsidRPr="003021C1">
        <w:rPr>
          <w:rFonts w:ascii="Times New Roman" w:hAnsi="Times New Roman" w:cs="Times New Roman"/>
          <w:sz w:val="24"/>
          <w:szCs w:val="24"/>
        </w:rPr>
        <w:t>to</w:t>
      </w:r>
      <w:r w:rsidRPr="003021C1">
        <w:rPr>
          <w:rFonts w:ascii="Times New Roman" w:hAnsi="Times New Roman" w:cs="Times New Roman"/>
          <w:sz w:val="24"/>
          <w:szCs w:val="24"/>
        </w:rPr>
        <w:t xml:space="preserve"> be here for this session. And I'm Brazilian background</w:t>
      </w:r>
      <w:r w:rsidR="001E7AE6" w:rsidRPr="003021C1">
        <w:rPr>
          <w:rFonts w:ascii="Times New Roman" w:hAnsi="Times New Roman" w:cs="Times New Roman"/>
          <w:sz w:val="24"/>
          <w:szCs w:val="24"/>
        </w:rPr>
        <w:t>,</w:t>
      </w:r>
      <w:r w:rsidRPr="003021C1">
        <w:rPr>
          <w:rFonts w:ascii="Times New Roman" w:hAnsi="Times New Roman" w:cs="Times New Roman"/>
          <w:sz w:val="24"/>
          <w:szCs w:val="24"/>
        </w:rPr>
        <w:t xml:space="preserve"> white skinned</w:t>
      </w:r>
      <w:r w:rsidR="001E7AE6" w:rsidRPr="003021C1">
        <w:rPr>
          <w:rFonts w:ascii="Times New Roman" w:hAnsi="Times New Roman" w:cs="Times New Roman"/>
          <w:sz w:val="24"/>
          <w:szCs w:val="24"/>
        </w:rPr>
        <w:t>, dark</w:t>
      </w:r>
      <w:r w:rsidRPr="003021C1">
        <w:rPr>
          <w:rFonts w:ascii="Times New Roman" w:hAnsi="Times New Roman" w:cs="Times New Roman"/>
          <w:sz w:val="24"/>
          <w:szCs w:val="24"/>
        </w:rPr>
        <w:t xml:space="preserve"> curly hair, and I'm wearing a blue </w:t>
      </w:r>
      <w:r w:rsidR="001E7AE6" w:rsidRPr="003021C1">
        <w:rPr>
          <w:rFonts w:ascii="Times New Roman" w:hAnsi="Times New Roman" w:cs="Times New Roman"/>
          <w:sz w:val="24"/>
          <w:szCs w:val="24"/>
        </w:rPr>
        <w:t>top</w:t>
      </w:r>
      <w:r w:rsidRPr="003021C1">
        <w:rPr>
          <w:rFonts w:ascii="Times New Roman" w:hAnsi="Times New Roman" w:cs="Times New Roman"/>
          <w:sz w:val="24"/>
          <w:szCs w:val="24"/>
        </w:rPr>
        <w:t xml:space="preserve"> today.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my background is </w:t>
      </w:r>
      <w:r w:rsidR="001E7AE6" w:rsidRPr="003021C1">
        <w:rPr>
          <w:rFonts w:ascii="Times New Roman" w:hAnsi="Times New Roman" w:cs="Times New Roman"/>
          <w:sz w:val="24"/>
          <w:szCs w:val="24"/>
        </w:rPr>
        <w:t xml:space="preserve">Brazilian </w:t>
      </w:r>
      <w:r w:rsidRPr="003021C1">
        <w:rPr>
          <w:rFonts w:ascii="Times New Roman" w:hAnsi="Times New Roman" w:cs="Times New Roman"/>
          <w:sz w:val="24"/>
          <w:szCs w:val="24"/>
        </w:rPr>
        <w:t xml:space="preserve">but I've been living in France for 17 years and I'm in the </w:t>
      </w:r>
      <w:r w:rsidR="008C68F5">
        <w:rPr>
          <w:rFonts w:ascii="Times New Roman" w:hAnsi="Times New Roman" w:cs="Times New Roman"/>
          <w:sz w:val="24"/>
          <w:szCs w:val="24"/>
        </w:rPr>
        <w:t>Rhone-Alpes</w:t>
      </w:r>
      <w:r w:rsidR="001E7AE6" w:rsidRPr="003021C1">
        <w:rPr>
          <w:rFonts w:ascii="Times New Roman" w:hAnsi="Times New Roman" w:cs="Times New Roman"/>
          <w:sz w:val="24"/>
          <w:szCs w:val="24"/>
        </w:rPr>
        <w:t xml:space="preserve"> region</w:t>
      </w:r>
      <w:r w:rsidR="008C68F5">
        <w:rPr>
          <w:rFonts w:ascii="Times New Roman" w:hAnsi="Times New Roman" w:cs="Times New Roman"/>
          <w:sz w:val="24"/>
          <w:szCs w:val="24"/>
        </w:rPr>
        <w:t xml:space="preserve"> in Annecy.</w:t>
      </w:r>
      <w:r w:rsidR="001E7AE6" w:rsidRPr="003021C1">
        <w:rPr>
          <w:rFonts w:ascii="Times New Roman" w:hAnsi="Times New Roman" w:cs="Times New Roman"/>
          <w:sz w:val="24"/>
          <w:szCs w:val="24"/>
        </w:rPr>
        <w:t xml:space="preserve"> There’s a cupboard </w:t>
      </w:r>
      <w:r w:rsidRPr="003021C1">
        <w:rPr>
          <w:rFonts w:ascii="Times New Roman" w:hAnsi="Times New Roman" w:cs="Times New Roman"/>
          <w:sz w:val="24"/>
          <w:szCs w:val="24"/>
        </w:rPr>
        <w:t xml:space="preserve">with books on </w:t>
      </w:r>
      <w:r w:rsidR="00556D3E">
        <w:rPr>
          <w:rFonts w:ascii="Times New Roman" w:hAnsi="Times New Roman" w:cs="Times New Roman"/>
          <w:sz w:val="24"/>
          <w:szCs w:val="24"/>
        </w:rPr>
        <w:t xml:space="preserve">it </w:t>
      </w:r>
      <w:r w:rsidRPr="003021C1">
        <w:rPr>
          <w:rFonts w:ascii="Times New Roman" w:hAnsi="Times New Roman" w:cs="Times New Roman"/>
          <w:sz w:val="24"/>
          <w:szCs w:val="24"/>
        </w:rPr>
        <w:t>behind us</w:t>
      </w:r>
      <w:r w:rsidR="001E7AE6" w:rsidRPr="003021C1">
        <w:rPr>
          <w:rFonts w:ascii="Times New Roman" w:hAnsi="Times New Roman" w:cs="Times New Roman"/>
          <w:sz w:val="24"/>
          <w:szCs w:val="24"/>
        </w:rPr>
        <w:t xml:space="preserve"> a</w:t>
      </w:r>
      <w:r w:rsidRPr="003021C1">
        <w:rPr>
          <w:rFonts w:ascii="Times New Roman" w:hAnsi="Times New Roman" w:cs="Times New Roman"/>
          <w:sz w:val="24"/>
          <w:szCs w:val="24"/>
        </w:rPr>
        <w:t>nd part of my work behind me</w:t>
      </w:r>
      <w:r w:rsidR="001E7AE6" w:rsidRPr="003021C1">
        <w:rPr>
          <w:rFonts w:ascii="Times New Roman" w:hAnsi="Times New Roman" w:cs="Times New Roman"/>
          <w:sz w:val="24"/>
          <w:szCs w:val="24"/>
        </w:rPr>
        <w:t>,</w:t>
      </w:r>
      <w:r w:rsidRPr="003021C1">
        <w:rPr>
          <w:rFonts w:ascii="Times New Roman" w:hAnsi="Times New Roman" w:cs="Times New Roman"/>
          <w:sz w:val="24"/>
          <w:szCs w:val="24"/>
        </w:rPr>
        <w:t xml:space="preserve"> as you can see</w:t>
      </w:r>
      <w:r w:rsidR="001E7AE6"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313C78" w:rsidRPr="003021C1">
        <w:rPr>
          <w:rFonts w:ascii="Times New Roman" w:hAnsi="Times New Roman" w:cs="Times New Roman"/>
          <w:sz w:val="24"/>
          <w:szCs w:val="24"/>
        </w:rPr>
        <w:t>So,</w:t>
      </w:r>
      <w:r w:rsidRPr="003021C1">
        <w:rPr>
          <w:rFonts w:ascii="Times New Roman" w:hAnsi="Times New Roman" w:cs="Times New Roman"/>
          <w:sz w:val="24"/>
          <w:szCs w:val="24"/>
        </w:rPr>
        <w:t xml:space="preserve"> this session is </w:t>
      </w:r>
      <w:r w:rsidR="001E7AE6" w:rsidRPr="003021C1">
        <w:rPr>
          <w:rFonts w:ascii="Times New Roman" w:hAnsi="Times New Roman" w:cs="Times New Roman"/>
          <w:sz w:val="24"/>
          <w:szCs w:val="24"/>
        </w:rPr>
        <w:t>entitled</w:t>
      </w:r>
      <w:r w:rsidRPr="003021C1">
        <w:rPr>
          <w:rFonts w:ascii="Times New Roman" w:hAnsi="Times New Roman" w:cs="Times New Roman"/>
          <w:sz w:val="24"/>
          <w:szCs w:val="24"/>
        </w:rPr>
        <w:t xml:space="preserve"> </w:t>
      </w:r>
      <w:r w:rsidR="001E7AE6" w:rsidRPr="003021C1">
        <w:rPr>
          <w:rFonts w:ascii="Times New Roman" w:hAnsi="Times New Roman" w:cs="Times New Roman"/>
          <w:sz w:val="24"/>
          <w:szCs w:val="24"/>
        </w:rPr>
        <w:t>B</w:t>
      </w:r>
      <w:r w:rsidRPr="003021C1">
        <w:rPr>
          <w:rFonts w:ascii="Times New Roman" w:hAnsi="Times New Roman" w:cs="Times New Roman"/>
          <w:sz w:val="24"/>
          <w:szCs w:val="24"/>
        </w:rPr>
        <w:t xml:space="preserve">lindness and </w:t>
      </w:r>
      <w:r w:rsidR="001E7AE6" w:rsidRPr="003021C1">
        <w:rPr>
          <w:rFonts w:ascii="Times New Roman" w:hAnsi="Times New Roman" w:cs="Times New Roman"/>
          <w:sz w:val="24"/>
          <w:szCs w:val="24"/>
        </w:rPr>
        <w:t>T</w:t>
      </w:r>
      <w:r w:rsidRPr="003021C1">
        <w:rPr>
          <w:rFonts w:ascii="Times New Roman" w:hAnsi="Times New Roman" w:cs="Times New Roman"/>
          <w:sz w:val="24"/>
          <w:szCs w:val="24"/>
        </w:rPr>
        <w:t xml:space="preserve">actile </w:t>
      </w:r>
      <w:r w:rsidR="001E7AE6" w:rsidRPr="003021C1">
        <w:rPr>
          <w:rFonts w:ascii="Times New Roman" w:hAnsi="Times New Roman" w:cs="Times New Roman"/>
          <w:sz w:val="24"/>
          <w:szCs w:val="24"/>
        </w:rPr>
        <w:t>T</w:t>
      </w:r>
      <w:r w:rsidRPr="003021C1">
        <w:rPr>
          <w:rFonts w:ascii="Times New Roman" w:hAnsi="Times New Roman" w:cs="Times New Roman"/>
          <w:sz w:val="24"/>
          <w:szCs w:val="24"/>
        </w:rPr>
        <w:t xml:space="preserve">raining for </w:t>
      </w:r>
      <w:r w:rsidR="001E7AE6" w:rsidRPr="003021C1">
        <w:rPr>
          <w:rFonts w:ascii="Times New Roman" w:hAnsi="Times New Roman" w:cs="Times New Roman"/>
          <w:sz w:val="24"/>
          <w:szCs w:val="24"/>
        </w:rPr>
        <w:t>T</w:t>
      </w:r>
      <w:r w:rsidRPr="003021C1">
        <w:rPr>
          <w:rFonts w:ascii="Times New Roman" w:hAnsi="Times New Roman" w:cs="Times New Roman"/>
          <w:sz w:val="24"/>
          <w:szCs w:val="24"/>
        </w:rPr>
        <w:t>herapy</w:t>
      </w:r>
      <w:r w:rsidR="001E7AE6" w:rsidRPr="003021C1">
        <w:rPr>
          <w:rFonts w:ascii="Times New Roman" w:hAnsi="Times New Roman" w:cs="Times New Roman"/>
          <w:sz w:val="24"/>
          <w:szCs w:val="24"/>
        </w:rPr>
        <w:t>;</w:t>
      </w:r>
      <w:r w:rsidRPr="003021C1">
        <w:rPr>
          <w:rFonts w:ascii="Times New Roman" w:hAnsi="Times New Roman" w:cs="Times New Roman"/>
          <w:sz w:val="24"/>
          <w:szCs w:val="24"/>
        </w:rPr>
        <w:t xml:space="preserve"> it'll be chaired by Su</w:t>
      </w:r>
      <w:r w:rsidR="00D97F6B" w:rsidRPr="003021C1">
        <w:rPr>
          <w:rFonts w:ascii="Times New Roman" w:hAnsi="Times New Roman" w:cs="Times New Roman"/>
          <w:sz w:val="24"/>
          <w:szCs w:val="24"/>
        </w:rPr>
        <w:t>zanne</w:t>
      </w:r>
      <w:r w:rsidRPr="003021C1">
        <w:rPr>
          <w:rFonts w:ascii="Times New Roman" w:hAnsi="Times New Roman" w:cs="Times New Roman"/>
          <w:sz w:val="24"/>
          <w:szCs w:val="24"/>
        </w:rPr>
        <w:t xml:space="preserve"> </w:t>
      </w:r>
      <w:r w:rsidR="00D97F6B" w:rsidRPr="003021C1">
        <w:rPr>
          <w:rFonts w:ascii="Times New Roman" w:hAnsi="Times New Roman" w:cs="Times New Roman"/>
          <w:sz w:val="24"/>
          <w:szCs w:val="24"/>
        </w:rPr>
        <w:t>C</w:t>
      </w:r>
      <w:r w:rsidRPr="003021C1">
        <w:rPr>
          <w:rFonts w:ascii="Times New Roman" w:hAnsi="Times New Roman" w:cs="Times New Roman"/>
          <w:sz w:val="24"/>
          <w:szCs w:val="24"/>
        </w:rPr>
        <w:t>omm</w:t>
      </w:r>
      <w:r w:rsidR="00D97F6B" w:rsidRPr="003021C1">
        <w:rPr>
          <w:rFonts w:ascii="Times New Roman" w:hAnsi="Times New Roman" w:cs="Times New Roman"/>
          <w:sz w:val="24"/>
          <w:szCs w:val="24"/>
        </w:rPr>
        <w:t>e</w:t>
      </w:r>
      <w:r w:rsidRPr="003021C1">
        <w:rPr>
          <w:rFonts w:ascii="Times New Roman" w:hAnsi="Times New Roman" w:cs="Times New Roman"/>
          <w:sz w:val="24"/>
          <w:szCs w:val="24"/>
        </w:rPr>
        <w:t xml:space="preserve">nd. And </w:t>
      </w:r>
      <w:r w:rsidR="00D97F6B" w:rsidRPr="003021C1">
        <w:rPr>
          <w:rFonts w:ascii="Times New Roman" w:hAnsi="Times New Roman" w:cs="Times New Roman"/>
          <w:sz w:val="24"/>
          <w:szCs w:val="24"/>
        </w:rPr>
        <w:t>hi</w:t>
      </w:r>
      <w:r w:rsidRPr="003021C1">
        <w:rPr>
          <w:rFonts w:ascii="Times New Roman" w:hAnsi="Times New Roman" w:cs="Times New Roman"/>
          <w:sz w:val="24"/>
          <w:szCs w:val="24"/>
        </w:rPr>
        <w:t xml:space="preserve"> </w:t>
      </w:r>
      <w:r w:rsidR="00D97F6B" w:rsidRPr="003021C1">
        <w:rPr>
          <w:rFonts w:ascii="Times New Roman" w:hAnsi="Times New Roman" w:cs="Times New Roman"/>
          <w:sz w:val="24"/>
          <w:szCs w:val="24"/>
        </w:rPr>
        <w:t>Suzanne</w:t>
      </w:r>
      <w:r w:rsidRPr="003021C1">
        <w:rPr>
          <w:rFonts w:ascii="Times New Roman" w:hAnsi="Times New Roman" w:cs="Times New Roman"/>
          <w:sz w:val="24"/>
          <w:szCs w:val="24"/>
        </w:rPr>
        <w:t xml:space="preserve">, and the session will have </w:t>
      </w:r>
      <w:proofErr w:type="gramStart"/>
      <w:r w:rsidRPr="003021C1">
        <w:rPr>
          <w:rFonts w:ascii="Times New Roman" w:hAnsi="Times New Roman" w:cs="Times New Roman"/>
          <w:sz w:val="24"/>
          <w:szCs w:val="24"/>
        </w:rPr>
        <w:t>a number of</w:t>
      </w:r>
      <w:proofErr w:type="gramEnd"/>
      <w:r w:rsidRPr="003021C1">
        <w:rPr>
          <w:rFonts w:ascii="Times New Roman" w:hAnsi="Times New Roman" w:cs="Times New Roman"/>
          <w:sz w:val="24"/>
          <w:szCs w:val="24"/>
        </w:rPr>
        <w:t xml:space="preserve"> speakers.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w:t>
      </w:r>
      <w:r w:rsidR="00D97F6B" w:rsidRPr="003021C1">
        <w:rPr>
          <w:rStyle w:val="Strong"/>
          <w:rFonts w:ascii="Times New Roman" w:hAnsi="Times New Roman" w:cs="Times New Roman"/>
          <w:b w:val="0"/>
          <w:sz w:val="24"/>
          <w:szCs w:val="24"/>
        </w:rPr>
        <w:t>Bruno Liesen</w:t>
      </w:r>
      <w:r w:rsidRPr="003021C1">
        <w:rPr>
          <w:rFonts w:ascii="Times New Roman" w:hAnsi="Times New Roman" w:cs="Times New Roman"/>
          <w:sz w:val="24"/>
          <w:szCs w:val="24"/>
        </w:rPr>
        <w:t xml:space="preserve"> from Brussels </w:t>
      </w:r>
      <w:r w:rsidR="00D97F6B" w:rsidRPr="003021C1">
        <w:rPr>
          <w:rFonts w:ascii="Times New Roman" w:hAnsi="Times New Roman" w:cs="Times New Roman"/>
          <w:sz w:val="24"/>
          <w:szCs w:val="24"/>
        </w:rPr>
        <w:t>Free</w:t>
      </w:r>
      <w:r w:rsidRPr="003021C1">
        <w:rPr>
          <w:rFonts w:ascii="Times New Roman" w:hAnsi="Times New Roman" w:cs="Times New Roman"/>
          <w:sz w:val="24"/>
          <w:szCs w:val="24"/>
        </w:rPr>
        <w:t xml:space="preserve"> university in Belgium, who's also here</w:t>
      </w:r>
      <w:r w:rsidR="00D97F6B"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D97F6B" w:rsidRPr="003021C1">
        <w:rPr>
          <w:rStyle w:val="Strong"/>
          <w:rFonts w:ascii="Times New Roman" w:hAnsi="Times New Roman" w:cs="Times New Roman"/>
          <w:b w:val="0"/>
          <w:sz w:val="24"/>
          <w:szCs w:val="24"/>
        </w:rPr>
        <w:t>Noëlle Roy</w:t>
      </w:r>
      <w:r w:rsidR="00D97F6B" w:rsidRPr="003021C1">
        <w:rPr>
          <w:rStyle w:val="Strong"/>
          <w:rFonts w:ascii="Times New Roman" w:hAnsi="Times New Roman" w:cs="Times New Roman"/>
          <w:b w:val="0"/>
          <w:sz w:val="24"/>
          <w:szCs w:val="24"/>
          <w:vertAlign w:val="superscript"/>
        </w:rPr>
        <w:t xml:space="preserve"> </w:t>
      </w:r>
      <w:r w:rsidRPr="003021C1">
        <w:rPr>
          <w:rFonts w:ascii="Times New Roman" w:hAnsi="Times New Roman" w:cs="Times New Roman"/>
          <w:sz w:val="24"/>
          <w:szCs w:val="24"/>
        </w:rPr>
        <w:t xml:space="preserve">from the </w:t>
      </w:r>
      <w:r w:rsidR="00D97F6B" w:rsidRPr="003021C1">
        <w:rPr>
          <w:rStyle w:val="Strong"/>
          <w:rFonts w:ascii="Times New Roman" w:hAnsi="Times New Roman" w:cs="Times New Roman"/>
          <w:b w:val="0"/>
          <w:sz w:val="24"/>
          <w:szCs w:val="24"/>
        </w:rPr>
        <w:t>Valentin</w:t>
      </w:r>
      <w:r w:rsidR="00D97F6B" w:rsidRPr="003021C1">
        <w:rPr>
          <w:rFonts w:ascii="Times New Roman" w:hAnsi="Times New Roman" w:cs="Times New Roman"/>
          <w:sz w:val="24"/>
          <w:szCs w:val="24"/>
        </w:rPr>
        <w:t xml:space="preserve"> </w:t>
      </w:r>
      <w:r w:rsidRPr="003021C1">
        <w:rPr>
          <w:rFonts w:ascii="Times New Roman" w:hAnsi="Times New Roman" w:cs="Times New Roman"/>
          <w:sz w:val="24"/>
          <w:szCs w:val="24"/>
        </w:rPr>
        <w:t xml:space="preserve">Heritage Library in Paris, France. And there's also </w:t>
      </w:r>
      <w:r w:rsidR="00D97F6B" w:rsidRPr="003021C1">
        <w:rPr>
          <w:rStyle w:val="Strong"/>
          <w:rFonts w:ascii="Times New Roman" w:hAnsi="Times New Roman" w:cs="Times New Roman"/>
          <w:b w:val="0"/>
          <w:sz w:val="24"/>
          <w:szCs w:val="24"/>
        </w:rPr>
        <w:t xml:space="preserve">Maria Romeiras </w:t>
      </w:r>
      <w:r w:rsidRPr="003021C1">
        <w:rPr>
          <w:rFonts w:ascii="Times New Roman" w:hAnsi="Times New Roman" w:cs="Times New Roman"/>
          <w:sz w:val="24"/>
          <w:szCs w:val="24"/>
        </w:rPr>
        <w:t xml:space="preserve">from the </w:t>
      </w:r>
      <w:r w:rsidR="00313C78">
        <w:rPr>
          <w:rFonts w:ascii="Times New Roman" w:hAnsi="Times New Roman" w:cs="Times New Roman"/>
          <w:sz w:val="24"/>
          <w:szCs w:val="24"/>
        </w:rPr>
        <w:t xml:space="preserve">Lisbon </w:t>
      </w:r>
      <w:r w:rsidRPr="003021C1">
        <w:rPr>
          <w:rFonts w:ascii="Times New Roman" w:hAnsi="Times New Roman" w:cs="Times New Roman"/>
          <w:sz w:val="24"/>
          <w:szCs w:val="24"/>
        </w:rPr>
        <w:t xml:space="preserve">University </w:t>
      </w:r>
      <w:r w:rsidR="00313C78">
        <w:rPr>
          <w:rFonts w:ascii="Times New Roman" w:hAnsi="Times New Roman" w:cs="Times New Roman"/>
          <w:sz w:val="24"/>
          <w:szCs w:val="24"/>
        </w:rPr>
        <w:t>in</w:t>
      </w:r>
      <w:r w:rsidRPr="003021C1">
        <w:rPr>
          <w:rFonts w:ascii="Times New Roman" w:hAnsi="Times New Roman" w:cs="Times New Roman"/>
          <w:sz w:val="24"/>
          <w:szCs w:val="24"/>
        </w:rPr>
        <w:t xml:space="preserve"> Portugal, and from the </w:t>
      </w:r>
      <w:r w:rsidR="00D97F6B" w:rsidRPr="003021C1">
        <w:rPr>
          <w:rFonts w:ascii="Times New Roman" w:hAnsi="Times New Roman" w:cs="Times New Roman"/>
          <w:sz w:val="24"/>
          <w:szCs w:val="24"/>
        </w:rPr>
        <w:t>U</w:t>
      </w:r>
      <w:r w:rsidRPr="003021C1">
        <w:rPr>
          <w:rFonts w:ascii="Times New Roman" w:hAnsi="Times New Roman" w:cs="Times New Roman"/>
          <w:sz w:val="24"/>
          <w:szCs w:val="24"/>
        </w:rPr>
        <w:t>niversity</w:t>
      </w:r>
      <w:r w:rsidR="00D97F6B" w:rsidRPr="003021C1">
        <w:rPr>
          <w:rFonts w:ascii="Times New Roman" w:hAnsi="Times New Roman" w:cs="Times New Roman"/>
          <w:sz w:val="24"/>
          <w:szCs w:val="24"/>
        </w:rPr>
        <w:t xml:space="preserve">, </w:t>
      </w:r>
      <w:r w:rsidRPr="003021C1">
        <w:rPr>
          <w:rFonts w:ascii="Times New Roman" w:hAnsi="Times New Roman" w:cs="Times New Roman"/>
          <w:sz w:val="24"/>
          <w:szCs w:val="24"/>
        </w:rPr>
        <w:t>Catholic Universi</w:t>
      </w:r>
      <w:r w:rsidR="00D97F6B" w:rsidRPr="003021C1">
        <w:rPr>
          <w:rFonts w:ascii="Times New Roman" w:hAnsi="Times New Roman" w:cs="Times New Roman"/>
          <w:sz w:val="24"/>
          <w:szCs w:val="24"/>
        </w:rPr>
        <w:t>ty of Leuven</w:t>
      </w:r>
      <w:r w:rsidR="00313C78">
        <w:rPr>
          <w:rFonts w:ascii="Times New Roman" w:hAnsi="Times New Roman" w:cs="Times New Roman"/>
          <w:sz w:val="24"/>
          <w:szCs w:val="24"/>
        </w:rPr>
        <w:t xml:space="preserve"> in Belgium</w:t>
      </w:r>
      <w:r w:rsidR="00D97F6B" w:rsidRPr="003021C1">
        <w:rPr>
          <w:rFonts w:ascii="Times New Roman" w:hAnsi="Times New Roman" w:cs="Times New Roman"/>
          <w:sz w:val="24"/>
          <w:szCs w:val="24"/>
        </w:rPr>
        <w:t xml:space="preserve">, </w:t>
      </w:r>
      <w:r w:rsidR="00D97F6B" w:rsidRPr="003021C1">
        <w:rPr>
          <w:rStyle w:val="Strong"/>
          <w:rFonts w:ascii="Times New Roman" w:hAnsi="Times New Roman" w:cs="Times New Roman"/>
          <w:b w:val="0"/>
          <w:sz w:val="24"/>
          <w:szCs w:val="24"/>
        </w:rPr>
        <w:t>Pieter Verstraete</w:t>
      </w:r>
      <w:r w:rsidR="00D97F6B" w:rsidRPr="003021C1">
        <w:rPr>
          <w:rFonts w:ascii="Times New Roman" w:hAnsi="Times New Roman" w:cs="Times New Roman"/>
          <w:sz w:val="24"/>
          <w:szCs w:val="24"/>
        </w:rPr>
        <w:t>. So</w:t>
      </w:r>
      <w:r w:rsidR="00313C78">
        <w:rPr>
          <w:rFonts w:ascii="Times New Roman" w:hAnsi="Times New Roman" w:cs="Times New Roman"/>
          <w:sz w:val="24"/>
          <w:szCs w:val="24"/>
        </w:rPr>
        <w:t>,</w:t>
      </w:r>
      <w:r w:rsidRPr="003021C1">
        <w:rPr>
          <w:rFonts w:ascii="Times New Roman" w:hAnsi="Times New Roman" w:cs="Times New Roman"/>
          <w:sz w:val="24"/>
          <w:szCs w:val="24"/>
        </w:rPr>
        <w:t xml:space="preserve"> I'm going to </w:t>
      </w:r>
      <w:proofErr w:type="gramStart"/>
      <w:r w:rsidRPr="003021C1">
        <w:rPr>
          <w:rFonts w:ascii="Times New Roman" w:hAnsi="Times New Roman" w:cs="Times New Roman"/>
          <w:sz w:val="24"/>
          <w:szCs w:val="24"/>
        </w:rPr>
        <w:t>hand</w:t>
      </w:r>
      <w:proofErr w:type="gramEnd"/>
      <w:r w:rsidRPr="003021C1">
        <w:rPr>
          <w:rFonts w:ascii="Times New Roman" w:hAnsi="Times New Roman" w:cs="Times New Roman"/>
          <w:sz w:val="24"/>
          <w:szCs w:val="24"/>
        </w:rPr>
        <w:t xml:space="preserve"> over to Suzanne who can share this roundtable debate</w:t>
      </w:r>
      <w:r w:rsidR="00D97F6B" w:rsidRPr="003021C1">
        <w:rPr>
          <w:rFonts w:ascii="Times New Roman" w:hAnsi="Times New Roman" w:cs="Times New Roman"/>
          <w:sz w:val="24"/>
          <w:szCs w:val="24"/>
        </w:rPr>
        <w:t>;</w:t>
      </w:r>
      <w:r w:rsidRPr="003021C1">
        <w:rPr>
          <w:rFonts w:ascii="Times New Roman" w:hAnsi="Times New Roman" w:cs="Times New Roman"/>
          <w:sz w:val="24"/>
          <w:szCs w:val="24"/>
        </w:rPr>
        <w:t xml:space="preserve"> so</w:t>
      </w:r>
      <w:r w:rsidR="00D97F6B"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D97F6B" w:rsidRPr="003021C1">
        <w:rPr>
          <w:rFonts w:ascii="Times New Roman" w:hAnsi="Times New Roman" w:cs="Times New Roman"/>
          <w:sz w:val="24"/>
          <w:szCs w:val="24"/>
        </w:rPr>
        <w:t>Suzanne</w:t>
      </w:r>
      <w:r w:rsidRPr="003021C1">
        <w:rPr>
          <w:rFonts w:ascii="Times New Roman" w:hAnsi="Times New Roman" w:cs="Times New Roman"/>
          <w:sz w:val="24"/>
          <w:szCs w:val="24"/>
        </w:rPr>
        <w:t xml:space="preserve"> </w:t>
      </w:r>
      <w:r w:rsidR="00D97F6B" w:rsidRPr="003021C1">
        <w:rPr>
          <w:rFonts w:ascii="Times New Roman" w:hAnsi="Times New Roman" w:cs="Times New Roman"/>
          <w:sz w:val="24"/>
          <w:szCs w:val="24"/>
        </w:rPr>
        <w:t>Commend?</w:t>
      </w:r>
    </w:p>
    <w:p w14:paraId="3C27BFA4" w14:textId="77777777" w:rsidR="004F23FC" w:rsidRPr="003021C1" w:rsidRDefault="004F23FC">
      <w:pPr>
        <w:spacing w:after="0"/>
        <w:rPr>
          <w:rFonts w:ascii="Times New Roman" w:hAnsi="Times New Roman" w:cs="Times New Roman"/>
          <w:sz w:val="24"/>
          <w:szCs w:val="24"/>
        </w:rPr>
      </w:pPr>
    </w:p>
    <w:p w14:paraId="5BEFC9D2" w14:textId="77777777" w:rsidR="004F23FC" w:rsidRPr="003021C1" w:rsidRDefault="00D97F6B">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02:18</w:t>
      </w:r>
    </w:p>
    <w:p w14:paraId="191E75ED" w14:textId="077C0CF4" w:rsidR="00E166B5" w:rsidRPr="003021C1" w:rsidRDefault="00D97F6B" w:rsidP="00D97F6B">
      <w:pPr>
        <w:spacing w:after="0"/>
        <w:rPr>
          <w:rFonts w:ascii="Times New Roman" w:hAnsi="Times New Roman" w:cs="Times New Roman"/>
          <w:sz w:val="24"/>
          <w:szCs w:val="24"/>
        </w:rPr>
      </w:pPr>
      <w:r w:rsidRPr="003021C1">
        <w:rPr>
          <w:rFonts w:ascii="Times New Roman" w:hAnsi="Times New Roman" w:cs="Times New Roman"/>
          <w:sz w:val="24"/>
          <w:szCs w:val="24"/>
        </w:rPr>
        <w:t>So</w:t>
      </w:r>
      <w:r w:rsidR="00313C78">
        <w:rPr>
          <w:rFonts w:ascii="Times New Roman" w:hAnsi="Times New Roman" w:cs="Times New Roman"/>
          <w:sz w:val="24"/>
          <w:szCs w:val="24"/>
        </w:rPr>
        <w:t>,</w:t>
      </w:r>
      <w:r w:rsidRPr="003021C1">
        <w:rPr>
          <w:rFonts w:ascii="Times New Roman" w:hAnsi="Times New Roman" w:cs="Times New Roman"/>
          <w:sz w:val="24"/>
          <w:szCs w:val="24"/>
        </w:rPr>
        <w:t xml:space="preserve"> I'm Canadian, white, </w:t>
      </w:r>
      <w:r w:rsidRPr="003021C1">
        <w:rPr>
          <w:rStyle w:val="Emphasis"/>
          <w:rFonts w:ascii="Times New Roman" w:hAnsi="Times New Roman" w:cs="Times New Roman"/>
          <w:i w:val="0"/>
          <w:sz w:val="24"/>
          <w:szCs w:val="24"/>
        </w:rPr>
        <w:t>Québécois</w:t>
      </w:r>
      <w:r w:rsidRPr="003021C1">
        <w:rPr>
          <w:rFonts w:ascii="Times New Roman" w:hAnsi="Times New Roman" w:cs="Times New Roman"/>
          <w:sz w:val="24"/>
          <w:szCs w:val="24"/>
        </w:rPr>
        <w:t xml:space="preserve">, short hair, blue eyes, </w:t>
      </w:r>
      <w:r w:rsidR="00E166B5" w:rsidRPr="003021C1">
        <w:rPr>
          <w:rFonts w:ascii="Times New Roman" w:hAnsi="Times New Roman" w:cs="Times New Roman"/>
          <w:sz w:val="24"/>
          <w:szCs w:val="24"/>
        </w:rPr>
        <w:t xml:space="preserve">and a </w:t>
      </w:r>
      <w:r w:rsidR="00313C78">
        <w:rPr>
          <w:rFonts w:ascii="Times New Roman" w:hAnsi="Times New Roman" w:cs="Times New Roman"/>
          <w:sz w:val="24"/>
          <w:szCs w:val="24"/>
        </w:rPr>
        <w:t>big</w:t>
      </w:r>
      <w:r w:rsidR="00E166B5" w:rsidRPr="003021C1">
        <w:rPr>
          <w:rFonts w:ascii="Times New Roman" w:hAnsi="Times New Roman" w:cs="Times New Roman"/>
          <w:sz w:val="24"/>
          <w:szCs w:val="24"/>
        </w:rPr>
        <w:t xml:space="preserve"> jersey</w:t>
      </w:r>
      <w:r w:rsidR="009A0EF8" w:rsidRPr="003021C1">
        <w:rPr>
          <w:rFonts w:ascii="Times New Roman" w:hAnsi="Times New Roman" w:cs="Times New Roman"/>
          <w:sz w:val="24"/>
          <w:szCs w:val="24"/>
        </w:rPr>
        <w:t xml:space="preserve"> and I'm chairing this session. And it's for me an </w:t>
      </w:r>
      <w:proofErr w:type="spellStart"/>
      <w:r w:rsidR="009A0EF8" w:rsidRPr="003021C1">
        <w:rPr>
          <w:rFonts w:ascii="Times New Roman" w:hAnsi="Times New Roman" w:cs="Times New Roman"/>
          <w:sz w:val="24"/>
          <w:szCs w:val="24"/>
        </w:rPr>
        <w:t>hono</w:t>
      </w:r>
      <w:r w:rsidR="00E166B5" w:rsidRPr="003021C1">
        <w:rPr>
          <w:rFonts w:ascii="Times New Roman" w:hAnsi="Times New Roman" w:cs="Times New Roman"/>
          <w:sz w:val="24"/>
          <w:szCs w:val="24"/>
        </w:rPr>
        <w:t>u</w:t>
      </w:r>
      <w:r w:rsidR="009A0EF8" w:rsidRPr="003021C1">
        <w:rPr>
          <w:rFonts w:ascii="Times New Roman" w:hAnsi="Times New Roman" w:cs="Times New Roman"/>
          <w:sz w:val="24"/>
          <w:szCs w:val="24"/>
        </w:rPr>
        <w:t>r</w:t>
      </w:r>
      <w:proofErr w:type="spellEnd"/>
      <w:r w:rsidR="00E166B5" w:rsidRPr="003021C1">
        <w:rPr>
          <w:rFonts w:ascii="Times New Roman" w:hAnsi="Times New Roman" w:cs="Times New Roman"/>
          <w:sz w:val="24"/>
          <w:szCs w:val="24"/>
        </w:rPr>
        <w:t xml:space="preserve">, an </w:t>
      </w:r>
      <w:proofErr w:type="spellStart"/>
      <w:r w:rsidR="00E166B5" w:rsidRPr="003021C1">
        <w:rPr>
          <w:rFonts w:ascii="Times New Roman" w:hAnsi="Times New Roman" w:cs="Times New Roman"/>
          <w:sz w:val="24"/>
          <w:szCs w:val="24"/>
        </w:rPr>
        <w:t>honour</w:t>
      </w:r>
      <w:proofErr w:type="spellEnd"/>
      <w:r w:rsidR="009A0EF8" w:rsidRPr="003021C1">
        <w:rPr>
          <w:rFonts w:ascii="Times New Roman" w:hAnsi="Times New Roman" w:cs="Times New Roman"/>
          <w:sz w:val="24"/>
          <w:szCs w:val="24"/>
        </w:rPr>
        <w:t xml:space="preserve"> for me to do so. This brings together four speakers. We're going to be hearing first from </w:t>
      </w:r>
      <w:r w:rsidR="00E166B5" w:rsidRPr="003021C1">
        <w:rPr>
          <w:rStyle w:val="Strong"/>
          <w:rFonts w:ascii="Times New Roman" w:hAnsi="Times New Roman" w:cs="Times New Roman"/>
          <w:b w:val="0"/>
          <w:sz w:val="24"/>
          <w:szCs w:val="24"/>
        </w:rPr>
        <w:t>Bruno Liesen</w:t>
      </w:r>
      <w:r w:rsidR="00E166B5" w:rsidRPr="003021C1">
        <w:rPr>
          <w:rFonts w:ascii="Times New Roman" w:hAnsi="Times New Roman" w:cs="Times New Roman"/>
          <w:sz w:val="24"/>
          <w:szCs w:val="24"/>
        </w:rPr>
        <w:t xml:space="preserve">; he’s an author, scientific editor, an </w:t>
      </w:r>
      <w:proofErr w:type="gramStart"/>
      <w:r w:rsidR="009A0EF8" w:rsidRPr="003021C1">
        <w:rPr>
          <w:rFonts w:ascii="Times New Roman" w:hAnsi="Times New Roman" w:cs="Times New Roman"/>
          <w:sz w:val="24"/>
          <w:szCs w:val="24"/>
        </w:rPr>
        <w:t>author</w:t>
      </w:r>
      <w:proofErr w:type="gramEnd"/>
      <w:r w:rsidR="009A0EF8" w:rsidRPr="003021C1">
        <w:rPr>
          <w:rFonts w:ascii="Times New Roman" w:hAnsi="Times New Roman" w:cs="Times New Roman"/>
          <w:sz w:val="24"/>
          <w:szCs w:val="24"/>
        </w:rPr>
        <w:t xml:space="preserve"> and professor</w:t>
      </w:r>
      <w:r w:rsidR="00E166B5" w:rsidRPr="003021C1">
        <w:rPr>
          <w:rFonts w:ascii="Times New Roman" w:hAnsi="Times New Roman" w:cs="Times New Roman"/>
          <w:sz w:val="24"/>
          <w:szCs w:val="24"/>
        </w:rPr>
        <w:t xml:space="preserve"> who</w:t>
      </w:r>
      <w:r w:rsidR="009A0EF8" w:rsidRPr="003021C1">
        <w:rPr>
          <w:rFonts w:ascii="Times New Roman" w:hAnsi="Times New Roman" w:cs="Times New Roman"/>
          <w:sz w:val="24"/>
          <w:szCs w:val="24"/>
        </w:rPr>
        <w:t xml:space="preserve"> works in </w:t>
      </w:r>
      <w:r w:rsidR="00E166B5" w:rsidRPr="003021C1">
        <w:rPr>
          <w:rFonts w:ascii="Times New Roman" w:hAnsi="Times New Roman" w:cs="Times New Roman"/>
          <w:sz w:val="24"/>
          <w:szCs w:val="24"/>
        </w:rPr>
        <w:t xml:space="preserve">the </w:t>
      </w:r>
      <w:r w:rsidR="009A0EF8" w:rsidRPr="003021C1">
        <w:rPr>
          <w:rFonts w:ascii="Times New Roman" w:hAnsi="Times New Roman" w:cs="Times New Roman"/>
          <w:sz w:val="24"/>
          <w:szCs w:val="24"/>
        </w:rPr>
        <w:t>history of blindness</w:t>
      </w:r>
      <w:r w:rsidR="00E166B5" w:rsidRPr="003021C1">
        <w:rPr>
          <w:rFonts w:ascii="Times New Roman" w:hAnsi="Times New Roman" w:cs="Times New Roman"/>
          <w:sz w:val="24"/>
          <w:szCs w:val="24"/>
        </w:rPr>
        <w:t xml:space="preserve"> and also</w:t>
      </w:r>
      <w:r w:rsidR="009A0EF8" w:rsidRPr="003021C1">
        <w:rPr>
          <w:rFonts w:ascii="Times New Roman" w:hAnsi="Times New Roman" w:cs="Times New Roman"/>
          <w:sz w:val="24"/>
          <w:szCs w:val="24"/>
        </w:rPr>
        <w:t xml:space="preserve"> the history of books and writing, working for the </w:t>
      </w:r>
      <w:r w:rsidR="00E166B5" w:rsidRPr="003021C1">
        <w:rPr>
          <w:rFonts w:ascii="Times New Roman" w:hAnsi="Times New Roman" w:cs="Times New Roman"/>
          <w:sz w:val="24"/>
          <w:szCs w:val="24"/>
        </w:rPr>
        <w:t>Braille</w:t>
      </w:r>
      <w:r w:rsidR="009A0EF8" w:rsidRPr="003021C1">
        <w:rPr>
          <w:rFonts w:ascii="Times New Roman" w:hAnsi="Times New Roman" w:cs="Times New Roman"/>
          <w:sz w:val="24"/>
          <w:szCs w:val="24"/>
        </w:rPr>
        <w:t xml:space="preserve"> Institute</w:t>
      </w:r>
      <w:r w:rsidR="00E166B5" w:rsidRPr="003021C1">
        <w:rPr>
          <w:rFonts w:ascii="Times New Roman" w:hAnsi="Times New Roman" w:cs="Times New Roman"/>
          <w:sz w:val="24"/>
          <w:szCs w:val="24"/>
        </w:rPr>
        <w:t>, or</w:t>
      </w:r>
      <w:r w:rsidR="009A0EF8" w:rsidRPr="003021C1">
        <w:rPr>
          <w:rFonts w:ascii="Times New Roman" w:hAnsi="Times New Roman" w:cs="Times New Roman"/>
          <w:sz w:val="24"/>
          <w:szCs w:val="24"/>
        </w:rPr>
        <w:t xml:space="preserve"> has worked </w:t>
      </w:r>
      <w:r w:rsidR="00E166B5" w:rsidRPr="003021C1">
        <w:rPr>
          <w:rFonts w:ascii="Times New Roman" w:hAnsi="Times New Roman" w:cs="Times New Roman"/>
          <w:sz w:val="24"/>
          <w:szCs w:val="24"/>
        </w:rPr>
        <w:t>for the Braille Institute</w:t>
      </w:r>
      <w:r w:rsidR="009A0EF8" w:rsidRPr="003021C1">
        <w:rPr>
          <w:rFonts w:ascii="Times New Roman" w:hAnsi="Times New Roman" w:cs="Times New Roman"/>
          <w:sz w:val="24"/>
          <w:szCs w:val="24"/>
        </w:rPr>
        <w:t xml:space="preserve"> for over 20 years </w:t>
      </w:r>
      <w:r w:rsidR="00E166B5" w:rsidRPr="003021C1">
        <w:rPr>
          <w:rFonts w:ascii="Times New Roman" w:hAnsi="Times New Roman" w:cs="Times New Roman"/>
          <w:sz w:val="24"/>
          <w:szCs w:val="24"/>
        </w:rPr>
        <w:t xml:space="preserve">and also secretary for a review. He has worked </w:t>
      </w:r>
      <w:r w:rsidR="00313C78">
        <w:rPr>
          <w:rFonts w:ascii="Times New Roman" w:hAnsi="Times New Roman" w:cs="Times New Roman"/>
          <w:sz w:val="24"/>
          <w:szCs w:val="24"/>
        </w:rPr>
        <w:t xml:space="preserve">with the institute </w:t>
      </w:r>
      <w:r w:rsidR="00E166B5" w:rsidRPr="003021C1">
        <w:rPr>
          <w:rFonts w:ascii="Times New Roman" w:hAnsi="Times New Roman" w:cs="Times New Roman"/>
          <w:sz w:val="24"/>
          <w:szCs w:val="24"/>
        </w:rPr>
        <w:t>both</w:t>
      </w:r>
      <w:r w:rsidR="009A0EF8" w:rsidRPr="003021C1">
        <w:rPr>
          <w:rFonts w:ascii="Times New Roman" w:hAnsi="Times New Roman" w:cs="Times New Roman"/>
          <w:sz w:val="24"/>
          <w:szCs w:val="24"/>
        </w:rPr>
        <w:t xml:space="preserve"> as a researcher and </w:t>
      </w:r>
      <w:r w:rsidR="00313C78">
        <w:rPr>
          <w:rFonts w:ascii="Times New Roman" w:hAnsi="Times New Roman" w:cs="Times New Roman"/>
          <w:sz w:val="24"/>
          <w:szCs w:val="24"/>
        </w:rPr>
        <w:t xml:space="preserve">as a </w:t>
      </w:r>
      <w:r w:rsidR="00313C78" w:rsidRPr="003021C1">
        <w:rPr>
          <w:rFonts w:ascii="Times New Roman" w:hAnsi="Times New Roman" w:cs="Times New Roman"/>
          <w:sz w:val="24"/>
          <w:szCs w:val="24"/>
        </w:rPr>
        <w:t>counsel</w:t>
      </w:r>
      <w:r w:rsidR="00313C78">
        <w:rPr>
          <w:rFonts w:ascii="Times New Roman" w:hAnsi="Times New Roman" w:cs="Times New Roman"/>
          <w:sz w:val="24"/>
          <w:szCs w:val="24"/>
        </w:rPr>
        <w:t>or,</w:t>
      </w:r>
      <w:r w:rsidR="009A0EF8" w:rsidRPr="003021C1">
        <w:rPr>
          <w:rFonts w:ascii="Times New Roman" w:hAnsi="Times New Roman" w:cs="Times New Roman"/>
          <w:sz w:val="24"/>
          <w:szCs w:val="24"/>
        </w:rPr>
        <w:t xml:space="preserve"> advi</w:t>
      </w:r>
      <w:r w:rsidR="00313C78">
        <w:rPr>
          <w:rFonts w:ascii="Times New Roman" w:hAnsi="Times New Roman" w:cs="Times New Roman"/>
          <w:sz w:val="24"/>
          <w:szCs w:val="24"/>
        </w:rPr>
        <w:t>sing on</w:t>
      </w:r>
      <w:r w:rsidR="009A0EF8" w:rsidRPr="003021C1">
        <w:rPr>
          <w:rFonts w:ascii="Times New Roman" w:hAnsi="Times New Roman" w:cs="Times New Roman"/>
          <w:sz w:val="24"/>
          <w:szCs w:val="24"/>
        </w:rPr>
        <w:t xml:space="preserve"> communication</w:t>
      </w:r>
      <w:r w:rsidR="00E166B5" w:rsidRPr="003021C1">
        <w:rPr>
          <w:rFonts w:ascii="Times New Roman" w:hAnsi="Times New Roman" w:cs="Times New Roman"/>
          <w:sz w:val="24"/>
          <w:szCs w:val="24"/>
        </w:rPr>
        <w:t xml:space="preserve">; he’s </w:t>
      </w:r>
      <w:r w:rsidR="009A0EF8" w:rsidRPr="003021C1">
        <w:rPr>
          <w:rFonts w:ascii="Times New Roman" w:hAnsi="Times New Roman" w:cs="Times New Roman"/>
          <w:sz w:val="24"/>
          <w:szCs w:val="24"/>
        </w:rPr>
        <w:t xml:space="preserve">going to be talking to us today about reading with fingers over the centuries and so I'm going to be handing </w:t>
      </w:r>
      <w:r w:rsidR="00E166B5" w:rsidRPr="003021C1">
        <w:rPr>
          <w:rFonts w:ascii="Times New Roman" w:hAnsi="Times New Roman" w:cs="Times New Roman"/>
          <w:sz w:val="24"/>
          <w:szCs w:val="24"/>
        </w:rPr>
        <w:t xml:space="preserve">the </w:t>
      </w:r>
      <w:r w:rsidR="009A0EF8" w:rsidRPr="003021C1">
        <w:rPr>
          <w:rFonts w:ascii="Times New Roman" w:hAnsi="Times New Roman" w:cs="Times New Roman"/>
          <w:sz w:val="24"/>
          <w:szCs w:val="24"/>
        </w:rPr>
        <w:t xml:space="preserve">floor to him right away. Thank you very much. </w:t>
      </w:r>
    </w:p>
    <w:p w14:paraId="409EC982" w14:textId="77777777" w:rsidR="00E166B5" w:rsidRPr="003021C1" w:rsidRDefault="00E166B5" w:rsidP="00D97F6B">
      <w:pPr>
        <w:spacing w:after="0"/>
        <w:rPr>
          <w:rFonts w:ascii="Times New Roman" w:hAnsi="Times New Roman" w:cs="Times New Roman"/>
          <w:sz w:val="24"/>
          <w:szCs w:val="24"/>
        </w:rPr>
      </w:pPr>
    </w:p>
    <w:p w14:paraId="26A553D9" w14:textId="77777777" w:rsidR="009A0EF8" w:rsidRPr="003021C1" w:rsidRDefault="009A0EF8" w:rsidP="00D97F6B">
      <w:pPr>
        <w:spacing w:after="0"/>
        <w:rPr>
          <w:rFonts w:ascii="Times New Roman" w:hAnsi="Times New Roman" w:cs="Times New Roman"/>
          <w:sz w:val="24"/>
          <w:szCs w:val="24"/>
        </w:rPr>
      </w:pPr>
      <w:r w:rsidRPr="003021C1">
        <w:rPr>
          <w:rStyle w:val="Strong"/>
          <w:rFonts w:ascii="Times New Roman" w:hAnsi="Times New Roman" w:cs="Times New Roman"/>
          <w:sz w:val="24"/>
          <w:szCs w:val="24"/>
        </w:rPr>
        <w:t>Bruno Liesen</w:t>
      </w:r>
    </w:p>
    <w:p w14:paraId="2F8E7A95" w14:textId="121FAC3D" w:rsidR="00822B2D" w:rsidRPr="003021C1" w:rsidRDefault="009A0EF8" w:rsidP="00D97F6B">
      <w:pPr>
        <w:spacing w:after="0"/>
        <w:rPr>
          <w:rFonts w:ascii="Times New Roman" w:hAnsi="Times New Roman" w:cs="Times New Roman"/>
          <w:sz w:val="24"/>
          <w:szCs w:val="24"/>
        </w:rPr>
      </w:pPr>
      <w:r w:rsidRPr="003021C1">
        <w:rPr>
          <w:rFonts w:ascii="Times New Roman" w:hAnsi="Times New Roman" w:cs="Times New Roman"/>
          <w:sz w:val="24"/>
          <w:szCs w:val="24"/>
        </w:rPr>
        <w:t>And good morning</w:t>
      </w:r>
      <w:r w:rsidR="00E166B5" w:rsidRPr="003021C1">
        <w:rPr>
          <w:rFonts w:ascii="Times New Roman" w:hAnsi="Times New Roman" w:cs="Times New Roman"/>
          <w:sz w:val="24"/>
          <w:szCs w:val="24"/>
        </w:rPr>
        <w:t xml:space="preserve"> or g</w:t>
      </w:r>
      <w:r w:rsidRPr="003021C1">
        <w:rPr>
          <w:rFonts w:ascii="Times New Roman" w:hAnsi="Times New Roman" w:cs="Times New Roman"/>
          <w:sz w:val="24"/>
          <w:szCs w:val="24"/>
        </w:rPr>
        <w:t>ood afternoon, wherever you are</w:t>
      </w:r>
      <w:r w:rsidR="00E166B5" w:rsidRPr="003021C1">
        <w:rPr>
          <w:rFonts w:ascii="Times New Roman" w:hAnsi="Times New Roman" w:cs="Times New Roman"/>
          <w:sz w:val="24"/>
          <w:szCs w:val="24"/>
        </w:rPr>
        <w:t xml:space="preserve">. </w:t>
      </w:r>
      <w:proofErr w:type="gramStart"/>
      <w:r w:rsidR="00E166B5" w:rsidRPr="003021C1">
        <w:rPr>
          <w:rFonts w:ascii="Times New Roman" w:hAnsi="Times New Roman" w:cs="Times New Roman"/>
          <w:sz w:val="24"/>
          <w:szCs w:val="24"/>
        </w:rPr>
        <w:t>So</w:t>
      </w:r>
      <w:proofErr w:type="gramEnd"/>
      <w:r w:rsidR="00E166B5" w:rsidRPr="003021C1">
        <w:rPr>
          <w:rFonts w:ascii="Times New Roman" w:hAnsi="Times New Roman" w:cs="Times New Roman"/>
          <w:sz w:val="24"/>
          <w:szCs w:val="24"/>
        </w:rPr>
        <w:t xml:space="preserve"> I’m </w:t>
      </w:r>
      <w:r w:rsidR="00E166B5" w:rsidRPr="003021C1">
        <w:rPr>
          <w:rStyle w:val="Strong"/>
          <w:rFonts w:ascii="Times New Roman" w:hAnsi="Times New Roman" w:cs="Times New Roman"/>
          <w:b w:val="0"/>
          <w:sz w:val="24"/>
          <w:szCs w:val="24"/>
        </w:rPr>
        <w:t>Bruno Liesen</w:t>
      </w:r>
      <w:r w:rsidR="00E166B5" w:rsidRPr="003021C1">
        <w:rPr>
          <w:rFonts w:ascii="Times New Roman" w:hAnsi="Times New Roman" w:cs="Times New Roman"/>
          <w:sz w:val="24"/>
          <w:szCs w:val="24"/>
        </w:rPr>
        <w:t xml:space="preserve"> and </w:t>
      </w:r>
      <w:r w:rsidRPr="003021C1">
        <w:rPr>
          <w:rFonts w:ascii="Times New Roman" w:hAnsi="Times New Roman" w:cs="Times New Roman"/>
          <w:sz w:val="24"/>
          <w:szCs w:val="24"/>
        </w:rPr>
        <w:t xml:space="preserve">I'm </w:t>
      </w:r>
      <w:r w:rsidR="00E166B5" w:rsidRPr="003021C1">
        <w:rPr>
          <w:rFonts w:ascii="Times New Roman" w:hAnsi="Times New Roman" w:cs="Times New Roman"/>
          <w:sz w:val="24"/>
          <w:szCs w:val="24"/>
        </w:rPr>
        <w:t>a sighted, white man, Belgian and I'm 59, d</w:t>
      </w:r>
      <w:r w:rsidRPr="003021C1">
        <w:rPr>
          <w:rFonts w:ascii="Times New Roman" w:hAnsi="Times New Roman" w:cs="Times New Roman"/>
          <w:sz w:val="24"/>
          <w:szCs w:val="24"/>
        </w:rPr>
        <w:t>ark graying hair</w:t>
      </w:r>
      <w:r w:rsidR="00E166B5" w:rsidRPr="003021C1">
        <w:rPr>
          <w:rFonts w:ascii="Times New Roman" w:hAnsi="Times New Roman" w:cs="Times New Roman"/>
          <w:sz w:val="24"/>
          <w:szCs w:val="24"/>
        </w:rPr>
        <w:t>, short hair, gray beard, quite a full beard</w:t>
      </w:r>
      <w:r w:rsidR="00E37B59" w:rsidRPr="003021C1">
        <w:rPr>
          <w:rFonts w:ascii="Times New Roman" w:hAnsi="Times New Roman" w:cs="Times New Roman"/>
          <w:sz w:val="24"/>
          <w:szCs w:val="24"/>
        </w:rPr>
        <w:t>; I have clear glasses</w:t>
      </w:r>
      <w:r w:rsidRPr="003021C1">
        <w:rPr>
          <w:rFonts w:ascii="Times New Roman" w:hAnsi="Times New Roman" w:cs="Times New Roman"/>
          <w:sz w:val="24"/>
          <w:szCs w:val="24"/>
        </w:rPr>
        <w:t xml:space="preserve"> and also </w:t>
      </w:r>
      <w:r w:rsidR="00E37B59" w:rsidRPr="003021C1">
        <w:rPr>
          <w:rFonts w:ascii="Times New Roman" w:hAnsi="Times New Roman" w:cs="Times New Roman"/>
          <w:sz w:val="24"/>
          <w:szCs w:val="24"/>
        </w:rPr>
        <w:t xml:space="preserve">I </w:t>
      </w:r>
      <w:r w:rsidRPr="003021C1">
        <w:rPr>
          <w:rFonts w:ascii="Times New Roman" w:hAnsi="Times New Roman" w:cs="Times New Roman"/>
          <w:sz w:val="24"/>
          <w:szCs w:val="24"/>
        </w:rPr>
        <w:t xml:space="preserve">have hearing aids because I am hearing </w:t>
      </w:r>
      <w:r w:rsidR="00E37B59" w:rsidRPr="003021C1">
        <w:rPr>
          <w:rFonts w:ascii="Times New Roman" w:hAnsi="Times New Roman" w:cs="Times New Roman"/>
          <w:sz w:val="24"/>
          <w:szCs w:val="24"/>
        </w:rPr>
        <w:t>impaired. I am</w:t>
      </w:r>
      <w:r w:rsidRPr="003021C1">
        <w:rPr>
          <w:rFonts w:ascii="Times New Roman" w:hAnsi="Times New Roman" w:cs="Times New Roman"/>
          <w:sz w:val="24"/>
          <w:szCs w:val="24"/>
        </w:rPr>
        <w:t xml:space="preserve"> working out of my home in Brussels</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I have a bookshel</w:t>
      </w:r>
      <w:r w:rsidR="00E37B59" w:rsidRPr="003021C1">
        <w:rPr>
          <w:rFonts w:ascii="Times New Roman" w:hAnsi="Times New Roman" w:cs="Times New Roman"/>
          <w:sz w:val="24"/>
          <w:szCs w:val="24"/>
        </w:rPr>
        <w:t>f,</w:t>
      </w:r>
      <w:r w:rsidRPr="003021C1">
        <w:rPr>
          <w:rFonts w:ascii="Times New Roman" w:hAnsi="Times New Roman" w:cs="Times New Roman"/>
          <w:sz w:val="24"/>
          <w:szCs w:val="24"/>
        </w:rPr>
        <w:t xml:space="preserve"> just as there is </w:t>
      </w:r>
      <w:r w:rsidR="004527E8">
        <w:rPr>
          <w:rFonts w:ascii="Times New Roman" w:hAnsi="Times New Roman" w:cs="Times New Roman"/>
          <w:sz w:val="24"/>
          <w:szCs w:val="24"/>
        </w:rPr>
        <w:t>just about</w:t>
      </w:r>
      <w:r w:rsidRPr="003021C1">
        <w:rPr>
          <w:rFonts w:ascii="Times New Roman" w:hAnsi="Times New Roman" w:cs="Times New Roman"/>
          <w:sz w:val="24"/>
          <w:szCs w:val="24"/>
        </w:rPr>
        <w:t xml:space="preserve"> </w:t>
      </w:r>
      <w:r w:rsidR="00E37B59" w:rsidRPr="003021C1">
        <w:rPr>
          <w:rFonts w:ascii="Times New Roman" w:hAnsi="Times New Roman" w:cs="Times New Roman"/>
          <w:sz w:val="24"/>
          <w:szCs w:val="24"/>
        </w:rPr>
        <w:t xml:space="preserve">everywhere in my apartment, apart </w:t>
      </w:r>
      <w:r w:rsidRPr="003021C1">
        <w:rPr>
          <w:rFonts w:ascii="Times New Roman" w:hAnsi="Times New Roman" w:cs="Times New Roman"/>
          <w:sz w:val="24"/>
          <w:szCs w:val="24"/>
        </w:rPr>
        <w:t xml:space="preserve">from </w:t>
      </w:r>
      <w:r w:rsidR="004527E8">
        <w:rPr>
          <w:rFonts w:ascii="Times New Roman" w:hAnsi="Times New Roman" w:cs="Times New Roman"/>
          <w:sz w:val="24"/>
          <w:szCs w:val="24"/>
        </w:rPr>
        <w:t xml:space="preserve">in </w:t>
      </w:r>
      <w:r w:rsidRPr="003021C1">
        <w:rPr>
          <w:rFonts w:ascii="Times New Roman" w:hAnsi="Times New Roman" w:cs="Times New Roman"/>
          <w:sz w:val="24"/>
          <w:szCs w:val="24"/>
        </w:rPr>
        <w:t xml:space="preserve">the bathroom.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 am a historian with qualification from </w:t>
      </w:r>
      <w:r w:rsidR="00E37B59" w:rsidRPr="003021C1">
        <w:rPr>
          <w:rStyle w:val="Strong"/>
          <w:rFonts w:ascii="Times New Roman" w:hAnsi="Times New Roman" w:cs="Times New Roman"/>
          <w:b w:val="0"/>
          <w:sz w:val="24"/>
          <w:szCs w:val="24"/>
        </w:rPr>
        <w:t>Leuven</w:t>
      </w:r>
      <w:r w:rsidRPr="003021C1">
        <w:rPr>
          <w:rFonts w:ascii="Times New Roman" w:hAnsi="Times New Roman" w:cs="Times New Roman"/>
          <w:sz w:val="24"/>
          <w:szCs w:val="24"/>
        </w:rPr>
        <w:t xml:space="preserve"> University in Belgium in 1987</w:t>
      </w:r>
      <w:r w:rsidR="00E37B59"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nd I am from a family of book binders.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 was particularly attracted by the history of books and libraries. And my dissertation has been published on this</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the history of popular libraries in Belgium was the subject</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E37B59" w:rsidRPr="003021C1">
        <w:rPr>
          <w:rFonts w:ascii="Times New Roman" w:hAnsi="Times New Roman" w:cs="Times New Roman"/>
          <w:sz w:val="24"/>
          <w:szCs w:val="24"/>
        </w:rPr>
        <w:t>And t</w:t>
      </w:r>
      <w:r w:rsidRPr="003021C1">
        <w:rPr>
          <w:rFonts w:ascii="Times New Roman" w:hAnsi="Times New Roman" w:cs="Times New Roman"/>
          <w:sz w:val="24"/>
          <w:szCs w:val="24"/>
        </w:rPr>
        <w:t xml:space="preserve">hen </w:t>
      </w:r>
      <w:r w:rsidR="00E37B59" w:rsidRPr="003021C1">
        <w:rPr>
          <w:rFonts w:ascii="Times New Roman" w:hAnsi="Times New Roman" w:cs="Times New Roman"/>
          <w:sz w:val="24"/>
          <w:szCs w:val="24"/>
        </w:rPr>
        <w:t xml:space="preserve">I </w:t>
      </w:r>
      <w:r w:rsidRPr="003021C1">
        <w:rPr>
          <w:rFonts w:ascii="Times New Roman" w:hAnsi="Times New Roman" w:cs="Times New Roman"/>
          <w:sz w:val="24"/>
          <w:szCs w:val="24"/>
        </w:rPr>
        <w:t>abandon</w:t>
      </w:r>
      <w:r w:rsidR="004527E8">
        <w:rPr>
          <w:rFonts w:ascii="Times New Roman" w:hAnsi="Times New Roman" w:cs="Times New Roman"/>
          <w:sz w:val="24"/>
          <w:szCs w:val="24"/>
        </w:rPr>
        <w:t>ed</w:t>
      </w:r>
      <w:r w:rsidRPr="003021C1">
        <w:rPr>
          <w:rFonts w:ascii="Times New Roman" w:hAnsi="Times New Roman" w:cs="Times New Roman"/>
          <w:sz w:val="24"/>
          <w:szCs w:val="24"/>
        </w:rPr>
        <w:t xml:space="preserve"> the idea of a career in research and spent some time in my family business for 10 years. And then in the late 1990s</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I resumed studies </w:t>
      </w:r>
      <w:proofErr w:type="gramStart"/>
      <w:r w:rsidRPr="003021C1">
        <w:rPr>
          <w:rFonts w:ascii="Times New Roman" w:hAnsi="Times New Roman" w:cs="Times New Roman"/>
          <w:sz w:val="24"/>
          <w:szCs w:val="24"/>
        </w:rPr>
        <w:t>in</w:t>
      </w:r>
      <w:proofErr w:type="gramEnd"/>
      <w:r w:rsidRPr="003021C1">
        <w:rPr>
          <w:rFonts w:ascii="Times New Roman" w:hAnsi="Times New Roman" w:cs="Times New Roman"/>
          <w:sz w:val="24"/>
          <w:szCs w:val="24"/>
        </w:rPr>
        <w:t xml:space="preserve"> Brussels Free University, where I was able to become a scientific researcher.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my aim</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so, I basically will just come back to my first love with history research</w:t>
      </w:r>
      <w:r w:rsidR="004527E8">
        <w:rPr>
          <w:rFonts w:ascii="Times New Roman" w:hAnsi="Times New Roman" w:cs="Times New Roman"/>
          <w:sz w:val="24"/>
          <w:szCs w:val="24"/>
        </w:rPr>
        <w:t>,</w:t>
      </w:r>
      <w:r w:rsidRPr="003021C1">
        <w:rPr>
          <w:rFonts w:ascii="Times New Roman" w:hAnsi="Times New Roman" w:cs="Times New Roman"/>
          <w:sz w:val="24"/>
          <w:szCs w:val="24"/>
        </w:rPr>
        <w:t xml:space="preserve"> historical research, and </w:t>
      </w:r>
      <w:r w:rsidR="00E37B59" w:rsidRPr="003021C1">
        <w:rPr>
          <w:rFonts w:ascii="Times New Roman" w:hAnsi="Times New Roman" w:cs="Times New Roman"/>
          <w:sz w:val="24"/>
          <w:szCs w:val="24"/>
        </w:rPr>
        <w:t>that</w:t>
      </w:r>
      <w:r w:rsidRPr="003021C1">
        <w:rPr>
          <w:rFonts w:ascii="Times New Roman" w:hAnsi="Times New Roman" w:cs="Times New Roman"/>
          <w:sz w:val="24"/>
          <w:szCs w:val="24"/>
        </w:rPr>
        <w:t xml:space="preserve"> was in 1999</w:t>
      </w:r>
      <w:r w:rsidR="00E37B59" w:rsidRPr="003021C1">
        <w:rPr>
          <w:rFonts w:ascii="Times New Roman" w:hAnsi="Times New Roman" w:cs="Times New Roman"/>
          <w:sz w:val="24"/>
          <w:szCs w:val="24"/>
        </w:rPr>
        <w:t xml:space="preserve"> when</w:t>
      </w:r>
      <w:r w:rsidRPr="003021C1">
        <w:rPr>
          <w:rFonts w:ascii="Times New Roman" w:hAnsi="Times New Roman" w:cs="Times New Roman"/>
          <w:sz w:val="24"/>
          <w:szCs w:val="24"/>
        </w:rPr>
        <w:t xml:space="preserve"> the Braille </w:t>
      </w:r>
      <w:r w:rsidR="00E37B59" w:rsidRPr="003021C1">
        <w:rPr>
          <w:rFonts w:ascii="Times New Roman" w:hAnsi="Times New Roman" w:cs="Times New Roman"/>
          <w:sz w:val="24"/>
          <w:szCs w:val="24"/>
        </w:rPr>
        <w:t>L</w:t>
      </w:r>
      <w:r w:rsidRPr="003021C1">
        <w:rPr>
          <w:rFonts w:ascii="Times New Roman" w:hAnsi="Times New Roman" w:cs="Times New Roman"/>
          <w:sz w:val="24"/>
          <w:szCs w:val="24"/>
        </w:rPr>
        <w:t>eague recruited me as part of</w:t>
      </w:r>
      <w:r w:rsidR="00E37B59"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 part</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time contract</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I'm also an employee in a bookshop, which </w:t>
      </w:r>
      <w:proofErr w:type="gramStart"/>
      <w:r w:rsidRPr="003021C1">
        <w:rPr>
          <w:rFonts w:ascii="Times New Roman" w:hAnsi="Times New Roman" w:cs="Times New Roman"/>
          <w:sz w:val="24"/>
          <w:szCs w:val="24"/>
        </w:rPr>
        <w:t>is specializing</w:t>
      </w:r>
      <w:proofErr w:type="gramEnd"/>
      <w:r w:rsidRPr="003021C1">
        <w:rPr>
          <w:rFonts w:ascii="Times New Roman" w:hAnsi="Times New Roman" w:cs="Times New Roman"/>
          <w:sz w:val="24"/>
          <w:szCs w:val="24"/>
        </w:rPr>
        <w:t xml:space="preserve"> in antique books.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this is</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I've basically jumped </w:t>
      </w:r>
      <w:r w:rsidR="004527E8">
        <w:rPr>
          <w:rFonts w:ascii="Times New Roman" w:hAnsi="Times New Roman" w:cs="Times New Roman"/>
          <w:sz w:val="24"/>
          <w:szCs w:val="24"/>
        </w:rPr>
        <w:t>at</w:t>
      </w:r>
      <w:r w:rsidRPr="003021C1">
        <w:rPr>
          <w:rFonts w:ascii="Times New Roman" w:hAnsi="Times New Roman" w:cs="Times New Roman"/>
          <w:sz w:val="24"/>
          <w:szCs w:val="24"/>
        </w:rPr>
        <w:t xml:space="preserve"> every opportunity that fortune has sent me</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E37B59" w:rsidRPr="003021C1">
        <w:rPr>
          <w:rFonts w:ascii="Times New Roman" w:hAnsi="Times New Roman" w:cs="Times New Roman"/>
          <w:sz w:val="24"/>
          <w:szCs w:val="24"/>
        </w:rPr>
        <w:t>The Braille L</w:t>
      </w:r>
      <w:r w:rsidRPr="003021C1">
        <w:rPr>
          <w:rFonts w:ascii="Times New Roman" w:hAnsi="Times New Roman" w:cs="Times New Roman"/>
          <w:sz w:val="24"/>
          <w:szCs w:val="24"/>
        </w:rPr>
        <w:t xml:space="preserve">eague is one of the leading Belgian </w:t>
      </w:r>
      <w:r w:rsidR="00E37B59" w:rsidRPr="003021C1">
        <w:rPr>
          <w:rFonts w:ascii="Times New Roman" w:hAnsi="Times New Roman" w:cs="Times New Roman"/>
          <w:sz w:val="24"/>
          <w:szCs w:val="24"/>
        </w:rPr>
        <w:t>A</w:t>
      </w:r>
      <w:r w:rsidRPr="003021C1">
        <w:rPr>
          <w:rFonts w:ascii="Times New Roman" w:hAnsi="Times New Roman" w:cs="Times New Roman"/>
          <w:sz w:val="24"/>
          <w:szCs w:val="24"/>
        </w:rPr>
        <w:t>ssociations dedicated to the cause of blind and partially sighted people</w:t>
      </w:r>
      <w:r w:rsidR="00E37B59" w:rsidRPr="003021C1">
        <w:rPr>
          <w:rFonts w:ascii="Times New Roman" w:hAnsi="Times New Roman" w:cs="Times New Roman"/>
          <w:sz w:val="24"/>
          <w:szCs w:val="24"/>
        </w:rPr>
        <w:t>,</w:t>
      </w:r>
      <w:r w:rsidRPr="003021C1">
        <w:rPr>
          <w:rFonts w:ascii="Times New Roman" w:hAnsi="Times New Roman" w:cs="Times New Roman"/>
          <w:sz w:val="24"/>
          <w:szCs w:val="24"/>
        </w:rPr>
        <w:t xml:space="preserve"> founded in 1920 by two blind women. Initially, I was hired for the publication of </w:t>
      </w:r>
      <w:r w:rsidR="00CA2A98" w:rsidRPr="003021C1">
        <w:rPr>
          <w:rFonts w:ascii="Times New Roman" w:hAnsi="Times New Roman" w:cs="Times New Roman"/>
          <w:sz w:val="24"/>
          <w:szCs w:val="24"/>
        </w:rPr>
        <w:t xml:space="preserve">an </w:t>
      </w:r>
      <w:r w:rsidRPr="003021C1">
        <w:rPr>
          <w:rFonts w:ascii="Times New Roman" w:hAnsi="Times New Roman" w:cs="Times New Roman"/>
          <w:sz w:val="24"/>
          <w:szCs w:val="24"/>
        </w:rPr>
        <w:t xml:space="preserve">Encyclopedia of </w:t>
      </w:r>
      <w:r w:rsidR="00CA2A98" w:rsidRPr="003021C1">
        <w:rPr>
          <w:rFonts w:ascii="Times New Roman" w:hAnsi="Times New Roman" w:cs="Times New Roman"/>
          <w:sz w:val="24"/>
          <w:szCs w:val="24"/>
        </w:rPr>
        <w:t>B</w:t>
      </w:r>
      <w:r w:rsidRPr="003021C1">
        <w:rPr>
          <w:rFonts w:ascii="Times New Roman" w:hAnsi="Times New Roman" w:cs="Times New Roman"/>
          <w:sz w:val="24"/>
          <w:szCs w:val="24"/>
        </w:rPr>
        <w:t xml:space="preserve">lindness published in German originally by Alexandra </w:t>
      </w:r>
      <w:r w:rsidR="00CA2A98" w:rsidRPr="003021C1">
        <w:rPr>
          <w:rFonts w:ascii="Times New Roman" w:hAnsi="Times New Roman" w:cs="Times New Roman"/>
          <w:sz w:val="24"/>
          <w:szCs w:val="24"/>
        </w:rPr>
        <w:t>Mell in</w:t>
      </w:r>
      <w:r w:rsidRPr="003021C1">
        <w:rPr>
          <w:rFonts w:ascii="Times New Roman" w:hAnsi="Times New Roman" w:cs="Times New Roman"/>
          <w:sz w:val="24"/>
          <w:szCs w:val="24"/>
        </w:rPr>
        <w:t xml:space="preserve"> 1999, and another Encyclopedia of the same type published by </w:t>
      </w:r>
      <w:r w:rsidR="00CA2A98" w:rsidRPr="003021C1">
        <w:rPr>
          <w:rFonts w:ascii="Times New Roman" w:hAnsi="Times New Roman" w:cs="Times New Roman"/>
          <w:sz w:val="24"/>
          <w:szCs w:val="24"/>
        </w:rPr>
        <w:t>Heinrich</w:t>
      </w:r>
      <w:r w:rsidRPr="003021C1">
        <w:rPr>
          <w:rFonts w:ascii="Times New Roman" w:hAnsi="Times New Roman" w:cs="Times New Roman"/>
          <w:sz w:val="24"/>
          <w:szCs w:val="24"/>
        </w:rPr>
        <w:t xml:space="preserve"> Scholler </w:t>
      </w:r>
      <w:r w:rsidR="00CA2A98" w:rsidRPr="003021C1">
        <w:rPr>
          <w:rFonts w:ascii="Times New Roman" w:hAnsi="Times New Roman" w:cs="Times New Roman"/>
          <w:sz w:val="24"/>
          <w:szCs w:val="24"/>
        </w:rPr>
        <w:t>in</w:t>
      </w:r>
      <w:r w:rsidRPr="003021C1">
        <w:rPr>
          <w:rFonts w:ascii="Times New Roman" w:hAnsi="Times New Roman" w:cs="Times New Roman"/>
          <w:sz w:val="24"/>
          <w:szCs w:val="24"/>
        </w:rPr>
        <w:t xml:space="preserve"> </w:t>
      </w:r>
      <w:r w:rsidR="000939CB" w:rsidRPr="003021C1">
        <w:rPr>
          <w:rFonts w:ascii="Times New Roman" w:hAnsi="Times New Roman" w:cs="Times New Roman"/>
          <w:sz w:val="24"/>
          <w:szCs w:val="24"/>
        </w:rPr>
        <w:t xml:space="preserve">1990. </w:t>
      </w:r>
      <w:r w:rsidRPr="003021C1">
        <w:rPr>
          <w:rFonts w:ascii="Times New Roman" w:hAnsi="Times New Roman" w:cs="Times New Roman"/>
          <w:sz w:val="24"/>
          <w:szCs w:val="24"/>
        </w:rPr>
        <w:t xml:space="preserve">So, that's a century later, the first one </w:t>
      </w:r>
      <w:r w:rsidR="004527E8">
        <w:rPr>
          <w:rFonts w:ascii="Times New Roman" w:hAnsi="Times New Roman" w:cs="Times New Roman"/>
          <w:sz w:val="24"/>
          <w:szCs w:val="24"/>
        </w:rPr>
        <w:t>was in</w:t>
      </w:r>
      <w:r w:rsidRPr="003021C1">
        <w:rPr>
          <w:rFonts w:ascii="Times New Roman" w:hAnsi="Times New Roman" w:cs="Times New Roman"/>
          <w:sz w:val="24"/>
          <w:szCs w:val="24"/>
        </w:rPr>
        <w:t xml:space="preserve"> </w:t>
      </w:r>
      <w:r w:rsidR="000939CB" w:rsidRPr="003021C1">
        <w:rPr>
          <w:rFonts w:ascii="Times New Roman" w:hAnsi="Times New Roman" w:cs="Times New Roman"/>
          <w:sz w:val="24"/>
          <w:szCs w:val="24"/>
        </w:rPr>
        <w:t>1890. So, this is a huge project</w:t>
      </w:r>
      <w:r w:rsidRPr="003021C1">
        <w:rPr>
          <w:rFonts w:ascii="Times New Roman" w:hAnsi="Times New Roman" w:cs="Times New Roman"/>
          <w:sz w:val="24"/>
          <w:szCs w:val="24"/>
        </w:rPr>
        <w:t>, which unfortunately, has not</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sort of did not initially see the light of day because </w:t>
      </w:r>
      <w:r w:rsidR="000939CB" w:rsidRPr="003021C1">
        <w:rPr>
          <w:rFonts w:ascii="Times New Roman" w:hAnsi="Times New Roman" w:cs="Times New Roman"/>
          <w:sz w:val="24"/>
          <w:szCs w:val="24"/>
        </w:rPr>
        <w:t>Serva</w:t>
      </w:r>
      <w:r w:rsidR="004527E8">
        <w:rPr>
          <w:rFonts w:ascii="Times New Roman" w:hAnsi="Times New Roman" w:cs="Times New Roman"/>
          <w:sz w:val="24"/>
          <w:szCs w:val="24"/>
        </w:rPr>
        <w:t>e</w:t>
      </w:r>
      <w:r w:rsidR="000939CB" w:rsidRPr="003021C1">
        <w:rPr>
          <w:rFonts w:ascii="Times New Roman" w:hAnsi="Times New Roman" w:cs="Times New Roman"/>
          <w:sz w:val="24"/>
          <w:szCs w:val="24"/>
        </w:rPr>
        <w:t>s</w:t>
      </w:r>
      <w:r w:rsidRPr="003021C1">
        <w:rPr>
          <w:rFonts w:ascii="Times New Roman" w:hAnsi="Times New Roman" w:cs="Times New Roman"/>
          <w:sz w:val="24"/>
          <w:szCs w:val="24"/>
        </w:rPr>
        <w:t xml:space="preserve">, the managing editor was appointed to another position within the Braille </w:t>
      </w:r>
      <w:r w:rsidR="000939CB" w:rsidRPr="003021C1">
        <w:rPr>
          <w:rFonts w:ascii="Times New Roman" w:hAnsi="Times New Roman" w:cs="Times New Roman"/>
          <w:sz w:val="24"/>
          <w:szCs w:val="24"/>
        </w:rPr>
        <w:t>L</w:t>
      </w:r>
      <w:r w:rsidRPr="003021C1">
        <w:rPr>
          <w:rFonts w:ascii="Times New Roman" w:hAnsi="Times New Roman" w:cs="Times New Roman"/>
          <w:sz w:val="24"/>
          <w:szCs w:val="24"/>
        </w:rPr>
        <w:t xml:space="preserve">eague. And so, I had to take over the position as editor of the </w:t>
      </w:r>
      <w:r w:rsidR="000939CB" w:rsidRPr="003021C1">
        <w:rPr>
          <w:rFonts w:ascii="Times New Roman" w:hAnsi="Times New Roman" w:cs="Times New Roman"/>
          <w:i/>
          <w:sz w:val="24"/>
          <w:szCs w:val="24"/>
        </w:rPr>
        <w:t>Voir et Parle</w:t>
      </w:r>
      <w:r w:rsidR="004527E8">
        <w:rPr>
          <w:rFonts w:ascii="Times New Roman" w:hAnsi="Times New Roman" w:cs="Times New Roman"/>
          <w:i/>
          <w:sz w:val="24"/>
          <w:szCs w:val="24"/>
        </w:rPr>
        <w:t>r</w:t>
      </w:r>
      <w:r w:rsidR="004527E8">
        <w:rPr>
          <w:rFonts w:ascii="Times New Roman" w:hAnsi="Times New Roman" w:cs="Times New Roman"/>
          <w:sz w:val="24"/>
          <w:szCs w:val="24"/>
        </w:rPr>
        <w:t xml:space="preserve"> (</w:t>
      </w:r>
      <w:r w:rsidR="004527E8" w:rsidRPr="004527E8">
        <w:rPr>
          <w:rFonts w:ascii="Times New Roman" w:hAnsi="Times New Roman" w:cs="Times New Roman"/>
          <w:i/>
          <w:iCs/>
          <w:sz w:val="24"/>
          <w:szCs w:val="24"/>
        </w:rPr>
        <w:t>S</w:t>
      </w:r>
      <w:r w:rsidRPr="004527E8">
        <w:rPr>
          <w:rFonts w:ascii="Times New Roman" w:hAnsi="Times New Roman" w:cs="Times New Roman"/>
          <w:i/>
          <w:iCs/>
          <w:sz w:val="24"/>
          <w:szCs w:val="24"/>
        </w:rPr>
        <w:t xml:space="preserve">eeing and </w:t>
      </w:r>
      <w:r w:rsidR="004527E8" w:rsidRPr="004527E8">
        <w:rPr>
          <w:rFonts w:ascii="Times New Roman" w:hAnsi="Times New Roman" w:cs="Times New Roman"/>
          <w:i/>
          <w:iCs/>
          <w:sz w:val="24"/>
          <w:szCs w:val="24"/>
        </w:rPr>
        <w:t>S</w:t>
      </w:r>
      <w:r w:rsidRPr="004527E8">
        <w:rPr>
          <w:rFonts w:ascii="Times New Roman" w:hAnsi="Times New Roman" w:cs="Times New Roman"/>
          <w:i/>
          <w:iCs/>
          <w:sz w:val="24"/>
          <w:szCs w:val="24"/>
        </w:rPr>
        <w:t>peaking</w:t>
      </w:r>
      <w:r w:rsidR="004527E8">
        <w:rPr>
          <w:rFonts w:ascii="Times New Roman" w:hAnsi="Times New Roman" w:cs="Times New Roman"/>
          <w:sz w:val="24"/>
          <w:szCs w:val="24"/>
        </w:rPr>
        <w:t>)</w:t>
      </w:r>
      <w:r w:rsidRPr="003021C1">
        <w:rPr>
          <w:rFonts w:ascii="Times New Roman" w:hAnsi="Times New Roman" w:cs="Times New Roman"/>
          <w:sz w:val="24"/>
          <w:szCs w:val="24"/>
        </w:rPr>
        <w:t xml:space="preserve"> review. This publication was originally published by a research center </w:t>
      </w:r>
      <w:r w:rsidR="000939CB" w:rsidRPr="003021C1">
        <w:rPr>
          <w:rFonts w:ascii="Times New Roman" w:hAnsi="Times New Roman" w:cs="Times New Roman"/>
          <w:sz w:val="24"/>
          <w:szCs w:val="24"/>
        </w:rPr>
        <w:t>interested</w:t>
      </w:r>
      <w:r w:rsidR="004527E8">
        <w:rPr>
          <w:rFonts w:ascii="Times New Roman" w:hAnsi="Times New Roman" w:cs="Times New Roman"/>
          <w:sz w:val="24"/>
          <w:szCs w:val="24"/>
        </w:rPr>
        <w:t xml:space="preserve"> in</w:t>
      </w:r>
      <w:r w:rsidRPr="003021C1">
        <w:rPr>
          <w:rFonts w:ascii="Times New Roman" w:hAnsi="Times New Roman" w:cs="Times New Roman"/>
          <w:sz w:val="24"/>
          <w:szCs w:val="24"/>
        </w:rPr>
        <w:t xml:space="preserve"> the cultural aspects of vision</w:t>
      </w:r>
      <w:r w:rsidR="000939CB" w:rsidRPr="003021C1">
        <w:rPr>
          <w:rFonts w:ascii="Times New Roman" w:hAnsi="Times New Roman" w:cs="Times New Roman"/>
          <w:sz w:val="24"/>
          <w:szCs w:val="24"/>
        </w:rPr>
        <w:t>, set</w:t>
      </w:r>
      <w:r w:rsidRPr="003021C1">
        <w:rPr>
          <w:rFonts w:ascii="Times New Roman" w:hAnsi="Times New Roman" w:cs="Times New Roman"/>
          <w:sz w:val="24"/>
          <w:szCs w:val="24"/>
        </w:rPr>
        <w:t xml:space="preserve"> up in 1990 by the Braille </w:t>
      </w:r>
      <w:r w:rsidR="000939CB" w:rsidRPr="003021C1">
        <w:rPr>
          <w:rFonts w:ascii="Times New Roman" w:hAnsi="Times New Roman" w:cs="Times New Roman"/>
          <w:sz w:val="24"/>
          <w:szCs w:val="24"/>
        </w:rPr>
        <w:t>L</w:t>
      </w:r>
      <w:r w:rsidRPr="003021C1">
        <w:rPr>
          <w:rFonts w:ascii="Times New Roman" w:hAnsi="Times New Roman" w:cs="Times New Roman"/>
          <w:sz w:val="24"/>
          <w:szCs w:val="24"/>
        </w:rPr>
        <w:t xml:space="preserve">eague with the aim of promoting dialogue between </w:t>
      </w:r>
      <w:r w:rsidR="000939CB" w:rsidRPr="003021C1">
        <w:rPr>
          <w:rFonts w:ascii="Times New Roman" w:hAnsi="Times New Roman" w:cs="Times New Roman"/>
          <w:sz w:val="24"/>
          <w:szCs w:val="24"/>
        </w:rPr>
        <w:t>re</w:t>
      </w:r>
      <w:r w:rsidRPr="003021C1">
        <w:rPr>
          <w:rFonts w:ascii="Times New Roman" w:hAnsi="Times New Roman" w:cs="Times New Roman"/>
          <w:sz w:val="24"/>
          <w:szCs w:val="24"/>
        </w:rPr>
        <w:t>searchers from different disciplines in</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on </w:t>
      </w:r>
      <w:r w:rsidR="000939CB" w:rsidRPr="003021C1">
        <w:rPr>
          <w:rFonts w:ascii="Times New Roman" w:hAnsi="Times New Roman" w:cs="Times New Roman"/>
          <w:sz w:val="24"/>
          <w:szCs w:val="24"/>
        </w:rPr>
        <w:t>various</w:t>
      </w:r>
      <w:r w:rsidRPr="003021C1">
        <w:rPr>
          <w:rFonts w:ascii="Times New Roman" w:hAnsi="Times New Roman" w:cs="Times New Roman"/>
          <w:sz w:val="24"/>
          <w:szCs w:val="24"/>
        </w:rPr>
        <w:t xml:space="preserve"> aspects of vision</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0939CB" w:rsidRPr="003021C1">
        <w:rPr>
          <w:rFonts w:ascii="Times New Roman" w:hAnsi="Times New Roman" w:cs="Times New Roman"/>
          <w:sz w:val="24"/>
          <w:szCs w:val="24"/>
        </w:rPr>
        <w:t>sight</w:t>
      </w:r>
      <w:r w:rsidRPr="003021C1">
        <w:rPr>
          <w:rFonts w:ascii="Times New Roman" w:hAnsi="Times New Roman" w:cs="Times New Roman"/>
          <w:sz w:val="24"/>
          <w:szCs w:val="24"/>
        </w:rPr>
        <w:t>, and that was the issue of exclusion factors for partially sighted</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insufficient knowledge of blindness and visual deficiency in general with human experience from various fields, including in the medical field</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as well as social activist positions, so, quite broad </w:t>
      </w:r>
      <w:r w:rsidR="000939CB" w:rsidRPr="003021C1">
        <w:rPr>
          <w:rFonts w:ascii="Times New Roman" w:hAnsi="Times New Roman" w:cs="Times New Roman"/>
          <w:sz w:val="24"/>
          <w:szCs w:val="24"/>
        </w:rPr>
        <w:t>spectrum</w:t>
      </w:r>
      <w:r w:rsidRPr="003021C1">
        <w:rPr>
          <w:rFonts w:ascii="Times New Roman" w:hAnsi="Times New Roman" w:cs="Times New Roman"/>
          <w:sz w:val="24"/>
          <w:szCs w:val="24"/>
        </w:rPr>
        <w:t xml:space="preserve">. So, that is how I got to </w:t>
      </w:r>
      <w:r w:rsidR="000939CB" w:rsidRPr="003021C1">
        <w:rPr>
          <w:rFonts w:ascii="Times New Roman" w:hAnsi="Times New Roman" w:cs="Times New Roman"/>
          <w:sz w:val="24"/>
          <w:szCs w:val="24"/>
        </w:rPr>
        <w:t>know Zina Weygand</w:t>
      </w:r>
      <w:r w:rsidRPr="003021C1">
        <w:rPr>
          <w:rFonts w:ascii="Times New Roman" w:hAnsi="Times New Roman" w:cs="Times New Roman"/>
          <w:sz w:val="24"/>
          <w:szCs w:val="24"/>
        </w:rPr>
        <w:t xml:space="preserve">, who was an eminent member of the editorial committee </w:t>
      </w:r>
      <w:proofErr w:type="gramStart"/>
      <w:r w:rsidRPr="003021C1">
        <w:rPr>
          <w:rFonts w:ascii="Times New Roman" w:hAnsi="Times New Roman" w:cs="Times New Roman"/>
          <w:sz w:val="24"/>
          <w:szCs w:val="24"/>
        </w:rPr>
        <w:t>and also</w:t>
      </w:r>
      <w:proofErr w:type="gramEnd"/>
      <w:r w:rsidRPr="003021C1">
        <w:rPr>
          <w:rFonts w:ascii="Times New Roman" w:hAnsi="Times New Roman" w:cs="Times New Roman"/>
          <w:sz w:val="24"/>
          <w:szCs w:val="24"/>
        </w:rPr>
        <w:t xml:space="preserve"> one of the three initiators of the center. </w:t>
      </w:r>
      <w:r w:rsidR="004527E8">
        <w:rPr>
          <w:rFonts w:ascii="Times New Roman" w:hAnsi="Times New Roman" w:cs="Times New Roman"/>
          <w:sz w:val="24"/>
          <w:szCs w:val="24"/>
        </w:rPr>
        <w:t xml:space="preserve">Raoul </w:t>
      </w:r>
      <w:proofErr w:type="spellStart"/>
      <w:r w:rsidR="004527E8">
        <w:rPr>
          <w:rFonts w:ascii="Times New Roman" w:hAnsi="Times New Roman" w:cs="Times New Roman"/>
          <w:sz w:val="24"/>
          <w:szCs w:val="24"/>
        </w:rPr>
        <w:t>Dutry</w:t>
      </w:r>
      <w:proofErr w:type="spellEnd"/>
      <w:r w:rsidR="004527E8">
        <w:rPr>
          <w:rFonts w:ascii="Times New Roman" w:hAnsi="Times New Roman" w:cs="Times New Roman"/>
          <w:sz w:val="24"/>
          <w:szCs w:val="24"/>
        </w:rPr>
        <w:t>,</w:t>
      </w:r>
      <w:r w:rsidR="000939CB"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 philosopher by training</w:t>
      </w:r>
      <w:r w:rsidR="000939CB" w:rsidRPr="003021C1">
        <w:rPr>
          <w:rFonts w:ascii="Times New Roman" w:hAnsi="Times New Roman" w:cs="Times New Roman"/>
          <w:sz w:val="24"/>
          <w:szCs w:val="24"/>
        </w:rPr>
        <w:t>,</w:t>
      </w:r>
      <w:r w:rsidRPr="003021C1">
        <w:rPr>
          <w:rFonts w:ascii="Times New Roman" w:hAnsi="Times New Roman" w:cs="Times New Roman"/>
          <w:sz w:val="24"/>
          <w:szCs w:val="24"/>
        </w:rPr>
        <w:t xml:space="preserve"> a member of the board of the Braille League, </w:t>
      </w:r>
      <w:r w:rsidR="000939CB" w:rsidRPr="003021C1">
        <w:rPr>
          <w:rFonts w:ascii="Times New Roman" w:hAnsi="Times New Roman" w:cs="Times New Roman"/>
          <w:sz w:val="24"/>
          <w:szCs w:val="24"/>
        </w:rPr>
        <w:t xml:space="preserve">a </w:t>
      </w:r>
      <w:r w:rsidRPr="003021C1">
        <w:rPr>
          <w:rFonts w:ascii="Times New Roman" w:hAnsi="Times New Roman" w:cs="Times New Roman"/>
          <w:sz w:val="24"/>
          <w:szCs w:val="24"/>
        </w:rPr>
        <w:t>sighted individual who</w:t>
      </w:r>
      <w:r w:rsidR="000939CB" w:rsidRPr="003021C1">
        <w:rPr>
          <w:rFonts w:ascii="Times New Roman" w:hAnsi="Times New Roman" w:cs="Times New Roman"/>
          <w:sz w:val="24"/>
          <w:szCs w:val="24"/>
        </w:rPr>
        <w:t>se</w:t>
      </w:r>
      <w:r w:rsidRPr="003021C1">
        <w:rPr>
          <w:rFonts w:ascii="Times New Roman" w:hAnsi="Times New Roman" w:cs="Times New Roman"/>
          <w:sz w:val="24"/>
          <w:szCs w:val="24"/>
        </w:rPr>
        <w:t xml:space="preserve"> wife is visually impaired</w:t>
      </w:r>
      <w:r w:rsidR="000939CB" w:rsidRPr="003021C1">
        <w:rPr>
          <w:rFonts w:ascii="Times New Roman" w:hAnsi="Times New Roman" w:cs="Times New Roman"/>
          <w:sz w:val="24"/>
          <w:szCs w:val="24"/>
        </w:rPr>
        <w:t xml:space="preserve">; Jean Paul </w:t>
      </w:r>
      <w:proofErr w:type="spellStart"/>
      <w:r w:rsidR="000939CB" w:rsidRPr="003021C1">
        <w:rPr>
          <w:rFonts w:ascii="Times New Roman" w:hAnsi="Times New Roman" w:cs="Times New Roman"/>
          <w:sz w:val="24"/>
          <w:szCs w:val="24"/>
        </w:rPr>
        <w:t>Herbecq</w:t>
      </w:r>
      <w:proofErr w:type="spellEnd"/>
      <w:r w:rsidR="000939CB" w:rsidRPr="003021C1">
        <w:rPr>
          <w:rFonts w:ascii="Times New Roman" w:hAnsi="Times New Roman" w:cs="Times New Roman"/>
          <w:sz w:val="24"/>
          <w:szCs w:val="24"/>
        </w:rPr>
        <w:t xml:space="preserve">, </w:t>
      </w:r>
      <w:r w:rsidRPr="003021C1">
        <w:rPr>
          <w:rFonts w:ascii="Times New Roman" w:hAnsi="Times New Roman" w:cs="Times New Roman"/>
          <w:sz w:val="24"/>
          <w:szCs w:val="24"/>
        </w:rPr>
        <w:t xml:space="preserve">who </w:t>
      </w:r>
      <w:r w:rsidR="004527E8">
        <w:rPr>
          <w:rFonts w:ascii="Times New Roman" w:hAnsi="Times New Roman" w:cs="Times New Roman"/>
          <w:sz w:val="24"/>
          <w:szCs w:val="24"/>
        </w:rPr>
        <w:t>at</w:t>
      </w:r>
      <w:r w:rsidRPr="003021C1">
        <w:rPr>
          <w:rFonts w:ascii="Times New Roman" w:hAnsi="Times New Roman" w:cs="Times New Roman"/>
          <w:sz w:val="24"/>
          <w:szCs w:val="24"/>
        </w:rPr>
        <w:t xml:space="preserve"> that time</w:t>
      </w:r>
      <w:r w:rsidR="004527E8">
        <w:rPr>
          <w:rFonts w:ascii="Times New Roman" w:hAnsi="Times New Roman" w:cs="Times New Roman"/>
          <w:sz w:val="24"/>
          <w:szCs w:val="24"/>
        </w:rPr>
        <w:t xml:space="preserve"> </w:t>
      </w:r>
      <w:r w:rsidRPr="003021C1">
        <w:rPr>
          <w:rFonts w:ascii="Times New Roman" w:hAnsi="Times New Roman" w:cs="Times New Roman"/>
          <w:sz w:val="24"/>
          <w:szCs w:val="24"/>
        </w:rPr>
        <w:t>was president of the Association for those blind from an early age and was one of the</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was the first the first </w:t>
      </w:r>
      <w:r w:rsidR="00D92CD3" w:rsidRPr="003021C1">
        <w:rPr>
          <w:rFonts w:ascii="Times New Roman" w:hAnsi="Times New Roman" w:cs="Times New Roman"/>
          <w:sz w:val="24"/>
          <w:szCs w:val="24"/>
        </w:rPr>
        <w:t>blind</w:t>
      </w:r>
      <w:r w:rsidRPr="003021C1">
        <w:rPr>
          <w:rFonts w:ascii="Times New Roman" w:hAnsi="Times New Roman" w:cs="Times New Roman"/>
          <w:sz w:val="24"/>
          <w:szCs w:val="24"/>
        </w:rPr>
        <w:t xml:space="preserve"> person in Belgium to achieve a doctorate in law and had a career as a civil servant in a public body. And the third person is his wife, </w:t>
      </w:r>
      <w:r w:rsidR="00D92CD3" w:rsidRPr="003021C1">
        <w:rPr>
          <w:rFonts w:ascii="Times New Roman" w:hAnsi="Times New Roman" w:cs="Times New Roman"/>
          <w:sz w:val="24"/>
          <w:szCs w:val="24"/>
        </w:rPr>
        <w:t xml:space="preserve">Francoise </w:t>
      </w:r>
      <w:proofErr w:type="spellStart"/>
      <w:r w:rsidR="00D92CD3" w:rsidRPr="003021C1">
        <w:rPr>
          <w:rFonts w:ascii="Times New Roman" w:hAnsi="Times New Roman" w:cs="Times New Roman"/>
          <w:sz w:val="24"/>
          <w:szCs w:val="24"/>
        </w:rPr>
        <w:t>Herbecq</w:t>
      </w:r>
      <w:proofErr w:type="spellEnd"/>
      <w:r w:rsidRPr="003021C1">
        <w:rPr>
          <w:rFonts w:ascii="Times New Roman" w:hAnsi="Times New Roman" w:cs="Times New Roman"/>
          <w:sz w:val="24"/>
          <w:szCs w:val="24"/>
        </w:rPr>
        <w:t xml:space="preserve">, </w:t>
      </w:r>
      <w:r w:rsidR="00D92CD3" w:rsidRPr="003021C1">
        <w:rPr>
          <w:rFonts w:ascii="Times New Roman" w:hAnsi="Times New Roman" w:cs="Times New Roman"/>
          <w:sz w:val="24"/>
          <w:szCs w:val="24"/>
        </w:rPr>
        <w:t xml:space="preserve">born Hardy, </w:t>
      </w:r>
      <w:r w:rsidRPr="003021C1">
        <w:rPr>
          <w:rFonts w:ascii="Times New Roman" w:hAnsi="Times New Roman" w:cs="Times New Roman"/>
          <w:sz w:val="24"/>
          <w:szCs w:val="24"/>
        </w:rPr>
        <w:t>who was a historian by background. So right from its</w:t>
      </w:r>
      <w:r w:rsidR="00D92CD3" w:rsidRPr="003021C1">
        <w:rPr>
          <w:rFonts w:ascii="Times New Roman" w:hAnsi="Times New Roman" w:cs="Times New Roman"/>
          <w:sz w:val="24"/>
          <w:szCs w:val="24"/>
        </w:rPr>
        <w:t xml:space="preserve"> creation, this research center</w:t>
      </w:r>
      <w:r w:rsidRPr="003021C1">
        <w:rPr>
          <w:rFonts w:ascii="Times New Roman" w:hAnsi="Times New Roman" w:cs="Times New Roman"/>
          <w:sz w:val="24"/>
          <w:szCs w:val="24"/>
        </w:rPr>
        <w:t xml:space="preserve"> established </w:t>
      </w:r>
      <w:r w:rsidR="00D92CD3" w:rsidRPr="003021C1">
        <w:rPr>
          <w:rFonts w:ascii="Times New Roman" w:hAnsi="Times New Roman" w:cs="Times New Roman"/>
          <w:sz w:val="24"/>
          <w:szCs w:val="24"/>
        </w:rPr>
        <w:t xml:space="preserve">a </w:t>
      </w:r>
      <w:r w:rsidRPr="003021C1">
        <w:rPr>
          <w:rFonts w:ascii="Times New Roman" w:hAnsi="Times New Roman" w:cs="Times New Roman"/>
          <w:sz w:val="24"/>
          <w:szCs w:val="24"/>
        </w:rPr>
        <w:t>documentar</w:t>
      </w:r>
      <w:r w:rsidR="00D92CD3" w:rsidRPr="003021C1">
        <w:rPr>
          <w:rFonts w:ascii="Times New Roman" w:hAnsi="Times New Roman" w:cs="Times New Roman"/>
          <w:sz w:val="24"/>
          <w:szCs w:val="24"/>
        </w:rPr>
        <w:t xml:space="preserve">y search center for researchers, </w:t>
      </w:r>
      <w:r w:rsidRPr="003021C1">
        <w:rPr>
          <w:rFonts w:ascii="Times New Roman" w:hAnsi="Times New Roman" w:cs="Times New Roman"/>
          <w:sz w:val="24"/>
          <w:szCs w:val="24"/>
        </w:rPr>
        <w:t xml:space="preserve">students in particular, and then published a </w:t>
      </w:r>
      <w:r w:rsidR="004527E8" w:rsidRPr="003021C1">
        <w:rPr>
          <w:rFonts w:ascii="Times New Roman" w:hAnsi="Times New Roman" w:cs="Times New Roman"/>
          <w:sz w:val="24"/>
          <w:szCs w:val="24"/>
        </w:rPr>
        <w:t>twice-yearly</w:t>
      </w:r>
      <w:r w:rsidRPr="003021C1">
        <w:rPr>
          <w:rFonts w:ascii="Times New Roman" w:hAnsi="Times New Roman" w:cs="Times New Roman"/>
          <w:sz w:val="24"/>
          <w:szCs w:val="24"/>
        </w:rPr>
        <w:t xml:space="preserve"> review, multidisciplinary </w:t>
      </w:r>
      <w:r w:rsidR="00D92CD3" w:rsidRPr="003021C1">
        <w:rPr>
          <w:rFonts w:ascii="Times New Roman" w:hAnsi="Times New Roman" w:cs="Times New Roman"/>
          <w:sz w:val="24"/>
          <w:szCs w:val="24"/>
        </w:rPr>
        <w:t>re</w:t>
      </w:r>
      <w:r w:rsidRPr="003021C1">
        <w:rPr>
          <w:rFonts w:ascii="Times New Roman" w:hAnsi="Times New Roman" w:cs="Times New Roman"/>
          <w:sz w:val="24"/>
          <w:szCs w:val="24"/>
        </w:rPr>
        <w:t>view, looking for cross</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cutting approach to sightedness and blindness</w:t>
      </w:r>
      <w:r w:rsidR="00D92CD3" w:rsidRPr="003021C1">
        <w:rPr>
          <w:rFonts w:ascii="Times New Roman" w:hAnsi="Times New Roman" w:cs="Times New Roman"/>
          <w:sz w:val="24"/>
          <w:szCs w:val="24"/>
        </w:rPr>
        <w:t xml:space="preserve"> w</w:t>
      </w:r>
      <w:r w:rsidRPr="003021C1">
        <w:rPr>
          <w:rFonts w:ascii="Times New Roman" w:hAnsi="Times New Roman" w:cs="Times New Roman"/>
          <w:sz w:val="24"/>
          <w:szCs w:val="24"/>
        </w:rPr>
        <w:t xml:space="preserve">ith issues devoted to a particular topic. In addition to being Secretary of this </w:t>
      </w:r>
      <w:r w:rsidR="00D92CD3" w:rsidRPr="003021C1">
        <w:rPr>
          <w:rFonts w:ascii="Times New Roman" w:hAnsi="Times New Roman" w:cs="Times New Roman"/>
          <w:sz w:val="24"/>
          <w:szCs w:val="24"/>
        </w:rPr>
        <w:t>R</w:t>
      </w:r>
      <w:r w:rsidRPr="003021C1">
        <w:rPr>
          <w:rFonts w:ascii="Times New Roman" w:hAnsi="Times New Roman" w:cs="Times New Roman"/>
          <w:sz w:val="24"/>
          <w:szCs w:val="24"/>
        </w:rPr>
        <w:t>eview, I also write in</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depth articles, reviews </w:t>
      </w:r>
      <w:r w:rsidR="00D92CD3" w:rsidRPr="003021C1">
        <w:rPr>
          <w:rFonts w:ascii="Times New Roman" w:hAnsi="Times New Roman" w:cs="Times New Roman"/>
          <w:sz w:val="24"/>
          <w:szCs w:val="24"/>
        </w:rPr>
        <w:t>of publications, and historic</w:t>
      </w:r>
      <w:r w:rsidRPr="003021C1">
        <w:rPr>
          <w:rFonts w:ascii="Times New Roman" w:hAnsi="Times New Roman" w:cs="Times New Roman"/>
          <w:sz w:val="24"/>
          <w:szCs w:val="24"/>
        </w:rPr>
        <w:t>al columns. My ow</w:t>
      </w:r>
      <w:r w:rsidR="00D92CD3" w:rsidRPr="003021C1">
        <w:rPr>
          <w:rFonts w:ascii="Times New Roman" w:hAnsi="Times New Roman" w:cs="Times New Roman"/>
          <w:sz w:val="24"/>
          <w:szCs w:val="24"/>
        </w:rPr>
        <w:t xml:space="preserve">n research concerns two </w:t>
      </w:r>
      <w:proofErr w:type="gramStart"/>
      <w:r w:rsidR="00D92CD3" w:rsidRPr="003021C1">
        <w:rPr>
          <w:rFonts w:ascii="Times New Roman" w:hAnsi="Times New Roman" w:cs="Times New Roman"/>
          <w:sz w:val="24"/>
          <w:szCs w:val="24"/>
        </w:rPr>
        <w:t>areas i</w:t>
      </w:r>
      <w:r w:rsidRPr="003021C1">
        <w:rPr>
          <w:rFonts w:ascii="Times New Roman" w:hAnsi="Times New Roman" w:cs="Times New Roman"/>
          <w:sz w:val="24"/>
          <w:szCs w:val="24"/>
        </w:rPr>
        <w:t>n particular, firstly</w:t>
      </w:r>
      <w:proofErr w:type="gramEnd"/>
      <w:r w:rsidRPr="003021C1">
        <w:rPr>
          <w:rFonts w:ascii="Times New Roman" w:hAnsi="Times New Roman" w:cs="Times New Roman"/>
          <w:sz w:val="24"/>
          <w:szCs w:val="24"/>
        </w:rPr>
        <w:t>, representations of blindness, in particular, in biographies of blind individuals</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historical figures of blindness</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as they're sometimes referred to. These figures, obviously, are the product </w:t>
      </w:r>
      <w:r w:rsidRPr="003021C1">
        <w:rPr>
          <w:rFonts w:ascii="Times New Roman" w:hAnsi="Times New Roman" w:cs="Times New Roman"/>
          <w:sz w:val="24"/>
          <w:szCs w:val="24"/>
        </w:rPr>
        <w:lastRenderedPageBreak/>
        <w:t>of a certain historical fiction. And these biographical notices formed part o</w:t>
      </w:r>
      <w:r w:rsidR="00D92CD3" w:rsidRPr="003021C1">
        <w:rPr>
          <w:rFonts w:ascii="Times New Roman" w:hAnsi="Times New Roman" w:cs="Times New Roman"/>
          <w:sz w:val="24"/>
          <w:szCs w:val="24"/>
        </w:rPr>
        <w:t>f the initial project to write and</w:t>
      </w:r>
      <w:r w:rsidRPr="003021C1">
        <w:rPr>
          <w:rFonts w:ascii="Times New Roman" w:hAnsi="Times New Roman" w:cs="Times New Roman"/>
          <w:sz w:val="24"/>
          <w:szCs w:val="24"/>
        </w:rPr>
        <w:t xml:space="preserve"> compil</w:t>
      </w:r>
      <w:r w:rsidR="00D92CD3" w:rsidRPr="003021C1">
        <w:rPr>
          <w:rFonts w:ascii="Times New Roman" w:hAnsi="Times New Roman" w:cs="Times New Roman"/>
          <w:sz w:val="24"/>
          <w:szCs w:val="24"/>
        </w:rPr>
        <w:t>e</w:t>
      </w:r>
      <w:r w:rsidRPr="003021C1">
        <w:rPr>
          <w:rFonts w:ascii="Times New Roman" w:hAnsi="Times New Roman" w:cs="Times New Roman"/>
          <w:sz w:val="24"/>
          <w:szCs w:val="24"/>
        </w:rPr>
        <w:t xml:space="preserve"> </w:t>
      </w:r>
      <w:r w:rsidR="00D92CD3" w:rsidRPr="003021C1">
        <w:rPr>
          <w:rFonts w:ascii="Times New Roman" w:hAnsi="Times New Roman" w:cs="Times New Roman"/>
          <w:sz w:val="24"/>
          <w:szCs w:val="24"/>
        </w:rPr>
        <w:t xml:space="preserve">an </w:t>
      </w:r>
      <w:r w:rsidRPr="003021C1">
        <w:rPr>
          <w:rFonts w:ascii="Times New Roman" w:hAnsi="Times New Roman" w:cs="Times New Roman"/>
          <w:sz w:val="24"/>
          <w:szCs w:val="24"/>
        </w:rPr>
        <w:t>encyclopedia</w:t>
      </w:r>
      <w:r w:rsidR="00D92CD3" w:rsidRPr="003021C1">
        <w:rPr>
          <w:rFonts w:ascii="Times New Roman" w:hAnsi="Times New Roman" w:cs="Times New Roman"/>
          <w:sz w:val="24"/>
          <w:szCs w:val="24"/>
        </w:rPr>
        <w:t>. T</w:t>
      </w:r>
      <w:r w:rsidRPr="003021C1">
        <w:rPr>
          <w:rFonts w:ascii="Times New Roman" w:hAnsi="Times New Roman" w:cs="Times New Roman"/>
          <w:sz w:val="24"/>
          <w:szCs w:val="24"/>
        </w:rPr>
        <w:t>he other avenue is the access to the blind to written culture</w:t>
      </w:r>
      <w:r w:rsidR="00D92CD3" w:rsidRPr="003021C1">
        <w:rPr>
          <w:rFonts w:ascii="Times New Roman" w:hAnsi="Times New Roman" w:cs="Times New Roman"/>
          <w:sz w:val="24"/>
          <w:szCs w:val="24"/>
        </w:rPr>
        <w:t>. As</w:t>
      </w:r>
      <w:r w:rsidRPr="003021C1">
        <w:rPr>
          <w:rFonts w:ascii="Times New Roman" w:hAnsi="Times New Roman" w:cs="Times New Roman"/>
          <w:sz w:val="24"/>
          <w:szCs w:val="24"/>
        </w:rPr>
        <w:t xml:space="preserve"> a historian of books and libraries</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I was, of course, interested in this topic, </w:t>
      </w:r>
      <w:proofErr w:type="gramStart"/>
      <w:r w:rsidRPr="003021C1">
        <w:rPr>
          <w:rFonts w:ascii="Times New Roman" w:hAnsi="Times New Roman" w:cs="Times New Roman"/>
          <w:sz w:val="24"/>
          <w:szCs w:val="24"/>
        </w:rPr>
        <w:t>all the more</w:t>
      </w:r>
      <w:proofErr w:type="gramEnd"/>
      <w:r w:rsidRPr="003021C1">
        <w:rPr>
          <w:rFonts w:ascii="Times New Roman" w:hAnsi="Times New Roman" w:cs="Times New Roman"/>
          <w:sz w:val="24"/>
          <w:szCs w:val="24"/>
        </w:rPr>
        <w:t xml:space="preserve"> so in that originally, the plan was to establish </w:t>
      </w:r>
      <w:r w:rsidR="00D92CD3" w:rsidRPr="003021C1">
        <w:rPr>
          <w:rFonts w:ascii="Times New Roman" w:hAnsi="Times New Roman" w:cs="Times New Roman"/>
          <w:sz w:val="24"/>
          <w:szCs w:val="24"/>
        </w:rPr>
        <w:t>b</w:t>
      </w:r>
      <w:r w:rsidRPr="003021C1">
        <w:rPr>
          <w:rFonts w:ascii="Times New Roman" w:hAnsi="Times New Roman" w:cs="Times New Roman"/>
          <w:sz w:val="24"/>
          <w:szCs w:val="24"/>
        </w:rPr>
        <w:t xml:space="preserve">raille libraries, which we took the name of </w:t>
      </w:r>
      <w:r w:rsidR="00D92CD3" w:rsidRPr="003021C1">
        <w:rPr>
          <w:rFonts w:ascii="Times New Roman" w:hAnsi="Times New Roman" w:cs="Times New Roman"/>
          <w:sz w:val="24"/>
          <w:szCs w:val="24"/>
        </w:rPr>
        <w:t>Braille</w:t>
      </w:r>
      <w:r w:rsidRPr="003021C1">
        <w:rPr>
          <w:rFonts w:ascii="Times New Roman" w:hAnsi="Times New Roman" w:cs="Times New Roman"/>
          <w:sz w:val="24"/>
          <w:szCs w:val="24"/>
        </w:rPr>
        <w:t xml:space="preserve"> to</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as part of the name of the association. And </w:t>
      </w:r>
      <w:r w:rsidR="00DC1ADF">
        <w:rPr>
          <w:rFonts w:ascii="Times New Roman" w:hAnsi="Times New Roman" w:cs="Times New Roman"/>
          <w:sz w:val="24"/>
          <w:szCs w:val="24"/>
        </w:rPr>
        <w:t xml:space="preserve">I was </w:t>
      </w:r>
      <w:r w:rsidRPr="003021C1">
        <w:rPr>
          <w:rFonts w:ascii="Times New Roman" w:hAnsi="Times New Roman" w:cs="Times New Roman"/>
          <w:sz w:val="24"/>
          <w:szCs w:val="24"/>
        </w:rPr>
        <w:t>also drawn by to the subject because</w:t>
      </w:r>
      <w:r w:rsidR="00D92CD3" w:rsidRPr="003021C1">
        <w:rPr>
          <w:rFonts w:ascii="Times New Roman" w:hAnsi="Times New Roman" w:cs="Times New Roman"/>
          <w:sz w:val="24"/>
          <w:szCs w:val="24"/>
        </w:rPr>
        <w:t xml:space="preserve"> Zina Weygand</w:t>
      </w:r>
      <w:r w:rsidRPr="003021C1">
        <w:rPr>
          <w:rFonts w:ascii="Times New Roman" w:hAnsi="Times New Roman" w:cs="Times New Roman"/>
          <w:sz w:val="24"/>
          <w:szCs w:val="24"/>
        </w:rPr>
        <w:t xml:space="preserve"> had just published her foundational thesis on </w:t>
      </w:r>
      <w:r w:rsidR="00D92CD3" w:rsidRPr="003021C1">
        <w:rPr>
          <w:rFonts w:ascii="Times New Roman" w:hAnsi="Times New Roman" w:cs="Times New Roman"/>
          <w:sz w:val="24"/>
          <w:szCs w:val="24"/>
        </w:rPr>
        <w:t>the history of the blind</w:t>
      </w:r>
      <w:r w:rsidRPr="003021C1">
        <w:rPr>
          <w:rFonts w:ascii="Times New Roman" w:hAnsi="Times New Roman" w:cs="Times New Roman"/>
          <w:sz w:val="24"/>
          <w:szCs w:val="24"/>
        </w:rPr>
        <w:t xml:space="preserve"> in France, which was a real epiphany for me and others, which left a lot of room</w:t>
      </w:r>
      <w:r w:rsidR="00D92CD3"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D92CD3" w:rsidRPr="003021C1">
        <w:rPr>
          <w:rFonts w:ascii="Times New Roman" w:hAnsi="Times New Roman" w:cs="Times New Roman"/>
          <w:sz w:val="24"/>
          <w:szCs w:val="24"/>
        </w:rPr>
        <w:t xml:space="preserve">gave a lot of room </w:t>
      </w:r>
      <w:r w:rsidRPr="003021C1">
        <w:rPr>
          <w:rFonts w:ascii="Times New Roman" w:hAnsi="Times New Roman" w:cs="Times New Roman"/>
          <w:sz w:val="24"/>
          <w:szCs w:val="24"/>
        </w:rPr>
        <w:t xml:space="preserve">over to </w:t>
      </w:r>
      <w:r w:rsidR="00D92CD3" w:rsidRPr="003021C1">
        <w:rPr>
          <w:rFonts w:ascii="Times New Roman" w:hAnsi="Times New Roman" w:cs="Times New Roman"/>
          <w:sz w:val="24"/>
          <w:szCs w:val="24"/>
        </w:rPr>
        <w:t>tactile</w:t>
      </w:r>
      <w:r w:rsidRPr="003021C1">
        <w:rPr>
          <w:rFonts w:ascii="Times New Roman" w:hAnsi="Times New Roman" w:cs="Times New Roman"/>
          <w:sz w:val="24"/>
          <w:szCs w:val="24"/>
        </w:rPr>
        <w:t xml:space="preserve"> writings and reading. I've also been involved in many other projects</w:t>
      </w:r>
      <w:r w:rsidR="002B5681" w:rsidRPr="003021C1">
        <w:rPr>
          <w:rFonts w:ascii="Times New Roman" w:hAnsi="Times New Roman" w:cs="Times New Roman"/>
          <w:sz w:val="24"/>
          <w:szCs w:val="24"/>
        </w:rPr>
        <w:t>. I</w:t>
      </w:r>
      <w:r w:rsidRPr="003021C1">
        <w:rPr>
          <w:rFonts w:ascii="Times New Roman" w:hAnsi="Times New Roman" w:cs="Times New Roman"/>
          <w:sz w:val="24"/>
          <w:szCs w:val="24"/>
        </w:rPr>
        <w:t xml:space="preserve">n summary, my </w:t>
      </w:r>
      <w:r w:rsidR="002B5681" w:rsidRPr="003021C1">
        <w:rPr>
          <w:rFonts w:ascii="Times New Roman" w:hAnsi="Times New Roman" w:cs="Times New Roman"/>
          <w:sz w:val="24"/>
          <w:szCs w:val="24"/>
        </w:rPr>
        <w:t>contri</w:t>
      </w:r>
      <w:r w:rsidRPr="003021C1">
        <w:rPr>
          <w:rFonts w:ascii="Times New Roman" w:hAnsi="Times New Roman" w:cs="Times New Roman"/>
          <w:sz w:val="24"/>
          <w:szCs w:val="24"/>
        </w:rPr>
        <w:t>bution</w:t>
      </w:r>
      <w:r w:rsidR="002B5681" w:rsidRPr="003021C1">
        <w:rPr>
          <w:rFonts w:ascii="Times New Roman" w:hAnsi="Times New Roman" w:cs="Times New Roman"/>
          <w:sz w:val="24"/>
          <w:szCs w:val="24"/>
        </w:rPr>
        <w:t xml:space="preserve"> in</w:t>
      </w:r>
      <w:r w:rsidRPr="003021C1">
        <w:rPr>
          <w:rFonts w:ascii="Times New Roman" w:hAnsi="Times New Roman" w:cs="Times New Roman"/>
          <w:sz w:val="24"/>
          <w:szCs w:val="24"/>
        </w:rPr>
        <w:t xml:space="preserve"> the history of writing for the blind over the last</w:t>
      </w:r>
      <w:r w:rsidR="002B5681" w:rsidRPr="003021C1">
        <w:rPr>
          <w:rFonts w:ascii="Times New Roman" w:hAnsi="Times New Roman" w:cs="Times New Roman"/>
          <w:sz w:val="24"/>
          <w:szCs w:val="24"/>
        </w:rPr>
        <w:t>—it covers</w:t>
      </w:r>
      <w:r w:rsidRPr="003021C1">
        <w:rPr>
          <w:rFonts w:ascii="Times New Roman" w:hAnsi="Times New Roman" w:cs="Times New Roman"/>
          <w:sz w:val="24"/>
          <w:szCs w:val="24"/>
        </w:rPr>
        <w:t xml:space="preserve"> 2000 years</w:t>
      </w:r>
      <w:r w:rsidR="00822B2D" w:rsidRPr="003021C1">
        <w:rPr>
          <w:rFonts w:ascii="Times New Roman" w:hAnsi="Times New Roman" w:cs="Times New Roman"/>
          <w:sz w:val="24"/>
          <w:szCs w:val="24"/>
        </w:rPr>
        <w:t>—</w:t>
      </w:r>
      <w:r w:rsidR="002B5681" w:rsidRPr="003021C1">
        <w:rPr>
          <w:rFonts w:ascii="Times New Roman" w:hAnsi="Times New Roman" w:cs="Times New Roman"/>
          <w:sz w:val="24"/>
          <w:szCs w:val="24"/>
        </w:rPr>
        <w:t>there</w:t>
      </w:r>
      <w:r w:rsidRPr="003021C1">
        <w:rPr>
          <w:rFonts w:ascii="Times New Roman" w:hAnsi="Times New Roman" w:cs="Times New Roman"/>
          <w:sz w:val="24"/>
          <w:szCs w:val="24"/>
        </w:rPr>
        <w:t xml:space="preserve"> are many fields of research, of course, encompassing that and I've also drawn on research by </w:t>
      </w:r>
      <w:r w:rsidR="002B5681" w:rsidRPr="003021C1">
        <w:rPr>
          <w:rFonts w:ascii="Times New Roman" w:hAnsi="Times New Roman" w:cs="Times New Roman"/>
          <w:sz w:val="24"/>
          <w:szCs w:val="24"/>
        </w:rPr>
        <w:t>Zina Weygand</w:t>
      </w:r>
      <w:r w:rsidRPr="003021C1">
        <w:rPr>
          <w:rFonts w:ascii="Times New Roman" w:hAnsi="Times New Roman" w:cs="Times New Roman"/>
          <w:sz w:val="24"/>
          <w:szCs w:val="24"/>
        </w:rPr>
        <w:t xml:space="preserve">.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I'm somewhat of the dwarf on the shoulders of a giant in that respect. I've also picked up the </w:t>
      </w:r>
      <w:r w:rsidR="00822B2D" w:rsidRPr="003021C1">
        <w:rPr>
          <w:rFonts w:ascii="Times New Roman" w:hAnsi="Times New Roman" w:cs="Times New Roman"/>
          <w:sz w:val="24"/>
          <w:szCs w:val="24"/>
        </w:rPr>
        <w:t>2011</w:t>
      </w:r>
      <w:r w:rsidRPr="003021C1">
        <w:rPr>
          <w:rFonts w:ascii="Times New Roman" w:hAnsi="Times New Roman" w:cs="Times New Roman"/>
          <w:sz w:val="24"/>
          <w:szCs w:val="24"/>
        </w:rPr>
        <w:t xml:space="preserve"> text </w:t>
      </w:r>
      <w:r w:rsidR="00DC1ADF">
        <w:rPr>
          <w:rFonts w:ascii="Times New Roman" w:hAnsi="Times New Roman" w:cs="Times New Roman"/>
          <w:sz w:val="24"/>
          <w:szCs w:val="24"/>
        </w:rPr>
        <w:t>‘</w:t>
      </w:r>
      <w:proofErr w:type="spellStart"/>
      <w:r w:rsidR="00DC1ADF" w:rsidRPr="00DC1ADF">
        <w:rPr>
          <w:rFonts w:ascii="Times New Roman" w:hAnsi="Times New Roman" w:cs="Times New Roman"/>
          <w:sz w:val="24"/>
          <w:szCs w:val="24"/>
          <w:lang w:val="en-GB"/>
        </w:rPr>
        <w:t>Repères</w:t>
      </w:r>
      <w:proofErr w:type="spellEnd"/>
      <w:r w:rsidR="00DC1ADF" w:rsidRPr="00DC1ADF">
        <w:rPr>
          <w:rFonts w:ascii="Times New Roman" w:hAnsi="Times New Roman" w:cs="Times New Roman"/>
          <w:sz w:val="24"/>
          <w:szCs w:val="24"/>
          <w:lang w:val="en-GB"/>
        </w:rPr>
        <w:t xml:space="preserve"> </w:t>
      </w:r>
      <w:proofErr w:type="spellStart"/>
      <w:r w:rsidR="00DC1ADF" w:rsidRPr="00DC1ADF">
        <w:rPr>
          <w:rFonts w:ascii="Times New Roman" w:hAnsi="Times New Roman" w:cs="Times New Roman"/>
          <w:sz w:val="24"/>
          <w:szCs w:val="24"/>
          <w:lang w:val="en-GB"/>
        </w:rPr>
        <w:t>culturelles</w:t>
      </w:r>
      <w:proofErr w:type="spellEnd"/>
      <w:r w:rsidR="00DC1ADF" w:rsidRPr="00DC1ADF">
        <w:rPr>
          <w:rFonts w:ascii="Times New Roman" w:hAnsi="Times New Roman" w:cs="Times New Roman"/>
          <w:sz w:val="24"/>
          <w:szCs w:val="24"/>
          <w:lang w:val="en-GB"/>
        </w:rPr>
        <w:t xml:space="preserve"> de la </w:t>
      </w:r>
      <w:proofErr w:type="spellStart"/>
      <w:r w:rsidR="00DC1ADF" w:rsidRPr="00DC1ADF">
        <w:rPr>
          <w:rFonts w:ascii="Times New Roman" w:hAnsi="Times New Roman" w:cs="Times New Roman"/>
          <w:sz w:val="24"/>
          <w:szCs w:val="24"/>
          <w:lang w:val="en-GB"/>
        </w:rPr>
        <w:t>cécité</w:t>
      </w:r>
      <w:proofErr w:type="spellEnd"/>
      <w:r w:rsidR="00DC1ADF" w:rsidRPr="00DC1ADF">
        <w:rPr>
          <w:rFonts w:ascii="Times New Roman" w:hAnsi="Times New Roman" w:cs="Times New Roman"/>
          <w:sz w:val="24"/>
          <w:szCs w:val="24"/>
          <w:lang w:val="en-GB"/>
        </w:rPr>
        <w:t>’</w:t>
      </w:r>
      <w:r w:rsidR="00DC1ADF">
        <w:rPr>
          <w:rFonts w:ascii="Times New Roman" w:hAnsi="Times New Roman" w:cs="Times New Roman"/>
          <w:sz w:val="24"/>
          <w:szCs w:val="24"/>
        </w:rPr>
        <w:t xml:space="preserve"> i</w:t>
      </w:r>
      <w:r w:rsidRPr="003021C1">
        <w:rPr>
          <w:rFonts w:ascii="Times New Roman" w:hAnsi="Times New Roman" w:cs="Times New Roman"/>
          <w:sz w:val="24"/>
          <w:szCs w:val="24"/>
        </w:rPr>
        <w:t xml:space="preserve">n the most recent edition of our article, sorry publication, we had an article by her with </w:t>
      </w:r>
      <w:r w:rsidR="00DC1ADF">
        <w:rPr>
          <w:rFonts w:ascii="Times New Roman" w:hAnsi="Times New Roman" w:cs="Times New Roman"/>
          <w:sz w:val="24"/>
          <w:szCs w:val="24"/>
        </w:rPr>
        <w:t xml:space="preserve">a </w:t>
      </w:r>
      <w:r w:rsidRPr="003021C1">
        <w:rPr>
          <w:rFonts w:ascii="Times New Roman" w:hAnsi="Times New Roman" w:cs="Times New Roman"/>
          <w:sz w:val="24"/>
          <w:szCs w:val="24"/>
        </w:rPr>
        <w:t>slightly simplified form of the original insight of the project</w:t>
      </w:r>
      <w:r w:rsidR="00822B2D" w:rsidRPr="003021C1">
        <w:rPr>
          <w:rFonts w:ascii="Times New Roman" w:hAnsi="Times New Roman" w:cs="Times New Roman"/>
          <w:sz w:val="24"/>
          <w:szCs w:val="24"/>
        </w:rPr>
        <w:t xml:space="preserve"> s</w:t>
      </w:r>
      <w:r w:rsidRPr="003021C1">
        <w:rPr>
          <w:rFonts w:ascii="Times New Roman" w:hAnsi="Times New Roman" w:cs="Times New Roman"/>
          <w:sz w:val="24"/>
          <w:szCs w:val="24"/>
        </w:rPr>
        <w:t>o that really close</w:t>
      </w:r>
      <w:r w:rsidR="00822B2D" w:rsidRPr="003021C1">
        <w:rPr>
          <w:rFonts w:ascii="Times New Roman" w:hAnsi="Times New Roman" w:cs="Times New Roman"/>
          <w:sz w:val="24"/>
          <w:szCs w:val="24"/>
        </w:rPr>
        <w:t>d</w:t>
      </w:r>
      <w:r w:rsidRPr="003021C1">
        <w:rPr>
          <w:rFonts w:ascii="Times New Roman" w:hAnsi="Times New Roman" w:cs="Times New Roman"/>
          <w:sz w:val="24"/>
          <w:szCs w:val="24"/>
        </w:rPr>
        <w:t xml:space="preserve"> the loop on the whole story. And to conclude, I could emphasize that my contributions have not stopped with the halting </w:t>
      </w:r>
      <w:r w:rsidR="00822B2D" w:rsidRPr="003021C1">
        <w:rPr>
          <w:rFonts w:ascii="Times New Roman" w:hAnsi="Times New Roman" w:cs="Times New Roman"/>
          <w:sz w:val="24"/>
          <w:szCs w:val="24"/>
        </w:rPr>
        <w:t>of the</w:t>
      </w:r>
      <w:r w:rsidRPr="003021C1">
        <w:rPr>
          <w:rFonts w:ascii="Times New Roman" w:hAnsi="Times New Roman" w:cs="Times New Roman"/>
          <w:sz w:val="24"/>
          <w:szCs w:val="24"/>
        </w:rPr>
        <w:t xml:space="preserve"> publication of the review in 2011</w:t>
      </w:r>
      <w:r w:rsidR="00822B2D"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lthough I felt somewhat orphaned by that. I then had an invitation to join the communications department, even though I was a researcher. And there was also the launch of a </w:t>
      </w:r>
      <w:r w:rsidR="00822B2D" w:rsidRPr="003021C1">
        <w:rPr>
          <w:rFonts w:ascii="Times New Roman" w:hAnsi="Times New Roman" w:cs="Times New Roman"/>
          <w:sz w:val="24"/>
          <w:szCs w:val="24"/>
        </w:rPr>
        <w:t>B</w:t>
      </w:r>
      <w:r w:rsidRPr="003021C1">
        <w:rPr>
          <w:rFonts w:ascii="Times New Roman" w:hAnsi="Times New Roman" w:cs="Times New Roman"/>
          <w:sz w:val="24"/>
          <w:szCs w:val="24"/>
        </w:rPr>
        <w:t>lindness Research Network</w:t>
      </w:r>
      <w:r w:rsidR="00822B2D" w:rsidRPr="003021C1">
        <w:rPr>
          <w:rFonts w:ascii="Times New Roman" w:hAnsi="Times New Roman" w:cs="Times New Roman"/>
          <w:sz w:val="24"/>
          <w:szCs w:val="24"/>
        </w:rPr>
        <w:t>, w</w:t>
      </w:r>
      <w:r w:rsidRPr="003021C1">
        <w:rPr>
          <w:rFonts w:ascii="Times New Roman" w:hAnsi="Times New Roman" w:cs="Times New Roman"/>
          <w:sz w:val="24"/>
          <w:szCs w:val="24"/>
        </w:rPr>
        <w:t xml:space="preserve">hich gave me a second </w:t>
      </w:r>
      <w:r w:rsidR="00822B2D" w:rsidRPr="003021C1">
        <w:rPr>
          <w:rFonts w:ascii="Times New Roman" w:hAnsi="Times New Roman" w:cs="Times New Roman"/>
          <w:sz w:val="24"/>
          <w:szCs w:val="24"/>
        </w:rPr>
        <w:t>lease</w:t>
      </w:r>
      <w:r w:rsidRPr="003021C1">
        <w:rPr>
          <w:rFonts w:ascii="Times New Roman" w:hAnsi="Times New Roman" w:cs="Times New Roman"/>
          <w:sz w:val="24"/>
          <w:szCs w:val="24"/>
        </w:rPr>
        <w:t xml:space="preserve"> of life in some ways because that way I could stay connected</w:t>
      </w:r>
      <w:r w:rsidR="00822B2D" w:rsidRPr="003021C1">
        <w:rPr>
          <w:rFonts w:ascii="Times New Roman" w:hAnsi="Times New Roman" w:cs="Times New Roman"/>
          <w:sz w:val="24"/>
          <w:szCs w:val="24"/>
        </w:rPr>
        <w:t xml:space="preserve"> w</w:t>
      </w:r>
      <w:r w:rsidRPr="003021C1">
        <w:rPr>
          <w:rFonts w:ascii="Times New Roman" w:hAnsi="Times New Roman" w:cs="Times New Roman"/>
          <w:sz w:val="24"/>
          <w:szCs w:val="24"/>
        </w:rPr>
        <w:t xml:space="preserve">ith this research movement and over time </w:t>
      </w:r>
      <w:r w:rsidR="00822B2D" w:rsidRPr="003021C1">
        <w:rPr>
          <w:rFonts w:ascii="Times New Roman" w:hAnsi="Times New Roman" w:cs="Times New Roman"/>
          <w:sz w:val="24"/>
          <w:szCs w:val="24"/>
        </w:rPr>
        <w:t xml:space="preserve">it </w:t>
      </w:r>
      <w:r w:rsidRPr="003021C1">
        <w:rPr>
          <w:rFonts w:ascii="Times New Roman" w:hAnsi="Times New Roman" w:cs="Times New Roman"/>
          <w:sz w:val="24"/>
          <w:szCs w:val="24"/>
        </w:rPr>
        <w:t xml:space="preserve">has </w:t>
      </w:r>
      <w:proofErr w:type="gramStart"/>
      <w:r w:rsidRPr="003021C1">
        <w:rPr>
          <w:rFonts w:ascii="Times New Roman" w:hAnsi="Times New Roman" w:cs="Times New Roman"/>
          <w:sz w:val="24"/>
          <w:szCs w:val="24"/>
        </w:rPr>
        <w:t>opened up</w:t>
      </w:r>
      <w:proofErr w:type="gramEnd"/>
      <w:r w:rsidRPr="003021C1">
        <w:rPr>
          <w:rFonts w:ascii="Times New Roman" w:hAnsi="Times New Roman" w:cs="Times New Roman"/>
          <w:sz w:val="24"/>
          <w:szCs w:val="24"/>
        </w:rPr>
        <w:t xml:space="preserve"> various historical projects which have been accepted by the </w:t>
      </w:r>
      <w:r w:rsidR="00822B2D" w:rsidRPr="003021C1">
        <w:rPr>
          <w:rFonts w:ascii="Times New Roman" w:hAnsi="Times New Roman" w:cs="Times New Roman"/>
          <w:sz w:val="24"/>
          <w:szCs w:val="24"/>
        </w:rPr>
        <w:t>Braille</w:t>
      </w:r>
      <w:r w:rsidRPr="003021C1">
        <w:rPr>
          <w:rFonts w:ascii="Times New Roman" w:hAnsi="Times New Roman" w:cs="Times New Roman"/>
          <w:sz w:val="24"/>
          <w:szCs w:val="24"/>
        </w:rPr>
        <w:t xml:space="preserve"> </w:t>
      </w:r>
      <w:r w:rsidR="00822B2D" w:rsidRPr="003021C1">
        <w:rPr>
          <w:rFonts w:ascii="Times New Roman" w:hAnsi="Times New Roman" w:cs="Times New Roman"/>
          <w:sz w:val="24"/>
          <w:szCs w:val="24"/>
        </w:rPr>
        <w:t>L</w:t>
      </w:r>
      <w:r w:rsidRPr="003021C1">
        <w:rPr>
          <w:rFonts w:ascii="Times New Roman" w:hAnsi="Times New Roman" w:cs="Times New Roman"/>
          <w:sz w:val="24"/>
          <w:szCs w:val="24"/>
        </w:rPr>
        <w:t xml:space="preserve">eague. And to conclude my most recent work was a brochure covering the history of the Braille </w:t>
      </w:r>
      <w:r w:rsidR="00822B2D" w:rsidRPr="003021C1">
        <w:rPr>
          <w:rFonts w:ascii="Times New Roman" w:hAnsi="Times New Roman" w:cs="Times New Roman"/>
          <w:sz w:val="24"/>
          <w:szCs w:val="24"/>
        </w:rPr>
        <w:t>L</w:t>
      </w:r>
      <w:r w:rsidRPr="003021C1">
        <w:rPr>
          <w:rFonts w:ascii="Times New Roman" w:hAnsi="Times New Roman" w:cs="Times New Roman"/>
          <w:sz w:val="24"/>
          <w:szCs w:val="24"/>
        </w:rPr>
        <w:t>eague to commemorate the 100th anniversary of its foundati</w:t>
      </w:r>
      <w:r w:rsidR="00822B2D" w:rsidRPr="003021C1">
        <w:rPr>
          <w:rFonts w:ascii="Times New Roman" w:hAnsi="Times New Roman" w:cs="Times New Roman"/>
          <w:sz w:val="24"/>
          <w:szCs w:val="24"/>
        </w:rPr>
        <w:t>on in 1920; so</w:t>
      </w:r>
      <w:r w:rsidRPr="003021C1">
        <w:rPr>
          <w:rFonts w:ascii="Times New Roman" w:hAnsi="Times New Roman" w:cs="Times New Roman"/>
          <w:sz w:val="24"/>
          <w:szCs w:val="24"/>
        </w:rPr>
        <w:t xml:space="preserve"> obviously, it was in 2020. And this </w:t>
      </w:r>
      <w:r w:rsidR="00822B2D" w:rsidRPr="003021C1">
        <w:rPr>
          <w:rFonts w:ascii="Times New Roman" w:hAnsi="Times New Roman" w:cs="Times New Roman"/>
          <w:sz w:val="24"/>
          <w:szCs w:val="24"/>
        </w:rPr>
        <w:t>anniversary</w:t>
      </w:r>
      <w:r w:rsidRPr="003021C1">
        <w:rPr>
          <w:rFonts w:ascii="Times New Roman" w:hAnsi="Times New Roman" w:cs="Times New Roman"/>
          <w:sz w:val="24"/>
          <w:szCs w:val="24"/>
        </w:rPr>
        <w:t xml:space="preserve"> year was, of course, somewhat disrupted. But nevertheless, that was perhaps my most recent contribution to the history of blind people because shortly afterwards, I was invited to fulfill a full</w:t>
      </w:r>
      <w:r w:rsidR="00822B2D" w:rsidRPr="003021C1">
        <w:rPr>
          <w:rFonts w:ascii="Times New Roman" w:hAnsi="Times New Roman" w:cs="Times New Roman"/>
          <w:sz w:val="24"/>
          <w:szCs w:val="24"/>
        </w:rPr>
        <w:t>-</w:t>
      </w:r>
      <w:r w:rsidRPr="003021C1">
        <w:rPr>
          <w:rFonts w:ascii="Times New Roman" w:hAnsi="Times New Roman" w:cs="Times New Roman"/>
          <w:sz w:val="24"/>
          <w:szCs w:val="24"/>
        </w:rPr>
        <w:t>time position in antique books, which</w:t>
      </w:r>
      <w:r w:rsidR="00822B2D" w:rsidRPr="003021C1">
        <w:rPr>
          <w:rFonts w:ascii="Times New Roman" w:hAnsi="Times New Roman" w:cs="Times New Roman"/>
          <w:sz w:val="24"/>
          <w:szCs w:val="24"/>
        </w:rPr>
        <w:t>--</w:t>
      </w:r>
      <w:r w:rsidRPr="003021C1">
        <w:rPr>
          <w:rFonts w:ascii="Times New Roman" w:hAnsi="Times New Roman" w:cs="Times New Roman"/>
          <w:sz w:val="24"/>
          <w:szCs w:val="24"/>
        </w:rPr>
        <w:t xml:space="preserve"> so I left my job at the Braille League, but I'm still working on a volunteer basis for the </w:t>
      </w:r>
      <w:r w:rsidR="00822B2D" w:rsidRPr="003021C1">
        <w:rPr>
          <w:rFonts w:ascii="Times New Roman" w:hAnsi="Times New Roman" w:cs="Times New Roman"/>
          <w:sz w:val="24"/>
          <w:szCs w:val="24"/>
        </w:rPr>
        <w:t>C</w:t>
      </w:r>
      <w:r w:rsidRPr="003021C1">
        <w:rPr>
          <w:rFonts w:ascii="Times New Roman" w:hAnsi="Times New Roman" w:cs="Times New Roman"/>
          <w:sz w:val="24"/>
          <w:szCs w:val="24"/>
        </w:rPr>
        <w:t xml:space="preserve">ommunication </w:t>
      </w:r>
      <w:r w:rsidR="00822B2D" w:rsidRPr="003021C1">
        <w:rPr>
          <w:rFonts w:ascii="Times New Roman" w:hAnsi="Times New Roman" w:cs="Times New Roman"/>
          <w:sz w:val="24"/>
          <w:szCs w:val="24"/>
        </w:rPr>
        <w:t>D</w:t>
      </w:r>
      <w:r w:rsidRPr="003021C1">
        <w:rPr>
          <w:rFonts w:ascii="Times New Roman" w:hAnsi="Times New Roman" w:cs="Times New Roman"/>
          <w:sz w:val="24"/>
          <w:szCs w:val="24"/>
        </w:rPr>
        <w:t xml:space="preserve">epartment.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although we don't have any particular projects for me, in terms of </w:t>
      </w:r>
      <w:r w:rsidR="00822B2D" w:rsidRPr="003021C1">
        <w:rPr>
          <w:rFonts w:ascii="Times New Roman" w:hAnsi="Times New Roman" w:cs="Times New Roman"/>
          <w:sz w:val="24"/>
          <w:szCs w:val="24"/>
        </w:rPr>
        <w:t>B</w:t>
      </w:r>
      <w:r w:rsidRPr="003021C1">
        <w:rPr>
          <w:rFonts w:ascii="Times New Roman" w:hAnsi="Times New Roman" w:cs="Times New Roman"/>
          <w:sz w:val="24"/>
          <w:szCs w:val="24"/>
        </w:rPr>
        <w:t xml:space="preserve">lindness </w:t>
      </w:r>
      <w:r w:rsidR="00822B2D" w:rsidRPr="003021C1">
        <w:rPr>
          <w:rFonts w:ascii="Times New Roman" w:hAnsi="Times New Roman" w:cs="Times New Roman"/>
          <w:sz w:val="24"/>
          <w:szCs w:val="24"/>
        </w:rPr>
        <w:t>S</w:t>
      </w:r>
      <w:r w:rsidRPr="003021C1">
        <w:rPr>
          <w:rFonts w:ascii="Times New Roman" w:hAnsi="Times New Roman" w:cs="Times New Roman"/>
          <w:sz w:val="24"/>
          <w:szCs w:val="24"/>
        </w:rPr>
        <w:t xml:space="preserve">tudies, I </w:t>
      </w:r>
      <w:r w:rsidR="00822B2D" w:rsidRPr="003021C1">
        <w:rPr>
          <w:rFonts w:ascii="Times New Roman" w:hAnsi="Times New Roman" w:cs="Times New Roman"/>
          <w:sz w:val="24"/>
          <w:szCs w:val="24"/>
        </w:rPr>
        <w:t xml:space="preserve">am </w:t>
      </w:r>
      <w:r w:rsidRPr="003021C1">
        <w:rPr>
          <w:rFonts w:ascii="Times New Roman" w:hAnsi="Times New Roman" w:cs="Times New Roman"/>
          <w:sz w:val="24"/>
          <w:szCs w:val="24"/>
        </w:rPr>
        <w:t>still very interested and I think perhaps there may be other opportunities for me to get back into the business of research in this respect. Thank you for your time</w:t>
      </w:r>
      <w:r w:rsidR="00822B2D" w:rsidRPr="003021C1">
        <w:rPr>
          <w:rFonts w:ascii="Times New Roman" w:hAnsi="Times New Roman" w:cs="Times New Roman"/>
          <w:sz w:val="24"/>
          <w:szCs w:val="24"/>
        </w:rPr>
        <w:t>.</w:t>
      </w:r>
    </w:p>
    <w:p w14:paraId="08017C4D" w14:textId="77777777" w:rsidR="00822B2D" w:rsidRPr="003021C1" w:rsidRDefault="00822B2D" w:rsidP="00D97F6B">
      <w:pPr>
        <w:spacing w:after="0"/>
        <w:rPr>
          <w:rFonts w:ascii="Times New Roman" w:hAnsi="Times New Roman" w:cs="Times New Roman"/>
          <w:sz w:val="24"/>
          <w:szCs w:val="24"/>
        </w:rPr>
      </w:pPr>
    </w:p>
    <w:p w14:paraId="3C0A451A" w14:textId="77777777" w:rsidR="00AC12C6" w:rsidRPr="003021C1" w:rsidRDefault="00AC12C6" w:rsidP="00D97F6B">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sz w:val="24"/>
          <w:szCs w:val="24"/>
        </w:rPr>
        <w:t xml:space="preserve"> </w:t>
      </w:r>
      <w:r w:rsidR="00822B2D" w:rsidRPr="003021C1">
        <w:rPr>
          <w:rFonts w:ascii="Times New Roman" w:hAnsi="Times New Roman" w:cs="Times New Roman"/>
          <w:color w:val="5D7284"/>
          <w:sz w:val="24"/>
          <w:szCs w:val="24"/>
        </w:rPr>
        <w:t>16:54</w:t>
      </w:r>
      <w:r w:rsidR="00822B2D" w:rsidRPr="003021C1">
        <w:rPr>
          <w:rFonts w:ascii="Times New Roman" w:hAnsi="Times New Roman" w:cs="Times New Roman"/>
          <w:sz w:val="24"/>
          <w:szCs w:val="24"/>
        </w:rPr>
        <w:t xml:space="preserve"> </w:t>
      </w:r>
    </w:p>
    <w:p w14:paraId="7109D9F3" w14:textId="5909EE0B" w:rsidR="00AC12C6" w:rsidRPr="003021C1" w:rsidRDefault="00822B2D">
      <w:pPr>
        <w:spacing w:after="0"/>
        <w:rPr>
          <w:rFonts w:ascii="Times New Roman" w:hAnsi="Times New Roman" w:cs="Times New Roman"/>
          <w:sz w:val="24"/>
          <w:szCs w:val="24"/>
        </w:rPr>
      </w:pP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I’m going to </w:t>
      </w:r>
      <w:proofErr w:type="gramStart"/>
      <w:r w:rsidRPr="003021C1">
        <w:rPr>
          <w:rFonts w:ascii="Times New Roman" w:hAnsi="Times New Roman" w:cs="Times New Roman"/>
          <w:sz w:val="24"/>
          <w:szCs w:val="24"/>
        </w:rPr>
        <w:t>hand</w:t>
      </w:r>
      <w:proofErr w:type="gramEnd"/>
      <w:r w:rsidRPr="003021C1">
        <w:rPr>
          <w:rFonts w:ascii="Times New Roman" w:hAnsi="Times New Roman" w:cs="Times New Roman"/>
          <w:sz w:val="24"/>
          <w:szCs w:val="24"/>
        </w:rPr>
        <w:t xml:space="preserve"> over to</w:t>
      </w:r>
      <w:r w:rsidR="009A0EF8" w:rsidRPr="003021C1">
        <w:rPr>
          <w:rFonts w:ascii="Times New Roman" w:hAnsi="Times New Roman" w:cs="Times New Roman"/>
          <w:sz w:val="24"/>
          <w:szCs w:val="24"/>
        </w:rPr>
        <w:t xml:space="preserve"> the other speakers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r w:rsidR="00AC12C6" w:rsidRPr="00DC1ADF">
        <w:rPr>
          <w:rFonts w:ascii="Times New Roman" w:hAnsi="Times New Roman" w:cs="Times New Roman"/>
          <w:sz w:val="24"/>
          <w:szCs w:val="24"/>
          <w:lang w:val="fr-FR"/>
        </w:rPr>
        <w:t>[</w:t>
      </w:r>
      <w:proofErr w:type="spellStart"/>
      <w:proofErr w:type="gramStart"/>
      <w:r w:rsidR="00AC12C6" w:rsidRPr="00DC1ADF">
        <w:rPr>
          <w:rFonts w:ascii="Times New Roman" w:hAnsi="Times New Roman" w:cs="Times New Roman"/>
          <w:sz w:val="24"/>
          <w:szCs w:val="24"/>
          <w:lang w:val="fr-FR"/>
        </w:rPr>
        <w:t>unclear</w:t>
      </w:r>
      <w:proofErr w:type="spellEnd"/>
      <w:proofErr w:type="gramEnd"/>
      <w:r w:rsidR="00AC12C6" w:rsidRPr="00DC1ADF">
        <w:rPr>
          <w:rFonts w:ascii="Times New Roman" w:hAnsi="Times New Roman" w:cs="Times New Roman"/>
          <w:sz w:val="24"/>
          <w:szCs w:val="24"/>
          <w:lang w:val="fr-FR"/>
        </w:rPr>
        <w:t xml:space="preserve"> audio] </w:t>
      </w:r>
      <w:r w:rsidR="00DC1ADF" w:rsidRPr="00DC1ADF">
        <w:rPr>
          <w:rFonts w:ascii="Times New Roman" w:hAnsi="Times New Roman" w:cs="Times New Roman"/>
          <w:sz w:val="24"/>
          <w:szCs w:val="24"/>
          <w:lang w:val="fr-FR"/>
        </w:rPr>
        <w:t xml:space="preserve">Bibliothèque patrimoniale </w:t>
      </w:r>
      <w:r w:rsidR="00AC12C6" w:rsidRPr="00DC1ADF">
        <w:rPr>
          <w:rStyle w:val="Strong"/>
          <w:rFonts w:ascii="Times New Roman" w:hAnsi="Times New Roman" w:cs="Times New Roman"/>
          <w:b w:val="0"/>
          <w:sz w:val="24"/>
          <w:szCs w:val="24"/>
          <w:lang w:val="fr-FR"/>
        </w:rPr>
        <w:t xml:space="preserve">Valentin Haüy... </w:t>
      </w:r>
      <w:r w:rsidRPr="003021C1">
        <w:rPr>
          <w:rStyle w:val="Strong"/>
          <w:rFonts w:ascii="Times New Roman" w:hAnsi="Times New Roman" w:cs="Times New Roman"/>
          <w:b w:val="0"/>
          <w:sz w:val="24"/>
          <w:szCs w:val="24"/>
        </w:rPr>
        <w:t>Noëlle Roy</w:t>
      </w:r>
      <w:r w:rsidR="00DC1ADF">
        <w:rPr>
          <w:rStyle w:val="Strong"/>
          <w:rFonts w:ascii="Times New Roman" w:hAnsi="Times New Roman" w:cs="Times New Roman"/>
          <w:b w:val="0"/>
          <w:sz w:val="24"/>
          <w:szCs w:val="24"/>
        </w:rPr>
        <w:t xml:space="preserve"> a </w:t>
      </w:r>
      <w:proofErr w:type="spellStart"/>
      <w:r w:rsidR="00DC1ADF">
        <w:rPr>
          <w:rStyle w:val="Strong"/>
          <w:rFonts w:ascii="Times New Roman" w:hAnsi="Times New Roman" w:cs="Times New Roman"/>
          <w:b w:val="0"/>
          <w:sz w:val="24"/>
          <w:szCs w:val="24"/>
        </w:rPr>
        <w:t>été</w:t>
      </w:r>
      <w:proofErr w:type="spellEnd"/>
      <w:r w:rsidR="00DC1ADF">
        <w:rPr>
          <w:rStyle w:val="Strong"/>
          <w:rFonts w:ascii="Times New Roman" w:hAnsi="Times New Roman" w:cs="Times New Roman"/>
          <w:b w:val="0"/>
          <w:sz w:val="24"/>
          <w:szCs w:val="24"/>
        </w:rPr>
        <w:t xml:space="preserve"> </w:t>
      </w:r>
      <w:proofErr w:type="spellStart"/>
      <w:r w:rsidR="00DC1ADF">
        <w:rPr>
          <w:rStyle w:val="Strong"/>
          <w:rFonts w:ascii="Times New Roman" w:hAnsi="Times New Roman" w:cs="Times New Roman"/>
          <w:b w:val="0"/>
          <w:sz w:val="24"/>
          <w:szCs w:val="24"/>
        </w:rPr>
        <w:t>conservatrice</w:t>
      </w:r>
      <w:proofErr w:type="spellEnd"/>
      <w:r w:rsidR="00DC1ADF">
        <w:rPr>
          <w:rStyle w:val="Strong"/>
          <w:rFonts w:ascii="Times New Roman" w:hAnsi="Times New Roman" w:cs="Times New Roman"/>
          <w:b w:val="0"/>
          <w:sz w:val="24"/>
          <w:szCs w:val="24"/>
        </w:rPr>
        <w:t>…</w:t>
      </w:r>
      <w:r w:rsidRPr="003021C1">
        <w:rPr>
          <w:rStyle w:val="Strong"/>
          <w:rFonts w:ascii="Times New Roman" w:hAnsi="Times New Roman" w:cs="Times New Roman"/>
          <w:b w:val="0"/>
          <w:sz w:val="24"/>
          <w:szCs w:val="24"/>
        </w:rPr>
        <w:t xml:space="preserve"> has been curator </w:t>
      </w:r>
      <w:r w:rsidR="00AC12C6" w:rsidRPr="003021C1">
        <w:rPr>
          <w:rStyle w:val="Strong"/>
          <w:rFonts w:ascii="Times New Roman" w:hAnsi="Times New Roman" w:cs="Times New Roman"/>
          <w:b w:val="0"/>
          <w:sz w:val="24"/>
          <w:szCs w:val="24"/>
        </w:rPr>
        <w:t>for</w:t>
      </w:r>
      <w:r w:rsidRPr="003021C1">
        <w:rPr>
          <w:rStyle w:val="Strong"/>
          <w:rFonts w:ascii="Times New Roman" w:hAnsi="Times New Roman" w:cs="Times New Roman"/>
          <w:b w:val="0"/>
          <w:sz w:val="24"/>
          <w:szCs w:val="24"/>
        </w:rPr>
        <w:t xml:space="preserve"> the museum for</w:t>
      </w:r>
      <w:r w:rsidR="00AC12C6" w:rsidRPr="003021C1">
        <w:rPr>
          <w:rStyle w:val="Strong"/>
          <w:rFonts w:ascii="Times New Roman" w:hAnsi="Times New Roman" w:cs="Times New Roman"/>
          <w:b w:val="0"/>
          <w:sz w:val="24"/>
          <w:szCs w:val="24"/>
        </w:rPr>
        <w:t xml:space="preserve"> several years, with the library in particular. [unclear audio] </w:t>
      </w:r>
      <w:r w:rsidR="00DC1ADF">
        <w:rPr>
          <w:rStyle w:val="Strong"/>
          <w:rFonts w:ascii="Times New Roman" w:hAnsi="Times New Roman" w:cs="Times New Roman"/>
          <w:b w:val="0"/>
          <w:sz w:val="24"/>
          <w:szCs w:val="24"/>
        </w:rPr>
        <w:t xml:space="preserve">of the bicentenary in 2009 of </w:t>
      </w:r>
      <w:r w:rsidR="00AC12C6" w:rsidRPr="003021C1">
        <w:rPr>
          <w:rStyle w:val="Strong"/>
          <w:rFonts w:ascii="Times New Roman" w:hAnsi="Times New Roman" w:cs="Times New Roman"/>
          <w:b w:val="0"/>
          <w:sz w:val="24"/>
          <w:szCs w:val="24"/>
        </w:rPr>
        <w:t xml:space="preserve">the birth of Louise Braille and I am going </w:t>
      </w:r>
      <w:r w:rsidR="009A0EF8" w:rsidRPr="003021C1">
        <w:rPr>
          <w:rFonts w:ascii="Times New Roman" w:hAnsi="Times New Roman" w:cs="Times New Roman"/>
          <w:sz w:val="24"/>
          <w:szCs w:val="24"/>
        </w:rPr>
        <w:t xml:space="preserve">to </w:t>
      </w:r>
      <w:proofErr w:type="gramStart"/>
      <w:r w:rsidR="009A0EF8" w:rsidRPr="003021C1">
        <w:rPr>
          <w:rFonts w:ascii="Times New Roman" w:hAnsi="Times New Roman" w:cs="Times New Roman"/>
          <w:sz w:val="24"/>
          <w:szCs w:val="24"/>
        </w:rPr>
        <w:t>hand</w:t>
      </w:r>
      <w:proofErr w:type="gramEnd"/>
      <w:r w:rsidR="009A0EF8" w:rsidRPr="003021C1">
        <w:rPr>
          <w:rFonts w:ascii="Times New Roman" w:hAnsi="Times New Roman" w:cs="Times New Roman"/>
          <w:sz w:val="24"/>
          <w:szCs w:val="24"/>
        </w:rPr>
        <w:t xml:space="preserve"> over to</w:t>
      </w:r>
      <w:r w:rsidR="00AC12C6" w:rsidRPr="003021C1">
        <w:rPr>
          <w:rFonts w:ascii="Times New Roman" w:hAnsi="Times New Roman" w:cs="Times New Roman"/>
          <w:sz w:val="24"/>
          <w:szCs w:val="24"/>
        </w:rPr>
        <w:t xml:space="preserve"> her</w:t>
      </w:r>
      <w:r w:rsidR="009A0EF8" w:rsidRPr="003021C1">
        <w:rPr>
          <w:rFonts w:ascii="Times New Roman" w:hAnsi="Times New Roman" w:cs="Times New Roman"/>
          <w:sz w:val="24"/>
          <w:szCs w:val="24"/>
        </w:rPr>
        <w:t xml:space="preserve"> so that </w:t>
      </w:r>
      <w:r w:rsidR="00AC12C6" w:rsidRPr="003021C1">
        <w:rPr>
          <w:rFonts w:ascii="Times New Roman" w:hAnsi="Times New Roman" w:cs="Times New Roman"/>
          <w:sz w:val="24"/>
          <w:szCs w:val="24"/>
        </w:rPr>
        <w:t>she can explain her</w:t>
      </w:r>
      <w:r w:rsidR="009A0EF8" w:rsidRPr="003021C1">
        <w:rPr>
          <w:rFonts w:ascii="Times New Roman" w:hAnsi="Times New Roman" w:cs="Times New Roman"/>
          <w:sz w:val="24"/>
          <w:szCs w:val="24"/>
        </w:rPr>
        <w:t xml:space="preserve"> work, and her talk is entitled </w:t>
      </w:r>
      <w:r w:rsidR="00DC1ADF">
        <w:rPr>
          <w:rFonts w:ascii="Times New Roman" w:hAnsi="Times New Roman" w:cs="Times New Roman"/>
          <w:sz w:val="24"/>
          <w:szCs w:val="24"/>
        </w:rPr>
        <w:t>‘Sharing</w:t>
      </w:r>
      <w:r w:rsidR="009A0EF8" w:rsidRPr="003021C1">
        <w:rPr>
          <w:rFonts w:ascii="Times New Roman" w:hAnsi="Times New Roman" w:cs="Times New Roman"/>
          <w:sz w:val="24"/>
          <w:szCs w:val="24"/>
        </w:rPr>
        <w:t xml:space="preserve"> </w:t>
      </w:r>
      <w:r w:rsidR="00AC12C6" w:rsidRPr="003021C1">
        <w:rPr>
          <w:rFonts w:ascii="Times New Roman" w:hAnsi="Times New Roman" w:cs="Times New Roman"/>
          <w:sz w:val="24"/>
          <w:szCs w:val="24"/>
        </w:rPr>
        <w:t>C</w:t>
      </w:r>
      <w:r w:rsidR="009A0EF8" w:rsidRPr="003021C1">
        <w:rPr>
          <w:rFonts w:ascii="Times New Roman" w:hAnsi="Times New Roman" w:cs="Times New Roman"/>
          <w:sz w:val="24"/>
          <w:szCs w:val="24"/>
        </w:rPr>
        <w:t xml:space="preserve">odes and </w:t>
      </w:r>
      <w:r w:rsidR="00AC12C6" w:rsidRPr="003021C1">
        <w:rPr>
          <w:rFonts w:ascii="Times New Roman" w:hAnsi="Times New Roman" w:cs="Times New Roman"/>
          <w:sz w:val="24"/>
          <w:szCs w:val="24"/>
        </w:rPr>
        <w:t>W</w:t>
      </w:r>
      <w:r w:rsidR="009A0EF8" w:rsidRPr="003021C1">
        <w:rPr>
          <w:rFonts w:ascii="Times New Roman" w:hAnsi="Times New Roman" w:cs="Times New Roman"/>
          <w:sz w:val="24"/>
          <w:szCs w:val="24"/>
        </w:rPr>
        <w:t xml:space="preserve">hat the </w:t>
      </w:r>
      <w:r w:rsidR="00AC12C6" w:rsidRPr="003021C1">
        <w:rPr>
          <w:rFonts w:ascii="Times New Roman" w:hAnsi="Times New Roman" w:cs="Times New Roman"/>
          <w:sz w:val="24"/>
          <w:szCs w:val="24"/>
        </w:rPr>
        <w:t>M</w:t>
      </w:r>
      <w:r w:rsidR="009A0EF8" w:rsidRPr="003021C1">
        <w:rPr>
          <w:rFonts w:ascii="Times New Roman" w:hAnsi="Times New Roman" w:cs="Times New Roman"/>
          <w:sz w:val="24"/>
          <w:szCs w:val="24"/>
        </w:rPr>
        <w:t xml:space="preserve">useum </w:t>
      </w:r>
      <w:r w:rsidR="00AC12C6" w:rsidRPr="003021C1">
        <w:rPr>
          <w:rFonts w:ascii="Times New Roman" w:hAnsi="Times New Roman" w:cs="Times New Roman"/>
          <w:sz w:val="24"/>
          <w:szCs w:val="24"/>
        </w:rPr>
        <w:t>Can Teach Us</w:t>
      </w:r>
      <w:r w:rsidR="00DC1ADF">
        <w:rPr>
          <w:rFonts w:ascii="Times New Roman" w:hAnsi="Times New Roman" w:cs="Times New Roman"/>
          <w:sz w:val="24"/>
          <w:szCs w:val="24"/>
        </w:rPr>
        <w:t>’</w:t>
      </w:r>
      <w:r w:rsidR="00AC12C6" w:rsidRPr="003021C1">
        <w:rPr>
          <w:rFonts w:ascii="Times New Roman" w:hAnsi="Times New Roman" w:cs="Times New Roman"/>
          <w:sz w:val="24"/>
          <w:szCs w:val="24"/>
        </w:rPr>
        <w:t>; o</w:t>
      </w:r>
      <w:r w:rsidR="009A0EF8" w:rsidRPr="003021C1">
        <w:rPr>
          <w:rFonts w:ascii="Times New Roman" w:hAnsi="Times New Roman" w:cs="Times New Roman"/>
          <w:sz w:val="24"/>
          <w:szCs w:val="24"/>
        </w:rPr>
        <w:t xml:space="preserve">ver to you, Mrs. Roy. </w:t>
      </w:r>
    </w:p>
    <w:p w14:paraId="21FB2183" w14:textId="77777777" w:rsidR="00AC12C6" w:rsidRPr="003021C1" w:rsidRDefault="00AC12C6">
      <w:pPr>
        <w:spacing w:after="0"/>
        <w:rPr>
          <w:rFonts w:ascii="Times New Roman" w:hAnsi="Times New Roman" w:cs="Times New Roman"/>
          <w:sz w:val="24"/>
          <w:szCs w:val="24"/>
        </w:rPr>
      </w:pPr>
    </w:p>
    <w:p w14:paraId="3A415729" w14:textId="77777777" w:rsidR="00AC12C6" w:rsidRPr="003021C1" w:rsidRDefault="00AC12C6" w:rsidP="00AC12C6">
      <w:pPr>
        <w:spacing w:after="0"/>
        <w:rPr>
          <w:rFonts w:ascii="Times New Roman" w:hAnsi="Times New Roman" w:cs="Times New Roman"/>
          <w:sz w:val="24"/>
          <w:szCs w:val="24"/>
        </w:rPr>
      </w:pPr>
      <w:r w:rsidRPr="003021C1">
        <w:rPr>
          <w:rStyle w:val="Strong"/>
          <w:rFonts w:ascii="Times New Roman" w:hAnsi="Times New Roman" w:cs="Times New Roman"/>
          <w:sz w:val="24"/>
          <w:szCs w:val="24"/>
        </w:rPr>
        <w:t>Noëlle Roy</w:t>
      </w:r>
      <w:r w:rsidRPr="003021C1">
        <w:rPr>
          <w:rStyle w:val="Strong"/>
          <w:rFonts w:ascii="Times New Roman" w:hAnsi="Times New Roman" w:cs="Times New Roman"/>
          <w:b w:val="0"/>
          <w:sz w:val="24"/>
          <w:szCs w:val="24"/>
        </w:rPr>
        <w:t xml:space="preserve"> </w:t>
      </w:r>
      <w:r w:rsidRPr="003021C1">
        <w:rPr>
          <w:rFonts w:ascii="Times New Roman" w:hAnsi="Times New Roman" w:cs="Times New Roman"/>
          <w:color w:val="5D7284"/>
          <w:sz w:val="24"/>
          <w:szCs w:val="24"/>
        </w:rPr>
        <w:t>17:50</w:t>
      </w:r>
      <w:r w:rsidRPr="003021C1">
        <w:rPr>
          <w:rFonts w:ascii="Times New Roman" w:hAnsi="Times New Roman" w:cs="Times New Roman"/>
          <w:sz w:val="24"/>
          <w:szCs w:val="24"/>
        </w:rPr>
        <w:t xml:space="preserve"> </w:t>
      </w:r>
    </w:p>
    <w:p w14:paraId="77B99F0D" w14:textId="27A53B1D" w:rsidR="004F23FC" w:rsidRPr="003021C1" w:rsidRDefault="009A0EF8">
      <w:pPr>
        <w:spacing w:after="0"/>
        <w:rPr>
          <w:rFonts w:ascii="Times New Roman" w:hAnsi="Times New Roman" w:cs="Times New Roman"/>
          <w:sz w:val="24"/>
          <w:szCs w:val="24"/>
        </w:rPr>
      </w:pP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if everybody can hear me, I'm going to begin. I'm </w:t>
      </w:r>
      <w:r w:rsidR="00AC12C6" w:rsidRPr="003021C1">
        <w:rPr>
          <w:rStyle w:val="Strong"/>
          <w:rFonts w:ascii="Times New Roman" w:hAnsi="Times New Roman" w:cs="Times New Roman"/>
          <w:b w:val="0"/>
          <w:sz w:val="24"/>
          <w:szCs w:val="24"/>
        </w:rPr>
        <w:t>Noëlle Roy</w:t>
      </w:r>
      <w:r w:rsidRPr="003021C1">
        <w:rPr>
          <w:rFonts w:ascii="Times New Roman" w:hAnsi="Times New Roman" w:cs="Times New Roman"/>
          <w:sz w:val="24"/>
          <w:szCs w:val="24"/>
        </w:rPr>
        <w:t xml:space="preserve">, I'm a French white woman, I'm speaking from </w:t>
      </w:r>
      <w:r w:rsidR="00AC12C6" w:rsidRPr="003021C1">
        <w:rPr>
          <w:rFonts w:ascii="Times New Roman" w:hAnsi="Times New Roman" w:cs="Times New Roman"/>
          <w:sz w:val="24"/>
          <w:szCs w:val="24"/>
        </w:rPr>
        <w:t>Paris</w:t>
      </w:r>
      <w:r w:rsidRPr="003021C1">
        <w:rPr>
          <w:rFonts w:ascii="Times New Roman" w:hAnsi="Times New Roman" w:cs="Times New Roman"/>
          <w:sz w:val="24"/>
          <w:szCs w:val="24"/>
        </w:rPr>
        <w:t>, I'm 70</w:t>
      </w:r>
      <w:r w:rsidR="00AC12C6" w:rsidRPr="003021C1">
        <w:rPr>
          <w:rFonts w:ascii="Times New Roman" w:hAnsi="Times New Roman" w:cs="Times New Roman"/>
          <w:sz w:val="24"/>
          <w:szCs w:val="24"/>
        </w:rPr>
        <w:t>, I</w:t>
      </w:r>
      <w:r w:rsidRPr="003021C1">
        <w:rPr>
          <w:rFonts w:ascii="Times New Roman" w:hAnsi="Times New Roman" w:cs="Times New Roman"/>
          <w:sz w:val="24"/>
          <w:szCs w:val="24"/>
        </w:rPr>
        <w:t xml:space="preserve"> have gray hair</w:t>
      </w:r>
      <w:r w:rsidR="00AC12C6" w:rsidRPr="003021C1">
        <w:rPr>
          <w:rFonts w:ascii="Times New Roman" w:hAnsi="Times New Roman" w:cs="Times New Roman"/>
          <w:sz w:val="24"/>
          <w:szCs w:val="24"/>
        </w:rPr>
        <w:t>,</w:t>
      </w:r>
      <w:r w:rsidRPr="003021C1">
        <w:rPr>
          <w:rFonts w:ascii="Times New Roman" w:hAnsi="Times New Roman" w:cs="Times New Roman"/>
          <w:sz w:val="24"/>
          <w:szCs w:val="24"/>
        </w:rPr>
        <w:t xml:space="preserve"> glasses. And I'm an old woman in a world that I believe is made for young people, young, healthy people. I've been retired for five years now. And I was curator employed by the </w:t>
      </w:r>
      <w:r w:rsidR="00AC12C6" w:rsidRPr="003021C1">
        <w:rPr>
          <w:rFonts w:ascii="Times New Roman" w:hAnsi="Times New Roman" w:cs="Times New Roman"/>
          <w:sz w:val="24"/>
          <w:szCs w:val="24"/>
        </w:rPr>
        <w:t>M</w:t>
      </w:r>
      <w:r w:rsidRPr="003021C1">
        <w:rPr>
          <w:rFonts w:ascii="Times New Roman" w:hAnsi="Times New Roman" w:cs="Times New Roman"/>
          <w:sz w:val="24"/>
          <w:szCs w:val="24"/>
        </w:rPr>
        <w:t xml:space="preserve">useum and Heritage Library. And </w:t>
      </w:r>
      <w:r w:rsidR="00DC1ADF">
        <w:rPr>
          <w:rFonts w:ascii="Times New Roman" w:hAnsi="Times New Roman" w:cs="Times New Roman"/>
          <w:sz w:val="24"/>
          <w:szCs w:val="24"/>
        </w:rPr>
        <w:t>we’</w:t>
      </w:r>
      <w:r w:rsidRPr="003021C1">
        <w:rPr>
          <w:rFonts w:ascii="Times New Roman" w:hAnsi="Times New Roman" w:cs="Times New Roman"/>
          <w:sz w:val="24"/>
          <w:szCs w:val="24"/>
        </w:rPr>
        <w:t xml:space="preserve">ve already mentioned the importance of this </w:t>
      </w:r>
      <w:r w:rsidRPr="003021C1">
        <w:rPr>
          <w:rFonts w:ascii="Times New Roman" w:hAnsi="Times New Roman" w:cs="Times New Roman"/>
          <w:sz w:val="24"/>
          <w:szCs w:val="24"/>
        </w:rPr>
        <w:lastRenderedPageBreak/>
        <w:t xml:space="preserve">place where a lot of researchers come to </w:t>
      </w:r>
      <w:proofErr w:type="gramStart"/>
      <w:r w:rsidRPr="003021C1">
        <w:rPr>
          <w:rFonts w:ascii="Times New Roman" w:hAnsi="Times New Roman" w:cs="Times New Roman"/>
          <w:sz w:val="24"/>
          <w:szCs w:val="24"/>
        </w:rPr>
        <w:t>work</w:t>
      </w:r>
      <w:proofErr w:type="gramEnd"/>
      <w:r w:rsidRPr="003021C1">
        <w:rPr>
          <w:rFonts w:ascii="Times New Roman" w:hAnsi="Times New Roman" w:cs="Times New Roman"/>
          <w:sz w:val="24"/>
          <w:szCs w:val="24"/>
        </w:rPr>
        <w:t xml:space="preserve"> and I'm pleased to find them here on my screen. And I would also like to thank </w:t>
      </w:r>
      <w:r w:rsidR="00556D3E" w:rsidRPr="00556D3E">
        <w:rPr>
          <w:rFonts w:ascii="Times New Roman" w:hAnsi="Times New Roman" w:cs="Times New Roman"/>
          <w:sz w:val="24"/>
          <w:szCs w:val="24"/>
        </w:rPr>
        <w:t xml:space="preserve">Céline </w:t>
      </w:r>
      <w:r w:rsidRPr="00556D3E">
        <w:rPr>
          <w:rFonts w:ascii="Times New Roman" w:hAnsi="Times New Roman" w:cs="Times New Roman"/>
          <w:sz w:val="24"/>
          <w:szCs w:val="24"/>
        </w:rPr>
        <w:t>a</w:t>
      </w:r>
      <w:r w:rsidRPr="003021C1">
        <w:rPr>
          <w:rFonts w:ascii="Times New Roman" w:hAnsi="Times New Roman" w:cs="Times New Roman"/>
          <w:sz w:val="24"/>
          <w:szCs w:val="24"/>
        </w:rPr>
        <w:t xml:space="preserve">nd </w:t>
      </w:r>
      <w:r w:rsidR="00AC12C6" w:rsidRPr="003021C1">
        <w:rPr>
          <w:rFonts w:ascii="Times New Roman" w:hAnsi="Times New Roman" w:cs="Times New Roman"/>
          <w:sz w:val="24"/>
          <w:szCs w:val="24"/>
        </w:rPr>
        <w:t>Marion Chottin</w:t>
      </w:r>
      <w:r w:rsidRPr="003021C1">
        <w:rPr>
          <w:rFonts w:ascii="Times New Roman" w:hAnsi="Times New Roman" w:cs="Times New Roman"/>
          <w:sz w:val="24"/>
          <w:szCs w:val="24"/>
        </w:rPr>
        <w:t xml:space="preserve"> for the project to digitalize the library </w:t>
      </w:r>
      <w:r w:rsidR="00AC12C6" w:rsidRPr="003021C1">
        <w:rPr>
          <w:rFonts w:ascii="Times New Roman" w:hAnsi="Times New Roman" w:cs="Times New Roman"/>
          <w:sz w:val="24"/>
          <w:szCs w:val="24"/>
        </w:rPr>
        <w:t>archives</w:t>
      </w:r>
      <w:r w:rsidRPr="003021C1">
        <w:rPr>
          <w:rFonts w:ascii="Times New Roman" w:hAnsi="Times New Roman" w:cs="Times New Roman"/>
          <w:sz w:val="24"/>
          <w:szCs w:val="24"/>
        </w:rPr>
        <w:t xml:space="preserve"> as </w:t>
      </w:r>
      <w:r w:rsidR="00240B5E">
        <w:rPr>
          <w:rFonts w:ascii="Times New Roman" w:hAnsi="Times New Roman" w:cs="Times New Roman"/>
          <w:sz w:val="24"/>
          <w:szCs w:val="24"/>
        </w:rPr>
        <w:t>Zina</w:t>
      </w:r>
      <w:r w:rsidR="00556D3E" w:rsidRPr="00556D3E">
        <w:rPr>
          <w:rFonts w:ascii="Times New Roman" w:hAnsi="Times New Roman" w:cs="Times New Roman"/>
          <w:sz w:val="24"/>
          <w:szCs w:val="24"/>
          <w:highlight w:val="yellow"/>
        </w:rPr>
        <w:t xml:space="preserve"> </w:t>
      </w:r>
      <w:r w:rsidR="00AC12C6" w:rsidRPr="003021C1">
        <w:rPr>
          <w:rFonts w:ascii="Times New Roman" w:hAnsi="Times New Roman" w:cs="Times New Roman"/>
          <w:sz w:val="24"/>
          <w:szCs w:val="24"/>
        </w:rPr>
        <w:t>talked about her</w:t>
      </w:r>
      <w:r w:rsidRPr="003021C1">
        <w:rPr>
          <w:rFonts w:ascii="Times New Roman" w:hAnsi="Times New Roman" w:cs="Times New Roman"/>
          <w:sz w:val="24"/>
          <w:szCs w:val="24"/>
        </w:rPr>
        <w:t xml:space="preserve"> ambition for this project to include </w:t>
      </w:r>
      <w:r w:rsidR="00AC12C6" w:rsidRPr="003021C1">
        <w:rPr>
          <w:rFonts w:ascii="Times New Roman" w:hAnsi="Times New Roman" w:cs="Times New Roman"/>
          <w:sz w:val="24"/>
          <w:szCs w:val="24"/>
        </w:rPr>
        <w:t>...</w:t>
      </w:r>
      <w:r w:rsidRPr="003021C1">
        <w:rPr>
          <w:rFonts w:ascii="Times New Roman" w:hAnsi="Times New Roman" w:cs="Times New Roman"/>
          <w:sz w:val="24"/>
          <w:szCs w:val="24"/>
        </w:rPr>
        <w:t xml:space="preserve"> to have a unique place for resources on disability. So I've researched on the history of education for b</w:t>
      </w:r>
      <w:r w:rsidR="00AC12C6" w:rsidRPr="003021C1">
        <w:rPr>
          <w:rFonts w:ascii="Times New Roman" w:hAnsi="Times New Roman" w:cs="Times New Roman"/>
          <w:sz w:val="24"/>
          <w:szCs w:val="24"/>
        </w:rPr>
        <w:t xml:space="preserve">lind people, and how they learned </w:t>
      </w:r>
      <w:r w:rsidRPr="003021C1">
        <w:rPr>
          <w:rFonts w:ascii="Times New Roman" w:hAnsi="Times New Roman" w:cs="Times New Roman"/>
          <w:sz w:val="24"/>
          <w:szCs w:val="24"/>
        </w:rPr>
        <w:t>wr</w:t>
      </w:r>
      <w:r w:rsidR="00AC12C6" w:rsidRPr="003021C1">
        <w:rPr>
          <w:rFonts w:ascii="Times New Roman" w:hAnsi="Times New Roman" w:cs="Times New Roman"/>
          <w:sz w:val="24"/>
          <w:szCs w:val="24"/>
        </w:rPr>
        <w:t>itten language w</w:t>
      </w:r>
      <w:r w:rsidRPr="003021C1">
        <w:rPr>
          <w:rFonts w:ascii="Times New Roman" w:hAnsi="Times New Roman" w:cs="Times New Roman"/>
          <w:sz w:val="24"/>
          <w:szCs w:val="24"/>
        </w:rPr>
        <w:t xml:space="preserve">ith </w:t>
      </w:r>
      <w:r w:rsidR="00240B5E">
        <w:rPr>
          <w:rFonts w:ascii="Times New Roman" w:hAnsi="Times New Roman" w:cs="Times New Roman"/>
          <w:sz w:val="24"/>
          <w:szCs w:val="24"/>
        </w:rPr>
        <w:t>b</w:t>
      </w:r>
      <w:r w:rsidRPr="003021C1">
        <w:rPr>
          <w:rFonts w:ascii="Times New Roman" w:hAnsi="Times New Roman" w:cs="Times New Roman"/>
          <w:sz w:val="24"/>
          <w:szCs w:val="24"/>
        </w:rPr>
        <w:t xml:space="preserve">raille being the culminating point of that, and </w:t>
      </w:r>
      <w:r w:rsidR="008508E6" w:rsidRPr="003021C1">
        <w:rPr>
          <w:rStyle w:val="Strong"/>
          <w:rFonts w:ascii="Times New Roman" w:hAnsi="Times New Roman" w:cs="Times New Roman"/>
          <w:b w:val="0"/>
          <w:sz w:val="24"/>
          <w:szCs w:val="24"/>
        </w:rPr>
        <w:t xml:space="preserve">Valentin </w:t>
      </w:r>
      <w:proofErr w:type="spellStart"/>
      <w:r w:rsidR="008508E6" w:rsidRPr="003021C1">
        <w:rPr>
          <w:rStyle w:val="Strong"/>
          <w:rFonts w:ascii="Times New Roman" w:hAnsi="Times New Roman" w:cs="Times New Roman"/>
          <w:b w:val="0"/>
          <w:sz w:val="24"/>
          <w:szCs w:val="24"/>
        </w:rPr>
        <w:t>Haüy</w:t>
      </w:r>
      <w:proofErr w:type="spellEnd"/>
      <w:r w:rsidR="008508E6" w:rsidRPr="003021C1">
        <w:rPr>
          <w:rStyle w:val="Strong"/>
          <w:rFonts w:ascii="Times New Roman" w:hAnsi="Times New Roman" w:cs="Times New Roman"/>
          <w:b w:val="0"/>
          <w:sz w:val="24"/>
          <w:szCs w:val="24"/>
        </w:rPr>
        <w:t xml:space="preserve"> </w:t>
      </w:r>
      <w:r w:rsidR="008508E6" w:rsidRPr="003021C1">
        <w:rPr>
          <w:rFonts w:ascii="Times New Roman" w:hAnsi="Times New Roman" w:cs="Times New Roman"/>
          <w:sz w:val="24"/>
          <w:szCs w:val="24"/>
        </w:rPr>
        <w:t>worked on this,</w:t>
      </w:r>
      <w:r w:rsidRPr="003021C1">
        <w:rPr>
          <w:rFonts w:ascii="Times New Roman" w:hAnsi="Times New Roman" w:cs="Times New Roman"/>
          <w:sz w:val="24"/>
          <w:szCs w:val="24"/>
        </w:rPr>
        <w:t xml:space="preserve"> to </w:t>
      </w:r>
      <w:r w:rsidR="008508E6" w:rsidRPr="003021C1">
        <w:rPr>
          <w:rFonts w:ascii="Times New Roman" w:hAnsi="Times New Roman" w:cs="Times New Roman"/>
          <w:sz w:val="24"/>
          <w:szCs w:val="24"/>
        </w:rPr>
        <w:t>found a</w:t>
      </w:r>
      <w:r w:rsidRPr="003021C1">
        <w:rPr>
          <w:rFonts w:ascii="Times New Roman" w:hAnsi="Times New Roman" w:cs="Times New Roman"/>
          <w:sz w:val="24"/>
          <w:szCs w:val="24"/>
        </w:rPr>
        <w:t xml:space="preserve"> </w:t>
      </w:r>
      <w:r w:rsidR="00B64B1B">
        <w:rPr>
          <w:rFonts w:ascii="Times New Roman" w:hAnsi="Times New Roman" w:cs="Times New Roman"/>
          <w:sz w:val="24"/>
          <w:szCs w:val="24"/>
        </w:rPr>
        <w:t>s</w:t>
      </w:r>
      <w:r w:rsidRPr="003021C1">
        <w:rPr>
          <w:rFonts w:ascii="Times New Roman" w:hAnsi="Times New Roman" w:cs="Times New Roman"/>
          <w:sz w:val="24"/>
          <w:szCs w:val="24"/>
        </w:rPr>
        <w:t>cho</w:t>
      </w:r>
      <w:r w:rsidR="008508E6" w:rsidRPr="003021C1">
        <w:rPr>
          <w:rFonts w:ascii="Times New Roman" w:hAnsi="Times New Roman" w:cs="Times New Roman"/>
          <w:sz w:val="24"/>
          <w:szCs w:val="24"/>
        </w:rPr>
        <w:t xml:space="preserve">ol, the first school, I believe, </w:t>
      </w:r>
      <w:r w:rsidRPr="003021C1">
        <w:rPr>
          <w:rFonts w:ascii="Times New Roman" w:hAnsi="Times New Roman" w:cs="Times New Roman"/>
          <w:sz w:val="24"/>
          <w:szCs w:val="24"/>
        </w:rPr>
        <w:t>in Paris, a free school</w:t>
      </w:r>
      <w:r w:rsidR="008508E6" w:rsidRPr="003021C1">
        <w:rPr>
          <w:rFonts w:ascii="Times New Roman" w:hAnsi="Times New Roman" w:cs="Times New Roman"/>
          <w:sz w:val="24"/>
          <w:szCs w:val="24"/>
        </w:rPr>
        <w:t xml:space="preserve"> for blind peoples</w:t>
      </w:r>
      <w:r w:rsidRPr="003021C1">
        <w:rPr>
          <w:rFonts w:ascii="Times New Roman" w:hAnsi="Times New Roman" w:cs="Times New Roman"/>
          <w:sz w:val="24"/>
          <w:szCs w:val="24"/>
        </w:rPr>
        <w:t xml:space="preserve"> of both g</w:t>
      </w:r>
      <w:r w:rsidR="008508E6" w:rsidRPr="003021C1">
        <w:rPr>
          <w:rFonts w:ascii="Times New Roman" w:hAnsi="Times New Roman" w:cs="Times New Roman"/>
          <w:sz w:val="24"/>
          <w:szCs w:val="24"/>
        </w:rPr>
        <w:t xml:space="preserve">enders and from all backgrounds, </w:t>
      </w:r>
      <w:r w:rsidR="00240B5E">
        <w:rPr>
          <w:rFonts w:ascii="Times New Roman" w:hAnsi="Times New Roman" w:cs="Times New Roman"/>
          <w:sz w:val="24"/>
          <w:szCs w:val="24"/>
        </w:rPr>
        <w:t>ended up being</w:t>
      </w:r>
      <w:r w:rsidRPr="003021C1">
        <w:rPr>
          <w:rFonts w:ascii="Times New Roman" w:hAnsi="Times New Roman" w:cs="Times New Roman"/>
          <w:sz w:val="24"/>
          <w:szCs w:val="24"/>
        </w:rPr>
        <w:t xml:space="preserve"> the Institute of </w:t>
      </w:r>
      <w:r w:rsidR="008508E6" w:rsidRPr="003021C1">
        <w:rPr>
          <w:rFonts w:ascii="Times New Roman" w:hAnsi="Times New Roman" w:cs="Times New Roman"/>
          <w:sz w:val="24"/>
          <w:szCs w:val="24"/>
        </w:rPr>
        <w:t>Blind P</w:t>
      </w:r>
      <w:r w:rsidRPr="003021C1">
        <w:rPr>
          <w:rFonts w:ascii="Times New Roman" w:hAnsi="Times New Roman" w:cs="Times New Roman"/>
          <w:sz w:val="24"/>
          <w:szCs w:val="24"/>
        </w:rPr>
        <w:t>eople in Paris, and he conceptualized tactile writing, which has been named after Louis Braille, its inventor. And he talk</w:t>
      </w:r>
      <w:r w:rsidR="00581D29">
        <w:rPr>
          <w:rFonts w:ascii="Times New Roman" w:hAnsi="Times New Roman" w:cs="Times New Roman"/>
          <w:sz w:val="24"/>
          <w:szCs w:val="24"/>
        </w:rPr>
        <w:t>ed</w:t>
      </w:r>
      <w:r w:rsidRPr="003021C1">
        <w:rPr>
          <w:rFonts w:ascii="Times New Roman" w:hAnsi="Times New Roman" w:cs="Times New Roman"/>
          <w:sz w:val="24"/>
          <w:szCs w:val="24"/>
        </w:rPr>
        <w:t xml:space="preserve"> about poor blind people who can </w:t>
      </w:r>
      <w:proofErr w:type="gramStart"/>
      <w:r w:rsidRPr="003021C1">
        <w:rPr>
          <w:rFonts w:ascii="Times New Roman" w:hAnsi="Times New Roman" w:cs="Times New Roman"/>
          <w:sz w:val="24"/>
          <w:szCs w:val="24"/>
        </w:rPr>
        <w:t>write and</w:t>
      </w:r>
      <w:proofErr w:type="gramEnd"/>
      <w:r w:rsidRPr="003021C1">
        <w:rPr>
          <w:rFonts w:ascii="Times New Roman" w:hAnsi="Times New Roman" w:cs="Times New Roman"/>
          <w:sz w:val="24"/>
          <w:szCs w:val="24"/>
        </w:rPr>
        <w:t xml:space="preserve"> so they could possibly control their own destiny. And this led to the emergen</w:t>
      </w:r>
      <w:r w:rsidR="008508E6" w:rsidRPr="003021C1">
        <w:rPr>
          <w:rFonts w:ascii="Times New Roman" w:hAnsi="Times New Roman" w:cs="Times New Roman"/>
          <w:sz w:val="24"/>
          <w:szCs w:val="24"/>
        </w:rPr>
        <w:t>ce</w:t>
      </w:r>
      <w:r w:rsidRPr="003021C1">
        <w:rPr>
          <w:rFonts w:ascii="Times New Roman" w:hAnsi="Times New Roman" w:cs="Times New Roman"/>
          <w:sz w:val="24"/>
          <w:szCs w:val="24"/>
        </w:rPr>
        <w:t xml:space="preserve"> </w:t>
      </w:r>
      <w:r w:rsidR="00240B5E">
        <w:rPr>
          <w:rFonts w:ascii="Times New Roman" w:hAnsi="Times New Roman" w:cs="Times New Roman"/>
          <w:sz w:val="24"/>
          <w:szCs w:val="24"/>
        </w:rPr>
        <w:t>at the end of</w:t>
      </w:r>
      <w:r w:rsidRPr="003021C1">
        <w:rPr>
          <w:rFonts w:ascii="Times New Roman" w:hAnsi="Times New Roman" w:cs="Times New Roman"/>
          <w:sz w:val="24"/>
          <w:szCs w:val="24"/>
        </w:rPr>
        <w:t xml:space="preserve"> the 19th century of </w:t>
      </w:r>
      <w:r w:rsidR="008508E6" w:rsidRPr="003021C1">
        <w:rPr>
          <w:rFonts w:ascii="Times New Roman" w:hAnsi="Times New Roman" w:cs="Times New Roman"/>
          <w:sz w:val="24"/>
          <w:szCs w:val="24"/>
        </w:rPr>
        <w:t xml:space="preserve">the </w:t>
      </w:r>
      <w:r w:rsidRPr="003021C1">
        <w:rPr>
          <w:rFonts w:ascii="Times New Roman" w:hAnsi="Times New Roman" w:cs="Times New Roman"/>
          <w:sz w:val="24"/>
          <w:szCs w:val="24"/>
        </w:rPr>
        <w:t xml:space="preserve">elite fighting for the autonomy of blind people </w:t>
      </w:r>
      <w:r w:rsidR="00581D29">
        <w:rPr>
          <w:rFonts w:ascii="Times New Roman" w:hAnsi="Times New Roman" w:cs="Times New Roman"/>
          <w:sz w:val="24"/>
          <w:szCs w:val="24"/>
        </w:rPr>
        <w:t>and</w:t>
      </w:r>
      <w:r w:rsidRPr="003021C1">
        <w:rPr>
          <w:rFonts w:ascii="Times New Roman" w:hAnsi="Times New Roman" w:cs="Times New Roman"/>
          <w:sz w:val="24"/>
          <w:szCs w:val="24"/>
        </w:rPr>
        <w:t xml:space="preserve"> recognition of their specific needs.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this explains so in 19</w:t>
      </w:r>
      <w:r w:rsidR="00240B5E">
        <w:rPr>
          <w:rFonts w:ascii="Times New Roman" w:hAnsi="Times New Roman" w:cs="Times New Roman"/>
          <w:sz w:val="24"/>
          <w:szCs w:val="24"/>
        </w:rPr>
        <w:t>…</w:t>
      </w:r>
      <w:r w:rsidRPr="003021C1">
        <w:rPr>
          <w:rFonts w:ascii="Times New Roman" w:hAnsi="Times New Roman" w:cs="Times New Roman"/>
          <w:sz w:val="24"/>
          <w:szCs w:val="24"/>
        </w:rPr>
        <w:t xml:space="preserve"> </w:t>
      </w:r>
      <w:r w:rsidR="008508E6" w:rsidRPr="003021C1">
        <w:rPr>
          <w:rFonts w:ascii="Times New Roman" w:hAnsi="Times New Roman" w:cs="Times New Roman"/>
          <w:sz w:val="24"/>
          <w:szCs w:val="24"/>
        </w:rPr>
        <w:t>18</w:t>
      </w:r>
      <w:r w:rsidRPr="003021C1">
        <w:rPr>
          <w:rFonts w:ascii="Times New Roman" w:hAnsi="Times New Roman" w:cs="Times New Roman"/>
          <w:sz w:val="24"/>
          <w:szCs w:val="24"/>
        </w:rPr>
        <w:t xml:space="preserve">99 of the </w:t>
      </w:r>
      <w:r w:rsidR="008508E6" w:rsidRPr="003021C1">
        <w:rPr>
          <w:rStyle w:val="Strong"/>
          <w:rFonts w:ascii="Times New Roman" w:hAnsi="Times New Roman" w:cs="Times New Roman"/>
          <w:b w:val="0"/>
          <w:sz w:val="24"/>
          <w:szCs w:val="24"/>
        </w:rPr>
        <w:t xml:space="preserve">Valentin </w:t>
      </w:r>
      <w:proofErr w:type="spellStart"/>
      <w:r w:rsidR="008508E6" w:rsidRPr="003021C1">
        <w:rPr>
          <w:rStyle w:val="Strong"/>
          <w:rFonts w:ascii="Times New Roman" w:hAnsi="Times New Roman" w:cs="Times New Roman"/>
          <w:b w:val="0"/>
          <w:sz w:val="24"/>
          <w:szCs w:val="24"/>
        </w:rPr>
        <w:t>Haüy</w:t>
      </w:r>
      <w:proofErr w:type="spellEnd"/>
      <w:r w:rsidR="008508E6" w:rsidRPr="003021C1">
        <w:rPr>
          <w:rStyle w:val="Strong"/>
          <w:rFonts w:ascii="Times New Roman" w:hAnsi="Times New Roman" w:cs="Times New Roman"/>
          <w:b w:val="0"/>
          <w:sz w:val="24"/>
          <w:szCs w:val="24"/>
        </w:rPr>
        <w:t xml:space="preserve"> </w:t>
      </w:r>
      <w:r w:rsidRPr="003021C1">
        <w:rPr>
          <w:rFonts w:ascii="Times New Roman" w:hAnsi="Times New Roman" w:cs="Times New Roman"/>
          <w:sz w:val="24"/>
          <w:szCs w:val="24"/>
        </w:rPr>
        <w:t>Association</w:t>
      </w:r>
      <w:r w:rsidR="008508E6" w:rsidRPr="003021C1">
        <w:rPr>
          <w:rFonts w:ascii="Times New Roman" w:hAnsi="Times New Roman" w:cs="Times New Roman"/>
          <w:sz w:val="24"/>
          <w:szCs w:val="24"/>
        </w:rPr>
        <w:t xml:space="preserve">. </w:t>
      </w:r>
      <w:proofErr w:type="gramStart"/>
      <w:r w:rsidRPr="003021C1">
        <w:rPr>
          <w:rFonts w:ascii="Times New Roman" w:hAnsi="Times New Roman" w:cs="Times New Roman"/>
          <w:sz w:val="24"/>
          <w:szCs w:val="24"/>
        </w:rPr>
        <w:t>I've</w:t>
      </w:r>
      <w:proofErr w:type="gramEnd"/>
      <w:r w:rsidRPr="003021C1">
        <w:rPr>
          <w:rFonts w:ascii="Times New Roman" w:hAnsi="Times New Roman" w:cs="Times New Roman"/>
          <w:sz w:val="24"/>
          <w:szCs w:val="24"/>
        </w:rPr>
        <w:t xml:space="preserve"> often le</w:t>
      </w:r>
      <w:r w:rsidR="008508E6" w:rsidRPr="003021C1">
        <w:rPr>
          <w:rFonts w:ascii="Times New Roman" w:hAnsi="Times New Roman" w:cs="Times New Roman"/>
          <w:sz w:val="24"/>
          <w:szCs w:val="24"/>
        </w:rPr>
        <w:t xml:space="preserve">d </w:t>
      </w:r>
      <w:r w:rsidRPr="003021C1">
        <w:rPr>
          <w:rFonts w:ascii="Times New Roman" w:hAnsi="Times New Roman" w:cs="Times New Roman"/>
          <w:sz w:val="24"/>
          <w:szCs w:val="24"/>
        </w:rPr>
        <w:t xml:space="preserve">people </w:t>
      </w:r>
      <w:r w:rsidR="008508E6" w:rsidRPr="003021C1">
        <w:rPr>
          <w:rFonts w:ascii="Times New Roman" w:hAnsi="Times New Roman" w:cs="Times New Roman"/>
          <w:sz w:val="24"/>
          <w:szCs w:val="24"/>
        </w:rPr>
        <w:t xml:space="preserve">around the </w:t>
      </w:r>
      <w:proofErr w:type="spellStart"/>
      <w:r w:rsidR="008508E6" w:rsidRPr="003021C1">
        <w:rPr>
          <w:rFonts w:ascii="Times New Roman" w:hAnsi="Times New Roman" w:cs="Times New Roman"/>
          <w:sz w:val="24"/>
          <w:szCs w:val="24"/>
        </w:rPr>
        <w:t>musuem</w:t>
      </w:r>
      <w:proofErr w:type="spellEnd"/>
      <w:r w:rsidRPr="003021C1">
        <w:rPr>
          <w:rFonts w:ascii="Times New Roman" w:hAnsi="Times New Roman" w:cs="Times New Roman"/>
          <w:sz w:val="24"/>
          <w:szCs w:val="24"/>
        </w:rPr>
        <w:t xml:space="preserve"> and seen that this history is poorly known by the </w:t>
      </w:r>
      <w:proofErr w:type="gramStart"/>
      <w:r w:rsidRPr="003021C1">
        <w:rPr>
          <w:rFonts w:ascii="Times New Roman" w:hAnsi="Times New Roman" w:cs="Times New Roman"/>
          <w:sz w:val="24"/>
          <w:szCs w:val="24"/>
        </w:rPr>
        <w:t>general public</w:t>
      </w:r>
      <w:proofErr w:type="gramEnd"/>
      <w:r w:rsidRPr="003021C1">
        <w:rPr>
          <w:rFonts w:ascii="Times New Roman" w:hAnsi="Times New Roman" w:cs="Times New Roman"/>
          <w:sz w:val="24"/>
          <w:szCs w:val="24"/>
        </w:rPr>
        <w:t xml:space="preserve"> and there's lots of </w:t>
      </w:r>
      <w:r w:rsidR="00581D29">
        <w:rPr>
          <w:rFonts w:ascii="Times New Roman" w:hAnsi="Times New Roman" w:cs="Times New Roman"/>
          <w:sz w:val="24"/>
          <w:szCs w:val="24"/>
        </w:rPr>
        <w:t>haze</w:t>
      </w:r>
      <w:r w:rsidR="00DB5621" w:rsidRPr="003021C1">
        <w:rPr>
          <w:rFonts w:ascii="Times New Roman" w:hAnsi="Times New Roman" w:cs="Times New Roman"/>
          <w:sz w:val="24"/>
          <w:szCs w:val="24"/>
        </w:rPr>
        <w:t xml:space="preserve"> t</w:t>
      </w:r>
      <w:r w:rsidRPr="003021C1">
        <w:rPr>
          <w:rFonts w:ascii="Times New Roman" w:hAnsi="Times New Roman" w:cs="Times New Roman"/>
          <w:sz w:val="24"/>
          <w:szCs w:val="24"/>
        </w:rPr>
        <w:t>here</w:t>
      </w:r>
      <w:r w:rsidR="00DB5621" w:rsidRPr="003021C1">
        <w:rPr>
          <w:rFonts w:ascii="Times New Roman" w:hAnsi="Times New Roman" w:cs="Times New Roman"/>
          <w:sz w:val="24"/>
          <w:szCs w:val="24"/>
        </w:rPr>
        <w:t>; it’s</w:t>
      </w:r>
      <w:r w:rsidRPr="003021C1">
        <w:rPr>
          <w:rFonts w:ascii="Times New Roman" w:hAnsi="Times New Roman" w:cs="Times New Roman"/>
          <w:sz w:val="24"/>
          <w:szCs w:val="24"/>
        </w:rPr>
        <w:t xml:space="preserve"> very foggy. And so that enhances the victimization of people in people's mindsets. </w:t>
      </w:r>
      <w:r w:rsidR="00DB5621" w:rsidRPr="003021C1">
        <w:rPr>
          <w:rStyle w:val="Strong"/>
          <w:rFonts w:ascii="Times New Roman" w:hAnsi="Times New Roman" w:cs="Times New Roman"/>
          <w:b w:val="0"/>
          <w:sz w:val="24"/>
          <w:szCs w:val="24"/>
        </w:rPr>
        <w:t xml:space="preserve">Valentin </w:t>
      </w:r>
      <w:proofErr w:type="spellStart"/>
      <w:r w:rsidR="00DB5621" w:rsidRPr="003021C1">
        <w:rPr>
          <w:rStyle w:val="Strong"/>
          <w:rFonts w:ascii="Times New Roman" w:hAnsi="Times New Roman" w:cs="Times New Roman"/>
          <w:b w:val="0"/>
          <w:sz w:val="24"/>
          <w:szCs w:val="24"/>
        </w:rPr>
        <w:t>Haüy</w:t>
      </w:r>
      <w:proofErr w:type="spellEnd"/>
      <w:r w:rsidR="00DB5621" w:rsidRPr="003021C1">
        <w:rPr>
          <w:rStyle w:val="Strong"/>
          <w:rFonts w:ascii="Times New Roman" w:hAnsi="Times New Roman" w:cs="Times New Roman"/>
          <w:b w:val="0"/>
          <w:sz w:val="24"/>
          <w:szCs w:val="24"/>
        </w:rPr>
        <w:t xml:space="preserve"> </w:t>
      </w:r>
      <w:r w:rsidRPr="003021C1">
        <w:rPr>
          <w:rFonts w:ascii="Times New Roman" w:hAnsi="Times New Roman" w:cs="Times New Roman"/>
          <w:sz w:val="24"/>
          <w:szCs w:val="24"/>
        </w:rPr>
        <w:t xml:space="preserve">was </w:t>
      </w:r>
      <w:r w:rsidR="00DB5621" w:rsidRPr="003021C1">
        <w:rPr>
          <w:rFonts w:ascii="Times New Roman" w:hAnsi="Times New Roman" w:cs="Times New Roman"/>
          <w:sz w:val="24"/>
          <w:szCs w:val="24"/>
        </w:rPr>
        <w:t>made a</w:t>
      </w:r>
      <w:r w:rsidRPr="003021C1">
        <w:rPr>
          <w:rFonts w:ascii="Times New Roman" w:hAnsi="Times New Roman" w:cs="Times New Roman"/>
          <w:sz w:val="24"/>
          <w:szCs w:val="24"/>
        </w:rPr>
        <w:t xml:space="preserve"> hero wi</w:t>
      </w:r>
      <w:r w:rsidR="00240B5E">
        <w:rPr>
          <w:rFonts w:ascii="Times New Roman" w:hAnsi="Times New Roman" w:cs="Times New Roman"/>
          <w:sz w:val="24"/>
          <w:szCs w:val="24"/>
        </w:rPr>
        <w:t>th, well</w:t>
      </w:r>
      <w:r w:rsidRPr="003021C1">
        <w:rPr>
          <w:rFonts w:ascii="Times New Roman" w:hAnsi="Times New Roman" w:cs="Times New Roman"/>
          <w:sz w:val="24"/>
          <w:szCs w:val="24"/>
        </w:rPr>
        <w:t xml:space="preserve">, who's forgotten he's played a key role in this history. But it's the work of Charles Barbier on the urgency of facilitating writing for the most vulnerable populations, which led to the coding of </w:t>
      </w:r>
      <w:r w:rsidR="00240B5E">
        <w:rPr>
          <w:rFonts w:ascii="Times New Roman" w:hAnsi="Times New Roman" w:cs="Times New Roman"/>
          <w:sz w:val="24"/>
          <w:szCs w:val="24"/>
        </w:rPr>
        <w:t>b</w:t>
      </w:r>
      <w:r w:rsidRPr="003021C1">
        <w:rPr>
          <w:rFonts w:ascii="Times New Roman" w:hAnsi="Times New Roman" w:cs="Times New Roman"/>
          <w:sz w:val="24"/>
          <w:szCs w:val="24"/>
        </w:rPr>
        <w:t xml:space="preserve">raille in relief. And the work of Canadian researchers has been very revealing in this respect.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there was </w:t>
      </w:r>
      <w:r w:rsidR="00240B5E">
        <w:rPr>
          <w:rFonts w:ascii="Times New Roman" w:hAnsi="Times New Roman" w:cs="Times New Roman"/>
          <w:sz w:val="24"/>
          <w:szCs w:val="24"/>
        </w:rPr>
        <w:t xml:space="preserve">an opposition </w:t>
      </w:r>
      <w:r w:rsidR="00581D29">
        <w:rPr>
          <w:rFonts w:ascii="Times New Roman" w:hAnsi="Times New Roman" w:cs="Times New Roman"/>
          <w:sz w:val="24"/>
          <w:szCs w:val="24"/>
        </w:rPr>
        <w:t>with the poor child</w:t>
      </w:r>
      <w:r w:rsidR="00240B5E">
        <w:rPr>
          <w:rFonts w:ascii="Times New Roman" w:hAnsi="Times New Roman" w:cs="Times New Roman"/>
          <w:sz w:val="24"/>
          <w:szCs w:val="24"/>
        </w:rPr>
        <w:t xml:space="preserve"> </w:t>
      </w:r>
      <w:r w:rsidR="00581D29">
        <w:rPr>
          <w:rFonts w:ascii="Times New Roman" w:hAnsi="Times New Roman" w:cs="Times New Roman"/>
          <w:sz w:val="24"/>
          <w:szCs w:val="24"/>
        </w:rPr>
        <w:t xml:space="preserve">Louis Braille </w:t>
      </w:r>
      <w:r w:rsidRPr="003021C1">
        <w:rPr>
          <w:rFonts w:ascii="Times New Roman" w:hAnsi="Times New Roman" w:cs="Times New Roman"/>
          <w:sz w:val="24"/>
          <w:szCs w:val="24"/>
        </w:rPr>
        <w:t xml:space="preserve">who was blind, makes a separation between populations with severe consequences in terms of marginalization, not only for the history of blind people but also for the people themselves by preventing them, them from believing they belonged to humanity. The innovation, such as braille, uses several skills, transforming into an individual adventure; it takes people out of victimhood; braille </w:t>
      </w:r>
      <w:r w:rsidR="00581D29">
        <w:rPr>
          <w:rFonts w:ascii="Times New Roman" w:hAnsi="Times New Roman" w:cs="Times New Roman"/>
          <w:sz w:val="24"/>
          <w:szCs w:val="24"/>
        </w:rPr>
        <w:t>didn’t</w:t>
      </w:r>
      <w:r w:rsidRPr="003021C1">
        <w:rPr>
          <w:rFonts w:ascii="Times New Roman" w:hAnsi="Times New Roman" w:cs="Times New Roman"/>
          <w:sz w:val="24"/>
          <w:szCs w:val="24"/>
        </w:rPr>
        <w:t xml:space="preserve"> </w:t>
      </w:r>
      <w:proofErr w:type="gramStart"/>
      <w:r w:rsidRPr="003021C1">
        <w:rPr>
          <w:rFonts w:ascii="Times New Roman" w:hAnsi="Times New Roman" w:cs="Times New Roman"/>
          <w:sz w:val="24"/>
          <w:szCs w:val="24"/>
        </w:rPr>
        <w:t>fall down</w:t>
      </w:r>
      <w:proofErr w:type="gramEnd"/>
      <w:r w:rsidRPr="003021C1">
        <w:rPr>
          <w:rFonts w:ascii="Times New Roman" w:hAnsi="Times New Roman" w:cs="Times New Roman"/>
          <w:sz w:val="24"/>
          <w:szCs w:val="24"/>
        </w:rPr>
        <w:t xml:space="preserve"> from heaven in a form of braille by chance; it's the combination of work done for many centuries to allow people who can't read and write because of their blindness to have access to education and culture and writing. </w:t>
      </w:r>
      <w:r w:rsidRPr="003021C1">
        <w:rPr>
          <w:rStyle w:val="Strong"/>
          <w:rFonts w:ascii="Times New Roman" w:hAnsi="Times New Roman" w:cs="Times New Roman"/>
          <w:b w:val="0"/>
          <w:sz w:val="24"/>
          <w:szCs w:val="24"/>
        </w:rPr>
        <w:t>Bruno Liesen</w:t>
      </w:r>
      <w:r w:rsidRPr="003021C1">
        <w:rPr>
          <w:rFonts w:ascii="Times New Roman" w:hAnsi="Times New Roman" w:cs="Times New Roman"/>
          <w:sz w:val="24"/>
          <w:szCs w:val="24"/>
        </w:rPr>
        <w:t xml:space="preserve"> won't contradict me on that; the history of </w:t>
      </w:r>
      <w:r w:rsidR="00581D29">
        <w:rPr>
          <w:rFonts w:ascii="Times New Roman" w:hAnsi="Times New Roman" w:cs="Times New Roman"/>
          <w:sz w:val="24"/>
          <w:szCs w:val="24"/>
        </w:rPr>
        <w:t>B</w:t>
      </w:r>
      <w:r w:rsidRPr="003021C1">
        <w:rPr>
          <w:rFonts w:ascii="Times New Roman" w:hAnsi="Times New Roman" w:cs="Times New Roman"/>
          <w:sz w:val="24"/>
          <w:szCs w:val="24"/>
        </w:rPr>
        <w:t>raille, the concept</w:t>
      </w:r>
      <w:r w:rsidR="00581D29">
        <w:rPr>
          <w:rFonts w:ascii="Times New Roman" w:hAnsi="Times New Roman" w:cs="Times New Roman"/>
          <w:sz w:val="24"/>
          <w:szCs w:val="24"/>
        </w:rPr>
        <w:t>ion</w:t>
      </w:r>
      <w:r w:rsidRPr="003021C1">
        <w:rPr>
          <w:rFonts w:ascii="Times New Roman" w:hAnsi="Times New Roman" w:cs="Times New Roman"/>
          <w:sz w:val="24"/>
          <w:szCs w:val="24"/>
        </w:rPr>
        <w:t xml:space="preserve"> of </w:t>
      </w:r>
      <w:r w:rsidR="00581D29">
        <w:rPr>
          <w:rFonts w:ascii="Times New Roman" w:hAnsi="Times New Roman" w:cs="Times New Roman"/>
          <w:sz w:val="24"/>
          <w:szCs w:val="24"/>
        </w:rPr>
        <w:t>B</w:t>
      </w:r>
      <w:r w:rsidRPr="003021C1">
        <w:rPr>
          <w:rFonts w:ascii="Times New Roman" w:hAnsi="Times New Roman" w:cs="Times New Roman"/>
          <w:sz w:val="24"/>
          <w:szCs w:val="24"/>
        </w:rPr>
        <w:t xml:space="preserve">raille is exemplary. Before him, blind people were supposed to read and write out ordinary writing by increasing the size of the letters, guaranteeing reciprocity for, with sighted people whereas braille breaks away from visual writing, but respects </w:t>
      </w:r>
      <w:proofErr w:type="gramStart"/>
      <w:r w:rsidRPr="003021C1">
        <w:rPr>
          <w:rFonts w:ascii="Times New Roman" w:hAnsi="Times New Roman" w:cs="Times New Roman"/>
          <w:sz w:val="24"/>
          <w:szCs w:val="24"/>
        </w:rPr>
        <w:t>all of</w:t>
      </w:r>
      <w:proofErr w:type="gramEnd"/>
      <w:r w:rsidRPr="003021C1">
        <w:rPr>
          <w:rFonts w:ascii="Times New Roman" w:hAnsi="Times New Roman" w:cs="Times New Roman"/>
          <w:sz w:val="24"/>
          <w:szCs w:val="24"/>
        </w:rPr>
        <w:t xml:space="preserve"> its properties. It puts forward a sharing of codes using different methods to get the same [unclear audio]. These codes that </w:t>
      </w:r>
      <w:r w:rsidR="009B7018" w:rsidRPr="003021C1">
        <w:rPr>
          <w:rFonts w:ascii="Times New Roman" w:hAnsi="Times New Roman" w:cs="Times New Roman"/>
          <w:sz w:val="24"/>
          <w:szCs w:val="24"/>
        </w:rPr>
        <w:t>[unclear audio; no English translation].</w:t>
      </w:r>
    </w:p>
    <w:p w14:paraId="2717A9CA" w14:textId="77777777" w:rsidR="004F23FC" w:rsidRPr="003021C1" w:rsidRDefault="004F23FC">
      <w:pPr>
        <w:spacing w:after="0"/>
        <w:rPr>
          <w:rFonts w:ascii="Times New Roman" w:hAnsi="Times New Roman" w:cs="Times New Roman"/>
          <w:sz w:val="24"/>
          <w:szCs w:val="24"/>
        </w:rPr>
      </w:pPr>
    </w:p>
    <w:p w14:paraId="51D96BCB" w14:textId="77777777" w:rsidR="004F23FC" w:rsidRPr="003021C1" w:rsidRDefault="009B7018">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23:03</w:t>
      </w:r>
    </w:p>
    <w:p w14:paraId="1D093A8B" w14:textId="1FEE331A" w:rsidR="004F23FC" w:rsidRPr="003021C1" w:rsidRDefault="009B7018">
      <w:pPr>
        <w:spacing w:after="0"/>
        <w:rPr>
          <w:rFonts w:ascii="Times New Roman" w:hAnsi="Times New Roman" w:cs="Times New Roman"/>
          <w:sz w:val="24"/>
          <w:szCs w:val="24"/>
        </w:rPr>
      </w:pPr>
      <w:r w:rsidRPr="003021C1">
        <w:rPr>
          <w:rFonts w:ascii="Times New Roman" w:hAnsi="Times New Roman" w:cs="Times New Roman"/>
          <w:sz w:val="24"/>
          <w:szCs w:val="24"/>
        </w:rPr>
        <w:t xml:space="preserve">[unclear audio; no English translation] the benefits of </w:t>
      </w:r>
      <w:r w:rsidR="009A0EF8" w:rsidRPr="003021C1">
        <w:rPr>
          <w:rFonts w:ascii="Times New Roman" w:hAnsi="Times New Roman" w:cs="Times New Roman"/>
          <w:sz w:val="24"/>
          <w:szCs w:val="24"/>
        </w:rPr>
        <w:t xml:space="preserve">research </w:t>
      </w:r>
      <w:r w:rsidRPr="003021C1">
        <w:rPr>
          <w:rFonts w:ascii="Times New Roman" w:hAnsi="Times New Roman" w:cs="Times New Roman"/>
          <w:sz w:val="24"/>
          <w:szCs w:val="24"/>
        </w:rPr>
        <w:t xml:space="preserve">into the </w:t>
      </w:r>
      <w:r w:rsidR="009A0EF8" w:rsidRPr="003021C1">
        <w:rPr>
          <w:rFonts w:ascii="Times New Roman" w:hAnsi="Times New Roman" w:cs="Times New Roman"/>
          <w:sz w:val="24"/>
          <w:szCs w:val="24"/>
        </w:rPr>
        <w:t>history of handicap and a lot of projects and publications, which are currently underway. And I'm going to hand over to he</w:t>
      </w:r>
      <w:r w:rsidRPr="003021C1">
        <w:rPr>
          <w:rFonts w:ascii="Times New Roman" w:hAnsi="Times New Roman" w:cs="Times New Roman"/>
          <w:sz w:val="24"/>
          <w:szCs w:val="24"/>
        </w:rPr>
        <w:t>r</w:t>
      </w:r>
      <w:r w:rsidR="009A0EF8" w:rsidRPr="003021C1">
        <w:rPr>
          <w:rFonts w:ascii="Times New Roman" w:hAnsi="Times New Roman" w:cs="Times New Roman"/>
          <w:sz w:val="24"/>
          <w:szCs w:val="24"/>
        </w:rPr>
        <w:t xml:space="preserve"> straight</w:t>
      </w:r>
      <w:r w:rsidRPr="003021C1">
        <w:rPr>
          <w:rFonts w:ascii="Times New Roman" w:hAnsi="Times New Roman" w:cs="Times New Roman"/>
          <w:sz w:val="24"/>
          <w:szCs w:val="24"/>
        </w:rPr>
        <w:t xml:space="preserve"> </w:t>
      </w:r>
      <w:r w:rsidR="009A0EF8" w:rsidRPr="003021C1">
        <w:rPr>
          <w:rFonts w:ascii="Times New Roman" w:hAnsi="Times New Roman" w:cs="Times New Roman"/>
          <w:sz w:val="24"/>
          <w:szCs w:val="24"/>
        </w:rPr>
        <w:t>away</w:t>
      </w:r>
      <w:r w:rsidRPr="003021C1">
        <w:rPr>
          <w:rFonts w:ascii="Times New Roman" w:hAnsi="Times New Roman" w:cs="Times New Roman"/>
          <w:sz w:val="24"/>
          <w:szCs w:val="24"/>
        </w:rPr>
        <w:t>.</w:t>
      </w:r>
    </w:p>
    <w:p w14:paraId="06179A47" w14:textId="77777777" w:rsidR="009B7018" w:rsidRPr="003021C1" w:rsidRDefault="009B7018">
      <w:pPr>
        <w:spacing w:after="0"/>
        <w:rPr>
          <w:rFonts w:ascii="Times New Roman" w:hAnsi="Times New Roman" w:cs="Times New Roman"/>
          <w:sz w:val="24"/>
          <w:szCs w:val="24"/>
        </w:rPr>
      </w:pPr>
    </w:p>
    <w:p w14:paraId="5286369C" w14:textId="77777777" w:rsidR="009B7018" w:rsidRPr="003021C1" w:rsidRDefault="009B7018">
      <w:pPr>
        <w:spacing w:after="0"/>
        <w:rPr>
          <w:rFonts w:ascii="Times New Roman" w:hAnsi="Times New Roman" w:cs="Times New Roman"/>
          <w:sz w:val="24"/>
          <w:szCs w:val="24"/>
        </w:rPr>
      </w:pPr>
      <w:r w:rsidRPr="003021C1">
        <w:rPr>
          <w:rStyle w:val="Strong"/>
          <w:rFonts w:ascii="Times New Roman" w:hAnsi="Times New Roman" w:cs="Times New Roman"/>
          <w:sz w:val="24"/>
          <w:szCs w:val="24"/>
        </w:rPr>
        <w:t xml:space="preserve">Maria Romeiras Amado </w:t>
      </w:r>
      <w:r w:rsidRPr="003021C1">
        <w:rPr>
          <w:rFonts w:ascii="Times New Roman" w:hAnsi="Times New Roman" w:cs="Times New Roman"/>
          <w:color w:val="5D7284"/>
          <w:sz w:val="24"/>
          <w:szCs w:val="24"/>
        </w:rPr>
        <w:t>24:24</w:t>
      </w:r>
    </w:p>
    <w:p w14:paraId="01E9EDF2" w14:textId="17771A4A"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Hello, thank you for welcoming me. I am </w:t>
      </w:r>
      <w:r w:rsidR="009B7018" w:rsidRPr="003021C1">
        <w:rPr>
          <w:rStyle w:val="Strong"/>
          <w:rFonts w:ascii="Times New Roman" w:hAnsi="Times New Roman" w:cs="Times New Roman"/>
          <w:b w:val="0"/>
          <w:sz w:val="24"/>
          <w:szCs w:val="24"/>
        </w:rPr>
        <w:t>Maria Romeiras Amado</w:t>
      </w:r>
      <w:r w:rsidR="009B7018" w:rsidRPr="003021C1">
        <w:rPr>
          <w:rStyle w:val="Strong"/>
          <w:rFonts w:ascii="Times New Roman" w:hAnsi="Times New Roman" w:cs="Times New Roman"/>
          <w:sz w:val="24"/>
          <w:szCs w:val="24"/>
        </w:rPr>
        <w:t xml:space="preserve"> </w:t>
      </w:r>
      <w:r w:rsidRPr="003021C1">
        <w:rPr>
          <w:rFonts w:ascii="Times New Roman" w:hAnsi="Times New Roman" w:cs="Times New Roman"/>
          <w:sz w:val="24"/>
          <w:szCs w:val="24"/>
        </w:rPr>
        <w:t xml:space="preserve">from the </w:t>
      </w:r>
      <w:r w:rsidR="009B7018" w:rsidRPr="003021C1">
        <w:rPr>
          <w:rFonts w:ascii="Times New Roman" w:hAnsi="Times New Roman" w:cs="Times New Roman"/>
          <w:sz w:val="24"/>
          <w:szCs w:val="24"/>
        </w:rPr>
        <w:t>U</w:t>
      </w:r>
      <w:r w:rsidRPr="003021C1">
        <w:rPr>
          <w:rFonts w:ascii="Times New Roman" w:hAnsi="Times New Roman" w:cs="Times New Roman"/>
          <w:sz w:val="24"/>
          <w:szCs w:val="24"/>
        </w:rPr>
        <w:t xml:space="preserve">niversity </w:t>
      </w:r>
      <w:r w:rsidR="009B7018" w:rsidRPr="003021C1">
        <w:rPr>
          <w:rFonts w:ascii="Times New Roman" w:hAnsi="Times New Roman" w:cs="Times New Roman"/>
          <w:sz w:val="24"/>
          <w:szCs w:val="24"/>
        </w:rPr>
        <w:t>of Lisbon. I am a non-</w:t>
      </w:r>
      <w:r w:rsidRPr="003021C1">
        <w:rPr>
          <w:rFonts w:ascii="Times New Roman" w:hAnsi="Times New Roman" w:cs="Times New Roman"/>
          <w:sz w:val="24"/>
          <w:szCs w:val="24"/>
        </w:rPr>
        <w:t>blind</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white</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mid to mid</w:t>
      </w:r>
      <w:r w:rsidR="00B64B1B">
        <w:rPr>
          <w:rFonts w:ascii="Times New Roman" w:hAnsi="Times New Roman" w:cs="Times New Roman"/>
          <w:sz w:val="24"/>
          <w:szCs w:val="24"/>
        </w:rPr>
        <w:t>-</w:t>
      </w:r>
      <w:r w:rsidRPr="003021C1">
        <w:rPr>
          <w:rFonts w:ascii="Times New Roman" w:hAnsi="Times New Roman" w:cs="Times New Roman"/>
          <w:sz w:val="24"/>
          <w:szCs w:val="24"/>
        </w:rPr>
        <w:t xml:space="preserve">50s </w:t>
      </w:r>
      <w:proofErr w:type="gramStart"/>
      <w:r w:rsidR="00581D29">
        <w:rPr>
          <w:rFonts w:ascii="Times New Roman" w:hAnsi="Times New Roman" w:cs="Times New Roman"/>
          <w:sz w:val="24"/>
          <w:szCs w:val="24"/>
        </w:rPr>
        <w:t>cis-</w:t>
      </w:r>
      <w:r w:rsidRPr="003021C1">
        <w:rPr>
          <w:rFonts w:ascii="Times New Roman" w:hAnsi="Times New Roman" w:cs="Times New Roman"/>
          <w:sz w:val="24"/>
          <w:szCs w:val="24"/>
        </w:rPr>
        <w:t>woman</w:t>
      </w:r>
      <w:proofErr w:type="gramEnd"/>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I </w:t>
      </w:r>
      <w:proofErr w:type="gramStart"/>
      <w:r w:rsidRPr="003021C1">
        <w:rPr>
          <w:rFonts w:ascii="Times New Roman" w:hAnsi="Times New Roman" w:cs="Times New Roman"/>
          <w:sz w:val="24"/>
          <w:szCs w:val="24"/>
        </w:rPr>
        <w:t>speak</w:t>
      </w:r>
      <w:proofErr w:type="gramEnd"/>
      <w:r w:rsidRPr="003021C1">
        <w:rPr>
          <w:rFonts w:ascii="Times New Roman" w:hAnsi="Times New Roman" w:cs="Times New Roman"/>
          <w:sz w:val="24"/>
          <w:szCs w:val="24"/>
        </w:rPr>
        <w:t xml:space="preserve"> to you from my house office in </w:t>
      </w:r>
      <w:proofErr w:type="spellStart"/>
      <w:r w:rsidR="00174CAA" w:rsidRPr="00174CAA">
        <w:rPr>
          <w:rFonts w:ascii="Times New Roman" w:hAnsi="Times New Roman" w:cs="Times New Roman"/>
          <w:color w:val="242424"/>
          <w:sz w:val="24"/>
          <w:szCs w:val="24"/>
          <w:shd w:val="clear" w:color="auto" w:fill="FFFFFF"/>
        </w:rPr>
        <w:t>Oeiras</w:t>
      </w:r>
      <w:proofErr w:type="spellEnd"/>
      <w:r w:rsidR="00174CAA">
        <w:rPr>
          <w:rFonts w:ascii="Segoe UI" w:hAnsi="Segoe UI" w:cs="Segoe UI"/>
          <w:color w:val="242424"/>
          <w:sz w:val="23"/>
          <w:szCs w:val="23"/>
          <w:shd w:val="clear" w:color="auto" w:fill="FFFFFF"/>
        </w:rPr>
        <w:t xml:space="preserve"> </w:t>
      </w:r>
      <w:r w:rsidRPr="003021C1">
        <w:rPr>
          <w:rFonts w:ascii="Times New Roman" w:hAnsi="Times New Roman" w:cs="Times New Roman"/>
          <w:sz w:val="24"/>
          <w:szCs w:val="24"/>
        </w:rPr>
        <w:t>on the outskirts of Lisbon. I have brown and gray</w:t>
      </w:r>
      <w:r w:rsidR="009B7018" w:rsidRPr="003021C1">
        <w:rPr>
          <w:rFonts w:ascii="Times New Roman" w:hAnsi="Times New Roman" w:cs="Times New Roman"/>
          <w:sz w:val="24"/>
          <w:szCs w:val="24"/>
        </w:rPr>
        <w:t xml:space="preserve"> hair and green eyes. I wear light brown glasses, a green t-</w:t>
      </w:r>
      <w:r w:rsidRPr="003021C1">
        <w:rPr>
          <w:rFonts w:ascii="Times New Roman" w:hAnsi="Times New Roman" w:cs="Times New Roman"/>
          <w:sz w:val="24"/>
          <w:szCs w:val="24"/>
        </w:rPr>
        <w:t>shirt</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and a brown</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brown bea</w:t>
      </w:r>
      <w:r w:rsidR="009B7018" w:rsidRPr="003021C1">
        <w:rPr>
          <w:rFonts w:ascii="Times New Roman" w:hAnsi="Times New Roman" w:cs="Times New Roman"/>
          <w:sz w:val="24"/>
          <w:szCs w:val="24"/>
        </w:rPr>
        <w:t>d</w:t>
      </w:r>
      <w:r w:rsidRPr="003021C1">
        <w:rPr>
          <w:rFonts w:ascii="Times New Roman" w:hAnsi="Times New Roman" w:cs="Times New Roman"/>
          <w:sz w:val="24"/>
          <w:szCs w:val="24"/>
        </w:rPr>
        <w:t xml:space="preserve"> necklace. </w:t>
      </w:r>
      <w:proofErr w:type="gramStart"/>
      <w:r w:rsidRPr="003021C1">
        <w:rPr>
          <w:rFonts w:ascii="Times New Roman" w:hAnsi="Times New Roman" w:cs="Times New Roman"/>
          <w:sz w:val="24"/>
          <w:szCs w:val="24"/>
        </w:rPr>
        <w:t>I'm currently</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I'm</w:t>
      </w:r>
      <w:proofErr w:type="gramEnd"/>
      <w:r w:rsidRPr="003021C1">
        <w:rPr>
          <w:rFonts w:ascii="Times New Roman" w:hAnsi="Times New Roman" w:cs="Times New Roman"/>
          <w:sz w:val="24"/>
          <w:szCs w:val="24"/>
        </w:rPr>
        <w:t xml:space="preserve"> currently exploring three projects on disability history or a</w:t>
      </w:r>
      <w:r w:rsidR="009A6E92">
        <w:rPr>
          <w:rFonts w:ascii="Times New Roman" w:hAnsi="Times New Roman" w:cs="Times New Roman"/>
          <w:sz w:val="24"/>
          <w:szCs w:val="24"/>
        </w:rPr>
        <w:t>s</w:t>
      </w:r>
      <w:r w:rsidRPr="003021C1">
        <w:rPr>
          <w:rFonts w:ascii="Times New Roman" w:hAnsi="Times New Roman" w:cs="Times New Roman"/>
          <w:sz w:val="24"/>
          <w:szCs w:val="24"/>
        </w:rPr>
        <w:t xml:space="preserve"> I like to say, the rich history of human diversity. The first one is a study of the </w:t>
      </w:r>
      <w:r w:rsidRPr="003021C1">
        <w:rPr>
          <w:rFonts w:ascii="Times New Roman" w:hAnsi="Times New Roman" w:cs="Times New Roman"/>
          <w:sz w:val="24"/>
          <w:szCs w:val="24"/>
        </w:rPr>
        <w:lastRenderedPageBreak/>
        <w:t xml:space="preserve">importance of the architectural plan of the first school for </w:t>
      </w:r>
      <w:r w:rsidR="009B7018" w:rsidRPr="003021C1">
        <w:rPr>
          <w:rFonts w:ascii="Times New Roman" w:hAnsi="Times New Roman" w:cs="Times New Roman"/>
          <w:sz w:val="24"/>
          <w:szCs w:val="24"/>
        </w:rPr>
        <w:t>blind pupils</w:t>
      </w:r>
      <w:r w:rsidRPr="003021C1">
        <w:rPr>
          <w:rFonts w:ascii="Times New Roman" w:hAnsi="Times New Roman" w:cs="Times New Roman"/>
          <w:sz w:val="24"/>
          <w:szCs w:val="24"/>
        </w:rPr>
        <w:t xml:space="preserve"> in Lisbon in 1888</w:t>
      </w:r>
      <w:r w:rsidR="009B7018" w:rsidRPr="003021C1">
        <w:rPr>
          <w:rFonts w:ascii="Times New Roman" w:hAnsi="Times New Roman" w:cs="Times New Roman"/>
          <w:sz w:val="24"/>
          <w:szCs w:val="24"/>
        </w:rPr>
        <w:t>- o</w:t>
      </w:r>
      <w:r w:rsidRPr="003021C1">
        <w:rPr>
          <w:rFonts w:ascii="Times New Roman" w:hAnsi="Times New Roman" w:cs="Times New Roman"/>
          <w:sz w:val="24"/>
          <w:szCs w:val="24"/>
        </w:rPr>
        <w:t>n the control of the bodies</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I'm working also with interviews in the richness of blindness culture of the surviving students and teachers </w:t>
      </w:r>
      <w:proofErr w:type="gramStart"/>
      <w:r w:rsidRPr="003021C1">
        <w:rPr>
          <w:rFonts w:ascii="Times New Roman" w:hAnsi="Times New Roman" w:cs="Times New Roman"/>
          <w:sz w:val="24"/>
          <w:szCs w:val="24"/>
        </w:rPr>
        <w:t>of</w:t>
      </w:r>
      <w:proofErr w:type="gramEnd"/>
      <w:r w:rsidRPr="003021C1">
        <w:rPr>
          <w:rFonts w:ascii="Times New Roman" w:hAnsi="Times New Roman" w:cs="Times New Roman"/>
          <w:sz w:val="24"/>
          <w:szCs w:val="24"/>
        </w:rPr>
        <w:t xml:space="preserve"> </w:t>
      </w:r>
      <w:r w:rsidR="009B7018" w:rsidRPr="003021C1">
        <w:rPr>
          <w:rFonts w:ascii="Times New Roman" w:hAnsi="Times New Roman" w:cs="Times New Roman"/>
          <w:sz w:val="24"/>
          <w:szCs w:val="24"/>
        </w:rPr>
        <w:t>this school; there’s</w:t>
      </w:r>
      <w:r w:rsidRPr="003021C1">
        <w:rPr>
          <w:rFonts w:ascii="Times New Roman" w:hAnsi="Times New Roman" w:cs="Times New Roman"/>
          <w:sz w:val="24"/>
          <w:szCs w:val="24"/>
        </w:rPr>
        <w:t xml:space="preserve"> amazing data. The second project is the analysis of the social magazines</w:t>
      </w:r>
      <w:r w:rsidR="009B7018" w:rsidRPr="003021C1">
        <w:rPr>
          <w:rFonts w:ascii="Times New Roman" w:hAnsi="Times New Roman" w:cs="Times New Roman"/>
          <w:sz w:val="24"/>
          <w:szCs w:val="24"/>
        </w:rPr>
        <w:t>’</w:t>
      </w:r>
      <w:r w:rsidRPr="003021C1">
        <w:rPr>
          <w:rFonts w:ascii="Times New Roman" w:hAnsi="Times New Roman" w:cs="Times New Roman"/>
          <w:sz w:val="24"/>
          <w:szCs w:val="24"/>
        </w:rPr>
        <w:t xml:space="preserve"> photographs of Portuguese blind musicians in the 19th century</w:t>
      </w:r>
      <w:r w:rsidR="00222AD3" w:rsidRPr="003021C1">
        <w:rPr>
          <w:rFonts w:ascii="Times New Roman" w:hAnsi="Times New Roman" w:cs="Times New Roman"/>
          <w:sz w:val="24"/>
          <w:szCs w:val="24"/>
        </w:rPr>
        <w:t>, either street</w:t>
      </w:r>
      <w:r w:rsidRPr="003021C1">
        <w:rPr>
          <w:rFonts w:ascii="Times New Roman" w:hAnsi="Times New Roman" w:cs="Times New Roman"/>
          <w:sz w:val="24"/>
          <w:szCs w:val="24"/>
        </w:rPr>
        <w:t xml:space="preserve"> musicians</w:t>
      </w:r>
      <w:r w:rsidR="00222AD3" w:rsidRPr="003021C1">
        <w:rPr>
          <w:rFonts w:ascii="Times New Roman" w:hAnsi="Times New Roman" w:cs="Times New Roman"/>
          <w:sz w:val="24"/>
          <w:szCs w:val="24"/>
        </w:rPr>
        <w:t>, or</w:t>
      </w:r>
      <w:r w:rsidRPr="003021C1">
        <w:rPr>
          <w:rFonts w:ascii="Times New Roman" w:hAnsi="Times New Roman" w:cs="Times New Roman"/>
          <w:sz w:val="24"/>
          <w:szCs w:val="24"/>
        </w:rPr>
        <w:t xml:space="preserve"> institutionalized. I am looking forward to better understanding the stereotypes that you can perceive, to the social ways on the blind musician, both men and women. And there are differences both </w:t>
      </w:r>
      <w:r w:rsidR="00222AD3" w:rsidRPr="003021C1">
        <w:rPr>
          <w:rFonts w:ascii="Times New Roman" w:hAnsi="Times New Roman" w:cs="Times New Roman"/>
          <w:sz w:val="24"/>
          <w:szCs w:val="24"/>
        </w:rPr>
        <w:t>in</w:t>
      </w:r>
      <w:r w:rsidRPr="003021C1">
        <w:rPr>
          <w:rFonts w:ascii="Times New Roman" w:hAnsi="Times New Roman" w:cs="Times New Roman"/>
          <w:sz w:val="24"/>
          <w:szCs w:val="24"/>
        </w:rPr>
        <w:t xml:space="preserve"> gender stereotypes and on the social stereotypes on those images. And I am working as well</w:t>
      </w:r>
      <w:r w:rsidR="005C7BA8" w:rsidRPr="003021C1">
        <w:rPr>
          <w:rFonts w:ascii="Times New Roman" w:hAnsi="Times New Roman" w:cs="Times New Roman"/>
          <w:sz w:val="24"/>
          <w:szCs w:val="24"/>
        </w:rPr>
        <w:t xml:space="preserve"> in </w:t>
      </w:r>
      <w:r w:rsidRPr="003021C1">
        <w:rPr>
          <w:rFonts w:ascii="Times New Roman" w:hAnsi="Times New Roman" w:cs="Times New Roman"/>
          <w:sz w:val="24"/>
          <w:szCs w:val="24"/>
        </w:rPr>
        <w:t xml:space="preserve">a class on the creation of an accessible database of pedagogic correspondence between several schools for </w:t>
      </w:r>
      <w:r w:rsidR="005C7BA8" w:rsidRPr="003021C1">
        <w:rPr>
          <w:rFonts w:ascii="Times New Roman" w:hAnsi="Times New Roman" w:cs="Times New Roman"/>
          <w:sz w:val="24"/>
          <w:szCs w:val="24"/>
        </w:rPr>
        <w:t>blind pupils</w:t>
      </w:r>
      <w:r w:rsidRPr="003021C1">
        <w:rPr>
          <w:rFonts w:ascii="Times New Roman" w:hAnsi="Times New Roman" w:cs="Times New Roman"/>
          <w:sz w:val="24"/>
          <w:szCs w:val="24"/>
        </w:rPr>
        <w:t xml:space="preserve">, namely, Paris, Madrid, Lisbon, </w:t>
      </w:r>
      <w:r w:rsidR="005C7BA8" w:rsidRPr="003021C1">
        <w:rPr>
          <w:rFonts w:ascii="Times New Roman" w:hAnsi="Times New Roman" w:cs="Times New Roman"/>
          <w:sz w:val="24"/>
          <w:szCs w:val="24"/>
        </w:rPr>
        <w:t xml:space="preserve">Rio de </w:t>
      </w:r>
      <w:r w:rsidRPr="003021C1">
        <w:rPr>
          <w:rFonts w:ascii="Times New Roman" w:hAnsi="Times New Roman" w:cs="Times New Roman"/>
          <w:sz w:val="24"/>
          <w:szCs w:val="24"/>
        </w:rPr>
        <w:t xml:space="preserve">Janeiro, and Montreal. This is a more </w:t>
      </w:r>
      <w:r w:rsidR="005C7BA8" w:rsidRPr="003021C1">
        <w:rPr>
          <w:rFonts w:ascii="Times New Roman" w:hAnsi="Times New Roman" w:cs="Times New Roman"/>
          <w:sz w:val="24"/>
          <w:szCs w:val="24"/>
        </w:rPr>
        <w:t xml:space="preserve">a </w:t>
      </w:r>
      <w:r w:rsidRPr="003021C1">
        <w:rPr>
          <w:rFonts w:ascii="Times New Roman" w:hAnsi="Times New Roman" w:cs="Times New Roman"/>
          <w:sz w:val="24"/>
          <w:szCs w:val="24"/>
        </w:rPr>
        <w:t>methodological project, aiming to be an accessible and open data resource</w:t>
      </w:r>
      <w:r w:rsidR="005C7BA8"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s a result of my </w:t>
      </w:r>
      <w:proofErr w:type="gramStart"/>
      <w:r w:rsidRPr="003021C1">
        <w:rPr>
          <w:rFonts w:ascii="Times New Roman" w:hAnsi="Times New Roman" w:cs="Times New Roman"/>
          <w:sz w:val="24"/>
          <w:szCs w:val="24"/>
        </w:rPr>
        <w:t>researches</w:t>
      </w:r>
      <w:proofErr w:type="gramEnd"/>
      <w:r w:rsidRPr="003021C1">
        <w:rPr>
          <w:rFonts w:ascii="Times New Roman" w:hAnsi="Times New Roman" w:cs="Times New Roman"/>
          <w:sz w:val="24"/>
          <w:szCs w:val="24"/>
        </w:rPr>
        <w:t xml:space="preserve">. I'm glad to hear that more projects like this one are being built. Therefore, with this last project, I'm creating databanks of school correspondence, to share with fellow </w:t>
      </w:r>
      <w:r w:rsidR="005C7BA8" w:rsidRPr="003021C1">
        <w:rPr>
          <w:rFonts w:ascii="Times New Roman" w:hAnsi="Times New Roman" w:cs="Times New Roman"/>
          <w:sz w:val="24"/>
          <w:szCs w:val="24"/>
        </w:rPr>
        <w:t>disability historians</w:t>
      </w:r>
      <w:r w:rsidRPr="003021C1">
        <w:rPr>
          <w:rFonts w:ascii="Times New Roman" w:hAnsi="Times New Roman" w:cs="Times New Roman"/>
          <w:sz w:val="24"/>
          <w:szCs w:val="24"/>
        </w:rPr>
        <w:t>, and disability studies networks through my university</w:t>
      </w:r>
      <w:r w:rsidR="005C7BA8" w:rsidRPr="003021C1">
        <w:rPr>
          <w:rFonts w:ascii="Times New Roman" w:hAnsi="Times New Roman" w:cs="Times New Roman"/>
          <w:sz w:val="24"/>
          <w:szCs w:val="24"/>
        </w:rPr>
        <w:t>’</w:t>
      </w:r>
      <w:r w:rsidRPr="003021C1">
        <w:rPr>
          <w:rFonts w:ascii="Times New Roman" w:hAnsi="Times New Roman" w:cs="Times New Roman"/>
          <w:sz w:val="24"/>
          <w:szCs w:val="24"/>
        </w:rPr>
        <w:t>s digital platforms. For this project, I structured the different sources and identif</w:t>
      </w:r>
      <w:r w:rsidR="009A6E92">
        <w:rPr>
          <w:rFonts w:ascii="Times New Roman" w:hAnsi="Times New Roman" w:cs="Times New Roman"/>
          <w:sz w:val="24"/>
          <w:szCs w:val="24"/>
        </w:rPr>
        <w:t>ied</w:t>
      </w:r>
      <w:r w:rsidRPr="003021C1">
        <w:rPr>
          <w:rFonts w:ascii="Times New Roman" w:hAnsi="Times New Roman" w:cs="Times New Roman"/>
          <w:sz w:val="24"/>
          <w:szCs w:val="24"/>
        </w:rPr>
        <w:t xml:space="preserve"> their geographic</w:t>
      </w:r>
      <w:r w:rsidR="005C7BA8" w:rsidRPr="003021C1">
        <w:rPr>
          <w:rFonts w:ascii="Times New Roman" w:hAnsi="Times New Roman" w:cs="Times New Roman"/>
          <w:sz w:val="24"/>
          <w:szCs w:val="24"/>
        </w:rPr>
        <w:t>,</w:t>
      </w:r>
      <w:r w:rsidRPr="003021C1">
        <w:rPr>
          <w:rFonts w:ascii="Times New Roman" w:hAnsi="Times New Roman" w:cs="Times New Roman"/>
          <w:sz w:val="24"/>
          <w:szCs w:val="24"/>
        </w:rPr>
        <w:t xml:space="preserve"> geographical provenance, creating a</w:t>
      </w:r>
      <w:r w:rsidR="005C7BA8" w:rsidRPr="003021C1">
        <w:rPr>
          <w:rFonts w:ascii="Times New Roman" w:hAnsi="Times New Roman" w:cs="Times New Roman"/>
          <w:sz w:val="24"/>
          <w:szCs w:val="24"/>
        </w:rPr>
        <w:t>s</w:t>
      </w:r>
      <w:r w:rsidRPr="003021C1">
        <w:rPr>
          <w:rFonts w:ascii="Times New Roman" w:hAnsi="Times New Roman" w:cs="Times New Roman"/>
          <w:sz w:val="24"/>
          <w:szCs w:val="24"/>
        </w:rPr>
        <w:t xml:space="preserve"> such a cartographic record of pedagogical issues. In addition to communication between institutions, including records related to students, relocation will be documented and explored. Comparative history and geo</w:t>
      </w:r>
      <w:r w:rsidR="005C7BA8" w:rsidRPr="003021C1">
        <w:rPr>
          <w:rFonts w:ascii="Times New Roman" w:hAnsi="Times New Roman" w:cs="Times New Roman"/>
          <w:sz w:val="24"/>
          <w:szCs w:val="24"/>
        </w:rPr>
        <w:t>-</w:t>
      </w:r>
      <w:r w:rsidRPr="003021C1">
        <w:rPr>
          <w:rFonts w:ascii="Times New Roman" w:hAnsi="Times New Roman" w:cs="Times New Roman"/>
          <w:sz w:val="24"/>
          <w:szCs w:val="24"/>
        </w:rPr>
        <w:t xml:space="preserve">reference systems are my tools for this particular purpose. Finally, I wish to add that </w:t>
      </w:r>
      <w:r w:rsidR="005C7BA8" w:rsidRPr="003021C1">
        <w:rPr>
          <w:rFonts w:ascii="Times New Roman" w:hAnsi="Times New Roman" w:cs="Times New Roman"/>
          <w:sz w:val="24"/>
          <w:szCs w:val="24"/>
        </w:rPr>
        <w:t>disability</w:t>
      </w:r>
      <w:r w:rsidRPr="003021C1">
        <w:rPr>
          <w:rFonts w:ascii="Times New Roman" w:hAnsi="Times New Roman" w:cs="Times New Roman"/>
          <w:sz w:val="24"/>
          <w:szCs w:val="24"/>
        </w:rPr>
        <w:t xml:space="preserve"> history for me is not just a new and powerful tool of social analysis. It's also a way of deconstructing stereotypes that </w:t>
      </w:r>
      <w:r w:rsidR="007153DF" w:rsidRPr="003021C1">
        <w:rPr>
          <w:rFonts w:ascii="Times New Roman" w:hAnsi="Times New Roman" w:cs="Times New Roman"/>
          <w:sz w:val="24"/>
          <w:szCs w:val="24"/>
        </w:rPr>
        <w:t>fuel ableism. M</w:t>
      </w:r>
      <w:r w:rsidRPr="003021C1">
        <w:rPr>
          <w:rFonts w:ascii="Times New Roman" w:hAnsi="Times New Roman" w:cs="Times New Roman"/>
          <w:sz w:val="24"/>
          <w:szCs w:val="24"/>
        </w:rPr>
        <w:t>y work as a d</w:t>
      </w:r>
      <w:r w:rsidR="007153DF" w:rsidRPr="003021C1">
        <w:rPr>
          <w:rFonts w:ascii="Times New Roman" w:hAnsi="Times New Roman" w:cs="Times New Roman"/>
          <w:sz w:val="24"/>
          <w:szCs w:val="24"/>
        </w:rPr>
        <w:t>isability historian</w:t>
      </w:r>
      <w:r w:rsidRPr="003021C1">
        <w:rPr>
          <w:rFonts w:ascii="Times New Roman" w:hAnsi="Times New Roman" w:cs="Times New Roman"/>
          <w:sz w:val="24"/>
          <w:szCs w:val="24"/>
        </w:rPr>
        <w:t xml:space="preserve"> aims to empower digital accessibility and to enable the academic community to better understand and respect diversity. Thank you.</w:t>
      </w:r>
    </w:p>
    <w:p w14:paraId="065A0647" w14:textId="77777777" w:rsidR="004F23FC" w:rsidRPr="003021C1" w:rsidRDefault="004F23FC">
      <w:pPr>
        <w:spacing w:after="0"/>
        <w:rPr>
          <w:rFonts w:ascii="Times New Roman" w:hAnsi="Times New Roman" w:cs="Times New Roman"/>
          <w:sz w:val="24"/>
          <w:szCs w:val="24"/>
        </w:rPr>
      </w:pPr>
    </w:p>
    <w:p w14:paraId="46AF8F76" w14:textId="77777777" w:rsidR="004F23FC" w:rsidRPr="003021C1" w:rsidRDefault="007153DF">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27:49</w:t>
      </w:r>
    </w:p>
    <w:p w14:paraId="581F7F24" w14:textId="01945881"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Thank you </w:t>
      </w:r>
      <w:r w:rsidR="007153DF" w:rsidRPr="003021C1">
        <w:rPr>
          <w:rFonts w:ascii="Times New Roman" w:hAnsi="Times New Roman" w:cs="Times New Roman"/>
          <w:sz w:val="24"/>
          <w:szCs w:val="24"/>
        </w:rPr>
        <w:t>very</w:t>
      </w:r>
      <w:r w:rsidRPr="003021C1">
        <w:rPr>
          <w:rFonts w:ascii="Times New Roman" w:hAnsi="Times New Roman" w:cs="Times New Roman"/>
          <w:sz w:val="24"/>
          <w:szCs w:val="24"/>
        </w:rPr>
        <w:t xml:space="preserve"> much. </w:t>
      </w:r>
      <w:r w:rsidR="009A6E92">
        <w:rPr>
          <w:rFonts w:ascii="Times New Roman" w:hAnsi="Times New Roman" w:cs="Times New Roman"/>
          <w:sz w:val="24"/>
          <w:szCs w:val="24"/>
        </w:rPr>
        <w:t>So, w</w:t>
      </w:r>
      <w:r w:rsidRPr="003021C1">
        <w:rPr>
          <w:rFonts w:ascii="Times New Roman" w:hAnsi="Times New Roman" w:cs="Times New Roman"/>
          <w:sz w:val="24"/>
          <w:szCs w:val="24"/>
        </w:rPr>
        <w:t xml:space="preserve">e're going to continue now with </w:t>
      </w:r>
      <w:r w:rsidR="007153DF" w:rsidRPr="003021C1">
        <w:rPr>
          <w:rFonts w:ascii="Times New Roman" w:hAnsi="Times New Roman" w:cs="Times New Roman"/>
          <w:sz w:val="24"/>
          <w:szCs w:val="24"/>
        </w:rPr>
        <w:t xml:space="preserve">Pieter </w:t>
      </w:r>
      <w:proofErr w:type="gramStart"/>
      <w:r w:rsidR="007153DF" w:rsidRPr="003021C1">
        <w:rPr>
          <w:rFonts w:ascii="Times New Roman" w:hAnsi="Times New Roman" w:cs="Times New Roman"/>
          <w:sz w:val="24"/>
          <w:szCs w:val="24"/>
        </w:rPr>
        <w:t>Verstraete</w:t>
      </w:r>
      <w:r w:rsidR="007153DF" w:rsidRPr="003021C1">
        <w:rPr>
          <w:rFonts w:ascii="Times New Roman" w:hAnsi="Times New Roman" w:cs="Times New Roman"/>
          <w:b/>
          <w:sz w:val="24"/>
          <w:szCs w:val="24"/>
        </w:rPr>
        <w:t xml:space="preserve"> </w:t>
      </w:r>
      <w:r w:rsidRPr="003021C1">
        <w:rPr>
          <w:rFonts w:ascii="Times New Roman" w:hAnsi="Times New Roman" w:cs="Times New Roman"/>
          <w:sz w:val="24"/>
          <w:szCs w:val="24"/>
        </w:rPr>
        <w:t>.</w:t>
      </w:r>
      <w:proofErr w:type="gramEnd"/>
      <w:r w:rsidRPr="003021C1">
        <w:rPr>
          <w:rFonts w:ascii="Times New Roman" w:hAnsi="Times New Roman" w:cs="Times New Roman"/>
          <w:sz w:val="24"/>
          <w:szCs w:val="24"/>
        </w:rPr>
        <w:t xml:space="preserve"> I hope I'm pronouncing his name correctly.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you are </w:t>
      </w:r>
      <w:r w:rsidR="007153DF" w:rsidRPr="003021C1">
        <w:rPr>
          <w:rFonts w:ascii="Times New Roman" w:hAnsi="Times New Roman" w:cs="Times New Roman"/>
          <w:sz w:val="24"/>
          <w:szCs w:val="24"/>
        </w:rPr>
        <w:t>A</w:t>
      </w:r>
      <w:r w:rsidRPr="003021C1">
        <w:rPr>
          <w:rFonts w:ascii="Times New Roman" w:hAnsi="Times New Roman" w:cs="Times New Roman"/>
          <w:sz w:val="24"/>
          <w:szCs w:val="24"/>
        </w:rPr>
        <w:t xml:space="preserve">ssociate </w:t>
      </w:r>
      <w:r w:rsidR="007153DF" w:rsidRPr="003021C1">
        <w:rPr>
          <w:rFonts w:ascii="Times New Roman" w:hAnsi="Times New Roman" w:cs="Times New Roman"/>
          <w:sz w:val="24"/>
          <w:szCs w:val="24"/>
        </w:rPr>
        <w:t>P</w:t>
      </w:r>
      <w:r w:rsidRPr="003021C1">
        <w:rPr>
          <w:rFonts w:ascii="Times New Roman" w:hAnsi="Times New Roman" w:cs="Times New Roman"/>
          <w:sz w:val="24"/>
          <w:szCs w:val="24"/>
        </w:rPr>
        <w:t xml:space="preserve">rofessor of the </w:t>
      </w:r>
      <w:r w:rsidR="007153DF" w:rsidRPr="003021C1">
        <w:rPr>
          <w:rFonts w:ascii="Times New Roman" w:hAnsi="Times New Roman" w:cs="Times New Roman"/>
          <w:sz w:val="24"/>
          <w:szCs w:val="24"/>
        </w:rPr>
        <w:t>H</w:t>
      </w:r>
      <w:r w:rsidRPr="003021C1">
        <w:rPr>
          <w:rFonts w:ascii="Times New Roman" w:hAnsi="Times New Roman" w:cs="Times New Roman"/>
          <w:sz w:val="24"/>
          <w:szCs w:val="24"/>
        </w:rPr>
        <w:t xml:space="preserve">istory of </w:t>
      </w:r>
      <w:r w:rsidR="007153DF" w:rsidRPr="003021C1">
        <w:rPr>
          <w:rFonts w:ascii="Times New Roman" w:hAnsi="Times New Roman" w:cs="Times New Roman"/>
          <w:sz w:val="24"/>
          <w:szCs w:val="24"/>
        </w:rPr>
        <w:t>A</w:t>
      </w:r>
      <w:r w:rsidRPr="003021C1">
        <w:rPr>
          <w:rFonts w:ascii="Times New Roman" w:hAnsi="Times New Roman" w:cs="Times New Roman"/>
          <w:sz w:val="24"/>
          <w:szCs w:val="24"/>
        </w:rPr>
        <w:t xml:space="preserve">pplied </w:t>
      </w:r>
      <w:r w:rsidR="007153DF" w:rsidRPr="003021C1">
        <w:rPr>
          <w:rFonts w:ascii="Times New Roman" w:hAnsi="Times New Roman" w:cs="Times New Roman"/>
          <w:sz w:val="24"/>
          <w:szCs w:val="24"/>
        </w:rPr>
        <w:t>E</w:t>
      </w:r>
      <w:r w:rsidRPr="003021C1">
        <w:rPr>
          <w:rFonts w:ascii="Times New Roman" w:hAnsi="Times New Roman" w:cs="Times New Roman"/>
          <w:sz w:val="24"/>
          <w:szCs w:val="24"/>
        </w:rPr>
        <w:t>ducation</w:t>
      </w:r>
      <w:r w:rsidR="007153DF" w:rsidRPr="003021C1">
        <w:rPr>
          <w:rFonts w:ascii="Times New Roman" w:hAnsi="Times New Roman" w:cs="Times New Roman"/>
          <w:sz w:val="24"/>
          <w:szCs w:val="24"/>
        </w:rPr>
        <w:t xml:space="preserve"> at the</w:t>
      </w:r>
      <w:r w:rsidRPr="003021C1">
        <w:rPr>
          <w:rFonts w:ascii="Times New Roman" w:hAnsi="Times New Roman" w:cs="Times New Roman"/>
          <w:sz w:val="24"/>
          <w:szCs w:val="24"/>
        </w:rPr>
        <w:t xml:space="preserve"> Catholic University of Leuven in Belgium, and President of the Belgian and Dutch </w:t>
      </w:r>
      <w:r w:rsidR="007153DF" w:rsidRPr="003021C1">
        <w:rPr>
          <w:rFonts w:ascii="Times New Roman" w:hAnsi="Times New Roman" w:cs="Times New Roman"/>
          <w:sz w:val="24"/>
          <w:szCs w:val="24"/>
        </w:rPr>
        <w:t>S</w:t>
      </w:r>
      <w:r w:rsidRPr="003021C1">
        <w:rPr>
          <w:rFonts w:ascii="Times New Roman" w:hAnsi="Times New Roman" w:cs="Times New Roman"/>
          <w:sz w:val="24"/>
          <w:szCs w:val="24"/>
        </w:rPr>
        <w:t>ociety</w:t>
      </w:r>
      <w:r w:rsidR="007153DF" w:rsidRPr="003021C1">
        <w:rPr>
          <w:rFonts w:ascii="Times New Roman" w:hAnsi="Times New Roman" w:cs="Times New Roman"/>
          <w:sz w:val="24"/>
          <w:szCs w:val="24"/>
        </w:rPr>
        <w:t xml:space="preserve"> </w:t>
      </w:r>
      <w:r w:rsidRPr="003021C1">
        <w:rPr>
          <w:rFonts w:ascii="Times New Roman" w:hAnsi="Times New Roman" w:cs="Times New Roman"/>
          <w:sz w:val="24"/>
          <w:szCs w:val="24"/>
        </w:rPr>
        <w:t xml:space="preserve">for the </w:t>
      </w:r>
      <w:r w:rsidR="007153DF" w:rsidRPr="003021C1">
        <w:rPr>
          <w:rFonts w:ascii="Times New Roman" w:hAnsi="Times New Roman" w:cs="Times New Roman"/>
          <w:sz w:val="24"/>
          <w:szCs w:val="24"/>
        </w:rPr>
        <w:t>Leuven F</w:t>
      </w:r>
      <w:r w:rsidRPr="003021C1">
        <w:rPr>
          <w:rFonts w:ascii="Times New Roman" w:hAnsi="Times New Roman" w:cs="Times New Roman"/>
          <w:sz w:val="24"/>
          <w:szCs w:val="24"/>
        </w:rPr>
        <w:t xml:space="preserve">ilms on </w:t>
      </w:r>
      <w:r w:rsidR="007153DF" w:rsidRPr="003021C1">
        <w:rPr>
          <w:rFonts w:ascii="Times New Roman" w:hAnsi="Times New Roman" w:cs="Times New Roman"/>
          <w:sz w:val="24"/>
          <w:szCs w:val="24"/>
        </w:rPr>
        <w:t>D</w:t>
      </w:r>
      <w:r w:rsidRPr="003021C1">
        <w:rPr>
          <w:rFonts w:ascii="Times New Roman" w:hAnsi="Times New Roman" w:cs="Times New Roman"/>
          <w:sz w:val="24"/>
          <w:szCs w:val="24"/>
        </w:rPr>
        <w:t xml:space="preserve">isability, and you've done research on disabled people and the </w:t>
      </w:r>
      <w:r w:rsidR="007153DF" w:rsidRPr="003021C1">
        <w:rPr>
          <w:rFonts w:ascii="Times New Roman" w:hAnsi="Times New Roman" w:cs="Times New Roman"/>
          <w:sz w:val="24"/>
          <w:szCs w:val="24"/>
        </w:rPr>
        <w:t>role</w:t>
      </w:r>
      <w:r w:rsidRPr="003021C1">
        <w:rPr>
          <w:rFonts w:ascii="Times New Roman" w:hAnsi="Times New Roman" w:cs="Times New Roman"/>
          <w:sz w:val="24"/>
          <w:szCs w:val="24"/>
        </w:rPr>
        <w:t xml:space="preserve">, the </w:t>
      </w:r>
      <w:r w:rsidR="007153DF" w:rsidRPr="003021C1">
        <w:rPr>
          <w:rFonts w:ascii="Times New Roman" w:hAnsi="Times New Roman" w:cs="Times New Roman"/>
          <w:sz w:val="24"/>
          <w:szCs w:val="24"/>
        </w:rPr>
        <w:t>role</w:t>
      </w:r>
      <w:r w:rsidRPr="003021C1">
        <w:rPr>
          <w:rFonts w:ascii="Times New Roman" w:hAnsi="Times New Roman" w:cs="Times New Roman"/>
          <w:sz w:val="24"/>
          <w:szCs w:val="24"/>
        </w:rPr>
        <w:t xml:space="preserve"> play</w:t>
      </w:r>
      <w:r w:rsidR="009A6E92">
        <w:rPr>
          <w:rFonts w:ascii="Times New Roman" w:hAnsi="Times New Roman" w:cs="Times New Roman"/>
          <w:sz w:val="24"/>
          <w:szCs w:val="24"/>
        </w:rPr>
        <w:t>ed</w:t>
      </w:r>
      <w:r w:rsidRPr="003021C1">
        <w:rPr>
          <w:rFonts w:ascii="Times New Roman" w:hAnsi="Times New Roman" w:cs="Times New Roman"/>
          <w:sz w:val="24"/>
          <w:szCs w:val="24"/>
        </w:rPr>
        <w:t xml:space="preserve"> by blood and silence in that. 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our lecture is about </w:t>
      </w:r>
      <w:r w:rsidR="009741D2" w:rsidRPr="003021C1">
        <w:rPr>
          <w:rFonts w:ascii="Times New Roman" w:hAnsi="Times New Roman" w:cs="Times New Roman"/>
          <w:sz w:val="24"/>
          <w:szCs w:val="24"/>
        </w:rPr>
        <w:t>blind</w:t>
      </w:r>
      <w:r w:rsidRPr="003021C1">
        <w:rPr>
          <w:rFonts w:ascii="Times New Roman" w:hAnsi="Times New Roman" w:cs="Times New Roman"/>
          <w:sz w:val="24"/>
          <w:szCs w:val="24"/>
        </w:rPr>
        <w:t xml:space="preserve"> veterans in the First World War. I haven't translated the exact title, which I'll allow you to explain more </w:t>
      </w:r>
      <w:proofErr w:type="gramStart"/>
      <w:r w:rsidRPr="003021C1">
        <w:rPr>
          <w:rFonts w:ascii="Times New Roman" w:hAnsi="Times New Roman" w:cs="Times New Roman"/>
          <w:sz w:val="24"/>
          <w:szCs w:val="24"/>
        </w:rPr>
        <w:t>of that</w:t>
      </w:r>
      <w:proofErr w:type="gramEnd"/>
      <w:r w:rsidRPr="003021C1">
        <w:rPr>
          <w:rFonts w:ascii="Times New Roman" w:hAnsi="Times New Roman" w:cs="Times New Roman"/>
          <w:sz w:val="24"/>
          <w:szCs w:val="24"/>
        </w:rPr>
        <w:t xml:space="preserve"> to us, please.</w:t>
      </w:r>
    </w:p>
    <w:p w14:paraId="4B5D7E77" w14:textId="77777777" w:rsidR="004F23FC" w:rsidRPr="003021C1" w:rsidRDefault="004F23FC">
      <w:pPr>
        <w:spacing w:after="0"/>
        <w:rPr>
          <w:rFonts w:ascii="Times New Roman" w:hAnsi="Times New Roman" w:cs="Times New Roman"/>
          <w:sz w:val="24"/>
          <w:szCs w:val="24"/>
        </w:rPr>
      </w:pPr>
    </w:p>
    <w:p w14:paraId="5CC974C5" w14:textId="77777777" w:rsidR="004F23FC" w:rsidRPr="003021C1" w:rsidRDefault="007153DF">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29:06</w:t>
      </w:r>
      <w:proofErr w:type="gramEnd"/>
    </w:p>
    <w:p w14:paraId="379185BB" w14:textId="6112F814"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You can hear me, but I cannot hear you. But anyway, for the time being, that is the most important, so give us a sign if the sound </w:t>
      </w:r>
      <w:proofErr w:type="gramStart"/>
      <w:r w:rsidRPr="003021C1">
        <w:rPr>
          <w:rFonts w:ascii="Times New Roman" w:hAnsi="Times New Roman" w:cs="Times New Roman"/>
          <w:sz w:val="24"/>
          <w:szCs w:val="24"/>
        </w:rPr>
        <w:t>would</w:t>
      </w:r>
      <w:proofErr w:type="gramEnd"/>
      <w:r w:rsidRPr="003021C1">
        <w:rPr>
          <w:rFonts w:ascii="Times New Roman" w:hAnsi="Times New Roman" w:cs="Times New Roman"/>
          <w:sz w:val="24"/>
          <w:szCs w:val="24"/>
        </w:rPr>
        <w:t xml:space="preserve"> fade away again</w:t>
      </w:r>
      <w:r w:rsidR="00F10999" w:rsidRPr="003021C1">
        <w:rPr>
          <w:rFonts w:ascii="Times New Roman" w:hAnsi="Times New Roman" w:cs="Times New Roman"/>
          <w:sz w:val="24"/>
          <w:szCs w:val="24"/>
        </w:rPr>
        <w:t>.</w:t>
      </w:r>
      <w:r w:rsidRPr="003021C1">
        <w:rPr>
          <w:rFonts w:ascii="Times New Roman" w:hAnsi="Times New Roman" w:cs="Times New Roman"/>
          <w:sz w:val="24"/>
          <w:szCs w:val="24"/>
        </w:rPr>
        <w:t xml:space="preserve"> So indeed, my name is </w:t>
      </w:r>
      <w:r w:rsidR="00F10999" w:rsidRPr="003021C1">
        <w:rPr>
          <w:rFonts w:ascii="Times New Roman" w:hAnsi="Times New Roman" w:cs="Times New Roman"/>
          <w:sz w:val="24"/>
          <w:szCs w:val="24"/>
        </w:rPr>
        <w:t xml:space="preserve">Pieter </w:t>
      </w:r>
      <w:proofErr w:type="gramStart"/>
      <w:r w:rsidR="00F10999" w:rsidRPr="003021C1">
        <w:rPr>
          <w:rFonts w:ascii="Times New Roman" w:hAnsi="Times New Roman" w:cs="Times New Roman"/>
          <w:sz w:val="24"/>
          <w:szCs w:val="24"/>
        </w:rPr>
        <w:t>Verstraete</w:t>
      </w:r>
      <w:proofErr w:type="gramEnd"/>
      <w:r w:rsidR="00F10999" w:rsidRPr="003021C1">
        <w:rPr>
          <w:rFonts w:ascii="Times New Roman" w:hAnsi="Times New Roman" w:cs="Times New Roman"/>
          <w:b/>
          <w:sz w:val="24"/>
          <w:szCs w:val="24"/>
        </w:rPr>
        <w:t xml:space="preserve"> </w:t>
      </w:r>
      <w:r w:rsidRPr="003021C1">
        <w:rPr>
          <w:rFonts w:ascii="Times New Roman" w:hAnsi="Times New Roman" w:cs="Times New Roman"/>
          <w:sz w:val="24"/>
          <w:szCs w:val="24"/>
        </w:rPr>
        <w:t xml:space="preserve">and the name was perfectly </w:t>
      </w:r>
      <w:proofErr w:type="spellStart"/>
      <w:proofErr w:type="gramStart"/>
      <w:r w:rsidR="009A6E92">
        <w:rPr>
          <w:rFonts w:ascii="Times New Roman" w:hAnsi="Times New Roman" w:cs="Times New Roman"/>
          <w:sz w:val="24"/>
          <w:szCs w:val="24"/>
        </w:rPr>
        <w:t>pronounciated</w:t>
      </w:r>
      <w:proofErr w:type="spellEnd"/>
      <w:proofErr w:type="gramEnd"/>
      <w:r w:rsidR="00F10999" w:rsidRPr="003021C1">
        <w:rPr>
          <w:rFonts w:ascii="Times New Roman" w:hAnsi="Times New Roman" w:cs="Times New Roman"/>
          <w:sz w:val="24"/>
          <w:szCs w:val="24"/>
        </w:rPr>
        <w:t xml:space="preserve"> by you so-</w:t>
      </w:r>
      <w:r w:rsidRPr="003021C1">
        <w:rPr>
          <w:rFonts w:ascii="Times New Roman" w:hAnsi="Times New Roman" w:cs="Times New Roman"/>
          <w:sz w:val="24"/>
          <w:szCs w:val="24"/>
        </w:rPr>
        <w:t xml:space="preserve"> Thank you very much for that. I'm indeed affiliated to </w:t>
      </w:r>
      <w:proofErr w:type="gramStart"/>
      <w:r w:rsidRPr="003021C1">
        <w:rPr>
          <w:rFonts w:ascii="Times New Roman" w:hAnsi="Times New Roman" w:cs="Times New Roman"/>
          <w:sz w:val="24"/>
          <w:szCs w:val="24"/>
        </w:rPr>
        <w:t>the</w:t>
      </w:r>
      <w:r w:rsidR="009A6E92">
        <w:rPr>
          <w:rFonts w:ascii="Times New Roman" w:hAnsi="Times New Roman" w:cs="Times New Roman"/>
          <w:sz w:val="24"/>
          <w:szCs w:val="24"/>
        </w:rPr>
        <w:t xml:space="preserve"> </w:t>
      </w:r>
      <w:r w:rsidRPr="003021C1">
        <w:rPr>
          <w:rFonts w:ascii="Times New Roman" w:hAnsi="Times New Roman" w:cs="Times New Roman"/>
          <w:sz w:val="24"/>
          <w:szCs w:val="24"/>
        </w:rPr>
        <w:t>KU</w:t>
      </w:r>
      <w:proofErr w:type="gramEnd"/>
      <w:r w:rsidRPr="003021C1">
        <w:rPr>
          <w:rFonts w:ascii="Times New Roman" w:hAnsi="Times New Roman" w:cs="Times New Roman"/>
          <w:sz w:val="24"/>
          <w:szCs w:val="24"/>
        </w:rPr>
        <w:t xml:space="preserve"> Leuven, that is a university located in Leuven</w:t>
      </w:r>
      <w:r w:rsidR="00F10999" w:rsidRPr="003021C1">
        <w:rPr>
          <w:rFonts w:ascii="Times New Roman" w:hAnsi="Times New Roman" w:cs="Times New Roman"/>
          <w:sz w:val="24"/>
          <w:szCs w:val="24"/>
        </w:rPr>
        <w:t>,</w:t>
      </w:r>
      <w:r w:rsidRPr="003021C1">
        <w:rPr>
          <w:rFonts w:ascii="Times New Roman" w:hAnsi="Times New Roman" w:cs="Times New Roman"/>
          <w:sz w:val="24"/>
          <w:szCs w:val="24"/>
        </w:rPr>
        <w:t xml:space="preserve"> next to Brussels. I am a white male</w:t>
      </w:r>
      <w:r w:rsidR="00F10999" w:rsidRPr="003021C1">
        <w:rPr>
          <w:rFonts w:ascii="Times New Roman" w:hAnsi="Times New Roman" w:cs="Times New Roman"/>
          <w:sz w:val="24"/>
          <w:szCs w:val="24"/>
        </w:rPr>
        <w:t>, wearing glasses, a t-</w:t>
      </w:r>
      <w:r w:rsidRPr="003021C1">
        <w:rPr>
          <w:rFonts w:ascii="Times New Roman" w:hAnsi="Times New Roman" w:cs="Times New Roman"/>
          <w:sz w:val="24"/>
          <w:szCs w:val="24"/>
        </w:rPr>
        <w:t xml:space="preserve">shirt with black and white stripes. And I'm sitting in a room with a lot of </w:t>
      </w:r>
      <w:r w:rsidR="009A6E92">
        <w:rPr>
          <w:rFonts w:ascii="Times New Roman" w:hAnsi="Times New Roman" w:cs="Times New Roman"/>
          <w:sz w:val="24"/>
          <w:szCs w:val="24"/>
        </w:rPr>
        <w:t>white</w:t>
      </w:r>
      <w:r w:rsidRPr="003021C1">
        <w:rPr>
          <w:rFonts w:ascii="Times New Roman" w:hAnsi="Times New Roman" w:cs="Times New Roman"/>
          <w:sz w:val="24"/>
          <w:szCs w:val="24"/>
        </w:rPr>
        <w:t xml:space="preserve"> boxes</w:t>
      </w:r>
      <w:r w:rsidR="00F10999"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nd the reason for that is that I cannot </w:t>
      </w:r>
      <w:proofErr w:type="gramStart"/>
      <w:r w:rsidRPr="003021C1">
        <w:rPr>
          <w:rFonts w:ascii="Times New Roman" w:hAnsi="Times New Roman" w:cs="Times New Roman"/>
          <w:sz w:val="24"/>
          <w:szCs w:val="24"/>
        </w:rPr>
        <w:t>actually enter</w:t>
      </w:r>
      <w:proofErr w:type="gramEnd"/>
      <w:r w:rsidRPr="003021C1">
        <w:rPr>
          <w:rFonts w:ascii="Times New Roman" w:hAnsi="Times New Roman" w:cs="Times New Roman"/>
          <w:sz w:val="24"/>
          <w:szCs w:val="24"/>
        </w:rPr>
        <w:t xml:space="preserve"> my normal desk or office anymore due to the fact that my youngest boy is ill</w:t>
      </w:r>
      <w:r w:rsidR="00F10999" w:rsidRPr="003021C1">
        <w:rPr>
          <w:rFonts w:ascii="Times New Roman" w:hAnsi="Times New Roman" w:cs="Times New Roman"/>
          <w:sz w:val="24"/>
          <w:szCs w:val="24"/>
        </w:rPr>
        <w:t xml:space="preserve">, and he is currently having a nap </w:t>
      </w:r>
      <w:r w:rsidRPr="003021C1">
        <w:rPr>
          <w:rFonts w:ascii="Times New Roman" w:hAnsi="Times New Roman" w:cs="Times New Roman"/>
          <w:sz w:val="24"/>
          <w:szCs w:val="24"/>
        </w:rPr>
        <w:t>over there. So anyway</w:t>
      </w:r>
      <w:proofErr w:type="gramStart"/>
      <w:r w:rsidRPr="003021C1">
        <w:rPr>
          <w:rFonts w:ascii="Times New Roman" w:hAnsi="Times New Roman" w:cs="Times New Roman"/>
          <w:sz w:val="24"/>
          <w:szCs w:val="24"/>
        </w:rPr>
        <w:t>, that being said, I</w:t>
      </w:r>
      <w:proofErr w:type="gramEnd"/>
      <w:r w:rsidRPr="003021C1">
        <w:rPr>
          <w:rFonts w:ascii="Times New Roman" w:hAnsi="Times New Roman" w:cs="Times New Roman"/>
          <w:sz w:val="24"/>
          <w:szCs w:val="24"/>
        </w:rPr>
        <w:t xml:space="preserve"> am indeed a disability historian or </w:t>
      </w:r>
      <w:r w:rsidR="00F10999" w:rsidRPr="003021C1">
        <w:rPr>
          <w:rFonts w:ascii="Times New Roman" w:hAnsi="Times New Roman" w:cs="Times New Roman"/>
          <w:sz w:val="24"/>
          <w:szCs w:val="24"/>
        </w:rPr>
        <w:t xml:space="preserve">an </w:t>
      </w:r>
      <w:r w:rsidRPr="003021C1">
        <w:rPr>
          <w:rFonts w:ascii="Times New Roman" w:hAnsi="Times New Roman" w:cs="Times New Roman"/>
          <w:sz w:val="24"/>
          <w:szCs w:val="24"/>
        </w:rPr>
        <w:t>historian of education</w:t>
      </w:r>
      <w:r w:rsidR="00F10999" w:rsidRPr="003021C1">
        <w:rPr>
          <w:rFonts w:ascii="Times New Roman" w:hAnsi="Times New Roman" w:cs="Times New Roman"/>
          <w:sz w:val="24"/>
          <w:szCs w:val="24"/>
        </w:rPr>
        <w:t xml:space="preserve"> </w:t>
      </w:r>
      <w:r w:rsidRPr="003021C1">
        <w:rPr>
          <w:rFonts w:ascii="Times New Roman" w:hAnsi="Times New Roman" w:cs="Times New Roman"/>
          <w:sz w:val="24"/>
          <w:szCs w:val="24"/>
        </w:rPr>
        <w:t>having</w:t>
      </w:r>
      <w:r w:rsidR="00F10999"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 great interest in disability history. And indeed, my PhD was about the history of education for persons with ment</w:t>
      </w:r>
      <w:r w:rsidR="00F10999" w:rsidRPr="003021C1">
        <w:rPr>
          <w:rFonts w:ascii="Times New Roman" w:hAnsi="Times New Roman" w:cs="Times New Roman"/>
          <w:sz w:val="24"/>
          <w:szCs w:val="24"/>
        </w:rPr>
        <w:t>al disabilities in between 1800</w:t>
      </w:r>
      <w:r w:rsidRPr="003021C1">
        <w:rPr>
          <w:rFonts w:ascii="Times New Roman" w:hAnsi="Times New Roman" w:cs="Times New Roman"/>
          <w:sz w:val="24"/>
          <w:szCs w:val="24"/>
        </w:rPr>
        <w:t xml:space="preserve"> and 1870. And what I did in my PhD is that I kind of constructed a critique against the American</w:t>
      </w:r>
      <w:r w:rsidR="00F10999" w:rsidRPr="003021C1">
        <w:rPr>
          <w:rFonts w:ascii="Times New Roman" w:hAnsi="Times New Roman" w:cs="Times New Roman"/>
          <w:sz w:val="24"/>
          <w:szCs w:val="24"/>
        </w:rPr>
        <w:t>,</w:t>
      </w:r>
      <w:r w:rsidRPr="003021C1">
        <w:rPr>
          <w:rFonts w:ascii="Times New Roman" w:hAnsi="Times New Roman" w:cs="Times New Roman"/>
          <w:sz w:val="24"/>
          <w:szCs w:val="24"/>
        </w:rPr>
        <w:t xml:space="preserve"> dominant </w:t>
      </w:r>
      <w:r w:rsidRPr="003021C1">
        <w:rPr>
          <w:rFonts w:ascii="Times New Roman" w:hAnsi="Times New Roman" w:cs="Times New Roman"/>
          <w:sz w:val="24"/>
          <w:szCs w:val="24"/>
        </w:rPr>
        <w:lastRenderedPageBreak/>
        <w:t xml:space="preserve">approach towards </w:t>
      </w:r>
      <w:r w:rsidR="00F10999" w:rsidRPr="003021C1">
        <w:rPr>
          <w:rFonts w:ascii="Times New Roman" w:hAnsi="Times New Roman" w:cs="Times New Roman"/>
          <w:sz w:val="24"/>
          <w:szCs w:val="24"/>
        </w:rPr>
        <w:t>disability</w:t>
      </w:r>
      <w:r w:rsidRPr="003021C1">
        <w:rPr>
          <w:rFonts w:ascii="Times New Roman" w:hAnsi="Times New Roman" w:cs="Times New Roman"/>
          <w:sz w:val="24"/>
          <w:szCs w:val="24"/>
        </w:rPr>
        <w:t xml:space="preserve"> history. And I will come to that in a minute. My </w:t>
      </w:r>
      <w:proofErr w:type="gramStart"/>
      <w:r w:rsidRPr="003021C1">
        <w:rPr>
          <w:rFonts w:ascii="Times New Roman" w:hAnsi="Times New Roman" w:cs="Times New Roman"/>
          <w:sz w:val="24"/>
          <w:szCs w:val="24"/>
        </w:rPr>
        <w:t>main focus</w:t>
      </w:r>
      <w:proofErr w:type="gramEnd"/>
      <w:r w:rsidRPr="003021C1">
        <w:rPr>
          <w:rFonts w:ascii="Times New Roman" w:hAnsi="Times New Roman" w:cs="Times New Roman"/>
          <w:sz w:val="24"/>
          <w:szCs w:val="24"/>
        </w:rPr>
        <w:t xml:space="preserve"> at that time was Western Europe. And I demonstrated the role played by emotions, and the cultural history of those emotions in the history of special education. And the two emotions</w:t>
      </w:r>
      <w:r w:rsidR="009253C0" w:rsidRPr="003021C1">
        <w:rPr>
          <w:rFonts w:ascii="Times New Roman" w:hAnsi="Times New Roman" w:cs="Times New Roman"/>
          <w:sz w:val="24"/>
          <w:szCs w:val="24"/>
        </w:rPr>
        <w:t xml:space="preserve"> I've focused on, were solitude</w:t>
      </w:r>
      <w:r w:rsidRPr="003021C1">
        <w:rPr>
          <w:rFonts w:ascii="Times New Roman" w:hAnsi="Times New Roman" w:cs="Times New Roman"/>
          <w:sz w:val="24"/>
          <w:szCs w:val="24"/>
        </w:rPr>
        <w:t>, on the one hand, and happiness</w:t>
      </w:r>
      <w:r w:rsidR="009253C0" w:rsidRPr="003021C1">
        <w:rPr>
          <w:rFonts w:ascii="Times New Roman" w:hAnsi="Times New Roman" w:cs="Times New Roman"/>
          <w:sz w:val="24"/>
          <w:szCs w:val="24"/>
        </w:rPr>
        <w:t xml:space="preserve">, on the other hand. </w:t>
      </w:r>
      <w:proofErr w:type="gramStart"/>
      <w:r w:rsidR="009253C0" w:rsidRPr="003021C1">
        <w:rPr>
          <w:rFonts w:ascii="Times New Roman" w:hAnsi="Times New Roman" w:cs="Times New Roman"/>
          <w:sz w:val="24"/>
          <w:szCs w:val="24"/>
        </w:rPr>
        <w:t>So</w:t>
      </w:r>
      <w:proofErr w:type="gramEnd"/>
      <w:r w:rsidR="009253C0" w:rsidRPr="003021C1">
        <w:rPr>
          <w:rFonts w:ascii="Times New Roman" w:hAnsi="Times New Roman" w:cs="Times New Roman"/>
          <w:sz w:val="24"/>
          <w:szCs w:val="24"/>
        </w:rPr>
        <w:t xml:space="preserve"> what I did in my PhD</w:t>
      </w:r>
      <w:r w:rsidRPr="003021C1">
        <w:rPr>
          <w:rFonts w:ascii="Times New Roman" w:hAnsi="Times New Roman" w:cs="Times New Roman"/>
          <w:sz w:val="24"/>
          <w:szCs w:val="24"/>
        </w:rPr>
        <w:t xml:space="preserve"> was demonstrating that cultural transformations in the meaning dedicated to those emotions, kind of trigger</w:t>
      </w:r>
      <w:r w:rsidR="009A6E92">
        <w:rPr>
          <w:rFonts w:ascii="Times New Roman" w:hAnsi="Times New Roman" w:cs="Times New Roman"/>
          <w:sz w:val="24"/>
          <w:szCs w:val="24"/>
        </w:rPr>
        <w:t>ed</w:t>
      </w:r>
      <w:r w:rsidR="009253C0" w:rsidRPr="003021C1">
        <w:rPr>
          <w:rFonts w:ascii="Times New Roman" w:hAnsi="Times New Roman" w:cs="Times New Roman"/>
          <w:sz w:val="24"/>
          <w:szCs w:val="24"/>
        </w:rPr>
        <w:t xml:space="preserve"> also</w:t>
      </w:r>
      <w:r w:rsidRPr="003021C1">
        <w:rPr>
          <w:rFonts w:ascii="Times New Roman" w:hAnsi="Times New Roman" w:cs="Times New Roman"/>
          <w:sz w:val="24"/>
          <w:szCs w:val="24"/>
        </w:rPr>
        <w:t xml:space="preserve"> the interest in the education for persons who could not see</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 xml:space="preserve"> who could not hear, or who could not reason as </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normal</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 xml:space="preserve"> people do, and I put it normal in between brackets. And since then, I have focused on different disability history related projects. And you are right </w:t>
      </w:r>
      <w:r w:rsidR="00D97F6B" w:rsidRPr="003021C1">
        <w:rPr>
          <w:rFonts w:ascii="Times New Roman" w:hAnsi="Times New Roman" w:cs="Times New Roman"/>
          <w:sz w:val="24"/>
          <w:szCs w:val="24"/>
        </w:rPr>
        <w:t>Suzann</w:t>
      </w:r>
      <w:r w:rsidR="009253C0" w:rsidRPr="003021C1">
        <w:rPr>
          <w:rFonts w:ascii="Times New Roman" w:hAnsi="Times New Roman" w:cs="Times New Roman"/>
          <w:sz w:val="24"/>
          <w:szCs w:val="24"/>
        </w:rPr>
        <w:t>e</w:t>
      </w:r>
      <w:r w:rsidRPr="003021C1">
        <w:rPr>
          <w:rFonts w:ascii="Times New Roman" w:hAnsi="Times New Roman" w:cs="Times New Roman"/>
          <w:sz w:val="24"/>
          <w:szCs w:val="24"/>
        </w:rPr>
        <w:t xml:space="preserve"> to point out one of those proj</w:t>
      </w:r>
      <w:r w:rsidR="009253C0" w:rsidRPr="003021C1">
        <w:rPr>
          <w:rFonts w:ascii="Times New Roman" w:hAnsi="Times New Roman" w:cs="Times New Roman"/>
          <w:sz w:val="24"/>
          <w:szCs w:val="24"/>
        </w:rPr>
        <w:t>ects, namely, the history of re-education, or rehabilitation</w:t>
      </w:r>
      <w:r w:rsidRPr="003021C1">
        <w:rPr>
          <w:rFonts w:ascii="Times New Roman" w:hAnsi="Times New Roman" w:cs="Times New Roman"/>
          <w:sz w:val="24"/>
          <w:szCs w:val="24"/>
        </w:rPr>
        <w:t xml:space="preserve"> of Belgian mutilated soldiers. And I was focusing on the physically disabled soldiers and a special group amongst those soldiers were, of course, the blinded soldiers, and here at least, </w:t>
      </w:r>
      <w:r w:rsidR="009253C0" w:rsidRPr="003021C1">
        <w:rPr>
          <w:rFonts w:ascii="Times New Roman" w:hAnsi="Times New Roman" w:cs="Times New Roman"/>
          <w:sz w:val="24"/>
          <w:szCs w:val="24"/>
        </w:rPr>
        <w:t>f</w:t>
      </w:r>
      <w:r w:rsidRPr="003021C1">
        <w:rPr>
          <w:rFonts w:ascii="Times New Roman" w:hAnsi="Times New Roman" w:cs="Times New Roman"/>
          <w:sz w:val="24"/>
          <w:szCs w:val="24"/>
        </w:rPr>
        <w:t>or what concerns the Belgian case</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 xml:space="preserve"> a special Institute was being founded for those soldiers. At first, they were treated and re</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educated in other institutions located in France and Great Britain. And from 191</w:t>
      </w:r>
      <w:r w:rsidR="009253C0" w:rsidRPr="003021C1">
        <w:rPr>
          <w:rFonts w:ascii="Times New Roman" w:hAnsi="Times New Roman" w:cs="Times New Roman"/>
          <w:sz w:val="24"/>
          <w:szCs w:val="24"/>
        </w:rPr>
        <w:t>9</w:t>
      </w:r>
      <w:r w:rsidRPr="003021C1">
        <w:rPr>
          <w:rFonts w:ascii="Times New Roman" w:hAnsi="Times New Roman" w:cs="Times New Roman"/>
          <w:sz w:val="24"/>
          <w:szCs w:val="24"/>
        </w:rPr>
        <w:t xml:space="preserve"> onwards, they were brought to Belgium, and they were re</w:t>
      </w:r>
      <w:r w:rsidR="009253C0" w:rsidRPr="003021C1">
        <w:rPr>
          <w:rFonts w:ascii="Times New Roman" w:hAnsi="Times New Roman" w:cs="Times New Roman"/>
          <w:sz w:val="24"/>
          <w:szCs w:val="24"/>
        </w:rPr>
        <w:t>-</w:t>
      </w:r>
      <w:r w:rsidRPr="003021C1">
        <w:rPr>
          <w:rFonts w:ascii="Times New Roman" w:hAnsi="Times New Roman" w:cs="Times New Roman"/>
          <w:sz w:val="24"/>
          <w:szCs w:val="24"/>
        </w:rPr>
        <w:t>educated</w:t>
      </w:r>
      <w:r w:rsidR="009253C0" w:rsidRPr="003021C1">
        <w:rPr>
          <w:rFonts w:ascii="Times New Roman" w:hAnsi="Times New Roman" w:cs="Times New Roman"/>
          <w:sz w:val="24"/>
          <w:szCs w:val="24"/>
        </w:rPr>
        <w:t xml:space="preserve"> in a special founded institute</w:t>
      </w:r>
      <w:r w:rsidRPr="003021C1">
        <w:rPr>
          <w:rFonts w:ascii="Times New Roman" w:hAnsi="Times New Roman" w:cs="Times New Roman"/>
          <w:sz w:val="24"/>
          <w:szCs w:val="24"/>
        </w:rPr>
        <w:t xml:space="preserve"> for them, which was </w:t>
      </w:r>
      <w:r w:rsidR="009253C0" w:rsidRPr="003021C1">
        <w:rPr>
          <w:rFonts w:ascii="Times New Roman" w:hAnsi="Times New Roman" w:cs="Times New Roman"/>
          <w:sz w:val="24"/>
          <w:szCs w:val="24"/>
        </w:rPr>
        <w:t>protected</w:t>
      </w:r>
      <w:r w:rsidRPr="003021C1">
        <w:rPr>
          <w:rFonts w:ascii="Times New Roman" w:hAnsi="Times New Roman" w:cs="Times New Roman"/>
          <w:sz w:val="24"/>
          <w:szCs w:val="24"/>
        </w:rPr>
        <w:t xml:space="preserve"> by a Belgian </w:t>
      </w:r>
      <w:r w:rsidR="009253C0" w:rsidRPr="003021C1">
        <w:rPr>
          <w:rFonts w:ascii="Times New Roman" w:hAnsi="Times New Roman" w:cs="Times New Roman"/>
          <w:sz w:val="24"/>
          <w:szCs w:val="24"/>
        </w:rPr>
        <w:t>King</w:t>
      </w:r>
      <w:r w:rsidRPr="003021C1">
        <w:rPr>
          <w:rFonts w:ascii="Times New Roman" w:hAnsi="Times New Roman" w:cs="Times New Roman"/>
          <w:sz w:val="24"/>
          <w:szCs w:val="24"/>
        </w:rPr>
        <w:t xml:space="preserve"> at a time, King </w:t>
      </w:r>
      <w:r w:rsidR="009253C0" w:rsidRPr="003021C1">
        <w:rPr>
          <w:rFonts w:ascii="Times New Roman" w:hAnsi="Times New Roman" w:cs="Times New Roman"/>
          <w:sz w:val="24"/>
          <w:szCs w:val="24"/>
        </w:rPr>
        <w:t>Albert</w:t>
      </w:r>
      <w:r w:rsidRPr="003021C1">
        <w:rPr>
          <w:rFonts w:ascii="Times New Roman" w:hAnsi="Times New Roman" w:cs="Times New Roman"/>
          <w:sz w:val="24"/>
          <w:szCs w:val="24"/>
        </w:rPr>
        <w:t xml:space="preserve">. What I wanted to do with my research is not only uncovering the unknown history of the rehabilitation of Belgian mutilated soldiers, but I also wanted to point out that, according to me, we do also have to be aware of the fact that not only </w:t>
      </w:r>
      <w:r w:rsidR="0058656B" w:rsidRPr="003021C1">
        <w:rPr>
          <w:rFonts w:ascii="Times New Roman" w:hAnsi="Times New Roman" w:cs="Times New Roman"/>
          <w:sz w:val="24"/>
          <w:szCs w:val="24"/>
        </w:rPr>
        <w:t>e</w:t>
      </w:r>
      <w:r w:rsidRPr="003021C1">
        <w:rPr>
          <w:rFonts w:ascii="Times New Roman" w:hAnsi="Times New Roman" w:cs="Times New Roman"/>
          <w:sz w:val="24"/>
          <w:szCs w:val="24"/>
        </w:rPr>
        <w:t>nlighten</w:t>
      </w:r>
      <w:r w:rsidR="0058656B" w:rsidRPr="003021C1">
        <w:rPr>
          <w:rFonts w:ascii="Times New Roman" w:hAnsi="Times New Roman" w:cs="Times New Roman"/>
          <w:sz w:val="24"/>
          <w:szCs w:val="24"/>
        </w:rPr>
        <w:t>ed</w:t>
      </w:r>
      <w:r w:rsidRPr="003021C1">
        <w:rPr>
          <w:rFonts w:ascii="Times New Roman" w:hAnsi="Times New Roman" w:cs="Times New Roman"/>
          <w:sz w:val="24"/>
          <w:szCs w:val="24"/>
        </w:rPr>
        <w:t xml:space="preserve"> values, like for instance, autonomy, self</w:t>
      </w:r>
      <w:r w:rsidR="0058656B" w:rsidRPr="003021C1">
        <w:rPr>
          <w:rFonts w:ascii="Times New Roman" w:hAnsi="Times New Roman" w:cs="Times New Roman"/>
          <w:sz w:val="24"/>
          <w:szCs w:val="24"/>
        </w:rPr>
        <w:t>-</w:t>
      </w:r>
      <w:r w:rsidRPr="003021C1">
        <w:rPr>
          <w:rFonts w:ascii="Times New Roman" w:hAnsi="Times New Roman" w:cs="Times New Roman"/>
          <w:sz w:val="24"/>
          <w:szCs w:val="24"/>
        </w:rPr>
        <w:t xml:space="preserve">sufficiency, being able to speak up for oneself, </w:t>
      </w:r>
      <w:r w:rsidR="0058656B" w:rsidRPr="003021C1">
        <w:rPr>
          <w:rFonts w:ascii="Times New Roman" w:hAnsi="Times New Roman" w:cs="Times New Roman"/>
          <w:sz w:val="24"/>
          <w:szCs w:val="24"/>
        </w:rPr>
        <w:t>are</w:t>
      </w:r>
      <w:r w:rsidRPr="003021C1">
        <w:rPr>
          <w:rFonts w:ascii="Times New Roman" w:hAnsi="Times New Roman" w:cs="Times New Roman"/>
          <w:sz w:val="24"/>
          <w:szCs w:val="24"/>
        </w:rPr>
        <w:t xml:space="preserve"> important values for historians of </w:t>
      </w:r>
      <w:r w:rsidR="00AA312D" w:rsidRPr="003021C1">
        <w:rPr>
          <w:rFonts w:ascii="Times New Roman" w:hAnsi="Times New Roman" w:cs="Times New Roman"/>
          <w:sz w:val="24"/>
          <w:szCs w:val="24"/>
        </w:rPr>
        <w:t>disability</w:t>
      </w:r>
      <w:r w:rsidRPr="003021C1">
        <w:rPr>
          <w:rFonts w:ascii="Times New Roman" w:hAnsi="Times New Roman" w:cs="Times New Roman"/>
          <w:sz w:val="24"/>
          <w:szCs w:val="24"/>
        </w:rPr>
        <w:t xml:space="preserve">, but that historians of disability also have to look out for stories of </w:t>
      </w:r>
      <w:r w:rsidR="009A6E92">
        <w:rPr>
          <w:rFonts w:ascii="Times New Roman" w:hAnsi="Times New Roman" w:cs="Times New Roman"/>
          <w:sz w:val="24"/>
          <w:szCs w:val="24"/>
        </w:rPr>
        <w:t xml:space="preserve">- </w:t>
      </w:r>
      <w:r w:rsidRPr="003021C1">
        <w:rPr>
          <w:rFonts w:ascii="Times New Roman" w:hAnsi="Times New Roman" w:cs="Times New Roman"/>
          <w:sz w:val="24"/>
          <w:szCs w:val="24"/>
        </w:rPr>
        <w:t xml:space="preserve">histories of </w:t>
      </w:r>
      <w:r w:rsidR="009A6E92">
        <w:rPr>
          <w:rFonts w:ascii="Times New Roman" w:hAnsi="Times New Roman" w:cs="Times New Roman"/>
          <w:sz w:val="24"/>
          <w:szCs w:val="24"/>
        </w:rPr>
        <w:t xml:space="preserve">- </w:t>
      </w:r>
      <w:r w:rsidRPr="003021C1">
        <w:rPr>
          <w:rFonts w:ascii="Times New Roman" w:hAnsi="Times New Roman" w:cs="Times New Roman"/>
          <w:sz w:val="24"/>
          <w:szCs w:val="24"/>
        </w:rPr>
        <w:t xml:space="preserve">disability that demonstrate that also fragility can be a very important value for humankind and human beings. And so, when, on the one hand, my history is always trying to uncover a particular fragment of the history of </w:t>
      </w:r>
      <w:r w:rsidR="00AA312D" w:rsidRPr="003021C1">
        <w:rPr>
          <w:rFonts w:ascii="Times New Roman" w:hAnsi="Times New Roman" w:cs="Times New Roman"/>
          <w:sz w:val="24"/>
          <w:szCs w:val="24"/>
        </w:rPr>
        <w:t>disability</w:t>
      </w:r>
      <w:r w:rsidRPr="003021C1">
        <w:rPr>
          <w:rFonts w:ascii="Times New Roman" w:hAnsi="Times New Roman" w:cs="Times New Roman"/>
          <w:sz w:val="24"/>
          <w:szCs w:val="24"/>
        </w:rPr>
        <w:t xml:space="preserve"> that up till now has not been explored yet. On the other hand, I want to demonstrate that values</w:t>
      </w:r>
      <w:r w:rsidR="00AA312D" w:rsidRPr="003021C1">
        <w:rPr>
          <w:rFonts w:ascii="Times New Roman" w:hAnsi="Times New Roman" w:cs="Times New Roman"/>
          <w:sz w:val="24"/>
          <w:szCs w:val="24"/>
        </w:rPr>
        <w:t xml:space="preserve"> like fragility, being dependent</w:t>
      </w:r>
      <w:r w:rsidRPr="003021C1">
        <w:rPr>
          <w:rFonts w:ascii="Times New Roman" w:hAnsi="Times New Roman" w:cs="Times New Roman"/>
          <w:sz w:val="24"/>
          <w:szCs w:val="24"/>
        </w:rPr>
        <w:t>, perhaps also can be a value for</w:t>
      </w:r>
      <w:r w:rsidR="00AA312D" w:rsidRPr="003021C1">
        <w:rPr>
          <w:rFonts w:ascii="Times New Roman" w:hAnsi="Times New Roman" w:cs="Times New Roman"/>
          <w:sz w:val="24"/>
          <w:szCs w:val="24"/>
        </w:rPr>
        <w:t xml:space="preserve"> not only disability historians</w:t>
      </w:r>
      <w:r w:rsidRPr="003021C1">
        <w:rPr>
          <w:rFonts w:ascii="Times New Roman" w:hAnsi="Times New Roman" w:cs="Times New Roman"/>
          <w:sz w:val="24"/>
          <w:szCs w:val="24"/>
        </w:rPr>
        <w:t xml:space="preserve"> but for humankind in general. And when we want to move up towards the 21st century, it might be interesting to focus more on those issues, as according to me, they are of great interest for rethinking the way we can, in contemporary times, conceptualize big concepts like emancipation, big concepts like inclusion. And I think </w:t>
      </w:r>
      <w:proofErr w:type="gramStart"/>
      <w:r w:rsidRPr="003021C1">
        <w:rPr>
          <w:rFonts w:ascii="Times New Roman" w:hAnsi="Times New Roman" w:cs="Times New Roman"/>
          <w:sz w:val="24"/>
          <w:szCs w:val="24"/>
        </w:rPr>
        <w:t>that's</w:t>
      </w:r>
      <w:r w:rsidR="00443ECE" w:rsidRPr="003021C1">
        <w:rPr>
          <w:rFonts w:ascii="Times New Roman" w:hAnsi="Times New Roman" w:cs="Times New Roman"/>
          <w:sz w:val="24"/>
          <w:szCs w:val="24"/>
        </w:rPr>
        <w:t>,</w:t>
      </w:r>
      <w:proofErr w:type="gramEnd"/>
      <w:r w:rsidRPr="003021C1">
        <w:rPr>
          <w:rFonts w:ascii="Times New Roman" w:hAnsi="Times New Roman" w:cs="Times New Roman"/>
          <w:sz w:val="24"/>
          <w:szCs w:val="24"/>
        </w:rPr>
        <w:t xml:space="preserve"> connected to that is indeed the work that I'm carrying out in the context of the </w:t>
      </w:r>
      <w:r w:rsidR="00443ECE" w:rsidRPr="003021C1">
        <w:rPr>
          <w:rFonts w:ascii="Times New Roman" w:hAnsi="Times New Roman" w:cs="Times New Roman"/>
          <w:sz w:val="24"/>
          <w:szCs w:val="24"/>
        </w:rPr>
        <w:t>Leuven Disability</w:t>
      </w:r>
      <w:r w:rsidRPr="003021C1">
        <w:rPr>
          <w:rFonts w:ascii="Times New Roman" w:hAnsi="Times New Roman" w:cs="Times New Roman"/>
          <w:sz w:val="24"/>
          <w:szCs w:val="24"/>
        </w:rPr>
        <w:t xml:space="preserve"> </w:t>
      </w:r>
      <w:r w:rsidR="00443ECE" w:rsidRPr="003021C1">
        <w:rPr>
          <w:rFonts w:ascii="Times New Roman" w:hAnsi="Times New Roman" w:cs="Times New Roman"/>
          <w:sz w:val="24"/>
          <w:szCs w:val="24"/>
        </w:rPr>
        <w:t>Film Festival, which I organize</w:t>
      </w:r>
      <w:r w:rsidRPr="003021C1">
        <w:rPr>
          <w:rFonts w:ascii="Times New Roman" w:hAnsi="Times New Roman" w:cs="Times New Roman"/>
          <w:sz w:val="24"/>
          <w:szCs w:val="24"/>
        </w:rPr>
        <w:t xml:space="preserve"> on an annual basis in the month of March or the month of May. And this is a week where we project every evening </w:t>
      </w:r>
      <w:r w:rsidR="00443ECE" w:rsidRPr="003021C1">
        <w:rPr>
          <w:rFonts w:ascii="Times New Roman" w:hAnsi="Times New Roman" w:cs="Times New Roman"/>
          <w:sz w:val="24"/>
          <w:szCs w:val="24"/>
        </w:rPr>
        <w:t>a</w:t>
      </w:r>
      <w:r w:rsidRPr="003021C1">
        <w:rPr>
          <w:rFonts w:ascii="Times New Roman" w:hAnsi="Times New Roman" w:cs="Times New Roman"/>
          <w:sz w:val="24"/>
          <w:szCs w:val="24"/>
        </w:rPr>
        <w:t xml:space="preserve"> film</w:t>
      </w:r>
      <w:r w:rsidR="00443ECE" w:rsidRPr="003021C1">
        <w:rPr>
          <w:rFonts w:ascii="Times New Roman" w:hAnsi="Times New Roman" w:cs="Times New Roman"/>
          <w:sz w:val="24"/>
          <w:szCs w:val="24"/>
        </w:rPr>
        <w:t>,</w:t>
      </w:r>
      <w:r w:rsidRPr="003021C1">
        <w:rPr>
          <w:rFonts w:ascii="Times New Roman" w:hAnsi="Times New Roman" w:cs="Times New Roman"/>
          <w:sz w:val="24"/>
          <w:szCs w:val="24"/>
        </w:rPr>
        <w:t xml:space="preserve"> a movie, where persons with disabilities play an important role, and </w:t>
      </w:r>
      <w:proofErr w:type="gramStart"/>
      <w:r w:rsidRPr="003021C1">
        <w:rPr>
          <w:rFonts w:ascii="Times New Roman" w:hAnsi="Times New Roman" w:cs="Times New Roman"/>
          <w:sz w:val="24"/>
          <w:szCs w:val="24"/>
        </w:rPr>
        <w:t>on the basis of</w:t>
      </w:r>
      <w:proofErr w:type="gramEnd"/>
      <w:r w:rsidRPr="003021C1">
        <w:rPr>
          <w:rFonts w:ascii="Times New Roman" w:hAnsi="Times New Roman" w:cs="Times New Roman"/>
          <w:sz w:val="24"/>
          <w:szCs w:val="24"/>
        </w:rPr>
        <w:t xml:space="preserve"> that screening, </w:t>
      </w:r>
      <w:r w:rsidR="00443ECE" w:rsidRPr="003021C1">
        <w:rPr>
          <w:rFonts w:ascii="Times New Roman" w:hAnsi="Times New Roman" w:cs="Times New Roman"/>
          <w:sz w:val="24"/>
          <w:szCs w:val="24"/>
        </w:rPr>
        <w:t>w</w:t>
      </w:r>
      <w:r w:rsidRPr="003021C1">
        <w:rPr>
          <w:rFonts w:ascii="Times New Roman" w:hAnsi="Times New Roman" w:cs="Times New Roman"/>
          <w:sz w:val="24"/>
          <w:szCs w:val="24"/>
        </w:rPr>
        <w:t>e want to trigger</w:t>
      </w:r>
      <w:r w:rsidR="00443ECE" w:rsidRPr="003021C1">
        <w:rPr>
          <w:rFonts w:ascii="Times New Roman" w:hAnsi="Times New Roman" w:cs="Times New Roman"/>
          <w:sz w:val="24"/>
          <w:szCs w:val="24"/>
        </w:rPr>
        <w:t>,</w:t>
      </w:r>
      <w:r w:rsidRPr="003021C1">
        <w:rPr>
          <w:rFonts w:ascii="Times New Roman" w:hAnsi="Times New Roman" w:cs="Times New Roman"/>
          <w:sz w:val="24"/>
          <w:szCs w:val="24"/>
        </w:rPr>
        <w:t xml:space="preserve"> we want to steer discussions about contemporary dominant representations of persons with disabilities. And maybe</w:t>
      </w:r>
      <w:r w:rsidR="00443ECE" w:rsidRPr="003021C1">
        <w:rPr>
          <w:rFonts w:ascii="Times New Roman" w:hAnsi="Times New Roman" w:cs="Times New Roman"/>
          <w:sz w:val="24"/>
          <w:szCs w:val="24"/>
        </w:rPr>
        <w:t>,</w:t>
      </w:r>
      <w:r w:rsidRPr="003021C1">
        <w:rPr>
          <w:rFonts w:ascii="Times New Roman" w:hAnsi="Times New Roman" w:cs="Times New Roman"/>
          <w:sz w:val="24"/>
          <w:szCs w:val="24"/>
        </w:rPr>
        <w:t xml:space="preserve"> just to end, </w:t>
      </w:r>
      <w:bookmarkStart w:id="0" w:name="_Hlk153872994"/>
      <w:r w:rsidRPr="003021C1">
        <w:rPr>
          <w:rFonts w:ascii="Times New Roman" w:hAnsi="Times New Roman" w:cs="Times New Roman"/>
          <w:sz w:val="24"/>
          <w:szCs w:val="24"/>
        </w:rPr>
        <w:t xml:space="preserve">I would like to mention one of the historical movies that we projected, not this year, but last year, and that was the Belgian colonial </w:t>
      </w:r>
      <w:r w:rsidR="00BE647A" w:rsidRPr="003021C1">
        <w:rPr>
          <w:rFonts w:ascii="Times New Roman" w:hAnsi="Times New Roman" w:cs="Times New Roman"/>
          <w:sz w:val="24"/>
          <w:szCs w:val="24"/>
        </w:rPr>
        <w:t xml:space="preserve">film </w:t>
      </w:r>
      <w:proofErr w:type="spellStart"/>
      <w:r w:rsidR="00BE647A" w:rsidRPr="003021C1">
        <w:rPr>
          <w:rFonts w:ascii="Times New Roman" w:hAnsi="Times New Roman" w:cs="Times New Roman"/>
          <w:i/>
          <w:sz w:val="24"/>
          <w:szCs w:val="24"/>
        </w:rPr>
        <w:t>Katutu</w:t>
      </w:r>
      <w:proofErr w:type="spellEnd"/>
      <w:r w:rsidR="002D5631" w:rsidRPr="003021C1">
        <w:rPr>
          <w:rFonts w:ascii="Times New Roman" w:hAnsi="Times New Roman" w:cs="Times New Roman"/>
          <w:sz w:val="24"/>
          <w:szCs w:val="24"/>
        </w:rPr>
        <w:t xml:space="preserve"> </w:t>
      </w:r>
      <w:r w:rsidRPr="003021C1">
        <w:rPr>
          <w:rFonts w:ascii="Times New Roman" w:hAnsi="Times New Roman" w:cs="Times New Roman"/>
          <w:sz w:val="24"/>
          <w:szCs w:val="24"/>
        </w:rPr>
        <w:t xml:space="preserve">which is a film made by white fathers who were active in the Belgian Congo. And this film portrays a blind Congolese person. And what we did is that we provided this historical film with audio description. And we constructed a participatory process </w:t>
      </w:r>
      <w:proofErr w:type="gramStart"/>
      <w:r w:rsidRPr="003021C1">
        <w:rPr>
          <w:rFonts w:ascii="Times New Roman" w:hAnsi="Times New Roman" w:cs="Times New Roman"/>
          <w:sz w:val="24"/>
          <w:szCs w:val="24"/>
        </w:rPr>
        <w:t>in order to</w:t>
      </w:r>
      <w:proofErr w:type="gramEnd"/>
      <w:r w:rsidRPr="003021C1">
        <w:rPr>
          <w:rFonts w:ascii="Times New Roman" w:hAnsi="Times New Roman" w:cs="Times New Roman"/>
          <w:sz w:val="24"/>
          <w:szCs w:val="24"/>
        </w:rPr>
        <w:t xml:space="preserve"> come up with that audio description, and to trigger the discussion not only about the representation of persons with visual disabilities, but the intersectional elements that are connected to it. So here, we had a Congolese </w:t>
      </w:r>
      <w:r w:rsidR="00BE647A" w:rsidRPr="003021C1">
        <w:rPr>
          <w:rFonts w:ascii="Times New Roman" w:hAnsi="Times New Roman" w:cs="Times New Roman"/>
          <w:sz w:val="24"/>
          <w:szCs w:val="24"/>
        </w:rPr>
        <w:t>blind</w:t>
      </w:r>
      <w:r w:rsidRPr="003021C1">
        <w:rPr>
          <w:rFonts w:ascii="Times New Roman" w:hAnsi="Times New Roman" w:cs="Times New Roman"/>
          <w:sz w:val="24"/>
          <w:szCs w:val="24"/>
        </w:rPr>
        <w:t xml:space="preserve"> person, and for us, and the organizers of the film festival, the intersection of those different differences, were important to</w:t>
      </w:r>
      <w:r w:rsidR="00BE647A" w:rsidRPr="003021C1">
        <w:rPr>
          <w:rFonts w:ascii="Times New Roman" w:hAnsi="Times New Roman" w:cs="Times New Roman"/>
          <w:sz w:val="24"/>
          <w:szCs w:val="24"/>
        </w:rPr>
        <w:t>,</w:t>
      </w:r>
      <w:r w:rsidRPr="003021C1">
        <w:rPr>
          <w:rFonts w:ascii="Times New Roman" w:hAnsi="Times New Roman" w:cs="Times New Roman"/>
          <w:sz w:val="24"/>
          <w:szCs w:val="24"/>
        </w:rPr>
        <w:t xml:space="preserve"> to take up and to consider as the basis of our discussion, </w:t>
      </w:r>
      <w:bookmarkEnd w:id="0"/>
      <w:r w:rsidRPr="003021C1">
        <w:rPr>
          <w:rFonts w:ascii="Times New Roman" w:hAnsi="Times New Roman" w:cs="Times New Roman"/>
          <w:sz w:val="24"/>
          <w:szCs w:val="24"/>
        </w:rPr>
        <w:t>I'm looking at the clock</w:t>
      </w:r>
      <w:r w:rsidR="00BE647A" w:rsidRPr="003021C1">
        <w:rPr>
          <w:rFonts w:ascii="Times New Roman" w:hAnsi="Times New Roman" w:cs="Times New Roman"/>
          <w:sz w:val="24"/>
          <w:szCs w:val="24"/>
        </w:rPr>
        <w:t xml:space="preserve"> a</w:t>
      </w:r>
      <w:r w:rsidRPr="003021C1">
        <w:rPr>
          <w:rFonts w:ascii="Times New Roman" w:hAnsi="Times New Roman" w:cs="Times New Roman"/>
          <w:sz w:val="24"/>
          <w:szCs w:val="24"/>
        </w:rPr>
        <w:t>nd I'm afraid that</w:t>
      </w:r>
      <w:r w:rsidR="00BE647A" w:rsidRPr="003021C1">
        <w:rPr>
          <w:rFonts w:ascii="Times New Roman" w:hAnsi="Times New Roman" w:cs="Times New Roman"/>
          <w:sz w:val="24"/>
          <w:szCs w:val="24"/>
        </w:rPr>
        <w:t>’s</w:t>
      </w:r>
      <w:r w:rsidRPr="003021C1">
        <w:rPr>
          <w:rFonts w:ascii="Times New Roman" w:hAnsi="Times New Roman" w:cs="Times New Roman"/>
          <w:sz w:val="24"/>
          <w:szCs w:val="24"/>
        </w:rPr>
        <w:t xml:space="preserve"> my five minutes </w:t>
      </w:r>
      <w:r w:rsidR="00BE647A" w:rsidRPr="003021C1">
        <w:rPr>
          <w:rFonts w:ascii="Times New Roman" w:hAnsi="Times New Roman" w:cs="Times New Roman"/>
          <w:sz w:val="24"/>
          <w:szCs w:val="24"/>
        </w:rPr>
        <w:t>are up</w:t>
      </w:r>
      <w:r w:rsidRPr="003021C1">
        <w:rPr>
          <w:rFonts w:ascii="Times New Roman" w:hAnsi="Times New Roman" w:cs="Times New Roman"/>
          <w:sz w:val="24"/>
          <w:szCs w:val="24"/>
        </w:rPr>
        <w:t xml:space="preserve"> so I'm looking forward to the discussion.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thank you very much.</w:t>
      </w:r>
    </w:p>
    <w:p w14:paraId="64C41A71" w14:textId="77777777" w:rsidR="004F23FC" w:rsidRPr="003021C1" w:rsidRDefault="004F23FC">
      <w:pPr>
        <w:spacing w:after="0"/>
        <w:rPr>
          <w:rFonts w:ascii="Times New Roman" w:hAnsi="Times New Roman" w:cs="Times New Roman"/>
          <w:sz w:val="24"/>
          <w:szCs w:val="24"/>
        </w:rPr>
      </w:pPr>
    </w:p>
    <w:p w14:paraId="52375424" w14:textId="77777777" w:rsidR="004F23FC" w:rsidRPr="003021C1" w:rsidRDefault="00BE647A">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36:38</w:t>
      </w:r>
    </w:p>
    <w:p w14:paraId="2FA3C2EB"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I think you can continue with a few words about the content. I think we have a bit of time to continue talking about the main features of your research</w:t>
      </w:r>
      <w:r w:rsidR="00BE647A" w:rsidRPr="003021C1">
        <w:rPr>
          <w:rFonts w:ascii="Times New Roman" w:hAnsi="Times New Roman" w:cs="Times New Roman"/>
          <w:sz w:val="24"/>
          <w:szCs w:val="24"/>
        </w:rPr>
        <w:t xml:space="preserve"> and </w:t>
      </w:r>
      <w:r w:rsidRPr="003021C1">
        <w:rPr>
          <w:rFonts w:ascii="Times New Roman" w:hAnsi="Times New Roman" w:cs="Times New Roman"/>
          <w:sz w:val="24"/>
          <w:szCs w:val="24"/>
        </w:rPr>
        <w:t xml:space="preserve">what you want to deal with, with the </w:t>
      </w:r>
      <w:r w:rsidR="00BE647A" w:rsidRPr="003021C1">
        <w:rPr>
          <w:rFonts w:ascii="Times New Roman" w:hAnsi="Times New Roman" w:cs="Times New Roman"/>
          <w:sz w:val="24"/>
          <w:szCs w:val="24"/>
        </w:rPr>
        <w:t>war blind</w:t>
      </w:r>
      <w:r w:rsidRPr="003021C1">
        <w:rPr>
          <w:rFonts w:ascii="Times New Roman" w:hAnsi="Times New Roman" w:cs="Times New Roman"/>
          <w:sz w:val="24"/>
          <w:szCs w:val="24"/>
        </w:rPr>
        <w:t xml:space="preserve"> and the adaptation, and rehabilitation</w:t>
      </w:r>
      <w:r w:rsidR="00BE647A" w:rsidRPr="003021C1">
        <w:rPr>
          <w:rFonts w:ascii="Times New Roman" w:hAnsi="Times New Roman" w:cs="Times New Roman"/>
          <w:sz w:val="24"/>
          <w:szCs w:val="24"/>
        </w:rPr>
        <w:t>.</w:t>
      </w:r>
      <w:r w:rsidRPr="003021C1">
        <w:rPr>
          <w:rFonts w:ascii="Times New Roman" w:hAnsi="Times New Roman" w:cs="Times New Roman"/>
          <w:sz w:val="24"/>
          <w:szCs w:val="24"/>
        </w:rPr>
        <w:t xml:space="preserve"> I'll give you a few more minutes to talk about that if you'd l</w:t>
      </w:r>
      <w:r w:rsidR="00BE647A" w:rsidRPr="003021C1">
        <w:rPr>
          <w:rFonts w:ascii="Times New Roman" w:hAnsi="Times New Roman" w:cs="Times New Roman"/>
          <w:sz w:val="24"/>
          <w:szCs w:val="24"/>
        </w:rPr>
        <w:t>ike to b</w:t>
      </w:r>
      <w:r w:rsidRPr="003021C1">
        <w:rPr>
          <w:rFonts w:ascii="Times New Roman" w:hAnsi="Times New Roman" w:cs="Times New Roman"/>
          <w:sz w:val="24"/>
          <w:szCs w:val="24"/>
        </w:rPr>
        <w:t>ecause we've got, we've got time to do that</w:t>
      </w:r>
      <w:r w:rsidR="00BE647A" w:rsidRPr="003021C1">
        <w:rPr>
          <w:rFonts w:ascii="Times New Roman" w:hAnsi="Times New Roman" w:cs="Times New Roman"/>
          <w:sz w:val="24"/>
          <w:szCs w:val="24"/>
        </w:rPr>
        <w:t>.</w:t>
      </w:r>
    </w:p>
    <w:p w14:paraId="3879830B" w14:textId="77777777" w:rsidR="004F23FC" w:rsidRPr="003021C1" w:rsidRDefault="004F23FC">
      <w:pPr>
        <w:spacing w:after="0"/>
        <w:rPr>
          <w:rFonts w:ascii="Times New Roman" w:hAnsi="Times New Roman" w:cs="Times New Roman"/>
          <w:sz w:val="24"/>
          <w:szCs w:val="24"/>
        </w:rPr>
      </w:pPr>
    </w:p>
    <w:p w14:paraId="28A51663" w14:textId="77777777" w:rsidR="004F23FC" w:rsidRPr="003021C1" w:rsidRDefault="00BE647A">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37:09</w:t>
      </w:r>
      <w:proofErr w:type="gramEnd"/>
    </w:p>
    <w:p w14:paraId="6058A230" w14:textId="3AFC6DAE" w:rsidR="004F23FC" w:rsidRPr="003021C1" w:rsidRDefault="00BE647A">
      <w:pPr>
        <w:spacing w:after="0"/>
        <w:rPr>
          <w:rFonts w:ascii="Times New Roman" w:hAnsi="Times New Roman" w:cs="Times New Roman"/>
          <w:sz w:val="24"/>
          <w:szCs w:val="24"/>
        </w:rPr>
      </w:pPr>
      <w:r w:rsidRPr="003021C1">
        <w:rPr>
          <w:rFonts w:ascii="Times New Roman" w:hAnsi="Times New Roman" w:cs="Times New Roman"/>
          <w:sz w:val="24"/>
          <w:szCs w:val="24"/>
        </w:rPr>
        <w:t>As you</w:t>
      </w:r>
      <w:r w:rsidR="009A0EF8" w:rsidRPr="003021C1">
        <w:rPr>
          <w:rFonts w:ascii="Times New Roman" w:hAnsi="Times New Roman" w:cs="Times New Roman"/>
          <w:sz w:val="24"/>
          <w:szCs w:val="24"/>
        </w:rPr>
        <w:t xml:space="preserve"> wish. </w:t>
      </w:r>
      <w:r w:rsidR="00C74D9F">
        <w:rPr>
          <w:rFonts w:ascii="Times New Roman" w:hAnsi="Times New Roman" w:cs="Times New Roman"/>
          <w:sz w:val="24"/>
          <w:szCs w:val="24"/>
        </w:rPr>
        <w:t xml:space="preserve">Yeah. </w:t>
      </w:r>
      <w:r w:rsidR="009A0EF8" w:rsidRPr="003021C1">
        <w:rPr>
          <w:rFonts w:ascii="Times New Roman" w:hAnsi="Times New Roman" w:cs="Times New Roman"/>
          <w:sz w:val="24"/>
          <w:szCs w:val="24"/>
        </w:rPr>
        <w:t>If you want me to say something about the rehabilitation of Belgian mutilated soldiers, I think that</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indeed, what I tried to explain in my article dedicated to that particular moment</w:t>
      </w:r>
      <w:r w:rsidRPr="003021C1">
        <w:rPr>
          <w:rFonts w:ascii="Times New Roman" w:hAnsi="Times New Roman" w:cs="Times New Roman"/>
          <w:sz w:val="24"/>
          <w:szCs w:val="24"/>
        </w:rPr>
        <w:t xml:space="preserve"> in time</w:t>
      </w:r>
      <w:r w:rsidR="009A0EF8" w:rsidRPr="003021C1">
        <w:rPr>
          <w:rFonts w:ascii="Times New Roman" w:hAnsi="Times New Roman" w:cs="Times New Roman"/>
          <w:sz w:val="24"/>
          <w:szCs w:val="24"/>
        </w:rPr>
        <w:t xml:space="preserve"> is the fact that</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on the one hand, if you look indeed, at the theories, and the descriptions of the rehabilitative practices, that indeed, enlightened va</w:t>
      </w:r>
      <w:r w:rsidRPr="003021C1">
        <w:rPr>
          <w:rFonts w:ascii="Times New Roman" w:hAnsi="Times New Roman" w:cs="Times New Roman"/>
          <w:sz w:val="24"/>
          <w:szCs w:val="24"/>
        </w:rPr>
        <w:t>lues, like autonomy, being self-</w:t>
      </w:r>
      <w:r w:rsidR="009A0EF8" w:rsidRPr="003021C1">
        <w:rPr>
          <w:rFonts w:ascii="Times New Roman" w:hAnsi="Times New Roman" w:cs="Times New Roman"/>
          <w:sz w:val="24"/>
          <w:szCs w:val="24"/>
        </w:rPr>
        <w:t xml:space="preserve">sufficient, being able to help out one's family, that those values, enlightened </w:t>
      </w:r>
      <w:r w:rsidR="005309AF" w:rsidRPr="003021C1">
        <w:rPr>
          <w:rFonts w:ascii="Times New Roman" w:hAnsi="Times New Roman" w:cs="Times New Roman"/>
          <w:sz w:val="24"/>
          <w:szCs w:val="24"/>
        </w:rPr>
        <w:t>values</w:t>
      </w:r>
      <w:r w:rsidR="009A0EF8" w:rsidRPr="003021C1">
        <w:rPr>
          <w:rFonts w:ascii="Times New Roman" w:hAnsi="Times New Roman" w:cs="Times New Roman"/>
          <w:sz w:val="24"/>
          <w:szCs w:val="24"/>
        </w:rPr>
        <w:t xml:space="preserve">, that they were very important in order to steer the direction of the rehabilitation. But when you look at the reality, then you immediately are confronted with </w:t>
      </w:r>
      <w:proofErr w:type="gramStart"/>
      <w:r w:rsidR="009A0EF8" w:rsidRPr="003021C1">
        <w:rPr>
          <w:rFonts w:ascii="Times New Roman" w:hAnsi="Times New Roman" w:cs="Times New Roman"/>
          <w:sz w:val="24"/>
          <w:szCs w:val="24"/>
        </w:rPr>
        <w:t>particular stories</w:t>
      </w:r>
      <w:proofErr w:type="gramEnd"/>
      <w:r w:rsidR="009A0EF8" w:rsidRPr="003021C1">
        <w:rPr>
          <w:rFonts w:ascii="Times New Roman" w:hAnsi="Times New Roman" w:cs="Times New Roman"/>
          <w:sz w:val="24"/>
          <w:szCs w:val="24"/>
        </w:rPr>
        <w:t>, where the mutilated soldiers could not live up t</w:t>
      </w:r>
      <w:r w:rsidR="00E70907" w:rsidRPr="003021C1">
        <w:rPr>
          <w:rFonts w:ascii="Times New Roman" w:hAnsi="Times New Roman" w:cs="Times New Roman"/>
          <w:sz w:val="24"/>
          <w:szCs w:val="24"/>
        </w:rPr>
        <w:t>o the expectations of autonomy;</w:t>
      </w:r>
      <w:r w:rsidR="009A0EF8" w:rsidRPr="003021C1">
        <w:rPr>
          <w:rFonts w:ascii="Times New Roman" w:hAnsi="Times New Roman" w:cs="Times New Roman"/>
          <w:sz w:val="24"/>
          <w:szCs w:val="24"/>
        </w:rPr>
        <w:t xml:space="preserve"> they could not live up to th</w:t>
      </w:r>
      <w:r w:rsidR="00E70907" w:rsidRPr="003021C1">
        <w:rPr>
          <w:rFonts w:ascii="Times New Roman" w:hAnsi="Times New Roman" w:cs="Times New Roman"/>
          <w:sz w:val="24"/>
          <w:szCs w:val="24"/>
        </w:rPr>
        <w:t>e expectations of becoming self-</w:t>
      </w:r>
      <w:r w:rsidR="009A0EF8" w:rsidRPr="003021C1">
        <w:rPr>
          <w:rFonts w:ascii="Times New Roman" w:hAnsi="Times New Roman" w:cs="Times New Roman"/>
          <w:sz w:val="24"/>
          <w:szCs w:val="24"/>
        </w:rPr>
        <w:t xml:space="preserve">sufficient, and again, 100% economically fit again. And for me, that </w:t>
      </w:r>
      <w:proofErr w:type="gramStart"/>
      <w:r w:rsidR="009A0EF8" w:rsidRPr="003021C1">
        <w:rPr>
          <w:rFonts w:ascii="Times New Roman" w:hAnsi="Times New Roman" w:cs="Times New Roman"/>
          <w:sz w:val="24"/>
          <w:szCs w:val="24"/>
        </w:rPr>
        <w:t>particular friction</w:t>
      </w:r>
      <w:proofErr w:type="gramEnd"/>
      <w:r w:rsidR="009A0EF8" w:rsidRPr="003021C1">
        <w:rPr>
          <w:rFonts w:ascii="Times New Roman" w:hAnsi="Times New Roman" w:cs="Times New Roman"/>
          <w:sz w:val="24"/>
          <w:szCs w:val="24"/>
        </w:rPr>
        <w:t>, that particular tension</w:t>
      </w:r>
      <w:r w:rsidR="00E7090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was very interesting. And what I wanted to do by highlighting the case studies of the mutilated soldiers who could not live up to those expectations, is </w:t>
      </w:r>
      <w:proofErr w:type="gramStart"/>
      <w:r w:rsidR="009A0EF8" w:rsidRPr="003021C1">
        <w:rPr>
          <w:rFonts w:ascii="Times New Roman" w:hAnsi="Times New Roman" w:cs="Times New Roman"/>
          <w:sz w:val="24"/>
          <w:szCs w:val="24"/>
        </w:rPr>
        <w:t>opening up</w:t>
      </w:r>
      <w:proofErr w:type="gramEnd"/>
      <w:r w:rsidR="009A0EF8" w:rsidRPr="003021C1">
        <w:rPr>
          <w:rFonts w:ascii="Times New Roman" w:hAnsi="Times New Roman" w:cs="Times New Roman"/>
          <w:sz w:val="24"/>
          <w:szCs w:val="24"/>
        </w:rPr>
        <w:t xml:space="preserve"> the space for us to rethink the value of fragility</w:t>
      </w:r>
      <w:r w:rsidR="00E7090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not being able to be independent. And I think more and more, especially in the 21st century that we have entered</w:t>
      </w:r>
      <w:r w:rsidR="00E70907" w:rsidRPr="003021C1">
        <w:rPr>
          <w:rFonts w:ascii="Times New Roman" w:hAnsi="Times New Roman" w:cs="Times New Roman"/>
          <w:sz w:val="24"/>
          <w:szCs w:val="24"/>
        </w:rPr>
        <w:t>, t</w:t>
      </w:r>
      <w:r w:rsidR="009A0EF8" w:rsidRPr="003021C1">
        <w:rPr>
          <w:rFonts w:ascii="Times New Roman" w:hAnsi="Times New Roman" w:cs="Times New Roman"/>
          <w:sz w:val="24"/>
          <w:szCs w:val="24"/>
        </w:rPr>
        <w:t>hat is the importan</w:t>
      </w:r>
      <w:r w:rsidR="00E70907" w:rsidRPr="003021C1">
        <w:rPr>
          <w:rFonts w:ascii="Times New Roman" w:hAnsi="Times New Roman" w:cs="Times New Roman"/>
          <w:sz w:val="24"/>
          <w:szCs w:val="24"/>
        </w:rPr>
        <w:t xml:space="preserve">t </w:t>
      </w:r>
      <w:proofErr w:type="gramStart"/>
      <w:r w:rsidR="00E70907" w:rsidRPr="003021C1">
        <w:rPr>
          <w:rFonts w:ascii="Times New Roman" w:hAnsi="Times New Roman" w:cs="Times New Roman"/>
          <w:sz w:val="24"/>
          <w:szCs w:val="24"/>
        </w:rPr>
        <w:t>task, which</w:t>
      </w:r>
      <w:proofErr w:type="gramEnd"/>
      <w:r w:rsidR="00E70907" w:rsidRPr="003021C1">
        <w:rPr>
          <w:rFonts w:ascii="Times New Roman" w:hAnsi="Times New Roman" w:cs="Times New Roman"/>
          <w:sz w:val="24"/>
          <w:szCs w:val="24"/>
        </w:rPr>
        <w:t xml:space="preserve"> lies ahead of us. O</w:t>
      </w:r>
      <w:r w:rsidR="009A0EF8" w:rsidRPr="003021C1">
        <w:rPr>
          <w:rFonts w:ascii="Times New Roman" w:hAnsi="Times New Roman" w:cs="Times New Roman"/>
          <w:sz w:val="24"/>
          <w:szCs w:val="24"/>
        </w:rPr>
        <w:t xml:space="preserve">f course, and I totally agree with people that would counter my argument by stating that well, did we not need the important emphasis on autonomy during the 70s and the 80s, </w:t>
      </w:r>
      <w:proofErr w:type="gramStart"/>
      <w:r w:rsidR="009A0EF8" w:rsidRPr="003021C1">
        <w:rPr>
          <w:rFonts w:ascii="Times New Roman" w:hAnsi="Times New Roman" w:cs="Times New Roman"/>
          <w:sz w:val="24"/>
          <w:szCs w:val="24"/>
        </w:rPr>
        <w:t>in order to</w:t>
      </w:r>
      <w:proofErr w:type="gramEnd"/>
      <w:r w:rsidR="009A0EF8" w:rsidRPr="003021C1">
        <w:rPr>
          <w:rFonts w:ascii="Times New Roman" w:hAnsi="Times New Roman" w:cs="Times New Roman"/>
          <w:sz w:val="24"/>
          <w:szCs w:val="24"/>
        </w:rPr>
        <w:t xml:space="preserve"> trigger the emancipatory processes of persons with disabilities? I absolutely do agree. We wo</w:t>
      </w:r>
      <w:r w:rsidR="00E70907" w:rsidRPr="003021C1">
        <w:rPr>
          <w:rFonts w:ascii="Times New Roman" w:hAnsi="Times New Roman" w:cs="Times New Roman"/>
          <w:sz w:val="24"/>
          <w:szCs w:val="24"/>
        </w:rPr>
        <w:t>uld not have come to this point</w:t>
      </w:r>
      <w:r w:rsidR="009A0EF8" w:rsidRPr="003021C1">
        <w:rPr>
          <w:rFonts w:ascii="Times New Roman" w:hAnsi="Times New Roman" w:cs="Times New Roman"/>
          <w:sz w:val="24"/>
          <w:szCs w:val="24"/>
        </w:rPr>
        <w:t xml:space="preserve"> if that would not have happened. But I think that now, we need to move further. We need to take another step. And according to me, the concept of fragility can be of great help. And maybe just to add one last thing, and that is my first personal</w:t>
      </w:r>
      <w:r w:rsidR="00E7090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my personal story related to the rehabilitation of persons with</w:t>
      </w:r>
      <w:r w:rsidR="00E7090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with military, visual </w:t>
      </w:r>
      <w:r w:rsidR="00B64B1B" w:rsidRPr="003021C1">
        <w:rPr>
          <w:rFonts w:ascii="Times New Roman" w:hAnsi="Times New Roman" w:cs="Times New Roman"/>
          <w:sz w:val="24"/>
          <w:szCs w:val="24"/>
        </w:rPr>
        <w:t>disabilities</w:t>
      </w:r>
      <w:r w:rsidR="009A0EF8" w:rsidRPr="003021C1">
        <w:rPr>
          <w:rFonts w:ascii="Times New Roman" w:hAnsi="Times New Roman" w:cs="Times New Roman"/>
          <w:sz w:val="24"/>
          <w:szCs w:val="24"/>
        </w:rPr>
        <w:t xml:space="preserve">, so mutilated soldiers, and that is that they were one of </w:t>
      </w:r>
      <w:r w:rsidR="00E70907" w:rsidRPr="003021C1">
        <w:rPr>
          <w:rFonts w:ascii="Times New Roman" w:hAnsi="Times New Roman" w:cs="Times New Roman"/>
          <w:sz w:val="24"/>
          <w:szCs w:val="24"/>
        </w:rPr>
        <w:t>t</w:t>
      </w:r>
      <w:r w:rsidR="009A0EF8" w:rsidRPr="003021C1">
        <w:rPr>
          <w:rFonts w:ascii="Times New Roman" w:hAnsi="Times New Roman" w:cs="Times New Roman"/>
          <w:sz w:val="24"/>
          <w:szCs w:val="24"/>
        </w:rPr>
        <w:t xml:space="preserve">he major actors in the prohibition of blinding finches in Flanders.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for a very long time, there was this kind of </w:t>
      </w:r>
      <w:r w:rsidR="00E70907" w:rsidRPr="003021C1">
        <w:rPr>
          <w:rFonts w:ascii="Times New Roman" w:hAnsi="Times New Roman" w:cs="Times New Roman"/>
          <w:sz w:val="24"/>
          <w:szCs w:val="24"/>
        </w:rPr>
        <w:t>sport</w:t>
      </w:r>
      <w:r w:rsidR="009A0EF8" w:rsidRPr="003021C1">
        <w:rPr>
          <w:rFonts w:ascii="Times New Roman" w:hAnsi="Times New Roman" w:cs="Times New Roman"/>
          <w:sz w:val="24"/>
          <w:szCs w:val="24"/>
        </w:rPr>
        <w:t xml:space="preserve"> that was being practiced. Now we call it </w:t>
      </w:r>
      <w:r w:rsidR="00E70907" w:rsidRPr="003021C1">
        <w:rPr>
          <w:rFonts w:ascii="Times New Roman" w:hAnsi="Times New Roman" w:cs="Times New Roman"/>
          <w:sz w:val="24"/>
          <w:szCs w:val="24"/>
        </w:rPr>
        <w:t>finch</w:t>
      </w:r>
      <w:r w:rsidR="009A0EF8" w:rsidRPr="003021C1">
        <w:rPr>
          <w:rFonts w:ascii="Times New Roman" w:hAnsi="Times New Roman" w:cs="Times New Roman"/>
          <w:sz w:val="24"/>
          <w:szCs w:val="24"/>
        </w:rPr>
        <w:t xml:space="preserve"> sport. And apparently, in the 19th century, the finches, the birds that were used for that </w:t>
      </w:r>
      <w:proofErr w:type="gramStart"/>
      <w:r w:rsidR="009A0EF8" w:rsidRPr="003021C1">
        <w:rPr>
          <w:rFonts w:ascii="Times New Roman" w:hAnsi="Times New Roman" w:cs="Times New Roman"/>
          <w:sz w:val="24"/>
          <w:szCs w:val="24"/>
        </w:rPr>
        <w:t>particular sport, they</w:t>
      </w:r>
      <w:proofErr w:type="gramEnd"/>
      <w:r w:rsidR="009A0EF8" w:rsidRPr="003021C1">
        <w:rPr>
          <w:rFonts w:ascii="Times New Roman" w:hAnsi="Times New Roman" w:cs="Times New Roman"/>
          <w:sz w:val="24"/>
          <w:szCs w:val="24"/>
        </w:rPr>
        <w:t xml:space="preserve"> were blinded by a glowing, very hot needle that was approached to the </w:t>
      </w:r>
      <w:r w:rsidR="00E70907" w:rsidRPr="003021C1">
        <w:rPr>
          <w:rFonts w:ascii="Times New Roman" w:hAnsi="Times New Roman" w:cs="Times New Roman"/>
          <w:sz w:val="24"/>
          <w:szCs w:val="24"/>
        </w:rPr>
        <w:t>eyelids</w:t>
      </w:r>
      <w:r w:rsidR="009A0EF8" w:rsidRPr="003021C1">
        <w:rPr>
          <w:rFonts w:ascii="Times New Roman" w:hAnsi="Times New Roman" w:cs="Times New Roman"/>
          <w:sz w:val="24"/>
          <w:szCs w:val="24"/>
        </w:rPr>
        <w:t xml:space="preserve">. And as a reaction, the birds would close its eyes, and then the </w:t>
      </w:r>
      <w:r w:rsidR="00E70907" w:rsidRPr="003021C1">
        <w:rPr>
          <w:rFonts w:ascii="Times New Roman" w:hAnsi="Times New Roman" w:cs="Times New Roman"/>
          <w:sz w:val="24"/>
          <w:szCs w:val="24"/>
        </w:rPr>
        <w:t>eyelids would</w:t>
      </w:r>
      <w:r w:rsidR="009A0EF8" w:rsidRPr="003021C1">
        <w:rPr>
          <w:rFonts w:ascii="Times New Roman" w:hAnsi="Times New Roman" w:cs="Times New Roman"/>
          <w:sz w:val="24"/>
          <w:szCs w:val="24"/>
        </w:rPr>
        <w:t xml:space="preserve"> be burned to one another. At the start of the</w:t>
      </w:r>
      <w:r w:rsidR="00E70907" w:rsidRPr="003021C1">
        <w:rPr>
          <w:rFonts w:ascii="Times New Roman" w:hAnsi="Times New Roman" w:cs="Times New Roman"/>
          <w:sz w:val="24"/>
          <w:szCs w:val="24"/>
        </w:rPr>
        <w:t xml:space="preserve"> 20th century, it was </w:t>
      </w:r>
      <w:r w:rsidR="009A0EF8" w:rsidRPr="003021C1">
        <w:rPr>
          <w:rFonts w:ascii="Times New Roman" w:hAnsi="Times New Roman" w:cs="Times New Roman"/>
          <w:sz w:val="24"/>
          <w:szCs w:val="24"/>
        </w:rPr>
        <w:t xml:space="preserve">mutilated, blinded soldiers that came to </w:t>
      </w:r>
      <w:proofErr w:type="gramStart"/>
      <w:r w:rsidR="009A0EF8" w:rsidRPr="003021C1">
        <w:rPr>
          <w:rFonts w:ascii="Times New Roman" w:hAnsi="Times New Roman" w:cs="Times New Roman"/>
          <w:sz w:val="24"/>
          <w:szCs w:val="24"/>
        </w:rPr>
        <w:t>protest against</w:t>
      </w:r>
      <w:proofErr w:type="gramEnd"/>
      <w:r w:rsidR="009A0EF8" w:rsidRPr="003021C1">
        <w:rPr>
          <w:rFonts w:ascii="Times New Roman" w:hAnsi="Times New Roman" w:cs="Times New Roman"/>
          <w:sz w:val="24"/>
          <w:szCs w:val="24"/>
        </w:rPr>
        <w:t xml:space="preserve"> this, what they called </w:t>
      </w:r>
      <w:proofErr w:type="gramStart"/>
      <w:r w:rsidR="009A0EF8" w:rsidRPr="003021C1">
        <w:rPr>
          <w:rFonts w:ascii="Times New Roman" w:hAnsi="Times New Roman" w:cs="Times New Roman"/>
          <w:sz w:val="24"/>
          <w:szCs w:val="24"/>
        </w:rPr>
        <w:t>cruel</w:t>
      </w:r>
      <w:proofErr w:type="gramEnd"/>
      <w:r w:rsidR="009A0EF8" w:rsidRPr="003021C1">
        <w:rPr>
          <w:rFonts w:ascii="Times New Roman" w:hAnsi="Times New Roman" w:cs="Times New Roman"/>
          <w:sz w:val="24"/>
          <w:szCs w:val="24"/>
        </w:rPr>
        <w:t xml:space="preserve"> act that did not fit any</w:t>
      </w:r>
      <w:r w:rsidR="00E70907" w:rsidRPr="003021C1">
        <w:rPr>
          <w:rFonts w:ascii="Times New Roman" w:hAnsi="Times New Roman" w:cs="Times New Roman"/>
          <w:sz w:val="24"/>
          <w:szCs w:val="24"/>
        </w:rPr>
        <w:t xml:space="preserve"> </w:t>
      </w:r>
      <w:r w:rsidR="009A0EF8" w:rsidRPr="003021C1">
        <w:rPr>
          <w:rFonts w:ascii="Times New Roman" w:hAnsi="Times New Roman" w:cs="Times New Roman"/>
          <w:sz w:val="24"/>
          <w:szCs w:val="24"/>
        </w:rPr>
        <w:t xml:space="preserve">more within the civilized world that the globe became after the First World War. And they referred also to their own fate </w:t>
      </w:r>
      <w:proofErr w:type="gramStart"/>
      <w:r w:rsidR="009A0EF8" w:rsidRPr="003021C1">
        <w:rPr>
          <w:rFonts w:ascii="Times New Roman" w:hAnsi="Times New Roman" w:cs="Times New Roman"/>
          <w:sz w:val="24"/>
          <w:szCs w:val="24"/>
        </w:rPr>
        <w:t>in order to</w:t>
      </w:r>
      <w:proofErr w:type="gramEnd"/>
      <w:r w:rsidR="009A0EF8" w:rsidRPr="003021C1">
        <w:rPr>
          <w:rFonts w:ascii="Times New Roman" w:hAnsi="Times New Roman" w:cs="Times New Roman"/>
          <w:sz w:val="24"/>
          <w:szCs w:val="24"/>
        </w:rPr>
        <w:t xml:space="preserve"> say, well, this is not something that we can accept anymore</w:t>
      </w:r>
      <w:r w:rsidR="00E70907" w:rsidRPr="003021C1">
        <w:rPr>
          <w:rFonts w:ascii="Times New Roman" w:hAnsi="Times New Roman" w:cs="Times New Roman"/>
          <w:sz w:val="24"/>
          <w:szCs w:val="24"/>
        </w:rPr>
        <w:t>. W</w:t>
      </w:r>
      <w:r w:rsidR="009A0EF8" w:rsidRPr="003021C1">
        <w:rPr>
          <w:rFonts w:ascii="Times New Roman" w:hAnsi="Times New Roman" w:cs="Times New Roman"/>
          <w:sz w:val="24"/>
          <w:szCs w:val="24"/>
        </w:rPr>
        <w:t xml:space="preserve">e </w:t>
      </w:r>
      <w:proofErr w:type="gramStart"/>
      <w:r w:rsidR="009A0EF8" w:rsidRPr="003021C1">
        <w:rPr>
          <w:rFonts w:ascii="Times New Roman" w:hAnsi="Times New Roman" w:cs="Times New Roman"/>
          <w:sz w:val="24"/>
          <w:szCs w:val="24"/>
        </w:rPr>
        <w:t>have to</w:t>
      </w:r>
      <w:proofErr w:type="gramEnd"/>
      <w:r w:rsidR="009A0EF8" w:rsidRPr="003021C1">
        <w:rPr>
          <w:rFonts w:ascii="Times New Roman" w:hAnsi="Times New Roman" w:cs="Times New Roman"/>
          <w:sz w:val="24"/>
          <w:szCs w:val="24"/>
        </w:rPr>
        <w:t xml:space="preserve"> </w:t>
      </w:r>
      <w:r w:rsidR="00E70907" w:rsidRPr="003021C1">
        <w:rPr>
          <w:rFonts w:ascii="Times New Roman" w:hAnsi="Times New Roman" w:cs="Times New Roman"/>
          <w:sz w:val="24"/>
          <w:szCs w:val="24"/>
        </w:rPr>
        <w:t>prohibit</w:t>
      </w:r>
      <w:r w:rsidR="009A0EF8" w:rsidRPr="003021C1">
        <w:rPr>
          <w:rFonts w:ascii="Times New Roman" w:hAnsi="Times New Roman" w:cs="Times New Roman"/>
          <w:sz w:val="24"/>
          <w:szCs w:val="24"/>
        </w:rPr>
        <w:t xml:space="preserve"> these kinds of cruel practices.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this is one of the stories that I also wrote about, in my research dedicated to the blinded, mutilated soldiers of the Belgian army. I'm not sure </w:t>
      </w:r>
      <w:r w:rsidR="00E70907" w:rsidRPr="003021C1">
        <w:rPr>
          <w:rFonts w:ascii="Times New Roman" w:hAnsi="Times New Roman" w:cs="Times New Roman"/>
          <w:sz w:val="24"/>
          <w:szCs w:val="24"/>
        </w:rPr>
        <w:t>Suzanne</w:t>
      </w:r>
      <w:r w:rsidR="009A0EF8" w:rsidRPr="003021C1">
        <w:rPr>
          <w:rFonts w:ascii="Times New Roman" w:hAnsi="Times New Roman" w:cs="Times New Roman"/>
          <w:sz w:val="24"/>
          <w:szCs w:val="24"/>
        </w:rPr>
        <w:t>, and all the other ones, if</w:t>
      </w:r>
      <w:r w:rsidR="00E70907" w:rsidRPr="003021C1">
        <w:rPr>
          <w:rFonts w:ascii="Times New Roman" w:hAnsi="Times New Roman" w:cs="Times New Roman"/>
          <w:sz w:val="24"/>
          <w:szCs w:val="24"/>
        </w:rPr>
        <w:t xml:space="preserve"> you want to hear more, please say so </w:t>
      </w:r>
      <w:r w:rsidR="009A0EF8" w:rsidRPr="003021C1">
        <w:rPr>
          <w:rFonts w:ascii="Times New Roman" w:hAnsi="Times New Roman" w:cs="Times New Roman"/>
          <w:sz w:val="24"/>
          <w:szCs w:val="24"/>
        </w:rPr>
        <w:t xml:space="preserve">and I'm happy to speak. </w:t>
      </w:r>
    </w:p>
    <w:p w14:paraId="4352FD8E" w14:textId="77777777" w:rsidR="004F23FC" w:rsidRPr="003021C1" w:rsidRDefault="004F23FC">
      <w:pPr>
        <w:spacing w:after="0"/>
        <w:rPr>
          <w:rFonts w:ascii="Times New Roman" w:hAnsi="Times New Roman" w:cs="Times New Roman"/>
          <w:sz w:val="24"/>
          <w:szCs w:val="24"/>
        </w:rPr>
      </w:pPr>
    </w:p>
    <w:p w14:paraId="61D5FC90" w14:textId="77777777" w:rsidR="004F23FC" w:rsidRPr="003021C1" w:rsidRDefault="00E70907">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41:38</w:t>
      </w:r>
    </w:p>
    <w:p w14:paraId="69470131" w14:textId="2FEDC4FD" w:rsidR="00F2436F" w:rsidRPr="003021C1" w:rsidRDefault="00E70907">
      <w:pPr>
        <w:spacing w:after="0"/>
        <w:rPr>
          <w:rFonts w:ascii="Times New Roman" w:hAnsi="Times New Roman" w:cs="Times New Roman"/>
          <w:sz w:val="24"/>
          <w:szCs w:val="24"/>
        </w:rPr>
      </w:pPr>
      <w:r w:rsidRPr="003021C1">
        <w:rPr>
          <w:rFonts w:ascii="Times New Roman" w:hAnsi="Times New Roman" w:cs="Times New Roman"/>
          <w:sz w:val="24"/>
          <w:szCs w:val="24"/>
        </w:rPr>
        <w:lastRenderedPageBreak/>
        <w:t>Thank you. O</w:t>
      </w:r>
      <w:r w:rsidR="009A0EF8" w:rsidRPr="003021C1">
        <w:rPr>
          <w:rFonts w:ascii="Times New Roman" w:hAnsi="Times New Roman" w:cs="Times New Roman"/>
          <w:sz w:val="24"/>
          <w:szCs w:val="24"/>
        </w:rPr>
        <w:t xml:space="preserve">nly maybe </w:t>
      </w:r>
      <w:r w:rsidRPr="003021C1">
        <w:rPr>
          <w:rFonts w:ascii="Times New Roman" w:hAnsi="Times New Roman" w:cs="Times New Roman"/>
          <w:sz w:val="24"/>
          <w:szCs w:val="24"/>
        </w:rPr>
        <w:t xml:space="preserve">in </w:t>
      </w:r>
      <w:r w:rsidR="009A0EF8" w:rsidRPr="003021C1">
        <w:rPr>
          <w:rFonts w:ascii="Times New Roman" w:hAnsi="Times New Roman" w:cs="Times New Roman"/>
          <w:sz w:val="24"/>
          <w:szCs w:val="24"/>
        </w:rPr>
        <w:t xml:space="preserve">the questions, we can come back to some other </w:t>
      </w:r>
      <w:r w:rsidR="00B64B1B" w:rsidRPr="003021C1">
        <w:rPr>
          <w:rFonts w:ascii="Times New Roman" w:hAnsi="Times New Roman" w:cs="Times New Roman"/>
          <w:sz w:val="24"/>
          <w:szCs w:val="24"/>
        </w:rPr>
        <w:t>aspects</w:t>
      </w:r>
      <w:r w:rsidR="009A0EF8" w:rsidRPr="003021C1">
        <w:rPr>
          <w:rFonts w:ascii="Times New Roman" w:hAnsi="Times New Roman" w:cs="Times New Roman"/>
          <w:sz w:val="24"/>
          <w:szCs w:val="24"/>
        </w:rPr>
        <w:t xml:space="preserve">. But I would just like to summarize what we've just heard. This will enable us to promote the fact that or at least revisit what we've heard in this roundtable, which allows us to examine how research challenges presuppositions as to how writing systems for the blind </w:t>
      </w:r>
      <w:proofErr w:type="gramStart"/>
      <w:r w:rsidR="009A0EF8" w:rsidRPr="003021C1">
        <w:rPr>
          <w:rFonts w:ascii="Times New Roman" w:hAnsi="Times New Roman" w:cs="Times New Roman"/>
          <w:sz w:val="24"/>
          <w:szCs w:val="24"/>
        </w:rPr>
        <w:t>actually emerged</w:t>
      </w:r>
      <w:proofErr w:type="gramEnd"/>
      <w:r w:rsidR="009A0EF8" w:rsidRPr="003021C1">
        <w:rPr>
          <w:rFonts w:ascii="Times New Roman" w:hAnsi="Times New Roman" w:cs="Times New Roman"/>
          <w:sz w:val="24"/>
          <w:szCs w:val="24"/>
        </w:rPr>
        <w:t xml:space="preserve">. As </w:t>
      </w:r>
      <w:r w:rsidR="00556D3E">
        <w:rPr>
          <w:rFonts w:ascii="Times New Roman" w:hAnsi="Times New Roman" w:cs="Times New Roman"/>
          <w:sz w:val="24"/>
          <w:szCs w:val="24"/>
        </w:rPr>
        <w:t>Noëlle</w:t>
      </w:r>
      <w:r w:rsidR="008B0A6A" w:rsidRPr="003021C1">
        <w:rPr>
          <w:rFonts w:ascii="Times New Roman" w:hAnsi="Times New Roman" w:cs="Times New Roman"/>
          <w:sz w:val="24"/>
          <w:szCs w:val="24"/>
        </w:rPr>
        <w:t xml:space="preserve"> Roy</w:t>
      </w:r>
      <w:r w:rsidR="009A0EF8" w:rsidRPr="003021C1">
        <w:rPr>
          <w:rFonts w:ascii="Times New Roman" w:hAnsi="Times New Roman" w:cs="Times New Roman"/>
          <w:sz w:val="24"/>
          <w:szCs w:val="24"/>
        </w:rPr>
        <w:t xml:space="preserve"> was telling us</w:t>
      </w:r>
      <w:r w:rsidR="008B0A6A"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we can perhaps </w:t>
      </w:r>
      <w:r w:rsidR="008B0A6A" w:rsidRPr="003021C1">
        <w:rPr>
          <w:rFonts w:ascii="Times New Roman" w:hAnsi="Times New Roman" w:cs="Times New Roman"/>
          <w:sz w:val="24"/>
          <w:szCs w:val="24"/>
        </w:rPr>
        <w:t>temper</w:t>
      </w:r>
      <w:r w:rsidR="009A0EF8" w:rsidRPr="003021C1">
        <w:rPr>
          <w:rFonts w:ascii="Times New Roman" w:hAnsi="Times New Roman" w:cs="Times New Roman"/>
          <w:sz w:val="24"/>
          <w:szCs w:val="24"/>
        </w:rPr>
        <w:t xml:space="preserve"> the image of </w:t>
      </w:r>
      <w:r w:rsidR="008B0A6A" w:rsidRPr="003021C1">
        <w:rPr>
          <w:rFonts w:ascii="Times New Roman" w:hAnsi="Times New Roman" w:cs="Times New Roman"/>
          <w:sz w:val="24"/>
          <w:szCs w:val="24"/>
        </w:rPr>
        <w:t>Louis</w:t>
      </w:r>
      <w:r w:rsidR="009A0EF8" w:rsidRPr="003021C1">
        <w:rPr>
          <w:rFonts w:ascii="Times New Roman" w:hAnsi="Times New Roman" w:cs="Times New Roman"/>
          <w:sz w:val="24"/>
          <w:szCs w:val="24"/>
        </w:rPr>
        <w:t xml:space="preserve"> Braille </w:t>
      </w:r>
      <w:r w:rsidR="008B0A6A" w:rsidRPr="003021C1">
        <w:rPr>
          <w:rFonts w:ascii="Times New Roman" w:hAnsi="Times New Roman" w:cs="Times New Roman"/>
          <w:sz w:val="24"/>
          <w:szCs w:val="24"/>
        </w:rPr>
        <w:t>by</w:t>
      </w:r>
      <w:r w:rsidR="009A0EF8" w:rsidRPr="003021C1">
        <w:rPr>
          <w:rFonts w:ascii="Times New Roman" w:hAnsi="Times New Roman" w:cs="Times New Roman"/>
          <w:sz w:val="24"/>
          <w:szCs w:val="24"/>
        </w:rPr>
        <w:t xml:space="preserve"> also highlighting the work of </w:t>
      </w:r>
      <w:r w:rsidR="008B0A6A" w:rsidRPr="003021C1">
        <w:rPr>
          <w:rFonts w:ascii="Times New Roman" w:hAnsi="Times New Roman" w:cs="Times New Roman"/>
          <w:sz w:val="24"/>
          <w:szCs w:val="24"/>
        </w:rPr>
        <w:t>Charles Barbier</w:t>
      </w:r>
      <w:r w:rsidR="009A0EF8" w:rsidRPr="003021C1">
        <w:rPr>
          <w:rFonts w:ascii="Times New Roman" w:hAnsi="Times New Roman" w:cs="Times New Roman"/>
          <w:sz w:val="24"/>
          <w:szCs w:val="24"/>
        </w:rPr>
        <w:t>, seeing how research into the creation of writing systems did not emerge spontaneously, but was a whole historical journey, which allow</w:t>
      </w:r>
      <w:r w:rsidR="007664DA" w:rsidRPr="003021C1">
        <w:rPr>
          <w:rFonts w:ascii="Times New Roman" w:hAnsi="Times New Roman" w:cs="Times New Roman"/>
          <w:sz w:val="24"/>
          <w:szCs w:val="24"/>
        </w:rPr>
        <w:t>ed</w:t>
      </w:r>
      <w:r w:rsidR="009A0EF8" w:rsidRPr="003021C1">
        <w:rPr>
          <w:rFonts w:ascii="Times New Roman" w:hAnsi="Times New Roman" w:cs="Times New Roman"/>
          <w:sz w:val="24"/>
          <w:szCs w:val="24"/>
        </w:rPr>
        <w:t xml:space="preserve"> this creation of collective</w:t>
      </w:r>
      <w:r w:rsidR="007664DA" w:rsidRPr="003021C1">
        <w:rPr>
          <w:rFonts w:ascii="Times New Roman" w:hAnsi="Times New Roman" w:cs="Times New Roman"/>
          <w:sz w:val="24"/>
          <w:szCs w:val="24"/>
        </w:rPr>
        <w:t>, reinterpretation research. Maria A</w:t>
      </w:r>
      <w:r w:rsidR="00F2436F" w:rsidRPr="003021C1">
        <w:rPr>
          <w:rFonts w:ascii="Times New Roman" w:hAnsi="Times New Roman" w:cs="Times New Roman"/>
          <w:sz w:val="24"/>
          <w:szCs w:val="24"/>
        </w:rPr>
        <w:t>ma</w:t>
      </w:r>
      <w:r w:rsidR="007664DA" w:rsidRPr="003021C1">
        <w:rPr>
          <w:rFonts w:ascii="Times New Roman" w:hAnsi="Times New Roman" w:cs="Times New Roman"/>
          <w:sz w:val="24"/>
          <w:szCs w:val="24"/>
        </w:rPr>
        <w:t xml:space="preserve">do </w:t>
      </w:r>
      <w:r w:rsidR="009A0EF8" w:rsidRPr="003021C1">
        <w:rPr>
          <w:rFonts w:ascii="Times New Roman" w:hAnsi="Times New Roman" w:cs="Times New Roman"/>
          <w:sz w:val="24"/>
          <w:szCs w:val="24"/>
        </w:rPr>
        <w:t>also allows us to see how discussion that works between schools and institutions for the blind are important</w:t>
      </w:r>
      <w:r w:rsidR="007664DA" w:rsidRPr="003021C1">
        <w:rPr>
          <w:rFonts w:ascii="Times New Roman" w:hAnsi="Times New Roman" w:cs="Times New Roman"/>
          <w:sz w:val="24"/>
          <w:szCs w:val="24"/>
        </w:rPr>
        <w:t>, b</w:t>
      </w:r>
      <w:r w:rsidR="009A0EF8" w:rsidRPr="003021C1">
        <w:rPr>
          <w:rFonts w:ascii="Times New Roman" w:hAnsi="Times New Roman" w:cs="Times New Roman"/>
          <w:sz w:val="24"/>
          <w:szCs w:val="24"/>
        </w:rPr>
        <w:t xml:space="preserve">etween these special schools is </w:t>
      </w:r>
      <w:proofErr w:type="gramStart"/>
      <w:r w:rsidR="009A0EF8" w:rsidRPr="003021C1">
        <w:rPr>
          <w:rFonts w:ascii="Times New Roman" w:hAnsi="Times New Roman" w:cs="Times New Roman"/>
          <w:sz w:val="24"/>
          <w:szCs w:val="24"/>
        </w:rPr>
        <w:t>really vital</w:t>
      </w:r>
      <w:proofErr w:type="gramEnd"/>
      <w:r w:rsidR="009A0EF8" w:rsidRPr="003021C1">
        <w:rPr>
          <w:rFonts w:ascii="Times New Roman" w:hAnsi="Times New Roman" w:cs="Times New Roman"/>
          <w:sz w:val="24"/>
          <w:szCs w:val="24"/>
        </w:rPr>
        <w:t xml:space="preserve"> in a range of ways. And the work you've done in that respect</w:t>
      </w:r>
      <w:r w:rsidR="007664DA" w:rsidRPr="003021C1">
        <w:rPr>
          <w:rFonts w:ascii="Times New Roman" w:hAnsi="Times New Roman" w:cs="Times New Roman"/>
          <w:sz w:val="24"/>
          <w:szCs w:val="24"/>
        </w:rPr>
        <w:t xml:space="preserve"> to identify them and to re-</w:t>
      </w:r>
      <w:r w:rsidR="009A0EF8" w:rsidRPr="003021C1">
        <w:rPr>
          <w:rFonts w:ascii="Times New Roman" w:hAnsi="Times New Roman" w:cs="Times New Roman"/>
          <w:sz w:val="24"/>
          <w:szCs w:val="24"/>
        </w:rPr>
        <w:t>examine his</w:t>
      </w:r>
      <w:r w:rsidR="007664DA" w:rsidRPr="003021C1">
        <w:rPr>
          <w:rFonts w:ascii="Times New Roman" w:hAnsi="Times New Roman" w:cs="Times New Roman"/>
          <w:sz w:val="24"/>
          <w:szCs w:val="24"/>
        </w:rPr>
        <w:t>torical sources, obviously, is</w:t>
      </w:r>
      <w:r w:rsidR="009A0EF8" w:rsidRPr="003021C1">
        <w:rPr>
          <w:rFonts w:ascii="Times New Roman" w:hAnsi="Times New Roman" w:cs="Times New Roman"/>
          <w:sz w:val="24"/>
          <w:szCs w:val="24"/>
        </w:rPr>
        <w:t xml:space="preserve"> a rich field of inquiry</w:t>
      </w:r>
      <w:r w:rsidR="007664DA" w:rsidRPr="003021C1">
        <w:rPr>
          <w:rFonts w:ascii="Times New Roman" w:hAnsi="Times New Roman" w:cs="Times New Roman"/>
          <w:sz w:val="24"/>
          <w:szCs w:val="24"/>
        </w:rPr>
        <w:t xml:space="preserve"> f</w:t>
      </w:r>
      <w:r w:rsidR="009A0EF8" w:rsidRPr="003021C1">
        <w:rPr>
          <w:rFonts w:ascii="Times New Roman" w:hAnsi="Times New Roman" w:cs="Times New Roman"/>
          <w:sz w:val="24"/>
          <w:szCs w:val="24"/>
        </w:rPr>
        <w:t>or historians and researchers who will express an interest in these possibilities and research also helps us to qualify some of these preconceptions. We have this image of veterans from the First World War</w:t>
      </w:r>
      <w:r w:rsidR="00EB419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blinded</w:t>
      </w:r>
      <w:r w:rsidR="00EB419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presented as heroes who quickly acquire social independence</w:t>
      </w:r>
      <w:r w:rsidR="00EB4197"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and with this talk of autonomy, but you've qualified that image of the fully rehabilitated veteran by emphasizing fragility, vulnerability, which brings a counterpoint to these images. And it is the role of historians to add this depth to our </w:t>
      </w:r>
      <w:r w:rsidR="00F2436F" w:rsidRPr="003021C1">
        <w:rPr>
          <w:rFonts w:ascii="Times New Roman" w:hAnsi="Times New Roman" w:cs="Times New Roman"/>
          <w:sz w:val="24"/>
          <w:szCs w:val="24"/>
        </w:rPr>
        <w:t xml:space="preserve">view; </w:t>
      </w:r>
      <w:proofErr w:type="gramStart"/>
      <w:r w:rsidR="00F2436F"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thank you for this. I don't know whether </w:t>
      </w:r>
      <w:r w:rsidR="00F2436F" w:rsidRPr="003021C1">
        <w:rPr>
          <w:rFonts w:ascii="Times New Roman" w:hAnsi="Times New Roman" w:cs="Times New Roman"/>
          <w:sz w:val="24"/>
          <w:szCs w:val="24"/>
        </w:rPr>
        <w:t>b</w:t>
      </w:r>
      <w:r w:rsidR="009A0EF8" w:rsidRPr="003021C1">
        <w:rPr>
          <w:rFonts w:ascii="Times New Roman" w:hAnsi="Times New Roman" w:cs="Times New Roman"/>
          <w:sz w:val="24"/>
          <w:szCs w:val="24"/>
        </w:rPr>
        <w:t>efore we come to questions whether any of our panelists would like to comment or question, ask questions about your colleagues</w:t>
      </w:r>
      <w:r w:rsidR="00C81BC2">
        <w:rPr>
          <w:rFonts w:ascii="Times New Roman" w:hAnsi="Times New Roman" w:cs="Times New Roman"/>
          <w:sz w:val="24"/>
          <w:szCs w:val="24"/>
        </w:rPr>
        <w:t xml:space="preserve">’ </w:t>
      </w:r>
      <w:r w:rsidR="009A0EF8" w:rsidRPr="003021C1">
        <w:rPr>
          <w:rFonts w:ascii="Times New Roman" w:hAnsi="Times New Roman" w:cs="Times New Roman"/>
          <w:sz w:val="24"/>
          <w:szCs w:val="24"/>
        </w:rPr>
        <w:t xml:space="preserve">contributions to this roundtable discussion.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Mr. </w:t>
      </w:r>
      <w:r w:rsidR="00F2436F" w:rsidRPr="003021C1">
        <w:rPr>
          <w:rFonts w:ascii="Times New Roman" w:hAnsi="Times New Roman" w:cs="Times New Roman"/>
          <w:sz w:val="24"/>
          <w:szCs w:val="24"/>
        </w:rPr>
        <w:t>Liesen would</w:t>
      </w:r>
      <w:r w:rsidR="009A0EF8" w:rsidRPr="003021C1">
        <w:rPr>
          <w:rFonts w:ascii="Times New Roman" w:hAnsi="Times New Roman" w:cs="Times New Roman"/>
          <w:sz w:val="24"/>
          <w:szCs w:val="24"/>
        </w:rPr>
        <w:t xml:space="preserve"> like to</w:t>
      </w:r>
      <w:r w:rsidR="00C81BC2">
        <w:rPr>
          <w:rFonts w:ascii="Times New Roman" w:hAnsi="Times New Roman" w:cs="Times New Roman"/>
          <w:sz w:val="24"/>
          <w:szCs w:val="24"/>
        </w:rPr>
        <w:t xml:space="preserve"> intervene.</w:t>
      </w:r>
    </w:p>
    <w:p w14:paraId="6405AFAE" w14:textId="77777777" w:rsidR="00F2436F" w:rsidRPr="003021C1" w:rsidRDefault="00F2436F">
      <w:pPr>
        <w:spacing w:after="0"/>
        <w:rPr>
          <w:rFonts w:ascii="Times New Roman" w:hAnsi="Times New Roman" w:cs="Times New Roman"/>
          <w:sz w:val="24"/>
          <w:szCs w:val="24"/>
        </w:rPr>
      </w:pPr>
    </w:p>
    <w:p w14:paraId="4931A238" w14:textId="77777777" w:rsidR="00F2436F" w:rsidRPr="003021C1" w:rsidRDefault="00F2436F">
      <w:pPr>
        <w:spacing w:after="0"/>
        <w:rPr>
          <w:rFonts w:ascii="Times New Roman" w:hAnsi="Times New Roman" w:cs="Times New Roman"/>
          <w:sz w:val="24"/>
          <w:szCs w:val="24"/>
        </w:rPr>
      </w:pPr>
      <w:r w:rsidRPr="003021C1">
        <w:rPr>
          <w:rStyle w:val="Strong"/>
          <w:rFonts w:ascii="Times New Roman" w:hAnsi="Times New Roman" w:cs="Times New Roman"/>
          <w:sz w:val="24"/>
          <w:szCs w:val="24"/>
        </w:rPr>
        <w:t>Bruno Liesen</w:t>
      </w:r>
    </w:p>
    <w:p w14:paraId="1029096D" w14:textId="33312F81" w:rsidR="00D160E0"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I hope you can hear me. I wanted to acknowledge</w:t>
      </w:r>
      <w:proofErr w:type="gramStart"/>
      <w:r w:rsidR="00F2436F" w:rsidRPr="003021C1">
        <w:rPr>
          <w:rFonts w:ascii="Times New Roman" w:hAnsi="Times New Roman" w:cs="Times New Roman"/>
          <w:sz w:val="24"/>
          <w:szCs w:val="24"/>
        </w:rPr>
        <w:t>,</w:t>
      </w:r>
      <w:r w:rsidRPr="003021C1">
        <w:rPr>
          <w:rFonts w:ascii="Times New Roman" w:hAnsi="Times New Roman" w:cs="Times New Roman"/>
          <w:sz w:val="24"/>
          <w:szCs w:val="24"/>
        </w:rPr>
        <w:t xml:space="preserve"> in particular, </w:t>
      </w:r>
      <w:r w:rsidR="00556D3E">
        <w:rPr>
          <w:rFonts w:ascii="Times New Roman" w:hAnsi="Times New Roman" w:cs="Times New Roman"/>
          <w:sz w:val="24"/>
          <w:szCs w:val="24"/>
        </w:rPr>
        <w:t>Noëlle</w:t>
      </w:r>
      <w:r w:rsidRPr="003021C1">
        <w:rPr>
          <w:rFonts w:ascii="Times New Roman" w:hAnsi="Times New Roman" w:cs="Times New Roman"/>
          <w:sz w:val="24"/>
          <w:szCs w:val="24"/>
        </w:rPr>
        <w:t>'s</w:t>
      </w:r>
      <w:proofErr w:type="gramEnd"/>
      <w:r w:rsidRPr="003021C1">
        <w:rPr>
          <w:rFonts w:ascii="Times New Roman" w:hAnsi="Times New Roman" w:cs="Times New Roman"/>
          <w:sz w:val="24"/>
          <w:szCs w:val="24"/>
        </w:rPr>
        <w:t xml:space="preserve"> work in the field of the history of </w:t>
      </w:r>
      <w:r w:rsidR="00F2436F" w:rsidRPr="003021C1">
        <w:rPr>
          <w:rFonts w:ascii="Times New Roman" w:hAnsi="Times New Roman" w:cs="Times New Roman"/>
          <w:sz w:val="24"/>
          <w:szCs w:val="24"/>
        </w:rPr>
        <w:t>b</w:t>
      </w:r>
      <w:r w:rsidRPr="003021C1">
        <w:rPr>
          <w:rFonts w:ascii="Times New Roman" w:hAnsi="Times New Roman" w:cs="Times New Roman"/>
          <w:sz w:val="24"/>
          <w:szCs w:val="24"/>
        </w:rPr>
        <w:t>raille</w:t>
      </w:r>
      <w:r w:rsidR="00F2436F" w:rsidRPr="003021C1">
        <w:rPr>
          <w:rFonts w:ascii="Times New Roman" w:hAnsi="Times New Roman" w:cs="Times New Roman"/>
          <w:sz w:val="24"/>
          <w:szCs w:val="24"/>
        </w:rPr>
        <w:t>;</w:t>
      </w:r>
      <w:r w:rsidRPr="003021C1">
        <w:rPr>
          <w:rFonts w:ascii="Times New Roman" w:hAnsi="Times New Roman" w:cs="Times New Roman"/>
          <w:sz w:val="24"/>
          <w:szCs w:val="24"/>
        </w:rPr>
        <w:t xml:space="preserve"> your courage and willingness to demystify this story or hi</w:t>
      </w:r>
      <w:r w:rsidR="00C42393" w:rsidRPr="003021C1">
        <w:rPr>
          <w:rFonts w:ascii="Times New Roman" w:hAnsi="Times New Roman" w:cs="Times New Roman"/>
          <w:sz w:val="24"/>
          <w:szCs w:val="24"/>
        </w:rPr>
        <w:t xml:space="preserve">story which has sometimes really </w:t>
      </w:r>
      <w:r w:rsidRPr="003021C1">
        <w:rPr>
          <w:rFonts w:ascii="Times New Roman" w:hAnsi="Times New Roman" w:cs="Times New Roman"/>
          <w:sz w:val="24"/>
          <w:szCs w:val="24"/>
        </w:rPr>
        <w:t>caricature</w:t>
      </w:r>
      <w:r w:rsidR="00C42393" w:rsidRPr="003021C1">
        <w:rPr>
          <w:rFonts w:ascii="Times New Roman" w:hAnsi="Times New Roman" w:cs="Times New Roman"/>
          <w:sz w:val="24"/>
          <w:szCs w:val="24"/>
        </w:rPr>
        <w:t>d</w:t>
      </w:r>
      <w:r w:rsidRPr="003021C1">
        <w:rPr>
          <w:rFonts w:ascii="Times New Roman" w:hAnsi="Times New Roman" w:cs="Times New Roman"/>
          <w:sz w:val="24"/>
          <w:szCs w:val="24"/>
        </w:rPr>
        <w:t xml:space="preserve"> the origins and development of the </w:t>
      </w:r>
      <w:r w:rsidR="00C42393" w:rsidRPr="003021C1">
        <w:rPr>
          <w:rFonts w:ascii="Times New Roman" w:hAnsi="Times New Roman" w:cs="Times New Roman"/>
          <w:sz w:val="24"/>
          <w:szCs w:val="24"/>
        </w:rPr>
        <w:t>braille</w:t>
      </w:r>
      <w:r w:rsidRPr="003021C1">
        <w:rPr>
          <w:rFonts w:ascii="Times New Roman" w:hAnsi="Times New Roman" w:cs="Times New Roman"/>
          <w:sz w:val="24"/>
          <w:szCs w:val="24"/>
        </w:rPr>
        <w:t xml:space="preserve"> writing system. I wanted to thank </w:t>
      </w:r>
      <w:r w:rsidR="00C42393" w:rsidRPr="003021C1">
        <w:rPr>
          <w:rFonts w:ascii="Times New Roman" w:hAnsi="Times New Roman" w:cs="Times New Roman"/>
          <w:sz w:val="24"/>
          <w:szCs w:val="24"/>
        </w:rPr>
        <w:t xml:space="preserve">you for </w:t>
      </w:r>
      <w:r w:rsidRPr="003021C1">
        <w:rPr>
          <w:rFonts w:ascii="Times New Roman" w:hAnsi="Times New Roman" w:cs="Times New Roman"/>
          <w:sz w:val="24"/>
          <w:szCs w:val="24"/>
        </w:rPr>
        <w:t xml:space="preserve">the emphasis on </w:t>
      </w:r>
      <w:r w:rsidR="00C42393" w:rsidRPr="003021C1">
        <w:rPr>
          <w:rFonts w:ascii="Times New Roman" w:hAnsi="Times New Roman" w:cs="Times New Roman"/>
          <w:sz w:val="24"/>
          <w:szCs w:val="24"/>
        </w:rPr>
        <w:t>Charles Barbier’s</w:t>
      </w:r>
      <w:r w:rsidRPr="003021C1">
        <w:rPr>
          <w:rFonts w:ascii="Times New Roman" w:hAnsi="Times New Roman" w:cs="Times New Roman"/>
          <w:sz w:val="24"/>
          <w:szCs w:val="24"/>
        </w:rPr>
        <w:t xml:space="preserve"> work, which also </w:t>
      </w:r>
      <w:r w:rsidR="00C42393" w:rsidRPr="003021C1">
        <w:rPr>
          <w:rFonts w:ascii="Times New Roman" w:hAnsi="Times New Roman" w:cs="Times New Roman"/>
          <w:sz w:val="24"/>
          <w:szCs w:val="24"/>
        </w:rPr>
        <w:t>can contextualize,</w:t>
      </w:r>
      <w:r w:rsidRPr="003021C1">
        <w:rPr>
          <w:rFonts w:ascii="Times New Roman" w:hAnsi="Times New Roman" w:cs="Times New Roman"/>
          <w:sz w:val="24"/>
          <w:szCs w:val="24"/>
        </w:rPr>
        <w:t xml:space="preserve"> with </w:t>
      </w:r>
      <w:r w:rsidR="00C42393" w:rsidRPr="003021C1">
        <w:rPr>
          <w:rFonts w:ascii="Times New Roman" w:hAnsi="Times New Roman" w:cs="Times New Roman"/>
          <w:sz w:val="24"/>
          <w:szCs w:val="24"/>
        </w:rPr>
        <w:t xml:space="preserve">Valentin </w:t>
      </w:r>
      <w:proofErr w:type="spellStart"/>
      <w:r w:rsidR="00B64B1B">
        <w:rPr>
          <w:rFonts w:ascii="Times New Roman" w:hAnsi="Times New Roman" w:cs="Times New Roman"/>
          <w:sz w:val="24"/>
          <w:szCs w:val="24"/>
        </w:rPr>
        <w:t>Haüy</w:t>
      </w:r>
      <w:proofErr w:type="spellEnd"/>
      <w:r w:rsidR="00C42393" w:rsidRPr="003021C1">
        <w:rPr>
          <w:rFonts w:ascii="Times New Roman" w:hAnsi="Times New Roman" w:cs="Times New Roman"/>
          <w:sz w:val="24"/>
          <w:szCs w:val="24"/>
        </w:rPr>
        <w:t xml:space="preserve"> </w:t>
      </w:r>
      <w:r w:rsidR="00C81BC2">
        <w:rPr>
          <w:rFonts w:ascii="Times New Roman" w:hAnsi="Times New Roman" w:cs="Times New Roman"/>
          <w:sz w:val="24"/>
          <w:szCs w:val="24"/>
        </w:rPr>
        <w:t xml:space="preserve">as well </w:t>
      </w:r>
      <w:r w:rsidR="00C42393" w:rsidRPr="003021C1">
        <w:rPr>
          <w:rFonts w:ascii="Times New Roman" w:hAnsi="Times New Roman" w:cs="Times New Roman"/>
          <w:sz w:val="24"/>
          <w:szCs w:val="24"/>
        </w:rPr>
        <w:t>and Louis Braille,</w:t>
      </w:r>
      <w:r w:rsidR="00B64B1B">
        <w:rPr>
          <w:rFonts w:ascii="Times New Roman" w:hAnsi="Times New Roman" w:cs="Times New Roman"/>
          <w:sz w:val="24"/>
          <w:szCs w:val="24"/>
        </w:rPr>
        <w:t xml:space="preserve"> </w:t>
      </w:r>
      <w:r w:rsidR="00C42393" w:rsidRPr="003021C1">
        <w:rPr>
          <w:rFonts w:ascii="Times New Roman" w:hAnsi="Times New Roman" w:cs="Times New Roman"/>
          <w:sz w:val="24"/>
          <w:szCs w:val="24"/>
        </w:rPr>
        <w:t>but t</w:t>
      </w:r>
      <w:r w:rsidRPr="003021C1">
        <w:rPr>
          <w:rFonts w:ascii="Times New Roman" w:hAnsi="Times New Roman" w:cs="Times New Roman"/>
          <w:sz w:val="24"/>
          <w:szCs w:val="24"/>
        </w:rPr>
        <w:t>o do that you have to demystify some legends, which is part of what historical researchers do,</w:t>
      </w:r>
      <w:r w:rsidR="00513F27" w:rsidRPr="003021C1">
        <w:rPr>
          <w:rFonts w:ascii="Times New Roman" w:hAnsi="Times New Roman" w:cs="Times New Roman"/>
          <w:sz w:val="24"/>
          <w:szCs w:val="24"/>
        </w:rPr>
        <w:t xml:space="preserve"> in</w:t>
      </w:r>
      <w:r w:rsidRPr="003021C1">
        <w:rPr>
          <w:rFonts w:ascii="Times New Roman" w:hAnsi="Times New Roman" w:cs="Times New Roman"/>
          <w:sz w:val="24"/>
          <w:szCs w:val="24"/>
        </w:rPr>
        <w:t xml:space="preserve"> challenging </w:t>
      </w:r>
      <w:r w:rsidR="00C81BC2">
        <w:rPr>
          <w:rFonts w:ascii="Times New Roman" w:hAnsi="Times New Roman" w:cs="Times New Roman"/>
          <w:sz w:val="24"/>
          <w:szCs w:val="24"/>
        </w:rPr>
        <w:t xml:space="preserve">our </w:t>
      </w:r>
      <w:r w:rsidRPr="003021C1">
        <w:rPr>
          <w:rFonts w:ascii="Times New Roman" w:hAnsi="Times New Roman" w:cs="Times New Roman"/>
          <w:sz w:val="24"/>
          <w:szCs w:val="24"/>
        </w:rPr>
        <w:t xml:space="preserve">historical stereotypes and have a clearer picture of this somewhat heroic past, which we need to demystify in order to rediscover reality.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I'd like to honor this work. The work done as well to highlight the objects which form part of blind individuals</w:t>
      </w:r>
      <w:r w:rsidR="00513F27" w:rsidRPr="003021C1">
        <w:rPr>
          <w:rFonts w:ascii="Times New Roman" w:hAnsi="Times New Roman" w:cs="Times New Roman"/>
          <w:sz w:val="24"/>
          <w:szCs w:val="24"/>
        </w:rPr>
        <w:t>’</w:t>
      </w:r>
      <w:r w:rsidRPr="003021C1">
        <w:rPr>
          <w:rFonts w:ascii="Times New Roman" w:hAnsi="Times New Roman" w:cs="Times New Roman"/>
          <w:sz w:val="24"/>
          <w:szCs w:val="24"/>
        </w:rPr>
        <w:t xml:space="preserve"> memory, and particular, the means of producing</w:t>
      </w:r>
      <w:r w:rsidR="00C81BC2">
        <w:rPr>
          <w:rFonts w:ascii="Times New Roman" w:hAnsi="Times New Roman" w:cs="Times New Roman"/>
          <w:sz w:val="24"/>
          <w:szCs w:val="24"/>
        </w:rPr>
        <w:t xml:space="preserve"> braille</w:t>
      </w:r>
      <w:r w:rsidR="00513F27" w:rsidRPr="003021C1">
        <w:rPr>
          <w:rFonts w:ascii="Times New Roman" w:hAnsi="Times New Roman" w:cs="Times New Roman"/>
          <w:sz w:val="24"/>
          <w:szCs w:val="24"/>
        </w:rPr>
        <w:t>, with</w:t>
      </w:r>
      <w:r w:rsidRPr="003021C1">
        <w:rPr>
          <w:rFonts w:ascii="Times New Roman" w:hAnsi="Times New Roman" w:cs="Times New Roman"/>
          <w:sz w:val="24"/>
          <w:szCs w:val="24"/>
        </w:rPr>
        <w:t xml:space="preserve"> many </w:t>
      </w:r>
      <w:r w:rsidR="00513F27" w:rsidRPr="003021C1">
        <w:rPr>
          <w:rFonts w:ascii="Times New Roman" w:hAnsi="Times New Roman" w:cs="Times New Roman"/>
          <w:sz w:val="24"/>
          <w:szCs w:val="24"/>
        </w:rPr>
        <w:t>braille</w:t>
      </w:r>
      <w:r w:rsidRPr="003021C1">
        <w:rPr>
          <w:rFonts w:ascii="Times New Roman" w:hAnsi="Times New Roman" w:cs="Times New Roman"/>
          <w:sz w:val="24"/>
          <w:szCs w:val="24"/>
        </w:rPr>
        <w:t xml:space="preserve"> typewriters, </w:t>
      </w:r>
      <w:r w:rsidR="00513F27" w:rsidRPr="003021C1">
        <w:rPr>
          <w:rFonts w:ascii="Times New Roman" w:hAnsi="Times New Roman" w:cs="Times New Roman"/>
          <w:sz w:val="24"/>
          <w:szCs w:val="24"/>
        </w:rPr>
        <w:t>b</w:t>
      </w:r>
      <w:r w:rsidRPr="003021C1">
        <w:rPr>
          <w:rFonts w:ascii="Times New Roman" w:hAnsi="Times New Roman" w:cs="Times New Roman"/>
          <w:sz w:val="24"/>
          <w:szCs w:val="24"/>
        </w:rPr>
        <w:t xml:space="preserve">raille shorthand, and so forth. </w:t>
      </w:r>
      <w:proofErr w:type="gramStart"/>
      <w:r w:rsidRPr="003021C1">
        <w:rPr>
          <w:rFonts w:ascii="Times New Roman" w:hAnsi="Times New Roman" w:cs="Times New Roman"/>
          <w:sz w:val="24"/>
          <w:szCs w:val="24"/>
        </w:rPr>
        <w:t xml:space="preserve">And in particular, </w:t>
      </w:r>
      <w:proofErr w:type="spellStart"/>
      <w:r w:rsidR="001147D4">
        <w:rPr>
          <w:rFonts w:ascii="Times New Roman" w:hAnsi="Times New Roman" w:cs="Times New Roman"/>
          <w:sz w:val="24"/>
          <w:szCs w:val="24"/>
        </w:rPr>
        <w:t>Mme</w:t>
      </w:r>
      <w:proofErr w:type="spellEnd"/>
      <w:r w:rsidR="001147D4">
        <w:rPr>
          <w:rFonts w:ascii="Times New Roman" w:hAnsi="Times New Roman" w:cs="Times New Roman"/>
          <w:sz w:val="24"/>
          <w:szCs w:val="24"/>
        </w:rPr>
        <w:t xml:space="preserve"> Mireille</w:t>
      </w:r>
      <w:proofErr w:type="gramEnd"/>
      <w:r w:rsidR="001147D4">
        <w:rPr>
          <w:rFonts w:ascii="Times New Roman" w:hAnsi="Times New Roman" w:cs="Times New Roman"/>
          <w:sz w:val="24"/>
          <w:szCs w:val="24"/>
        </w:rPr>
        <w:t xml:space="preserve"> </w:t>
      </w:r>
      <w:proofErr w:type="spellStart"/>
      <w:r w:rsidR="001147D4">
        <w:rPr>
          <w:rFonts w:ascii="Times New Roman" w:hAnsi="Times New Roman" w:cs="Times New Roman"/>
          <w:sz w:val="24"/>
          <w:szCs w:val="24"/>
        </w:rPr>
        <w:t>Duhen</w:t>
      </w:r>
      <w:proofErr w:type="spellEnd"/>
      <w:r w:rsidRPr="003021C1">
        <w:rPr>
          <w:rFonts w:ascii="Times New Roman" w:hAnsi="Times New Roman" w:cs="Times New Roman"/>
          <w:sz w:val="24"/>
          <w:szCs w:val="24"/>
        </w:rPr>
        <w:t xml:space="preserve"> who has worked extensively in this field, enabling us to understand the purpose of these items, and how they operate</w:t>
      </w:r>
      <w:r w:rsidR="00D160E0" w:rsidRPr="003021C1">
        <w:rPr>
          <w:rFonts w:ascii="Times New Roman" w:hAnsi="Times New Roman" w:cs="Times New Roman"/>
          <w:sz w:val="24"/>
          <w:szCs w:val="24"/>
        </w:rPr>
        <w:t>d</w:t>
      </w:r>
      <w:r w:rsidRPr="003021C1">
        <w:rPr>
          <w:rFonts w:ascii="Times New Roman" w:hAnsi="Times New Roman" w:cs="Times New Roman"/>
          <w:sz w:val="24"/>
          <w:szCs w:val="24"/>
        </w:rPr>
        <w:t>. And it's important to compose living archives t</w:t>
      </w:r>
      <w:r w:rsidR="00D160E0" w:rsidRPr="003021C1">
        <w:rPr>
          <w:rFonts w:ascii="Times New Roman" w:hAnsi="Times New Roman" w:cs="Times New Roman"/>
          <w:sz w:val="24"/>
          <w:szCs w:val="24"/>
        </w:rPr>
        <w:t>hat are not simply textual, and/</w:t>
      </w:r>
      <w:r w:rsidRPr="003021C1">
        <w:rPr>
          <w:rFonts w:ascii="Times New Roman" w:hAnsi="Times New Roman" w:cs="Times New Roman"/>
          <w:sz w:val="24"/>
          <w:szCs w:val="24"/>
        </w:rPr>
        <w:t xml:space="preserve">or hardware libraries of these reading and writing instruments. </w:t>
      </w:r>
    </w:p>
    <w:p w14:paraId="115B4E3A" w14:textId="77777777" w:rsidR="00D160E0" w:rsidRPr="003021C1" w:rsidRDefault="00D160E0">
      <w:pPr>
        <w:spacing w:after="0"/>
        <w:rPr>
          <w:rFonts w:ascii="Times New Roman" w:hAnsi="Times New Roman" w:cs="Times New Roman"/>
          <w:sz w:val="24"/>
          <w:szCs w:val="24"/>
        </w:rPr>
      </w:pPr>
    </w:p>
    <w:p w14:paraId="76D4C050" w14:textId="77777777" w:rsidR="00D160E0" w:rsidRPr="003021C1" w:rsidRDefault="00D160E0">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p>
    <w:p w14:paraId="5AE2B492" w14:textId="77777777" w:rsidR="00D160E0"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Thank you</w:t>
      </w:r>
      <w:r w:rsidR="00B64B1B">
        <w:rPr>
          <w:rFonts w:ascii="Times New Roman" w:hAnsi="Times New Roman" w:cs="Times New Roman"/>
          <w:sz w:val="24"/>
          <w:szCs w:val="24"/>
        </w:rPr>
        <w:t>.</w:t>
      </w:r>
      <w:r w:rsidRPr="003021C1">
        <w:rPr>
          <w:rFonts w:ascii="Times New Roman" w:hAnsi="Times New Roman" w:cs="Times New Roman"/>
          <w:sz w:val="24"/>
          <w:szCs w:val="24"/>
        </w:rPr>
        <w:t xml:space="preserve"> </w:t>
      </w:r>
      <w:r w:rsidR="00D160E0" w:rsidRPr="003021C1">
        <w:rPr>
          <w:rFonts w:ascii="Times New Roman" w:hAnsi="Times New Roman" w:cs="Times New Roman"/>
          <w:sz w:val="24"/>
          <w:szCs w:val="24"/>
        </w:rPr>
        <w:t>No</w:t>
      </w:r>
      <w:r w:rsidR="00D160E0" w:rsidRPr="003021C1">
        <w:rPr>
          <w:rStyle w:val="Strong"/>
          <w:rFonts w:ascii="Times New Roman" w:hAnsi="Times New Roman" w:cs="Times New Roman"/>
          <w:b w:val="0"/>
          <w:sz w:val="24"/>
          <w:szCs w:val="24"/>
        </w:rPr>
        <w:t>ë</w:t>
      </w:r>
      <w:r w:rsidR="00D160E0" w:rsidRPr="003021C1">
        <w:rPr>
          <w:rFonts w:ascii="Times New Roman" w:hAnsi="Times New Roman" w:cs="Times New Roman"/>
          <w:sz w:val="24"/>
          <w:szCs w:val="24"/>
        </w:rPr>
        <w:t>lle Roy</w:t>
      </w:r>
      <w:r w:rsidR="00B64B1B">
        <w:rPr>
          <w:rFonts w:ascii="Times New Roman" w:hAnsi="Times New Roman" w:cs="Times New Roman"/>
          <w:sz w:val="24"/>
          <w:szCs w:val="24"/>
        </w:rPr>
        <w:t>, would like to come back to that?</w:t>
      </w:r>
      <w:r w:rsidRPr="003021C1">
        <w:rPr>
          <w:rFonts w:ascii="Times New Roman" w:hAnsi="Times New Roman" w:cs="Times New Roman"/>
          <w:sz w:val="24"/>
          <w:szCs w:val="24"/>
        </w:rPr>
        <w:t xml:space="preserve"> </w:t>
      </w:r>
    </w:p>
    <w:p w14:paraId="46363A74" w14:textId="77777777" w:rsidR="00D160E0" w:rsidRPr="003021C1" w:rsidRDefault="00D160E0">
      <w:pPr>
        <w:spacing w:after="0"/>
        <w:rPr>
          <w:rFonts w:ascii="Times New Roman" w:hAnsi="Times New Roman" w:cs="Times New Roman"/>
          <w:sz w:val="24"/>
          <w:szCs w:val="24"/>
        </w:rPr>
      </w:pPr>
    </w:p>
    <w:p w14:paraId="296D3FD2" w14:textId="77777777" w:rsidR="00D160E0" w:rsidRPr="003021C1" w:rsidRDefault="00D160E0">
      <w:pPr>
        <w:spacing w:after="0"/>
        <w:rPr>
          <w:rStyle w:val="Strong"/>
          <w:rFonts w:ascii="Times New Roman" w:hAnsi="Times New Roman" w:cs="Times New Roman"/>
          <w:b w:val="0"/>
          <w:sz w:val="24"/>
          <w:szCs w:val="24"/>
        </w:rPr>
      </w:pPr>
      <w:r w:rsidRPr="003021C1">
        <w:rPr>
          <w:rStyle w:val="Strong"/>
          <w:rFonts w:ascii="Times New Roman" w:hAnsi="Times New Roman" w:cs="Times New Roman"/>
          <w:sz w:val="24"/>
          <w:szCs w:val="24"/>
        </w:rPr>
        <w:t>Noëlle Roy</w:t>
      </w:r>
      <w:r w:rsidRPr="003021C1">
        <w:rPr>
          <w:rStyle w:val="Strong"/>
          <w:rFonts w:ascii="Times New Roman" w:hAnsi="Times New Roman" w:cs="Times New Roman"/>
          <w:b w:val="0"/>
          <w:sz w:val="24"/>
          <w:szCs w:val="24"/>
        </w:rPr>
        <w:t xml:space="preserve"> </w:t>
      </w:r>
    </w:p>
    <w:p w14:paraId="5F36204C" w14:textId="77777777" w:rsidR="009716E8"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Ye</w:t>
      </w:r>
      <w:r w:rsidR="00D160E0" w:rsidRPr="003021C1">
        <w:rPr>
          <w:rFonts w:ascii="Times New Roman" w:hAnsi="Times New Roman" w:cs="Times New Roman"/>
          <w:sz w:val="24"/>
          <w:szCs w:val="24"/>
        </w:rPr>
        <w:t>s, with each machine and object</w:t>
      </w:r>
      <w:r w:rsidRPr="003021C1">
        <w:rPr>
          <w:rFonts w:ascii="Times New Roman" w:hAnsi="Times New Roman" w:cs="Times New Roman"/>
          <w:sz w:val="24"/>
          <w:szCs w:val="24"/>
        </w:rPr>
        <w:t>, there are people behind them. And we don't necessarily know exactly how they worked to improve writing systems and enable the blind to write</w:t>
      </w:r>
      <w:r w:rsidR="00774795"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774795" w:rsidRPr="003021C1">
        <w:rPr>
          <w:rFonts w:ascii="Times New Roman" w:hAnsi="Times New Roman" w:cs="Times New Roman"/>
          <w:sz w:val="24"/>
          <w:szCs w:val="24"/>
        </w:rPr>
        <w:t>L</w:t>
      </w:r>
      <w:r w:rsidRPr="003021C1">
        <w:rPr>
          <w:rFonts w:ascii="Times New Roman" w:hAnsi="Times New Roman" w:cs="Times New Roman"/>
          <w:sz w:val="24"/>
          <w:szCs w:val="24"/>
        </w:rPr>
        <w:t xml:space="preserve">egend is also part of history, I should say, I would say as well. Some legends are rather more attractive than reality. As we </w:t>
      </w:r>
      <w:r w:rsidRPr="003021C1">
        <w:rPr>
          <w:rFonts w:ascii="Times New Roman" w:hAnsi="Times New Roman" w:cs="Times New Roman"/>
          <w:sz w:val="24"/>
          <w:szCs w:val="24"/>
        </w:rPr>
        <w:lastRenderedPageBreak/>
        <w:t xml:space="preserve">see in some movies, </w:t>
      </w:r>
      <w:r w:rsidR="00774795" w:rsidRPr="003021C1">
        <w:rPr>
          <w:rFonts w:ascii="Times New Roman" w:hAnsi="Times New Roman" w:cs="Times New Roman"/>
          <w:sz w:val="24"/>
          <w:szCs w:val="24"/>
        </w:rPr>
        <w:t>W</w:t>
      </w:r>
      <w:r w:rsidRPr="003021C1">
        <w:rPr>
          <w:rFonts w:ascii="Times New Roman" w:hAnsi="Times New Roman" w:cs="Times New Roman"/>
          <w:sz w:val="24"/>
          <w:szCs w:val="24"/>
        </w:rPr>
        <w:t>esterns, perhaps in particular, but sometimes reality is better than legend</w:t>
      </w:r>
      <w:r w:rsidR="00774795" w:rsidRPr="003021C1">
        <w:rPr>
          <w:rFonts w:ascii="Times New Roman" w:hAnsi="Times New Roman" w:cs="Times New Roman"/>
          <w:sz w:val="24"/>
          <w:szCs w:val="24"/>
        </w:rPr>
        <w:t>.</w:t>
      </w:r>
      <w:r w:rsidRPr="003021C1">
        <w:rPr>
          <w:rFonts w:ascii="Times New Roman" w:hAnsi="Times New Roman" w:cs="Times New Roman"/>
          <w:sz w:val="24"/>
          <w:szCs w:val="24"/>
        </w:rPr>
        <w:t xml:space="preserve"> Louis Braille was undoubtedly a fascinating </w:t>
      </w:r>
      <w:proofErr w:type="gramStart"/>
      <w:r w:rsidRPr="003021C1">
        <w:rPr>
          <w:rFonts w:ascii="Times New Roman" w:hAnsi="Times New Roman" w:cs="Times New Roman"/>
          <w:sz w:val="24"/>
          <w:szCs w:val="24"/>
        </w:rPr>
        <w:t>individual</w:t>
      </w:r>
      <w:proofErr w:type="gramEnd"/>
      <w:r w:rsidR="00774795" w:rsidRPr="003021C1">
        <w:rPr>
          <w:rFonts w:ascii="Times New Roman" w:hAnsi="Times New Roman" w:cs="Times New Roman"/>
          <w:sz w:val="24"/>
          <w:szCs w:val="24"/>
        </w:rPr>
        <w:t xml:space="preserve"> b</w:t>
      </w:r>
      <w:r w:rsidRPr="003021C1">
        <w:rPr>
          <w:rFonts w:ascii="Times New Roman" w:hAnsi="Times New Roman" w:cs="Times New Roman"/>
          <w:sz w:val="24"/>
          <w:szCs w:val="24"/>
        </w:rPr>
        <w:t>ut he had a lot of help. He did not win out single handedly</w:t>
      </w:r>
      <w:r w:rsidR="008536CF" w:rsidRPr="003021C1">
        <w:rPr>
          <w:rFonts w:ascii="Times New Roman" w:hAnsi="Times New Roman" w:cs="Times New Roman"/>
          <w:sz w:val="24"/>
          <w:szCs w:val="24"/>
        </w:rPr>
        <w:t>;</w:t>
      </w:r>
      <w:r w:rsidRPr="003021C1">
        <w:rPr>
          <w:rFonts w:ascii="Times New Roman" w:hAnsi="Times New Roman" w:cs="Times New Roman"/>
          <w:sz w:val="24"/>
          <w:szCs w:val="24"/>
        </w:rPr>
        <w:t xml:space="preserve"> we should not engage in hagiography because that leads us to lose sight of historical reality, which also informs the present and if everybody thinks that Louis </w:t>
      </w:r>
      <w:r w:rsidR="009716E8" w:rsidRPr="003021C1">
        <w:rPr>
          <w:rFonts w:ascii="Times New Roman" w:hAnsi="Times New Roman" w:cs="Times New Roman"/>
          <w:sz w:val="24"/>
          <w:szCs w:val="24"/>
        </w:rPr>
        <w:t>Braille was a</w:t>
      </w:r>
      <w:r w:rsidRPr="003021C1">
        <w:rPr>
          <w:rFonts w:ascii="Times New Roman" w:hAnsi="Times New Roman" w:cs="Times New Roman"/>
          <w:sz w:val="24"/>
          <w:szCs w:val="24"/>
        </w:rPr>
        <w:t xml:space="preserve"> her</w:t>
      </w:r>
      <w:r w:rsidR="009716E8" w:rsidRPr="003021C1">
        <w:rPr>
          <w:rFonts w:ascii="Times New Roman" w:hAnsi="Times New Roman" w:cs="Times New Roman"/>
          <w:sz w:val="24"/>
          <w:szCs w:val="24"/>
        </w:rPr>
        <w:t>o</w:t>
      </w:r>
      <w:r w:rsidRPr="003021C1">
        <w:rPr>
          <w:rFonts w:ascii="Times New Roman" w:hAnsi="Times New Roman" w:cs="Times New Roman"/>
          <w:sz w:val="24"/>
          <w:szCs w:val="24"/>
        </w:rPr>
        <w:t xml:space="preserve"> and </w:t>
      </w:r>
      <w:r w:rsidR="009716E8" w:rsidRPr="003021C1">
        <w:rPr>
          <w:rFonts w:ascii="Times New Roman" w:hAnsi="Times New Roman" w:cs="Times New Roman"/>
          <w:sz w:val="24"/>
          <w:szCs w:val="24"/>
        </w:rPr>
        <w:t>braille was created</w:t>
      </w:r>
      <w:r w:rsidRPr="003021C1">
        <w:rPr>
          <w:rFonts w:ascii="Times New Roman" w:hAnsi="Times New Roman" w:cs="Times New Roman"/>
          <w:sz w:val="24"/>
          <w:szCs w:val="24"/>
        </w:rPr>
        <w:t xml:space="preserve"> ex nihilo this would not be very helpful. And this</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when it comes to writing the history of the disabled, this is an </w:t>
      </w:r>
      <w:proofErr w:type="gramStart"/>
      <w:r w:rsidRPr="003021C1">
        <w:rPr>
          <w:rFonts w:ascii="Times New Roman" w:hAnsi="Times New Roman" w:cs="Times New Roman"/>
          <w:sz w:val="24"/>
          <w:szCs w:val="24"/>
        </w:rPr>
        <w:t>imp</w:t>
      </w:r>
      <w:r w:rsidR="009716E8" w:rsidRPr="003021C1">
        <w:rPr>
          <w:rFonts w:ascii="Times New Roman" w:hAnsi="Times New Roman" w:cs="Times New Roman"/>
          <w:sz w:val="24"/>
          <w:szCs w:val="24"/>
        </w:rPr>
        <w:t>ortant aspects of mystification</w:t>
      </w:r>
      <w:proofErr w:type="gramEnd"/>
      <w:r w:rsidR="009716E8" w:rsidRPr="003021C1">
        <w:rPr>
          <w:rFonts w:ascii="Times New Roman" w:hAnsi="Times New Roman" w:cs="Times New Roman"/>
          <w:sz w:val="24"/>
          <w:szCs w:val="24"/>
        </w:rPr>
        <w:t xml:space="preserve">, </w:t>
      </w:r>
      <w:r w:rsidRPr="003021C1">
        <w:rPr>
          <w:rFonts w:ascii="Times New Roman" w:hAnsi="Times New Roman" w:cs="Times New Roman"/>
          <w:sz w:val="24"/>
          <w:szCs w:val="24"/>
        </w:rPr>
        <w:t>obfuscation even</w:t>
      </w:r>
      <w:r w:rsidR="009716E8" w:rsidRPr="003021C1">
        <w:rPr>
          <w:rFonts w:ascii="Times New Roman" w:hAnsi="Times New Roman" w:cs="Times New Roman"/>
          <w:sz w:val="24"/>
          <w:szCs w:val="24"/>
        </w:rPr>
        <w:t>, and we need to combat that. I</w:t>
      </w:r>
      <w:r w:rsidRPr="003021C1">
        <w:rPr>
          <w:rFonts w:ascii="Times New Roman" w:hAnsi="Times New Roman" w:cs="Times New Roman"/>
          <w:sz w:val="24"/>
          <w:szCs w:val="24"/>
        </w:rPr>
        <w:t xml:space="preserve">t's something of an irritation for historians to see that these same ideas come up.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for example, </w:t>
      </w:r>
      <w:r w:rsidR="009716E8" w:rsidRPr="003021C1">
        <w:rPr>
          <w:rFonts w:ascii="Times New Roman" w:hAnsi="Times New Roman" w:cs="Times New Roman"/>
          <w:sz w:val="24"/>
          <w:szCs w:val="24"/>
        </w:rPr>
        <w:t>that Quinze-</w:t>
      </w:r>
      <w:proofErr w:type="spellStart"/>
      <w:r w:rsidR="009716E8" w:rsidRPr="003021C1">
        <w:rPr>
          <w:rFonts w:ascii="Times New Roman" w:hAnsi="Times New Roman" w:cs="Times New Roman"/>
          <w:sz w:val="24"/>
          <w:szCs w:val="24"/>
        </w:rPr>
        <w:t>Vingts</w:t>
      </w:r>
      <w:proofErr w:type="spellEnd"/>
      <w:r w:rsidRPr="003021C1">
        <w:rPr>
          <w:rFonts w:ascii="Times New Roman" w:hAnsi="Times New Roman" w:cs="Times New Roman"/>
          <w:sz w:val="24"/>
          <w:szCs w:val="24"/>
        </w:rPr>
        <w:t xml:space="preserve"> was founded for 300 </w:t>
      </w:r>
      <w:r w:rsidR="009716E8" w:rsidRPr="003021C1">
        <w:rPr>
          <w:rFonts w:ascii="Times New Roman" w:hAnsi="Times New Roman" w:cs="Times New Roman"/>
          <w:sz w:val="24"/>
          <w:szCs w:val="24"/>
        </w:rPr>
        <w:t>k</w:t>
      </w:r>
      <w:r w:rsidRPr="003021C1">
        <w:rPr>
          <w:rFonts w:ascii="Times New Roman" w:hAnsi="Times New Roman" w:cs="Times New Roman"/>
          <w:sz w:val="24"/>
          <w:szCs w:val="24"/>
        </w:rPr>
        <w:t xml:space="preserve">nights that were blinded by the Saracens. This is not at all the case and </w:t>
      </w:r>
      <w:r w:rsidR="009716E8" w:rsidRPr="003021C1">
        <w:rPr>
          <w:rFonts w:ascii="Times New Roman" w:hAnsi="Times New Roman" w:cs="Times New Roman"/>
          <w:sz w:val="24"/>
          <w:szCs w:val="24"/>
        </w:rPr>
        <w:t xml:space="preserve">stories like this are, it seems, </w:t>
      </w:r>
      <w:r w:rsidRPr="003021C1">
        <w:rPr>
          <w:rFonts w:ascii="Times New Roman" w:hAnsi="Times New Roman" w:cs="Times New Roman"/>
          <w:sz w:val="24"/>
          <w:szCs w:val="24"/>
        </w:rPr>
        <w:t>impossible to get rid of. This is part of the work of historians</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is to seek to understand why these legends emerge. </w:t>
      </w:r>
      <w:r w:rsidR="009716E8" w:rsidRPr="003021C1">
        <w:rPr>
          <w:rFonts w:ascii="Times New Roman" w:hAnsi="Times New Roman" w:cs="Times New Roman"/>
          <w:sz w:val="24"/>
          <w:szCs w:val="24"/>
        </w:rPr>
        <w:t>Louis</w:t>
      </w:r>
      <w:r w:rsidRPr="003021C1">
        <w:rPr>
          <w:rFonts w:ascii="Times New Roman" w:hAnsi="Times New Roman" w:cs="Times New Roman"/>
          <w:sz w:val="24"/>
          <w:szCs w:val="24"/>
        </w:rPr>
        <w:t xml:space="preserve"> Braille is an embodiment of the cause of the blind</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they had</w:t>
      </w:r>
      <w:r w:rsidR="009716E8" w:rsidRPr="003021C1">
        <w:rPr>
          <w:rFonts w:ascii="Times New Roman" w:hAnsi="Times New Roman" w:cs="Times New Roman"/>
          <w:sz w:val="24"/>
          <w:szCs w:val="24"/>
        </w:rPr>
        <w:t xml:space="preserve"> struggled to gain a voice but </w:t>
      </w:r>
      <w:r w:rsidRPr="003021C1">
        <w:rPr>
          <w:rFonts w:ascii="Times New Roman" w:hAnsi="Times New Roman" w:cs="Times New Roman"/>
          <w:sz w:val="24"/>
          <w:szCs w:val="24"/>
        </w:rPr>
        <w:t>he nevertheless</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he had help with that which he would not have been able to devise his system</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9716E8" w:rsidRPr="003021C1">
        <w:rPr>
          <w:rFonts w:ascii="Times New Roman" w:hAnsi="Times New Roman" w:cs="Times New Roman"/>
          <w:sz w:val="24"/>
          <w:szCs w:val="24"/>
        </w:rPr>
        <w:t>W</w:t>
      </w:r>
      <w:r w:rsidRPr="003021C1">
        <w:rPr>
          <w:rFonts w:ascii="Times New Roman" w:hAnsi="Times New Roman" w:cs="Times New Roman"/>
          <w:sz w:val="24"/>
          <w:szCs w:val="24"/>
        </w:rPr>
        <w:t>e are</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we function as a </w:t>
      </w:r>
      <w:proofErr w:type="gramStart"/>
      <w:r w:rsidRPr="003021C1">
        <w:rPr>
          <w:rFonts w:ascii="Times New Roman" w:hAnsi="Times New Roman" w:cs="Times New Roman"/>
          <w:sz w:val="24"/>
          <w:szCs w:val="24"/>
        </w:rPr>
        <w:t>society</w:t>
      </w:r>
      <w:proofErr w:type="gramEnd"/>
      <w:r w:rsidRPr="003021C1">
        <w:rPr>
          <w:rFonts w:ascii="Times New Roman" w:hAnsi="Times New Roman" w:cs="Times New Roman"/>
          <w:sz w:val="24"/>
          <w:szCs w:val="24"/>
        </w:rPr>
        <w:t xml:space="preserve"> and he was exactly the same. So, that </w:t>
      </w:r>
      <w:proofErr w:type="gramStart"/>
      <w:r w:rsidRPr="003021C1">
        <w:rPr>
          <w:rFonts w:ascii="Times New Roman" w:hAnsi="Times New Roman" w:cs="Times New Roman"/>
          <w:sz w:val="24"/>
          <w:szCs w:val="24"/>
        </w:rPr>
        <w:t>was</w:t>
      </w:r>
      <w:proofErr w:type="gramEnd"/>
      <w:r w:rsidRPr="003021C1">
        <w:rPr>
          <w:rFonts w:ascii="Times New Roman" w:hAnsi="Times New Roman" w:cs="Times New Roman"/>
          <w:sz w:val="24"/>
          <w:szCs w:val="24"/>
        </w:rPr>
        <w:t xml:space="preserve"> what I would like to add to this discussion. </w:t>
      </w:r>
    </w:p>
    <w:p w14:paraId="3A81E89D" w14:textId="77777777" w:rsidR="009716E8" w:rsidRPr="003021C1" w:rsidRDefault="009716E8">
      <w:pPr>
        <w:spacing w:after="0"/>
        <w:rPr>
          <w:rFonts w:ascii="Times New Roman" w:hAnsi="Times New Roman" w:cs="Times New Roman"/>
          <w:sz w:val="24"/>
          <w:szCs w:val="24"/>
        </w:rPr>
      </w:pPr>
    </w:p>
    <w:p w14:paraId="24C5A32E" w14:textId="77777777" w:rsidR="009716E8" w:rsidRPr="003021C1" w:rsidRDefault="009716E8" w:rsidP="009716E8">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p>
    <w:p w14:paraId="4D11F4E0" w14:textId="77777777" w:rsidR="009716E8"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Thank you if we</w:t>
      </w:r>
      <w:r w:rsidR="009716E8" w:rsidRPr="003021C1">
        <w:rPr>
          <w:rFonts w:ascii="Times New Roman" w:hAnsi="Times New Roman" w:cs="Times New Roman"/>
          <w:sz w:val="24"/>
          <w:szCs w:val="24"/>
        </w:rPr>
        <w:t xml:space="preserve">... </w:t>
      </w:r>
      <w:r w:rsidRPr="003021C1">
        <w:rPr>
          <w:rFonts w:ascii="Times New Roman" w:hAnsi="Times New Roman" w:cs="Times New Roman"/>
          <w:sz w:val="24"/>
          <w:szCs w:val="24"/>
        </w:rPr>
        <w:t xml:space="preserve"> did you come across any women in working on these inventions</w:t>
      </w:r>
      <w:r w:rsidR="009716E8" w:rsidRPr="003021C1">
        <w:rPr>
          <w:rFonts w:ascii="Times New Roman" w:hAnsi="Times New Roman" w:cs="Times New Roman"/>
          <w:sz w:val="24"/>
          <w:szCs w:val="24"/>
        </w:rPr>
        <w:t>?</w:t>
      </w:r>
    </w:p>
    <w:p w14:paraId="44EC150F" w14:textId="77777777" w:rsidR="009716E8" w:rsidRPr="003021C1" w:rsidRDefault="009716E8">
      <w:pPr>
        <w:spacing w:after="0"/>
        <w:rPr>
          <w:rFonts w:ascii="Times New Roman" w:hAnsi="Times New Roman" w:cs="Times New Roman"/>
          <w:sz w:val="24"/>
          <w:szCs w:val="24"/>
        </w:rPr>
      </w:pPr>
    </w:p>
    <w:p w14:paraId="2FF0B891" w14:textId="77777777" w:rsidR="009716E8" w:rsidRPr="003021C1" w:rsidRDefault="009716E8" w:rsidP="009716E8">
      <w:pPr>
        <w:spacing w:after="0"/>
        <w:rPr>
          <w:rStyle w:val="Strong"/>
          <w:rFonts w:ascii="Times New Roman" w:hAnsi="Times New Roman" w:cs="Times New Roman"/>
          <w:b w:val="0"/>
          <w:sz w:val="24"/>
          <w:szCs w:val="24"/>
        </w:rPr>
      </w:pPr>
      <w:r w:rsidRPr="003021C1">
        <w:rPr>
          <w:rStyle w:val="Strong"/>
          <w:rFonts w:ascii="Times New Roman" w:hAnsi="Times New Roman" w:cs="Times New Roman"/>
          <w:sz w:val="24"/>
          <w:szCs w:val="24"/>
        </w:rPr>
        <w:t>Noëlle Roy</w:t>
      </w:r>
      <w:r w:rsidRPr="003021C1">
        <w:rPr>
          <w:rStyle w:val="Strong"/>
          <w:rFonts w:ascii="Times New Roman" w:hAnsi="Times New Roman" w:cs="Times New Roman"/>
          <w:b w:val="0"/>
          <w:sz w:val="24"/>
          <w:szCs w:val="24"/>
        </w:rPr>
        <w:t xml:space="preserve"> </w:t>
      </w:r>
    </w:p>
    <w:p w14:paraId="40E55D88" w14:textId="77777777" w:rsidR="009716E8" w:rsidRPr="003021C1" w:rsidRDefault="009716E8">
      <w:pPr>
        <w:spacing w:after="0"/>
        <w:rPr>
          <w:rFonts w:ascii="Times New Roman" w:hAnsi="Times New Roman" w:cs="Times New Roman"/>
          <w:sz w:val="24"/>
          <w:szCs w:val="24"/>
        </w:rPr>
      </w:pPr>
      <w:r w:rsidRPr="003021C1">
        <w:rPr>
          <w:rFonts w:ascii="Times New Roman" w:hAnsi="Times New Roman" w:cs="Times New Roman"/>
          <w:sz w:val="24"/>
          <w:szCs w:val="24"/>
        </w:rPr>
        <w:t>W</w:t>
      </w:r>
      <w:r w:rsidR="009A0EF8" w:rsidRPr="003021C1">
        <w:rPr>
          <w:rFonts w:ascii="Times New Roman" w:hAnsi="Times New Roman" w:cs="Times New Roman"/>
          <w:sz w:val="24"/>
          <w:szCs w:val="24"/>
        </w:rPr>
        <w:t>ell</w:t>
      </w:r>
      <w:r w:rsidRPr="003021C1">
        <w:rPr>
          <w:rFonts w:ascii="Times New Roman" w:hAnsi="Times New Roman" w:cs="Times New Roman"/>
          <w:sz w:val="24"/>
          <w:szCs w:val="24"/>
        </w:rPr>
        <w:t xml:space="preserve">, </w:t>
      </w:r>
      <w:proofErr w:type="gramStart"/>
      <w:r w:rsidRPr="003021C1">
        <w:rPr>
          <w:rFonts w:ascii="Times New Roman" w:hAnsi="Times New Roman" w:cs="Times New Roman"/>
          <w:sz w:val="24"/>
          <w:szCs w:val="24"/>
        </w:rPr>
        <w:t>no</w:t>
      </w:r>
      <w:proofErr w:type="gramEnd"/>
      <w:r w:rsidR="009A0EF8" w:rsidRPr="003021C1">
        <w:rPr>
          <w:rFonts w:ascii="Times New Roman" w:hAnsi="Times New Roman" w:cs="Times New Roman"/>
          <w:sz w:val="24"/>
          <w:szCs w:val="24"/>
        </w:rPr>
        <w:t xml:space="preserve"> basically</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r w:rsidRPr="003021C1">
        <w:rPr>
          <w:rFonts w:ascii="Times New Roman" w:hAnsi="Times New Roman" w:cs="Times New Roman"/>
          <w:sz w:val="24"/>
          <w:szCs w:val="24"/>
        </w:rPr>
        <w:t>Theresia von Paradis</w:t>
      </w:r>
      <w:r w:rsidR="004C760A">
        <w:rPr>
          <w:rFonts w:ascii="Times New Roman" w:hAnsi="Times New Roman" w:cs="Times New Roman"/>
          <w:sz w:val="24"/>
          <w:szCs w:val="24"/>
        </w:rPr>
        <w:t>,</w:t>
      </w:r>
      <w:r w:rsidRPr="003021C1">
        <w:rPr>
          <w:rFonts w:ascii="Times New Roman" w:hAnsi="Times New Roman" w:cs="Times New Roman"/>
          <w:sz w:val="24"/>
          <w:szCs w:val="24"/>
        </w:rPr>
        <w:t xml:space="preserve"> of</w:t>
      </w:r>
      <w:r w:rsidR="009A0EF8" w:rsidRPr="003021C1">
        <w:rPr>
          <w:rFonts w:ascii="Times New Roman" w:hAnsi="Times New Roman" w:cs="Times New Roman"/>
          <w:sz w:val="24"/>
          <w:szCs w:val="24"/>
        </w:rPr>
        <w:t xml:space="preserve"> course</w:t>
      </w:r>
      <w:r w:rsidR="004C760A">
        <w:rPr>
          <w:rFonts w:ascii="Times New Roman" w:hAnsi="Times New Roman" w:cs="Times New Roman"/>
          <w:sz w:val="24"/>
          <w:szCs w:val="24"/>
        </w:rPr>
        <w:t>,</w:t>
      </w:r>
      <w:r w:rsidR="009A0EF8" w:rsidRPr="003021C1">
        <w:rPr>
          <w:rFonts w:ascii="Times New Roman" w:hAnsi="Times New Roman" w:cs="Times New Roman"/>
          <w:sz w:val="24"/>
          <w:szCs w:val="24"/>
        </w:rPr>
        <w:t xml:space="preserve"> is mentioned but this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there is no other </w:t>
      </w:r>
      <w:proofErr w:type="gramStart"/>
      <w:r w:rsidR="009A0EF8" w:rsidRPr="003021C1">
        <w:rPr>
          <w:rFonts w:ascii="Times New Roman" w:hAnsi="Times New Roman" w:cs="Times New Roman"/>
          <w:sz w:val="24"/>
          <w:szCs w:val="24"/>
        </w:rPr>
        <w:t>particular woman</w:t>
      </w:r>
      <w:proofErr w:type="gramEnd"/>
      <w:r w:rsidR="009A0EF8" w:rsidRPr="003021C1">
        <w:rPr>
          <w:rFonts w:ascii="Times New Roman" w:hAnsi="Times New Roman" w:cs="Times New Roman"/>
          <w:sz w:val="24"/>
          <w:szCs w:val="24"/>
        </w:rPr>
        <w:t xml:space="preserve"> whose name </w:t>
      </w:r>
      <w:r w:rsidRPr="003021C1">
        <w:rPr>
          <w:rFonts w:ascii="Times New Roman" w:hAnsi="Times New Roman" w:cs="Times New Roman"/>
          <w:sz w:val="24"/>
          <w:szCs w:val="24"/>
        </w:rPr>
        <w:t>un</w:t>
      </w:r>
      <w:r w:rsidR="009A0EF8" w:rsidRPr="003021C1">
        <w:rPr>
          <w:rFonts w:ascii="Times New Roman" w:hAnsi="Times New Roman" w:cs="Times New Roman"/>
          <w:sz w:val="24"/>
          <w:szCs w:val="24"/>
        </w:rPr>
        <w:t>fortunately emerges right in the midst of all this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p>
    <w:p w14:paraId="3A41EF7E" w14:textId="77777777" w:rsidR="009716E8" w:rsidRPr="003021C1" w:rsidRDefault="009716E8">
      <w:pPr>
        <w:spacing w:after="0"/>
        <w:rPr>
          <w:rFonts w:ascii="Times New Roman" w:hAnsi="Times New Roman" w:cs="Times New Roman"/>
          <w:sz w:val="24"/>
          <w:szCs w:val="24"/>
        </w:rPr>
      </w:pPr>
    </w:p>
    <w:p w14:paraId="0E8D7A63" w14:textId="77777777" w:rsidR="009716E8" w:rsidRPr="003021C1" w:rsidRDefault="009716E8" w:rsidP="009716E8">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p>
    <w:p w14:paraId="649CD1A0" w14:textId="77777777" w:rsidR="009716E8" w:rsidRPr="003021C1" w:rsidRDefault="009716E8" w:rsidP="009716E8">
      <w:pPr>
        <w:spacing w:after="0"/>
        <w:rPr>
          <w:rFonts w:ascii="Times New Roman" w:hAnsi="Times New Roman" w:cs="Times New Roman"/>
          <w:b/>
          <w:sz w:val="24"/>
          <w:szCs w:val="24"/>
        </w:rPr>
      </w:pPr>
      <w:r w:rsidRPr="003021C1">
        <w:rPr>
          <w:rStyle w:val="Strong"/>
          <w:rFonts w:ascii="Times New Roman" w:hAnsi="Times New Roman" w:cs="Times New Roman"/>
          <w:b w:val="0"/>
          <w:sz w:val="24"/>
          <w:szCs w:val="24"/>
        </w:rPr>
        <w:t>Bruno Liesen?</w:t>
      </w:r>
    </w:p>
    <w:p w14:paraId="6F22C0A9" w14:textId="77777777" w:rsidR="009716E8" w:rsidRPr="003021C1" w:rsidRDefault="009716E8">
      <w:pPr>
        <w:spacing w:after="0"/>
        <w:rPr>
          <w:rFonts w:ascii="Times New Roman" w:hAnsi="Times New Roman" w:cs="Times New Roman"/>
          <w:sz w:val="24"/>
          <w:szCs w:val="24"/>
        </w:rPr>
      </w:pPr>
    </w:p>
    <w:p w14:paraId="234615EC" w14:textId="77777777" w:rsidR="009716E8" w:rsidRPr="003021C1" w:rsidRDefault="009716E8" w:rsidP="009716E8">
      <w:pPr>
        <w:spacing w:after="0"/>
        <w:rPr>
          <w:rFonts w:ascii="Times New Roman" w:hAnsi="Times New Roman" w:cs="Times New Roman"/>
          <w:sz w:val="24"/>
          <w:szCs w:val="24"/>
        </w:rPr>
      </w:pPr>
      <w:r w:rsidRPr="003021C1">
        <w:rPr>
          <w:rStyle w:val="Strong"/>
          <w:rFonts w:ascii="Times New Roman" w:hAnsi="Times New Roman" w:cs="Times New Roman"/>
          <w:sz w:val="24"/>
          <w:szCs w:val="24"/>
        </w:rPr>
        <w:t>Bruno Liesen</w:t>
      </w:r>
    </w:p>
    <w:p w14:paraId="52C3C265"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Yes, in terms of tactile writing, I have not noticed any women. However, when it comes to the history of char</w:t>
      </w:r>
      <w:r w:rsidR="009716E8" w:rsidRPr="003021C1">
        <w:rPr>
          <w:rFonts w:ascii="Times New Roman" w:hAnsi="Times New Roman" w:cs="Times New Roman"/>
          <w:sz w:val="24"/>
          <w:szCs w:val="24"/>
        </w:rPr>
        <w:t>ities, associations, women ha</w:t>
      </w:r>
      <w:r w:rsidRPr="003021C1">
        <w:rPr>
          <w:rFonts w:ascii="Times New Roman" w:hAnsi="Times New Roman" w:cs="Times New Roman"/>
          <w:sz w:val="24"/>
          <w:szCs w:val="24"/>
        </w:rPr>
        <w:t>d</w:t>
      </w:r>
      <w:r w:rsidR="009716E8" w:rsidRPr="003021C1">
        <w:rPr>
          <w:rFonts w:ascii="Times New Roman" w:hAnsi="Times New Roman" w:cs="Times New Roman"/>
          <w:sz w:val="24"/>
          <w:szCs w:val="24"/>
        </w:rPr>
        <w:t>,</w:t>
      </w:r>
      <w:r w:rsidRPr="003021C1">
        <w:rPr>
          <w:rFonts w:ascii="Times New Roman" w:hAnsi="Times New Roman" w:cs="Times New Roman"/>
          <w:sz w:val="24"/>
          <w:szCs w:val="24"/>
        </w:rPr>
        <w:t xml:space="preserve"> did play a major role. </w:t>
      </w:r>
      <w:proofErr w:type="gramStart"/>
      <w:r w:rsidRPr="003021C1">
        <w:rPr>
          <w:rFonts w:ascii="Times New Roman" w:hAnsi="Times New Roman" w:cs="Times New Roman"/>
          <w:sz w:val="24"/>
          <w:szCs w:val="24"/>
        </w:rPr>
        <w:t>In particular, in</w:t>
      </w:r>
      <w:proofErr w:type="gramEnd"/>
      <w:r w:rsidRPr="003021C1">
        <w:rPr>
          <w:rFonts w:ascii="Times New Roman" w:hAnsi="Times New Roman" w:cs="Times New Roman"/>
          <w:sz w:val="24"/>
          <w:szCs w:val="24"/>
        </w:rPr>
        <w:t xml:space="preserve"> the early days, the Braille League was founded by two blind women who set up this </w:t>
      </w:r>
      <w:r w:rsidR="009716E8" w:rsidRPr="003021C1">
        <w:rPr>
          <w:rFonts w:ascii="Times New Roman" w:hAnsi="Times New Roman" w:cs="Times New Roman"/>
          <w:sz w:val="24"/>
          <w:szCs w:val="24"/>
        </w:rPr>
        <w:t>A</w:t>
      </w:r>
      <w:r w:rsidRPr="003021C1">
        <w:rPr>
          <w:rFonts w:ascii="Times New Roman" w:hAnsi="Times New Roman" w:cs="Times New Roman"/>
          <w:sz w:val="24"/>
          <w:szCs w:val="24"/>
        </w:rPr>
        <w:t>ssociation</w:t>
      </w:r>
      <w:r w:rsidR="009716E8" w:rsidRPr="003021C1">
        <w:rPr>
          <w:rFonts w:ascii="Times New Roman" w:hAnsi="Times New Roman" w:cs="Times New Roman"/>
          <w:sz w:val="24"/>
          <w:szCs w:val="24"/>
        </w:rPr>
        <w:t>. P</w:t>
      </w:r>
      <w:r w:rsidRPr="003021C1">
        <w:rPr>
          <w:rFonts w:ascii="Times New Roman" w:hAnsi="Times New Roman" w:cs="Times New Roman"/>
          <w:sz w:val="24"/>
          <w:szCs w:val="24"/>
        </w:rPr>
        <w:t xml:space="preserve">reviously </w:t>
      </w:r>
      <w:r w:rsidR="009716E8" w:rsidRPr="003021C1">
        <w:rPr>
          <w:rFonts w:ascii="Times New Roman" w:hAnsi="Times New Roman" w:cs="Times New Roman"/>
          <w:sz w:val="24"/>
          <w:szCs w:val="24"/>
        </w:rPr>
        <w:t>there had</w:t>
      </w:r>
      <w:r w:rsidRPr="003021C1">
        <w:rPr>
          <w:rFonts w:ascii="Times New Roman" w:hAnsi="Times New Roman" w:cs="Times New Roman"/>
          <w:sz w:val="24"/>
          <w:szCs w:val="24"/>
        </w:rPr>
        <w:t xml:space="preserve"> been </w:t>
      </w:r>
      <w:r w:rsidR="009716E8" w:rsidRPr="003021C1">
        <w:rPr>
          <w:rFonts w:ascii="Times New Roman" w:hAnsi="Times New Roman" w:cs="Times New Roman"/>
          <w:sz w:val="24"/>
          <w:szCs w:val="24"/>
        </w:rPr>
        <w:t>sighted</w:t>
      </w:r>
      <w:r w:rsidRPr="003021C1">
        <w:rPr>
          <w:rFonts w:ascii="Times New Roman" w:hAnsi="Times New Roman" w:cs="Times New Roman"/>
          <w:sz w:val="24"/>
          <w:szCs w:val="24"/>
        </w:rPr>
        <w:t xml:space="preserve"> men who founded specialist institutions for education or associations outside Belgium to create employment opportunities for the visual</w:t>
      </w:r>
      <w:r w:rsidR="006B0971" w:rsidRPr="003021C1">
        <w:rPr>
          <w:rFonts w:ascii="Times New Roman" w:hAnsi="Times New Roman" w:cs="Times New Roman"/>
          <w:sz w:val="24"/>
          <w:szCs w:val="24"/>
        </w:rPr>
        <w:t>ly impaired. Also, in the field</w:t>
      </w:r>
      <w:r w:rsidRPr="003021C1">
        <w:rPr>
          <w:rFonts w:ascii="Times New Roman" w:hAnsi="Times New Roman" w:cs="Times New Roman"/>
          <w:sz w:val="24"/>
          <w:szCs w:val="24"/>
        </w:rPr>
        <w:t xml:space="preserve"> of charities </w:t>
      </w:r>
      <w:r w:rsidR="006B0971" w:rsidRPr="003021C1">
        <w:rPr>
          <w:rFonts w:ascii="Times New Roman" w:hAnsi="Times New Roman" w:cs="Times New Roman"/>
          <w:sz w:val="24"/>
          <w:szCs w:val="24"/>
        </w:rPr>
        <w:t>you</w:t>
      </w:r>
      <w:r w:rsidRPr="003021C1">
        <w:rPr>
          <w:rFonts w:ascii="Times New Roman" w:hAnsi="Times New Roman" w:cs="Times New Roman"/>
          <w:sz w:val="24"/>
          <w:szCs w:val="24"/>
        </w:rPr>
        <w:t xml:space="preserve"> have </w:t>
      </w:r>
      <w:r w:rsidR="006B0971" w:rsidRPr="003021C1">
        <w:rPr>
          <w:rFonts w:ascii="Times New Roman" w:hAnsi="Times New Roman" w:cs="Times New Roman"/>
          <w:sz w:val="24"/>
          <w:szCs w:val="24"/>
        </w:rPr>
        <w:t>bene</w:t>
      </w:r>
      <w:r w:rsidRPr="003021C1">
        <w:rPr>
          <w:rFonts w:ascii="Times New Roman" w:hAnsi="Times New Roman" w:cs="Times New Roman"/>
          <w:sz w:val="24"/>
          <w:szCs w:val="24"/>
        </w:rPr>
        <w:t>factory societies</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19th, late 19th, early 20th centuries, women played a major role in these benefactor type settings. But there again, unfortunately, history is not linear. It's two steps forward</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one step back</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6B0971" w:rsidRPr="003021C1">
        <w:rPr>
          <w:rFonts w:ascii="Times New Roman" w:hAnsi="Times New Roman" w:cs="Times New Roman"/>
          <w:sz w:val="24"/>
          <w:szCs w:val="24"/>
        </w:rPr>
        <w:t>T</w:t>
      </w:r>
      <w:r w:rsidRPr="003021C1">
        <w:rPr>
          <w:rFonts w:ascii="Times New Roman" w:hAnsi="Times New Roman" w:cs="Times New Roman"/>
          <w:sz w:val="24"/>
          <w:szCs w:val="24"/>
        </w:rPr>
        <w:t>he Braille League</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after World War Two</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saw men taking over the </w:t>
      </w:r>
      <w:r w:rsidR="006B0971" w:rsidRPr="003021C1">
        <w:rPr>
          <w:rFonts w:ascii="Times New Roman" w:hAnsi="Times New Roman" w:cs="Times New Roman"/>
          <w:sz w:val="24"/>
          <w:szCs w:val="24"/>
        </w:rPr>
        <w:t>L</w:t>
      </w:r>
      <w:r w:rsidRPr="003021C1">
        <w:rPr>
          <w:rFonts w:ascii="Times New Roman" w:hAnsi="Times New Roman" w:cs="Times New Roman"/>
          <w:sz w:val="24"/>
          <w:szCs w:val="24"/>
        </w:rPr>
        <w:t>eague through to this day</w:t>
      </w:r>
      <w:r w:rsidR="006B0971" w:rsidRPr="003021C1">
        <w:rPr>
          <w:rFonts w:ascii="Times New Roman" w:hAnsi="Times New Roman" w:cs="Times New Roman"/>
          <w:sz w:val="24"/>
          <w:szCs w:val="24"/>
        </w:rPr>
        <w:t>. F</w:t>
      </w:r>
      <w:r w:rsidRPr="003021C1">
        <w:rPr>
          <w:rFonts w:ascii="Times New Roman" w:hAnsi="Times New Roman" w:cs="Times New Roman"/>
          <w:sz w:val="24"/>
          <w:szCs w:val="24"/>
        </w:rPr>
        <w:t xml:space="preserve">or a year now, </w:t>
      </w:r>
      <w:r w:rsidR="006B0971" w:rsidRPr="003021C1">
        <w:rPr>
          <w:rFonts w:ascii="Times New Roman" w:hAnsi="Times New Roman" w:cs="Times New Roman"/>
          <w:sz w:val="24"/>
          <w:szCs w:val="24"/>
        </w:rPr>
        <w:t>a</w:t>
      </w:r>
      <w:r w:rsidRPr="003021C1">
        <w:rPr>
          <w:rFonts w:ascii="Times New Roman" w:hAnsi="Times New Roman" w:cs="Times New Roman"/>
          <w:sz w:val="24"/>
          <w:szCs w:val="24"/>
        </w:rPr>
        <w:t xml:space="preserve"> woman has</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however, become chief executive officer of the </w:t>
      </w:r>
      <w:r w:rsidR="006B0971" w:rsidRPr="003021C1">
        <w:rPr>
          <w:rFonts w:ascii="Times New Roman" w:hAnsi="Times New Roman" w:cs="Times New Roman"/>
          <w:sz w:val="24"/>
          <w:szCs w:val="24"/>
        </w:rPr>
        <w:t>Braille League. So, if you</w:t>
      </w:r>
      <w:r w:rsidRPr="003021C1">
        <w:rPr>
          <w:rFonts w:ascii="Times New Roman" w:hAnsi="Times New Roman" w:cs="Times New Roman"/>
          <w:sz w:val="24"/>
          <w:szCs w:val="24"/>
        </w:rPr>
        <w:t xml:space="preserve"> like</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justice is finally emerging</w:t>
      </w:r>
      <w:r w:rsidR="006B0971"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p>
    <w:p w14:paraId="3B05775B" w14:textId="77777777" w:rsidR="006B0971" w:rsidRPr="003021C1" w:rsidRDefault="006B0971">
      <w:pPr>
        <w:spacing w:after="0"/>
        <w:rPr>
          <w:rFonts w:ascii="Times New Roman" w:hAnsi="Times New Roman" w:cs="Times New Roman"/>
          <w:color w:val="5D7284"/>
          <w:sz w:val="24"/>
          <w:szCs w:val="24"/>
        </w:rPr>
      </w:pPr>
    </w:p>
    <w:p w14:paraId="5BC0AFA7" w14:textId="77777777" w:rsidR="004F23FC" w:rsidRPr="003021C1" w:rsidRDefault="006B0971">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53:08</w:t>
      </w:r>
    </w:p>
    <w:p w14:paraId="0A1F9275" w14:textId="77777777" w:rsidR="004F23FC" w:rsidRPr="003021C1" w:rsidRDefault="006B0971">
      <w:pPr>
        <w:spacing w:after="0"/>
        <w:rPr>
          <w:rFonts w:ascii="Times New Roman" w:hAnsi="Times New Roman" w:cs="Times New Roman"/>
          <w:sz w:val="24"/>
          <w:szCs w:val="24"/>
        </w:rPr>
      </w:pPr>
      <w:r w:rsidRPr="003021C1">
        <w:rPr>
          <w:rFonts w:ascii="Times New Roman" w:hAnsi="Times New Roman" w:cs="Times New Roman"/>
          <w:sz w:val="24"/>
          <w:szCs w:val="24"/>
        </w:rPr>
        <w:t>Thank you. A question before we go to the floor: so</w:t>
      </w:r>
      <w:r w:rsidR="009A0EF8" w:rsidRPr="003021C1">
        <w:rPr>
          <w:rFonts w:ascii="Times New Roman" w:hAnsi="Times New Roman" w:cs="Times New Roman"/>
          <w:sz w:val="24"/>
          <w:szCs w:val="24"/>
        </w:rPr>
        <w:t xml:space="preserve">, if you could tell us something about your methodology, how you talked about mapping and how ideas circulate between institutions, if you could tell us more about that, </w:t>
      </w:r>
      <w:r w:rsidRPr="003021C1">
        <w:rPr>
          <w:rFonts w:ascii="Times New Roman" w:hAnsi="Times New Roman" w:cs="Times New Roman"/>
          <w:sz w:val="24"/>
          <w:szCs w:val="24"/>
        </w:rPr>
        <w:t>Maria</w:t>
      </w:r>
      <w:r w:rsidR="009A0EF8" w:rsidRPr="003021C1">
        <w:rPr>
          <w:rFonts w:ascii="Times New Roman" w:hAnsi="Times New Roman" w:cs="Times New Roman"/>
          <w:sz w:val="24"/>
          <w:szCs w:val="24"/>
        </w:rPr>
        <w:t xml:space="preserve"> Rome</w:t>
      </w:r>
      <w:r w:rsidRPr="003021C1">
        <w:rPr>
          <w:rFonts w:ascii="Times New Roman" w:hAnsi="Times New Roman" w:cs="Times New Roman"/>
          <w:sz w:val="24"/>
          <w:szCs w:val="24"/>
        </w:rPr>
        <w:t>i</w:t>
      </w:r>
      <w:r w:rsidR="009A0EF8" w:rsidRPr="003021C1">
        <w:rPr>
          <w:rFonts w:ascii="Times New Roman" w:hAnsi="Times New Roman" w:cs="Times New Roman"/>
          <w:sz w:val="24"/>
          <w:szCs w:val="24"/>
        </w:rPr>
        <w:t>r</w:t>
      </w:r>
      <w:r w:rsidRPr="003021C1">
        <w:rPr>
          <w:rFonts w:ascii="Times New Roman" w:hAnsi="Times New Roman" w:cs="Times New Roman"/>
          <w:sz w:val="24"/>
          <w:szCs w:val="24"/>
        </w:rPr>
        <w:t>as?</w:t>
      </w:r>
    </w:p>
    <w:p w14:paraId="78423E7C" w14:textId="77777777" w:rsidR="004F23FC" w:rsidRPr="003021C1" w:rsidRDefault="004F23FC">
      <w:pPr>
        <w:spacing w:after="0"/>
        <w:rPr>
          <w:rFonts w:ascii="Times New Roman" w:hAnsi="Times New Roman" w:cs="Times New Roman"/>
          <w:sz w:val="24"/>
          <w:szCs w:val="24"/>
        </w:rPr>
      </w:pPr>
    </w:p>
    <w:p w14:paraId="20640CCA" w14:textId="77777777" w:rsidR="004F23FC" w:rsidRPr="003021C1" w:rsidRDefault="006B0971">
      <w:pPr>
        <w:spacing w:after="0"/>
        <w:rPr>
          <w:rFonts w:ascii="Times New Roman" w:hAnsi="Times New Roman" w:cs="Times New Roman"/>
          <w:sz w:val="24"/>
          <w:szCs w:val="24"/>
        </w:rPr>
      </w:pPr>
      <w:r w:rsidRPr="003021C1">
        <w:rPr>
          <w:rStyle w:val="Strong"/>
          <w:rFonts w:ascii="Times New Roman" w:hAnsi="Times New Roman" w:cs="Times New Roman"/>
          <w:sz w:val="24"/>
          <w:szCs w:val="24"/>
        </w:rPr>
        <w:t xml:space="preserve">Maria Romeiras Amado </w:t>
      </w:r>
      <w:r w:rsidR="009A0EF8" w:rsidRPr="003021C1">
        <w:rPr>
          <w:rFonts w:ascii="Times New Roman" w:hAnsi="Times New Roman" w:cs="Times New Roman"/>
          <w:color w:val="5D7284"/>
          <w:sz w:val="24"/>
          <w:szCs w:val="24"/>
        </w:rPr>
        <w:t>53:37</w:t>
      </w:r>
    </w:p>
    <w:p w14:paraId="394B7108" w14:textId="1E76890C" w:rsidR="004F23FC" w:rsidRPr="003021C1" w:rsidRDefault="006B0971">
      <w:pPr>
        <w:spacing w:after="0"/>
        <w:rPr>
          <w:rFonts w:ascii="Times New Roman" w:hAnsi="Times New Roman" w:cs="Times New Roman"/>
          <w:sz w:val="24"/>
          <w:szCs w:val="24"/>
        </w:rPr>
      </w:pPr>
      <w:r w:rsidRPr="003021C1">
        <w:rPr>
          <w:rFonts w:ascii="Times New Roman" w:hAnsi="Times New Roman" w:cs="Times New Roman"/>
          <w:sz w:val="24"/>
          <w:szCs w:val="24"/>
        </w:rPr>
        <w:t>S</w:t>
      </w:r>
      <w:r w:rsidR="009A0EF8" w:rsidRPr="003021C1">
        <w:rPr>
          <w:rFonts w:ascii="Times New Roman" w:hAnsi="Times New Roman" w:cs="Times New Roman"/>
          <w:sz w:val="24"/>
          <w:szCs w:val="24"/>
        </w:rPr>
        <w:t>o, we are at the beginning of the project</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r w:rsidRPr="003021C1">
        <w:rPr>
          <w:rFonts w:ascii="Times New Roman" w:hAnsi="Times New Roman" w:cs="Times New Roman"/>
          <w:sz w:val="24"/>
          <w:szCs w:val="24"/>
        </w:rPr>
        <w:t>W</w:t>
      </w:r>
      <w:r w:rsidR="009A0EF8" w:rsidRPr="003021C1">
        <w:rPr>
          <w:rFonts w:ascii="Times New Roman" w:hAnsi="Times New Roman" w:cs="Times New Roman"/>
          <w:sz w:val="24"/>
          <w:szCs w:val="24"/>
        </w:rPr>
        <w:t xml:space="preserve">e are trying to establish a structure in which to classify all the correspondence </w:t>
      </w:r>
      <w:r w:rsidRPr="003021C1">
        <w:rPr>
          <w:rFonts w:ascii="Times New Roman" w:hAnsi="Times New Roman" w:cs="Times New Roman"/>
          <w:sz w:val="24"/>
          <w:szCs w:val="24"/>
        </w:rPr>
        <w:t>and</w:t>
      </w:r>
      <w:r w:rsidR="009A0EF8" w:rsidRPr="003021C1">
        <w:rPr>
          <w:rFonts w:ascii="Times New Roman" w:hAnsi="Times New Roman" w:cs="Times New Roman"/>
          <w:sz w:val="24"/>
          <w:szCs w:val="24"/>
        </w:rPr>
        <w:t xml:space="preserve"> other documents </w:t>
      </w:r>
      <w:r w:rsidRPr="003021C1">
        <w:rPr>
          <w:rFonts w:ascii="Times New Roman" w:hAnsi="Times New Roman" w:cs="Times New Roman"/>
          <w:sz w:val="24"/>
          <w:szCs w:val="24"/>
        </w:rPr>
        <w:t xml:space="preserve">and to </w:t>
      </w:r>
      <w:r w:rsidR="009A0EF8" w:rsidRPr="003021C1">
        <w:rPr>
          <w:rFonts w:ascii="Times New Roman" w:hAnsi="Times New Roman" w:cs="Times New Roman"/>
          <w:sz w:val="24"/>
          <w:szCs w:val="24"/>
        </w:rPr>
        <w:t xml:space="preserve">structure them geographically </w:t>
      </w:r>
      <w:proofErr w:type="gramStart"/>
      <w:r w:rsidR="009A0EF8" w:rsidRPr="003021C1">
        <w:rPr>
          <w:rFonts w:ascii="Times New Roman" w:hAnsi="Times New Roman" w:cs="Times New Roman"/>
          <w:sz w:val="24"/>
          <w:szCs w:val="24"/>
        </w:rPr>
        <w:t>in order to</w:t>
      </w:r>
      <w:proofErr w:type="gramEnd"/>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to have the point of </w:t>
      </w:r>
      <w:proofErr w:type="gramStart"/>
      <w:r w:rsidR="009A0EF8" w:rsidRPr="003021C1">
        <w:rPr>
          <w:rFonts w:ascii="Times New Roman" w:hAnsi="Times New Roman" w:cs="Times New Roman"/>
          <w:sz w:val="24"/>
          <w:szCs w:val="24"/>
        </w:rPr>
        <w:t>view</w:t>
      </w:r>
      <w:r w:rsidRPr="003021C1">
        <w:rPr>
          <w:rFonts w:ascii="Times New Roman" w:hAnsi="Times New Roman" w:cs="Times New Roman"/>
          <w:sz w:val="24"/>
          <w:szCs w:val="24"/>
        </w:rPr>
        <w:t>,</w:t>
      </w:r>
      <w:proofErr w:type="gramEnd"/>
      <w:r w:rsidR="009A0EF8" w:rsidRPr="003021C1">
        <w:rPr>
          <w:rFonts w:ascii="Times New Roman" w:hAnsi="Times New Roman" w:cs="Times New Roman"/>
          <w:sz w:val="24"/>
          <w:szCs w:val="24"/>
        </w:rPr>
        <w:t xml:space="preserve"> of the material</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persons, the ideas that flew from one country to the other. So, through the correspondence of the schools, we will gather in a </w:t>
      </w:r>
      <w:r w:rsidR="00310C23" w:rsidRPr="003021C1">
        <w:rPr>
          <w:rFonts w:ascii="Times New Roman" w:hAnsi="Times New Roman" w:cs="Times New Roman"/>
          <w:sz w:val="24"/>
          <w:szCs w:val="24"/>
        </w:rPr>
        <w:t>cartographical</w:t>
      </w:r>
      <w:r w:rsidR="009A0EF8" w:rsidRPr="003021C1">
        <w:rPr>
          <w:rFonts w:ascii="Times New Roman" w:hAnsi="Times New Roman" w:cs="Times New Roman"/>
          <w:sz w:val="24"/>
          <w:szCs w:val="24"/>
        </w:rPr>
        <w:t xml:space="preserve"> way</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all that flows from one side to the other. And this is going to be gathered in </w:t>
      </w:r>
      <w:r w:rsidR="00D53172">
        <w:rPr>
          <w:rFonts w:ascii="Times New Roman" w:hAnsi="Times New Roman" w:cs="Times New Roman"/>
          <w:sz w:val="24"/>
          <w:szCs w:val="24"/>
        </w:rPr>
        <w:t xml:space="preserve">a </w:t>
      </w:r>
      <w:r w:rsidR="009A0EF8" w:rsidRPr="003021C1">
        <w:rPr>
          <w:rFonts w:ascii="Times New Roman" w:hAnsi="Times New Roman" w:cs="Times New Roman"/>
          <w:sz w:val="24"/>
          <w:szCs w:val="24"/>
        </w:rPr>
        <w:t>specific structure that will allow us to</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to work</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as you know, </w:t>
      </w:r>
      <w:proofErr w:type="gramStart"/>
      <w:r w:rsidR="00310C23" w:rsidRPr="003021C1">
        <w:rPr>
          <w:rFonts w:ascii="Times New Roman" w:hAnsi="Times New Roman" w:cs="Times New Roman"/>
          <w:sz w:val="24"/>
          <w:szCs w:val="24"/>
        </w:rPr>
        <w:t>in</w:t>
      </w:r>
      <w:proofErr w:type="gramEnd"/>
      <w:r w:rsidR="00310C23" w:rsidRPr="003021C1">
        <w:rPr>
          <w:rFonts w:ascii="Times New Roman" w:hAnsi="Times New Roman" w:cs="Times New Roman"/>
          <w:sz w:val="24"/>
          <w:szCs w:val="24"/>
        </w:rPr>
        <w:t xml:space="preserve"> a </w:t>
      </w:r>
      <w:r w:rsidR="009A0EF8" w:rsidRPr="003021C1">
        <w:rPr>
          <w:rFonts w:ascii="Times New Roman" w:hAnsi="Times New Roman" w:cs="Times New Roman"/>
          <w:sz w:val="24"/>
          <w:szCs w:val="24"/>
        </w:rPr>
        <w:t>3</w:t>
      </w:r>
      <w:r w:rsidR="00310C23" w:rsidRPr="003021C1">
        <w:rPr>
          <w:rFonts w:ascii="Times New Roman" w:hAnsi="Times New Roman" w:cs="Times New Roman"/>
          <w:sz w:val="24"/>
          <w:szCs w:val="24"/>
        </w:rPr>
        <w:t>D</w:t>
      </w:r>
      <w:r w:rsidR="009A0EF8" w:rsidRPr="003021C1">
        <w:rPr>
          <w:rFonts w:ascii="Times New Roman" w:hAnsi="Times New Roman" w:cs="Times New Roman"/>
          <w:sz w:val="24"/>
          <w:szCs w:val="24"/>
        </w:rPr>
        <w:t xml:space="preserve"> database</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 mean</w:t>
      </w:r>
      <w:r w:rsidR="00310C23" w:rsidRPr="003021C1">
        <w:rPr>
          <w:rFonts w:ascii="Times New Roman" w:hAnsi="Times New Roman" w:cs="Times New Roman"/>
          <w:sz w:val="24"/>
          <w:szCs w:val="24"/>
        </w:rPr>
        <w:t xml:space="preserve"> a</w:t>
      </w:r>
      <w:r w:rsidR="009A0EF8" w:rsidRPr="003021C1">
        <w:rPr>
          <w:rFonts w:ascii="Times New Roman" w:hAnsi="Times New Roman" w:cs="Times New Roman"/>
          <w:sz w:val="24"/>
          <w:szCs w:val="24"/>
        </w:rPr>
        <w:t xml:space="preserve"> general reference system</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Our big problem now</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our main issue at this moment</w:t>
      </w:r>
      <w:r w:rsidR="00310C23" w:rsidRPr="003021C1">
        <w:rPr>
          <w:rFonts w:ascii="Times New Roman" w:hAnsi="Times New Roman" w:cs="Times New Roman"/>
          <w:sz w:val="24"/>
          <w:szCs w:val="24"/>
        </w:rPr>
        <w:t>,</w:t>
      </w:r>
      <w:r w:rsidR="00D53172">
        <w:rPr>
          <w:rFonts w:ascii="Times New Roman" w:hAnsi="Times New Roman" w:cs="Times New Roman"/>
          <w:sz w:val="24"/>
          <w:szCs w:val="24"/>
        </w:rPr>
        <w:t xml:space="preserve"> </w:t>
      </w:r>
      <w:r w:rsidR="009A0EF8" w:rsidRPr="003021C1">
        <w:rPr>
          <w:rFonts w:ascii="Times New Roman" w:hAnsi="Times New Roman" w:cs="Times New Roman"/>
          <w:sz w:val="24"/>
          <w:szCs w:val="24"/>
        </w:rPr>
        <w:t>is that most systems</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most</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most </w:t>
      </w:r>
      <w:r w:rsidR="00310C23" w:rsidRPr="003021C1">
        <w:rPr>
          <w:rFonts w:ascii="Times New Roman" w:hAnsi="Times New Roman" w:cs="Times New Roman"/>
          <w:sz w:val="24"/>
          <w:szCs w:val="24"/>
        </w:rPr>
        <w:t>cartographic</w:t>
      </w:r>
      <w:r w:rsidR="009A0EF8" w:rsidRPr="003021C1">
        <w:rPr>
          <w:rFonts w:ascii="Times New Roman" w:hAnsi="Times New Roman" w:cs="Times New Roman"/>
          <w:sz w:val="24"/>
          <w:szCs w:val="24"/>
        </w:rPr>
        <w:t xml:space="preserve"> systems are not accessible.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this is a very important issue</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 very big issue </w:t>
      </w:r>
      <w:proofErr w:type="gramStart"/>
      <w:r w:rsidR="009A0EF8" w:rsidRPr="003021C1">
        <w:rPr>
          <w:rFonts w:ascii="Times New Roman" w:hAnsi="Times New Roman" w:cs="Times New Roman"/>
          <w:sz w:val="24"/>
          <w:szCs w:val="24"/>
        </w:rPr>
        <w:t>to</w:t>
      </w:r>
      <w:proofErr w:type="gramEnd"/>
      <w:r w:rsidR="009A0EF8" w:rsidRPr="003021C1">
        <w:rPr>
          <w:rFonts w:ascii="Times New Roman" w:hAnsi="Times New Roman" w:cs="Times New Roman"/>
          <w:sz w:val="24"/>
          <w:szCs w:val="24"/>
        </w:rPr>
        <w:t xml:space="preserve"> us.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we are trying</w:t>
      </w:r>
      <w:r w:rsidR="00310C23" w:rsidRPr="003021C1">
        <w:rPr>
          <w:rFonts w:ascii="Times New Roman" w:hAnsi="Times New Roman" w:cs="Times New Roman"/>
          <w:sz w:val="24"/>
          <w:szCs w:val="24"/>
        </w:rPr>
        <w:t>, we have</w:t>
      </w:r>
      <w:r w:rsidR="009A0EF8" w:rsidRPr="003021C1">
        <w:rPr>
          <w:rFonts w:ascii="Times New Roman" w:hAnsi="Times New Roman" w:cs="Times New Roman"/>
          <w:sz w:val="24"/>
          <w:szCs w:val="24"/>
        </w:rPr>
        <w:t xml:space="preserve"> tried with</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with one at first</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Bellagio, and it isn't accessible at all.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we are trying to program one ourselves, which is the</w:t>
      </w:r>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 think</w:t>
      </w:r>
      <w:proofErr w:type="gramStart"/>
      <w:r w:rsidR="00310C23"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it is</w:t>
      </w:r>
      <w:proofErr w:type="gramEnd"/>
      <w:r w:rsidR="009A0EF8" w:rsidRPr="003021C1">
        <w:rPr>
          <w:rFonts w:ascii="Times New Roman" w:hAnsi="Times New Roman" w:cs="Times New Roman"/>
          <w:sz w:val="24"/>
          <w:szCs w:val="24"/>
        </w:rPr>
        <w:t xml:space="preserve"> the only way to do it in order to get the good results</w:t>
      </w:r>
      <w:r w:rsidR="00EE2F2A"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in order that anyone can consult the system and obtain the answers and obtain also the description of images of maps. Because this is very important, </w:t>
      </w:r>
      <w:proofErr w:type="gramStart"/>
      <w:r w:rsidR="009A0EF8" w:rsidRPr="003021C1">
        <w:rPr>
          <w:rFonts w:ascii="Times New Roman" w:hAnsi="Times New Roman" w:cs="Times New Roman"/>
          <w:sz w:val="24"/>
          <w:szCs w:val="24"/>
        </w:rPr>
        <w:t>and also</w:t>
      </w:r>
      <w:proofErr w:type="gramEnd"/>
      <w:r w:rsidR="009A0EF8" w:rsidRPr="003021C1">
        <w:rPr>
          <w:rFonts w:ascii="Times New Roman" w:hAnsi="Times New Roman" w:cs="Times New Roman"/>
          <w:sz w:val="24"/>
          <w:szCs w:val="24"/>
        </w:rPr>
        <w:t xml:space="preserve"> the description of the images of the objects that flew from one school to the other.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all of that has to be thought </w:t>
      </w:r>
      <w:r w:rsidR="001D1A98" w:rsidRPr="003021C1">
        <w:rPr>
          <w:rFonts w:ascii="Times New Roman" w:hAnsi="Times New Roman" w:cs="Times New Roman"/>
          <w:sz w:val="24"/>
          <w:szCs w:val="24"/>
        </w:rPr>
        <w:t xml:space="preserve">out </w:t>
      </w:r>
      <w:r w:rsidR="009A0EF8" w:rsidRPr="003021C1">
        <w:rPr>
          <w:rFonts w:ascii="Times New Roman" w:hAnsi="Times New Roman" w:cs="Times New Roman"/>
          <w:sz w:val="24"/>
          <w:szCs w:val="24"/>
        </w:rPr>
        <w:t>and it is really a big work that is going on in our digital laboratory at the moment. And I'll be glad to hear all the opinions that you have about this. Because it's</w:t>
      </w:r>
      <w:r w:rsidR="001D1A98"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it's has been a real headache to turn this into an accessible system. But we will try to do our best to put this </w:t>
      </w:r>
      <w:r w:rsidR="001D1A98" w:rsidRPr="003021C1">
        <w:rPr>
          <w:rFonts w:ascii="Times New Roman" w:hAnsi="Times New Roman" w:cs="Times New Roman"/>
          <w:sz w:val="24"/>
          <w:szCs w:val="24"/>
        </w:rPr>
        <w:t>out in,</w:t>
      </w:r>
      <w:r w:rsidR="009A0EF8" w:rsidRPr="003021C1">
        <w:rPr>
          <w:rFonts w:ascii="Times New Roman" w:hAnsi="Times New Roman" w:cs="Times New Roman"/>
          <w:sz w:val="24"/>
          <w:szCs w:val="24"/>
        </w:rPr>
        <w:t xml:space="preserve"> I mean, two years. In two years, we would like to have this online.</w:t>
      </w:r>
    </w:p>
    <w:p w14:paraId="1E3C1CF8" w14:textId="77777777" w:rsidR="004F23FC" w:rsidRPr="003021C1" w:rsidRDefault="004F23FC">
      <w:pPr>
        <w:spacing w:after="0"/>
        <w:rPr>
          <w:rFonts w:ascii="Times New Roman" w:hAnsi="Times New Roman" w:cs="Times New Roman"/>
          <w:sz w:val="24"/>
          <w:szCs w:val="24"/>
        </w:rPr>
      </w:pPr>
    </w:p>
    <w:p w14:paraId="03302080" w14:textId="77777777" w:rsidR="001D1A98" w:rsidRPr="003021C1" w:rsidRDefault="001D1A98" w:rsidP="001D1A98">
      <w:pPr>
        <w:spacing w:after="0" w:line="240" w:lineRule="auto"/>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56:47</w:t>
      </w:r>
    </w:p>
    <w:p w14:paraId="685B9023" w14:textId="47B0FAEF" w:rsidR="001D1A98" w:rsidRPr="003021C1" w:rsidRDefault="001D1A98" w:rsidP="001D1A98">
      <w:pPr>
        <w:spacing w:after="0" w:line="240" w:lineRule="auto"/>
        <w:rPr>
          <w:rFonts w:ascii="Times New Roman" w:hAnsi="Times New Roman" w:cs="Times New Roman"/>
          <w:sz w:val="24"/>
          <w:szCs w:val="24"/>
        </w:rPr>
      </w:pPr>
      <w:r w:rsidRPr="003021C1">
        <w:rPr>
          <w:rFonts w:ascii="Times New Roman" w:hAnsi="Times New Roman" w:cs="Times New Roman"/>
          <w:sz w:val="24"/>
          <w:szCs w:val="24"/>
        </w:rPr>
        <w:t xml:space="preserve">Thank you; </w:t>
      </w:r>
      <w:r w:rsidR="009A0EF8" w:rsidRPr="003021C1">
        <w:rPr>
          <w:rFonts w:ascii="Times New Roman" w:hAnsi="Times New Roman" w:cs="Times New Roman"/>
          <w:sz w:val="24"/>
          <w:szCs w:val="24"/>
        </w:rPr>
        <w:t>fascinating. We would love to do more research into that and to learn the findings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r w:rsidRPr="003021C1">
        <w:rPr>
          <w:rFonts w:ascii="Times New Roman" w:hAnsi="Times New Roman" w:cs="Times New Roman"/>
          <w:sz w:val="24"/>
          <w:szCs w:val="24"/>
        </w:rPr>
        <w:t>B</w:t>
      </w:r>
      <w:r w:rsidR="009A0EF8" w:rsidRPr="003021C1">
        <w:rPr>
          <w:rFonts w:ascii="Times New Roman" w:hAnsi="Times New Roman" w:cs="Times New Roman"/>
          <w:sz w:val="24"/>
          <w:szCs w:val="24"/>
        </w:rPr>
        <w:t xml:space="preserve">efore handing to our moderator, </w:t>
      </w:r>
      <w:r w:rsidRPr="003021C1">
        <w:rPr>
          <w:rStyle w:val="Strong"/>
          <w:rFonts w:ascii="Times New Roman" w:hAnsi="Times New Roman" w:cs="Times New Roman"/>
          <w:b w:val="0"/>
          <w:sz w:val="24"/>
          <w:szCs w:val="24"/>
        </w:rPr>
        <w:t>Dannyelle Valente,</w:t>
      </w:r>
      <w:r w:rsidR="009A0EF8" w:rsidRPr="003021C1">
        <w:rPr>
          <w:rFonts w:ascii="Times New Roman" w:hAnsi="Times New Roman" w:cs="Times New Roman"/>
          <w:sz w:val="24"/>
          <w:szCs w:val="24"/>
        </w:rPr>
        <w:t xml:space="preserve"> if some of you would like to tell us about your research in critical disability </w:t>
      </w:r>
      <w:r w:rsidR="00D53172">
        <w:rPr>
          <w:rFonts w:ascii="Times New Roman" w:hAnsi="Times New Roman" w:cs="Times New Roman"/>
          <w:sz w:val="24"/>
          <w:szCs w:val="24"/>
        </w:rPr>
        <w:t>and</w:t>
      </w:r>
      <w:r w:rsidR="009A0EF8" w:rsidRPr="003021C1">
        <w:rPr>
          <w:rFonts w:ascii="Times New Roman" w:hAnsi="Times New Roman" w:cs="Times New Roman"/>
          <w:sz w:val="24"/>
          <w:szCs w:val="24"/>
        </w:rPr>
        <w:t xml:space="preserve"> blindness studies, and then </w:t>
      </w:r>
      <w:r w:rsidRPr="003021C1">
        <w:rPr>
          <w:rFonts w:ascii="Times New Roman" w:hAnsi="Times New Roman" w:cs="Times New Roman"/>
          <w:sz w:val="24"/>
          <w:szCs w:val="24"/>
        </w:rPr>
        <w:t>when</w:t>
      </w:r>
      <w:r w:rsidR="009A0EF8" w:rsidRPr="003021C1">
        <w:rPr>
          <w:rFonts w:ascii="Times New Roman" w:hAnsi="Times New Roman" w:cs="Times New Roman"/>
          <w:sz w:val="24"/>
          <w:szCs w:val="24"/>
        </w:rPr>
        <w:t xml:space="preserve"> you've done that, we'll go over to the floor. W</w:t>
      </w:r>
      <w:r w:rsidRPr="003021C1">
        <w:rPr>
          <w:rFonts w:ascii="Times New Roman" w:hAnsi="Times New Roman" w:cs="Times New Roman"/>
          <w:sz w:val="24"/>
          <w:szCs w:val="24"/>
        </w:rPr>
        <w:t>ho</w:t>
      </w:r>
      <w:r w:rsidR="009A0EF8" w:rsidRPr="003021C1">
        <w:rPr>
          <w:rFonts w:ascii="Times New Roman" w:hAnsi="Times New Roman" w:cs="Times New Roman"/>
          <w:sz w:val="24"/>
          <w:szCs w:val="24"/>
        </w:rPr>
        <w:t xml:space="preserve"> would like to contribute. </w:t>
      </w:r>
      <w:proofErr w:type="spellStart"/>
      <w:r w:rsidR="009A0EF8" w:rsidRPr="003021C1">
        <w:rPr>
          <w:rFonts w:ascii="Times New Roman" w:hAnsi="Times New Roman" w:cs="Times New Roman"/>
          <w:sz w:val="24"/>
          <w:szCs w:val="24"/>
        </w:rPr>
        <w:t>M</w:t>
      </w:r>
      <w:r w:rsidRPr="003021C1">
        <w:rPr>
          <w:rFonts w:ascii="Times New Roman" w:hAnsi="Times New Roman" w:cs="Times New Roman"/>
          <w:sz w:val="24"/>
          <w:szCs w:val="24"/>
        </w:rPr>
        <w:t>s</w:t>
      </w:r>
      <w:proofErr w:type="spellEnd"/>
      <w:r w:rsidR="009A0EF8" w:rsidRPr="003021C1">
        <w:rPr>
          <w:rFonts w:ascii="Times New Roman" w:hAnsi="Times New Roman" w:cs="Times New Roman"/>
          <w:sz w:val="24"/>
          <w:szCs w:val="24"/>
        </w:rPr>
        <w:t xml:space="preserve"> Roy, ye</w:t>
      </w:r>
      <w:r w:rsidR="004C760A">
        <w:rPr>
          <w:rFonts w:ascii="Times New Roman" w:hAnsi="Times New Roman" w:cs="Times New Roman"/>
          <w:sz w:val="24"/>
          <w:szCs w:val="24"/>
        </w:rPr>
        <w:t>s</w:t>
      </w:r>
      <w:r w:rsidRPr="003021C1">
        <w:rPr>
          <w:rFonts w:ascii="Times New Roman" w:hAnsi="Times New Roman" w:cs="Times New Roman"/>
          <w:sz w:val="24"/>
          <w:szCs w:val="24"/>
        </w:rPr>
        <w:t>?</w:t>
      </w:r>
    </w:p>
    <w:p w14:paraId="1BB56D0E" w14:textId="77777777" w:rsidR="001D1A98" w:rsidRPr="003021C1" w:rsidRDefault="001D1A98" w:rsidP="001D1A98">
      <w:pPr>
        <w:spacing w:after="0"/>
        <w:rPr>
          <w:rStyle w:val="Strong"/>
          <w:rFonts w:ascii="Times New Roman" w:hAnsi="Times New Roman" w:cs="Times New Roman"/>
          <w:sz w:val="24"/>
          <w:szCs w:val="24"/>
        </w:rPr>
      </w:pPr>
    </w:p>
    <w:p w14:paraId="1A257081" w14:textId="77777777" w:rsidR="001D1A98" w:rsidRPr="003021C1" w:rsidRDefault="001D1A98" w:rsidP="001D1A98">
      <w:pPr>
        <w:spacing w:after="0"/>
        <w:rPr>
          <w:rStyle w:val="Strong"/>
          <w:rFonts w:ascii="Times New Roman" w:hAnsi="Times New Roman" w:cs="Times New Roman"/>
          <w:b w:val="0"/>
          <w:sz w:val="24"/>
          <w:szCs w:val="24"/>
        </w:rPr>
      </w:pPr>
      <w:r w:rsidRPr="003021C1">
        <w:rPr>
          <w:rStyle w:val="Strong"/>
          <w:rFonts w:ascii="Times New Roman" w:hAnsi="Times New Roman" w:cs="Times New Roman"/>
          <w:sz w:val="24"/>
          <w:szCs w:val="24"/>
        </w:rPr>
        <w:t>Noëlle Roy</w:t>
      </w:r>
      <w:r w:rsidRPr="003021C1">
        <w:rPr>
          <w:rStyle w:val="Strong"/>
          <w:rFonts w:ascii="Times New Roman" w:hAnsi="Times New Roman" w:cs="Times New Roman"/>
          <w:b w:val="0"/>
          <w:sz w:val="24"/>
          <w:szCs w:val="24"/>
        </w:rPr>
        <w:t xml:space="preserve"> </w:t>
      </w:r>
    </w:p>
    <w:p w14:paraId="2959C41B" w14:textId="77777777" w:rsidR="001D1A98" w:rsidRPr="003021C1" w:rsidRDefault="001D1A98" w:rsidP="001D1A98">
      <w:pPr>
        <w:spacing w:after="0"/>
        <w:rPr>
          <w:rFonts w:ascii="Times New Roman" w:hAnsi="Times New Roman" w:cs="Times New Roman"/>
          <w:sz w:val="24"/>
          <w:szCs w:val="24"/>
        </w:rPr>
      </w:pPr>
      <w:r w:rsidRPr="003021C1">
        <w:rPr>
          <w:rFonts w:ascii="Times New Roman" w:hAnsi="Times New Roman" w:cs="Times New Roman"/>
          <w:sz w:val="24"/>
          <w:szCs w:val="24"/>
        </w:rPr>
        <w:t>C</w:t>
      </w:r>
      <w:r w:rsidR="009A0EF8" w:rsidRPr="003021C1">
        <w:rPr>
          <w:rFonts w:ascii="Times New Roman" w:hAnsi="Times New Roman" w:cs="Times New Roman"/>
          <w:sz w:val="24"/>
          <w:szCs w:val="24"/>
        </w:rPr>
        <w:t xml:space="preserve">learly, in </w:t>
      </w:r>
      <w:r w:rsidRPr="003021C1">
        <w:rPr>
          <w:rFonts w:ascii="Times New Roman" w:hAnsi="Times New Roman" w:cs="Times New Roman"/>
          <w:sz w:val="24"/>
          <w:szCs w:val="24"/>
        </w:rPr>
        <w:t xml:space="preserve">the </w:t>
      </w:r>
      <w:r w:rsidR="009A0EF8" w:rsidRPr="003021C1">
        <w:rPr>
          <w:rFonts w:ascii="Times New Roman" w:hAnsi="Times New Roman" w:cs="Times New Roman"/>
          <w:sz w:val="24"/>
          <w:szCs w:val="24"/>
        </w:rPr>
        <w:t>historical critical field, I have a critica</w:t>
      </w:r>
      <w:r w:rsidRPr="003021C1">
        <w:rPr>
          <w:rFonts w:ascii="Times New Roman" w:hAnsi="Times New Roman" w:cs="Times New Roman"/>
          <w:sz w:val="24"/>
          <w:szCs w:val="24"/>
        </w:rPr>
        <w:t xml:space="preserve">l approach to a certain version, a </w:t>
      </w:r>
      <w:r w:rsidR="009A0EF8" w:rsidRPr="003021C1">
        <w:rPr>
          <w:rFonts w:ascii="Times New Roman" w:hAnsi="Times New Roman" w:cs="Times New Roman"/>
          <w:sz w:val="24"/>
          <w:szCs w:val="24"/>
        </w:rPr>
        <w:t>credo</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attempting to identify the components of legend, so I'm repeating myself somewhat but that is what I can add. </w:t>
      </w:r>
    </w:p>
    <w:p w14:paraId="73C4FEF8" w14:textId="77777777" w:rsidR="001D1A98" w:rsidRPr="003021C1" w:rsidRDefault="001D1A98" w:rsidP="001D1A98">
      <w:pPr>
        <w:spacing w:after="0"/>
        <w:rPr>
          <w:rFonts w:ascii="Times New Roman" w:hAnsi="Times New Roman" w:cs="Times New Roman"/>
          <w:sz w:val="24"/>
          <w:szCs w:val="24"/>
        </w:rPr>
      </w:pPr>
    </w:p>
    <w:p w14:paraId="67767504" w14:textId="77777777" w:rsidR="001D1A98" w:rsidRPr="003021C1" w:rsidRDefault="001D1A98" w:rsidP="001D1A98">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p>
    <w:p w14:paraId="4673FD49" w14:textId="77777777" w:rsidR="001D1A98" w:rsidRPr="003021C1" w:rsidRDefault="001D1A98" w:rsidP="001D1A98">
      <w:pPr>
        <w:spacing w:after="0"/>
        <w:rPr>
          <w:rFonts w:ascii="Times New Roman" w:hAnsi="Times New Roman" w:cs="Times New Roman"/>
          <w:b/>
          <w:sz w:val="24"/>
          <w:szCs w:val="24"/>
        </w:rPr>
      </w:pPr>
      <w:r w:rsidRPr="003021C1">
        <w:rPr>
          <w:rStyle w:val="Strong"/>
          <w:rFonts w:ascii="Times New Roman" w:hAnsi="Times New Roman" w:cs="Times New Roman"/>
          <w:b w:val="0"/>
          <w:sz w:val="24"/>
          <w:szCs w:val="24"/>
        </w:rPr>
        <w:t>Bruno Liesen?</w:t>
      </w:r>
    </w:p>
    <w:p w14:paraId="6AC8A366" w14:textId="77777777" w:rsidR="001D1A98" w:rsidRPr="003021C1" w:rsidRDefault="001D1A98" w:rsidP="001D1A98">
      <w:pPr>
        <w:spacing w:after="0"/>
        <w:rPr>
          <w:rStyle w:val="Strong"/>
          <w:rFonts w:ascii="Times New Roman" w:hAnsi="Times New Roman" w:cs="Times New Roman"/>
          <w:sz w:val="24"/>
          <w:szCs w:val="24"/>
        </w:rPr>
      </w:pPr>
    </w:p>
    <w:p w14:paraId="2E315DA4" w14:textId="77777777" w:rsidR="001D1A98" w:rsidRPr="003021C1" w:rsidRDefault="001D1A98" w:rsidP="001D1A98">
      <w:pPr>
        <w:spacing w:after="0"/>
        <w:rPr>
          <w:rFonts w:ascii="Times New Roman" w:hAnsi="Times New Roman" w:cs="Times New Roman"/>
          <w:sz w:val="24"/>
          <w:szCs w:val="24"/>
        </w:rPr>
      </w:pPr>
      <w:r w:rsidRPr="003021C1">
        <w:rPr>
          <w:rStyle w:val="Strong"/>
          <w:rFonts w:ascii="Times New Roman" w:hAnsi="Times New Roman" w:cs="Times New Roman"/>
          <w:sz w:val="24"/>
          <w:szCs w:val="24"/>
        </w:rPr>
        <w:t>Bruno Liesen</w:t>
      </w:r>
    </w:p>
    <w:p w14:paraId="36E23179" w14:textId="7637365A" w:rsidR="004F23FC" w:rsidRPr="003021C1" w:rsidRDefault="001D1A98" w:rsidP="001D1A98">
      <w:pPr>
        <w:spacing w:after="0"/>
        <w:rPr>
          <w:rFonts w:ascii="Times New Roman" w:hAnsi="Times New Roman" w:cs="Times New Roman"/>
          <w:bCs/>
          <w:sz w:val="24"/>
          <w:szCs w:val="24"/>
        </w:rPr>
      </w:pPr>
      <w:r w:rsidRPr="003021C1">
        <w:rPr>
          <w:rFonts w:ascii="Times New Roman" w:hAnsi="Times New Roman" w:cs="Times New Roman"/>
          <w:sz w:val="24"/>
          <w:szCs w:val="24"/>
        </w:rPr>
        <w:t>As</w:t>
      </w:r>
      <w:r w:rsidR="009A0EF8" w:rsidRPr="003021C1">
        <w:rPr>
          <w:rFonts w:ascii="Times New Roman" w:hAnsi="Times New Roman" w:cs="Times New Roman"/>
          <w:sz w:val="24"/>
          <w:szCs w:val="24"/>
        </w:rPr>
        <w:t xml:space="preserve"> you would have understood, I, I'm in a similar position to </w:t>
      </w:r>
      <w:r w:rsidR="00475C2C" w:rsidRPr="003021C1">
        <w:rPr>
          <w:rStyle w:val="Strong"/>
          <w:rFonts w:ascii="Times New Roman" w:hAnsi="Times New Roman" w:cs="Times New Roman"/>
          <w:b w:val="0"/>
          <w:sz w:val="24"/>
          <w:szCs w:val="24"/>
        </w:rPr>
        <w:t>Noëlle;</w:t>
      </w:r>
      <w:r w:rsidR="00475C2C" w:rsidRPr="003021C1">
        <w:rPr>
          <w:rFonts w:ascii="Times New Roman" w:hAnsi="Times New Roman" w:cs="Times New Roman"/>
          <w:sz w:val="24"/>
          <w:szCs w:val="24"/>
        </w:rPr>
        <w:t xml:space="preserve"> </w:t>
      </w:r>
      <w:r w:rsidR="009A0EF8" w:rsidRPr="003021C1">
        <w:rPr>
          <w:rFonts w:ascii="Times New Roman" w:hAnsi="Times New Roman" w:cs="Times New Roman"/>
          <w:sz w:val="24"/>
          <w:szCs w:val="24"/>
        </w:rPr>
        <w:t xml:space="preserve">after </w:t>
      </w:r>
      <w:r w:rsidR="00475C2C" w:rsidRPr="003021C1">
        <w:rPr>
          <w:rFonts w:ascii="Times New Roman" w:hAnsi="Times New Roman" w:cs="Times New Roman"/>
          <w:sz w:val="24"/>
          <w:szCs w:val="24"/>
        </w:rPr>
        <w:t>Zina’s</w:t>
      </w:r>
      <w:r w:rsidR="009A0EF8" w:rsidRPr="003021C1">
        <w:rPr>
          <w:rFonts w:ascii="Times New Roman" w:hAnsi="Times New Roman" w:cs="Times New Roman"/>
          <w:sz w:val="24"/>
          <w:szCs w:val="24"/>
        </w:rPr>
        <w:t xml:space="preserve"> research, what I wanted to add, which is an aspect of my work, which I felt was important in the Braille League, in terms of reception</w:t>
      </w:r>
      <w:r w:rsidR="00475C2C" w:rsidRPr="003021C1">
        <w:rPr>
          <w:rFonts w:ascii="Times New Roman" w:hAnsi="Times New Roman" w:cs="Times New Roman"/>
          <w:sz w:val="24"/>
          <w:szCs w:val="24"/>
        </w:rPr>
        <w:t xml:space="preserve"> to sight, is </w:t>
      </w:r>
      <w:r w:rsidR="009A0EF8" w:rsidRPr="003021C1">
        <w:rPr>
          <w:rFonts w:ascii="Times New Roman" w:hAnsi="Times New Roman" w:cs="Times New Roman"/>
          <w:sz w:val="24"/>
          <w:szCs w:val="24"/>
        </w:rPr>
        <w:t>communication</w:t>
      </w:r>
      <w:r w:rsidR="00475C2C" w:rsidRPr="003021C1">
        <w:rPr>
          <w:rFonts w:ascii="Times New Roman" w:hAnsi="Times New Roman" w:cs="Times New Roman"/>
          <w:sz w:val="24"/>
          <w:szCs w:val="24"/>
        </w:rPr>
        <w:t xml:space="preserve"> of history. It's no accident</w:t>
      </w:r>
      <w:r w:rsidR="009A0EF8" w:rsidRPr="003021C1">
        <w:rPr>
          <w:rFonts w:ascii="Times New Roman" w:hAnsi="Times New Roman" w:cs="Times New Roman"/>
          <w:sz w:val="24"/>
          <w:szCs w:val="24"/>
        </w:rPr>
        <w:t xml:space="preserve"> that I've gone to the communications </w:t>
      </w:r>
      <w:r w:rsidR="00D53172">
        <w:rPr>
          <w:rFonts w:ascii="Times New Roman" w:hAnsi="Times New Roman" w:cs="Times New Roman"/>
          <w:sz w:val="24"/>
          <w:szCs w:val="24"/>
        </w:rPr>
        <w:t>department</w:t>
      </w:r>
      <w:r w:rsidR="009A0EF8" w:rsidRPr="003021C1">
        <w:rPr>
          <w:rFonts w:ascii="Times New Roman" w:hAnsi="Times New Roman" w:cs="Times New Roman"/>
          <w:sz w:val="24"/>
          <w:szCs w:val="24"/>
        </w:rPr>
        <w:t xml:space="preserve"> because it is important for us as blind</w:t>
      </w:r>
      <w:r w:rsidR="00475C2C" w:rsidRPr="003021C1">
        <w:rPr>
          <w:rFonts w:ascii="Times New Roman" w:hAnsi="Times New Roman" w:cs="Times New Roman"/>
          <w:sz w:val="24"/>
          <w:szCs w:val="24"/>
        </w:rPr>
        <w:t>ness</w:t>
      </w:r>
      <w:r w:rsidR="009A0EF8" w:rsidRPr="003021C1">
        <w:rPr>
          <w:rFonts w:ascii="Times New Roman" w:hAnsi="Times New Roman" w:cs="Times New Roman"/>
          <w:sz w:val="24"/>
          <w:szCs w:val="24"/>
        </w:rPr>
        <w:t xml:space="preserve"> researchers to pass on the findings of our research, not only to other </w:t>
      </w:r>
      <w:r w:rsidR="00475C2C" w:rsidRPr="003021C1">
        <w:rPr>
          <w:rFonts w:ascii="Times New Roman" w:hAnsi="Times New Roman" w:cs="Times New Roman"/>
          <w:sz w:val="24"/>
          <w:szCs w:val="24"/>
        </w:rPr>
        <w:t>s</w:t>
      </w:r>
      <w:r w:rsidR="009A0EF8" w:rsidRPr="003021C1">
        <w:rPr>
          <w:rFonts w:ascii="Times New Roman" w:hAnsi="Times New Roman" w:cs="Times New Roman"/>
          <w:sz w:val="24"/>
          <w:szCs w:val="24"/>
        </w:rPr>
        <w:t xml:space="preserve">pecialists, and </w:t>
      </w:r>
      <w:r w:rsidR="00475C2C" w:rsidRPr="003021C1">
        <w:rPr>
          <w:rFonts w:ascii="Times New Roman" w:hAnsi="Times New Roman" w:cs="Times New Roman"/>
          <w:sz w:val="24"/>
          <w:szCs w:val="24"/>
        </w:rPr>
        <w:t>r</w:t>
      </w:r>
      <w:r w:rsidR="009A0EF8" w:rsidRPr="003021C1">
        <w:rPr>
          <w:rFonts w:ascii="Times New Roman" w:hAnsi="Times New Roman" w:cs="Times New Roman"/>
          <w:sz w:val="24"/>
          <w:szCs w:val="24"/>
        </w:rPr>
        <w:t>esearchers</w:t>
      </w:r>
      <w:r w:rsidR="00475C2C"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as we </w:t>
      </w:r>
      <w:r w:rsidR="00475C2C" w:rsidRPr="003021C1">
        <w:rPr>
          <w:rFonts w:ascii="Times New Roman" w:hAnsi="Times New Roman" w:cs="Times New Roman"/>
          <w:sz w:val="24"/>
          <w:szCs w:val="24"/>
        </w:rPr>
        <w:t>are</w:t>
      </w:r>
      <w:r w:rsidR="009A0EF8" w:rsidRPr="003021C1">
        <w:rPr>
          <w:rFonts w:ascii="Times New Roman" w:hAnsi="Times New Roman" w:cs="Times New Roman"/>
          <w:sz w:val="24"/>
          <w:szCs w:val="24"/>
        </w:rPr>
        <w:t xml:space="preserve"> doing here, but also to the general public, on a</w:t>
      </w:r>
      <w:r w:rsidR="00475C2C" w:rsidRPr="003021C1">
        <w:rPr>
          <w:rFonts w:ascii="Times New Roman" w:hAnsi="Times New Roman" w:cs="Times New Roman"/>
          <w:sz w:val="24"/>
          <w:szCs w:val="24"/>
        </w:rPr>
        <w:t xml:space="preserve">s broad a </w:t>
      </w:r>
      <w:r w:rsidR="009A0EF8" w:rsidRPr="003021C1">
        <w:rPr>
          <w:rFonts w:ascii="Times New Roman" w:hAnsi="Times New Roman" w:cs="Times New Roman"/>
          <w:sz w:val="24"/>
          <w:szCs w:val="24"/>
        </w:rPr>
        <w:t xml:space="preserve">basis as possible through nonprofits, which have a big role in awareness raising, and also in publications. For my </w:t>
      </w:r>
      <w:r w:rsidR="00DB61AF" w:rsidRPr="003021C1">
        <w:rPr>
          <w:rFonts w:ascii="Times New Roman" w:hAnsi="Times New Roman" w:cs="Times New Roman"/>
          <w:sz w:val="24"/>
          <w:szCs w:val="24"/>
        </w:rPr>
        <w:t>part</w:t>
      </w:r>
      <w:r w:rsidR="009A0EF8" w:rsidRPr="003021C1">
        <w:rPr>
          <w:rFonts w:ascii="Times New Roman" w:hAnsi="Times New Roman" w:cs="Times New Roman"/>
          <w:sz w:val="24"/>
          <w:szCs w:val="24"/>
        </w:rPr>
        <w:t xml:space="preserve">, I present my work in a historical review that covers the history of education </w:t>
      </w:r>
      <w:proofErr w:type="gramStart"/>
      <w:r w:rsidR="009A0EF8" w:rsidRPr="003021C1">
        <w:rPr>
          <w:rFonts w:ascii="Times New Roman" w:hAnsi="Times New Roman" w:cs="Times New Roman"/>
          <w:sz w:val="24"/>
          <w:szCs w:val="24"/>
        </w:rPr>
        <w:t>and also</w:t>
      </w:r>
      <w:proofErr w:type="gramEnd"/>
      <w:r w:rsidR="009A0EF8" w:rsidRPr="003021C1">
        <w:rPr>
          <w:rFonts w:ascii="Times New Roman" w:hAnsi="Times New Roman" w:cs="Times New Roman"/>
          <w:sz w:val="24"/>
          <w:szCs w:val="24"/>
        </w:rPr>
        <w:t xml:space="preserve"> </w:t>
      </w:r>
      <w:r w:rsidR="00DB61AF" w:rsidRPr="003021C1">
        <w:rPr>
          <w:rFonts w:ascii="Times New Roman" w:hAnsi="Times New Roman" w:cs="Times New Roman"/>
          <w:i/>
          <w:sz w:val="24"/>
          <w:szCs w:val="24"/>
        </w:rPr>
        <w:t>Leuven</w:t>
      </w:r>
      <w:r w:rsidR="009A0EF8" w:rsidRPr="003021C1">
        <w:rPr>
          <w:rFonts w:ascii="Times New Roman" w:hAnsi="Times New Roman" w:cs="Times New Roman"/>
          <w:i/>
          <w:sz w:val="24"/>
          <w:szCs w:val="24"/>
        </w:rPr>
        <w:t xml:space="preserve"> </w:t>
      </w:r>
      <w:r w:rsidR="00DB61AF" w:rsidRPr="003021C1">
        <w:rPr>
          <w:rFonts w:ascii="Times New Roman" w:hAnsi="Times New Roman" w:cs="Times New Roman"/>
          <w:i/>
          <w:sz w:val="24"/>
          <w:szCs w:val="24"/>
        </w:rPr>
        <w:t>R</w:t>
      </w:r>
      <w:r w:rsidR="009A0EF8" w:rsidRPr="003021C1">
        <w:rPr>
          <w:rFonts w:ascii="Times New Roman" w:hAnsi="Times New Roman" w:cs="Times New Roman"/>
          <w:i/>
          <w:sz w:val="24"/>
          <w:szCs w:val="24"/>
        </w:rPr>
        <w:t>eview</w:t>
      </w:r>
      <w:r w:rsidR="009A0EF8" w:rsidRPr="003021C1">
        <w:rPr>
          <w:rFonts w:ascii="Times New Roman" w:hAnsi="Times New Roman" w:cs="Times New Roman"/>
          <w:sz w:val="24"/>
          <w:szCs w:val="24"/>
        </w:rPr>
        <w:t>, which is published in two languages, and</w:t>
      </w:r>
      <w:r w:rsidR="00DB61AF" w:rsidRPr="003021C1">
        <w:rPr>
          <w:rFonts w:ascii="Times New Roman" w:hAnsi="Times New Roman" w:cs="Times New Roman"/>
          <w:sz w:val="24"/>
          <w:szCs w:val="24"/>
        </w:rPr>
        <w:t xml:space="preserve"> then also the general interest - this is </w:t>
      </w:r>
      <w:r w:rsidR="00DB61AF" w:rsidRPr="003021C1">
        <w:rPr>
          <w:rFonts w:ascii="Times New Roman" w:hAnsi="Times New Roman" w:cs="Times New Roman"/>
          <w:sz w:val="24"/>
          <w:szCs w:val="24"/>
        </w:rPr>
        <w:lastRenderedPageBreak/>
        <w:t>a general</w:t>
      </w:r>
      <w:r w:rsidR="009A0EF8" w:rsidRPr="003021C1">
        <w:rPr>
          <w:rFonts w:ascii="Times New Roman" w:hAnsi="Times New Roman" w:cs="Times New Roman"/>
          <w:sz w:val="24"/>
          <w:szCs w:val="24"/>
        </w:rPr>
        <w:t xml:space="preserve"> interest publication for all those who have connections with the University of Leuven. And </w:t>
      </w:r>
      <w:proofErr w:type="gramStart"/>
      <w:r w:rsidR="009A0EF8" w:rsidRPr="003021C1">
        <w:rPr>
          <w:rFonts w:ascii="Times New Roman" w:hAnsi="Times New Roman" w:cs="Times New Roman"/>
          <w:sz w:val="24"/>
          <w:szCs w:val="24"/>
        </w:rPr>
        <w:t>also</w:t>
      </w:r>
      <w:proofErr w:type="gramEnd"/>
      <w:r w:rsidR="009A0EF8" w:rsidRPr="003021C1">
        <w:rPr>
          <w:rFonts w:ascii="Times New Roman" w:hAnsi="Times New Roman" w:cs="Times New Roman"/>
          <w:sz w:val="24"/>
          <w:szCs w:val="24"/>
        </w:rPr>
        <w:t xml:space="preserve"> for a Parisian publication, which is </w:t>
      </w:r>
      <w:r w:rsidR="00DB61AF" w:rsidRPr="003021C1">
        <w:rPr>
          <w:rFonts w:ascii="Times New Roman" w:hAnsi="Times New Roman" w:cs="Times New Roman"/>
          <w:sz w:val="24"/>
          <w:szCs w:val="24"/>
        </w:rPr>
        <w:t xml:space="preserve">a </w:t>
      </w:r>
      <w:r w:rsidR="009A0EF8" w:rsidRPr="003021C1">
        <w:rPr>
          <w:rFonts w:ascii="Times New Roman" w:hAnsi="Times New Roman" w:cs="Times New Roman"/>
          <w:sz w:val="24"/>
          <w:szCs w:val="24"/>
        </w:rPr>
        <w:t xml:space="preserve">review published by </w:t>
      </w:r>
      <w:r w:rsidR="00DB61AF" w:rsidRPr="003021C1">
        <w:rPr>
          <w:rFonts w:ascii="Times New Roman" w:hAnsi="Times New Roman" w:cs="Times New Roman"/>
          <w:sz w:val="24"/>
          <w:szCs w:val="24"/>
        </w:rPr>
        <w:t>a</w:t>
      </w:r>
      <w:r w:rsidR="009A0EF8" w:rsidRPr="003021C1">
        <w:rPr>
          <w:rFonts w:ascii="Times New Roman" w:hAnsi="Times New Roman" w:cs="Times New Roman"/>
          <w:sz w:val="24"/>
          <w:szCs w:val="24"/>
        </w:rPr>
        <w:t xml:space="preserve"> historians</w:t>
      </w:r>
      <w:r w:rsidR="00DB61AF"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t>
      </w:r>
      <w:r w:rsidR="00DB61AF" w:rsidRPr="003021C1">
        <w:rPr>
          <w:rFonts w:ascii="Times New Roman" w:hAnsi="Times New Roman" w:cs="Times New Roman"/>
          <w:sz w:val="24"/>
          <w:szCs w:val="24"/>
        </w:rPr>
        <w:t>a</w:t>
      </w:r>
      <w:r w:rsidR="009A0EF8" w:rsidRPr="003021C1">
        <w:rPr>
          <w:rFonts w:ascii="Times New Roman" w:hAnsi="Times New Roman" w:cs="Times New Roman"/>
          <w:sz w:val="24"/>
          <w:szCs w:val="24"/>
        </w:rPr>
        <w:t xml:space="preserve">ssociation, former pupils of the Henry the </w:t>
      </w:r>
      <w:r w:rsidR="00DB61AF" w:rsidRPr="003021C1">
        <w:rPr>
          <w:rFonts w:ascii="Times New Roman" w:hAnsi="Times New Roman" w:cs="Times New Roman"/>
          <w:sz w:val="24"/>
          <w:szCs w:val="24"/>
        </w:rPr>
        <w:t>F</w:t>
      </w:r>
      <w:r w:rsidR="009A0EF8" w:rsidRPr="003021C1">
        <w:rPr>
          <w:rFonts w:ascii="Times New Roman" w:hAnsi="Times New Roman" w:cs="Times New Roman"/>
          <w:sz w:val="24"/>
          <w:szCs w:val="24"/>
        </w:rPr>
        <w:t>ourth</w:t>
      </w:r>
      <w:r w:rsidR="00D53172">
        <w:rPr>
          <w:rFonts w:ascii="Times New Roman" w:hAnsi="Times New Roman" w:cs="Times New Roman"/>
          <w:sz w:val="24"/>
          <w:szCs w:val="24"/>
        </w:rPr>
        <w:t xml:space="preserve"> Lycée</w:t>
      </w:r>
      <w:r w:rsidR="00DB61AF" w:rsidRPr="003021C1">
        <w:rPr>
          <w:rFonts w:ascii="Times New Roman" w:hAnsi="Times New Roman" w:cs="Times New Roman"/>
          <w:sz w:val="24"/>
          <w:szCs w:val="24"/>
        </w:rPr>
        <w:t>. S</w:t>
      </w:r>
      <w:r w:rsidR="009A0EF8" w:rsidRPr="003021C1">
        <w:rPr>
          <w:rFonts w:ascii="Times New Roman" w:hAnsi="Times New Roman" w:cs="Times New Roman"/>
          <w:sz w:val="24"/>
          <w:szCs w:val="24"/>
        </w:rPr>
        <w:t xml:space="preserve">howing the fruits of this research helps the </w:t>
      </w:r>
      <w:r w:rsidR="00DB61AF" w:rsidRPr="003021C1">
        <w:rPr>
          <w:rFonts w:ascii="Times New Roman" w:hAnsi="Times New Roman" w:cs="Times New Roman"/>
          <w:sz w:val="24"/>
          <w:szCs w:val="24"/>
        </w:rPr>
        <w:t>public</w:t>
      </w:r>
      <w:r w:rsidR="009A0EF8" w:rsidRPr="003021C1">
        <w:rPr>
          <w:rFonts w:ascii="Times New Roman" w:hAnsi="Times New Roman" w:cs="Times New Roman"/>
          <w:sz w:val="24"/>
          <w:szCs w:val="24"/>
        </w:rPr>
        <w:t xml:space="preserve"> to raise</w:t>
      </w:r>
      <w:r w:rsidR="00DB61AF" w:rsidRPr="003021C1">
        <w:rPr>
          <w:rFonts w:ascii="Times New Roman" w:hAnsi="Times New Roman" w:cs="Times New Roman"/>
          <w:sz w:val="24"/>
          <w:szCs w:val="24"/>
        </w:rPr>
        <w:t>, to have their aw</w:t>
      </w:r>
      <w:r w:rsidR="009A0EF8" w:rsidRPr="003021C1">
        <w:rPr>
          <w:rFonts w:ascii="Times New Roman" w:hAnsi="Times New Roman" w:cs="Times New Roman"/>
          <w:sz w:val="24"/>
          <w:szCs w:val="24"/>
        </w:rPr>
        <w:t xml:space="preserve"> awareness </w:t>
      </w:r>
      <w:r w:rsidR="00DB61AF" w:rsidRPr="003021C1">
        <w:rPr>
          <w:rFonts w:ascii="Times New Roman" w:hAnsi="Times New Roman" w:cs="Times New Roman"/>
          <w:sz w:val="24"/>
          <w:szCs w:val="24"/>
        </w:rPr>
        <w:t xml:space="preserve">raised </w:t>
      </w:r>
      <w:r w:rsidR="009A0EF8" w:rsidRPr="003021C1">
        <w:rPr>
          <w:rFonts w:ascii="Times New Roman" w:hAnsi="Times New Roman" w:cs="Times New Roman"/>
          <w:sz w:val="24"/>
          <w:szCs w:val="24"/>
        </w:rPr>
        <w:t xml:space="preserve">about disability issues, </w:t>
      </w:r>
      <w:proofErr w:type="gramStart"/>
      <w:r w:rsidR="009A0EF8" w:rsidRPr="003021C1">
        <w:rPr>
          <w:rFonts w:ascii="Times New Roman" w:hAnsi="Times New Roman" w:cs="Times New Roman"/>
          <w:sz w:val="24"/>
          <w:szCs w:val="24"/>
        </w:rPr>
        <w:t>and also</w:t>
      </w:r>
      <w:proofErr w:type="gramEnd"/>
      <w:r w:rsidR="009A0EF8" w:rsidRPr="003021C1">
        <w:rPr>
          <w:rFonts w:ascii="Times New Roman" w:hAnsi="Times New Roman" w:cs="Times New Roman"/>
          <w:sz w:val="24"/>
          <w:szCs w:val="24"/>
        </w:rPr>
        <w:t xml:space="preserve"> enable</w:t>
      </w:r>
      <w:r w:rsidR="00DB61AF" w:rsidRPr="003021C1">
        <w:rPr>
          <w:rFonts w:ascii="Times New Roman" w:hAnsi="Times New Roman" w:cs="Times New Roman"/>
          <w:sz w:val="24"/>
          <w:szCs w:val="24"/>
        </w:rPr>
        <w:t>s</w:t>
      </w:r>
      <w:r w:rsidR="009A0EF8" w:rsidRPr="003021C1">
        <w:rPr>
          <w:rFonts w:ascii="Times New Roman" w:hAnsi="Times New Roman" w:cs="Times New Roman"/>
          <w:sz w:val="24"/>
          <w:szCs w:val="24"/>
        </w:rPr>
        <w:t xml:space="preserve"> institutions and nonprofits with responsibilities in </w:t>
      </w:r>
      <w:r w:rsidR="00DB61AF" w:rsidRPr="003021C1">
        <w:rPr>
          <w:rFonts w:ascii="Times New Roman" w:hAnsi="Times New Roman" w:cs="Times New Roman"/>
          <w:sz w:val="24"/>
          <w:szCs w:val="24"/>
        </w:rPr>
        <w:t xml:space="preserve">the field </w:t>
      </w:r>
      <w:r w:rsidR="00D53172">
        <w:rPr>
          <w:rFonts w:ascii="Times New Roman" w:hAnsi="Times New Roman" w:cs="Times New Roman"/>
          <w:sz w:val="24"/>
          <w:szCs w:val="24"/>
        </w:rPr>
        <w:t xml:space="preserve">of </w:t>
      </w:r>
      <w:r w:rsidR="009A0EF8" w:rsidRPr="003021C1">
        <w:rPr>
          <w:rFonts w:ascii="Times New Roman" w:hAnsi="Times New Roman" w:cs="Times New Roman"/>
          <w:sz w:val="24"/>
          <w:szCs w:val="24"/>
        </w:rPr>
        <w:t>disability to have a theoretical and intellectual footing on which they can establish actions with a significant impact in social terms</w:t>
      </w:r>
      <w:r w:rsidR="00BB45BC"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with a view to a more inclusive society.</w:t>
      </w:r>
    </w:p>
    <w:p w14:paraId="1E90C115" w14:textId="77777777" w:rsidR="004F23FC" w:rsidRPr="003021C1" w:rsidRDefault="004F23FC">
      <w:pPr>
        <w:spacing w:after="0"/>
        <w:rPr>
          <w:rFonts w:ascii="Times New Roman" w:hAnsi="Times New Roman" w:cs="Times New Roman"/>
          <w:sz w:val="24"/>
          <w:szCs w:val="24"/>
        </w:rPr>
      </w:pPr>
    </w:p>
    <w:p w14:paraId="324BF91A" w14:textId="77777777" w:rsidR="004F23FC" w:rsidRPr="003021C1" w:rsidRDefault="00BB45BC">
      <w:pPr>
        <w:spacing w:after="0"/>
        <w:rPr>
          <w:rFonts w:ascii="Times New Roman" w:hAnsi="Times New Roman" w:cs="Times New Roman"/>
          <w:color w:val="5D7284"/>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1:00:54</w:t>
      </w:r>
    </w:p>
    <w:p w14:paraId="27A0364F" w14:textId="77777777" w:rsidR="004F23FC" w:rsidRPr="003021C1" w:rsidRDefault="00BB45BC">
      <w:pPr>
        <w:spacing w:after="0"/>
        <w:rPr>
          <w:rFonts w:ascii="Times New Roman" w:hAnsi="Times New Roman" w:cs="Times New Roman"/>
          <w:sz w:val="24"/>
          <w:szCs w:val="24"/>
        </w:rPr>
      </w:pPr>
      <w:r w:rsidRPr="003021C1">
        <w:rPr>
          <w:rFonts w:ascii="Times New Roman" w:hAnsi="Times New Roman" w:cs="Times New Roman"/>
          <w:sz w:val="24"/>
          <w:szCs w:val="24"/>
        </w:rPr>
        <w:t>Thank you, very much. Pie</w:t>
      </w:r>
      <w:r w:rsidR="009A0EF8" w:rsidRPr="003021C1">
        <w:rPr>
          <w:rFonts w:ascii="Times New Roman" w:hAnsi="Times New Roman" w:cs="Times New Roman"/>
          <w:sz w:val="24"/>
          <w:szCs w:val="24"/>
        </w:rPr>
        <w:t>ter</w:t>
      </w:r>
      <w:r w:rsidRPr="003021C1">
        <w:rPr>
          <w:rFonts w:ascii="Times New Roman" w:hAnsi="Times New Roman" w:cs="Times New Roman"/>
          <w:sz w:val="24"/>
          <w:szCs w:val="24"/>
        </w:rPr>
        <w:t xml:space="preserve"> Verstraete</w:t>
      </w:r>
      <w:r w:rsidR="009A0EF8" w:rsidRPr="003021C1">
        <w:rPr>
          <w:rFonts w:ascii="Times New Roman" w:hAnsi="Times New Roman" w:cs="Times New Roman"/>
          <w:sz w:val="24"/>
          <w:szCs w:val="24"/>
        </w:rPr>
        <w:t>, did you want to say something?</w:t>
      </w:r>
    </w:p>
    <w:p w14:paraId="485042B3" w14:textId="77777777" w:rsidR="004F23FC" w:rsidRPr="003021C1" w:rsidRDefault="004F23FC">
      <w:pPr>
        <w:spacing w:after="0"/>
        <w:rPr>
          <w:rFonts w:ascii="Times New Roman" w:hAnsi="Times New Roman" w:cs="Times New Roman"/>
          <w:sz w:val="24"/>
          <w:szCs w:val="24"/>
        </w:rPr>
      </w:pPr>
    </w:p>
    <w:p w14:paraId="4A1BAA3D" w14:textId="77777777" w:rsidR="004F23FC" w:rsidRPr="003021C1" w:rsidRDefault="00BB45BC">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1:01:07</w:t>
      </w:r>
      <w:proofErr w:type="gramEnd"/>
    </w:p>
    <w:p w14:paraId="225EBE81" w14:textId="0A48A09E" w:rsidR="004F23FC" w:rsidRPr="003021C1" w:rsidRDefault="00BF336D">
      <w:pPr>
        <w:spacing w:after="0"/>
        <w:rPr>
          <w:rFonts w:ascii="Times New Roman" w:hAnsi="Times New Roman" w:cs="Times New Roman"/>
          <w:sz w:val="24"/>
          <w:szCs w:val="24"/>
        </w:rPr>
      </w:pPr>
      <w:r w:rsidRPr="003021C1">
        <w:rPr>
          <w:rFonts w:ascii="Times New Roman" w:hAnsi="Times New Roman" w:cs="Times New Roman"/>
          <w:sz w:val="24"/>
          <w:szCs w:val="24"/>
        </w:rPr>
        <w:t xml:space="preserve">About the </w:t>
      </w:r>
      <w:r w:rsidR="009A0EF8" w:rsidRPr="003021C1">
        <w:rPr>
          <w:rFonts w:ascii="Times New Roman" w:hAnsi="Times New Roman" w:cs="Times New Roman"/>
          <w:sz w:val="24"/>
          <w:szCs w:val="24"/>
        </w:rPr>
        <w:t xml:space="preserve">methodological approach, I found </w:t>
      </w:r>
      <w:proofErr w:type="gramStart"/>
      <w:r w:rsidR="009A0EF8" w:rsidRPr="003021C1">
        <w:rPr>
          <w:rFonts w:ascii="Times New Roman" w:hAnsi="Times New Roman" w:cs="Times New Roman"/>
          <w:sz w:val="24"/>
          <w:szCs w:val="24"/>
        </w:rPr>
        <w:t>it's</w:t>
      </w:r>
      <w:proofErr w:type="gramEnd"/>
      <w:r w:rsidR="009A0EF8" w:rsidRPr="003021C1">
        <w:rPr>
          <w:rFonts w:ascii="Times New Roman" w:hAnsi="Times New Roman" w:cs="Times New Roman"/>
          <w:sz w:val="24"/>
          <w:szCs w:val="24"/>
        </w:rPr>
        <w:t xml:space="preserve"> marvelous, and very, very interesting. I think it's an important work that is being carried out. And what I just wanted to point out is that a couple of years ago, I did some </w:t>
      </w:r>
      <w:proofErr w:type="gramStart"/>
      <w:r w:rsidR="009A0EF8" w:rsidRPr="003021C1">
        <w:rPr>
          <w:rFonts w:ascii="Times New Roman" w:hAnsi="Times New Roman" w:cs="Times New Roman"/>
          <w:sz w:val="24"/>
          <w:szCs w:val="24"/>
        </w:rPr>
        <w:t>volunteering</w:t>
      </w:r>
      <w:proofErr w:type="gramEnd"/>
      <w:r w:rsidR="009A0EF8" w:rsidRPr="003021C1">
        <w:rPr>
          <w:rFonts w:ascii="Times New Roman" w:hAnsi="Times New Roman" w:cs="Times New Roman"/>
          <w:sz w:val="24"/>
          <w:szCs w:val="24"/>
        </w:rPr>
        <w:t xml:space="preserve"> </w:t>
      </w:r>
      <w:r w:rsidRPr="003021C1">
        <w:rPr>
          <w:rFonts w:ascii="Times New Roman" w:hAnsi="Times New Roman" w:cs="Times New Roman"/>
          <w:sz w:val="24"/>
          <w:szCs w:val="24"/>
        </w:rPr>
        <w:t>work in an importance Institute</w:t>
      </w:r>
      <w:r w:rsidR="009A0EF8" w:rsidRPr="003021C1">
        <w:rPr>
          <w:rFonts w:ascii="Times New Roman" w:hAnsi="Times New Roman" w:cs="Times New Roman"/>
          <w:sz w:val="24"/>
          <w:szCs w:val="24"/>
        </w:rPr>
        <w:t xml:space="preserve"> here in Flanders, and it's one of the oldest institutes for children</w:t>
      </w:r>
      <w:r w:rsidRPr="003021C1">
        <w:rPr>
          <w:rFonts w:ascii="Times New Roman" w:hAnsi="Times New Roman" w:cs="Times New Roman"/>
          <w:sz w:val="24"/>
          <w:szCs w:val="24"/>
        </w:rPr>
        <w:t xml:space="preserve"> and</w:t>
      </w:r>
      <w:r w:rsidR="009A0EF8" w:rsidRPr="003021C1">
        <w:rPr>
          <w:rFonts w:ascii="Times New Roman" w:hAnsi="Times New Roman" w:cs="Times New Roman"/>
          <w:sz w:val="24"/>
          <w:szCs w:val="24"/>
        </w:rPr>
        <w:t xml:space="preserve"> adults with visual disabilities. It's the </w:t>
      </w:r>
      <w:r w:rsidRPr="003021C1">
        <w:rPr>
          <w:rFonts w:ascii="Times New Roman" w:hAnsi="Times New Roman" w:cs="Times New Roman"/>
          <w:sz w:val="24"/>
          <w:szCs w:val="24"/>
        </w:rPr>
        <w:t>I</w:t>
      </w:r>
      <w:r w:rsidR="009A0EF8" w:rsidRPr="003021C1">
        <w:rPr>
          <w:rFonts w:ascii="Times New Roman" w:hAnsi="Times New Roman" w:cs="Times New Roman"/>
          <w:sz w:val="24"/>
          <w:szCs w:val="24"/>
        </w:rPr>
        <w:t>nstitute located in the town where I grew up</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Bruges, so is the town located next to the sea</w:t>
      </w:r>
      <w:r w:rsidRPr="003021C1">
        <w:rPr>
          <w:rFonts w:ascii="Times New Roman" w:hAnsi="Times New Roman" w:cs="Times New Roman"/>
          <w:sz w:val="24"/>
          <w:szCs w:val="24"/>
        </w:rPr>
        <w:t>side; it’s a</w:t>
      </w:r>
      <w:r w:rsidR="009A0EF8" w:rsidRPr="003021C1">
        <w:rPr>
          <w:rFonts w:ascii="Times New Roman" w:hAnsi="Times New Roman" w:cs="Times New Roman"/>
          <w:sz w:val="24"/>
          <w:szCs w:val="24"/>
        </w:rPr>
        <w:t xml:space="preserve"> wonderful touristic town, of course, but also it has a very important historical </w:t>
      </w:r>
      <w:r w:rsidRPr="003021C1">
        <w:rPr>
          <w:rFonts w:ascii="Times New Roman" w:hAnsi="Times New Roman" w:cs="Times New Roman"/>
          <w:sz w:val="24"/>
          <w:szCs w:val="24"/>
        </w:rPr>
        <w:t>i</w:t>
      </w:r>
      <w:r w:rsidR="009A0EF8" w:rsidRPr="003021C1">
        <w:rPr>
          <w:rFonts w:ascii="Times New Roman" w:hAnsi="Times New Roman" w:cs="Times New Roman"/>
          <w:sz w:val="24"/>
          <w:szCs w:val="24"/>
        </w:rPr>
        <w:t xml:space="preserve">nstitute for persons with visual disabilities. And what I wanted to say to </w:t>
      </w:r>
      <w:r w:rsidRPr="003021C1">
        <w:rPr>
          <w:rFonts w:ascii="Times New Roman" w:hAnsi="Times New Roman" w:cs="Times New Roman"/>
          <w:sz w:val="24"/>
          <w:szCs w:val="24"/>
        </w:rPr>
        <w:t>you Maria Romerias</w:t>
      </w:r>
      <w:r w:rsidR="009A0EF8" w:rsidRPr="003021C1">
        <w:rPr>
          <w:rFonts w:ascii="Times New Roman" w:hAnsi="Times New Roman" w:cs="Times New Roman"/>
          <w:sz w:val="24"/>
          <w:szCs w:val="24"/>
        </w:rPr>
        <w:t xml:space="preserve"> is that the archives of that institute contain a marvelous collection of international communication betwee</w:t>
      </w:r>
      <w:r w:rsidRPr="003021C1">
        <w:rPr>
          <w:rFonts w:ascii="Times New Roman" w:hAnsi="Times New Roman" w:cs="Times New Roman"/>
          <w:sz w:val="24"/>
          <w:szCs w:val="24"/>
        </w:rPr>
        <w:t>n the founder of that institute</w:t>
      </w:r>
      <w:r w:rsidR="009A0EF8" w:rsidRPr="003021C1">
        <w:rPr>
          <w:rFonts w:ascii="Times New Roman" w:hAnsi="Times New Roman" w:cs="Times New Roman"/>
          <w:sz w:val="24"/>
          <w:szCs w:val="24"/>
        </w:rPr>
        <w:t xml:space="preserve"> and the priest Charl</w:t>
      </w:r>
      <w:r w:rsidRPr="003021C1">
        <w:rPr>
          <w:rFonts w:ascii="Times New Roman" w:hAnsi="Times New Roman" w:cs="Times New Roman"/>
          <w:sz w:val="24"/>
          <w:szCs w:val="24"/>
        </w:rPr>
        <w:t xml:space="preserve">es </w:t>
      </w:r>
      <w:r w:rsidR="009A0EF8" w:rsidRPr="003021C1">
        <w:rPr>
          <w:rFonts w:ascii="Times New Roman" w:hAnsi="Times New Roman" w:cs="Times New Roman"/>
          <w:sz w:val="24"/>
          <w:szCs w:val="24"/>
        </w:rPr>
        <w:t>Louis</w:t>
      </w:r>
      <w:r w:rsidRPr="003021C1">
        <w:rPr>
          <w:rFonts w:ascii="Times New Roman" w:hAnsi="Times New Roman" w:cs="Times New Roman"/>
          <w:sz w:val="24"/>
          <w:szCs w:val="24"/>
        </w:rPr>
        <w:t xml:space="preserve"> </w:t>
      </w:r>
      <w:r w:rsidR="009A0EF8" w:rsidRPr="003021C1">
        <w:rPr>
          <w:rFonts w:ascii="Times New Roman" w:hAnsi="Times New Roman" w:cs="Times New Roman"/>
          <w:sz w:val="24"/>
          <w:szCs w:val="24"/>
        </w:rPr>
        <w:t>Ca</w:t>
      </w:r>
      <w:r w:rsidRPr="003021C1">
        <w:rPr>
          <w:rFonts w:ascii="Times New Roman" w:hAnsi="Times New Roman" w:cs="Times New Roman"/>
          <w:sz w:val="24"/>
          <w:szCs w:val="24"/>
        </w:rPr>
        <w:t>r</w:t>
      </w:r>
      <w:r w:rsidR="009A0EF8" w:rsidRPr="003021C1">
        <w:rPr>
          <w:rFonts w:ascii="Times New Roman" w:hAnsi="Times New Roman" w:cs="Times New Roman"/>
          <w:sz w:val="24"/>
          <w:szCs w:val="24"/>
        </w:rPr>
        <w:t>to</w:t>
      </w:r>
      <w:r w:rsidRPr="003021C1">
        <w:rPr>
          <w:rFonts w:ascii="Times New Roman" w:hAnsi="Times New Roman" w:cs="Times New Roman"/>
          <w:sz w:val="24"/>
          <w:szCs w:val="24"/>
        </w:rPr>
        <w:t>n</w:t>
      </w:r>
      <w:r w:rsidR="009A0EF8" w:rsidRPr="003021C1">
        <w:rPr>
          <w:rFonts w:ascii="Times New Roman" w:hAnsi="Times New Roman" w:cs="Times New Roman"/>
          <w:sz w:val="24"/>
          <w:szCs w:val="24"/>
        </w:rPr>
        <w:t xml:space="preserve">, and most of the leading directors of </w:t>
      </w:r>
      <w:r w:rsidRPr="003021C1">
        <w:rPr>
          <w:rFonts w:ascii="Times New Roman" w:hAnsi="Times New Roman" w:cs="Times New Roman"/>
          <w:sz w:val="24"/>
          <w:szCs w:val="24"/>
        </w:rPr>
        <w:t>institute</w:t>
      </w:r>
      <w:r w:rsidR="009A0EF8" w:rsidRPr="003021C1">
        <w:rPr>
          <w:rFonts w:ascii="Times New Roman" w:hAnsi="Times New Roman" w:cs="Times New Roman"/>
          <w:sz w:val="24"/>
          <w:szCs w:val="24"/>
        </w:rPr>
        <w:t xml:space="preserve">s for the blind at that time.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there was a huge collection of letters, exchanges between </w:t>
      </w:r>
      <w:r w:rsidRPr="003021C1">
        <w:rPr>
          <w:rFonts w:ascii="Times New Roman" w:hAnsi="Times New Roman" w:cs="Times New Roman"/>
          <w:sz w:val="24"/>
          <w:szCs w:val="24"/>
        </w:rPr>
        <w:t>Charles Louis Carton</w:t>
      </w:r>
      <w:r w:rsidR="009A0EF8" w:rsidRPr="003021C1">
        <w:rPr>
          <w:rFonts w:ascii="Times New Roman" w:hAnsi="Times New Roman" w:cs="Times New Roman"/>
          <w:sz w:val="24"/>
          <w:szCs w:val="24"/>
        </w:rPr>
        <w:t xml:space="preserve">, and the director of the Paris, the London, the Berlin, and many of the other existing </w:t>
      </w:r>
      <w:r w:rsidRPr="003021C1">
        <w:rPr>
          <w:rFonts w:ascii="Times New Roman" w:hAnsi="Times New Roman" w:cs="Times New Roman"/>
          <w:sz w:val="24"/>
          <w:szCs w:val="24"/>
        </w:rPr>
        <w:t>i</w:t>
      </w:r>
      <w:r w:rsidR="009A0EF8" w:rsidRPr="003021C1">
        <w:rPr>
          <w:rFonts w:ascii="Times New Roman" w:hAnsi="Times New Roman" w:cs="Times New Roman"/>
          <w:sz w:val="24"/>
          <w:szCs w:val="24"/>
        </w:rPr>
        <w:t xml:space="preserve">nstitutes </w:t>
      </w:r>
      <w:r w:rsidRPr="003021C1">
        <w:rPr>
          <w:rFonts w:ascii="Times New Roman" w:hAnsi="Times New Roman" w:cs="Times New Roman"/>
          <w:sz w:val="24"/>
          <w:szCs w:val="24"/>
        </w:rPr>
        <w:t>at that time.</w:t>
      </w:r>
      <w:r w:rsidR="009A0EF8" w:rsidRPr="003021C1">
        <w:rPr>
          <w:rFonts w:ascii="Times New Roman" w:hAnsi="Times New Roman" w:cs="Times New Roman"/>
          <w:sz w:val="24"/>
          <w:szCs w:val="24"/>
        </w:rPr>
        <w:t xml:space="preserve"> I have a collection of the</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or I have a description of everything that is contained in </w:t>
      </w:r>
      <w:r w:rsidR="007D6692">
        <w:rPr>
          <w:rFonts w:ascii="Times New Roman" w:hAnsi="Times New Roman" w:cs="Times New Roman"/>
          <w:sz w:val="24"/>
          <w:szCs w:val="24"/>
        </w:rPr>
        <w:t xml:space="preserve">the </w:t>
      </w:r>
      <w:r w:rsidR="009A0EF8" w:rsidRPr="003021C1">
        <w:rPr>
          <w:rFonts w:ascii="Times New Roman" w:hAnsi="Times New Roman" w:cs="Times New Roman"/>
          <w:sz w:val="24"/>
          <w:szCs w:val="24"/>
        </w:rPr>
        <w:t xml:space="preserve">archive. And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if you're interested, please send me an email. And I can deliver you a bit more work if you want</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for the project. But maybe you do not want to receive more work, of course, that is also possible. And then, to come back to your question, </w:t>
      </w:r>
      <w:r w:rsidR="00D97F6B" w:rsidRPr="003021C1">
        <w:rPr>
          <w:rFonts w:ascii="Times New Roman" w:hAnsi="Times New Roman" w:cs="Times New Roman"/>
          <w:sz w:val="24"/>
          <w:szCs w:val="24"/>
        </w:rPr>
        <w:t>Suzanne</w:t>
      </w:r>
      <w:r w:rsidR="009A0EF8" w:rsidRPr="003021C1">
        <w:rPr>
          <w:rFonts w:ascii="Times New Roman" w:hAnsi="Times New Roman" w:cs="Times New Roman"/>
          <w:sz w:val="24"/>
          <w:szCs w:val="24"/>
        </w:rPr>
        <w:t xml:space="preserve">, I think I also made clear in my intervention, what's my personal stance is </w:t>
      </w:r>
      <w:proofErr w:type="gramStart"/>
      <w:r w:rsidR="009A0EF8" w:rsidRPr="003021C1">
        <w:rPr>
          <w:rFonts w:ascii="Times New Roman" w:hAnsi="Times New Roman" w:cs="Times New Roman"/>
          <w:sz w:val="24"/>
          <w:szCs w:val="24"/>
        </w:rPr>
        <w:t>with regard to</w:t>
      </w:r>
      <w:proofErr w:type="gramEnd"/>
      <w:r w:rsidR="009A0EF8" w:rsidRPr="003021C1">
        <w:rPr>
          <w:rFonts w:ascii="Times New Roman" w:hAnsi="Times New Roman" w:cs="Times New Roman"/>
          <w:sz w:val="24"/>
          <w:szCs w:val="24"/>
        </w:rPr>
        <w:t xml:space="preserve"> the critical approach in critical blindness studies. But I'm happy to discuss that with the parti</w:t>
      </w:r>
      <w:r w:rsidRPr="003021C1">
        <w:rPr>
          <w:rFonts w:ascii="Times New Roman" w:hAnsi="Times New Roman" w:cs="Times New Roman"/>
          <w:sz w:val="24"/>
          <w:szCs w:val="24"/>
        </w:rPr>
        <w:t xml:space="preserve">cipants in what remains of this, </w:t>
      </w:r>
      <w:r w:rsidR="009A0EF8" w:rsidRPr="003021C1">
        <w:rPr>
          <w:rFonts w:ascii="Times New Roman" w:hAnsi="Times New Roman" w:cs="Times New Roman"/>
          <w:sz w:val="24"/>
          <w:szCs w:val="24"/>
        </w:rPr>
        <w:t>this section. Thank you.</w:t>
      </w:r>
    </w:p>
    <w:p w14:paraId="27BF1443" w14:textId="77777777" w:rsidR="004F23FC" w:rsidRPr="003021C1" w:rsidRDefault="004F23FC">
      <w:pPr>
        <w:spacing w:after="0"/>
        <w:rPr>
          <w:rFonts w:ascii="Times New Roman" w:hAnsi="Times New Roman" w:cs="Times New Roman"/>
          <w:sz w:val="24"/>
          <w:szCs w:val="24"/>
        </w:rPr>
      </w:pPr>
    </w:p>
    <w:p w14:paraId="6879070F" w14:textId="77777777" w:rsidR="004F23FC" w:rsidRPr="003021C1" w:rsidRDefault="00BF336D">
      <w:pPr>
        <w:spacing w:after="0"/>
        <w:rPr>
          <w:rFonts w:ascii="Times New Roman" w:hAnsi="Times New Roman" w:cs="Times New Roman"/>
          <w:sz w:val="24"/>
          <w:szCs w:val="24"/>
        </w:rPr>
      </w:pPr>
      <w:r w:rsidRPr="003021C1">
        <w:rPr>
          <w:rFonts w:ascii="Times New Roman" w:hAnsi="Times New Roman" w:cs="Times New Roman"/>
          <w:b/>
          <w:sz w:val="24"/>
          <w:szCs w:val="24"/>
        </w:rPr>
        <w:t>Suzanne Commend</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1:03:33</w:t>
      </w:r>
    </w:p>
    <w:p w14:paraId="0610B78C" w14:textId="77777777" w:rsidR="004F23FC" w:rsidRPr="003021C1" w:rsidRDefault="009A0EF8" w:rsidP="00BF336D">
      <w:pPr>
        <w:spacing w:after="0"/>
        <w:rPr>
          <w:rFonts w:ascii="Times New Roman" w:hAnsi="Times New Roman" w:cs="Times New Roman"/>
          <w:sz w:val="24"/>
          <w:szCs w:val="24"/>
        </w:rPr>
      </w:pPr>
      <w:r w:rsidRPr="003021C1">
        <w:rPr>
          <w:rFonts w:ascii="Times New Roman" w:hAnsi="Times New Roman" w:cs="Times New Roman"/>
          <w:sz w:val="24"/>
          <w:szCs w:val="24"/>
        </w:rPr>
        <w:t xml:space="preserve">Merci beaucoup. </w:t>
      </w:r>
      <w:r w:rsidR="00BF336D" w:rsidRPr="003021C1">
        <w:rPr>
          <w:rFonts w:ascii="Times New Roman" w:hAnsi="Times New Roman" w:cs="Times New Roman"/>
          <w:sz w:val="24"/>
          <w:szCs w:val="24"/>
        </w:rPr>
        <w:t>[no English translation]</w:t>
      </w:r>
    </w:p>
    <w:p w14:paraId="4A5E3B51" w14:textId="77777777" w:rsidR="004F23FC" w:rsidRPr="003021C1" w:rsidRDefault="004F23FC">
      <w:pPr>
        <w:spacing w:after="0"/>
        <w:rPr>
          <w:rFonts w:ascii="Times New Roman" w:hAnsi="Times New Roman" w:cs="Times New Roman"/>
          <w:sz w:val="24"/>
          <w:szCs w:val="24"/>
        </w:rPr>
      </w:pPr>
    </w:p>
    <w:p w14:paraId="1C167AE1" w14:textId="77777777" w:rsidR="004F23FC" w:rsidRPr="003021C1" w:rsidRDefault="00BF336D">
      <w:pPr>
        <w:spacing w:after="0"/>
        <w:rPr>
          <w:rFonts w:ascii="Times New Roman" w:hAnsi="Times New Roman" w:cs="Times New Roman"/>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1:03:47</w:t>
      </w:r>
    </w:p>
    <w:p w14:paraId="2574C529" w14:textId="77777777" w:rsidR="004F23FC" w:rsidRPr="003021C1" w:rsidRDefault="00BF336D">
      <w:pPr>
        <w:spacing w:after="0"/>
        <w:rPr>
          <w:rFonts w:ascii="Times New Roman" w:hAnsi="Times New Roman" w:cs="Times New Roman"/>
          <w:sz w:val="24"/>
          <w:szCs w:val="24"/>
        </w:rPr>
      </w:pPr>
      <w:r w:rsidRPr="003021C1">
        <w:rPr>
          <w:rFonts w:ascii="Times New Roman" w:hAnsi="Times New Roman" w:cs="Times New Roman"/>
          <w:sz w:val="24"/>
          <w:szCs w:val="24"/>
        </w:rPr>
        <w:t>Thank you.</w:t>
      </w:r>
      <w:r w:rsidR="009A0EF8" w:rsidRPr="003021C1">
        <w:rPr>
          <w:rFonts w:ascii="Times New Roman" w:hAnsi="Times New Roman" w:cs="Times New Roman"/>
          <w:sz w:val="24"/>
          <w:szCs w:val="24"/>
        </w:rPr>
        <w:t xml:space="preserve"> Can you hear me? Yes, I'm going to </w:t>
      </w:r>
      <w:proofErr w:type="gramStart"/>
      <w:r w:rsidR="009A0EF8" w:rsidRPr="003021C1">
        <w:rPr>
          <w:rFonts w:ascii="Times New Roman" w:hAnsi="Times New Roman" w:cs="Times New Roman"/>
          <w:sz w:val="24"/>
          <w:szCs w:val="24"/>
        </w:rPr>
        <w:t>open up</w:t>
      </w:r>
      <w:proofErr w:type="gramEnd"/>
      <w:r w:rsidR="009A0EF8" w:rsidRPr="003021C1">
        <w:rPr>
          <w:rFonts w:ascii="Times New Roman" w:hAnsi="Times New Roman" w:cs="Times New Roman"/>
          <w:sz w:val="24"/>
          <w:szCs w:val="24"/>
        </w:rPr>
        <w:t xml:space="preserve"> questions to the </w:t>
      </w:r>
      <w:r w:rsidRPr="003021C1">
        <w:rPr>
          <w:rFonts w:ascii="Times New Roman" w:hAnsi="Times New Roman" w:cs="Times New Roman"/>
          <w:sz w:val="24"/>
          <w:szCs w:val="24"/>
        </w:rPr>
        <w:t>floor;</w:t>
      </w:r>
      <w:r w:rsidR="009A0EF8" w:rsidRPr="003021C1">
        <w:rPr>
          <w:rFonts w:ascii="Times New Roman" w:hAnsi="Times New Roman" w:cs="Times New Roman"/>
          <w:sz w:val="24"/>
          <w:szCs w:val="24"/>
        </w:rPr>
        <w:t xml:space="preserve"> you can either raise your hand virtually with the reaction button, or you can actually raise your hand. I'm going to take questions by the order in which the hands were raised</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I'm going to </w:t>
      </w:r>
      <w:proofErr w:type="gramStart"/>
      <w:r w:rsidR="009A0EF8" w:rsidRPr="003021C1">
        <w:rPr>
          <w:rFonts w:ascii="Times New Roman" w:hAnsi="Times New Roman" w:cs="Times New Roman"/>
          <w:sz w:val="24"/>
          <w:szCs w:val="24"/>
        </w:rPr>
        <w:t>hand</w:t>
      </w:r>
      <w:proofErr w:type="gramEnd"/>
      <w:r w:rsidR="009A0EF8" w:rsidRPr="003021C1">
        <w:rPr>
          <w:rFonts w:ascii="Times New Roman" w:hAnsi="Times New Roman" w:cs="Times New Roman"/>
          <w:sz w:val="24"/>
          <w:szCs w:val="24"/>
        </w:rPr>
        <w:t xml:space="preserve"> over </w:t>
      </w:r>
      <w:proofErr w:type="gramStart"/>
      <w:r w:rsidR="009A0EF8" w:rsidRPr="003021C1">
        <w:rPr>
          <w:rFonts w:ascii="Times New Roman" w:hAnsi="Times New Roman" w:cs="Times New Roman"/>
          <w:sz w:val="24"/>
          <w:szCs w:val="24"/>
        </w:rPr>
        <w:t>first of all</w:t>
      </w:r>
      <w:proofErr w:type="gramEnd"/>
      <w:r w:rsidR="009A0EF8" w:rsidRPr="003021C1">
        <w:rPr>
          <w:rFonts w:ascii="Times New Roman" w:hAnsi="Times New Roman" w:cs="Times New Roman"/>
          <w:sz w:val="24"/>
          <w:szCs w:val="24"/>
        </w:rPr>
        <w:t xml:space="preserve"> to Michelle </w:t>
      </w:r>
      <w:r w:rsidRPr="003021C1">
        <w:rPr>
          <w:rFonts w:ascii="Times New Roman" w:hAnsi="Times New Roman" w:cs="Times New Roman"/>
          <w:sz w:val="24"/>
          <w:szCs w:val="24"/>
        </w:rPr>
        <w:t>Bot</w:t>
      </w:r>
      <w:r w:rsidR="00111ACD" w:rsidRPr="003021C1">
        <w:rPr>
          <w:rFonts w:ascii="Times New Roman" w:hAnsi="Times New Roman" w:cs="Times New Roman"/>
          <w:sz w:val="24"/>
          <w:szCs w:val="24"/>
        </w:rPr>
        <w:t>h</w:t>
      </w:r>
      <w:r w:rsidRPr="003021C1">
        <w:rPr>
          <w:rFonts w:ascii="Times New Roman" w:hAnsi="Times New Roman" w:cs="Times New Roman"/>
          <w:sz w:val="24"/>
          <w:szCs w:val="24"/>
        </w:rPr>
        <w:t>a</w:t>
      </w:r>
      <w:r w:rsidR="009A0EF8" w:rsidRPr="003021C1">
        <w:rPr>
          <w:rFonts w:ascii="Times New Roman" w:hAnsi="Times New Roman" w:cs="Times New Roman"/>
          <w:sz w:val="24"/>
          <w:szCs w:val="24"/>
        </w:rPr>
        <w:t>. Can you hear me</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Michelle?</w:t>
      </w:r>
    </w:p>
    <w:p w14:paraId="0BBC6AF3" w14:textId="77777777" w:rsidR="004F23FC" w:rsidRPr="003021C1" w:rsidRDefault="004F23FC">
      <w:pPr>
        <w:spacing w:after="0"/>
        <w:rPr>
          <w:rFonts w:ascii="Times New Roman" w:hAnsi="Times New Roman" w:cs="Times New Roman"/>
          <w:sz w:val="24"/>
          <w:szCs w:val="24"/>
        </w:rPr>
      </w:pPr>
    </w:p>
    <w:p w14:paraId="565F9077" w14:textId="77777777" w:rsidR="004F23FC" w:rsidRPr="003021C1" w:rsidRDefault="00BF336D">
      <w:pPr>
        <w:spacing w:after="0"/>
        <w:rPr>
          <w:rFonts w:ascii="Times New Roman" w:hAnsi="Times New Roman" w:cs="Times New Roman"/>
          <w:sz w:val="24"/>
          <w:szCs w:val="24"/>
        </w:rPr>
      </w:pPr>
      <w:r w:rsidRPr="003021C1">
        <w:rPr>
          <w:rFonts w:ascii="Times New Roman" w:hAnsi="Times New Roman" w:cs="Times New Roman"/>
          <w:b/>
          <w:sz w:val="24"/>
          <w:szCs w:val="24"/>
        </w:rPr>
        <w:t>Audience Member</w:t>
      </w:r>
      <w:r w:rsidRPr="003021C1">
        <w:rPr>
          <w:rFonts w:ascii="Times New Roman" w:hAnsi="Times New Roman" w:cs="Times New Roman"/>
          <w:sz w:val="24"/>
          <w:szCs w:val="24"/>
        </w:rPr>
        <w:t xml:space="preserve"> </w:t>
      </w:r>
      <w:r w:rsidR="009A0EF8" w:rsidRPr="003021C1">
        <w:rPr>
          <w:rFonts w:ascii="Times New Roman" w:hAnsi="Times New Roman" w:cs="Times New Roman"/>
          <w:color w:val="5D7284"/>
          <w:sz w:val="24"/>
          <w:szCs w:val="24"/>
        </w:rPr>
        <w:t>1:04:22</w:t>
      </w:r>
    </w:p>
    <w:p w14:paraId="2B361B2B"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lastRenderedPageBreak/>
        <w:t xml:space="preserve">Thanks. Can you hear me? Great. I hope you can hear me I feel like I might have a connection issue.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give me a shout if I'm not audible.</w:t>
      </w:r>
    </w:p>
    <w:p w14:paraId="55BD16B6" w14:textId="77777777" w:rsidR="004F23FC" w:rsidRPr="003021C1" w:rsidRDefault="004F23FC">
      <w:pPr>
        <w:spacing w:after="0"/>
        <w:rPr>
          <w:rFonts w:ascii="Times New Roman" w:hAnsi="Times New Roman" w:cs="Times New Roman"/>
          <w:sz w:val="24"/>
          <w:szCs w:val="24"/>
        </w:rPr>
      </w:pPr>
    </w:p>
    <w:p w14:paraId="521D3901" w14:textId="77777777" w:rsidR="004F23FC" w:rsidRPr="003021C1" w:rsidRDefault="00111ACD" w:rsidP="00111ACD">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1:04:39</w:t>
      </w:r>
      <w:proofErr w:type="gramEnd"/>
    </w:p>
    <w:p w14:paraId="4620C2FD"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We can hear you perfectly well.</w:t>
      </w:r>
    </w:p>
    <w:p w14:paraId="71E545C4" w14:textId="77777777" w:rsidR="004F23FC" w:rsidRPr="003021C1" w:rsidRDefault="004F23FC">
      <w:pPr>
        <w:spacing w:after="0"/>
        <w:rPr>
          <w:rFonts w:ascii="Times New Roman" w:hAnsi="Times New Roman" w:cs="Times New Roman"/>
          <w:sz w:val="24"/>
          <w:szCs w:val="24"/>
        </w:rPr>
      </w:pPr>
    </w:p>
    <w:p w14:paraId="03B25297" w14:textId="77777777" w:rsidR="004F23FC" w:rsidRPr="003021C1" w:rsidRDefault="00BF336D">
      <w:pPr>
        <w:spacing w:after="0"/>
        <w:rPr>
          <w:rFonts w:ascii="Times New Roman" w:hAnsi="Times New Roman" w:cs="Times New Roman"/>
          <w:sz w:val="24"/>
          <w:szCs w:val="24"/>
        </w:rPr>
      </w:pPr>
      <w:r w:rsidRPr="003021C1">
        <w:rPr>
          <w:rFonts w:ascii="Times New Roman" w:hAnsi="Times New Roman" w:cs="Times New Roman"/>
          <w:b/>
          <w:sz w:val="24"/>
          <w:szCs w:val="24"/>
        </w:rPr>
        <w:t>Audience Member</w:t>
      </w:r>
      <w:r w:rsidRPr="003021C1">
        <w:rPr>
          <w:rFonts w:ascii="Times New Roman" w:hAnsi="Times New Roman" w:cs="Times New Roman"/>
          <w:sz w:val="24"/>
          <w:szCs w:val="24"/>
        </w:rPr>
        <w:t xml:space="preserve"> </w:t>
      </w:r>
      <w:r w:rsidR="009A0EF8" w:rsidRPr="003021C1">
        <w:rPr>
          <w:rFonts w:ascii="Times New Roman" w:hAnsi="Times New Roman" w:cs="Times New Roman"/>
          <w:color w:val="5D7284"/>
          <w:sz w:val="24"/>
          <w:szCs w:val="24"/>
        </w:rPr>
        <w:t>1:04:43</w:t>
      </w:r>
    </w:p>
    <w:p w14:paraId="6B170AFF"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Yes, so it's Michelle </w:t>
      </w:r>
      <w:r w:rsidR="00111ACD" w:rsidRPr="003021C1">
        <w:rPr>
          <w:rFonts w:ascii="Times New Roman" w:hAnsi="Times New Roman" w:cs="Times New Roman"/>
          <w:sz w:val="24"/>
          <w:szCs w:val="24"/>
        </w:rPr>
        <w:t xml:space="preserve">Botha, </w:t>
      </w:r>
      <w:r w:rsidRPr="003021C1">
        <w:rPr>
          <w:rFonts w:ascii="Times New Roman" w:hAnsi="Times New Roman" w:cs="Times New Roman"/>
          <w:sz w:val="24"/>
          <w:szCs w:val="24"/>
        </w:rPr>
        <w:t>speaking from Cape Town, South Africa. And I'm just interested in this idea of tension that P</w:t>
      </w:r>
      <w:r w:rsidR="00111ACD" w:rsidRPr="003021C1">
        <w:rPr>
          <w:rFonts w:ascii="Times New Roman" w:hAnsi="Times New Roman" w:cs="Times New Roman"/>
          <w:sz w:val="24"/>
          <w:szCs w:val="24"/>
        </w:rPr>
        <w:t>i</w:t>
      </w:r>
      <w:r w:rsidRPr="003021C1">
        <w:rPr>
          <w:rFonts w:ascii="Times New Roman" w:hAnsi="Times New Roman" w:cs="Times New Roman"/>
          <w:sz w:val="24"/>
          <w:szCs w:val="24"/>
        </w:rPr>
        <w:t>eter raised. My own work focuses on visual impairment rehabilitation services in South Africa and the tension between these spaces that can feel very empowering, but at the same time can feel very limiting and controlling and normalizing for people. And I was wondering if the panelists could speak to, to how and whether that tension is seen in the institutions, the educational and rehabilitation institutions that they</w:t>
      </w:r>
      <w:r w:rsidR="00111ACD" w:rsidRPr="003021C1">
        <w:rPr>
          <w:rFonts w:ascii="Times New Roman" w:hAnsi="Times New Roman" w:cs="Times New Roman"/>
          <w:sz w:val="24"/>
          <w:szCs w:val="24"/>
        </w:rPr>
        <w:t>,</w:t>
      </w:r>
      <w:r w:rsidRPr="003021C1">
        <w:rPr>
          <w:rFonts w:ascii="Times New Roman" w:hAnsi="Times New Roman" w:cs="Times New Roman"/>
          <w:sz w:val="24"/>
          <w:szCs w:val="24"/>
        </w:rPr>
        <w:t xml:space="preserve"> that they're exploring</w:t>
      </w:r>
      <w:r w:rsidR="00111ACD" w:rsidRPr="003021C1">
        <w:rPr>
          <w:rFonts w:ascii="Times New Roman" w:hAnsi="Times New Roman" w:cs="Times New Roman"/>
          <w:sz w:val="24"/>
          <w:szCs w:val="24"/>
        </w:rPr>
        <w:t>,</w:t>
      </w:r>
      <w:r w:rsidRPr="003021C1">
        <w:rPr>
          <w:rFonts w:ascii="Times New Roman" w:hAnsi="Times New Roman" w:cs="Times New Roman"/>
          <w:sz w:val="24"/>
          <w:szCs w:val="24"/>
        </w:rPr>
        <w:t xml:space="preserve"> that tension between these empowering spaces of learning</w:t>
      </w:r>
      <w:r w:rsidR="00111ACD" w:rsidRPr="003021C1">
        <w:rPr>
          <w:rFonts w:ascii="Times New Roman" w:hAnsi="Times New Roman" w:cs="Times New Roman"/>
          <w:sz w:val="24"/>
          <w:szCs w:val="24"/>
        </w:rPr>
        <w:t xml:space="preserve"> a</w:t>
      </w:r>
      <w:r w:rsidRPr="003021C1">
        <w:rPr>
          <w:rFonts w:ascii="Times New Roman" w:hAnsi="Times New Roman" w:cs="Times New Roman"/>
          <w:sz w:val="24"/>
          <w:szCs w:val="24"/>
        </w:rPr>
        <w:t>nd perhaps spaces that might feel limiting and perhaps paternalistic, or normalizing. Thanks.</w:t>
      </w:r>
    </w:p>
    <w:p w14:paraId="6E0DD5EA" w14:textId="77777777" w:rsidR="004F23FC" w:rsidRPr="003021C1" w:rsidRDefault="004F23FC">
      <w:pPr>
        <w:spacing w:after="0"/>
        <w:rPr>
          <w:rFonts w:ascii="Times New Roman" w:hAnsi="Times New Roman" w:cs="Times New Roman"/>
          <w:sz w:val="24"/>
          <w:szCs w:val="24"/>
        </w:rPr>
      </w:pPr>
    </w:p>
    <w:p w14:paraId="23D466D3" w14:textId="77777777" w:rsidR="004F23FC" w:rsidRPr="003021C1" w:rsidRDefault="00DB23FB">
      <w:pPr>
        <w:spacing w:after="0"/>
        <w:rPr>
          <w:rFonts w:ascii="Times New Roman" w:hAnsi="Times New Roman" w:cs="Times New Roman"/>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1:05:46</w:t>
      </w:r>
    </w:p>
    <w:p w14:paraId="26796706"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Would anyone like to answer or comment on the question</w:t>
      </w:r>
      <w:r w:rsidR="00111ACD"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111ACD" w:rsidRPr="003021C1">
        <w:rPr>
          <w:rFonts w:ascii="Times New Roman" w:hAnsi="Times New Roman" w:cs="Times New Roman"/>
          <w:sz w:val="24"/>
          <w:szCs w:val="24"/>
        </w:rPr>
        <w:t>Pieter maybe?</w:t>
      </w:r>
    </w:p>
    <w:p w14:paraId="1A7217C4" w14:textId="77777777" w:rsidR="004F23FC" w:rsidRPr="003021C1" w:rsidRDefault="004F23FC">
      <w:pPr>
        <w:spacing w:after="0"/>
        <w:rPr>
          <w:rFonts w:ascii="Times New Roman" w:hAnsi="Times New Roman" w:cs="Times New Roman"/>
          <w:sz w:val="24"/>
          <w:szCs w:val="24"/>
        </w:rPr>
      </w:pPr>
    </w:p>
    <w:p w14:paraId="260671BA" w14:textId="77777777" w:rsidR="004F23FC" w:rsidRPr="003021C1" w:rsidRDefault="00111ACD">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1:06:01</w:t>
      </w:r>
      <w:proofErr w:type="gramEnd"/>
    </w:p>
    <w:p w14:paraId="6045B6E6" w14:textId="3F1BB3EE" w:rsidR="004F23FC" w:rsidRPr="003021C1" w:rsidRDefault="00111ACD">
      <w:pPr>
        <w:spacing w:after="0"/>
        <w:rPr>
          <w:rFonts w:ascii="Times New Roman" w:hAnsi="Times New Roman" w:cs="Times New Roman"/>
          <w:sz w:val="24"/>
          <w:szCs w:val="24"/>
        </w:rPr>
      </w:pPr>
      <w:r w:rsidRPr="003021C1">
        <w:rPr>
          <w:rFonts w:ascii="Times New Roman" w:hAnsi="Times New Roman" w:cs="Times New Roman"/>
          <w:sz w:val="24"/>
          <w:szCs w:val="24"/>
        </w:rPr>
        <w:t xml:space="preserve">[unclear audio] </w:t>
      </w:r>
      <w:r w:rsidR="009A0EF8" w:rsidRPr="003021C1">
        <w:rPr>
          <w:rFonts w:ascii="Times New Roman" w:hAnsi="Times New Roman" w:cs="Times New Roman"/>
          <w:sz w:val="24"/>
          <w:szCs w:val="24"/>
        </w:rPr>
        <w:t xml:space="preserve">educational practice, namely, inclusive education. And I think that's from different perspectives that can and also should be considered as an </w:t>
      </w:r>
      <w:proofErr w:type="gramStart"/>
      <w:r w:rsidR="009A0EF8" w:rsidRPr="003021C1">
        <w:rPr>
          <w:rFonts w:ascii="Times New Roman" w:hAnsi="Times New Roman" w:cs="Times New Roman"/>
          <w:sz w:val="24"/>
          <w:szCs w:val="24"/>
        </w:rPr>
        <w:t>enormous step forwards</w:t>
      </w:r>
      <w:proofErr w:type="gramEnd"/>
      <w:r w:rsidR="009A0EF8" w:rsidRPr="003021C1">
        <w:rPr>
          <w:rFonts w:ascii="Times New Roman" w:hAnsi="Times New Roman" w:cs="Times New Roman"/>
          <w:sz w:val="24"/>
          <w:szCs w:val="24"/>
        </w:rPr>
        <w:t xml:space="preserve"> for children with disabilities</w:t>
      </w:r>
      <w:r w:rsidRPr="003021C1">
        <w:rPr>
          <w:rFonts w:ascii="Times New Roman" w:hAnsi="Times New Roman" w:cs="Times New Roman"/>
          <w:sz w:val="24"/>
          <w:szCs w:val="24"/>
        </w:rPr>
        <w:t>, so</w:t>
      </w:r>
      <w:r w:rsidR="00B6793C">
        <w:rPr>
          <w:rFonts w:ascii="Times New Roman" w:hAnsi="Times New Roman" w:cs="Times New Roman"/>
          <w:sz w:val="24"/>
          <w:szCs w:val="24"/>
        </w:rPr>
        <w:t xml:space="preserve"> by</w:t>
      </w:r>
      <w:r w:rsidR="009A0EF8" w:rsidRPr="003021C1">
        <w:rPr>
          <w:rFonts w:ascii="Times New Roman" w:hAnsi="Times New Roman" w:cs="Times New Roman"/>
          <w:sz w:val="24"/>
          <w:szCs w:val="24"/>
        </w:rPr>
        <w:t xml:space="preserve"> including persons with disabilities in the regular schooling system, we do something else than by segregating them in different institutions and providing them with the education they need in those institutions. However, at the same time, research, contemporary research</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demonstrates that these inclusive approaches sometimes also have negative side effe</w:t>
      </w:r>
      <w:r w:rsidRPr="003021C1">
        <w:rPr>
          <w:rFonts w:ascii="Times New Roman" w:hAnsi="Times New Roman" w:cs="Times New Roman"/>
          <w:sz w:val="24"/>
          <w:szCs w:val="24"/>
        </w:rPr>
        <w:t>cts, that there is a shadow side</w:t>
      </w:r>
      <w:r w:rsidR="009A0EF8" w:rsidRPr="003021C1">
        <w:rPr>
          <w:rFonts w:ascii="Times New Roman" w:hAnsi="Times New Roman" w:cs="Times New Roman"/>
          <w:sz w:val="24"/>
          <w:szCs w:val="24"/>
        </w:rPr>
        <w:t xml:space="preserve"> connected to those educational practices. And maybe just to point to two possible side effects.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if you look at the idea of Deaf culture, or </w:t>
      </w:r>
      <w:r w:rsidR="00B6793C">
        <w:rPr>
          <w:rFonts w:ascii="Times New Roman" w:hAnsi="Times New Roman" w:cs="Times New Roman"/>
          <w:sz w:val="24"/>
          <w:szCs w:val="24"/>
        </w:rPr>
        <w:t>if it exists</w:t>
      </w:r>
      <w:r w:rsidR="009A0EF8" w:rsidRPr="003021C1">
        <w:rPr>
          <w:rFonts w:ascii="Times New Roman" w:hAnsi="Times New Roman" w:cs="Times New Roman"/>
          <w:sz w:val="24"/>
          <w:szCs w:val="24"/>
        </w:rPr>
        <w:t xml:space="preserve"> at all of blind culture, then what we see and what that is, is that Deaf culture, but maybe also blind culture, that is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that it is becoming endangered by the fact that blind and deaf children are being included in the regular schooling system. So that would be a first tension that I would like to point out and a second tension</w:t>
      </w:r>
      <w:r w:rsidRPr="003021C1">
        <w:rPr>
          <w:rFonts w:ascii="Times New Roman" w:hAnsi="Times New Roman" w:cs="Times New Roman"/>
          <w:sz w:val="24"/>
          <w:szCs w:val="24"/>
        </w:rPr>
        <w:t>, a</w:t>
      </w:r>
      <w:r w:rsidR="009A0EF8" w:rsidRPr="003021C1">
        <w:rPr>
          <w:rFonts w:ascii="Times New Roman" w:hAnsi="Times New Roman" w:cs="Times New Roman"/>
          <w:sz w:val="24"/>
          <w:szCs w:val="24"/>
        </w:rPr>
        <w:t>nd now I'm basing myself more on literature that dealt with persons with mental disabilities</w:t>
      </w:r>
      <w:r w:rsidRPr="003021C1">
        <w:rPr>
          <w:rFonts w:ascii="Times New Roman" w:hAnsi="Times New Roman" w:cs="Times New Roman"/>
          <w:sz w:val="24"/>
          <w:szCs w:val="24"/>
        </w:rPr>
        <w:t>, t</w:t>
      </w:r>
      <w:r w:rsidR="009A0EF8" w:rsidRPr="003021C1">
        <w:rPr>
          <w:rFonts w:ascii="Times New Roman" w:hAnsi="Times New Roman" w:cs="Times New Roman"/>
          <w:sz w:val="24"/>
          <w:szCs w:val="24"/>
        </w:rPr>
        <w:t xml:space="preserve">hat is that the inclusive tendency, it also leads to a situation where persons with mental </w:t>
      </w:r>
      <w:r w:rsidRPr="003021C1">
        <w:rPr>
          <w:rFonts w:ascii="Times New Roman" w:hAnsi="Times New Roman" w:cs="Times New Roman"/>
          <w:sz w:val="24"/>
          <w:szCs w:val="24"/>
        </w:rPr>
        <w:t>disabilities</w:t>
      </w:r>
      <w:r w:rsidR="009A0EF8" w:rsidRPr="003021C1">
        <w:rPr>
          <w:rFonts w:ascii="Times New Roman" w:hAnsi="Times New Roman" w:cs="Times New Roman"/>
          <w:sz w:val="24"/>
          <w:szCs w:val="24"/>
        </w:rPr>
        <w:t xml:space="preserve"> are included in society in general, in the regular schooling system, but that they feel too solitary. And </w:t>
      </w:r>
      <w:proofErr w:type="gramStart"/>
      <w:r w:rsidR="009A0EF8" w:rsidRPr="003021C1">
        <w:rPr>
          <w:rFonts w:ascii="Times New Roman" w:hAnsi="Times New Roman" w:cs="Times New Roman"/>
          <w:sz w:val="24"/>
          <w:szCs w:val="24"/>
        </w:rPr>
        <w:t>so</w:t>
      </w:r>
      <w:proofErr w:type="gramEnd"/>
      <w:r w:rsidR="009A0EF8" w:rsidRPr="003021C1">
        <w:rPr>
          <w:rFonts w:ascii="Times New Roman" w:hAnsi="Times New Roman" w:cs="Times New Roman"/>
          <w:sz w:val="24"/>
          <w:szCs w:val="24"/>
        </w:rPr>
        <w:t xml:space="preserve"> </w:t>
      </w:r>
      <w:r w:rsidRPr="003021C1">
        <w:rPr>
          <w:rFonts w:ascii="Times New Roman" w:hAnsi="Times New Roman" w:cs="Times New Roman"/>
          <w:sz w:val="24"/>
          <w:szCs w:val="24"/>
        </w:rPr>
        <w:t>they</w:t>
      </w:r>
      <w:r w:rsidR="009A0EF8" w:rsidRPr="003021C1">
        <w:rPr>
          <w:rFonts w:ascii="Times New Roman" w:hAnsi="Times New Roman" w:cs="Times New Roman"/>
          <w:sz w:val="24"/>
          <w:szCs w:val="24"/>
        </w:rPr>
        <w:t xml:space="preserve"> kind of long back to what was provided for them on an educational level in the institute</w:t>
      </w:r>
      <w:r w:rsidRPr="003021C1">
        <w:rPr>
          <w:rFonts w:ascii="Times New Roman" w:hAnsi="Times New Roman" w:cs="Times New Roman"/>
          <w:sz w:val="24"/>
          <w:szCs w:val="24"/>
        </w:rPr>
        <w:t>s.</w:t>
      </w:r>
      <w:r w:rsidR="009A0EF8" w:rsidRPr="003021C1">
        <w:rPr>
          <w:rFonts w:ascii="Times New Roman" w:hAnsi="Times New Roman" w:cs="Times New Roman"/>
          <w:sz w:val="24"/>
          <w:szCs w:val="24"/>
        </w:rPr>
        <w:t xml:space="preserve"> So, yeah, it's very difficult to give a </w:t>
      </w:r>
      <w:proofErr w:type="gramStart"/>
      <w:r w:rsidR="009A0EF8" w:rsidRPr="003021C1">
        <w:rPr>
          <w:rFonts w:ascii="Times New Roman" w:hAnsi="Times New Roman" w:cs="Times New Roman"/>
          <w:sz w:val="24"/>
          <w:szCs w:val="24"/>
        </w:rPr>
        <w:t>particular</w:t>
      </w:r>
      <w:proofErr w:type="gramEnd"/>
      <w:r w:rsidR="009A0EF8" w:rsidRPr="003021C1">
        <w:rPr>
          <w:rFonts w:ascii="Times New Roman" w:hAnsi="Times New Roman" w:cs="Times New Roman"/>
          <w:sz w:val="24"/>
          <w:szCs w:val="24"/>
        </w:rPr>
        <w:t xml:space="preserve"> good answer on what the best approach is. But what I wanted to point out is that the tension you refer to can </w:t>
      </w:r>
      <w:proofErr w:type="gramStart"/>
      <w:r w:rsidR="009A0EF8" w:rsidRPr="003021C1">
        <w:rPr>
          <w:rFonts w:ascii="Times New Roman" w:hAnsi="Times New Roman" w:cs="Times New Roman"/>
          <w:sz w:val="24"/>
          <w:szCs w:val="24"/>
        </w:rPr>
        <w:t>definitely be</w:t>
      </w:r>
      <w:proofErr w:type="gramEnd"/>
      <w:r w:rsidR="009A0EF8" w:rsidRPr="003021C1">
        <w:rPr>
          <w:rFonts w:ascii="Times New Roman" w:hAnsi="Times New Roman" w:cs="Times New Roman"/>
          <w:sz w:val="24"/>
          <w:szCs w:val="24"/>
        </w:rPr>
        <w:t xml:space="preserve"> found in the practice of inclusive education. But maybe </w:t>
      </w:r>
      <w:r w:rsidR="00DB23FB" w:rsidRPr="003021C1">
        <w:rPr>
          <w:rFonts w:ascii="Times New Roman" w:hAnsi="Times New Roman" w:cs="Times New Roman"/>
          <w:sz w:val="24"/>
          <w:szCs w:val="24"/>
        </w:rPr>
        <w:t>Bertrand</w:t>
      </w:r>
      <w:r w:rsidR="009A0EF8" w:rsidRPr="003021C1">
        <w:rPr>
          <w:rFonts w:ascii="Times New Roman" w:hAnsi="Times New Roman" w:cs="Times New Roman"/>
          <w:sz w:val="24"/>
          <w:szCs w:val="24"/>
        </w:rPr>
        <w:t xml:space="preserve">, you want to pick up on that, </w:t>
      </w:r>
      <w:r w:rsidR="00DB23FB" w:rsidRPr="003021C1">
        <w:rPr>
          <w:rFonts w:ascii="Times New Roman" w:hAnsi="Times New Roman" w:cs="Times New Roman"/>
          <w:sz w:val="24"/>
          <w:szCs w:val="24"/>
        </w:rPr>
        <w:t>Bertrand Verine?</w:t>
      </w:r>
    </w:p>
    <w:p w14:paraId="6D867696" w14:textId="77777777" w:rsidR="004F23FC" w:rsidRPr="003021C1" w:rsidRDefault="004F23FC">
      <w:pPr>
        <w:spacing w:after="0"/>
        <w:rPr>
          <w:rFonts w:ascii="Times New Roman" w:hAnsi="Times New Roman" w:cs="Times New Roman"/>
          <w:sz w:val="24"/>
          <w:szCs w:val="24"/>
        </w:rPr>
      </w:pPr>
    </w:p>
    <w:p w14:paraId="5A803AF2" w14:textId="77777777" w:rsidR="004F23FC" w:rsidRPr="003021C1" w:rsidRDefault="00DB23FB">
      <w:pPr>
        <w:spacing w:after="0"/>
        <w:rPr>
          <w:rFonts w:ascii="Times New Roman" w:hAnsi="Times New Roman" w:cs="Times New Roman"/>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1:08:42</w:t>
      </w:r>
    </w:p>
    <w:p w14:paraId="046249D5" w14:textId="77777777" w:rsidR="00DB23FB" w:rsidRPr="003021C1" w:rsidRDefault="00DB23FB">
      <w:pPr>
        <w:spacing w:after="0"/>
        <w:rPr>
          <w:rFonts w:ascii="Times New Roman" w:hAnsi="Times New Roman" w:cs="Times New Roman"/>
          <w:sz w:val="24"/>
          <w:szCs w:val="24"/>
        </w:rPr>
      </w:pPr>
      <w:r w:rsidRPr="003021C1">
        <w:rPr>
          <w:rFonts w:ascii="Times New Roman" w:hAnsi="Times New Roman" w:cs="Times New Roman"/>
          <w:sz w:val="24"/>
          <w:szCs w:val="24"/>
        </w:rPr>
        <w:lastRenderedPageBreak/>
        <w:t>Yes, Bertrand</w:t>
      </w:r>
      <w:r w:rsidR="009A0EF8" w:rsidRPr="003021C1">
        <w:rPr>
          <w:rFonts w:ascii="Times New Roman" w:hAnsi="Times New Roman" w:cs="Times New Roman"/>
          <w:sz w:val="24"/>
          <w:szCs w:val="24"/>
        </w:rPr>
        <w:t xml:space="preserve"> was raising his hand</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I don't know whether you want him to answer straight away, or whether I'm going to follow the order in which people raise their hands. </w:t>
      </w:r>
      <w:r w:rsidRPr="003021C1">
        <w:rPr>
          <w:rFonts w:ascii="Times New Roman" w:hAnsi="Times New Roman" w:cs="Times New Roman"/>
          <w:sz w:val="24"/>
          <w:szCs w:val="24"/>
        </w:rPr>
        <w:t>Be</w:t>
      </w:r>
      <w:r w:rsidR="004C760A">
        <w:rPr>
          <w:rFonts w:ascii="Times New Roman" w:hAnsi="Times New Roman" w:cs="Times New Roman"/>
          <w:sz w:val="24"/>
          <w:szCs w:val="24"/>
        </w:rPr>
        <w:t>r</w:t>
      </w:r>
      <w:r w:rsidRPr="003021C1">
        <w:rPr>
          <w:rFonts w:ascii="Times New Roman" w:hAnsi="Times New Roman" w:cs="Times New Roman"/>
          <w:sz w:val="24"/>
          <w:szCs w:val="24"/>
        </w:rPr>
        <w:t>trand</w:t>
      </w:r>
      <w:r w:rsidR="009A0EF8" w:rsidRPr="003021C1">
        <w:rPr>
          <w:rFonts w:ascii="Times New Roman" w:hAnsi="Times New Roman" w:cs="Times New Roman"/>
          <w:sz w:val="24"/>
          <w:szCs w:val="24"/>
        </w:rPr>
        <w:t xml:space="preserve">, if you'd like to react to </w:t>
      </w:r>
      <w:proofErr w:type="gramStart"/>
      <w:r w:rsidR="009A0EF8" w:rsidRPr="003021C1">
        <w:rPr>
          <w:rFonts w:ascii="Times New Roman" w:hAnsi="Times New Roman" w:cs="Times New Roman"/>
          <w:sz w:val="24"/>
          <w:szCs w:val="24"/>
        </w:rPr>
        <w:t>that</w:t>
      </w:r>
      <w:r w:rsidRPr="003021C1">
        <w:rPr>
          <w:rFonts w:ascii="Times New Roman" w:hAnsi="Times New Roman" w:cs="Times New Roman"/>
          <w:sz w:val="24"/>
          <w:szCs w:val="24"/>
        </w:rPr>
        <w:t>?</w:t>
      </w:r>
      <w:proofErr w:type="gramEnd"/>
    </w:p>
    <w:p w14:paraId="49B723C8" w14:textId="77777777" w:rsidR="00DB23FB" w:rsidRPr="003021C1" w:rsidRDefault="00DB23FB">
      <w:pPr>
        <w:spacing w:after="0"/>
        <w:rPr>
          <w:rFonts w:ascii="Times New Roman" w:hAnsi="Times New Roman" w:cs="Times New Roman"/>
          <w:sz w:val="24"/>
          <w:szCs w:val="24"/>
        </w:rPr>
      </w:pPr>
    </w:p>
    <w:p w14:paraId="11E47A5D" w14:textId="77777777" w:rsidR="00DB23FB" w:rsidRPr="003021C1" w:rsidRDefault="00DB23FB">
      <w:pPr>
        <w:spacing w:after="0"/>
        <w:rPr>
          <w:rFonts w:ascii="Times New Roman" w:hAnsi="Times New Roman" w:cs="Times New Roman"/>
          <w:b/>
          <w:sz w:val="24"/>
          <w:szCs w:val="24"/>
        </w:rPr>
      </w:pPr>
      <w:r w:rsidRPr="003021C1">
        <w:rPr>
          <w:rFonts w:ascii="Times New Roman" w:hAnsi="Times New Roman" w:cs="Times New Roman"/>
          <w:b/>
          <w:sz w:val="24"/>
          <w:szCs w:val="24"/>
        </w:rPr>
        <w:t>Audience Member</w:t>
      </w:r>
    </w:p>
    <w:p w14:paraId="0536F8F0" w14:textId="22FBD48E" w:rsidR="005A2263" w:rsidRPr="003021C1" w:rsidRDefault="00DB23FB">
      <w:pPr>
        <w:spacing w:after="0"/>
        <w:rPr>
          <w:rFonts w:ascii="Times New Roman" w:hAnsi="Times New Roman" w:cs="Times New Roman"/>
          <w:sz w:val="24"/>
          <w:szCs w:val="24"/>
        </w:rPr>
      </w:pPr>
      <w:r w:rsidRPr="003021C1">
        <w:rPr>
          <w:rFonts w:ascii="Times New Roman" w:hAnsi="Times New Roman" w:cs="Times New Roman"/>
          <w:sz w:val="24"/>
          <w:szCs w:val="24"/>
        </w:rPr>
        <w:t>J</w:t>
      </w:r>
      <w:r w:rsidR="009A0EF8" w:rsidRPr="003021C1">
        <w:rPr>
          <w:rFonts w:ascii="Times New Roman" w:hAnsi="Times New Roman" w:cs="Times New Roman"/>
          <w:sz w:val="24"/>
          <w:szCs w:val="24"/>
        </w:rPr>
        <w:t xml:space="preserve">ust a couple of words. I wanted to say a couple of things, but they're a little complimentary. </w:t>
      </w:r>
      <w:proofErr w:type="gramStart"/>
      <w:r w:rsidR="009A0EF8" w:rsidRPr="003021C1">
        <w:rPr>
          <w:rFonts w:ascii="Times New Roman" w:hAnsi="Times New Roman" w:cs="Times New Roman"/>
          <w:sz w:val="24"/>
          <w:szCs w:val="24"/>
        </w:rPr>
        <w:t>First of all</w:t>
      </w:r>
      <w:proofErr w:type="gramEnd"/>
      <w:r w:rsidR="009A0EF8" w:rsidRPr="003021C1">
        <w:rPr>
          <w:rFonts w:ascii="Times New Roman" w:hAnsi="Times New Roman" w:cs="Times New Roman"/>
          <w:sz w:val="24"/>
          <w:szCs w:val="24"/>
        </w:rPr>
        <w:t xml:space="preserve">, I'd like to thank all the participants, which are in particular, </w:t>
      </w:r>
      <w:r w:rsidR="00556D3E">
        <w:rPr>
          <w:rFonts w:ascii="Times New Roman" w:hAnsi="Times New Roman" w:cs="Times New Roman"/>
          <w:sz w:val="24"/>
          <w:szCs w:val="24"/>
        </w:rPr>
        <w:t>Noëlle</w:t>
      </w:r>
      <w:r w:rsidRPr="003021C1">
        <w:rPr>
          <w:rFonts w:ascii="Times New Roman" w:hAnsi="Times New Roman" w:cs="Times New Roman"/>
          <w:sz w:val="24"/>
          <w:szCs w:val="24"/>
        </w:rPr>
        <w:t xml:space="preserve"> Roy,</w:t>
      </w:r>
      <w:r w:rsidR="009A0EF8" w:rsidRPr="003021C1">
        <w:rPr>
          <w:rFonts w:ascii="Times New Roman" w:hAnsi="Times New Roman" w:cs="Times New Roman"/>
          <w:sz w:val="24"/>
          <w:szCs w:val="24"/>
        </w:rPr>
        <w:t xml:space="preserve"> for her work as an archivist, but also on this </w:t>
      </w:r>
      <w:r w:rsidRPr="003021C1">
        <w:rPr>
          <w:rFonts w:ascii="Times New Roman" w:hAnsi="Times New Roman" w:cs="Times New Roman"/>
          <w:sz w:val="24"/>
          <w:szCs w:val="24"/>
        </w:rPr>
        <w:t>dispute,</w:t>
      </w:r>
      <w:r w:rsidR="009A0EF8" w:rsidRPr="003021C1">
        <w:rPr>
          <w:rFonts w:ascii="Times New Roman" w:hAnsi="Times New Roman" w:cs="Times New Roman"/>
          <w:sz w:val="24"/>
          <w:szCs w:val="24"/>
        </w:rPr>
        <w:t xml:space="preserve"> with all the arguments</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as to the binary nature of between hero and victim. I don't know whether it's something interesting for her. But I think tha</w:t>
      </w:r>
      <w:r w:rsidRPr="003021C1">
        <w:rPr>
          <w:rFonts w:ascii="Times New Roman" w:hAnsi="Times New Roman" w:cs="Times New Roman"/>
          <w:sz w:val="24"/>
          <w:szCs w:val="24"/>
        </w:rPr>
        <w:t>t a lot of us can say that as blind people, w</w:t>
      </w:r>
      <w:r w:rsidR="009A0EF8" w:rsidRPr="003021C1">
        <w:rPr>
          <w:rFonts w:ascii="Times New Roman" w:hAnsi="Times New Roman" w:cs="Times New Roman"/>
          <w:sz w:val="24"/>
          <w:szCs w:val="24"/>
        </w:rPr>
        <w:t>e're constantly fighting against this binary reaction to be treated sometimes as heroes and at other times as victims, which is extremely tiring</w:t>
      </w:r>
      <w:r w:rsidRPr="003021C1">
        <w:rPr>
          <w:rFonts w:ascii="Times New Roman" w:hAnsi="Times New Roman" w:cs="Times New Roman"/>
          <w:sz w:val="24"/>
          <w:szCs w:val="24"/>
        </w:rPr>
        <w:t>, p</w:t>
      </w:r>
      <w:r w:rsidR="009A0EF8" w:rsidRPr="003021C1">
        <w:rPr>
          <w:rFonts w:ascii="Times New Roman" w:hAnsi="Times New Roman" w:cs="Times New Roman"/>
          <w:sz w:val="24"/>
          <w:szCs w:val="24"/>
        </w:rPr>
        <w:t xml:space="preserve">articularly when we begin to get a little older. Then to move on, I would like to respond to all the speakers. And I'd like to react to what Mr. </w:t>
      </w:r>
      <w:r w:rsidRPr="003021C1">
        <w:rPr>
          <w:rFonts w:ascii="Times New Roman" w:hAnsi="Times New Roman" w:cs="Times New Roman"/>
          <w:sz w:val="24"/>
          <w:szCs w:val="24"/>
        </w:rPr>
        <w:t>Verstraete</w:t>
      </w:r>
      <w:r w:rsidR="009A0EF8" w:rsidRPr="003021C1">
        <w:rPr>
          <w:rFonts w:ascii="Times New Roman" w:hAnsi="Times New Roman" w:cs="Times New Roman"/>
          <w:sz w:val="24"/>
          <w:szCs w:val="24"/>
        </w:rPr>
        <w:t xml:space="preserve"> said about the contradictions in the ideology</w:t>
      </w:r>
      <w:r w:rsidRPr="003021C1">
        <w:rPr>
          <w:rFonts w:ascii="Times New Roman" w:hAnsi="Times New Roman" w:cs="Times New Roman"/>
          <w:sz w:val="24"/>
          <w:szCs w:val="24"/>
        </w:rPr>
        <w:t xml:space="preserve"> of inclusivity</w:t>
      </w:r>
      <w:r w:rsidR="009A0EF8" w:rsidRPr="003021C1">
        <w:rPr>
          <w:rFonts w:ascii="Times New Roman" w:hAnsi="Times New Roman" w:cs="Times New Roman"/>
          <w:sz w:val="24"/>
          <w:szCs w:val="24"/>
        </w:rPr>
        <w:t xml:space="preserve"> and the dogma of inclusion, taken only as a slogan, </w:t>
      </w:r>
      <w:r w:rsidRPr="003021C1">
        <w:rPr>
          <w:rFonts w:ascii="Times New Roman" w:hAnsi="Times New Roman" w:cs="Times New Roman"/>
          <w:sz w:val="24"/>
          <w:szCs w:val="24"/>
        </w:rPr>
        <w:t>that is waved about</w:t>
      </w:r>
      <w:r w:rsidR="004C760A">
        <w:rPr>
          <w:rFonts w:ascii="Times New Roman" w:hAnsi="Times New Roman" w:cs="Times New Roman"/>
          <w:sz w:val="24"/>
          <w:szCs w:val="24"/>
        </w:rPr>
        <w:t>,</w:t>
      </w:r>
      <w:r w:rsidR="009A0EF8" w:rsidRPr="003021C1">
        <w:rPr>
          <w:rFonts w:ascii="Times New Roman" w:hAnsi="Times New Roman" w:cs="Times New Roman"/>
          <w:sz w:val="24"/>
          <w:szCs w:val="24"/>
        </w:rPr>
        <w:t xml:space="preserve"> about without really giving </w:t>
      </w:r>
      <w:proofErr w:type="gramStart"/>
      <w:r w:rsidR="009A0EF8" w:rsidRPr="003021C1">
        <w:rPr>
          <w:rFonts w:ascii="Times New Roman" w:hAnsi="Times New Roman" w:cs="Times New Roman"/>
          <w:sz w:val="24"/>
          <w:szCs w:val="24"/>
        </w:rPr>
        <w:t>ourselves</w:t>
      </w:r>
      <w:proofErr w:type="gramEnd"/>
      <w:r w:rsidR="009A0EF8" w:rsidRPr="003021C1">
        <w:rPr>
          <w:rFonts w:ascii="Times New Roman" w:hAnsi="Times New Roman" w:cs="Times New Roman"/>
          <w:sz w:val="24"/>
          <w:szCs w:val="24"/>
        </w:rPr>
        <w:t xml:space="preserve"> the means to really put it into practice. And I think it's </w:t>
      </w:r>
      <w:proofErr w:type="gramStart"/>
      <w:r w:rsidR="009A0EF8" w:rsidRPr="003021C1">
        <w:rPr>
          <w:rFonts w:ascii="Times New Roman" w:hAnsi="Times New Roman" w:cs="Times New Roman"/>
          <w:sz w:val="24"/>
          <w:szCs w:val="24"/>
        </w:rPr>
        <w:t>really important</w:t>
      </w:r>
      <w:proofErr w:type="gramEnd"/>
      <w:r w:rsidR="009A0EF8" w:rsidRPr="003021C1">
        <w:rPr>
          <w:rFonts w:ascii="Times New Roman" w:hAnsi="Times New Roman" w:cs="Times New Roman"/>
          <w:sz w:val="24"/>
          <w:szCs w:val="24"/>
        </w:rPr>
        <w:t>. Based on geographical experien</w:t>
      </w:r>
      <w:r w:rsidR="005A2263" w:rsidRPr="003021C1">
        <w:rPr>
          <w:rFonts w:ascii="Times New Roman" w:hAnsi="Times New Roman" w:cs="Times New Roman"/>
          <w:sz w:val="24"/>
          <w:szCs w:val="24"/>
        </w:rPr>
        <w:t xml:space="preserve">ces, speakers have talked to us, </w:t>
      </w:r>
      <w:r w:rsidR="009A0EF8" w:rsidRPr="003021C1">
        <w:rPr>
          <w:rFonts w:ascii="Times New Roman" w:hAnsi="Times New Roman" w:cs="Times New Roman"/>
          <w:sz w:val="24"/>
          <w:szCs w:val="24"/>
        </w:rPr>
        <w:t xml:space="preserve">given us their points of view on the current issue of </w:t>
      </w:r>
      <w:r w:rsidR="005A2263" w:rsidRPr="003021C1">
        <w:rPr>
          <w:rFonts w:ascii="Times New Roman" w:hAnsi="Times New Roman" w:cs="Times New Roman"/>
          <w:sz w:val="24"/>
          <w:szCs w:val="24"/>
        </w:rPr>
        <w:t>b</w:t>
      </w:r>
      <w:r w:rsidR="009A0EF8" w:rsidRPr="003021C1">
        <w:rPr>
          <w:rFonts w:ascii="Times New Roman" w:hAnsi="Times New Roman" w:cs="Times New Roman"/>
          <w:sz w:val="24"/>
          <w:szCs w:val="24"/>
        </w:rPr>
        <w:t>raille, which is experiencing difficulties with respect to inclusion, which is poorly practice</w:t>
      </w:r>
      <w:r w:rsidR="005A2263" w:rsidRPr="003021C1">
        <w:rPr>
          <w:rFonts w:ascii="Times New Roman" w:hAnsi="Times New Roman" w:cs="Times New Roman"/>
          <w:sz w:val="24"/>
          <w:szCs w:val="24"/>
        </w:rPr>
        <w:t>d</w:t>
      </w:r>
      <w:r w:rsidR="009A0EF8" w:rsidRPr="003021C1">
        <w:rPr>
          <w:rFonts w:ascii="Times New Roman" w:hAnsi="Times New Roman" w:cs="Times New Roman"/>
          <w:sz w:val="24"/>
          <w:szCs w:val="24"/>
        </w:rPr>
        <w:t>, which often results in blind children, not having access, actual access, or constant access</w:t>
      </w:r>
      <w:r w:rsidR="00BA4BF6">
        <w:rPr>
          <w:rFonts w:ascii="Times New Roman" w:hAnsi="Times New Roman" w:cs="Times New Roman"/>
          <w:sz w:val="24"/>
          <w:szCs w:val="24"/>
        </w:rPr>
        <w:t>, thorough access,</w:t>
      </w:r>
      <w:r w:rsidR="009A0EF8" w:rsidRPr="003021C1">
        <w:rPr>
          <w:rFonts w:ascii="Times New Roman" w:hAnsi="Times New Roman" w:cs="Times New Roman"/>
          <w:sz w:val="24"/>
          <w:szCs w:val="24"/>
        </w:rPr>
        <w:t xml:space="preserve"> to </w:t>
      </w:r>
      <w:r w:rsidR="005A2263" w:rsidRPr="003021C1">
        <w:rPr>
          <w:rFonts w:ascii="Times New Roman" w:hAnsi="Times New Roman" w:cs="Times New Roman"/>
          <w:sz w:val="24"/>
          <w:szCs w:val="24"/>
        </w:rPr>
        <w:t>braille writing</w:t>
      </w:r>
      <w:r w:rsidR="009A0EF8" w:rsidRPr="003021C1">
        <w:rPr>
          <w:rFonts w:ascii="Times New Roman" w:hAnsi="Times New Roman" w:cs="Times New Roman"/>
          <w:sz w:val="24"/>
          <w:szCs w:val="24"/>
        </w:rPr>
        <w:t xml:space="preserve">. Thank you. </w:t>
      </w:r>
    </w:p>
    <w:p w14:paraId="28F8B6AD" w14:textId="77777777" w:rsidR="005A2263" w:rsidRPr="003021C1" w:rsidRDefault="005A2263">
      <w:pPr>
        <w:spacing w:after="0"/>
        <w:rPr>
          <w:rFonts w:ascii="Times New Roman" w:hAnsi="Times New Roman" w:cs="Times New Roman"/>
          <w:sz w:val="24"/>
          <w:szCs w:val="24"/>
        </w:rPr>
      </w:pPr>
    </w:p>
    <w:p w14:paraId="6884DA1F" w14:textId="77777777" w:rsidR="005A2263" w:rsidRPr="003021C1" w:rsidRDefault="005A2263">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4BB0B7D8" w14:textId="77777777" w:rsidR="005A2263"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Thank you, would any of the speakers like to react to what </w:t>
      </w:r>
      <w:r w:rsidR="005A2263" w:rsidRPr="003021C1">
        <w:rPr>
          <w:rFonts w:ascii="Times New Roman" w:hAnsi="Times New Roman" w:cs="Times New Roman"/>
          <w:sz w:val="24"/>
          <w:szCs w:val="24"/>
        </w:rPr>
        <w:t>Be</w:t>
      </w:r>
      <w:r w:rsidR="004C760A">
        <w:rPr>
          <w:rFonts w:ascii="Times New Roman" w:hAnsi="Times New Roman" w:cs="Times New Roman"/>
          <w:sz w:val="24"/>
          <w:szCs w:val="24"/>
        </w:rPr>
        <w:t>r</w:t>
      </w:r>
      <w:r w:rsidR="005A2263" w:rsidRPr="003021C1">
        <w:rPr>
          <w:rFonts w:ascii="Times New Roman" w:hAnsi="Times New Roman" w:cs="Times New Roman"/>
          <w:sz w:val="24"/>
          <w:szCs w:val="24"/>
        </w:rPr>
        <w:t>trand</w:t>
      </w:r>
      <w:r w:rsidRPr="003021C1">
        <w:rPr>
          <w:rFonts w:ascii="Times New Roman" w:hAnsi="Times New Roman" w:cs="Times New Roman"/>
          <w:sz w:val="24"/>
          <w:szCs w:val="24"/>
        </w:rPr>
        <w:t xml:space="preserve"> has just shared? </w:t>
      </w:r>
      <w:r w:rsidR="00556D3E">
        <w:rPr>
          <w:rFonts w:ascii="Times New Roman" w:hAnsi="Times New Roman" w:cs="Times New Roman"/>
          <w:sz w:val="24"/>
          <w:szCs w:val="24"/>
        </w:rPr>
        <w:t>Noëlle</w:t>
      </w:r>
      <w:r w:rsidR="005A2263" w:rsidRPr="003021C1">
        <w:rPr>
          <w:rFonts w:ascii="Times New Roman" w:hAnsi="Times New Roman" w:cs="Times New Roman"/>
          <w:sz w:val="24"/>
          <w:szCs w:val="24"/>
        </w:rPr>
        <w:t>?</w:t>
      </w:r>
    </w:p>
    <w:p w14:paraId="5589B87A" w14:textId="77777777" w:rsidR="005A2263" w:rsidRPr="003021C1" w:rsidRDefault="005A2263">
      <w:pPr>
        <w:spacing w:after="0"/>
        <w:rPr>
          <w:rFonts w:ascii="Times New Roman" w:hAnsi="Times New Roman" w:cs="Times New Roman"/>
          <w:sz w:val="24"/>
          <w:szCs w:val="24"/>
        </w:rPr>
      </w:pPr>
    </w:p>
    <w:p w14:paraId="1F770673" w14:textId="77777777" w:rsidR="005A2263" w:rsidRPr="003021C1" w:rsidRDefault="005A2263" w:rsidP="005A2263">
      <w:pPr>
        <w:spacing w:after="0"/>
        <w:rPr>
          <w:rStyle w:val="Strong"/>
          <w:rFonts w:ascii="Times New Roman" w:hAnsi="Times New Roman" w:cs="Times New Roman"/>
          <w:b w:val="0"/>
          <w:sz w:val="24"/>
          <w:szCs w:val="24"/>
        </w:rPr>
      </w:pPr>
      <w:r w:rsidRPr="003021C1">
        <w:rPr>
          <w:rStyle w:val="Strong"/>
          <w:rFonts w:ascii="Times New Roman" w:hAnsi="Times New Roman" w:cs="Times New Roman"/>
          <w:sz w:val="24"/>
          <w:szCs w:val="24"/>
        </w:rPr>
        <w:t>Noëlle Roy</w:t>
      </w:r>
      <w:r w:rsidRPr="003021C1">
        <w:rPr>
          <w:rStyle w:val="Strong"/>
          <w:rFonts w:ascii="Times New Roman" w:hAnsi="Times New Roman" w:cs="Times New Roman"/>
          <w:b w:val="0"/>
          <w:sz w:val="24"/>
          <w:szCs w:val="24"/>
        </w:rPr>
        <w:t xml:space="preserve"> </w:t>
      </w:r>
    </w:p>
    <w:p w14:paraId="343F335C" w14:textId="30EAD22B" w:rsidR="00EB4EBF"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I don't really have the competenc</w:t>
      </w:r>
      <w:r w:rsidR="009727C9" w:rsidRPr="003021C1">
        <w:rPr>
          <w:rFonts w:ascii="Times New Roman" w:hAnsi="Times New Roman" w:cs="Times New Roman"/>
          <w:sz w:val="24"/>
          <w:szCs w:val="24"/>
        </w:rPr>
        <w:t xml:space="preserve">y as to present day </w:t>
      </w:r>
      <w:proofErr w:type="gramStart"/>
      <w:r w:rsidR="009727C9" w:rsidRPr="003021C1">
        <w:rPr>
          <w:rFonts w:ascii="Times New Roman" w:hAnsi="Times New Roman" w:cs="Times New Roman"/>
          <w:sz w:val="24"/>
          <w:szCs w:val="24"/>
        </w:rPr>
        <w:t>teaching of</w:t>
      </w:r>
      <w:proofErr w:type="gramEnd"/>
      <w:r w:rsidR="009727C9" w:rsidRPr="003021C1">
        <w:rPr>
          <w:rFonts w:ascii="Times New Roman" w:hAnsi="Times New Roman" w:cs="Times New Roman"/>
          <w:sz w:val="24"/>
          <w:szCs w:val="24"/>
        </w:rPr>
        <w:t xml:space="preserve"> b</w:t>
      </w:r>
      <w:r w:rsidRPr="003021C1">
        <w:rPr>
          <w:rFonts w:ascii="Times New Roman" w:hAnsi="Times New Roman" w:cs="Times New Roman"/>
          <w:sz w:val="24"/>
          <w:szCs w:val="24"/>
        </w:rPr>
        <w:t>raille and teaching blind children</w:t>
      </w:r>
      <w:r w:rsidR="009727C9"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9727C9" w:rsidRPr="003021C1">
        <w:rPr>
          <w:rFonts w:ascii="Times New Roman" w:hAnsi="Times New Roman" w:cs="Times New Roman"/>
          <w:sz w:val="24"/>
          <w:szCs w:val="24"/>
        </w:rPr>
        <w:t>W</w:t>
      </w:r>
      <w:r w:rsidRPr="003021C1">
        <w:rPr>
          <w:rFonts w:ascii="Times New Roman" w:hAnsi="Times New Roman" w:cs="Times New Roman"/>
          <w:sz w:val="24"/>
          <w:szCs w:val="24"/>
        </w:rPr>
        <w:t xml:space="preserve">hat </w:t>
      </w:r>
      <w:r w:rsidR="009727C9" w:rsidRPr="003021C1">
        <w:rPr>
          <w:rFonts w:ascii="Times New Roman" w:hAnsi="Times New Roman" w:cs="Times New Roman"/>
          <w:sz w:val="24"/>
          <w:szCs w:val="24"/>
        </w:rPr>
        <w:t xml:space="preserve">is </w:t>
      </w:r>
      <w:r w:rsidRPr="003021C1">
        <w:rPr>
          <w:rFonts w:ascii="Times New Roman" w:hAnsi="Times New Roman" w:cs="Times New Roman"/>
          <w:sz w:val="24"/>
          <w:szCs w:val="24"/>
        </w:rPr>
        <w:t>sure is that writing practices have changed. And no</w:t>
      </w:r>
      <w:r w:rsidR="009727C9" w:rsidRPr="003021C1">
        <w:rPr>
          <w:rFonts w:ascii="Times New Roman" w:hAnsi="Times New Roman" w:cs="Times New Roman"/>
          <w:sz w:val="24"/>
          <w:szCs w:val="24"/>
        </w:rPr>
        <w:t>w</w:t>
      </w:r>
      <w:r w:rsidRPr="003021C1">
        <w:rPr>
          <w:rFonts w:ascii="Times New Roman" w:hAnsi="Times New Roman" w:cs="Times New Roman"/>
          <w:sz w:val="24"/>
          <w:szCs w:val="24"/>
        </w:rPr>
        <w:t xml:space="preserve"> people </w:t>
      </w:r>
      <w:r w:rsidR="009727C9" w:rsidRPr="003021C1">
        <w:rPr>
          <w:rFonts w:ascii="Times New Roman" w:hAnsi="Times New Roman" w:cs="Times New Roman"/>
          <w:sz w:val="24"/>
          <w:szCs w:val="24"/>
        </w:rPr>
        <w:t>write</w:t>
      </w:r>
      <w:r w:rsidRPr="003021C1">
        <w:rPr>
          <w:rFonts w:ascii="Times New Roman" w:hAnsi="Times New Roman" w:cs="Times New Roman"/>
          <w:sz w:val="24"/>
          <w:szCs w:val="24"/>
        </w:rPr>
        <w:t xml:space="preserve"> text messages very briefly, </w:t>
      </w:r>
      <w:r w:rsidR="009727C9" w:rsidRPr="003021C1">
        <w:rPr>
          <w:rFonts w:ascii="Times New Roman" w:hAnsi="Times New Roman" w:cs="Times New Roman"/>
          <w:sz w:val="24"/>
          <w:szCs w:val="24"/>
        </w:rPr>
        <w:t>and</w:t>
      </w:r>
      <w:r w:rsidRPr="003021C1">
        <w:rPr>
          <w:rFonts w:ascii="Times New Roman" w:hAnsi="Times New Roman" w:cs="Times New Roman"/>
          <w:sz w:val="24"/>
          <w:szCs w:val="24"/>
        </w:rPr>
        <w:t xml:space="preserve"> very superficially influenced by their emotions, whether it be for sighted children or blind children. I think that it's a common problem in education. And, as to blind children, </w:t>
      </w:r>
      <w:r w:rsidR="009727C9" w:rsidRPr="003021C1">
        <w:rPr>
          <w:rFonts w:ascii="Times New Roman" w:hAnsi="Times New Roman" w:cs="Times New Roman"/>
          <w:sz w:val="24"/>
          <w:szCs w:val="24"/>
        </w:rPr>
        <w:t xml:space="preserve">it </w:t>
      </w:r>
      <w:r w:rsidRPr="003021C1">
        <w:rPr>
          <w:rFonts w:ascii="Times New Roman" w:hAnsi="Times New Roman" w:cs="Times New Roman"/>
          <w:sz w:val="24"/>
          <w:szCs w:val="24"/>
        </w:rPr>
        <w:t>is true th</w:t>
      </w:r>
      <w:r w:rsidR="009727C9" w:rsidRPr="003021C1">
        <w:rPr>
          <w:rFonts w:ascii="Times New Roman" w:hAnsi="Times New Roman" w:cs="Times New Roman"/>
          <w:sz w:val="24"/>
          <w:szCs w:val="24"/>
        </w:rPr>
        <w:t>at historically the institution</w:t>
      </w:r>
      <w:r w:rsidRPr="003021C1">
        <w:rPr>
          <w:rFonts w:ascii="Times New Roman" w:hAnsi="Times New Roman" w:cs="Times New Roman"/>
          <w:sz w:val="24"/>
          <w:szCs w:val="24"/>
        </w:rPr>
        <w:t xml:space="preserve">s </w:t>
      </w:r>
      <w:r w:rsidR="009727C9" w:rsidRPr="003021C1">
        <w:rPr>
          <w:rFonts w:ascii="Times New Roman" w:hAnsi="Times New Roman" w:cs="Times New Roman"/>
          <w:sz w:val="24"/>
          <w:szCs w:val="24"/>
        </w:rPr>
        <w:t>and</w:t>
      </w:r>
      <w:r w:rsidRPr="003021C1">
        <w:rPr>
          <w:rFonts w:ascii="Times New Roman" w:hAnsi="Times New Roman" w:cs="Times New Roman"/>
          <w:sz w:val="24"/>
          <w:szCs w:val="24"/>
        </w:rPr>
        <w:t xml:space="preserve"> teachers, </w:t>
      </w:r>
      <w:r w:rsidR="009727C9" w:rsidRPr="003021C1">
        <w:rPr>
          <w:rFonts w:ascii="Times New Roman" w:hAnsi="Times New Roman" w:cs="Times New Roman"/>
          <w:sz w:val="24"/>
          <w:szCs w:val="24"/>
        </w:rPr>
        <w:t>b</w:t>
      </w:r>
      <w:r w:rsidRPr="003021C1">
        <w:rPr>
          <w:rFonts w:ascii="Times New Roman" w:hAnsi="Times New Roman" w:cs="Times New Roman"/>
          <w:sz w:val="24"/>
          <w:szCs w:val="24"/>
        </w:rPr>
        <w:t xml:space="preserve">raille teachers, because </w:t>
      </w:r>
      <w:r w:rsidR="009727C9" w:rsidRPr="003021C1">
        <w:rPr>
          <w:rFonts w:ascii="Times New Roman" w:hAnsi="Times New Roman" w:cs="Times New Roman"/>
          <w:sz w:val="24"/>
          <w:szCs w:val="24"/>
        </w:rPr>
        <w:t>braille</w:t>
      </w:r>
      <w:r w:rsidRPr="003021C1">
        <w:rPr>
          <w:rFonts w:ascii="Times New Roman" w:hAnsi="Times New Roman" w:cs="Times New Roman"/>
          <w:sz w:val="24"/>
          <w:szCs w:val="24"/>
        </w:rPr>
        <w:t xml:space="preserve"> was a conquest</w:t>
      </w:r>
      <w:r w:rsidR="009727C9" w:rsidRPr="003021C1">
        <w:rPr>
          <w:rFonts w:ascii="Times New Roman" w:hAnsi="Times New Roman" w:cs="Times New Roman"/>
          <w:sz w:val="24"/>
          <w:szCs w:val="24"/>
        </w:rPr>
        <w:t>, and</w:t>
      </w:r>
      <w:r w:rsidRPr="003021C1">
        <w:rPr>
          <w:rFonts w:ascii="Times New Roman" w:hAnsi="Times New Roman" w:cs="Times New Roman"/>
          <w:sz w:val="24"/>
          <w:szCs w:val="24"/>
        </w:rPr>
        <w:t xml:space="preserve"> they </w:t>
      </w:r>
      <w:proofErr w:type="gramStart"/>
      <w:r w:rsidRPr="003021C1">
        <w:rPr>
          <w:rFonts w:ascii="Times New Roman" w:hAnsi="Times New Roman" w:cs="Times New Roman"/>
          <w:sz w:val="24"/>
          <w:szCs w:val="24"/>
        </w:rPr>
        <w:t>wanted really</w:t>
      </w:r>
      <w:proofErr w:type="gramEnd"/>
      <w:r w:rsidRPr="003021C1">
        <w:rPr>
          <w:rFonts w:ascii="Times New Roman" w:hAnsi="Times New Roman" w:cs="Times New Roman"/>
          <w:sz w:val="24"/>
          <w:szCs w:val="24"/>
        </w:rPr>
        <w:t xml:space="preserve"> to teach it. And they themselves were blind</w:t>
      </w:r>
      <w:r w:rsidR="009727C9" w:rsidRPr="003021C1">
        <w:rPr>
          <w:rFonts w:ascii="Times New Roman" w:hAnsi="Times New Roman" w:cs="Times New Roman"/>
          <w:sz w:val="24"/>
          <w:szCs w:val="24"/>
        </w:rPr>
        <w:t xml:space="preserve"> a</w:t>
      </w:r>
      <w:r w:rsidRPr="003021C1">
        <w:rPr>
          <w:rFonts w:ascii="Times New Roman" w:hAnsi="Times New Roman" w:cs="Times New Roman"/>
          <w:sz w:val="24"/>
          <w:szCs w:val="24"/>
        </w:rPr>
        <w:t xml:space="preserve">nd so maybe it was easier for them to do that. I'm not saying that a sighted person can't teach </w:t>
      </w:r>
      <w:r w:rsidR="009727C9" w:rsidRPr="003021C1">
        <w:rPr>
          <w:rFonts w:ascii="Times New Roman" w:hAnsi="Times New Roman" w:cs="Times New Roman"/>
          <w:sz w:val="24"/>
          <w:szCs w:val="24"/>
        </w:rPr>
        <w:t>b</w:t>
      </w:r>
      <w:r w:rsidRPr="003021C1">
        <w:rPr>
          <w:rFonts w:ascii="Times New Roman" w:hAnsi="Times New Roman" w:cs="Times New Roman"/>
          <w:sz w:val="24"/>
          <w:szCs w:val="24"/>
        </w:rPr>
        <w:t xml:space="preserve">raille. But I've </w:t>
      </w:r>
      <w:r w:rsidR="009727C9" w:rsidRPr="003021C1">
        <w:rPr>
          <w:rFonts w:ascii="Times New Roman" w:hAnsi="Times New Roman" w:cs="Times New Roman"/>
          <w:sz w:val="24"/>
          <w:szCs w:val="24"/>
        </w:rPr>
        <w:t>heard</w:t>
      </w:r>
      <w:r w:rsidRPr="003021C1">
        <w:rPr>
          <w:rFonts w:ascii="Times New Roman" w:hAnsi="Times New Roman" w:cs="Times New Roman"/>
          <w:sz w:val="24"/>
          <w:szCs w:val="24"/>
        </w:rPr>
        <w:t xml:space="preserve"> lots of different things. I've </w:t>
      </w:r>
      <w:r w:rsidR="00BA4BF6">
        <w:rPr>
          <w:rFonts w:ascii="Times New Roman" w:hAnsi="Times New Roman" w:cs="Times New Roman"/>
          <w:sz w:val="24"/>
          <w:szCs w:val="24"/>
        </w:rPr>
        <w:t>heard</w:t>
      </w:r>
      <w:r w:rsidRPr="003021C1">
        <w:rPr>
          <w:rFonts w:ascii="Times New Roman" w:hAnsi="Times New Roman" w:cs="Times New Roman"/>
          <w:sz w:val="24"/>
          <w:szCs w:val="24"/>
        </w:rPr>
        <w:t xml:space="preserve"> people who regretted that this was no longer taught by blind people. An</w:t>
      </w:r>
      <w:r w:rsidR="009727C9" w:rsidRPr="003021C1">
        <w:rPr>
          <w:rFonts w:ascii="Times New Roman" w:hAnsi="Times New Roman" w:cs="Times New Roman"/>
          <w:sz w:val="24"/>
          <w:szCs w:val="24"/>
        </w:rPr>
        <w:t xml:space="preserve">d I've also seen in the </w:t>
      </w:r>
      <w:proofErr w:type="gramStart"/>
      <w:r w:rsidR="009727C9" w:rsidRPr="003021C1">
        <w:rPr>
          <w:rFonts w:ascii="Times New Roman" w:hAnsi="Times New Roman" w:cs="Times New Roman"/>
          <w:sz w:val="24"/>
          <w:szCs w:val="24"/>
        </w:rPr>
        <w:t>museum,</w:t>
      </w:r>
      <w:proofErr w:type="gramEnd"/>
      <w:r w:rsidRPr="003021C1">
        <w:rPr>
          <w:rFonts w:ascii="Times New Roman" w:hAnsi="Times New Roman" w:cs="Times New Roman"/>
          <w:sz w:val="24"/>
          <w:szCs w:val="24"/>
        </w:rPr>
        <w:t xml:space="preserve"> young blind children, who were very proficient in braille, and who'd learned from sighted people.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they're all different cases. I don't know what to </w:t>
      </w:r>
      <w:r w:rsidR="00EB4EBF" w:rsidRPr="003021C1">
        <w:rPr>
          <w:rFonts w:ascii="Times New Roman" w:hAnsi="Times New Roman" w:cs="Times New Roman"/>
          <w:sz w:val="24"/>
          <w:szCs w:val="24"/>
        </w:rPr>
        <w:t xml:space="preserve">even </w:t>
      </w:r>
      <w:r w:rsidRPr="003021C1">
        <w:rPr>
          <w:rFonts w:ascii="Times New Roman" w:hAnsi="Times New Roman" w:cs="Times New Roman"/>
          <w:sz w:val="24"/>
          <w:szCs w:val="24"/>
        </w:rPr>
        <w:t>say about that. Because I think fundamentally, that writing</w:t>
      </w:r>
      <w:r w:rsidR="00EB4EBF" w:rsidRPr="003021C1">
        <w:rPr>
          <w:rFonts w:ascii="Times New Roman" w:hAnsi="Times New Roman" w:cs="Times New Roman"/>
          <w:sz w:val="24"/>
          <w:szCs w:val="24"/>
        </w:rPr>
        <w:t xml:space="preserve"> practices have changed. And the</w:t>
      </w:r>
      <w:r w:rsidRPr="003021C1">
        <w:rPr>
          <w:rFonts w:ascii="Times New Roman" w:hAnsi="Times New Roman" w:cs="Times New Roman"/>
          <w:sz w:val="24"/>
          <w:szCs w:val="24"/>
        </w:rPr>
        <w:t xml:space="preserve"> </w:t>
      </w:r>
      <w:r w:rsidR="00BA4BF6">
        <w:rPr>
          <w:rFonts w:ascii="Times New Roman" w:hAnsi="Times New Roman" w:cs="Times New Roman"/>
          <w:sz w:val="24"/>
          <w:szCs w:val="24"/>
        </w:rPr>
        <w:t>preeminence</w:t>
      </w:r>
      <w:r w:rsidRPr="003021C1">
        <w:rPr>
          <w:rFonts w:ascii="Times New Roman" w:hAnsi="Times New Roman" w:cs="Times New Roman"/>
          <w:sz w:val="24"/>
          <w:szCs w:val="24"/>
        </w:rPr>
        <w:t xml:space="preserve"> of visual communication, oral communication, which means that writing as I experienced it and practice</w:t>
      </w:r>
      <w:r w:rsidR="00EB4EBF" w:rsidRPr="003021C1">
        <w:rPr>
          <w:rFonts w:ascii="Times New Roman" w:hAnsi="Times New Roman" w:cs="Times New Roman"/>
          <w:sz w:val="24"/>
          <w:szCs w:val="24"/>
        </w:rPr>
        <w:t>d</w:t>
      </w:r>
      <w:r w:rsidRPr="003021C1">
        <w:rPr>
          <w:rFonts w:ascii="Times New Roman" w:hAnsi="Times New Roman" w:cs="Times New Roman"/>
          <w:sz w:val="24"/>
          <w:szCs w:val="24"/>
        </w:rPr>
        <w:t xml:space="preserve"> it, I think that maybe just still </w:t>
      </w:r>
      <w:proofErr w:type="gramStart"/>
      <w:r w:rsidRPr="003021C1">
        <w:rPr>
          <w:rFonts w:ascii="Times New Roman" w:hAnsi="Times New Roman" w:cs="Times New Roman"/>
          <w:sz w:val="24"/>
          <w:szCs w:val="24"/>
        </w:rPr>
        <w:t>exist</w:t>
      </w:r>
      <w:r w:rsidR="00EB4EBF" w:rsidRPr="003021C1">
        <w:rPr>
          <w:rFonts w:ascii="Times New Roman" w:hAnsi="Times New Roman" w:cs="Times New Roman"/>
          <w:sz w:val="24"/>
          <w:szCs w:val="24"/>
        </w:rPr>
        <w:t>s</w:t>
      </w:r>
      <w:proofErr w:type="gramEnd"/>
      <w:r w:rsidR="00EB4EBF" w:rsidRPr="003021C1">
        <w:rPr>
          <w:rFonts w:ascii="Times New Roman" w:hAnsi="Times New Roman" w:cs="Times New Roman"/>
          <w:sz w:val="24"/>
          <w:szCs w:val="24"/>
        </w:rPr>
        <w:t xml:space="preserve"> but it</w:t>
      </w:r>
      <w:r w:rsidRPr="003021C1">
        <w:rPr>
          <w:rFonts w:ascii="Times New Roman" w:hAnsi="Times New Roman" w:cs="Times New Roman"/>
          <w:sz w:val="24"/>
          <w:szCs w:val="24"/>
        </w:rPr>
        <w:t xml:space="preserve"> is no longer what it used to be. And</w:t>
      </w:r>
      <w:r w:rsidR="00EB4EBF" w:rsidRPr="003021C1">
        <w:rPr>
          <w:rFonts w:ascii="Times New Roman" w:hAnsi="Times New Roman" w:cs="Times New Roman"/>
          <w:sz w:val="24"/>
          <w:szCs w:val="24"/>
        </w:rPr>
        <w:t>,</w:t>
      </w:r>
      <w:r w:rsidRPr="003021C1">
        <w:rPr>
          <w:rFonts w:ascii="Times New Roman" w:hAnsi="Times New Roman" w:cs="Times New Roman"/>
          <w:sz w:val="24"/>
          <w:szCs w:val="24"/>
        </w:rPr>
        <w:t xml:space="preserve"> and maybe some people don</w:t>
      </w:r>
      <w:r w:rsidR="00EB4EBF" w:rsidRPr="003021C1">
        <w:rPr>
          <w:rFonts w:ascii="Times New Roman" w:hAnsi="Times New Roman" w:cs="Times New Roman"/>
          <w:sz w:val="24"/>
          <w:szCs w:val="24"/>
        </w:rPr>
        <w:t>'t agree with me. And I’ll listen</w:t>
      </w:r>
      <w:r w:rsidRPr="003021C1">
        <w:rPr>
          <w:rFonts w:ascii="Times New Roman" w:hAnsi="Times New Roman" w:cs="Times New Roman"/>
          <w:sz w:val="24"/>
          <w:szCs w:val="24"/>
        </w:rPr>
        <w:t xml:space="preserve"> to anybody who would like to contradict</w:t>
      </w:r>
      <w:r w:rsidR="00EB4EBF" w:rsidRPr="003021C1">
        <w:rPr>
          <w:rFonts w:ascii="Times New Roman" w:hAnsi="Times New Roman" w:cs="Times New Roman"/>
          <w:sz w:val="24"/>
          <w:szCs w:val="24"/>
        </w:rPr>
        <w:t xml:space="preserve"> me</w:t>
      </w:r>
      <w:r w:rsidRPr="003021C1">
        <w:rPr>
          <w:rFonts w:ascii="Times New Roman" w:hAnsi="Times New Roman" w:cs="Times New Roman"/>
          <w:sz w:val="24"/>
          <w:szCs w:val="24"/>
        </w:rPr>
        <w:t xml:space="preserve">. </w:t>
      </w:r>
    </w:p>
    <w:p w14:paraId="77A21222" w14:textId="77777777" w:rsidR="00EB4EBF" w:rsidRPr="003021C1" w:rsidRDefault="00EB4EBF">
      <w:pPr>
        <w:spacing w:after="0"/>
        <w:rPr>
          <w:rFonts w:ascii="Times New Roman" w:hAnsi="Times New Roman" w:cs="Times New Roman"/>
          <w:sz w:val="24"/>
          <w:szCs w:val="24"/>
        </w:rPr>
      </w:pPr>
    </w:p>
    <w:p w14:paraId="1F9E87A8" w14:textId="77777777" w:rsidR="00EB4EBF" w:rsidRPr="003021C1" w:rsidRDefault="00EB4EBF" w:rsidP="00EB4EBF">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1FC701B0"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I can't hear. So </w:t>
      </w:r>
      <w:r w:rsidR="00EB4EBF" w:rsidRPr="003021C1">
        <w:rPr>
          <w:rFonts w:ascii="Times New Roman" w:hAnsi="Times New Roman" w:cs="Times New Roman"/>
          <w:sz w:val="24"/>
          <w:szCs w:val="24"/>
        </w:rPr>
        <w:t xml:space="preserve">now I'm going to </w:t>
      </w:r>
      <w:proofErr w:type="gramStart"/>
      <w:r w:rsidR="00EB4EBF" w:rsidRPr="003021C1">
        <w:rPr>
          <w:rFonts w:ascii="Times New Roman" w:hAnsi="Times New Roman" w:cs="Times New Roman"/>
          <w:sz w:val="24"/>
          <w:szCs w:val="24"/>
        </w:rPr>
        <w:t>hand</w:t>
      </w:r>
      <w:proofErr w:type="gramEnd"/>
      <w:r w:rsidR="00EB4EBF" w:rsidRPr="003021C1">
        <w:rPr>
          <w:rFonts w:ascii="Times New Roman" w:hAnsi="Times New Roman" w:cs="Times New Roman"/>
          <w:sz w:val="24"/>
          <w:szCs w:val="24"/>
        </w:rPr>
        <w:t xml:space="preserve"> over to Pie</w:t>
      </w:r>
      <w:r w:rsidRPr="003021C1">
        <w:rPr>
          <w:rFonts w:ascii="Times New Roman" w:hAnsi="Times New Roman" w:cs="Times New Roman"/>
          <w:sz w:val="24"/>
          <w:szCs w:val="24"/>
        </w:rPr>
        <w:t>ter</w:t>
      </w:r>
      <w:r w:rsidR="00EB4EBF" w:rsidRPr="003021C1">
        <w:rPr>
          <w:rFonts w:ascii="Times New Roman" w:hAnsi="Times New Roman" w:cs="Times New Roman"/>
          <w:sz w:val="24"/>
          <w:szCs w:val="24"/>
        </w:rPr>
        <w:t>.</w:t>
      </w:r>
    </w:p>
    <w:p w14:paraId="3098859F" w14:textId="77777777" w:rsidR="004F23FC" w:rsidRPr="003021C1" w:rsidRDefault="004F23FC">
      <w:pPr>
        <w:spacing w:after="0"/>
        <w:rPr>
          <w:rFonts w:ascii="Times New Roman" w:hAnsi="Times New Roman" w:cs="Times New Roman"/>
          <w:sz w:val="24"/>
          <w:szCs w:val="24"/>
        </w:rPr>
      </w:pPr>
    </w:p>
    <w:p w14:paraId="664ADF94" w14:textId="77777777" w:rsidR="004F23FC" w:rsidRPr="003021C1" w:rsidRDefault="00EB4EBF">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Pieter </w:t>
      </w:r>
      <w:proofErr w:type="gramStart"/>
      <w:r w:rsidRPr="003021C1">
        <w:rPr>
          <w:rFonts w:ascii="Times New Roman" w:hAnsi="Times New Roman" w:cs="Times New Roman"/>
          <w:b/>
          <w:sz w:val="24"/>
          <w:szCs w:val="24"/>
        </w:rPr>
        <w:t xml:space="preserve">Verstraete  </w:t>
      </w:r>
      <w:r w:rsidR="009A0EF8" w:rsidRPr="003021C1">
        <w:rPr>
          <w:rFonts w:ascii="Times New Roman" w:hAnsi="Times New Roman" w:cs="Times New Roman"/>
          <w:color w:val="5D7284"/>
          <w:sz w:val="24"/>
          <w:szCs w:val="24"/>
        </w:rPr>
        <w:t>1:14:09</w:t>
      </w:r>
      <w:proofErr w:type="gramEnd"/>
    </w:p>
    <w:p w14:paraId="61702128" w14:textId="509EAA1D" w:rsidR="00BA79F4" w:rsidRPr="003021C1" w:rsidRDefault="00EB4EBF">
      <w:pPr>
        <w:spacing w:after="0"/>
        <w:rPr>
          <w:rFonts w:ascii="Times New Roman" w:hAnsi="Times New Roman" w:cs="Times New Roman"/>
          <w:sz w:val="24"/>
          <w:szCs w:val="24"/>
        </w:rPr>
      </w:pPr>
      <w:r w:rsidRPr="003021C1">
        <w:rPr>
          <w:rFonts w:ascii="Times New Roman" w:hAnsi="Times New Roman" w:cs="Times New Roman"/>
          <w:sz w:val="24"/>
          <w:szCs w:val="24"/>
        </w:rPr>
        <w:t>[unclear audio] t</w:t>
      </w:r>
      <w:r w:rsidR="009A0EF8" w:rsidRPr="003021C1">
        <w:rPr>
          <w:rFonts w:ascii="Times New Roman" w:hAnsi="Times New Roman" w:cs="Times New Roman"/>
          <w:sz w:val="24"/>
          <w:szCs w:val="24"/>
        </w:rPr>
        <w:t xml:space="preserve">o answer very concretely, the question posed by </w:t>
      </w:r>
      <w:r w:rsidRPr="003021C1">
        <w:rPr>
          <w:rFonts w:ascii="Times New Roman" w:hAnsi="Times New Roman" w:cs="Times New Roman"/>
          <w:sz w:val="24"/>
          <w:szCs w:val="24"/>
        </w:rPr>
        <w:t>Be</w:t>
      </w:r>
      <w:r w:rsidR="004C760A">
        <w:rPr>
          <w:rFonts w:ascii="Times New Roman" w:hAnsi="Times New Roman" w:cs="Times New Roman"/>
          <w:sz w:val="24"/>
          <w:szCs w:val="24"/>
        </w:rPr>
        <w:t>r</w:t>
      </w:r>
      <w:r w:rsidRPr="003021C1">
        <w:rPr>
          <w:rFonts w:ascii="Times New Roman" w:hAnsi="Times New Roman" w:cs="Times New Roman"/>
          <w:sz w:val="24"/>
          <w:szCs w:val="24"/>
        </w:rPr>
        <w:t xml:space="preserve">trand Verine, </w:t>
      </w:r>
      <w:r w:rsidR="009A0EF8" w:rsidRPr="003021C1">
        <w:rPr>
          <w:rFonts w:ascii="Times New Roman" w:hAnsi="Times New Roman" w:cs="Times New Roman"/>
          <w:sz w:val="24"/>
          <w:szCs w:val="24"/>
        </w:rPr>
        <w:t xml:space="preserve">but I totally agree with my colleague, </w:t>
      </w:r>
      <w:r w:rsidRPr="003021C1">
        <w:rPr>
          <w:rStyle w:val="Strong"/>
          <w:rFonts w:ascii="Times New Roman" w:hAnsi="Times New Roman" w:cs="Times New Roman"/>
          <w:b w:val="0"/>
          <w:sz w:val="24"/>
          <w:szCs w:val="24"/>
        </w:rPr>
        <w:t xml:space="preserve">Noëlle Roy, </w:t>
      </w:r>
      <w:r w:rsidR="009A0EF8" w:rsidRPr="003021C1">
        <w:rPr>
          <w:rFonts w:ascii="Times New Roman" w:hAnsi="Times New Roman" w:cs="Times New Roman"/>
          <w:sz w:val="24"/>
          <w:szCs w:val="24"/>
        </w:rPr>
        <w:t xml:space="preserve">that indeed, writing practices </w:t>
      </w:r>
      <w:r w:rsidRPr="003021C1">
        <w:rPr>
          <w:rFonts w:ascii="Times New Roman" w:hAnsi="Times New Roman" w:cs="Times New Roman"/>
          <w:sz w:val="24"/>
          <w:szCs w:val="24"/>
        </w:rPr>
        <w:t>are</w:t>
      </w:r>
      <w:r w:rsidR="009A0EF8" w:rsidRPr="003021C1">
        <w:rPr>
          <w:rFonts w:ascii="Times New Roman" w:hAnsi="Times New Roman" w:cs="Times New Roman"/>
          <w:sz w:val="24"/>
          <w:szCs w:val="24"/>
        </w:rPr>
        <w:t xml:space="preserve"> changing very </w:t>
      </w:r>
      <w:proofErr w:type="spellStart"/>
      <w:r w:rsidR="009A0EF8" w:rsidRPr="003021C1">
        <w:rPr>
          <w:rFonts w:ascii="Times New Roman" w:hAnsi="Times New Roman" w:cs="Times New Roman"/>
          <w:sz w:val="24"/>
          <w:szCs w:val="24"/>
        </w:rPr>
        <w:t>fastly</w:t>
      </w:r>
      <w:proofErr w:type="spellEnd"/>
      <w:r w:rsidR="009A0EF8" w:rsidRPr="003021C1">
        <w:rPr>
          <w:rFonts w:ascii="Times New Roman" w:hAnsi="Times New Roman" w:cs="Times New Roman"/>
          <w:sz w:val="24"/>
          <w:szCs w:val="24"/>
        </w:rPr>
        <w:t xml:space="preserve"> and according </w:t>
      </w:r>
      <w:r w:rsidRPr="003021C1">
        <w:rPr>
          <w:rFonts w:ascii="Times New Roman" w:hAnsi="Times New Roman" w:cs="Times New Roman"/>
          <w:sz w:val="24"/>
          <w:szCs w:val="24"/>
        </w:rPr>
        <w:t xml:space="preserve">to me also dramatically, but I am what they call a </w:t>
      </w:r>
      <w:r w:rsidR="00BA4BF6">
        <w:rPr>
          <w:rFonts w:ascii="Times New Roman" w:hAnsi="Times New Roman" w:cs="Times New Roman"/>
          <w:sz w:val="24"/>
          <w:szCs w:val="24"/>
        </w:rPr>
        <w:t xml:space="preserve">romantic </w:t>
      </w:r>
      <w:proofErr w:type="gramStart"/>
      <w:r w:rsidR="00BA4BF6">
        <w:rPr>
          <w:rFonts w:ascii="Times New Roman" w:hAnsi="Times New Roman" w:cs="Times New Roman"/>
          <w:sz w:val="24"/>
          <w:szCs w:val="24"/>
        </w:rPr>
        <w:t>person</w:t>
      </w:r>
      <w:proofErr w:type="gramEnd"/>
      <w:r w:rsidR="009A0EF8" w:rsidRPr="003021C1">
        <w:rPr>
          <w:rFonts w:ascii="Times New Roman" w:hAnsi="Times New Roman" w:cs="Times New Roman"/>
          <w:sz w:val="24"/>
          <w:szCs w:val="24"/>
        </w:rPr>
        <w:t xml:space="preserve"> so I love writing by hand. But if I look also to the regula</w:t>
      </w:r>
      <w:r w:rsidRPr="003021C1">
        <w:rPr>
          <w:rFonts w:ascii="Times New Roman" w:hAnsi="Times New Roman" w:cs="Times New Roman"/>
          <w:sz w:val="24"/>
          <w:szCs w:val="24"/>
        </w:rPr>
        <w:t>r schooling system, then I ask</w:t>
      </w:r>
      <w:r w:rsidR="009A0EF8" w:rsidRPr="003021C1">
        <w:rPr>
          <w:rFonts w:ascii="Times New Roman" w:hAnsi="Times New Roman" w:cs="Times New Roman"/>
          <w:sz w:val="24"/>
          <w:szCs w:val="24"/>
        </w:rPr>
        <w:t xml:space="preserve"> myself the question, how long will we still learn</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children who can see</w:t>
      </w:r>
      <w:r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writing on your hands because they often do not practice that anymore</w:t>
      </w:r>
      <w:r w:rsidRPr="003021C1">
        <w:rPr>
          <w:rFonts w:ascii="Times New Roman" w:hAnsi="Times New Roman" w:cs="Times New Roman"/>
          <w:sz w:val="24"/>
          <w:szCs w:val="24"/>
        </w:rPr>
        <w:t xml:space="preserve"> i</w:t>
      </w:r>
      <w:r w:rsidR="009A0EF8" w:rsidRPr="003021C1">
        <w:rPr>
          <w:rFonts w:ascii="Times New Roman" w:hAnsi="Times New Roman" w:cs="Times New Roman"/>
          <w:sz w:val="24"/>
          <w:szCs w:val="24"/>
        </w:rPr>
        <w:t>n secondary education, or if I look to the level that I am teaching in higher education</w:t>
      </w:r>
      <w:r w:rsidRPr="003021C1">
        <w:rPr>
          <w:rFonts w:ascii="Times New Roman" w:hAnsi="Times New Roman" w:cs="Times New Roman"/>
          <w:sz w:val="24"/>
          <w:szCs w:val="24"/>
        </w:rPr>
        <w:t>, almost</w:t>
      </w:r>
      <w:r w:rsidR="009A0EF8" w:rsidRPr="003021C1">
        <w:rPr>
          <w:rFonts w:ascii="Times New Roman" w:hAnsi="Times New Roman" w:cs="Times New Roman"/>
          <w:sz w:val="24"/>
          <w:szCs w:val="24"/>
        </w:rPr>
        <w:t xml:space="preserve"> no students are taking notes anymore by hands, they use the computer. And so probably what will happen in the upcoming decades is that we will </w:t>
      </w:r>
      <w:proofErr w:type="gramStart"/>
      <w:r w:rsidR="009A0EF8" w:rsidRPr="003021C1">
        <w:rPr>
          <w:rFonts w:ascii="Times New Roman" w:hAnsi="Times New Roman" w:cs="Times New Roman"/>
          <w:sz w:val="24"/>
          <w:szCs w:val="24"/>
        </w:rPr>
        <w:t>not anymore</w:t>
      </w:r>
      <w:proofErr w:type="gramEnd"/>
      <w:r w:rsidR="009A0EF8" w:rsidRPr="003021C1">
        <w:rPr>
          <w:rFonts w:ascii="Times New Roman" w:hAnsi="Times New Roman" w:cs="Times New Roman"/>
          <w:sz w:val="24"/>
          <w:szCs w:val="24"/>
        </w:rPr>
        <w:t xml:space="preserve"> learn children to write by hand, but perhaps </w:t>
      </w:r>
      <w:r w:rsidRPr="003021C1">
        <w:rPr>
          <w:rFonts w:ascii="Times New Roman" w:hAnsi="Times New Roman" w:cs="Times New Roman"/>
          <w:sz w:val="24"/>
          <w:szCs w:val="24"/>
        </w:rPr>
        <w:t>to type</w:t>
      </w:r>
      <w:r w:rsidR="009A0EF8" w:rsidRPr="003021C1">
        <w:rPr>
          <w:rFonts w:ascii="Times New Roman" w:hAnsi="Times New Roman" w:cs="Times New Roman"/>
          <w:sz w:val="24"/>
          <w:szCs w:val="24"/>
        </w:rPr>
        <w:t xml:space="preserve">. And I think that might come with some negative consequences, as research </w:t>
      </w:r>
      <w:proofErr w:type="gramStart"/>
      <w:r w:rsidR="009A0EF8" w:rsidRPr="003021C1">
        <w:rPr>
          <w:rFonts w:ascii="Times New Roman" w:hAnsi="Times New Roman" w:cs="Times New Roman"/>
          <w:sz w:val="24"/>
          <w:szCs w:val="24"/>
        </w:rPr>
        <w:t>definitely demonstrates</w:t>
      </w:r>
      <w:proofErr w:type="gramEnd"/>
      <w:r w:rsidR="009A0EF8" w:rsidRPr="003021C1">
        <w:rPr>
          <w:rFonts w:ascii="Times New Roman" w:hAnsi="Times New Roman" w:cs="Times New Roman"/>
          <w:sz w:val="24"/>
          <w:szCs w:val="24"/>
        </w:rPr>
        <w:t xml:space="preserve"> that using your body, your hand to denote</w:t>
      </w:r>
      <w:r w:rsidRPr="003021C1">
        <w:rPr>
          <w:rFonts w:ascii="Times New Roman" w:hAnsi="Times New Roman" w:cs="Times New Roman"/>
          <w:sz w:val="24"/>
          <w:szCs w:val="24"/>
        </w:rPr>
        <w:t>, that it</w:t>
      </w:r>
      <w:r w:rsidR="009A0EF8" w:rsidRPr="003021C1">
        <w:rPr>
          <w:rFonts w:ascii="Times New Roman" w:hAnsi="Times New Roman" w:cs="Times New Roman"/>
          <w:sz w:val="24"/>
          <w:szCs w:val="24"/>
        </w:rPr>
        <w:t xml:space="preserve"> kind of contributes to the intellectual operations that you do with the content that is being offered to you. So, yeah, it's not a very concrete answer, but I see the importance of the question. Absolutely. And I agree with</w:t>
      </w:r>
      <w:r w:rsidR="00BA79F4" w:rsidRPr="003021C1">
        <w:rPr>
          <w:rFonts w:ascii="Times New Roman" w:hAnsi="Times New Roman" w:cs="Times New Roman"/>
          <w:sz w:val="24"/>
          <w:szCs w:val="24"/>
        </w:rPr>
        <w:t xml:space="preserve"> </w:t>
      </w:r>
      <w:r w:rsidR="00BA79F4" w:rsidRPr="003021C1">
        <w:rPr>
          <w:rStyle w:val="Strong"/>
          <w:rFonts w:ascii="Times New Roman" w:hAnsi="Times New Roman" w:cs="Times New Roman"/>
          <w:b w:val="0"/>
          <w:sz w:val="24"/>
          <w:szCs w:val="24"/>
        </w:rPr>
        <w:t>Noëlle Roy</w:t>
      </w:r>
      <w:r w:rsidR="009A0EF8" w:rsidRPr="003021C1">
        <w:rPr>
          <w:rFonts w:ascii="Times New Roman" w:hAnsi="Times New Roman" w:cs="Times New Roman"/>
          <w:sz w:val="24"/>
          <w:szCs w:val="24"/>
        </w:rPr>
        <w:t>, with, with what she</w:t>
      </w:r>
      <w:r w:rsidR="00BA79F4" w:rsidRPr="003021C1">
        <w:rPr>
          <w:rFonts w:ascii="Times New Roman" w:hAnsi="Times New Roman" w:cs="Times New Roman"/>
          <w:sz w:val="24"/>
          <w:szCs w:val="24"/>
        </w:rPr>
        <w:t xml:space="preserve">, </w:t>
      </w:r>
      <w:r w:rsidR="009A0EF8" w:rsidRPr="003021C1">
        <w:rPr>
          <w:rFonts w:ascii="Times New Roman" w:hAnsi="Times New Roman" w:cs="Times New Roman"/>
          <w:sz w:val="24"/>
          <w:szCs w:val="24"/>
        </w:rPr>
        <w:t>she</w:t>
      </w:r>
      <w:r w:rsidR="00BA79F4" w:rsidRPr="003021C1">
        <w:rPr>
          <w:rFonts w:ascii="Times New Roman" w:hAnsi="Times New Roman" w:cs="Times New Roman"/>
          <w:sz w:val="24"/>
          <w:szCs w:val="24"/>
        </w:rPr>
        <w:t>,</w:t>
      </w:r>
      <w:r w:rsidR="009A0EF8" w:rsidRPr="003021C1">
        <w:rPr>
          <w:rFonts w:ascii="Times New Roman" w:hAnsi="Times New Roman" w:cs="Times New Roman"/>
          <w:sz w:val="24"/>
          <w:szCs w:val="24"/>
        </w:rPr>
        <w:t xml:space="preserve"> she said. </w:t>
      </w:r>
    </w:p>
    <w:p w14:paraId="25B4E70E" w14:textId="77777777" w:rsidR="00BA79F4" w:rsidRPr="003021C1" w:rsidRDefault="00BA79F4">
      <w:pPr>
        <w:spacing w:after="0"/>
        <w:rPr>
          <w:rFonts w:ascii="Times New Roman" w:hAnsi="Times New Roman" w:cs="Times New Roman"/>
          <w:sz w:val="24"/>
          <w:szCs w:val="24"/>
        </w:rPr>
      </w:pPr>
    </w:p>
    <w:p w14:paraId="2810D0AA" w14:textId="77777777" w:rsidR="004F23FC" w:rsidRPr="003021C1" w:rsidRDefault="00BA79F4">
      <w:pPr>
        <w:spacing w:after="0"/>
        <w:rPr>
          <w:rFonts w:ascii="Times New Roman" w:hAnsi="Times New Roman" w:cs="Times New Roman"/>
          <w:sz w:val="24"/>
          <w:szCs w:val="24"/>
        </w:rPr>
      </w:pPr>
      <w:r w:rsidRPr="003021C1">
        <w:rPr>
          <w:rStyle w:val="Strong"/>
          <w:rFonts w:ascii="Times New Roman" w:hAnsi="Times New Roman" w:cs="Times New Roman"/>
          <w:sz w:val="24"/>
          <w:szCs w:val="24"/>
        </w:rPr>
        <w:t>Noëlle Roy</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1:16:05</w:t>
      </w:r>
    </w:p>
    <w:p w14:paraId="2821D5A9" w14:textId="77777777" w:rsidR="00BA79F4" w:rsidRPr="003021C1" w:rsidRDefault="009A0EF8">
      <w:pPr>
        <w:spacing w:after="0"/>
        <w:rPr>
          <w:rFonts w:ascii="Times New Roman" w:hAnsi="Times New Roman" w:cs="Times New Roman"/>
          <w:sz w:val="24"/>
          <w:szCs w:val="24"/>
        </w:rPr>
      </w:pP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if I can add</w:t>
      </w:r>
      <w:r w:rsidR="00BA79F4" w:rsidRPr="003021C1">
        <w:rPr>
          <w:rFonts w:ascii="Times New Roman" w:hAnsi="Times New Roman" w:cs="Times New Roman"/>
          <w:sz w:val="24"/>
          <w:szCs w:val="24"/>
        </w:rPr>
        <w:t>,</w:t>
      </w:r>
      <w:r w:rsidRPr="003021C1">
        <w:rPr>
          <w:rFonts w:ascii="Times New Roman" w:hAnsi="Times New Roman" w:cs="Times New Roman"/>
          <w:sz w:val="24"/>
          <w:szCs w:val="24"/>
        </w:rPr>
        <w:t xml:space="preserve"> </w:t>
      </w:r>
      <w:r w:rsidR="00BA79F4" w:rsidRPr="003021C1">
        <w:rPr>
          <w:rFonts w:ascii="Times New Roman" w:hAnsi="Times New Roman" w:cs="Times New Roman"/>
          <w:sz w:val="24"/>
          <w:szCs w:val="24"/>
        </w:rPr>
        <w:t>b</w:t>
      </w:r>
      <w:r w:rsidRPr="003021C1">
        <w:rPr>
          <w:rFonts w:ascii="Times New Roman" w:hAnsi="Times New Roman" w:cs="Times New Roman"/>
          <w:sz w:val="24"/>
          <w:szCs w:val="24"/>
        </w:rPr>
        <w:t>r</w:t>
      </w:r>
      <w:r w:rsidR="00BA79F4" w:rsidRPr="003021C1">
        <w:rPr>
          <w:rFonts w:ascii="Times New Roman" w:hAnsi="Times New Roman" w:cs="Times New Roman"/>
          <w:sz w:val="24"/>
          <w:szCs w:val="24"/>
        </w:rPr>
        <w:t>aille is very physical writing,</w:t>
      </w:r>
      <w:r w:rsidRPr="003021C1">
        <w:rPr>
          <w:rFonts w:ascii="Times New Roman" w:hAnsi="Times New Roman" w:cs="Times New Roman"/>
          <w:sz w:val="24"/>
          <w:szCs w:val="24"/>
        </w:rPr>
        <w:t xml:space="preserve"> the body is engaged, and which is</w:t>
      </w:r>
      <w:r w:rsidR="00BA79F4" w:rsidRPr="003021C1">
        <w:rPr>
          <w:rFonts w:ascii="Times New Roman" w:hAnsi="Times New Roman" w:cs="Times New Roman"/>
          <w:sz w:val="24"/>
          <w:szCs w:val="24"/>
        </w:rPr>
        <w:t>,</w:t>
      </w:r>
      <w:r w:rsidRPr="003021C1">
        <w:rPr>
          <w:rFonts w:ascii="Times New Roman" w:hAnsi="Times New Roman" w:cs="Times New Roman"/>
          <w:sz w:val="24"/>
          <w:szCs w:val="24"/>
        </w:rPr>
        <w:t xml:space="preserve"> really</w:t>
      </w:r>
      <w:r w:rsidR="00BA79F4" w:rsidRPr="003021C1">
        <w:rPr>
          <w:rFonts w:ascii="Times New Roman" w:hAnsi="Times New Roman" w:cs="Times New Roman"/>
          <w:sz w:val="24"/>
          <w:szCs w:val="24"/>
        </w:rPr>
        <w:t>,</w:t>
      </w:r>
      <w:r w:rsidRPr="003021C1">
        <w:rPr>
          <w:rFonts w:ascii="Times New Roman" w:hAnsi="Times New Roman" w:cs="Times New Roman"/>
          <w:sz w:val="24"/>
          <w:szCs w:val="24"/>
        </w:rPr>
        <w:t xml:space="preserve"> that's what I wanted to add, basically. </w:t>
      </w:r>
    </w:p>
    <w:p w14:paraId="350E8E4F" w14:textId="77777777" w:rsidR="00BA79F4" w:rsidRPr="003021C1" w:rsidRDefault="00BA79F4">
      <w:pPr>
        <w:spacing w:after="0"/>
        <w:rPr>
          <w:rFonts w:ascii="Times New Roman" w:hAnsi="Times New Roman" w:cs="Times New Roman"/>
          <w:sz w:val="24"/>
          <w:szCs w:val="24"/>
        </w:rPr>
      </w:pPr>
    </w:p>
    <w:p w14:paraId="0A764558" w14:textId="77777777" w:rsidR="00BA79F4" w:rsidRPr="003021C1" w:rsidRDefault="00BA79F4" w:rsidP="00BA79F4">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764EEFDF" w14:textId="6AFC9DE5" w:rsidR="00BA79F4"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Thank you. I </w:t>
      </w:r>
      <w:r w:rsidR="00BA79F4" w:rsidRPr="003021C1">
        <w:rPr>
          <w:rFonts w:ascii="Times New Roman" w:hAnsi="Times New Roman" w:cs="Times New Roman"/>
          <w:sz w:val="24"/>
          <w:szCs w:val="24"/>
        </w:rPr>
        <w:t>am going to</w:t>
      </w:r>
      <w:r w:rsidRPr="003021C1">
        <w:rPr>
          <w:rFonts w:ascii="Times New Roman" w:hAnsi="Times New Roman" w:cs="Times New Roman"/>
          <w:sz w:val="24"/>
          <w:szCs w:val="24"/>
        </w:rPr>
        <w:t xml:space="preserve"> </w:t>
      </w:r>
      <w:proofErr w:type="gramStart"/>
      <w:r w:rsidRPr="003021C1">
        <w:rPr>
          <w:rFonts w:ascii="Times New Roman" w:hAnsi="Times New Roman" w:cs="Times New Roman"/>
          <w:sz w:val="24"/>
          <w:szCs w:val="24"/>
        </w:rPr>
        <w:t>hand</w:t>
      </w:r>
      <w:proofErr w:type="gramEnd"/>
      <w:r w:rsidRPr="003021C1">
        <w:rPr>
          <w:rFonts w:ascii="Times New Roman" w:hAnsi="Times New Roman" w:cs="Times New Roman"/>
          <w:sz w:val="24"/>
          <w:szCs w:val="24"/>
        </w:rPr>
        <w:t xml:space="preserve"> over </w:t>
      </w:r>
      <w:r w:rsidR="000326AE">
        <w:rPr>
          <w:rFonts w:ascii="Times New Roman" w:hAnsi="Times New Roman" w:cs="Times New Roman"/>
          <w:sz w:val="24"/>
          <w:szCs w:val="24"/>
        </w:rPr>
        <w:t>to Marion</w:t>
      </w:r>
      <w:r w:rsidR="00F07D58">
        <w:rPr>
          <w:rFonts w:ascii="Times New Roman" w:hAnsi="Times New Roman" w:cs="Times New Roman"/>
          <w:sz w:val="24"/>
          <w:szCs w:val="24"/>
        </w:rPr>
        <w:t xml:space="preserve"> Ink</w:t>
      </w:r>
      <w:r w:rsidR="000326AE">
        <w:rPr>
          <w:rFonts w:ascii="Times New Roman" w:hAnsi="Times New Roman" w:cs="Times New Roman"/>
          <w:sz w:val="24"/>
          <w:szCs w:val="24"/>
        </w:rPr>
        <w:t>.</w:t>
      </w:r>
    </w:p>
    <w:p w14:paraId="4D5532F9" w14:textId="77777777" w:rsidR="00BA79F4" w:rsidRPr="003021C1" w:rsidRDefault="00BA79F4">
      <w:pPr>
        <w:spacing w:after="0"/>
        <w:rPr>
          <w:rFonts w:ascii="Times New Roman" w:hAnsi="Times New Roman" w:cs="Times New Roman"/>
          <w:sz w:val="24"/>
          <w:szCs w:val="24"/>
        </w:rPr>
      </w:pPr>
    </w:p>
    <w:p w14:paraId="58916920" w14:textId="77777777" w:rsidR="00BA79F4" w:rsidRPr="003021C1" w:rsidRDefault="00BA79F4">
      <w:pPr>
        <w:spacing w:after="0"/>
        <w:rPr>
          <w:rFonts w:ascii="Times New Roman" w:hAnsi="Times New Roman" w:cs="Times New Roman"/>
          <w:b/>
          <w:sz w:val="24"/>
          <w:szCs w:val="24"/>
        </w:rPr>
      </w:pPr>
      <w:r w:rsidRPr="003021C1">
        <w:rPr>
          <w:rFonts w:ascii="Times New Roman" w:hAnsi="Times New Roman" w:cs="Times New Roman"/>
          <w:b/>
          <w:sz w:val="24"/>
          <w:szCs w:val="24"/>
        </w:rPr>
        <w:t>Audience Member</w:t>
      </w:r>
    </w:p>
    <w:p w14:paraId="5D7AD554" w14:textId="310B455B" w:rsid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I want to ask a question. I hope you can hear me. Yes. Thank you. Well, many thanks to the panel. Really </w:t>
      </w:r>
      <w:r w:rsidR="00BA79F4" w:rsidRPr="003021C1">
        <w:rPr>
          <w:rFonts w:ascii="Times New Roman" w:hAnsi="Times New Roman" w:cs="Times New Roman"/>
          <w:sz w:val="24"/>
          <w:szCs w:val="24"/>
        </w:rPr>
        <w:t xml:space="preserve">a </w:t>
      </w:r>
      <w:r w:rsidRPr="003021C1">
        <w:rPr>
          <w:rFonts w:ascii="Times New Roman" w:hAnsi="Times New Roman" w:cs="Times New Roman"/>
          <w:sz w:val="24"/>
          <w:szCs w:val="24"/>
        </w:rPr>
        <w:t xml:space="preserve">comment following on from what </w:t>
      </w:r>
      <w:r w:rsidR="00556D3E">
        <w:rPr>
          <w:rFonts w:ascii="Times New Roman" w:hAnsi="Times New Roman" w:cs="Times New Roman"/>
          <w:sz w:val="24"/>
          <w:szCs w:val="24"/>
        </w:rPr>
        <w:t>Noëlle</w:t>
      </w:r>
      <w:r w:rsidR="00BA79F4" w:rsidRPr="003021C1">
        <w:rPr>
          <w:rFonts w:ascii="Times New Roman" w:hAnsi="Times New Roman" w:cs="Times New Roman"/>
          <w:sz w:val="24"/>
          <w:szCs w:val="24"/>
        </w:rPr>
        <w:t xml:space="preserve"> and Bertrand</w:t>
      </w:r>
      <w:r w:rsidRPr="003021C1">
        <w:rPr>
          <w:rFonts w:ascii="Times New Roman" w:hAnsi="Times New Roman" w:cs="Times New Roman"/>
          <w:sz w:val="24"/>
          <w:szCs w:val="24"/>
        </w:rPr>
        <w:t xml:space="preserve"> said about </w:t>
      </w:r>
      <w:r w:rsidR="00BA79F4" w:rsidRPr="003021C1">
        <w:rPr>
          <w:rFonts w:ascii="Times New Roman" w:hAnsi="Times New Roman" w:cs="Times New Roman"/>
          <w:sz w:val="24"/>
          <w:szCs w:val="24"/>
        </w:rPr>
        <w:t>b</w:t>
      </w:r>
      <w:r w:rsidRPr="003021C1">
        <w:rPr>
          <w:rFonts w:ascii="Times New Roman" w:hAnsi="Times New Roman" w:cs="Times New Roman"/>
          <w:sz w:val="24"/>
          <w:szCs w:val="24"/>
        </w:rPr>
        <w:t>raille</w:t>
      </w:r>
      <w:r w:rsidR="00BA79F4" w:rsidRPr="003021C1">
        <w:rPr>
          <w:rFonts w:ascii="Times New Roman" w:hAnsi="Times New Roman" w:cs="Times New Roman"/>
          <w:sz w:val="24"/>
          <w:szCs w:val="24"/>
        </w:rPr>
        <w:t>.</w:t>
      </w:r>
      <w:r w:rsidRPr="003021C1">
        <w:rPr>
          <w:rFonts w:ascii="Times New Roman" w:hAnsi="Times New Roman" w:cs="Times New Roman"/>
          <w:sz w:val="24"/>
          <w:szCs w:val="24"/>
        </w:rPr>
        <w:t xml:space="preserve"> Louis Braille was not alone. And a lot of work has been done by a sociologist of science, </w:t>
      </w:r>
      <w:r w:rsidR="003021C1" w:rsidRPr="003021C1">
        <w:rPr>
          <w:rStyle w:val="Emphasis"/>
          <w:rFonts w:ascii="Times New Roman" w:hAnsi="Times New Roman" w:cs="Times New Roman"/>
          <w:i w:val="0"/>
          <w:sz w:val="24"/>
          <w:szCs w:val="24"/>
        </w:rPr>
        <w:t xml:space="preserve">Hélène </w:t>
      </w:r>
      <w:proofErr w:type="spellStart"/>
      <w:r w:rsidR="003021C1" w:rsidRPr="003021C1">
        <w:rPr>
          <w:rStyle w:val="Emphasis"/>
          <w:rFonts w:ascii="Times New Roman" w:hAnsi="Times New Roman" w:cs="Times New Roman"/>
          <w:i w:val="0"/>
          <w:sz w:val="24"/>
          <w:szCs w:val="24"/>
        </w:rPr>
        <w:t>Mialet</w:t>
      </w:r>
      <w:proofErr w:type="spellEnd"/>
      <w:r w:rsidR="003021C1" w:rsidRPr="003021C1">
        <w:rPr>
          <w:rFonts w:ascii="Times New Roman" w:hAnsi="Times New Roman" w:cs="Times New Roman"/>
          <w:sz w:val="24"/>
          <w:szCs w:val="24"/>
        </w:rPr>
        <w:t xml:space="preserve"> </w:t>
      </w:r>
      <w:r w:rsidR="00BA79F4" w:rsidRPr="003021C1">
        <w:rPr>
          <w:rFonts w:ascii="Times New Roman" w:hAnsi="Times New Roman" w:cs="Times New Roman"/>
          <w:sz w:val="24"/>
          <w:szCs w:val="24"/>
        </w:rPr>
        <w:t>at</w:t>
      </w:r>
      <w:r w:rsidRPr="003021C1">
        <w:rPr>
          <w:rFonts w:ascii="Times New Roman" w:hAnsi="Times New Roman" w:cs="Times New Roman"/>
          <w:sz w:val="24"/>
          <w:szCs w:val="24"/>
        </w:rPr>
        <w:t xml:space="preserve"> York University, which means that they</w:t>
      </w:r>
      <w:r w:rsidR="00BA79F4" w:rsidRPr="003021C1">
        <w:rPr>
          <w:rFonts w:ascii="Times New Roman" w:hAnsi="Times New Roman" w:cs="Times New Roman"/>
          <w:sz w:val="24"/>
          <w:szCs w:val="24"/>
        </w:rPr>
        <w:t>... they</w:t>
      </w:r>
      <w:r w:rsidRPr="003021C1">
        <w:rPr>
          <w:rFonts w:ascii="Times New Roman" w:hAnsi="Times New Roman" w:cs="Times New Roman"/>
          <w:sz w:val="24"/>
          <w:szCs w:val="24"/>
        </w:rPr>
        <w:t xml:space="preserve"> are watching Stephen Hawkin</w:t>
      </w:r>
      <w:r w:rsidR="000326AE">
        <w:rPr>
          <w:rFonts w:ascii="Times New Roman" w:hAnsi="Times New Roman" w:cs="Times New Roman"/>
          <w:sz w:val="24"/>
          <w:szCs w:val="24"/>
        </w:rPr>
        <w:t>g</w:t>
      </w:r>
      <w:r w:rsidRPr="003021C1">
        <w:rPr>
          <w:rFonts w:ascii="Times New Roman" w:hAnsi="Times New Roman" w:cs="Times New Roman"/>
          <w:sz w:val="24"/>
          <w:szCs w:val="24"/>
        </w:rPr>
        <w:t xml:space="preserve">, who </w:t>
      </w:r>
      <w:r w:rsidR="00F07D58">
        <w:rPr>
          <w:rFonts w:ascii="Times New Roman" w:hAnsi="Times New Roman" w:cs="Times New Roman"/>
          <w:sz w:val="24"/>
          <w:szCs w:val="24"/>
        </w:rPr>
        <w:t>was a</w:t>
      </w:r>
      <w:r w:rsidRPr="003021C1">
        <w:rPr>
          <w:rFonts w:ascii="Times New Roman" w:hAnsi="Times New Roman" w:cs="Times New Roman"/>
          <w:sz w:val="24"/>
          <w:szCs w:val="24"/>
        </w:rPr>
        <w:t xml:space="preserve"> research</w:t>
      </w:r>
      <w:r w:rsidR="00BA79F4" w:rsidRPr="003021C1">
        <w:rPr>
          <w:rFonts w:ascii="Times New Roman" w:hAnsi="Times New Roman" w:cs="Times New Roman"/>
          <w:sz w:val="24"/>
          <w:szCs w:val="24"/>
        </w:rPr>
        <w:t>er</w:t>
      </w:r>
      <w:r w:rsidRPr="003021C1">
        <w:rPr>
          <w:rFonts w:ascii="Times New Roman" w:hAnsi="Times New Roman" w:cs="Times New Roman"/>
          <w:sz w:val="24"/>
          <w:szCs w:val="24"/>
        </w:rPr>
        <w:t xml:space="preserve"> </w:t>
      </w:r>
      <w:r w:rsidR="00BA79F4" w:rsidRPr="003021C1">
        <w:rPr>
          <w:rFonts w:ascii="Times New Roman" w:hAnsi="Times New Roman" w:cs="Times New Roman"/>
          <w:sz w:val="24"/>
          <w:szCs w:val="24"/>
        </w:rPr>
        <w:t>into quantum physics, very well-</w:t>
      </w:r>
      <w:r w:rsidRPr="003021C1">
        <w:rPr>
          <w:rFonts w:ascii="Times New Roman" w:hAnsi="Times New Roman" w:cs="Times New Roman"/>
          <w:sz w:val="24"/>
          <w:szCs w:val="24"/>
        </w:rPr>
        <w:t>known paraplegic who</w:t>
      </w:r>
      <w:r w:rsidR="00BA79F4" w:rsidRPr="003021C1">
        <w:rPr>
          <w:rFonts w:ascii="Times New Roman" w:hAnsi="Times New Roman" w:cs="Times New Roman"/>
          <w:sz w:val="24"/>
          <w:szCs w:val="24"/>
        </w:rPr>
        <w:t>, and</w:t>
      </w:r>
      <w:r w:rsidRPr="003021C1">
        <w:rPr>
          <w:rFonts w:ascii="Times New Roman" w:hAnsi="Times New Roman" w:cs="Times New Roman"/>
          <w:sz w:val="24"/>
          <w:szCs w:val="24"/>
        </w:rPr>
        <w:t xml:space="preserve"> this research demonstrates that, as she follows him </w:t>
      </w:r>
      <w:r w:rsidR="003021C1" w:rsidRPr="003021C1">
        <w:rPr>
          <w:rFonts w:ascii="Times New Roman" w:hAnsi="Times New Roman" w:cs="Times New Roman"/>
          <w:sz w:val="24"/>
          <w:szCs w:val="24"/>
        </w:rPr>
        <w:t xml:space="preserve">for </w:t>
      </w:r>
      <w:r w:rsidRPr="003021C1">
        <w:rPr>
          <w:rFonts w:ascii="Times New Roman" w:hAnsi="Times New Roman" w:cs="Times New Roman"/>
          <w:sz w:val="24"/>
          <w:szCs w:val="24"/>
        </w:rPr>
        <w:t>several weeks this genius is</w:t>
      </w:r>
      <w:r w:rsidR="003021C1" w:rsidRPr="003021C1">
        <w:rPr>
          <w:rFonts w:ascii="Times New Roman" w:hAnsi="Times New Roman" w:cs="Times New Roman"/>
          <w:sz w:val="24"/>
          <w:szCs w:val="24"/>
        </w:rPr>
        <w:t>,</w:t>
      </w:r>
      <w:r w:rsidRPr="003021C1">
        <w:rPr>
          <w:rFonts w:ascii="Times New Roman" w:hAnsi="Times New Roman" w:cs="Times New Roman"/>
          <w:sz w:val="24"/>
          <w:szCs w:val="24"/>
        </w:rPr>
        <w:t xml:space="preserve"> in fact, never alone and cannot be alone. And in fact, it is not specific to a disabled person, but the sociology of science has </w:t>
      </w:r>
      <w:proofErr w:type="gramStart"/>
      <w:r w:rsidRPr="003021C1">
        <w:rPr>
          <w:rFonts w:ascii="Times New Roman" w:hAnsi="Times New Roman" w:cs="Times New Roman"/>
          <w:sz w:val="24"/>
          <w:szCs w:val="24"/>
        </w:rPr>
        <w:t>actually deconstructed</w:t>
      </w:r>
      <w:proofErr w:type="gramEnd"/>
      <w:r w:rsidRPr="003021C1">
        <w:rPr>
          <w:rFonts w:ascii="Times New Roman" w:hAnsi="Times New Roman" w:cs="Times New Roman"/>
          <w:sz w:val="24"/>
          <w:szCs w:val="24"/>
        </w:rPr>
        <w:t xml:space="preserve"> all the geniuses, whoever they may be, explaining that there is never an individual that achieves something</w:t>
      </w:r>
      <w:r w:rsidR="003021C1" w:rsidRPr="003021C1">
        <w:rPr>
          <w:rFonts w:ascii="Times New Roman" w:hAnsi="Times New Roman" w:cs="Times New Roman"/>
          <w:sz w:val="24"/>
          <w:szCs w:val="24"/>
        </w:rPr>
        <w:t>;</w:t>
      </w:r>
      <w:r w:rsidRPr="003021C1">
        <w:rPr>
          <w:rFonts w:ascii="Times New Roman" w:hAnsi="Times New Roman" w:cs="Times New Roman"/>
          <w:sz w:val="24"/>
          <w:szCs w:val="24"/>
        </w:rPr>
        <w:t xml:space="preserve"> it is a person with many others around them i</w:t>
      </w:r>
      <w:r w:rsidR="003021C1" w:rsidRPr="003021C1">
        <w:rPr>
          <w:rFonts w:ascii="Times New Roman" w:hAnsi="Times New Roman" w:cs="Times New Roman"/>
          <w:sz w:val="24"/>
          <w:szCs w:val="24"/>
        </w:rPr>
        <w:t xml:space="preserve">n a highly specific environment. And that if Louis Braille </w:t>
      </w:r>
      <w:r w:rsidRPr="003021C1">
        <w:rPr>
          <w:rFonts w:ascii="Times New Roman" w:hAnsi="Times New Roman" w:cs="Times New Roman"/>
          <w:sz w:val="24"/>
          <w:szCs w:val="24"/>
        </w:rPr>
        <w:t>had not been born at</w:t>
      </w:r>
      <w:r w:rsidR="003021C1" w:rsidRPr="003021C1">
        <w:rPr>
          <w:rFonts w:ascii="Times New Roman" w:hAnsi="Times New Roman" w:cs="Times New Roman"/>
          <w:sz w:val="24"/>
          <w:szCs w:val="24"/>
        </w:rPr>
        <w:t xml:space="preserve"> that time, and in that place, then i</w:t>
      </w:r>
      <w:r w:rsidRPr="003021C1">
        <w:rPr>
          <w:rFonts w:ascii="Times New Roman" w:hAnsi="Times New Roman" w:cs="Times New Roman"/>
          <w:sz w:val="24"/>
          <w:szCs w:val="24"/>
        </w:rPr>
        <w:t>t would have been somebody else, and he would have had a different career altogether. So really, just to complement what has been said about the</w:t>
      </w:r>
      <w:r w:rsidR="003021C1" w:rsidRPr="003021C1">
        <w:rPr>
          <w:rFonts w:ascii="Times New Roman" w:hAnsi="Times New Roman" w:cs="Times New Roman"/>
          <w:sz w:val="24"/>
          <w:szCs w:val="24"/>
        </w:rPr>
        <w:t>,</w:t>
      </w:r>
      <w:r w:rsidRPr="003021C1">
        <w:rPr>
          <w:rFonts w:ascii="Times New Roman" w:hAnsi="Times New Roman" w:cs="Times New Roman"/>
          <w:sz w:val="24"/>
          <w:szCs w:val="24"/>
        </w:rPr>
        <w:t xml:space="preserve"> an individual who has an extraord</w:t>
      </w:r>
      <w:r w:rsidR="003021C1" w:rsidRPr="003021C1">
        <w:rPr>
          <w:rFonts w:ascii="Times New Roman" w:hAnsi="Times New Roman" w:cs="Times New Roman"/>
          <w:sz w:val="24"/>
          <w:szCs w:val="24"/>
        </w:rPr>
        <w:t>inary achievement, be they able-</w:t>
      </w:r>
      <w:r w:rsidRPr="003021C1">
        <w:rPr>
          <w:rFonts w:ascii="Times New Roman" w:hAnsi="Times New Roman" w:cs="Times New Roman"/>
          <w:sz w:val="24"/>
          <w:szCs w:val="24"/>
        </w:rPr>
        <w:t>bodied or not. The book</w:t>
      </w:r>
      <w:r w:rsidR="003021C1" w:rsidRPr="003021C1">
        <w:rPr>
          <w:rFonts w:ascii="Times New Roman" w:hAnsi="Times New Roman" w:cs="Times New Roman"/>
          <w:sz w:val="24"/>
          <w:szCs w:val="24"/>
        </w:rPr>
        <w:t xml:space="preserve"> by</w:t>
      </w:r>
      <w:r w:rsidRPr="003021C1">
        <w:rPr>
          <w:rFonts w:ascii="Times New Roman" w:hAnsi="Times New Roman" w:cs="Times New Roman"/>
          <w:sz w:val="24"/>
          <w:szCs w:val="24"/>
        </w:rPr>
        <w:t xml:space="preserve"> </w:t>
      </w:r>
      <w:r w:rsidR="003021C1" w:rsidRPr="003021C1">
        <w:rPr>
          <w:rStyle w:val="Emphasis"/>
          <w:rFonts w:ascii="Times New Roman" w:hAnsi="Times New Roman" w:cs="Times New Roman"/>
          <w:i w:val="0"/>
          <w:sz w:val="24"/>
          <w:szCs w:val="24"/>
        </w:rPr>
        <w:t xml:space="preserve">Hélène </w:t>
      </w:r>
      <w:proofErr w:type="spellStart"/>
      <w:r w:rsidR="003021C1" w:rsidRPr="003021C1">
        <w:rPr>
          <w:rStyle w:val="Emphasis"/>
          <w:rFonts w:ascii="Times New Roman" w:hAnsi="Times New Roman" w:cs="Times New Roman"/>
          <w:i w:val="0"/>
          <w:sz w:val="24"/>
          <w:szCs w:val="24"/>
        </w:rPr>
        <w:t>Mialet</w:t>
      </w:r>
      <w:proofErr w:type="spellEnd"/>
      <w:r w:rsidR="003021C1" w:rsidRPr="003021C1">
        <w:rPr>
          <w:rFonts w:ascii="Times New Roman" w:hAnsi="Times New Roman" w:cs="Times New Roman"/>
          <w:i/>
          <w:sz w:val="24"/>
          <w:szCs w:val="24"/>
        </w:rPr>
        <w:t>,</w:t>
      </w:r>
      <w:r w:rsidRPr="003021C1">
        <w:rPr>
          <w:rFonts w:ascii="Times New Roman" w:hAnsi="Times New Roman" w:cs="Times New Roman"/>
          <w:i/>
          <w:sz w:val="24"/>
          <w:szCs w:val="24"/>
        </w:rPr>
        <w:t xml:space="preserve"> </w:t>
      </w:r>
      <w:r w:rsidRPr="003021C1">
        <w:rPr>
          <w:rFonts w:ascii="Times New Roman" w:hAnsi="Times New Roman" w:cs="Times New Roman"/>
          <w:sz w:val="24"/>
          <w:szCs w:val="24"/>
        </w:rPr>
        <w:t xml:space="preserve">in French and in English, in French, it's called </w:t>
      </w:r>
      <w:r w:rsidR="003021C1" w:rsidRPr="000326AE">
        <w:rPr>
          <w:rFonts w:ascii="Times New Roman" w:hAnsi="Times New Roman" w:cs="Times New Roman"/>
          <w:i/>
          <w:sz w:val="24"/>
          <w:szCs w:val="24"/>
        </w:rPr>
        <w:t>In Search of Stephen Hawking</w:t>
      </w:r>
      <w:r w:rsidR="003021C1">
        <w:rPr>
          <w:rFonts w:ascii="Times New Roman" w:hAnsi="Times New Roman" w:cs="Times New Roman"/>
          <w:sz w:val="24"/>
          <w:szCs w:val="24"/>
        </w:rPr>
        <w:t xml:space="preserve"> and in </w:t>
      </w:r>
      <w:r w:rsidRPr="003021C1">
        <w:rPr>
          <w:rFonts w:ascii="Times New Roman" w:hAnsi="Times New Roman" w:cs="Times New Roman"/>
          <w:sz w:val="24"/>
          <w:szCs w:val="24"/>
        </w:rPr>
        <w:t xml:space="preserve">English </w:t>
      </w:r>
      <w:r w:rsidR="003021C1" w:rsidRPr="000326AE">
        <w:rPr>
          <w:rFonts w:ascii="Times New Roman" w:hAnsi="Times New Roman" w:cs="Times New Roman"/>
          <w:i/>
          <w:sz w:val="24"/>
          <w:szCs w:val="24"/>
        </w:rPr>
        <w:t>Hawk</w:t>
      </w:r>
      <w:r w:rsidRPr="000326AE">
        <w:rPr>
          <w:rFonts w:ascii="Times New Roman" w:hAnsi="Times New Roman" w:cs="Times New Roman"/>
          <w:i/>
          <w:sz w:val="24"/>
          <w:szCs w:val="24"/>
        </w:rPr>
        <w:t xml:space="preserve">ing </w:t>
      </w:r>
      <w:r w:rsidR="003021C1" w:rsidRPr="000326AE">
        <w:rPr>
          <w:rFonts w:ascii="Times New Roman" w:hAnsi="Times New Roman" w:cs="Times New Roman"/>
          <w:i/>
          <w:sz w:val="24"/>
          <w:szCs w:val="24"/>
        </w:rPr>
        <w:t xml:space="preserve">Incorporated: The </w:t>
      </w:r>
      <w:r w:rsidRPr="000326AE">
        <w:rPr>
          <w:rFonts w:ascii="Times New Roman" w:hAnsi="Times New Roman" w:cs="Times New Roman"/>
          <w:i/>
          <w:sz w:val="24"/>
          <w:szCs w:val="24"/>
        </w:rPr>
        <w:t xml:space="preserve">Anthropology of the </w:t>
      </w:r>
      <w:r w:rsidR="003021C1" w:rsidRPr="000326AE">
        <w:rPr>
          <w:rFonts w:ascii="Times New Roman" w:hAnsi="Times New Roman" w:cs="Times New Roman"/>
          <w:i/>
          <w:sz w:val="24"/>
          <w:szCs w:val="24"/>
        </w:rPr>
        <w:t>K</w:t>
      </w:r>
      <w:r w:rsidRPr="000326AE">
        <w:rPr>
          <w:rFonts w:ascii="Times New Roman" w:hAnsi="Times New Roman" w:cs="Times New Roman"/>
          <w:i/>
          <w:sz w:val="24"/>
          <w:szCs w:val="24"/>
        </w:rPr>
        <w:t xml:space="preserve">nowing </w:t>
      </w:r>
      <w:r w:rsidR="003021C1" w:rsidRPr="000326AE">
        <w:rPr>
          <w:rFonts w:ascii="Times New Roman" w:hAnsi="Times New Roman" w:cs="Times New Roman"/>
          <w:i/>
          <w:sz w:val="24"/>
          <w:szCs w:val="24"/>
        </w:rPr>
        <w:t>S</w:t>
      </w:r>
      <w:r w:rsidRPr="000326AE">
        <w:rPr>
          <w:rFonts w:ascii="Times New Roman" w:hAnsi="Times New Roman" w:cs="Times New Roman"/>
          <w:i/>
          <w:sz w:val="24"/>
          <w:szCs w:val="24"/>
        </w:rPr>
        <w:t>ubject</w:t>
      </w:r>
      <w:r w:rsidRPr="003021C1">
        <w:rPr>
          <w:rFonts w:ascii="Times New Roman" w:hAnsi="Times New Roman" w:cs="Times New Roman"/>
          <w:sz w:val="24"/>
          <w:szCs w:val="24"/>
        </w:rPr>
        <w:t xml:space="preserve">. </w:t>
      </w:r>
    </w:p>
    <w:p w14:paraId="4C56D626" w14:textId="77777777" w:rsidR="003021C1" w:rsidRDefault="003021C1">
      <w:pPr>
        <w:spacing w:after="0"/>
        <w:rPr>
          <w:rFonts w:ascii="Times New Roman" w:hAnsi="Times New Roman" w:cs="Times New Roman"/>
          <w:sz w:val="24"/>
          <w:szCs w:val="24"/>
        </w:rPr>
      </w:pPr>
    </w:p>
    <w:p w14:paraId="3A625974" w14:textId="77777777" w:rsidR="000326AE" w:rsidRPr="003021C1" w:rsidRDefault="000326AE" w:rsidP="000326AE">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6A0E9553" w14:textId="77777777" w:rsidR="000326AE"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lastRenderedPageBreak/>
        <w:t xml:space="preserve">Thank you. Thank you very much, </w:t>
      </w:r>
      <w:r w:rsidR="000326AE">
        <w:rPr>
          <w:rFonts w:ascii="Times New Roman" w:hAnsi="Times New Roman" w:cs="Times New Roman"/>
          <w:sz w:val="24"/>
          <w:szCs w:val="24"/>
        </w:rPr>
        <w:t xml:space="preserve">Marion. Any of the speakers, panelists like to </w:t>
      </w:r>
      <w:proofErr w:type="gramStart"/>
      <w:r w:rsidR="000326AE">
        <w:rPr>
          <w:rFonts w:ascii="Times New Roman" w:hAnsi="Times New Roman" w:cs="Times New Roman"/>
          <w:sz w:val="24"/>
          <w:szCs w:val="24"/>
        </w:rPr>
        <w:t>come back,</w:t>
      </w:r>
      <w:proofErr w:type="gramEnd"/>
      <w:r w:rsidR="000326AE">
        <w:rPr>
          <w:rFonts w:ascii="Times New Roman" w:hAnsi="Times New Roman" w:cs="Times New Roman"/>
          <w:sz w:val="24"/>
          <w:szCs w:val="24"/>
        </w:rPr>
        <w:t xml:space="preserve"> </w:t>
      </w:r>
      <w:proofErr w:type="gramStart"/>
      <w:r w:rsidR="000326AE">
        <w:rPr>
          <w:rFonts w:ascii="Times New Roman" w:hAnsi="Times New Roman" w:cs="Times New Roman"/>
          <w:sz w:val="24"/>
          <w:szCs w:val="24"/>
        </w:rPr>
        <w:t>o</w:t>
      </w:r>
      <w:r w:rsidRPr="003021C1">
        <w:rPr>
          <w:rFonts w:ascii="Times New Roman" w:hAnsi="Times New Roman" w:cs="Times New Roman"/>
          <w:sz w:val="24"/>
          <w:szCs w:val="24"/>
        </w:rPr>
        <w:t>n</w:t>
      </w:r>
      <w:proofErr w:type="gramEnd"/>
      <w:r w:rsidRPr="003021C1">
        <w:rPr>
          <w:rFonts w:ascii="Times New Roman" w:hAnsi="Times New Roman" w:cs="Times New Roman"/>
          <w:sz w:val="24"/>
          <w:szCs w:val="24"/>
        </w:rPr>
        <w:t xml:space="preserve"> what </w:t>
      </w:r>
      <w:r w:rsidR="000326AE">
        <w:rPr>
          <w:rFonts w:ascii="Times New Roman" w:hAnsi="Times New Roman" w:cs="Times New Roman"/>
          <w:sz w:val="24"/>
          <w:szCs w:val="24"/>
        </w:rPr>
        <w:t>Marion has just said. If</w:t>
      </w:r>
      <w:r w:rsidRPr="003021C1">
        <w:rPr>
          <w:rFonts w:ascii="Times New Roman" w:hAnsi="Times New Roman" w:cs="Times New Roman"/>
          <w:sz w:val="24"/>
          <w:szCs w:val="24"/>
        </w:rPr>
        <w:t xml:space="preserve"> not, I'm going to </w:t>
      </w:r>
      <w:proofErr w:type="gramStart"/>
      <w:r w:rsidRPr="003021C1">
        <w:rPr>
          <w:rFonts w:ascii="Times New Roman" w:hAnsi="Times New Roman" w:cs="Times New Roman"/>
          <w:sz w:val="24"/>
          <w:szCs w:val="24"/>
        </w:rPr>
        <w:t>hand</w:t>
      </w:r>
      <w:proofErr w:type="gramEnd"/>
      <w:r w:rsidRPr="003021C1">
        <w:rPr>
          <w:rFonts w:ascii="Times New Roman" w:hAnsi="Times New Roman" w:cs="Times New Roman"/>
          <w:sz w:val="24"/>
          <w:szCs w:val="24"/>
        </w:rPr>
        <w:t xml:space="preserve"> over to </w:t>
      </w:r>
      <w:r w:rsidR="000326AE">
        <w:rPr>
          <w:rFonts w:ascii="Times New Roman" w:hAnsi="Times New Roman" w:cs="Times New Roman"/>
          <w:sz w:val="24"/>
          <w:szCs w:val="24"/>
        </w:rPr>
        <w:t>Bertrand</w:t>
      </w:r>
      <w:r w:rsidRPr="003021C1">
        <w:rPr>
          <w:rFonts w:ascii="Times New Roman" w:hAnsi="Times New Roman" w:cs="Times New Roman"/>
          <w:sz w:val="24"/>
          <w:szCs w:val="24"/>
        </w:rPr>
        <w:t xml:space="preserve"> who's raised his hand</w:t>
      </w:r>
      <w:r w:rsidR="000326AE">
        <w:rPr>
          <w:rFonts w:ascii="Times New Roman" w:hAnsi="Times New Roman" w:cs="Times New Roman"/>
          <w:sz w:val="24"/>
          <w:szCs w:val="24"/>
        </w:rPr>
        <w:t>. Zina,</w:t>
      </w:r>
      <w:r w:rsidRPr="003021C1">
        <w:rPr>
          <w:rFonts w:ascii="Times New Roman" w:hAnsi="Times New Roman" w:cs="Times New Roman"/>
          <w:sz w:val="24"/>
          <w:szCs w:val="24"/>
        </w:rPr>
        <w:t xml:space="preserve"> while </w:t>
      </w:r>
      <w:r w:rsidR="000326AE">
        <w:rPr>
          <w:rFonts w:ascii="Times New Roman" w:hAnsi="Times New Roman" w:cs="Times New Roman"/>
          <w:sz w:val="24"/>
          <w:szCs w:val="24"/>
        </w:rPr>
        <w:t xml:space="preserve">we are </w:t>
      </w:r>
      <w:r w:rsidRPr="003021C1">
        <w:rPr>
          <w:rFonts w:ascii="Times New Roman" w:hAnsi="Times New Roman" w:cs="Times New Roman"/>
          <w:sz w:val="24"/>
          <w:szCs w:val="24"/>
        </w:rPr>
        <w:t xml:space="preserve">waiting for </w:t>
      </w:r>
      <w:r w:rsidR="000326AE">
        <w:rPr>
          <w:rFonts w:ascii="Times New Roman" w:hAnsi="Times New Roman" w:cs="Times New Roman"/>
          <w:sz w:val="24"/>
          <w:szCs w:val="24"/>
        </w:rPr>
        <w:t>Bertrand</w:t>
      </w:r>
      <w:r w:rsidRPr="003021C1">
        <w:rPr>
          <w:rFonts w:ascii="Times New Roman" w:hAnsi="Times New Roman" w:cs="Times New Roman"/>
          <w:sz w:val="24"/>
          <w:szCs w:val="24"/>
        </w:rPr>
        <w:t xml:space="preserve">, </w:t>
      </w:r>
      <w:r w:rsidR="000326AE">
        <w:rPr>
          <w:rFonts w:ascii="Times New Roman" w:hAnsi="Times New Roman" w:cs="Times New Roman"/>
          <w:sz w:val="24"/>
          <w:szCs w:val="24"/>
        </w:rPr>
        <w:t>Zina Weygand wants to say</w:t>
      </w:r>
      <w:r w:rsidRPr="003021C1">
        <w:rPr>
          <w:rFonts w:ascii="Times New Roman" w:hAnsi="Times New Roman" w:cs="Times New Roman"/>
          <w:sz w:val="24"/>
          <w:szCs w:val="24"/>
        </w:rPr>
        <w:t xml:space="preserve"> something. </w:t>
      </w:r>
    </w:p>
    <w:p w14:paraId="4C83775B" w14:textId="77777777" w:rsidR="000326AE" w:rsidRDefault="000326AE">
      <w:pPr>
        <w:spacing w:after="0"/>
        <w:rPr>
          <w:rFonts w:ascii="Times New Roman" w:hAnsi="Times New Roman" w:cs="Times New Roman"/>
          <w:sz w:val="24"/>
          <w:szCs w:val="24"/>
        </w:rPr>
      </w:pPr>
    </w:p>
    <w:p w14:paraId="6A86AE9B" w14:textId="77777777" w:rsidR="000326AE" w:rsidRPr="000326AE" w:rsidRDefault="000326AE">
      <w:pPr>
        <w:spacing w:after="0"/>
        <w:rPr>
          <w:rFonts w:ascii="Times New Roman" w:hAnsi="Times New Roman" w:cs="Times New Roman"/>
          <w:b/>
          <w:sz w:val="24"/>
          <w:szCs w:val="24"/>
        </w:rPr>
      </w:pPr>
      <w:r w:rsidRPr="000326AE">
        <w:rPr>
          <w:rFonts w:ascii="Times New Roman" w:hAnsi="Times New Roman" w:cs="Times New Roman"/>
          <w:b/>
          <w:sz w:val="24"/>
          <w:szCs w:val="24"/>
        </w:rPr>
        <w:t xml:space="preserve">Audience Member </w:t>
      </w:r>
    </w:p>
    <w:p w14:paraId="4BE55443" w14:textId="77777777" w:rsidR="000326AE"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So just to say again that this</w:t>
      </w:r>
      <w:r w:rsidR="000326AE">
        <w:rPr>
          <w:rFonts w:ascii="Times New Roman" w:hAnsi="Times New Roman" w:cs="Times New Roman"/>
          <w:sz w:val="24"/>
          <w:szCs w:val="24"/>
        </w:rPr>
        <w:t>,</w:t>
      </w:r>
      <w:r w:rsidRPr="003021C1">
        <w:rPr>
          <w:rFonts w:ascii="Times New Roman" w:hAnsi="Times New Roman" w:cs="Times New Roman"/>
          <w:sz w:val="24"/>
          <w:szCs w:val="24"/>
        </w:rPr>
        <w:t xml:space="preserve"> what's just been said</w:t>
      </w:r>
      <w:r w:rsidR="0030320C">
        <w:rPr>
          <w:rFonts w:ascii="Times New Roman" w:hAnsi="Times New Roman" w:cs="Times New Roman"/>
          <w:sz w:val="24"/>
          <w:szCs w:val="24"/>
        </w:rPr>
        <w:t>,</w:t>
      </w:r>
      <w:r w:rsidRPr="003021C1">
        <w:rPr>
          <w:rFonts w:ascii="Times New Roman" w:hAnsi="Times New Roman" w:cs="Times New Roman"/>
          <w:sz w:val="24"/>
          <w:szCs w:val="24"/>
        </w:rPr>
        <w:t xml:space="preserve"> in the history of science, </w:t>
      </w:r>
      <w:r w:rsidR="0030320C">
        <w:rPr>
          <w:rFonts w:ascii="Times New Roman" w:hAnsi="Times New Roman" w:cs="Times New Roman"/>
          <w:sz w:val="24"/>
          <w:szCs w:val="24"/>
        </w:rPr>
        <w:t>there has</w:t>
      </w:r>
      <w:r w:rsidRPr="003021C1">
        <w:rPr>
          <w:rFonts w:ascii="Times New Roman" w:hAnsi="Times New Roman" w:cs="Times New Roman"/>
          <w:sz w:val="24"/>
          <w:szCs w:val="24"/>
        </w:rPr>
        <w:t xml:space="preserve"> been </w:t>
      </w:r>
      <w:proofErr w:type="gramStart"/>
      <w:r w:rsidR="0030320C">
        <w:rPr>
          <w:rFonts w:ascii="Times New Roman" w:hAnsi="Times New Roman" w:cs="Times New Roman"/>
          <w:sz w:val="24"/>
          <w:szCs w:val="24"/>
        </w:rPr>
        <w:t xml:space="preserve">a </w:t>
      </w:r>
      <w:r w:rsidRPr="003021C1">
        <w:rPr>
          <w:rFonts w:ascii="Times New Roman" w:hAnsi="Times New Roman" w:cs="Times New Roman"/>
          <w:sz w:val="24"/>
          <w:szCs w:val="24"/>
        </w:rPr>
        <w:t>whole research</w:t>
      </w:r>
      <w:proofErr w:type="gramEnd"/>
      <w:r w:rsidRPr="003021C1">
        <w:rPr>
          <w:rFonts w:ascii="Times New Roman" w:hAnsi="Times New Roman" w:cs="Times New Roman"/>
          <w:sz w:val="24"/>
          <w:szCs w:val="24"/>
        </w:rPr>
        <w:t xml:space="preserve"> into the role of the inventor, and confirms this</w:t>
      </w:r>
      <w:r w:rsidR="0030320C">
        <w:rPr>
          <w:rFonts w:ascii="Times New Roman" w:hAnsi="Times New Roman" w:cs="Times New Roman"/>
          <w:sz w:val="24"/>
          <w:szCs w:val="24"/>
        </w:rPr>
        <w:t>--</w:t>
      </w:r>
      <w:r w:rsidRPr="003021C1">
        <w:rPr>
          <w:rFonts w:ascii="Times New Roman" w:hAnsi="Times New Roman" w:cs="Times New Roman"/>
          <w:sz w:val="24"/>
          <w:szCs w:val="24"/>
        </w:rPr>
        <w:t xml:space="preserve"> that there is not</w:t>
      </w:r>
      <w:r w:rsidR="0030320C">
        <w:rPr>
          <w:rFonts w:ascii="Times New Roman" w:hAnsi="Times New Roman" w:cs="Times New Roman"/>
          <w:sz w:val="24"/>
          <w:szCs w:val="24"/>
        </w:rPr>
        <w:t>,</w:t>
      </w:r>
      <w:r w:rsidRPr="003021C1">
        <w:rPr>
          <w:rFonts w:ascii="Times New Roman" w:hAnsi="Times New Roman" w:cs="Times New Roman"/>
          <w:sz w:val="24"/>
          <w:szCs w:val="24"/>
        </w:rPr>
        <w:t xml:space="preserve"> no isolated inventors and there is also a hero worship, which relates to various </w:t>
      </w:r>
      <w:r w:rsidR="0030320C">
        <w:rPr>
          <w:rFonts w:ascii="Times New Roman" w:hAnsi="Times New Roman" w:cs="Times New Roman"/>
          <w:sz w:val="24"/>
          <w:szCs w:val="24"/>
        </w:rPr>
        <w:t>factors</w:t>
      </w:r>
      <w:r w:rsidRPr="003021C1">
        <w:rPr>
          <w:rFonts w:ascii="Times New Roman" w:hAnsi="Times New Roman" w:cs="Times New Roman"/>
          <w:sz w:val="24"/>
          <w:szCs w:val="24"/>
        </w:rPr>
        <w:t>, including national factors, because each country will have its</w:t>
      </w:r>
      <w:r w:rsidR="002A4310">
        <w:rPr>
          <w:rFonts w:ascii="Times New Roman" w:hAnsi="Times New Roman" w:cs="Times New Roman"/>
          <w:sz w:val="24"/>
          <w:szCs w:val="24"/>
        </w:rPr>
        <w:t xml:space="preserve"> heroes. And I think this issue </w:t>
      </w:r>
      <w:r w:rsidRPr="003021C1">
        <w:rPr>
          <w:rFonts w:ascii="Times New Roman" w:hAnsi="Times New Roman" w:cs="Times New Roman"/>
          <w:sz w:val="24"/>
          <w:szCs w:val="24"/>
        </w:rPr>
        <w:t xml:space="preserve">really </w:t>
      </w:r>
      <w:proofErr w:type="gramStart"/>
      <w:r w:rsidRPr="003021C1">
        <w:rPr>
          <w:rFonts w:ascii="Times New Roman" w:hAnsi="Times New Roman" w:cs="Times New Roman"/>
          <w:sz w:val="24"/>
          <w:szCs w:val="24"/>
        </w:rPr>
        <w:t>isn't</w:t>
      </w:r>
      <w:proofErr w:type="gramEnd"/>
      <w:r w:rsidRPr="003021C1">
        <w:rPr>
          <w:rFonts w:ascii="Times New Roman" w:hAnsi="Times New Roman" w:cs="Times New Roman"/>
          <w:sz w:val="24"/>
          <w:szCs w:val="24"/>
        </w:rPr>
        <w:t xml:space="preserve"> anything to do with the history of disability, </w:t>
      </w:r>
      <w:proofErr w:type="gramStart"/>
      <w:r w:rsidRPr="003021C1">
        <w:rPr>
          <w:rFonts w:ascii="Times New Roman" w:hAnsi="Times New Roman" w:cs="Times New Roman"/>
          <w:sz w:val="24"/>
          <w:szCs w:val="24"/>
        </w:rPr>
        <w:t>but actually, is</w:t>
      </w:r>
      <w:proofErr w:type="gramEnd"/>
      <w:r w:rsidRPr="003021C1">
        <w:rPr>
          <w:rFonts w:ascii="Times New Roman" w:hAnsi="Times New Roman" w:cs="Times New Roman"/>
          <w:sz w:val="24"/>
          <w:szCs w:val="24"/>
        </w:rPr>
        <w:t xml:space="preserve"> applies more broadly in the history of science and technology. </w:t>
      </w:r>
    </w:p>
    <w:p w14:paraId="37DE7405" w14:textId="77777777" w:rsidR="000326AE" w:rsidRDefault="000326AE">
      <w:pPr>
        <w:spacing w:after="0"/>
        <w:rPr>
          <w:rFonts w:ascii="Times New Roman" w:hAnsi="Times New Roman" w:cs="Times New Roman"/>
          <w:sz w:val="24"/>
          <w:szCs w:val="24"/>
        </w:rPr>
      </w:pPr>
    </w:p>
    <w:p w14:paraId="6C15A9F2" w14:textId="77777777" w:rsidR="005935FD" w:rsidRPr="003021C1" w:rsidRDefault="005935FD" w:rsidP="005935FD">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1625A9B8" w14:textId="187077F2"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Thank you very much, </w:t>
      </w:r>
      <w:r w:rsidR="005935FD">
        <w:rPr>
          <w:rFonts w:ascii="Times New Roman" w:hAnsi="Times New Roman" w:cs="Times New Roman"/>
          <w:sz w:val="24"/>
          <w:szCs w:val="24"/>
        </w:rPr>
        <w:t>Zina</w:t>
      </w:r>
      <w:r w:rsidRPr="003021C1">
        <w:rPr>
          <w:rFonts w:ascii="Times New Roman" w:hAnsi="Times New Roman" w:cs="Times New Roman"/>
          <w:sz w:val="24"/>
          <w:szCs w:val="24"/>
        </w:rPr>
        <w:t>. Any of our panelists like to respond to this further? I don't see any other questions for the moment. So</w:t>
      </w:r>
      <w:r w:rsidR="00562632">
        <w:rPr>
          <w:rFonts w:ascii="Times New Roman" w:hAnsi="Times New Roman" w:cs="Times New Roman"/>
          <w:sz w:val="24"/>
          <w:szCs w:val="24"/>
        </w:rPr>
        <w:t>, Chair,</w:t>
      </w:r>
      <w:r w:rsidRPr="003021C1">
        <w:rPr>
          <w:rFonts w:ascii="Times New Roman" w:hAnsi="Times New Roman" w:cs="Times New Roman"/>
          <w:sz w:val="24"/>
          <w:szCs w:val="24"/>
        </w:rPr>
        <w:t xml:space="preserve"> I don't know whether you would like to come back</w:t>
      </w:r>
      <w:r w:rsidR="00562632">
        <w:rPr>
          <w:rFonts w:ascii="Times New Roman" w:hAnsi="Times New Roman" w:cs="Times New Roman"/>
          <w:sz w:val="24"/>
          <w:szCs w:val="24"/>
        </w:rPr>
        <w:t>.</w:t>
      </w:r>
      <w:r w:rsidRPr="003021C1">
        <w:rPr>
          <w:rFonts w:ascii="Times New Roman" w:hAnsi="Times New Roman" w:cs="Times New Roman"/>
          <w:sz w:val="24"/>
          <w:szCs w:val="24"/>
        </w:rPr>
        <w:t xml:space="preserve"> </w:t>
      </w:r>
      <w:r w:rsidR="00562632">
        <w:rPr>
          <w:rFonts w:ascii="Times New Roman" w:hAnsi="Times New Roman" w:cs="Times New Roman"/>
          <w:sz w:val="24"/>
          <w:szCs w:val="24"/>
        </w:rPr>
        <w:t>Sorry.</w:t>
      </w:r>
      <w:r w:rsidRPr="003021C1">
        <w:rPr>
          <w:rFonts w:ascii="Times New Roman" w:hAnsi="Times New Roman" w:cs="Times New Roman"/>
          <w:sz w:val="24"/>
          <w:szCs w:val="24"/>
        </w:rPr>
        <w:t xml:space="preserve"> Vanessa has just raised her hand.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we'll go to her hopefully. Sorry, I didn't see that. Sorry. Vanessa, did you want to say something?</w:t>
      </w:r>
    </w:p>
    <w:p w14:paraId="3DECB49C" w14:textId="77777777" w:rsidR="004F23FC" w:rsidRPr="003021C1" w:rsidRDefault="004F23FC">
      <w:pPr>
        <w:spacing w:after="0"/>
        <w:rPr>
          <w:rFonts w:ascii="Times New Roman" w:hAnsi="Times New Roman" w:cs="Times New Roman"/>
          <w:sz w:val="24"/>
          <w:szCs w:val="24"/>
        </w:rPr>
      </w:pPr>
    </w:p>
    <w:p w14:paraId="3CD9AA6D" w14:textId="77777777"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b/>
          <w:sz w:val="24"/>
          <w:szCs w:val="24"/>
        </w:rPr>
        <w:t xml:space="preserve">Vanessa </w:t>
      </w:r>
      <w:proofErr w:type="gramStart"/>
      <w:r w:rsidRPr="003021C1">
        <w:rPr>
          <w:rFonts w:ascii="Times New Roman" w:hAnsi="Times New Roman" w:cs="Times New Roman"/>
          <w:b/>
          <w:sz w:val="24"/>
          <w:szCs w:val="24"/>
        </w:rPr>
        <w:t xml:space="preserve">Warne  </w:t>
      </w:r>
      <w:r w:rsidRPr="003021C1">
        <w:rPr>
          <w:rFonts w:ascii="Times New Roman" w:hAnsi="Times New Roman" w:cs="Times New Roman"/>
          <w:color w:val="5D7284"/>
          <w:sz w:val="24"/>
          <w:szCs w:val="24"/>
        </w:rPr>
        <w:t>1:20:55</w:t>
      </w:r>
      <w:proofErr w:type="gramEnd"/>
    </w:p>
    <w:p w14:paraId="056BE4B4" w14:textId="6EB4AEA6"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Yes. And thank you. Thank you all for what you have shared on this very important and engaging panel. I tried to be quiet as one of the </w:t>
      </w:r>
      <w:r w:rsidR="00562632">
        <w:rPr>
          <w:rFonts w:ascii="Times New Roman" w:hAnsi="Times New Roman" w:cs="Times New Roman"/>
          <w:sz w:val="24"/>
          <w:szCs w:val="24"/>
        </w:rPr>
        <w:t>co-</w:t>
      </w:r>
      <w:r w:rsidRPr="003021C1">
        <w:rPr>
          <w:rFonts w:ascii="Times New Roman" w:hAnsi="Times New Roman" w:cs="Times New Roman"/>
          <w:sz w:val="24"/>
          <w:szCs w:val="24"/>
        </w:rPr>
        <w:t xml:space="preserve">organizers, but I take </w:t>
      </w:r>
      <w:r w:rsidR="00562632">
        <w:rPr>
          <w:rFonts w:ascii="Times New Roman" w:hAnsi="Times New Roman" w:cs="Times New Roman"/>
          <w:sz w:val="24"/>
          <w:szCs w:val="24"/>
        </w:rPr>
        <w:t xml:space="preserve">the </w:t>
      </w:r>
      <w:r w:rsidRPr="003021C1">
        <w:rPr>
          <w:rFonts w:ascii="Times New Roman" w:hAnsi="Times New Roman" w:cs="Times New Roman"/>
          <w:sz w:val="24"/>
          <w:szCs w:val="24"/>
        </w:rPr>
        <w:t xml:space="preserve">privilege now to join you in this conversation. I was very struck by all that you share here a kind of a connection here regarding communities of care and exchange. And I'm very struck by what Bruno and </w:t>
      </w:r>
      <w:r w:rsidR="00556D3E">
        <w:rPr>
          <w:rFonts w:ascii="Times New Roman" w:hAnsi="Times New Roman" w:cs="Times New Roman"/>
          <w:sz w:val="24"/>
          <w:szCs w:val="24"/>
        </w:rPr>
        <w:t>Noëlle</w:t>
      </w:r>
      <w:r w:rsidRPr="003021C1">
        <w:rPr>
          <w:rFonts w:ascii="Times New Roman" w:hAnsi="Times New Roman" w:cs="Times New Roman"/>
          <w:sz w:val="24"/>
          <w:szCs w:val="24"/>
        </w:rPr>
        <w:t xml:space="preserve"> both share and do in their regular practice, in terms of reaching out to the </w:t>
      </w:r>
      <w:proofErr w:type="gramStart"/>
      <w:r w:rsidRPr="003021C1">
        <w:rPr>
          <w:rFonts w:ascii="Times New Roman" w:hAnsi="Times New Roman" w:cs="Times New Roman"/>
          <w:sz w:val="24"/>
          <w:szCs w:val="24"/>
        </w:rPr>
        <w:t>general public</w:t>
      </w:r>
      <w:proofErr w:type="gramEnd"/>
      <w:r w:rsidRPr="003021C1">
        <w:rPr>
          <w:rFonts w:ascii="Times New Roman" w:hAnsi="Times New Roman" w:cs="Times New Roman"/>
          <w:sz w:val="24"/>
          <w:szCs w:val="24"/>
        </w:rPr>
        <w:t>. And I take very seriously what they share abo</w:t>
      </w:r>
      <w:r w:rsidR="00562632">
        <w:rPr>
          <w:rFonts w:ascii="Times New Roman" w:hAnsi="Times New Roman" w:cs="Times New Roman"/>
          <w:sz w:val="24"/>
          <w:szCs w:val="24"/>
        </w:rPr>
        <w:t>ut the need to engage non-</w:t>
      </w:r>
      <w:r w:rsidRPr="003021C1">
        <w:rPr>
          <w:rFonts w:ascii="Times New Roman" w:hAnsi="Times New Roman" w:cs="Times New Roman"/>
          <w:sz w:val="24"/>
          <w:szCs w:val="24"/>
        </w:rPr>
        <w:t>academic communities. I want to note how important and impressed I think it is</w:t>
      </w:r>
      <w:r w:rsidR="004F7546">
        <w:rPr>
          <w:rFonts w:ascii="Times New Roman" w:hAnsi="Times New Roman" w:cs="Times New Roman"/>
          <w:sz w:val="24"/>
          <w:szCs w:val="24"/>
        </w:rPr>
        <w:t>,</w:t>
      </w:r>
      <w:r w:rsidRPr="003021C1">
        <w:rPr>
          <w:rFonts w:ascii="Times New Roman" w:hAnsi="Times New Roman" w:cs="Times New Roman"/>
          <w:sz w:val="24"/>
          <w:szCs w:val="24"/>
        </w:rPr>
        <w:t xml:space="preserve"> how </w:t>
      </w:r>
      <w:r w:rsidR="004F7546">
        <w:rPr>
          <w:rFonts w:ascii="Times New Roman" w:hAnsi="Times New Roman" w:cs="Times New Roman"/>
          <w:sz w:val="24"/>
          <w:szCs w:val="24"/>
        </w:rPr>
        <w:t>challenging,</w:t>
      </w:r>
      <w:r w:rsidRPr="003021C1">
        <w:rPr>
          <w:rFonts w:ascii="Times New Roman" w:hAnsi="Times New Roman" w:cs="Times New Roman"/>
          <w:sz w:val="24"/>
          <w:szCs w:val="24"/>
        </w:rPr>
        <w:t xml:space="preserve"> how sympathetic perhaps I am to Maria, with the great challenges she takes on in terms of accessible platform design, accessible tool design, which of course has a resonance to what Bruno and </w:t>
      </w:r>
      <w:r w:rsidR="00556D3E">
        <w:rPr>
          <w:rFonts w:ascii="Times New Roman" w:hAnsi="Times New Roman" w:cs="Times New Roman"/>
          <w:sz w:val="24"/>
          <w:szCs w:val="24"/>
        </w:rPr>
        <w:t>Noëlle</w:t>
      </w:r>
      <w:r w:rsidRPr="003021C1">
        <w:rPr>
          <w:rFonts w:ascii="Times New Roman" w:hAnsi="Times New Roman" w:cs="Times New Roman"/>
          <w:sz w:val="24"/>
          <w:szCs w:val="24"/>
        </w:rPr>
        <w:t xml:space="preserve"> ha</w:t>
      </w:r>
      <w:r w:rsidR="004F7546">
        <w:rPr>
          <w:rFonts w:ascii="Times New Roman" w:hAnsi="Times New Roman" w:cs="Times New Roman"/>
          <w:sz w:val="24"/>
          <w:szCs w:val="24"/>
        </w:rPr>
        <w:t>ve</w:t>
      </w:r>
      <w:r w:rsidRPr="003021C1">
        <w:rPr>
          <w:rFonts w:ascii="Times New Roman" w:hAnsi="Times New Roman" w:cs="Times New Roman"/>
          <w:sz w:val="24"/>
          <w:szCs w:val="24"/>
        </w:rPr>
        <w:t xml:space="preserve"> studied for so long regarding the history of tools created for and by blind people for their use.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I'm struck that Maria is now doing that kind of work again, in the 21st century in a digital context with her project. And I would like to return if I could, to P</w:t>
      </w:r>
      <w:r w:rsidR="004F7546">
        <w:rPr>
          <w:rFonts w:ascii="Times New Roman" w:hAnsi="Times New Roman" w:cs="Times New Roman"/>
          <w:sz w:val="24"/>
          <w:szCs w:val="24"/>
        </w:rPr>
        <w:t>i</w:t>
      </w:r>
      <w:r w:rsidRPr="003021C1">
        <w:rPr>
          <w:rFonts w:ascii="Times New Roman" w:hAnsi="Times New Roman" w:cs="Times New Roman"/>
          <w:sz w:val="24"/>
          <w:szCs w:val="24"/>
        </w:rPr>
        <w:t>eter's attention to fragility, and the values around kind of embracing values that are not strictly focused on autonomy or accomplishment. And I just wanted to share a resource that might be of interest that is gaining attention in Anglo</w:t>
      </w:r>
      <w:r w:rsidR="004F7546">
        <w:rPr>
          <w:rFonts w:ascii="Times New Roman" w:hAnsi="Times New Roman" w:cs="Times New Roman"/>
          <w:sz w:val="24"/>
          <w:szCs w:val="24"/>
        </w:rPr>
        <w:t>-</w:t>
      </w:r>
      <w:r w:rsidRPr="003021C1">
        <w:rPr>
          <w:rFonts w:ascii="Times New Roman" w:hAnsi="Times New Roman" w:cs="Times New Roman"/>
          <w:sz w:val="24"/>
          <w:szCs w:val="24"/>
        </w:rPr>
        <w:t xml:space="preserve">American circles right </w:t>
      </w:r>
      <w:proofErr w:type="gramStart"/>
      <w:r w:rsidRPr="003021C1">
        <w:rPr>
          <w:rFonts w:ascii="Times New Roman" w:hAnsi="Times New Roman" w:cs="Times New Roman"/>
          <w:sz w:val="24"/>
          <w:szCs w:val="24"/>
        </w:rPr>
        <w:t>now, but</w:t>
      </w:r>
      <w:proofErr w:type="gramEnd"/>
      <w:r w:rsidRPr="003021C1">
        <w:rPr>
          <w:rFonts w:ascii="Times New Roman" w:hAnsi="Times New Roman" w:cs="Times New Roman"/>
          <w:sz w:val="24"/>
          <w:szCs w:val="24"/>
        </w:rPr>
        <w:t xml:space="preserve"> might be missed by people elsewhere or in disability studies communities because it comes out of Victorian literary studies and British 19</w:t>
      </w:r>
      <w:r w:rsidRPr="004F7546">
        <w:rPr>
          <w:rFonts w:ascii="Times New Roman" w:hAnsi="Times New Roman" w:cs="Times New Roman"/>
          <w:sz w:val="24"/>
          <w:szCs w:val="24"/>
          <w:vertAlign w:val="superscript"/>
        </w:rPr>
        <w:t>th</w:t>
      </w:r>
      <w:r w:rsidR="004F7546">
        <w:rPr>
          <w:rFonts w:ascii="Times New Roman" w:hAnsi="Times New Roman" w:cs="Times New Roman"/>
          <w:sz w:val="24"/>
          <w:szCs w:val="24"/>
        </w:rPr>
        <w:t>-</w:t>
      </w:r>
      <w:r w:rsidRPr="003021C1">
        <w:rPr>
          <w:rFonts w:ascii="Times New Roman" w:hAnsi="Times New Roman" w:cs="Times New Roman"/>
          <w:sz w:val="24"/>
          <w:szCs w:val="24"/>
        </w:rPr>
        <w:t>Century Literary Studies. A colleague, a scholar in the</w:t>
      </w:r>
      <w:r w:rsidR="004F7546">
        <w:rPr>
          <w:rFonts w:ascii="Times New Roman" w:hAnsi="Times New Roman" w:cs="Times New Roman"/>
          <w:sz w:val="24"/>
          <w:szCs w:val="24"/>
        </w:rPr>
        <w:t xml:space="preserve"> United States called Talia S</w:t>
      </w:r>
      <w:r w:rsidR="00571619">
        <w:rPr>
          <w:rFonts w:ascii="Times New Roman" w:hAnsi="Times New Roman" w:cs="Times New Roman"/>
          <w:sz w:val="24"/>
          <w:szCs w:val="24"/>
        </w:rPr>
        <w:t>c</w:t>
      </w:r>
      <w:r w:rsidR="004F7546">
        <w:rPr>
          <w:rFonts w:ascii="Times New Roman" w:hAnsi="Times New Roman" w:cs="Times New Roman"/>
          <w:sz w:val="24"/>
          <w:szCs w:val="24"/>
        </w:rPr>
        <w:t>ha</w:t>
      </w:r>
      <w:r w:rsidRPr="003021C1">
        <w:rPr>
          <w:rFonts w:ascii="Times New Roman" w:hAnsi="Times New Roman" w:cs="Times New Roman"/>
          <w:sz w:val="24"/>
          <w:szCs w:val="24"/>
        </w:rPr>
        <w:t>ffer</w:t>
      </w:r>
      <w:r w:rsidR="004F7546">
        <w:rPr>
          <w:rFonts w:ascii="Times New Roman" w:hAnsi="Times New Roman" w:cs="Times New Roman"/>
          <w:sz w:val="24"/>
          <w:szCs w:val="24"/>
        </w:rPr>
        <w:t>, and</w:t>
      </w:r>
      <w:r w:rsidRPr="003021C1">
        <w:rPr>
          <w:rFonts w:ascii="Times New Roman" w:hAnsi="Times New Roman" w:cs="Times New Roman"/>
          <w:sz w:val="24"/>
          <w:szCs w:val="24"/>
        </w:rPr>
        <w:t xml:space="preserve"> I will spell it now as </w:t>
      </w:r>
      <w:r w:rsidR="004F7546">
        <w:rPr>
          <w:rFonts w:ascii="Times New Roman" w:hAnsi="Times New Roman" w:cs="Times New Roman"/>
          <w:sz w:val="24"/>
          <w:szCs w:val="24"/>
        </w:rPr>
        <w:t xml:space="preserve">Schaffer, </w:t>
      </w:r>
      <w:r w:rsidRPr="003021C1">
        <w:rPr>
          <w:rFonts w:ascii="Times New Roman" w:hAnsi="Times New Roman" w:cs="Times New Roman"/>
          <w:sz w:val="24"/>
          <w:szCs w:val="24"/>
        </w:rPr>
        <w:t xml:space="preserve">Talia Shaeffer has a new book called </w:t>
      </w:r>
      <w:r w:rsidR="004F7546" w:rsidRPr="004F7546">
        <w:rPr>
          <w:rFonts w:ascii="Times New Roman" w:hAnsi="Times New Roman" w:cs="Times New Roman"/>
          <w:i/>
          <w:sz w:val="24"/>
          <w:szCs w:val="24"/>
        </w:rPr>
        <w:t>C</w:t>
      </w:r>
      <w:r w:rsidRPr="004F7546">
        <w:rPr>
          <w:rFonts w:ascii="Times New Roman" w:hAnsi="Times New Roman" w:cs="Times New Roman"/>
          <w:i/>
          <w:sz w:val="24"/>
          <w:szCs w:val="24"/>
        </w:rPr>
        <w:t xml:space="preserve">ommunities of </w:t>
      </w:r>
      <w:r w:rsidR="004F7546" w:rsidRPr="004F7546">
        <w:rPr>
          <w:rFonts w:ascii="Times New Roman" w:hAnsi="Times New Roman" w:cs="Times New Roman"/>
          <w:i/>
          <w:sz w:val="24"/>
          <w:szCs w:val="24"/>
        </w:rPr>
        <w:t>C</w:t>
      </w:r>
      <w:r w:rsidRPr="004F7546">
        <w:rPr>
          <w:rFonts w:ascii="Times New Roman" w:hAnsi="Times New Roman" w:cs="Times New Roman"/>
          <w:i/>
          <w:sz w:val="24"/>
          <w:szCs w:val="24"/>
        </w:rPr>
        <w:t>are</w:t>
      </w:r>
      <w:r w:rsidRPr="003021C1">
        <w:rPr>
          <w:rFonts w:ascii="Times New Roman" w:hAnsi="Times New Roman" w:cs="Times New Roman"/>
          <w:sz w:val="24"/>
          <w:szCs w:val="24"/>
        </w:rPr>
        <w:t>. And in fact, it has the British member of parliament, Henry Fawcett and his wife, Millicent Fawcett, on the cover if you are interested, and she is very interested in collaborative relationships between people with disabilities, and people who identify as able bodied, and how those relat</w:t>
      </w:r>
      <w:r w:rsidR="00797C17">
        <w:rPr>
          <w:rFonts w:ascii="Times New Roman" w:hAnsi="Times New Roman" w:cs="Times New Roman"/>
          <w:sz w:val="24"/>
          <w:szCs w:val="24"/>
        </w:rPr>
        <w:t>ionships of care are both multidirectional</w:t>
      </w:r>
      <w:r w:rsidRPr="003021C1">
        <w:rPr>
          <w:rFonts w:ascii="Times New Roman" w:hAnsi="Times New Roman" w:cs="Times New Roman"/>
          <w:sz w:val="24"/>
          <w:szCs w:val="24"/>
        </w:rPr>
        <w:t xml:space="preserve"> and affirm our humanity, and I hear a resonance with what P</w:t>
      </w:r>
      <w:r w:rsidR="00797C17">
        <w:rPr>
          <w:rFonts w:ascii="Times New Roman" w:hAnsi="Times New Roman" w:cs="Times New Roman"/>
          <w:sz w:val="24"/>
          <w:szCs w:val="24"/>
        </w:rPr>
        <w:t>i</w:t>
      </w:r>
      <w:r w:rsidRPr="003021C1">
        <w:rPr>
          <w:rFonts w:ascii="Times New Roman" w:hAnsi="Times New Roman" w:cs="Times New Roman"/>
          <w:sz w:val="24"/>
          <w:szCs w:val="24"/>
        </w:rPr>
        <w:t>eter is sharing about fragility. So as a kind of pushback against notions of heroism, which</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of course</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we see </w:t>
      </w:r>
      <w:r w:rsidR="00556D3E">
        <w:rPr>
          <w:rFonts w:ascii="Times New Roman" w:hAnsi="Times New Roman" w:cs="Times New Roman"/>
          <w:sz w:val="24"/>
          <w:szCs w:val="24"/>
        </w:rPr>
        <w:t>Noëlle</w:t>
      </w:r>
      <w:r w:rsidRPr="003021C1">
        <w:rPr>
          <w:rFonts w:ascii="Times New Roman" w:hAnsi="Times New Roman" w:cs="Times New Roman"/>
          <w:sz w:val="24"/>
          <w:szCs w:val="24"/>
        </w:rPr>
        <w:t xml:space="preserve"> pushing back against in her work</w:t>
      </w:r>
      <w:r w:rsidR="00797C17">
        <w:rPr>
          <w:rFonts w:ascii="Times New Roman" w:hAnsi="Times New Roman" w:cs="Times New Roman"/>
          <w:sz w:val="24"/>
          <w:szCs w:val="24"/>
        </w:rPr>
        <w:t>, t</w:t>
      </w:r>
      <w:r w:rsidRPr="003021C1">
        <w:rPr>
          <w:rFonts w:ascii="Times New Roman" w:hAnsi="Times New Roman" w:cs="Times New Roman"/>
          <w:sz w:val="24"/>
          <w:szCs w:val="24"/>
        </w:rPr>
        <w:t xml:space="preserve">his work by </w:t>
      </w:r>
      <w:r w:rsidRPr="003021C1">
        <w:rPr>
          <w:rFonts w:ascii="Times New Roman" w:hAnsi="Times New Roman" w:cs="Times New Roman"/>
          <w:sz w:val="24"/>
          <w:szCs w:val="24"/>
        </w:rPr>
        <w:lastRenderedPageBreak/>
        <w:t xml:space="preserve">Talia Schaeffer on </w:t>
      </w:r>
      <w:r w:rsidR="00797C17" w:rsidRPr="00797C17">
        <w:rPr>
          <w:rFonts w:ascii="Times New Roman" w:hAnsi="Times New Roman" w:cs="Times New Roman"/>
          <w:i/>
          <w:sz w:val="24"/>
          <w:szCs w:val="24"/>
        </w:rPr>
        <w:t>C</w:t>
      </w:r>
      <w:r w:rsidRPr="00797C17">
        <w:rPr>
          <w:rFonts w:ascii="Times New Roman" w:hAnsi="Times New Roman" w:cs="Times New Roman"/>
          <w:i/>
          <w:sz w:val="24"/>
          <w:szCs w:val="24"/>
        </w:rPr>
        <w:t xml:space="preserve">ommunities of </w:t>
      </w:r>
      <w:r w:rsidR="00797C17" w:rsidRPr="00797C17">
        <w:rPr>
          <w:rFonts w:ascii="Times New Roman" w:hAnsi="Times New Roman" w:cs="Times New Roman"/>
          <w:i/>
          <w:sz w:val="24"/>
          <w:szCs w:val="24"/>
        </w:rPr>
        <w:t>C</w:t>
      </w:r>
      <w:r w:rsidRPr="00797C17">
        <w:rPr>
          <w:rFonts w:ascii="Times New Roman" w:hAnsi="Times New Roman" w:cs="Times New Roman"/>
          <w:i/>
          <w:sz w:val="24"/>
          <w:szCs w:val="24"/>
        </w:rPr>
        <w:t>are</w:t>
      </w:r>
      <w:r w:rsidRPr="003021C1">
        <w:rPr>
          <w:rFonts w:ascii="Times New Roman" w:hAnsi="Times New Roman" w:cs="Times New Roman"/>
          <w:sz w:val="24"/>
          <w:szCs w:val="24"/>
        </w:rPr>
        <w:t xml:space="preserve"> suggests we all benefit from embracing a human fragility vulnerability and we develop community and collaboration and meaningful notions of humanity by pushing back against kind of heroic binaries which</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of course</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have been referenced elsewhere in this conversation. So I just</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I speak to for too long but I wanted to share this very, I think, important and exciting new work and to thank you all for the work you have done in the past and continue to do</w:t>
      </w:r>
      <w:r w:rsidR="00797C17">
        <w:rPr>
          <w:rFonts w:ascii="Times New Roman" w:hAnsi="Times New Roman" w:cs="Times New Roman"/>
          <w:sz w:val="24"/>
          <w:szCs w:val="24"/>
        </w:rPr>
        <w:t>;</w:t>
      </w:r>
      <w:r w:rsidRPr="003021C1">
        <w:rPr>
          <w:rFonts w:ascii="Times New Roman" w:hAnsi="Times New Roman" w:cs="Times New Roman"/>
          <w:sz w:val="24"/>
          <w:szCs w:val="24"/>
        </w:rPr>
        <w:t xml:space="preserve"> very important contributions and I will just sign off by saying g</w:t>
      </w:r>
      <w:r w:rsidR="00797C17">
        <w:rPr>
          <w:rFonts w:ascii="Times New Roman" w:hAnsi="Times New Roman" w:cs="Times New Roman"/>
          <w:sz w:val="24"/>
          <w:szCs w:val="24"/>
        </w:rPr>
        <w:t xml:space="preserve">ood luck, bon chance, </w:t>
      </w:r>
      <w:r w:rsidRPr="003021C1">
        <w:rPr>
          <w:rFonts w:ascii="Times New Roman" w:hAnsi="Times New Roman" w:cs="Times New Roman"/>
          <w:sz w:val="24"/>
          <w:szCs w:val="24"/>
        </w:rPr>
        <w:t>Maria with the digitization work which is so important and sounds very challenging.</w:t>
      </w:r>
    </w:p>
    <w:p w14:paraId="17317D59" w14:textId="77777777" w:rsidR="004F23FC" w:rsidRPr="003021C1" w:rsidRDefault="004F23FC">
      <w:pPr>
        <w:spacing w:after="0"/>
        <w:rPr>
          <w:rFonts w:ascii="Times New Roman" w:hAnsi="Times New Roman" w:cs="Times New Roman"/>
          <w:sz w:val="24"/>
          <w:szCs w:val="24"/>
        </w:rPr>
      </w:pPr>
    </w:p>
    <w:p w14:paraId="60A27C66" w14:textId="77777777" w:rsidR="004F23FC" w:rsidRPr="008C68F5" w:rsidRDefault="00797C17">
      <w:pPr>
        <w:spacing w:after="0"/>
        <w:rPr>
          <w:rFonts w:ascii="Times New Roman" w:hAnsi="Times New Roman" w:cs="Times New Roman"/>
          <w:color w:val="5D7284"/>
          <w:sz w:val="24"/>
          <w:szCs w:val="24"/>
          <w:lang w:val="fr-FR"/>
        </w:rPr>
      </w:pPr>
      <w:r w:rsidRPr="008C68F5">
        <w:rPr>
          <w:rStyle w:val="Strong"/>
          <w:rFonts w:ascii="Times New Roman" w:hAnsi="Times New Roman" w:cs="Times New Roman"/>
          <w:sz w:val="24"/>
          <w:szCs w:val="24"/>
          <w:lang w:val="fr-FR"/>
        </w:rPr>
        <w:t>Dannyelle Valente</w:t>
      </w:r>
      <w:r w:rsidRPr="008C68F5">
        <w:rPr>
          <w:rFonts w:ascii="Times New Roman" w:hAnsi="Times New Roman" w:cs="Times New Roman"/>
          <w:color w:val="5D7284"/>
          <w:sz w:val="24"/>
          <w:szCs w:val="24"/>
          <w:lang w:val="fr-FR"/>
        </w:rPr>
        <w:t xml:space="preserve"> </w:t>
      </w:r>
      <w:proofErr w:type="gramStart"/>
      <w:r w:rsidR="009A0EF8" w:rsidRPr="008C68F5">
        <w:rPr>
          <w:rFonts w:ascii="Times New Roman" w:hAnsi="Times New Roman" w:cs="Times New Roman"/>
          <w:color w:val="5D7284"/>
          <w:sz w:val="24"/>
          <w:szCs w:val="24"/>
          <w:lang w:val="fr-FR"/>
        </w:rPr>
        <w:t>1:</w:t>
      </w:r>
      <w:proofErr w:type="gramEnd"/>
      <w:r w:rsidR="009A0EF8" w:rsidRPr="008C68F5">
        <w:rPr>
          <w:rFonts w:ascii="Times New Roman" w:hAnsi="Times New Roman" w:cs="Times New Roman"/>
          <w:color w:val="5D7284"/>
          <w:sz w:val="24"/>
          <w:szCs w:val="24"/>
          <w:lang w:val="fr-FR"/>
        </w:rPr>
        <w:t>24:46</w:t>
      </w:r>
    </w:p>
    <w:p w14:paraId="548B3051" w14:textId="77777777" w:rsidR="004F23FC" w:rsidRPr="008C68F5" w:rsidRDefault="009A0EF8">
      <w:pPr>
        <w:spacing w:after="0"/>
        <w:rPr>
          <w:rFonts w:ascii="Times New Roman" w:hAnsi="Times New Roman" w:cs="Times New Roman"/>
          <w:sz w:val="24"/>
          <w:szCs w:val="24"/>
          <w:lang w:val="fr-FR"/>
        </w:rPr>
      </w:pPr>
      <w:proofErr w:type="gramStart"/>
      <w:r w:rsidRPr="008C68F5">
        <w:rPr>
          <w:rFonts w:ascii="Times New Roman" w:hAnsi="Times New Roman" w:cs="Times New Roman"/>
          <w:sz w:val="24"/>
          <w:szCs w:val="24"/>
          <w:lang w:val="fr-FR"/>
        </w:rPr>
        <w:t>Maria</w:t>
      </w:r>
      <w:r w:rsidR="00797C17" w:rsidRPr="008C68F5">
        <w:rPr>
          <w:rFonts w:ascii="Times New Roman" w:hAnsi="Times New Roman" w:cs="Times New Roman"/>
          <w:sz w:val="24"/>
          <w:szCs w:val="24"/>
          <w:lang w:val="fr-FR"/>
        </w:rPr>
        <w:t>?</w:t>
      </w:r>
      <w:proofErr w:type="gramEnd"/>
    </w:p>
    <w:p w14:paraId="7AC97667" w14:textId="77777777" w:rsidR="004F23FC" w:rsidRPr="008C68F5" w:rsidRDefault="004F23FC">
      <w:pPr>
        <w:spacing w:after="0"/>
        <w:rPr>
          <w:rFonts w:ascii="Times New Roman" w:hAnsi="Times New Roman" w:cs="Times New Roman"/>
          <w:sz w:val="24"/>
          <w:szCs w:val="24"/>
          <w:lang w:val="fr-FR"/>
        </w:rPr>
      </w:pPr>
    </w:p>
    <w:p w14:paraId="1DD04B9A" w14:textId="77777777" w:rsidR="004F23FC" w:rsidRPr="008C68F5" w:rsidRDefault="00797C17">
      <w:pPr>
        <w:spacing w:after="0"/>
        <w:rPr>
          <w:rFonts w:ascii="Times New Roman" w:hAnsi="Times New Roman" w:cs="Times New Roman"/>
          <w:sz w:val="24"/>
          <w:szCs w:val="24"/>
          <w:lang w:val="fr-FR"/>
        </w:rPr>
      </w:pPr>
      <w:r w:rsidRPr="008C68F5">
        <w:rPr>
          <w:rStyle w:val="Strong"/>
          <w:rFonts w:ascii="Times New Roman" w:hAnsi="Times New Roman" w:cs="Times New Roman"/>
          <w:sz w:val="24"/>
          <w:szCs w:val="24"/>
          <w:lang w:val="fr-FR"/>
        </w:rPr>
        <w:t xml:space="preserve">Maria Romeiras Amado </w:t>
      </w:r>
      <w:proofErr w:type="gramStart"/>
      <w:r w:rsidR="009A0EF8" w:rsidRPr="008C68F5">
        <w:rPr>
          <w:rFonts w:ascii="Times New Roman" w:hAnsi="Times New Roman" w:cs="Times New Roman"/>
          <w:color w:val="5D7284"/>
          <w:sz w:val="24"/>
          <w:szCs w:val="24"/>
          <w:lang w:val="fr-FR"/>
        </w:rPr>
        <w:t>1:</w:t>
      </w:r>
      <w:proofErr w:type="gramEnd"/>
      <w:r w:rsidR="009A0EF8" w:rsidRPr="008C68F5">
        <w:rPr>
          <w:rFonts w:ascii="Times New Roman" w:hAnsi="Times New Roman" w:cs="Times New Roman"/>
          <w:color w:val="5D7284"/>
          <w:sz w:val="24"/>
          <w:szCs w:val="24"/>
          <w:lang w:val="fr-FR"/>
        </w:rPr>
        <w:t>24:49</w:t>
      </w:r>
    </w:p>
    <w:p w14:paraId="5AF101ED" w14:textId="05A84A12"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I would just like to add that one of the letters I've read</w:t>
      </w:r>
      <w:r w:rsidR="00797C17">
        <w:rPr>
          <w:rFonts w:ascii="Times New Roman" w:hAnsi="Times New Roman" w:cs="Times New Roman"/>
          <w:sz w:val="24"/>
          <w:szCs w:val="24"/>
        </w:rPr>
        <w:t xml:space="preserve"> has </w:t>
      </w:r>
      <w:proofErr w:type="gramStart"/>
      <w:r w:rsidR="00797C17">
        <w:rPr>
          <w:rFonts w:ascii="Times New Roman" w:hAnsi="Times New Roman" w:cs="Times New Roman"/>
          <w:sz w:val="24"/>
          <w:szCs w:val="24"/>
        </w:rPr>
        <w:t>wonderful</w:t>
      </w:r>
      <w:proofErr w:type="gramEnd"/>
      <w:r w:rsidR="00797C17">
        <w:rPr>
          <w:rFonts w:ascii="Times New Roman" w:hAnsi="Times New Roman" w:cs="Times New Roman"/>
          <w:sz w:val="24"/>
          <w:szCs w:val="24"/>
        </w:rPr>
        <w:t xml:space="preserve"> description of t</w:t>
      </w:r>
      <w:r w:rsidRPr="003021C1">
        <w:rPr>
          <w:rFonts w:ascii="Times New Roman" w:hAnsi="Times New Roman" w:cs="Times New Roman"/>
          <w:sz w:val="24"/>
          <w:szCs w:val="24"/>
        </w:rPr>
        <w:t xml:space="preserve">he </w:t>
      </w:r>
      <w:r w:rsidR="00797C17">
        <w:rPr>
          <w:rFonts w:ascii="Times New Roman" w:hAnsi="Times New Roman" w:cs="Times New Roman"/>
          <w:sz w:val="24"/>
          <w:szCs w:val="24"/>
        </w:rPr>
        <w:t>c</w:t>
      </w:r>
      <w:r w:rsidRPr="003021C1">
        <w:rPr>
          <w:rFonts w:ascii="Times New Roman" w:hAnsi="Times New Roman" w:cs="Times New Roman"/>
          <w:sz w:val="24"/>
          <w:szCs w:val="24"/>
        </w:rPr>
        <w:t>ity of Montreal after the fire. And when you read the letter first</w:t>
      </w:r>
      <w:r w:rsidR="00571619">
        <w:rPr>
          <w:rFonts w:ascii="Times New Roman" w:hAnsi="Times New Roman" w:cs="Times New Roman"/>
          <w:sz w:val="24"/>
          <w:szCs w:val="24"/>
        </w:rPr>
        <w:t>,</w:t>
      </w:r>
      <w:r w:rsidRPr="003021C1">
        <w:rPr>
          <w:rFonts w:ascii="Times New Roman" w:hAnsi="Times New Roman" w:cs="Times New Roman"/>
          <w:sz w:val="24"/>
          <w:szCs w:val="24"/>
        </w:rPr>
        <w:t xml:space="preserve"> </w:t>
      </w:r>
      <w:r w:rsidR="00571619">
        <w:rPr>
          <w:rFonts w:ascii="Times New Roman" w:hAnsi="Times New Roman" w:cs="Times New Roman"/>
          <w:sz w:val="24"/>
          <w:szCs w:val="24"/>
        </w:rPr>
        <w:t xml:space="preserve">as </w:t>
      </w:r>
      <w:r w:rsidRPr="003021C1">
        <w:rPr>
          <w:rFonts w:ascii="Times New Roman" w:hAnsi="Times New Roman" w:cs="Times New Roman"/>
          <w:sz w:val="24"/>
          <w:szCs w:val="24"/>
        </w:rPr>
        <w:t xml:space="preserve">in every </w:t>
      </w:r>
      <w:proofErr w:type="gramStart"/>
      <w:r w:rsidRPr="003021C1">
        <w:rPr>
          <w:rFonts w:ascii="Times New Roman" w:hAnsi="Times New Roman" w:cs="Times New Roman"/>
          <w:sz w:val="24"/>
          <w:szCs w:val="24"/>
        </w:rPr>
        <w:t>documents</w:t>
      </w:r>
      <w:proofErr w:type="gramEnd"/>
      <w:r w:rsidRPr="003021C1">
        <w:rPr>
          <w:rFonts w:ascii="Times New Roman" w:hAnsi="Times New Roman" w:cs="Times New Roman"/>
          <w:sz w:val="24"/>
          <w:szCs w:val="24"/>
        </w:rPr>
        <w:t xml:space="preserve">, you don't know who is signing it. And you </w:t>
      </w:r>
      <w:proofErr w:type="gramStart"/>
      <w:r w:rsidRPr="003021C1">
        <w:rPr>
          <w:rFonts w:ascii="Times New Roman" w:hAnsi="Times New Roman" w:cs="Times New Roman"/>
          <w:sz w:val="24"/>
          <w:szCs w:val="24"/>
        </w:rPr>
        <w:t>have to</w:t>
      </w:r>
      <w:proofErr w:type="gramEnd"/>
      <w:r w:rsidRPr="003021C1">
        <w:rPr>
          <w:rFonts w:ascii="Times New Roman" w:hAnsi="Times New Roman" w:cs="Times New Roman"/>
          <w:sz w:val="24"/>
          <w:szCs w:val="24"/>
        </w:rPr>
        <w:t xml:space="preserve"> characterize the person afterwards, look out for the person. And you don't know, of course, if a letter is written by a blind or a sighted person. And, in fact, the most wonderful description of Montreal at the </w:t>
      </w:r>
      <w:proofErr w:type="gramStart"/>
      <w:r w:rsidRPr="003021C1">
        <w:rPr>
          <w:rFonts w:ascii="Times New Roman" w:hAnsi="Times New Roman" w:cs="Times New Roman"/>
          <w:sz w:val="24"/>
          <w:szCs w:val="24"/>
        </w:rPr>
        <w:t>time, it</w:t>
      </w:r>
      <w:proofErr w:type="gramEnd"/>
      <w:r w:rsidRPr="003021C1">
        <w:rPr>
          <w:rFonts w:ascii="Times New Roman" w:hAnsi="Times New Roman" w:cs="Times New Roman"/>
          <w:sz w:val="24"/>
          <w:szCs w:val="24"/>
        </w:rPr>
        <w:t xml:space="preserve"> was</w:t>
      </w:r>
      <w:r w:rsidR="00571619">
        <w:rPr>
          <w:rFonts w:ascii="Times New Roman" w:hAnsi="Times New Roman" w:cs="Times New Roman"/>
          <w:sz w:val="24"/>
          <w:szCs w:val="24"/>
        </w:rPr>
        <w:t xml:space="preserve"> in </w:t>
      </w:r>
      <w:r w:rsidR="00191437">
        <w:rPr>
          <w:rFonts w:ascii="Times New Roman" w:hAnsi="Times New Roman" w:cs="Times New Roman"/>
          <w:sz w:val="24"/>
          <w:szCs w:val="24"/>
        </w:rPr>
        <w:t xml:space="preserve">a </w:t>
      </w:r>
      <w:r w:rsidRPr="003021C1">
        <w:rPr>
          <w:rFonts w:ascii="Times New Roman" w:hAnsi="Times New Roman" w:cs="Times New Roman"/>
          <w:sz w:val="24"/>
          <w:szCs w:val="24"/>
        </w:rPr>
        <w:t xml:space="preserve">letter written by a blind person. It's extremely accurate, and it destroys all stereotypes we could have.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it's amazing to look out for those communities of care, as you're suggesting</w:t>
      </w:r>
      <w:r w:rsidR="00191437">
        <w:rPr>
          <w:rFonts w:ascii="Times New Roman" w:hAnsi="Times New Roman" w:cs="Times New Roman"/>
          <w:sz w:val="24"/>
          <w:szCs w:val="24"/>
        </w:rPr>
        <w:t>,</w:t>
      </w:r>
      <w:r w:rsidRPr="003021C1">
        <w:rPr>
          <w:rFonts w:ascii="Times New Roman" w:hAnsi="Times New Roman" w:cs="Times New Roman"/>
          <w:sz w:val="24"/>
          <w:szCs w:val="24"/>
        </w:rPr>
        <w:t xml:space="preserve"> </w:t>
      </w:r>
      <w:r w:rsidR="00191437">
        <w:rPr>
          <w:rFonts w:ascii="Times New Roman" w:hAnsi="Times New Roman" w:cs="Times New Roman"/>
          <w:sz w:val="24"/>
          <w:szCs w:val="24"/>
        </w:rPr>
        <w:t xml:space="preserve">what is in fact a good read, because </w:t>
      </w:r>
      <w:r w:rsidRPr="003021C1">
        <w:rPr>
          <w:rFonts w:ascii="Times New Roman" w:hAnsi="Times New Roman" w:cs="Times New Roman"/>
          <w:sz w:val="24"/>
          <w:szCs w:val="24"/>
        </w:rPr>
        <w:t>we are extremely surprised every time we get new documents, and we should, in fact, share these documents with the non</w:t>
      </w:r>
      <w:r w:rsidR="00191437">
        <w:rPr>
          <w:rFonts w:ascii="Times New Roman" w:hAnsi="Times New Roman" w:cs="Times New Roman"/>
          <w:sz w:val="24"/>
          <w:szCs w:val="24"/>
        </w:rPr>
        <w:t>-</w:t>
      </w:r>
      <w:r w:rsidRPr="003021C1">
        <w:rPr>
          <w:rFonts w:ascii="Times New Roman" w:hAnsi="Times New Roman" w:cs="Times New Roman"/>
          <w:sz w:val="24"/>
          <w:szCs w:val="24"/>
        </w:rPr>
        <w:t>academic communities, and especially keep them accessible.</w:t>
      </w:r>
    </w:p>
    <w:p w14:paraId="6AE3B6AA" w14:textId="77777777" w:rsidR="004F23FC" w:rsidRPr="003021C1" w:rsidRDefault="004F23FC">
      <w:pPr>
        <w:spacing w:after="0"/>
        <w:rPr>
          <w:rFonts w:ascii="Times New Roman" w:hAnsi="Times New Roman" w:cs="Times New Roman"/>
          <w:sz w:val="24"/>
          <w:szCs w:val="24"/>
        </w:rPr>
      </w:pPr>
    </w:p>
    <w:p w14:paraId="3CE3823B" w14:textId="77777777" w:rsidR="004F23FC" w:rsidRDefault="00191437">
      <w:pPr>
        <w:spacing w:after="0"/>
        <w:rPr>
          <w:rFonts w:ascii="Times New Roman" w:hAnsi="Times New Roman" w:cs="Times New Roman"/>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r w:rsidR="009A0EF8" w:rsidRPr="003021C1">
        <w:rPr>
          <w:rFonts w:ascii="Times New Roman" w:hAnsi="Times New Roman" w:cs="Times New Roman"/>
          <w:color w:val="5D7284"/>
          <w:sz w:val="24"/>
          <w:szCs w:val="24"/>
        </w:rPr>
        <w:t>1:26:15</w:t>
      </w:r>
    </w:p>
    <w:p w14:paraId="7F07EF9D" w14:textId="77777777" w:rsidR="00191437" w:rsidRDefault="00191437">
      <w:pPr>
        <w:spacing w:after="0"/>
        <w:rPr>
          <w:rFonts w:ascii="Times New Roman" w:hAnsi="Times New Roman" w:cs="Times New Roman"/>
          <w:sz w:val="24"/>
          <w:szCs w:val="24"/>
        </w:rPr>
      </w:pPr>
      <w:r>
        <w:rPr>
          <w:rFonts w:ascii="Times New Roman" w:hAnsi="Times New Roman" w:cs="Times New Roman"/>
          <w:sz w:val="24"/>
          <w:szCs w:val="24"/>
        </w:rPr>
        <w:t xml:space="preserve">Thank you. </w:t>
      </w:r>
      <w:r w:rsidR="009A0EF8" w:rsidRPr="003021C1">
        <w:rPr>
          <w:rFonts w:ascii="Times New Roman" w:hAnsi="Times New Roman" w:cs="Times New Roman"/>
          <w:sz w:val="24"/>
          <w:szCs w:val="24"/>
        </w:rPr>
        <w:t xml:space="preserve">I don't know if you have any other questions. We have two minutes left. </w:t>
      </w:r>
      <w:r>
        <w:rPr>
          <w:rFonts w:ascii="Times New Roman" w:hAnsi="Times New Roman" w:cs="Times New Roman"/>
          <w:sz w:val="24"/>
          <w:szCs w:val="24"/>
        </w:rPr>
        <w:t>Bertrand,</w:t>
      </w:r>
      <w:r w:rsidR="009A0EF8" w:rsidRPr="003021C1">
        <w:rPr>
          <w:rFonts w:ascii="Times New Roman" w:hAnsi="Times New Roman" w:cs="Times New Roman"/>
          <w:sz w:val="24"/>
          <w:szCs w:val="24"/>
        </w:rPr>
        <w:t xml:space="preserve"> I'll hand you the floor. </w:t>
      </w:r>
    </w:p>
    <w:p w14:paraId="6E806699" w14:textId="77777777" w:rsidR="00191437" w:rsidRDefault="00191437">
      <w:pPr>
        <w:spacing w:after="0"/>
        <w:rPr>
          <w:rFonts w:ascii="Times New Roman" w:hAnsi="Times New Roman" w:cs="Times New Roman"/>
          <w:sz w:val="24"/>
          <w:szCs w:val="24"/>
        </w:rPr>
      </w:pPr>
    </w:p>
    <w:p w14:paraId="4EECF27E" w14:textId="77777777" w:rsidR="00191437" w:rsidRPr="00191437" w:rsidRDefault="00191437">
      <w:pPr>
        <w:spacing w:after="0"/>
        <w:rPr>
          <w:rFonts w:ascii="Times New Roman" w:hAnsi="Times New Roman" w:cs="Times New Roman"/>
          <w:b/>
          <w:sz w:val="24"/>
          <w:szCs w:val="24"/>
        </w:rPr>
      </w:pPr>
      <w:r w:rsidRPr="00191437">
        <w:rPr>
          <w:rFonts w:ascii="Times New Roman" w:hAnsi="Times New Roman" w:cs="Times New Roman"/>
          <w:b/>
          <w:sz w:val="24"/>
          <w:szCs w:val="24"/>
        </w:rPr>
        <w:t>Audience Member</w:t>
      </w:r>
    </w:p>
    <w:p w14:paraId="731FAFCD" w14:textId="77777777" w:rsidR="00191437"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Yes, my apologies. More of a comment, really</w:t>
      </w:r>
      <w:r w:rsidR="00191437">
        <w:rPr>
          <w:rFonts w:ascii="Times New Roman" w:hAnsi="Times New Roman" w:cs="Times New Roman"/>
          <w:sz w:val="24"/>
          <w:szCs w:val="24"/>
        </w:rPr>
        <w:t xml:space="preserve"> o</w:t>
      </w:r>
      <w:r w:rsidRPr="003021C1">
        <w:rPr>
          <w:rFonts w:ascii="Times New Roman" w:hAnsi="Times New Roman" w:cs="Times New Roman"/>
          <w:sz w:val="24"/>
          <w:szCs w:val="24"/>
        </w:rPr>
        <w:t xml:space="preserve">r </w:t>
      </w:r>
      <w:r w:rsidR="00191437">
        <w:rPr>
          <w:rFonts w:ascii="Times New Roman" w:hAnsi="Times New Roman" w:cs="Times New Roman"/>
          <w:sz w:val="24"/>
          <w:szCs w:val="24"/>
        </w:rPr>
        <w:t xml:space="preserve">a </w:t>
      </w:r>
      <w:r w:rsidRPr="003021C1">
        <w:rPr>
          <w:rFonts w:ascii="Times New Roman" w:hAnsi="Times New Roman" w:cs="Times New Roman"/>
          <w:sz w:val="24"/>
          <w:szCs w:val="24"/>
        </w:rPr>
        <w:t>call for projects</w:t>
      </w:r>
      <w:r w:rsidR="00191437">
        <w:rPr>
          <w:rFonts w:ascii="Times New Roman" w:hAnsi="Times New Roman" w:cs="Times New Roman"/>
          <w:sz w:val="24"/>
          <w:szCs w:val="24"/>
        </w:rPr>
        <w:t>, in fact.</w:t>
      </w:r>
      <w:r w:rsidRPr="003021C1">
        <w:rPr>
          <w:rFonts w:ascii="Times New Roman" w:hAnsi="Times New Roman" w:cs="Times New Roman"/>
          <w:sz w:val="24"/>
          <w:szCs w:val="24"/>
        </w:rPr>
        <w:t xml:space="preserve"> I think that in this history of blindness and readjustment systems, and in the mapping, we've been discussing</w:t>
      </w:r>
      <w:r w:rsidR="00191437">
        <w:rPr>
          <w:rFonts w:ascii="Times New Roman" w:hAnsi="Times New Roman" w:cs="Times New Roman"/>
          <w:sz w:val="24"/>
          <w:szCs w:val="24"/>
        </w:rPr>
        <w:t>, an important aspect, and in my view a priority aspect</w:t>
      </w:r>
      <w:r w:rsidRPr="003021C1">
        <w:rPr>
          <w:rFonts w:ascii="Times New Roman" w:hAnsi="Times New Roman" w:cs="Times New Roman"/>
          <w:sz w:val="24"/>
          <w:szCs w:val="24"/>
        </w:rPr>
        <w:t xml:space="preserve"> would be the attitude to touch</w:t>
      </w:r>
      <w:r w:rsidR="00191437">
        <w:rPr>
          <w:rFonts w:ascii="Times New Roman" w:hAnsi="Times New Roman" w:cs="Times New Roman"/>
          <w:sz w:val="24"/>
          <w:szCs w:val="24"/>
        </w:rPr>
        <w:t>,</w:t>
      </w:r>
      <w:r w:rsidRPr="003021C1">
        <w:rPr>
          <w:rFonts w:ascii="Times New Roman" w:hAnsi="Times New Roman" w:cs="Times New Roman"/>
          <w:sz w:val="24"/>
          <w:szCs w:val="24"/>
        </w:rPr>
        <w:t xml:space="preserve"> when </w:t>
      </w:r>
      <w:r w:rsidR="00191437">
        <w:rPr>
          <w:rFonts w:ascii="Times New Roman" w:hAnsi="Times New Roman" w:cs="Times New Roman"/>
          <w:sz w:val="24"/>
          <w:szCs w:val="24"/>
        </w:rPr>
        <w:t>is touch</w:t>
      </w:r>
      <w:r w:rsidRPr="003021C1">
        <w:rPr>
          <w:rFonts w:ascii="Times New Roman" w:hAnsi="Times New Roman" w:cs="Times New Roman"/>
          <w:sz w:val="24"/>
          <w:szCs w:val="24"/>
        </w:rPr>
        <w:t xml:space="preserve"> recommended, prescribed prohibited, and when, in the sense of when, in terms of geography, when and where, </w:t>
      </w:r>
      <w:proofErr w:type="gramStart"/>
      <w:r w:rsidRPr="003021C1">
        <w:rPr>
          <w:rFonts w:ascii="Times New Roman" w:hAnsi="Times New Roman" w:cs="Times New Roman"/>
          <w:sz w:val="24"/>
          <w:szCs w:val="24"/>
        </w:rPr>
        <w:t>and also</w:t>
      </w:r>
      <w:proofErr w:type="gramEnd"/>
      <w:r w:rsidRPr="003021C1">
        <w:rPr>
          <w:rFonts w:ascii="Times New Roman" w:hAnsi="Times New Roman" w:cs="Times New Roman"/>
          <w:sz w:val="24"/>
          <w:szCs w:val="24"/>
        </w:rPr>
        <w:t xml:space="preserve"> in terms of educational contexts. Because I think this is key</w:t>
      </w:r>
      <w:r w:rsidR="00191437">
        <w:rPr>
          <w:rFonts w:ascii="Times New Roman" w:hAnsi="Times New Roman" w:cs="Times New Roman"/>
          <w:sz w:val="24"/>
          <w:szCs w:val="24"/>
        </w:rPr>
        <w:t>; it</w:t>
      </w:r>
      <w:r w:rsidRPr="003021C1">
        <w:rPr>
          <w:rFonts w:ascii="Times New Roman" w:hAnsi="Times New Roman" w:cs="Times New Roman"/>
          <w:sz w:val="24"/>
          <w:szCs w:val="24"/>
        </w:rPr>
        <w:t xml:space="preserve"> ties in with what we were saying on Friday, about </w:t>
      </w:r>
      <w:proofErr w:type="gramStart"/>
      <w:r w:rsidRPr="003021C1">
        <w:rPr>
          <w:rFonts w:ascii="Times New Roman" w:hAnsi="Times New Roman" w:cs="Times New Roman"/>
          <w:sz w:val="24"/>
          <w:szCs w:val="24"/>
        </w:rPr>
        <w:t>the access</w:t>
      </w:r>
      <w:proofErr w:type="gramEnd"/>
      <w:r w:rsidRPr="003021C1">
        <w:rPr>
          <w:rFonts w:ascii="Times New Roman" w:hAnsi="Times New Roman" w:cs="Times New Roman"/>
          <w:sz w:val="24"/>
          <w:szCs w:val="24"/>
        </w:rPr>
        <w:t xml:space="preserve"> to art, for example. That was it for me. </w:t>
      </w:r>
    </w:p>
    <w:p w14:paraId="21A8381F" w14:textId="77777777" w:rsidR="00191437" w:rsidRDefault="00191437">
      <w:pPr>
        <w:spacing w:after="0"/>
        <w:rPr>
          <w:rFonts w:ascii="Times New Roman" w:hAnsi="Times New Roman" w:cs="Times New Roman"/>
          <w:sz w:val="24"/>
          <w:szCs w:val="24"/>
        </w:rPr>
      </w:pPr>
    </w:p>
    <w:p w14:paraId="4D7DBF6C" w14:textId="77777777" w:rsidR="00191437" w:rsidRDefault="00191437">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6C257AFB" w14:textId="1E59D575" w:rsidR="00191437"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Thank you. </w:t>
      </w:r>
      <w:proofErr w:type="gramStart"/>
      <w:r w:rsidRPr="003021C1">
        <w:rPr>
          <w:rFonts w:ascii="Times New Roman" w:hAnsi="Times New Roman" w:cs="Times New Roman"/>
          <w:sz w:val="24"/>
          <w:szCs w:val="24"/>
        </w:rPr>
        <w:t>So</w:t>
      </w:r>
      <w:proofErr w:type="gramEnd"/>
      <w:r w:rsidRPr="003021C1">
        <w:rPr>
          <w:rFonts w:ascii="Times New Roman" w:hAnsi="Times New Roman" w:cs="Times New Roman"/>
          <w:sz w:val="24"/>
          <w:szCs w:val="24"/>
        </w:rPr>
        <w:t xml:space="preserve"> I also held back, since I'm a moderator, but I would just like to comment by saying that your research is fascinating, very significant as regards history. I very much like this idea of vulnerability, that </w:t>
      </w:r>
      <w:r w:rsidR="00191437">
        <w:rPr>
          <w:rFonts w:ascii="Times New Roman" w:hAnsi="Times New Roman" w:cs="Times New Roman"/>
          <w:sz w:val="24"/>
          <w:szCs w:val="24"/>
        </w:rPr>
        <w:t>Pieter</w:t>
      </w:r>
      <w:r w:rsidRPr="003021C1">
        <w:rPr>
          <w:rFonts w:ascii="Times New Roman" w:hAnsi="Times New Roman" w:cs="Times New Roman"/>
          <w:sz w:val="24"/>
          <w:szCs w:val="24"/>
        </w:rPr>
        <w:t xml:space="preserve"> you mentioned. And I remember when I began cultural studies, how </w:t>
      </w:r>
      <w:proofErr w:type="gramStart"/>
      <w:r w:rsidRPr="003021C1">
        <w:rPr>
          <w:rFonts w:ascii="Times New Roman" w:hAnsi="Times New Roman" w:cs="Times New Roman"/>
          <w:sz w:val="24"/>
          <w:szCs w:val="24"/>
        </w:rPr>
        <w:t>important</w:t>
      </w:r>
      <w:r w:rsidR="00571619">
        <w:rPr>
          <w:rFonts w:ascii="Times New Roman" w:hAnsi="Times New Roman" w:cs="Times New Roman"/>
          <w:sz w:val="24"/>
          <w:szCs w:val="24"/>
        </w:rPr>
        <w:t xml:space="preserve"> </w:t>
      </w:r>
      <w:r w:rsidRPr="003021C1">
        <w:rPr>
          <w:rFonts w:ascii="Times New Roman" w:hAnsi="Times New Roman" w:cs="Times New Roman"/>
          <w:sz w:val="24"/>
          <w:szCs w:val="24"/>
        </w:rPr>
        <w:t>it was</w:t>
      </w:r>
      <w:r w:rsidR="00191437">
        <w:rPr>
          <w:rFonts w:ascii="Times New Roman" w:hAnsi="Times New Roman" w:cs="Times New Roman"/>
          <w:sz w:val="24"/>
          <w:szCs w:val="24"/>
        </w:rPr>
        <w:t>,</w:t>
      </w:r>
      <w:proofErr w:type="gramEnd"/>
      <w:r w:rsidRPr="003021C1">
        <w:rPr>
          <w:rFonts w:ascii="Times New Roman" w:hAnsi="Times New Roman" w:cs="Times New Roman"/>
          <w:sz w:val="24"/>
          <w:szCs w:val="24"/>
        </w:rPr>
        <w:t xml:space="preserve"> </w:t>
      </w:r>
      <w:r w:rsidR="00556D3E">
        <w:rPr>
          <w:rFonts w:ascii="Times New Roman" w:hAnsi="Times New Roman" w:cs="Times New Roman"/>
          <w:sz w:val="24"/>
          <w:szCs w:val="24"/>
        </w:rPr>
        <w:t>Noëlle</w:t>
      </w:r>
      <w:r w:rsidR="00191437">
        <w:rPr>
          <w:rFonts w:ascii="Times New Roman" w:hAnsi="Times New Roman" w:cs="Times New Roman"/>
          <w:sz w:val="24"/>
          <w:szCs w:val="24"/>
        </w:rPr>
        <w:t xml:space="preserve"> Roy’s work</w:t>
      </w:r>
      <w:r w:rsidRPr="003021C1">
        <w:rPr>
          <w:rFonts w:ascii="Times New Roman" w:hAnsi="Times New Roman" w:cs="Times New Roman"/>
          <w:sz w:val="24"/>
          <w:szCs w:val="24"/>
        </w:rPr>
        <w:t xml:space="preserve"> was, I don't know if you remember me. </w:t>
      </w:r>
    </w:p>
    <w:p w14:paraId="74EBECD6" w14:textId="77777777" w:rsidR="00191437" w:rsidRDefault="00191437">
      <w:pPr>
        <w:spacing w:after="0"/>
        <w:rPr>
          <w:rFonts w:ascii="Times New Roman" w:hAnsi="Times New Roman" w:cs="Times New Roman"/>
          <w:sz w:val="24"/>
          <w:szCs w:val="24"/>
        </w:rPr>
      </w:pPr>
    </w:p>
    <w:p w14:paraId="19E9BF1D" w14:textId="77777777" w:rsidR="00556D3E" w:rsidRDefault="00556D3E">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lastRenderedPageBreak/>
        <w:t>Noëlle Roy</w:t>
      </w:r>
      <w:r w:rsidRPr="003021C1">
        <w:rPr>
          <w:rFonts w:ascii="Times New Roman" w:hAnsi="Times New Roman" w:cs="Times New Roman"/>
          <w:color w:val="5D7284"/>
          <w:sz w:val="24"/>
          <w:szCs w:val="24"/>
        </w:rPr>
        <w:t xml:space="preserve"> </w:t>
      </w:r>
    </w:p>
    <w:p w14:paraId="37556845" w14:textId="77777777" w:rsidR="00191437"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Yes, I do. </w:t>
      </w:r>
    </w:p>
    <w:p w14:paraId="628DE366" w14:textId="77777777" w:rsidR="00191437" w:rsidRDefault="00191437">
      <w:pPr>
        <w:spacing w:after="0"/>
        <w:rPr>
          <w:rFonts w:ascii="Times New Roman" w:hAnsi="Times New Roman" w:cs="Times New Roman"/>
          <w:sz w:val="24"/>
          <w:szCs w:val="24"/>
        </w:rPr>
      </w:pPr>
    </w:p>
    <w:p w14:paraId="7859B311" w14:textId="77777777" w:rsidR="00556D3E" w:rsidRDefault="00556D3E" w:rsidP="00556D3E">
      <w:pPr>
        <w:spacing w:after="0"/>
        <w:rPr>
          <w:rFonts w:ascii="Times New Roman" w:hAnsi="Times New Roman" w:cs="Times New Roman"/>
          <w:color w:val="5D7284"/>
          <w:sz w:val="24"/>
          <w:szCs w:val="24"/>
        </w:rPr>
      </w:pPr>
      <w:r w:rsidRPr="003021C1">
        <w:rPr>
          <w:rStyle w:val="Strong"/>
          <w:rFonts w:ascii="Times New Roman" w:hAnsi="Times New Roman" w:cs="Times New Roman"/>
          <w:sz w:val="24"/>
          <w:szCs w:val="24"/>
        </w:rPr>
        <w:t>Dannyelle Valente</w:t>
      </w:r>
      <w:r w:rsidRPr="003021C1">
        <w:rPr>
          <w:rFonts w:ascii="Times New Roman" w:hAnsi="Times New Roman" w:cs="Times New Roman"/>
          <w:color w:val="5D7284"/>
          <w:sz w:val="24"/>
          <w:szCs w:val="24"/>
        </w:rPr>
        <w:t xml:space="preserve"> </w:t>
      </w:r>
    </w:p>
    <w:p w14:paraId="24378C69" w14:textId="0325F340" w:rsidR="004F23FC" w:rsidRPr="003021C1" w:rsidRDefault="009A0EF8">
      <w:pPr>
        <w:spacing w:after="0"/>
        <w:rPr>
          <w:rFonts w:ascii="Times New Roman" w:hAnsi="Times New Roman" w:cs="Times New Roman"/>
          <w:sz w:val="24"/>
          <w:szCs w:val="24"/>
        </w:rPr>
      </w:pPr>
      <w:r w:rsidRPr="003021C1">
        <w:rPr>
          <w:rFonts w:ascii="Times New Roman" w:hAnsi="Times New Roman" w:cs="Times New Roman"/>
          <w:sz w:val="24"/>
          <w:szCs w:val="24"/>
        </w:rPr>
        <w:t xml:space="preserve">Well, when I was a wee </w:t>
      </w:r>
      <w:proofErr w:type="gramStart"/>
      <w:r w:rsidR="00191437">
        <w:rPr>
          <w:rFonts w:ascii="Times New Roman" w:hAnsi="Times New Roman" w:cs="Times New Roman"/>
          <w:sz w:val="24"/>
          <w:szCs w:val="24"/>
        </w:rPr>
        <w:t>lass</w:t>
      </w:r>
      <w:proofErr w:type="gramEnd"/>
      <w:r w:rsidRPr="003021C1">
        <w:rPr>
          <w:rFonts w:ascii="Times New Roman" w:hAnsi="Times New Roman" w:cs="Times New Roman"/>
          <w:sz w:val="24"/>
          <w:szCs w:val="24"/>
        </w:rPr>
        <w:t xml:space="preserve"> I did the studies and it was a very rich source of information </w:t>
      </w:r>
      <w:r w:rsidR="00556D3E">
        <w:rPr>
          <w:rFonts w:ascii="Times New Roman" w:hAnsi="Times New Roman" w:cs="Times New Roman"/>
          <w:sz w:val="24"/>
          <w:szCs w:val="24"/>
        </w:rPr>
        <w:t>and a</w:t>
      </w:r>
      <w:r w:rsidRPr="003021C1">
        <w:rPr>
          <w:rFonts w:ascii="Times New Roman" w:hAnsi="Times New Roman" w:cs="Times New Roman"/>
          <w:sz w:val="24"/>
          <w:szCs w:val="24"/>
        </w:rPr>
        <w:t xml:space="preserve"> way into French literature on the subject of blindness. Thank you very much for this great work</w:t>
      </w:r>
      <w:r w:rsidR="00556D3E">
        <w:rPr>
          <w:rFonts w:ascii="Times New Roman" w:hAnsi="Times New Roman" w:cs="Times New Roman"/>
          <w:sz w:val="24"/>
          <w:szCs w:val="24"/>
        </w:rPr>
        <w:t xml:space="preserve">, </w:t>
      </w:r>
      <w:r w:rsidR="00556D3E" w:rsidRPr="00556D3E">
        <w:rPr>
          <w:rStyle w:val="Strong"/>
          <w:rFonts w:ascii="Times New Roman" w:hAnsi="Times New Roman" w:cs="Times New Roman"/>
          <w:b w:val="0"/>
          <w:sz w:val="24"/>
          <w:szCs w:val="24"/>
        </w:rPr>
        <w:t>Noëlle</w:t>
      </w:r>
      <w:r w:rsidR="00556D3E">
        <w:rPr>
          <w:rFonts w:ascii="Times New Roman" w:hAnsi="Times New Roman" w:cs="Times New Roman"/>
          <w:sz w:val="24"/>
          <w:szCs w:val="24"/>
        </w:rPr>
        <w:t>,</w:t>
      </w:r>
      <w:r w:rsidRPr="003021C1">
        <w:rPr>
          <w:rFonts w:ascii="Times New Roman" w:hAnsi="Times New Roman" w:cs="Times New Roman"/>
          <w:sz w:val="24"/>
          <w:szCs w:val="24"/>
        </w:rPr>
        <w:t xml:space="preserve"> on your part. </w:t>
      </w:r>
      <w:proofErr w:type="gramStart"/>
      <w:r w:rsidR="00191437">
        <w:rPr>
          <w:rFonts w:ascii="Times New Roman" w:hAnsi="Times New Roman" w:cs="Times New Roman"/>
          <w:sz w:val="24"/>
          <w:szCs w:val="24"/>
        </w:rPr>
        <w:t>So</w:t>
      </w:r>
      <w:proofErr w:type="gramEnd"/>
      <w:r w:rsidR="00191437">
        <w:rPr>
          <w:rFonts w:ascii="Times New Roman" w:hAnsi="Times New Roman" w:cs="Times New Roman"/>
          <w:sz w:val="24"/>
          <w:szCs w:val="24"/>
        </w:rPr>
        <w:t xml:space="preserve"> </w:t>
      </w:r>
      <w:r w:rsidRPr="003021C1">
        <w:rPr>
          <w:rFonts w:ascii="Times New Roman" w:hAnsi="Times New Roman" w:cs="Times New Roman"/>
          <w:sz w:val="24"/>
          <w:szCs w:val="24"/>
        </w:rPr>
        <w:t>I will close this panel discussion by thanking all the speakers for this fruitful discussions. Thank you to</w:t>
      </w:r>
      <w:r w:rsidR="00556D3E">
        <w:rPr>
          <w:rFonts w:ascii="Times New Roman" w:hAnsi="Times New Roman" w:cs="Times New Roman"/>
          <w:sz w:val="24"/>
          <w:szCs w:val="24"/>
        </w:rPr>
        <w:t>o to our chair Suzanne</w:t>
      </w:r>
      <w:r w:rsidRPr="003021C1">
        <w:rPr>
          <w:rFonts w:ascii="Times New Roman" w:hAnsi="Times New Roman" w:cs="Times New Roman"/>
          <w:sz w:val="24"/>
          <w:szCs w:val="24"/>
        </w:rPr>
        <w:t xml:space="preserve"> for </w:t>
      </w:r>
      <w:r w:rsidR="00571619">
        <w:rPr>
          <w:rFonts w:ascii="Times New Roman" w:hAnsi="Times New Roman" w:cs="Times New Roman"/>
          <w:sz w:val="24"/>
          <w:szCs w:val="24"/>
        </w:rPr>
        <w:t>chairing this</w:t>
      </w:r>
      <w:r w:rsidRPr="003021C1">
        <w:rPr>
          <w:rFonts w:ascii="Times New Roman" w:hAnsi="Times New Roman" w:cs="Times New Roman"/>
          <w:sz w:val="24"/>
          <w:szCs w:val="24"/>
        </w:rPr>
        <w:t xml:space="preserve">. We're going to take a short break and move on with the next </w:t>
      </w:r>
      <w:r w:rsidR="00556D3E">
        <w:rPr>
          <w:rFonts w:ascii="Times New Roman" w:hAnsi="Times New Roman" w:cs="Times New Roman"/>
          <w:sz w:val="24"/>
          <w:szCs w:val="24"/>
        </w:rPr>
        <w:t>roundtable</w:t>
      </w:r>
      <w:r w:rsidRPr="003021C1">
        <w:rPr>
          <w:rFonts w:ascii="Times New Roman" w:hAnsi="Times New Roman" w:cs="Times New Roman"/>
          <w:sz w:val="24"/>
          <w:szCs w:val="24"/>
        </w:rPr>
        <w:t xml:space="preserve"> in 15 </w:t>
      </w:r>
      <w:r w:rsidR="00571619" w:rsidRPr="003021C1">
        <w:rPr>
          <w:rFonts w:ascii="Times New Roman" w:hAnsi="Times New Roman" w:cs="Times New Roman"/>
          <w:sz w:val="24"/>
          <w:szCs w:val="24"/>
        </w:rPr>
        <w:t>minutes’</w:t>
      </w:r>
      <w:r w:rsidRPr="003021C1">
        <w:rPr>
          <w:rFonts w:ascii="Times New Roman" w:hAnsi="Times New Roman" w:cs="Times New Roman"/>
          <w:sz w:val="24"/>
          <w:szCs w:val="24"/>
        </w:rPr>
        <w:t xml:space="preserve"> time. Thank you all</w:t>
      </w:r>
      <w:r w:rsidR="00556D3E">
        <w:rPr>
          <w:rFonts w:ascii="Times New Roman" w:hAnsi="Times New Roman" w:cs="Times New Roman"/>
          <w:sz w:val="24"/>
          <w:szCs w:val="24"/>
        </w:rPr>
        <w:t>.</w:t>
      </w:r>
    </w:p>
    <w:sectPr w:rsidR="004F23FC" w:rsidRPr="003021C1"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8FFC" w14:textId="77777777" w:rsidR="00EF27CB" w:rsidRDefault="00EF27CB">
      <w:pPr>
        <w:spacing w:after="0" w:line="240" w:lineRule="auto"/>
      </w:pPr>
      <w:r>
        <w:separator/>
      </w:r>
    </w:p>
  </w:endnote>
  <w:endnote w:type="continuationSeparator" w:id="0">
    <w:p w14:paraId="1946604E" w14:textId="77777777" w:rsidR="00EF27CB" w:rsidRDefault="00EF2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4DE836B" w14:textId="77777777" w:rsidR="00BF336D" w:rsidRDefault="00BF336D" w:rsidP="009A0E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7648A46" w14:textId="77777777" w:rsidR="00BF336D" w:rsidRDefault="00BF336D" w:rsidP="009A0E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195036" w14:textId="77777777" w:rsidR="00BF336D" w:rsidRDefault="00BF33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1D08F6" w14:textId="77777777" w:rsidR="00BF336D" w:rsidRPr="009C3AF0" w:rsidRDefault="00BF336D" w:rsidP="009A0EF8">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8466EB">
          <w:rPr>
            <w:rStyle w:val="PageNumber"/>
            <w:rFonts w:ascii="Arial" w:hAnsi="Arial" w:cs="Arial"/>
            <w:noProof/>
          </w:rPr>
          <w:t>- 1 -</w:t>
        </w:r>
        <w:r w:rsidRPr="009C3AF0">
          <w:rPr>
            <w:rStyle w:val="PageNumber"/>
            <w:rFonts w:ascii="Arial" w:hAnsi="Arial" w:cs="Arial"/>
          </w:rPr>
          <w:fldChar w:fldCharType="end"/>
        </w:r>
      </w:p>
    </w:sdtContent>
  </w:sdt>
  <w:p w14:paraId="00EDD2E9" w14:textId="77777777" w:rsidR="00BF336D" w:rsidRPr="009C3AF0" w:rsidRDefault="00BF336D">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65BAF" w14:textId="77777777" w:rsidR="00EF27CB" w:rsidRDefault="00EF27CB">
      <w:pPr>
        <w:spacing w:after="0" w:line="240" w:lineRule="auto"/>
      </w:pPr>
      <w:r>
        <w:separator/>
      </w:r>
    </w:p>
  </w:footnote>
  <w:footnote w:type="continuationSeparator" w:id="0">
    <w:p w14:paraId="3942E8E1" w14:textId="77777777" w:rsidR="00EF27CB" w:rsidRDefault="00EF27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857277324">
    <w:abstractNumId w:val="8"/>
  </w:num>
  <w:num w:numId="2" w16cid:durableId="154957393">
    <w:abstractNumId w:val="6"/>
  </w:num>
  <w:num w:numId="3" w16cid:durableId="433210516">
    <w:abstractNumId w:val="5"/>
  </w:num>
  <w:num w:numId="4" w16cid:durableId="1509636865">
    <w:abstractNumId w:val="4"/>
  </w:num>
  <w:num w:numId="5" w16cid:durableId="19665904">
    <w:abstractNumId w:val="7"/>
  </w:num>
  <w:num w:numId="6" w16cid:durableId="1937976616">
    <w:abstractNumId w:val="3"/>
  </w:num>
  <w:num w:numId="7" w16cid:durableId="331489902">
    <w:abstractNumId w:val="2"/>
  </w:num>
  <w:num w:numId="8" w16cid:durableId="1239825261">
    <w:abstractNumId w:val="1"/>
  </w:num>
  <w:num w:numId="9" w16cid:durableId="993489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326AE"/>
    <w:rsid w:val="00034616"/>
    <w:rsid w:val="00050A6B"/>
    <w:rsid w:val="0006063C"/>
    <w:rsid w:val="00066610"/>
    <w:rsid w:val="000939CB"/>
    <w:rsid w:val="00111ACD"/>
    <w:rsid w:val="001147D4"/>
    <w:rsid w:val="001216B9"/>
    <w:rsid w:val="0015074B"/>
    <w:rsid w:val="00174CAA"/>
    <w:rsid w:val="00191437"/>
    <w:rsid w:val="001D1A98"/>
    <w:rsid w:val="001E35AA"/>
    <w:rsid w:val="001E7AE6"/>
    <w:rsid w:val="00222AD3"/>
    <w:rsid w:val="00240B5E"/>
    <w:rsid w:val="00244597"/>
    <w:rsid w:val="0029639D"/>
    <w:rsid w:val="002A4310"/>
    <w:rsid w:val="002B5681"/>
    <w:rsid w:val="002D5631"/>
    <w:rsid w:val="003021C1"/>
    <w:rsid w:val="0030320C"/>
    <w:rsid w:val="00310C23"/>
    <w:rsid w:val="00313C78"/>
    <w:rsid w:val="00326F90"/>
    <w:rsid w:val="00443ECE"/>
    <w:rsid w:val="004527E8"/>
    <w:rsid w:val="00475C2C"/>
    <w:rsid w:val="004A641F"/>
    <w:rsid w:val="004B593C"/>
    <w:rsid w:val="004C760A"/>
    <w:rsid w:val="004F23FC"/>
    <w:rsid w:val="004F7546"/>
    <w:rsid w:val="00512A4B"/>
    <w:rsid w:val="00513F27"/>
    <w:rsid w:val="00517582"/>
    <w:rsid w:val="005309AF"/>
    <w:rsid w:val="00556D3E"/>
    <w:rsid w:val="00562632"/>
    <w:rsid w:val="00571619"/>
    <w:rsid w:val="00581D29"/>
    <w:rsid w:val="0058656B"/>
    <w:rsid w:val="005935FD"/>
    <w:rsid w:val="005A2263"/>
    <w:rsid w:val="005C7BA8"/>
    <w:rsid w:val="006B0971"/>
    <w:rsid w:val="006E2A8C"/>
    <w:rsid w:val="007153DF"/>
    <w:rsid w:val="007664DA"/>
    <w:rsid w:val="00774795"/>
    <w:rsid w:val="007749AF"/>
    <w:rsid w:val="00794EBC"/>
    <w:rsid w:val="00797C17"/>
    <w:rsid w:val="007D54E9"/>
    <w:rsid w:val="007D6692"/>
    <w:rsid w:val="00822B2D"/>
    <w:rsid w:val="008466EB"/>
    <w:rsid w:val="008508E6"/>
    <w:rsid w:val="008536CF"/>
    <w:rsid w:val="008B0A6A"/>
    <w:rsid w:val="008C68F5"/>
    <w:rsid w:val="009253C0"/>
    <w:rsid w:val="00930F33"/>
    <w:rsid w:val="009716E8"/>
    <w:rsid w:val="009727C9"/>
    <w:rsid w:val="009741D2"/>
    <w:rsid w:val="009A0EF8"/>
    <w:rsid w:val="009A6E92"/>
    <w:rsid w:val="009B7018"/>
    <w:rsid w:val="009C3AF0"/>
    <w:rsid w:val="00A12EE5"/>
    <w:rsid w:val="00AA1D8D"/>
    <w:rsid w:val="00AA312D"/>
    <w:rsid w:val="00AC12C6"/>
    <w:rsid w:val="00B47730"/>
    <w:rsid w:val="00B64B1B"/>
    <w:rsid w:val="00B6793C"/>
    <w:rsid w:val="00BA4BF6"/>
    <w:rsid w:val="00BA4C2B"/>
    <w:rsid w:val="00BA79F4"/>
    <w:rsid w:val="00BB45BC"/>
    <w:rsid w:val="00BD0140"/>
    <w:rsid w:val="00BE647A"/>
    <w:rsid w:val="00BF336D"/>
    <w:rsid w:val="00C24502"/>
    <w:rsid w:val="00C42393"/>
    <w:rsid w:val="00C74D9F"/>
    <w:rsid w:val="00C81BC2"/>
    <w:rsid w:val="00CA2A98"/>
    <w:rsid w:val="00CB0664"/>
    <w:rsid w:val="00D160E0"/>
    <w:rsid w:val="00D53172"/>
    <w:rsid w:val="00D57E81"/>
    <w:rsid w:val="00D92CD3"/>
    <w:rsid w:val="00D97F6B"/>
    <w:rsid w:val="00DB23FB"/>
    <w:rsid w:val="00DB5621"/>
    <w:rsid w:val="00DB61AF"/>
    <w:rsid w:val="00DC1ADF"/>
    <w:rsid w:val="00E166B5"/>
    <w:rsid w:val="00E37B59"/>
    <w:rsid w:val="00E70907"/>
    <w:rsid w:val="00EB4197"/>
    <w:rsid w:val="00EB4EBF"/>
    <w:rsid w:val="00ED3244"/>
    <w:rsid w:val="00EE2F2A"/>
    <w:rsid w:val="00EF27CB"/>
    <w:rsid w:val="00F019EB"/>
    <w:rsid w:val="00F04896"/>
    <w:rsid w:val="00F07D58"/>
    <w:rsid w:val="00F10999"/>
    <w:rsid w:val="00F2436F"/>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0A34F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1E7AE6"/>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499042">
      <w:bodyDiv w:val="1"/>
      <w:marLeft w:val="0"/>
      <w:marRight w:val="0"/>
      <w:marTop w:val="0"/>
      <w:marBottom w:val="0"/>
      <w:divBdr>
        <w:top w:val="none" w:sz="0" w:space="0" w:color="auto"/>
        <w:left w:val="none" w:sz="0" w:space="0" w:color="auto"/>
        <w:bottom w:val="none" w:sz="0" w:space="0" w:color="auto"/>
        <w:right w:val="none" w:sz="0" w:space="0" w:color="auto"/>
      </w:divBdr>
    </w:div>
    <w:div w:id="1783188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38BF-0D0C-4605-94EC-1A51F570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17</Pages>
  <Words>7905</Words>
  <Characters>45059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6</cp:revision>
  <dcterms:created xsi:type="dcterms:W3CDTF">2023-12-19T08:58:00Z</dcterms:created>
  <dcterms:modified xsi:type="dcterms:W3CDTF">2023-12-20T08:56:00Z</dcterms:modified>
  <cp:category/>
</cp:coreProperties>
</file>