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6752" w14:textId="77777777" w:rsidR="00D64E71" w:rsidRDefault="00D64E71" w:rsidP="00D64E71">
      <w:pPr>
        <w:spacing w:after="0"/>
        <w:rPr>
          <w:rFonts w:ascii="Times New Roman" w:hAnsi="Times New Roman" w:cs="Times New Roman"/>
          <w:b/>
          <w:i/>
          <w:sz w:val="24"/>
          <w:szCs w:val="24"/>
          <w:lang w:eastAsia="zh-CN"/>
        </w:rPr>
      </w:pPr>
      <w:r>
        <w:rPr>
          <w:rFonts w:ascii="Times New Roman" w:hAnsi="Times New Roman" w:cs="Times New Roman"/>
          <w:b/>
          <w:sz w:val="24"/>
          <w:szCs w:val="24"/>
          <w:lang w:eastAsia="zh-CN"/>
        </w:rPr>
        <w:t xml:space="preserve">A transcript of content from </w:t>
      </w:r>
      <w:r>
        <w:rPr>
          <w:rFonts w:ascii="Times New Roman" w:hAnsi="Times New Roman" w:cs="Times New Roman"/>
          <w:b/>
          <w:i/>
          <w:sz w:val="24"/>
          <w:szCs w:val="24"/>
          <w:lang w:eastAsia="zh-CN"/>
        </w:rPr>
        <w:t xml:space="preserve">(Critical) Blindness </w:t>
      </w:r>
      <w:proofErr w:type="gramStart"/>
      <w:r>
        <w:rPr>
          <w:rFonts w:ascii="Times New Roman" w:hAnsi="Times New Roman" w:cs="Times New Roman"/>
          <w:b/>
          <w:i/>
          <w:sz w:val="24"/>
          <w:szCs w:val="24"/>
          <w:lang w:eastAsia="zh-CN"/>
        </w:rPr>
        <w:t>Studies :</w:t>
      </w:r>
      <w:proofErr w:type="gramEnd"/>
      <w:r>
        <w:rPr>
          <w:rFonts w:ascii="Times New Roman" w:hAnsi="Times New Roman" w:cs="Times New Roman"/>
          <w:b/>
          <w:i/>
          <w:sz w:val="24"/>
          <w:szCs w:val="24"/>
          <w:lang w:eastAsia="zh-CN"/>
        </w:rPr>
        <w:t xml:space="preserve"> Current Debates and Future Directions</w:t>
      </w:r>
    </w:p>
    <w:p w14:paraId="7AB6A6E7" w14:textId="77777777" w:rsidR="00D64E71" w:rsidRDefault="00D64E71" w:rsidP="00D64E71">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June 30 to July 5, 2023: Convened by Marion Chottin, Hannah Thompson, and Vanessa Warne</w:t>
      </w:r>
    </w:p>
    <w:p w14:paraId="4C2DDE55" w14:textId="77777777" w:rsidR="00930F33" w:rsidRPr="004E47A1" w:rsidRDefault="00930F33">
      <w:pPr>
        <w:spacing w:after="0"/>
        <w:rPr>
          <w:rFonts w:ascii="Times New Roman" w:hAnsi="Times New Roman" w:cs="Times New Roman"/>
          <w:sz w:val="24"/>
          <w:szCs w:val="24"/>
          <w:lang w:eastAsia="zh-CN"/>
        </w:rPr>
      </w:pPr>
    </w:p>
    <w:p w14:paraId="16B74ACF" w14:textId="77777777" w:rsidR="002268D6" w:rsidRPr="00F07688" w:rsidRDefault="002268D6" w:rsidP="002268D6">
      <w:pPr>
        <w:spacing w:after="0"/>
        <w:rPr>
          <w:rFonts w:ascii="Times New Roman" w:hAnsi="Times New Roman" w:cs="Times New Roman"/>
          <w:b/>
          <w:sz w:val="24"/>
          <w:szCs w:val="24"/>
        </w:rPr>
      </w:pPr>
      <w:r w:rsidRPr="00F07688">
        <w:rPr>
          <w:rFonts w:ascii="Times New Roman" w:hAnsi="Times New Roman" w:cs="Times New Roman"/>
          <w:b/>
          <w:sz w:val="24"/>
          <w:szCs w:val="24"/>
        </w:rPr>
        <w:t>Roundtable #</w:t>
      </w:r>
      <w:r>
        <w:rPr>
          <w:rFonts w:ascii="Times New Roman" w:hAnsi="Times New Roman" w:cs="Times New Roman"/>
          <w:b/>
          <w:sz w:val="24"/>
          <w:szCs w:val="24"/>
        </w:rPr>
        <w:t>2</w:t>
      </w:r>
    </w:p>
    <w:p w14:paraId="10BD9835" w14:textId="77777777" w:rsidR="00381E62" w:rsidRPr="00381E62" w:rsidRDefault="002268D6" w:rsidP="002268D6">
      <w:pPr>
        <w:spacing w:after="0" w:line="240" w:lineRule="auto"/>
        <w:rPr>
          <w:rFonts w:ascii="Times New Roman" w:hAnsi="Times New Roman" w:cs="Times New Roman"/>
          <w:b/>
          <w:sz w:val="24"/>
          <w:szCs w:val="24"/>
        </w:rPr>
      </w:pPr>
      <w:r w:rsidRPr="00381E62">
        <w:rPr>
          <w:rFonts w:ascii="Times New Roman" w:hAnsi="Times New Roman" w:cs="Times New Roman"/>
          <w:b/>
          <w:sz w:val="24"/>
          <w:szCs w:val="24"/>
        </w:rPr>
        <w:t>Decentering Sight: B</w:t>
      </w:r>
      <w:r w:rsidR="00381E62" w:rsidRPr="00381E62">
        <w:rPr>
          <w:rFonts w:ascii="Times New Roman" w:hAnsi="Times New Roman" w:cs="Times New Roman"/>
          <w:b/>
          <w:sz w:val="24"/>
          <w:szCs w:val="24"/>
        </w:rPr>
        <w:t>lindness and Sensory Experience</w:t>
      </w:r>
    </w:p>
    <w:p w14:paraId="5484D4C9" w14:textId="77777777" w:rsidR="00381E62" w:rsidRDefault="00381E62" w:rsidP="002268D6">
      <w:pPr>
        <w:spacing w:after="0" w:line="240" w:lineRule="auto"/>
        <w:rPr>
          <w:rFonts w:ascii="Times New Roman" w:hAnsi="Times New Roman" w:cs="Times New Roman"/>
          <w:sz w:val="24"/>
          <w:szCs w:val="24"/>
        </w:rPr>
      </w:pPr>
    </w:p>
    <w:p w14:paraId="06E41151" w14:textId="77777777" w:rsidR="00B2422A" w:rsidRDefault="002268D6" w:rsidP="002268D6">
      <w:pPr>
        <w:spacing w:after="0" w:line="240" w:lineRule="auto"/>
        <w:rPr>
          <w:rFonts w:ascii="Times New Roman" w:hAnsi="Times New Roman" w:cs="Times New Roman"/>
          <w:sz w:val="24"/>
          <w:szCs w:val="24"/>
        </w:rPr>
      </w:pPr>
      <w:r w:rsidRPr="002268D6">
        <w:rPr>
          <w:rFonts w:ascii="Times New Roman" w:hAnsi="Times New Roman" w:cs="Times New Roman"/>
          <w:sz w:val="24"/>
          <w:szCs w:val="24"/>
        </w:rPr>
        <w:t xml:space="preserve">Chair: </w:t>
      </w:r>
      <w:r w:rsidR="00B2422A">
        <w:rPr>
          <w:rFonts w:ascii="Times New Roman" w:hAnsi="Times New Roman" w:cs="Times New Roman"/>
          <w:sz w:val="24"/>
          <w:szCs w:val="24"/>
        </w:rPr>
        <w:tab/>
      </w:r>
      <w:r w:rsidR="00B2422A">
        <w:rPr>
          <w:rFonts w:ascii="Times New Roman" w:hAnsi="Times New Roman" w:cs="Times New Roman"/>
          <w:sz w:val="24"/>
          <w:szCs w:val="24"/>
        </w:rPr>
        <w:tab/>
      </w:r>
      <w:r>
        <w:rPr>
          <w:rFonts w:ascii="Times New Roman" w:hAnsi="Times New Roman" w:cs="Times New Roman"/>
          <w:sz w:val="24"/>
          <w:szCs w:val="24"/>
        </w:rPr>
        <w:t>Céline</w:t>
      </w:r>
      <w:r w:rsidRPr="002268D6">
        <w:rPr>
          <w:rFonts w:ascii="Times New Roman" w:hAnsi="Times New Roman" w:cs="Times New Roman"/>
          <w:sz w:val="24"/>
          <w:szCs w:val="24"/>
        </w:rPr>
        <w:t xml:space="preserve"> Rous</w:t>
      </w:r>
      <w:r>
        <w:rPr>
          <w:rFonts w:ascii="Times New Roman" w:hAnsi="Times New Roman" w:cs="Times New Roman"/>
          <w:sz w:val="24"/>
          <w:szCs w:val="24"/>
        </w:rPr>
        <w:t>sel</w:t>
      </w:r>
    </w:p>
    <w:p w14:paraId="76791249" w14:textId="77777777" w:rsidR="002268D6" w:rsidRPr="002268D6" w:rsidRDefault="002268D6" w:rsidP="002268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Moderator: </w:t>
      </w:r>
      <w:r w:rsidR="00B2422A">
        <w:rPr>
          <w:rFonts w:ascii="Times New Roman" w:hAnsi="Times New Roman" w:cs="Times New Roman"/>
          <w:sz w:val="24"/>
          <w:szCs w:val="24"/>
        </w:rPr>
        <w:tab/>
      </w:r>
      <w:r>
        <w:rPr>
          <w:rFonts w:ascii="Times New Roman" w:hAnsi="Times New Roman" w:cs="Times New Roman"/>
          <w:sz w:val="24"/>
          <w:szCs w:val="24"/>
        </w:rPr>
        <w:t>Hannah Thompson</w:t>
      </w:r>
    </w:p>
    <w:p w14:paraId="1DBF6DC3" w14:textId="77777777" w:rsidR="002268D6" w:rsidRDefault="002268D6" w:rsidP="002268D6">
      <w:pPr>
        <w:spacing w:after="0" w:line="240" w:lineRule="auto"/>
        <w:rPr>
          <w:rFonts w:ascii="Times New Roman" w:hAnsi="Times New Roman" w:cs="Times New Roman"/>
          <w:sz w:val="24"/>
          <w:szCs w:val="24"/>
        </w:rPr>
      </w:pPr>
    </w:p>
    <w:p w14:paraId="53E29367" w14:textId="77777777" w:rsidR="002268D6" w:rsidRPr="002268D6" w:rsidRDefault="002268D6" w:rsidP="002268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Speakers: </w:t>
      </w:r>
      <w:r w:rsidR="00B2422A">
        <w:rPr>
          <w:rFonts w:ascii="Times New Roman" w:hAnsi="Times New Roman" w:cs="Times New Roman"/>
          <w:sz w:val="24"/>
          <w:szCs w:val="24"/>
        </w:rPr>
        <w:tab/>
      </w:r>
      <w:r w:rsidRPr="002268D6">
        <w:rPr>
          <w:rFonts w:ascii="Times New Roman" w:hAnsi="Times New Roman" w:cs="Times New Roman"/>
          <w:sz w:val="24"/>
          <w:szCs w:val="24"/>
        </w:rPr>
        <w:t>Max Ubelaker Andrade (University of Massachusetts)</w:t>
      </w:r>
    </w:p>
    <w:p w14:paraId="363DADC9" w14:textId="77777777" w:rsidR="002268D6" w:rsidRPr="002268D6" w:rsidRDefault="002268D6" w:rsidP="00B2422A">
      <w:pPr>
        <w:spacing w:after="0" w:line="240" w:lineRule="auto"/>
        <w:ind w:left="720" w:firstLine="720"/>
        <w:rPr>
          <w:rFonts w:ascii="Times New Roman" w:hAnsi="Times New Roman" w:cs="Times New Roman"/>
          <w:sz w:val="24"/>
          <w:szCs w:val="24"/>
        </w:rPr>
      </w:pPr>
      <w:r w:rsidRPr="002268D6">
        <w:rPr>
          <w:rFonts w:ascii="Times New Roman" w:hAnsi="Times New Roman" w:cs="Times New Roman"/>
          <w:sz w:val="24"/>
          <w:szCs w:val="24"/>
        </w:rPr>
        <w:t>Charlotte Makepeace (University of Leeds)</w:t>
      </w:r>
    </w:p>
    <w:p w14:paraId="7740C9EA" w14:textId="77777777" w:rsidR="00DB285D" w:rsidRPr="00BF598F" w:rsidRDefault="002268D6" w:rsidP="00B2422A">
      <w:pPr>
        <w:spacing w:after="0" w:line="240" w:lineRule="auto"/>
        <w:ind w:left="720" w:firstLine="720"/>
        <w:rPr>
          <w:rFonts w:ascii="Times New Roman" w:hAnsi="Times New Roman" w:cs="Times New Roman"/>
          <w:sz w:val="24"/>
          <w:szCs w:val="24"/>
          <w:lang w:val="fr-FR"/>
        </w:rPr>
      </w:pPr>
      <w:r w:rsidRPr="00BF598F">
        <w:rPr>
          <w:rFonts w:ascii="Times New Roman" w:hAnsi="Times New Roman" w:cs="Times New Roman"/>
          <w:sz w:val="24"/>
          <w:szCs w:val="24"/>
          <w:lang w:val="fr-FR"/>
        </w:rPr>
        <w:t>Bertrand Verine (Université Paul-Valéry Montpellier 3)</w:t>
      </w:r>
    </w:p>
    <w:p w14:paraId="0B8F044E" w14:textId="77777777" w:rsidR="00DB285D" w:rsidRPr="00BF598F" w:rsidRDefault="00DB285D">
      <w:pPr>
        <w:spacing w:after="0"/>
        <w:rPr>
          <w:rFonts w:ascii="Times New Roman" w:hAnsi="Times New Roman" w:cs="Times New Roman"/>
          <w:sz w:val="24"/>
          <w:szCs w:val="24"/>
          <w:lang w:val="fr-FR"/>
        </w:rPr>
      </w:pPr>
    </w:p>
    <w:p w14:paraId="08A4E634" w14:textId="77777777" w:rsidR="00DB285D" w:rsidRPr="004E47A1" w:rsidRDefault="002268D6">
      <w:pPr>
        <w:spacing w:after="0"/>
        <w:rPr>
          <w:rFonts w:ascii="Times New Roman" w:hAnsi="Times New Roman" w:cs="Times New Roman"/>
          <w:sz w:val="24"/>
          <w:szCs w:val="24"/>
        </w:rPr>
      </w:pPr>
      <w:r>
        <w:rPr>
          <w:rFonts w:ascii="Times New Roman" w:hAnsi="Times New Roman" w:cs="Times New Roman"/>
          <w:b/>
          <w:sz w:val="24"/>
          <w:szCs w:val="24"/>
        </w:rPr>
        <w:t>Céline</w:t>
      </w:r>
      <w:r w:rsidR="004E48E9" w:rsidRPr="004E47A1">
        <w:rPr>
          <w:rFonts w:ascii="Times New Roman" w:hAnsi="Times New Roman" w:cs="Times New Roman"/>
          <w:b/>
          <w:sz w:val="24"/>
          <w:szCs w:val="24"/>
        </w:rPr>
        <w:t xml:space="preserve"> </w:t>
      </w:r>
      <w:proofErr w:type="gramStart"/>
      <w:r w:rsidR="004E48E9" w:rsidRPr="004E47A1">
        <w:rPr>
          <w:rFonts w:ascii="Times New Roman" w:hAnsi="Times New Roman" w:cs="Times New Roman"/>
          <w:b/>
          <w:sz w:val="24"/>
          <w:szCs w:val="24"/>
        </w:rPr>
        <w:t xml:space="preserve">Roussel  </w:t>
      </w:r>
      <w:r w:rsidR="004E48E9" w:rsidRPr="004E47A1">
        <w:rPr>
          <w:rFonts w:ascii="Times New Roman" w:hAnsi="Times New Roman" w:cs="Times New Roman"/>
          <w:color w:val="5D7284"/>
          <w:sz w:val="24"/>
          <w:szCs w:val="24"/>
        </w:rPr>
        <w:t>00:00</w:t>
      </w:r>
      <w:proofErr w:type="gramEnd"/>
    </w:p>
    <w:p w14:paraId="391FFF68"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 xml:space="preserve">Hello, everyone. Thank you very much.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I'm very happy to join you today. I do know some of you.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my name is </w:t>
      </w:r>
      <w:r w:rsidR="002268D6">
        <w:rPr>
          <w:rFonts w:ascii="Times New Roman" w:hAnsi="Times New Roman" w:cs="Times New Roman"/>
          <w:sz w:val="24"/>
          <w:szCs w:val="24"/>
        </w:rPr>
        <w:t>Céline</w:t>
      </w:r>
      <w:r w:rsidRPr="004E47A1">
        <w:rPr>
          <w:rFonts w:ascii="Times New Roman" w:hAnsi="Times New Roman" w:cs="Times New Roman"/>
          <w:sz w:val="24"/>
          <w:szCs w:val="24"/>
        </w:rPr>
        <w:t xml:space="preserve"> Roussel. I shall chair this session. I am French, but I live in Germany, I'm 32 years old. I'm coming here from Munich since we shall talk today about the decentering of sight and blindness and sensory expansion will provide you with no more visual Insight. But I just want to </w:t>
      </w:r>
      <w:proofErr w:type="gramStart"/>
      <w:r w:rsidRPr="004E47A1">
        <w:rPr>
          <w:rFonts w:ascii="Times New Roman" w:hAnsi="Times New Roman" w:cs="Times New Roman"/>
          <w:sz w:val="24"/>
          <w:szCs w:val="24"/>
        </w:rPr>
        <w:t>say, but</w:t>
      </w:r>
      <w:proofErr w:type="gramEnd"/>
      <w:r w:rsidRPr="004E47A1">
        <w:rPr>
          <w:rFonts w:ascii="Times New Roman" w:hAnsi="Times New Roman" w:cs="Times New Roman"/>
          <w:sz w:val="24"/>
          <w:szCs w:val="24"/>
        </w:rPr>
        <w:t xml:space="preserve"> I've changed, my replaced my day teacher's costume with my evening teacher's costume.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we are welcoming Max </w:t>
      </w:r>
      <w:proofErr w:type="spellStart"/>
      <w:r w:rsidRPr="004E47A1">
        <w:rPr>
          <w:rFonts w:ascii="Times New Roman" w:hAnsi="Times New Roman" w:cs="Times New Roman"/>
          <w:sz w:val="24"/>
          <w:szCs w:val="24"/>
        </w:rPr>
        <w:t>Uberlaker</w:t>
      </w:r>
      <w:proofErr w:type="spellEnd"/>
      <w:r w:rsidRPr="004E47A1">
        <w:rPr>
          <w:rFonts w:ascii="Times New Roman" w:hAnsi="Times New Roman" w:cs="Times New Roman"/>
          <w:sz w:val="24"/>
          <w:szCs w:val="24"/>
        </w:rPr>
        <w:t xml:space="preserve"> Andrade, Charlotte Makepeace and Bertrand Verine. Charlotte will start this session. Charlotte, you are writing a PhD thesis and you work on the topic of blindness and knowledge of </w:t>
      </w:r>
      <w:proofErr w:type="gramStart"/>
      <w:r w:rsidRPr="004E47A1">
        <w:rPr>
          <w:rFonts w:ascii="Times New Roman" w:hAnsi="Times New Roman" w:cs="Times New Roman"/>
          <w:sz w:val="24"/>
          <w:szCs w:val="24"/>
        </w:rPr>
        <w:t>senses</w:t>
      </w:r>
      <w:proofErr w:type="gramEnd"/>
      <w:r w:rsidRPr="004E47A1">
        <w:rPr>
          <w:rFonts w:ascii="Times New Roman" w:hAnsi="Times New Roman" w:cs="Times New Roman"/>
          <w:sz w:val="24"/>
          <w:szCs w:val="24"/>
        </w:rPr>
        <w:t xml:space="preserve"> in modernist literature. You are a PhD candidate at the University of Leeds </w:t>
      </w:r>
      <w:proofErr w:type="gramStart"/>
      <w:r w:rsidRPr="004E47A1">
        <w:rPr>
          <w:rFonts w:ascii="Times New Roman" w:hAnsi="Times New Roman" w:cs="Times New Roman"/>
          <w:sz w:val="24"/>
          <w:szCs w:val="24"/>
        </w:rPr>
        <w:t>since</w:t>
      </w:r>
      <w:proofErr w:type="gramEnd"/>
      <w:r w:rsidRPr="004E47A1">
        <w:rPr>
          <w:rFonts w:ascii="Times New Roman" w:hAnsi="Times New Roman" w:cs="Times New Roman"/>
          <w:sz w:val="24"/>
          <w:szCs w:val="24"/>
        </w:rPr>
        <w:t xml:space="preserve"> 2019. And we are eager to hear from you and you also benefit from your guide dog; you're a guide dog user.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Charlotte, the floor is yours now.</w:t>
      </w:r>
    </w:p>
    <w:p w14:paraId="1B95FA32" w14:textId="77777777" w:rsidR="00DB285D" w:rsidRPr="004E47A1" w:rsidRDefault="00DB285D">
      <w:pPr>
        <w:spacing w:after="0"/>
        <w:rPr>
          <w:rFonts w:ascii="Times New Roman" w:hAnsi="Times New Roman" w:cs="Times New Roman"/>
          <w:sz w:val="24"/>
          <w:szCs w:val="24"/>
        </w:rPr>
      </w:pPr>
    </w:p>
    <w:p w14:paraId="63AC1998"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Charlotte </w:t>
      </w:r>
      <w:proofErr w:type="gramStart"/>
      <w:r w:rsidRPr="004E47A1">
        <w:rPr>
          <w:rFonts w:ascii="Times New Roman" w:hAnsi="Times New Roman" w:cs="Times New Roman"/>
          <w:b/>
          <w:sz w:val="24"/>
          <w:szCs w:val="24"/>
        </w:rPr>
        <w:t xml:space="preserve">Makepeace  </w:t>
      </w:r>
      <w:r w:rsidRPr="004E47A1">
        <w:rPr>
          <w:rFonts w:ascii="Times New Roman" w:hAnsi="Times New Roman" w:cs="Times New Roman"/>
          <w:color w:val="5D7284"/>
          <w:sz w:val="24"/>
          <w:szCs w:val="24"/>
        </w:rPr>
        <w:t>01:49</w:t>
      </w:r>
      <w:proofErr w:type="gramEnd"/>
    </w:p>
    <w:p w14:paraId="5C5EB65B" w14:textId="51AABD6C"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 xml:space="preserve">Hi, I'm Charlotte. I'm a university candidate at Leeds University. I am 26 years old. I have long blonde hair and I am about 90% certain I'm wearing a blue </w:t>
      </w:r>
      <w:proofErr w:type="gramStart"/>
      <w:r w:rsidRPr="004E47A1">
        <w:rPr>
          <w:rFonts w:ascii="Times New Roman" w:hAnsi="Times New Roman" w:cs="Times New Roman"/>
          <w:sz w:val="24"/>
          <w:szCs w:val="24"/>
        </w:rPr>
        <w:t>top</w:t>
      </w:r>
      <w:proofErr w:type="gramEnd"/>
      <w:r w:rsidRPr="004E47A1">
        <w:rPr>
          <w:rFonts w:ascii="Times New Roman" w:hAnsi="Times New Roman" w:cs="Times New Roman"/>
          <w:sz w:val="24"/>
          <w:szCs w:val="24"/>
        </w:rPr>
        <w:t xml:space="preserve"> but it may be green or it may be purple. My so my PhD looks at blindness knowledge and the senses in modernist literature. I'm a second year; I did some maternity leave so I'm slightly out of kilter with the rest of my cohort. So yeah, so </w:t>
      </w:r>
      <w:proofErr w:type="gramStart"/>
      <w:r w:rsidRPr="004E47A1">
        <w:rPr>
          <w:rFonts w:ascii="Times New Roman" w:hAnsi="Times New Roman" w:cs="Times New Roman"/>
          <w:sz w:val="24"/>
          <w:szCs w:val="24"/>
        </w:rPr>
        <w:t>far</w:t>
      </w:r>
      <w:proofErr w:type="gramEnd"/>
      <w:r w:rsidRPr="004E47A1">
        <w:rPr>
          <w:rFonts w:ascii="Times New Roman" w:hAnsi="Times New Roman" w:cs="Times New Roman"/>
          <w:sz w:val="24"/>
          <w:szCs w:val="24"/>
        </w:rPr>
        <w:t xml:space="preserve"> the paper that I uploaded for this is the only chapter I've kind of written in substance and I look at modernist authors such as D. H. Lawrence, James Joyce, Virginia Woolf and Katherine Mansfield. I've only written on DH Lawrence's short story "The blind man" so far.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my research looks at how, how we figure blindness, both today and kind of in modernist literature.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I've been looking at the history of blindness and </w:t>
      </w:r>
      <w:proofErr w:type="gramStart"/>
      <w:r w:rsidRPr="004E47A1">
        <w:rPr>
          <w:rFonts w:ascii="Times New Roman" w:hAnsi="Times New Roman" w:cs="Times New Roman"/>
          <w:sz w:val="24"/>
          <w:szCs w:val="24"/>
        </w:rPr>
        <w:t>kind</w:t>
      </w:r>
      <w:proofErr w:type="gramEnd"/>
      <w:r w:rsidRPr="004E47A1">
        <w:rPr>
          <w:rFonts w:ascii="Times New Roman" w:hAnsi="Times New Roman" w:cs="Times New Roman"/>
          <w:sz w:val="24"/>
          <w:szCs w:val="24"/>
        </w:rPr>
        <w:t xml:space="preserve"> of the tropes that came up in the previous round, the previous panel, seeing is knowing, castrate, the castration complex, compensatory sense, or kind of inspiration versus burden.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 look at how all of those came into being, and how they are being kind of particularly prevalent or subverted in the modernist period. But equally, how looking at those kinds of texts that are far removed from our time now still has an impact on kind of the lived experience of a blind person. So obviously, I'm a guide dog user, and I am registered blind.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I'm currently trying to work out how to kind of ... add blindness into my methodology.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I'm looking </w:t>
      </w:r>
      <w:proofErr w:type="gramStart"/>
      <w:r w:rsidRPr="004E47A1">
        <w:rPr>
          <w:rFonts w:ascii="Times New Roman" w:hAnsi="Times New Roman" w:cs="Times New Roman"/>
          <w:sz w:val="24"/>
          <w:szCs w:val="24"/>
        </w:rPr>
        <w:t>at</w:t>
      </w:r>
      <w:proofErr w:type="gramEnd"/>
      <w:r w:rsidRPr="004E47A1">
        <w:rPr>
          <w:rFonts w:ascii="Times New Roman" w:hAnsi="Times New Roman" w:cs="Times New Roman"/>
          <w:sz w:val="24"/>
          <w:szCs w:val="24"/>
        </w:rPr>
        <w:t xml:space="preserve"> like David Bolt, Robert </w:t>
      </w:r>
      <w:proofErr w:type="spellStart"/>
      <w:r w:rsidRPr="004E47A1">
        <w:rPr>
          <w:rFonts w:ascii="Times New Roman" w:hAnsi="Times New Roman" w:cs="Times New Roman"/>
          <w:sz w:val="24"/>
          <w:szCs w:val="24"/>
        </w:rPr>
        <w:t>McCrewer</w:t>
      </w:r>
      <w:proofErr w:type="spellEnd"/>
      <w:r w:rsidRPr="004E47A1">
        <w:rPr>
          <w:rFonts w:ascii="Times New Roman" w:hAnsi="Times New Roman" w:cs="Times New Roman"/>
          <w:sz w:val="24"/>
          <w:szCs w:val="24"/>
        </w:rPr>
        <w:t xml:space="preserve">, to see how my experience as a blind person impacts what I'm researching and writing about. And kind of the main gist </w:t>
      </w:r>
      <w:r w:rsidRPr="004E47A1">
        <w:rPr>
          <w:rFonts w:ascii="Times New Roman" w:hAnsi="Times New Roman" w:cs="Times New Roman"/>
          <w:sz w:val="24"/>
          <w:szCs w:val="24"/>
        </w:rPr>
        <w:lastRenderedPageBreak/>
        <w:t xml:space="preserve">so far is I've been looking at how DH Lawrence undermines the seeing is knowing trope because he's very suspicious of sight as it's linked to, you know, kind of the more rational, cold scientific ideas of knowledge and he puts forward a more sensory type of knowledge as something more intimate touch based, based in the darkness.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he creates a very interesting system of kind of bodily, sensory, visceral feeling, as opposed to kind of, I guess, like the cataloguing </w:t>
      </w:r>
      <w:proofErr w:type="spellStart"/>
      <w:r w:rsidRPr="004E47A1">
        <w:rPr>
          <w:rFonts w:ascii="Times New Roman" w:hAnsi="Times New Roman" w:cs="Times New Roman"/>
          <w:sz w:val="24"/>
          <w:szCs w:val="24"/>
        </w:rPr>
        <w:t>epistemiology</w:t>
      </w:r>
      <w:proofErr w:type="spellEnd"/>
      <w:r w:rsidRPr="004E47A1">
        <w:rPr>
          <w:rFonts w:ascii="Times New Roman" w:hAnsi="Times New Roman" w:cs="Times New Roman"/>
          <w:sz w:val="24"/>
          <w:szCs w:val="24"/>
        </w:rPr>
        <w:t xml:space="preserve"> that goes along with sight. I think that's everything That's okay. Thank you very much.</w:t>
      </w:r>
    </w:p>
    <w:p w14:paraId="3886AE9B" w14:textId="77777777" w:rsidR="00DB285D" w:rsidRPr="004E47A1" w:rsidRDefault="00DB285D">
      <w:pPr>
        <w:spacing w:after="0"/>
        <w:rPr>
          <w:rFonts w:ascii="Times New Roman" w:hAnsi="Times New Roman" w:cs="Times New Roman"/>
          <w:sz w:val="24"/>
          <w:szCs w:val="24"/>
        </w:rPr>
      </w:pPr>
    </w:p>
    <w:p w14:paraId="21E53937" w14:textId="77777777" w:rsidR="00DB285D" w:rsidRPr="004E47A1" w:rsidRDefault="002268D6">
      <w:pPr>
        <w:spacing w:after="0"/>
        <w:rPr>
          <w:rFonts w:ascii="Times New Roman" w:hAnsi="Times New Roman" w:cs="Times New Roman"/>
          <w:sz w:val="24"/>
          <w:szCs w:val="24"/>
        </w:rPr>
      </w:pPr>
      <w:r>
        <w:rPr>
          <w:rFonts w:ascii="Times New Roman" w:hAnsi="Times New Roman" w:cs="Times New Roman"/>
          <w:b/>
          <w:sz w:val="24"/>
          <w:szCs w:val="24"/>
        </w:rPr>
        <w:t>Céline</w:t>
      </w:r>
      <w:r w:rsidR="004E48E9" w:rsidRPr="004E47A1">
        <w:rPr>
          <w:rFonts w:ascii="Times New Roman" w:hAnsi="Times New Roman" w:cs="Times New Roman"/>
          <w:b/>
          <w:sz w:val="24"/>
          <w:szCs w:val="24"/>
        </w:rPr>
        <w:t xml:space="preserve"> </w:t>
      </w:r>
      <w:proofErr w:type="gramStart"/>
      <w:r w:rsidR="004E48E9" w:rsidRPr="004E47A1">
        <w:rPr>
          <w:rFonts w:ascii="Times New Roman" w:hAnsi="Times New Roman" w:cs="Times New Roman"/>
          <w:b/>
          <w:sz w:val="24"/>
          <w:szCs w:val="24"/>
        </w:rPr>
        <w:t xml:space="preserve">Roussel  </w:t>
      </w:r>
      <w:r w:rsidR="004E48E9" w:rsidRPr="004E47A1">
        <w:rPr>
          <w:rFonts w:ascii="Times New Roman" w:hAnsi="Times New Roman" w:cs="Times New Roman"/>
          <w:color w:val="5D7284"/>
          <w:sz w:val="24"/>
          <w:szCs w:val="24"/>
        </w:rPr>
        <w:t>05:02</w:t>
      </w:r>
      <w:proofErr w:type="gramEnd"/>
    </w:p>
    <w:p w14:paraId="71D0C2B4" w14:textId="5320CE4C"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 xml:space="preserve">Thank you very much. It is indeed a pleasure to hear you sharing your PhD work and to see that numerous PhD work is being done.  I shall leave the floor after </w:t>
      </w:r>
      <w:r w:rsidR="00BF598F">
        <w:rPr>
          <w:rFonts w:ascii="Times New Roman" w:hAnsi="Times New Roman" w:cs="Times New Roman"/>
          <w:sz w:val="24"/>
          <w:szCs w:val="24"/>
        </w:rPr>
        <w:t>these</w:t>
      </w:r>
      <w:r w:rsidRPr="004E47A1">
        <w:rPr>
          <w:rFonts w:ascii="Times New Roman" w:hAnsi="Times New Roman" w:cs="Times New Roman"/>
          <w:sz w:val="24"/>
          <w:szCs w:val="24"/>
        </w:rPr>
        <w:t xml:space="preserve"> few words of introduction to Max Andrade who shall present his work.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the floor is yours. Thank you.</w:t>
      </w:r>
    </w:p>
    <w:p w14:paraId="70CA576B" w14:textId="77777777" w:rsidR="00DB285D" w:rsidRPr="004E47A1" w:rsidRDefault="00DB285D">
      <w:pPr>
        <w:spacing w:after="0"/>
        <w:rPr>
          <w:rFonts w:ascii="Times New Roman" w:hAnsi="Times New Roman" w:cs="Times New Roman"/>
          <w:sz w:val="24"/>
          <w:szCs w:val="24"/>
        </w:rPr>
      </w:pPr>
    </w:p>
    <w:p w14:paraId="1D889098"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Max Ubelaker </w:t>
      </w:r>
      <w:proofErr w:type="gramStart"/>
      <w:r w:rsidRPr="004E47A1">
        <w:rPr>
          <w:rFonts w:ascii="Times New Roman" w:hAnsi="Times New Roman" w:cs="Times New Roman"/>
          <w:b/>
          <w:sz w:val="24"/>
          <w:szCs w:val="24"/>
        </w:rPr>
        <w:t xml:space="preserve">Andrade  </w:t>
      </w:r>
      <w:r w:rsidRPr="004E47A1">
        <w:rPr>
          <w:rFonts w:ascii="Times New Roman" w:hAnsi="Times New Roman" w:cs="Times New Roman"/>
          <w:color w:val="5D7284"/>
          <w:sz w:val="24"/>
          <w:szCs w:val="24"/>
        </w:rPr>
        <w:t>05:39</w:t>
      </w:r>
      <w:proofErr w:type="gramEnd"/>
    </w:p>
    <w:p w14:paraId="1B1FE047" w14:textId="77777777" w:rsidR="006C7C39"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 xml:space="preserve">Thank you so much. So, I'm glad to have resolved my technical difficulties.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it's... Can everyone hear me? Okay. Yes, wonderful. Okay, so, so it's, it's </w:t>
      </w:r>
      <w:proofErr w:type="gramStart"/>
      <w:r w:rsidRPr="004E47A1">
        <w:rPr>
          <w:rFonts w:ascii="Times New Roman" w:hAnsi="Times New Roman" w:cs="Times New Roman"/>
          <w:sz w:val="24"/>
          <w:szCs w:val="24"/>
        </w:rPr>
        <w:t>really wonderful</w:t>
      </w:r>
      <w:proofErr w:type="gramEnd"/>
      <w:r w:rsidRPr="004E47A1">
        <w:rPr>
          <w:rFonts w:ascii="Times New Roman" w:hAnsi="Times New Roman" w:cs="Times New Roman"/>
          <w:sz w:val="24"/>
          <w:szCs w:val="24"/>
        </w:rPr>
        <w:t xml:space="preserve"> to be here today. My name is Max Ubelaker Andrade. I'm speaking to you today from Woburn, Massachusetts in the United States. I'm sighted, I'm 42 years old, white, I have a slim build. Right </w:t>
      </w:r>
      <w:proofErr w:type="gramStart"/>
      <w:r w:rsidRPr="004E47A1">
        <w:rPr>
          <w:rFonts w:ascii="Times New Roman" w:hAnsi="Times New Roman" w:cs="Times New Roman"/>
          <w:sz w:val="24"/>
          <w:szCs w:val="24"/>
        </w:rPr>
        <w:t>now</w:t>
      </w:r>
      <w:proofErr w:type="gramEnd"/>
      <w:r w:rsidRPr="004E47A1">
        <w:rPr>
          <w:rFonts w:ascii="Times New Roman" w:hAnsi="Times New Roman" w:cs="Times New Roman"/>
          <w:sz w:val="24"/>
          <w:szCs w:val="24"/>
        </w:rPr>
        <w:t xml:space="preserve"> I have a white linen shirt on with</w:t>
      </w:r>
      <w:r w:rsidR="006C7C39" w:rsidRPr="004E47A1">
        <w:rPr>
          <w:rFonts w:ascii="Times New Roman" w:hAnsi="Times New Roman" w:cs="Times New Roman"/>
          <w:sz w:val="24"/>
          <w:szCs w:val="24"/>
        </w:rPr>
        <w:t xml:space="preserve"> th</w:t>
      </w:r>
      <w:r w:rsidRPr="004E47A1">
        <w:rPr>
          <w:rFonts w:ascii="Times New Roman" w:hAnsi="Times New Roman" w:cs="Times New Roman"/>
          <w:sz w:val="24"/>
          <w:szCs w:val="24"/>
        </w:rPr>
        <w:t>in blue and green vertical lines. I have brown hair that reaches just past my shoulders, and in the backgroun</w:t>
      </w:r>
      <w:r w:rsidR="006C7C39" w:rsidRPr="004E47A1">
        <w:rPr>
          <w:rFonts w:ascii="Times New Roman" w:hAnsi="Times New Roman" w:cs="Times New Roman"/>
          <w:sz w:val="24"/>
          <w:szCs w:val="24"/>
        </w:rPr>
        <w:t xml:space="preserve">d are a set of bookshelves with, with </w:t>
      </w:r>
      <w:r w:rsidRPr="004E47A1">
        <w:rPr>
          <w:rFonts w:ascii="Times New Roman" w:hAnsi="Times New Roman" w:cs="Times New Roman"/>
          <w:sz w:val="24"/>
          <w:szCs w:val="24"/>
        </w:rPr>
        <w:t xml:space="preserve">my books. </w:t>
      </w:r>
    </w:p>
    <w:p w14:paraId="30EBBB17" w14:textId="77777777" w:rsidR="006C7C39" w:rsidRPr="004E47A1" w:rsidRDefault="006C7C39">
      <w:pPr>
        <w:spacing w:after="0"/>
        <w:rPr>
          <w:rFonts w:ascii="Times New Roman" w:hAnsi="Times New Roman" w:cs="Times New Roman"/>
          <w:sz w:val="24"/>
          <w:szCs w:val="24"/>
        </w:rPr>
      </w:pPr>
    </w:p>
    <w:p w14:paraId="5E753D24" w14:textId="4E82F432"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 xml:space="preserve">And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 want to really just</w:t>
      </w:r>
      <w:r w:rsidR="006C7C39" w:rsidRPr="004E47A1">
        <w:rPr>
          <w:rFonts w:ascii="Times New Roman" w:hAnsi="Times New Roman" w:cs="Times New Roman"/>
          <w:sz w:val="24"/>
          <w:szCs w:val="24"/>
        </w:rPr>
        <w:t xml:space="preserve"> to</w:t>
      </w:r>
      <w:r w:rsidRPr="004E47A1">
        <w:rPr>
          <w:rFonts w:ascii="Times New Roman" w:hAnsi="Times New Roman" w:cs="Times New Roman"/>
          <w:sz w:val="24"/>
          <w:szCs w:val="24"/>
        </w:rPr>
        <w:t xml:space="preserve"> thank everyone who</w:t>
      </w:r>
      <w:r w:rsidR="00D14FB5" w:rsidRPr="004E47A1">
        <w:rPr>
          <w:rFonts w:ascii="Times New Roman" w:hAnsi="Times New Roman" w:cs="Times New Roman"/>
          <w:sz w:val="24"/>
          <w:szCs w:val="24"/>
        </w:rPr>
        <w:t xml:space="preserve"> has</w:t>
      </w:r>
      <w:r w:rsidRPr="004E47A1">
        <w:rPr>
          <w:rFonts w:ascii="Times New Roman" w:hAnsi="Times New Roman" w:cs="Times New Roman"/>
          <w:sz w:val="24"/>
          <w:szCs w:val="24"/>
        </w:rPr>
        <w:t xml:space="preserve"> made this conference possible, especially Hannah, Mari</w:t>
      </w:r>
      <w:r w:rsidR="006C7C39" w:rsidRPr="004E47A1">
        <w:rPr>
          <w:rFonts w:ascii="Times New Roman" w:hAnsi="Times New Roman" w:cs="Times New Roman"/>
          <w:sz w:val="24"/>
          <w:szCs w:val="24"/>
        </w:rPr>
        <w:t>o</w:t>
      </w:r>
      <w:r w:rsidRPr="004E47A1">
        <w:rPr>
          <w:rFonts w:ascii="Times New Roman" w:hAnsi="Times New Roman" w:cs="Times New Roman"/>
          <w:sz w:val="24"/>
          <w:szCs w:val="24"/>
        </w:rPr>
        <w:t xml:space="preserve">n </w:t>
      </w:r>
      <w:r w:rsidR="006C7C39" w:rsidRPr="004E47A1">
        <w:rPr>
          <w:rFonts w:ascii="Times New Roman" w:hAnsi="Times New Roman" w:cs="Times New Roman"/>
          <w:sz w:val="24"/>
          <w:szCs w:val="24"/>
        </w:rPr>
        <w:t>and Vanessa</w:t>
      </w:r>
      <w:r w:rsidRPr="004E47A1">
        <w:rPr>
          <w:rFonts w:ascii="Times New Roman" w:hAnsi="Times New Roman" w:cs="Times New Roman"/>
          <w:sz w:val="24"/>
          <w:szCs w:val="24"/>
        </w:rPr>
        <w:t xml:space="preserve">. And so, in terms of my work, in 2019, I published a book on </w:t>
      </w:r>
      <w:r w:rsidR="00D14FB5" w:rsidRPr="004E47A1">
        <w:rPr>
          <w:rFonts w:ascii="Times New Roman" w:hAnsi="Times New Roman" w:cs="Times New Roman"/>
          <w:sz w:val="24"/>
          <w:szCs w:val="24"/>
        </w:rPr>
        <w:t>Jorge Luis Borges</w:t>
      </w:r>
      <w:r w:rsidRPr="004E47A1">
        <w:rPr>
          <w:rFonts w:ascii="Times New Roman" w:hAnsi="Times New Roman" w:cs="Times New Roman"/>
          <w:sz w:val="24"/>
          <w:szCs w:val="24"/>
        </w:rPr>
        <w:t xml:space="preserve">, titled </w:t>
      </w:r>
      <w:r w:rsidR="00D14FB5" w:rsidRPr="004E47A1">
        <w:rPr>
          <w:rFonts w:ascii="Times New Roman" w:hAnsi="Times New Roman" w:cs="Times New Roman"/>
          <w:i/>
          <w:sz w:val="24"/>
          <w:szCs w:val="24"/>
        </w:rPr>
        <w:t>Borges: B</w:t>
      </w:r>
      <w:r w:rsidRPr="004E47A1">
        <w:rPr>
          <w:rFonts w:ascii="Times New Roman" w:hAnsi="Times New Roman" w:cs="Times New Roman"/>
          <w:i/>
          <w:sz w:val="24"/>
          <w:szCs w:val="24"/>
        </w:rPr>
        <w:t xml:space="preserve">eyond the </w:t>
      </w:r>
      <w:r w:rsidR="00D14FB5" w:rsidRPr="004E47A1">
        <w:rPr>
          <w:rFonts w:ascii="Times New Roman" w:hAnsi="Times New Roman" w:cs="Times New Roman"/>
          <w:i/>
          <w:sz w:val="24"/>
          <w:szCs w:val="24"/>
        </w:rPr>
        <w:t>V</w:t>
      </w:r>
      <w:r w:rsidRPr="004E47A1">
        <w:rPr>
          <w:rFonts w:ascii="Times New Roman" w:hAnsi="Times New Roman" w:cs="Times New Roman"/>
          <w:i/>
          <w:sz w:val="24"/>
          <w:szCs w:val="24"/>
        </w:rPr>
        <w:t>isible</w:t>
      </w:r>
      <w:r w:rsidRPr="004E47A1">
        <w:rPr>
          <w:rFonts w:ascii="Times New Roman" w:hAnsi="Times New Roman" w:cs="Times New Roman"/>
          <w:sz w:val="24"/>
          <w:szCs w:val="24"/>
        </w:rPr>
        <w:t>, and the title was really meant to suggest two things. One is that it</w:t>
      </w:r>
      <w:r w:rsidR="00BF598F">
        <w:rPr>
          <w:rFonts w:ascii="Times New Roman" w:hAnsi="Times New Roman" w:cs="Times New Roman"/>
          <w:sz w:val="24"/>
          <w:szCs w:val="24"/>
        </w:rPr>
        <w:t xml:space="preserve"> is</w:t>
      </w:r>
      <w:r w:rsidRPr="004E47A1">
        <w:rPr>
          <w:rFonts w:ascii="Times New Roman" w:hAnsi="Times New Roman" w:cs="Times New Roman"/>
          <w:sz w:val="24"/>
          <w:szCs w:val="24"/>
        </w:rPr>
        <w:t xml:space="preserve"> fiction actively subverts the conventional visual expectations of the reader in </w:t>
      </w:r>
      <w:proofErr w:type="gramStart"/>
      <w:r w:rsidRPr="004E47A1">
        <w:rPr>
          <w:rFonts w:ascii="Times New Roman" w:hAnsi="Times New Roman" w:cs="Times New Roman"/>
          <w:sz w:val="24"/>
          <w:szCs w:val="24"/>
        </w:rPr>
        <w:t>really different</w:t>
      </w:r>
      <w:proofErr w:type="gramEnd"/>
      <w:r w:rsidRPr="004E47A1">
        <w:rPr>
          <w:rFonts w:ascii="Times New Roman" w:hAnsi="Times New Roman" w:cs="Times New Roman"/>
          <w:sz w:val="24"/>
          <w:szCs w:val="24"/>
        </w:rPr>
        <w:t xml:space="preserve"> and unusual ways. And t</w:t>
      </w:r>
      <w:r w:rsidR="00D14FB5" w:rsidRPr="004E47A1">
        <w:rPr>
          <w:rFonts w:ascii="Times New Roman" w:hAnsi="Times New Roman" w:cs="Times New Roman"/>
          <w:sz w:val="24"/>
          <w:szCs w:val="24"/>
        </w:rPr>
        <w:t>wo</w:t>
      </w:r>
      <w:r w:rsidRPr="004E47A1">
        <w:rPr>
          <w:rFonts w:ascii="Times New Roman" w:hAnsi="Times New Roman" w:cs="Times New Roman"/>
          <w:sz w:val="24"/>
          <w:szCs w:val="24"/>
        </w:rPr>
        <w:t xml:space="preserve"> that the</w:t>
      </w:r>
      <w:r w:rsidR="00D14FB5" w:rsidRPr="004E47A1">
        <w:rPr>
          <w:rFonts w:ascii="Times New Roman" w:hAnsi="Times New Roman" w:cs="Times New Roman"/>
          <w:sz w:val="24"/>
          <w:szCs w:val="24"/>
        </w:rPr>
        <w:t>se</w:t>
      </w:r>
      <w:r w:rsidRPr="004E47A1">
        <w:rPr>
          <w:rFonts w:ascii="Times New Roman" w:hAnsi="Times New Roman" w:cs="Times New Roman"/>
          <w:sz w:val="24"/>
          <w:szCs w:val="24"/>
        </w:rPr>
        <w:t xml:space="preserve"> strategies of representation requi</w:t>
      </w:r>
      <w:r w:rsidR="00D14FB5" w:rsidRPr="004E47A1">
        <w:rPr>
          <w:rFonts w:ascii="Times New Roman" w:hAnsi="Times New Roman" w:cs="Times New Roman"/>
          <w:sz w:val="24"/>
          <w:szCs w:val="24"/>
        </w:rPr>
        <w:t>re readers to mistrust narrator</w:t>
      </w:r>
      <w:r w:rsidRPr="004E47A1">
        <w:rPr>
          <w:rFonts w:ascii="Times New Roman" w:hAnsi="Times New Roman" w:cs="Times New Roman"/>
          <w:sz w:val="24"/>
          <w:szCs w:val="24"/>
        </w:rPr>
        <w:t xml:space="preserve">s and work through contradictions, and intellectual puzzles that really require sustained attention and work.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 should say that after the last session, I'm very interested in the criticism of Borges's representations of blindness, and </w:t>
      </w:r>
      <w:r w:rsidR="00427819" w:rsidRPr="004E47A1">
        <w:rPr>
          <w:rFonts w:ascii="Times New Roman" w:hAnsi="Times New Roman" w:cs="Times New Roman"/>
          <w:sz w:val="24"/>
          <w:szCs w:val="24"/>
        </w:rPr>
        <w:t>in</w:t>
      </w:r>
      <w:r w:rsidRPr="004E47A1">
        <w:rPr>
          <w:rFonts w:ascii="Times New Roman" w:hAnsi="Times New Roman" w:cs="Times New Roman"/>
          <w:sz w:val="24"/>
          <w:szCs w:val="24"/>
        </w:rPr>
        <w:t xml:space="preserve"> the proposed </w:t>
      </w:r>
      <w:r w:rsidR="00D14FB5" w:rsidRPr="004E47A1">
        <w:rPr>
          <w:rFonts w:ascii="Times New Roman" w:hAnsi="Times New Roman" w:cs="Times New Roman"/>
          <w:sz w:val="24"/>
          <w:szCs w:val="24"/>
        </w:rPr>
        <w:t>Borges</w:t>
      </w:r>
      <w:r w:rsidRPr="004E47A1">
        <w:rPr>
          <w:rFonts w:ascii="Times New Roman" w:hAnsi="Times New Roman" w:cs="Times New Roman"/>
          <w:sz w:val="24"/>
          <w:szCs w:val="24"/>
        </w:rPr>
        <w:t xml:space="preserve"> bashing, so maybe there'll be time for </w:t>
      </w:r>
      <w:proofErr w:type="gramStart"/>
      <w:r w:rsidRPr="004E47A1">
        <w:rPr>
          <w:rFonts w:ascii="Times New Roman" w:hAnsi="Times New Roman" w:cs="Times New Roman"/>
          <w:sz w:val="24"/>
          <w:szCs w:val="24"/>
        </w:rPr>
        <w:t>that in the</w:t>
      </w:r>
      <w:proofErr w:type="gramEnd"/>
      <w:r w:rsidRPr="004E47A1">
        <w:rPr>
          <w:rFonts w:ascii="Times New Roman" w:hAnsi="Times New Roman" w:cs="Times New Roman"/>
          <w:sz w:val="24"/>
          <w:szCs w:val="24"/>
        </w:rPr>
        <w:t xml:space="preserve"> in the discussion</w:t>
      </w:r>
      <w:r w:rsidR="00427819" w:rsidRPr="004E47A1">
        <w:rPr>
          <w:rFonts w:ascii="Times New Roman" w:hAnsi="Times New Roman" w:cs="Times New Roman"/>
          <w:sz w:val="24"/>
          <w:szCs w:val="24"/>
        </w:rPr>
        <w:t>.</w:t>
      </w:r>
      <w:r w:rsidRPr="004E47A1">
        <w:rPr>
          <w:rFonts w:ascii="Times New Roman" w:hAnsi="Times New Roman" w:cs="Times New Roman"/>
          <w:sz w:val="24"/>
          <w:szCs w:val="24"/>
        </w:rPr>
        <w:t xml:space="preserve"> I at least, I personally am super happy with the idea of diminishing the fame of </w:t>
      </w:r>
      <w:r w:rsidR="00427819" w:rsidRPr="004E47A1">
        <w:rPr>
          <w:rFonts w:ascii="Times New Roman" w:hAnsi="Times New Roman" w:cs="Times New Roman"/>
          <w:sz w:val="24"/>
          <w:szCs w:val="24"/>
        </w:rPr>
        <w:t>Borges</w:t>
      </w:r>
      <w:r w:rsidRPr="004E47A1">
        <w:rPr>
          <w:rFonts w:ascii="Times New Roman" w:hAnsi="Times New Roman" w:cs="Times New Roman"/>
          <w:sz w:val="24"/>
          <w:szCs w:val="24"/>
        </w:rPr>
        <w:t xml:space="preserve"> or his monumental or emblematic status, both of which, for </w:t>
      </w:r>
      <w:proofErr w:type="gramStart"/>
      <w:r w:rsidRPr="004E47A1">
        <w:rPr>
          <w:rFonts w:ascii="Times New Roman" w:hAnsi="Times New Roman" w:cs="Times New Roman"/>
          <w:sz w:val="24"/>
          <w:szCs w:val="24"/>
        </w:rPr>
        <w:t>me</w:t>
      </w:r>
      <w:proofErr w:type="gramEnd"/>
      <w:r w:rsidRPr="004E47A1">
        <w:rPr>
          <w:rFonts w:ascii="Times New Roman" w:hAnsi="Times New Roman" w:cs="Times New Roman"/>
          <w:sz w:val="24"/>
          <w:szCs w:val="24"/>
        </w:rPr>
        <w:t xml:space="preserve"> really distort the understanding of his</w:t>
      </w:r>
      <w:r w:rsidR="0045077F" w:rsidRPr="004E47A1">
        <w:rPr>
          <w:rFonts w:ascii="Times New Roman" w:hAnsi="Times New Roman" w:cs="Times New Roman"/>
          <w:sz w:val="24"/>
          <w:szCs w:val="24"/>
        </w:rPr>
        <w:t>,</w:t>
      </w:r>
      <w:r w:rsidRPr="004E47A1">
        <w:rPr>
          <w:rFonts w:ascii="Times New Roman" w:hAnsi="Times New Roman" w:cs="Times New Roman"/>
          <w:sz w:val="24"/>
          <w:szCs w:val="24"/>
        </w:rPr>
        <w:t xml:space="preserve"> of his own work. And obviously </w:t>
      </w:r>
      <w:r w:rsidR="0045077F" w:rsidRPr="004E47A1">
        <w:rPr>
          <w:rFonts w:ascii="Times New Roman" w:hAnsi="Times New Roman" w:cs="Times New Roman"/>
          <w:sz w:val="24"/>
          <w:szCs w:val="24"/>
        </w:rPr>
        <w:t>get in,</w:t>
      </w:r>
      <w:r w:rsidRPr="004E47A1">
        <w:rPr>
          <w:rFonts w:ascii="Times New Roman" w:hAnsi="Times New Roman" w:cs="Times New Roman"/>
          <w:sz w:val="24"/>
          <w:szCs w:val="24"/>
        </w:rPr>
        <w:t xml:space="preserve"> can get in the way of an appreciation of all the diverse range of experiences of blindness and</w:t>
      </w:r>
      <w:r w:rsidR="0045077F" w:rsidRPr="004E47A1">
        <w:rPr>
          <w:rFonts w:ascii="Times New Roman" w:hAnsi="Times New Roman" w:cs="Times New Roman"/>
          <w:sz w:val="24"/>
          <w:szCs w:val="24"/>
        </w:rPr>
        <w:t xml:space="preserve"> how</w:t>
      </w:r>
      <w:r w:rsidRPr="004E47A1">
        <w:rPr>
          <w:rFonts w:ascii="Times New Roman" w:hAnsi="Times New Roman" w:cs="Times New Roman"/>
          <w:sz w:val="24"/>
          <w:szCs w:val="24"/>
        </w:rPr>
        <w:t xml:space="preserve"> </w:t>
      </w:r>
      <w:r w:rsidR="0045077F" w:rsidRPr="004E47A1">
        <w:rPr>
          <w:rFonts w:ascii="Times New Roman" w:hAnsi="Times New Roman" w:cs="Times New Roman"/>
          <w:sz w:val="24"/>
          <w:szCs w:val="24"/>
        </w:rPr>
        <w:t>blind</w:t>
      </w:r>
      <w:r w:rsidRPr="004E47A1">
        <w:rPr>
          <w:rFonts w:ascii="Times New Roman" w:hAnsi="Times New Roman" w:cs="Times New Roman"/>
          <w:sz w:val="24"/>
          <w:szCs w:val="24"/>
        </w:rPr>
        <w:t xml:space="preserve"> people have been spoken about</w:t>
      </w:r>
      <w:r w:rsidR="0045077F" w:rsidRPr="004E47A1">
        <w:rPr>
          <w:rFonts w:ascii="Times New Roman" w:hAnsi="Times New Roman" w:cs="Times New Roman"/>
          <w:sz w:val="24"/>
          <w:szCs w:val="24"/>
        </w:rPr>
        <w:t>,</w:t>
      </w:r>
      <w:r w:rsidRPr="004E47A1">
        <w:rPr>
          <w:rFonts w:ascii="Times New Roman" w:hAnsi="Times New Roman" w:cs="Times New Roman"/>
          <w:sz w:val="24"/>
          <w:szCs w:val="24"/>
        </w:rPr>
        <w:t xml:space="preserve"> right</w:t>
      </w:r>
      <w:r w:rsidR="0045077F" w:rsidRPr="004E47A1">
        <w:rPr>
          <w:rFonts w:ascii="Times New Roman" w:hAnsi="Times New Roman" w:cs="Times New Roman"/>
          <w:sz w:val="24"/>
          <w:szCs w:val="24"/>
        </w:rPr>
        <w:t>,</w:t>
      </w:r>
      <w:r w:rsidRPr="004E47A1">
        <w:rPr>
          <w:rFonts w:ascii="Times New Roman" w:hAnsi="Times New Roman" w:cs="Times New Roman"/>
          <w:sz w:val="24"/>
          <w:szCs w:val="24"/>
        </w:rPr>
        <w:t xml:space="preserve"> in different eras and cultural contexts. I wanted to start</w:t>
      </w:r>
      <w:r w:rsidR="0045077F" w:rsidRPr="004E47A1">
        <w:rPr>
          <w:rFonts w:ascii="Times New Roman" w:hAnsi="Times New Roman" w:cs="Times New Roman"/>
          <w:sz w:val="24"/>
          <w:szCs w:val="24"/>
        </w:rPr>
        <w:t>, to</w:t>
      </w:r>
      <w:r w:rsidRPr="004E47A1">
        <w:rPr>
          <w:rFonts w:ascii="Times New Roman" w:hAnsi="Times New Roman" w:cs="Times New Roman"/>
          <w:sz w:val="24"/>
          <w:szCs w:val="24"/>
        </w:rPr>
        <w:t xml:space="preserve"> start just by saying that one of the traditions that really informs </w:t>
      </w:r>
      <w:r w:rsidR="0045077F" w:rsidRPr="004E47A1">
        <w:rPr>
          <w:rFonts w:ascii="Times New Roman" w:hAnsi="Times New Roman" w:cs="Times New Roman"/>
          <w:sz w:val="24"/>
          <w:szCs w:val="24"/>
        </w:rPr>
        <w:t>Borges’</w:t>
      </w:r>
      <w:r w:rsidRPr="004E47A1">
        <w:rPr>
          <w:rFonts w:ascii="Times New Roman" w:hAnsi="Times New Roman" w:cs="Times New Roman"/>
          <w:sz w:val="24"/>
          <w:szCs w:val="24"/>
        </w:rPr>
        <w:t xml:space="preserve"> disruptive practice of visual representation </w:t>
      </w:r>
      <w:proofErr w:type="gramStart"/>
      <w:r w:rsidRPr="004E47A1">
        <w:rPr>
          <w:rFonts w:ascii="Times New Roman" w:hAnsi="Times New Roman" w:cs="Times New Roman"/>
          <w:sz w:val="24"/>
          <w:szCs w:val="24"/>
        </w:rPr>
        <w:t>is connected with</w:t>
      </w:r>
      <w:proofErr w:type="gramEnd"/>
      <w:r w:rsidRPr="004E47A1">
        <w:rPr>
          <w:rFonts w:ascii="Times New Roman" w:hAnsi="Times New Roman" w:cs="Times New Roman"/>
          <w:sz w:val="24"/>
          <w:szCs w:val="24"/>
        </w:rPr>
        <w:t xml:space="preserve"> his representation</w:t>
      </w:r>
      <w:r w:rsidR="0045077F" w:rsidRPr="004E47A1">
        <w:rPr>
          <w:rFonts w:ascii="Times New Roman" w:hAnsi="Times New Roman" w:cs="Times New Roman"/>
          <w:sz w:val="24"/>
          <w:szCs w:val="24"/>
        </w:rPr>
        <w:t>,</w:t>
      </w:r>
      <w:r w:rsidRPr="004E47A1">
        <w:rPr>
          <w:rFonts w:ascii="Times New Roman" w:hAnsi="Times New Roman" w:cs="Times New Roman"/>
          <w:sz w:val="24"/>
          <w:szCs w:val="24"/>
        </w:rPr>
        <w:t xml:space="preserve"> with his relationship with someone named </w:t>
      </w:r>
      <w:proofErr w:type="spellStart"/>
      <w:r w:rsidRPr="004E47A1">
        <w:rPr>
          <w:rFonts w:ascii="Times New Roman" w:hAnsi="Times New Roman" w:cs="Times New Roman"/>
          <w:sz w:val="24"/>
          <w:szCs w:val="24"/>
        </w:rPr>
        <w:t>Macedoni</w:t>
      </w:r>
      <w:r w:rsidR="0045077F" w:rsidRPr="004E47A1">
        <w:rPr>
          <w:rFonts w:ascii="Times New Roman" w:hAnsi="Times New Roman" w:cs="Times New Roman"/>
          <w:sz w:val="24"/>
          <w:szCs w:val="24"/>
        </w:rPr>
        <w:t>o</w:t>
      </w:r>
      <w:proofErr w:type="spellEnd"/>
      <w:r w:rsidR="0045077F" w:rsidRPr="004E47A1">
        <w:rPr>
          <w:rFonts w:ascii="Times New Roman" w:hAnsi="Times New Roman" w:cs="Times New Roman"/>
          <w:sz w:val="24"/>
          <w:szCs w:val="24"/>
        </w:rPr>
        <w:t xml:space="preserve"> Fernandez</w:t>
      </w:r>
      <w:r w:rsidRPr="004E47A1">
        <w:rPr>
          <w:rFonts w:ascii="Times New Roman" w:hAnsi="Times New Roman" w:cs="Times New Roman"/>
          <w:sz w:val="24"/>
          <w:szCs w:val="24"/>
        </w:rPr>
        <w:t>. This was a mentor of his</w:t>
      </w:r>
      <w:r w:rsidR="00BF598F">
        <w:rPr>
          <w:rFonts w:ascii="Times New Roman" w:hAnsi="Times New Roman" w:cs="Times New Roman"/>
          <w:sz w:val="24"/>
          <w:szCs w:val="24"/>
        </w:rPr>
        <w:t>,</w:t>
      </w:r>
      <w:r w:rsidRPr="004E47A1">
        <w:rPr>
          <w:rFonts w:ascii="Times New Roman" w:hAnsi="Times New Roman" w:cs="Times New Roman"/>
          <w:sz w:val="24"/>
          <w:szCs w:val="24"/>
        </w:rPr>
        <w:t xml:space="preserve"> </w:t>
      </w:r>
      <w:r w:rsidR="0045077F" w:rsidRPr="004E47A1">
        <w:rPr>
          <w:rFonts w:ascii="Times New Roman" w:hAnsi="Times New Roman" w:cs="Times New Roman"/>
          <w:sz w:val="24"/>
          <w:szCs w:val="24"/>
        </w:rPr>
        <w:t>a friend</w:t>
      </w:r>
      <w:r w:rsidRPr="004E47A1">
        <w:rPr>
          <w:rFonts w:ascii="Times New Roman" w:hAnsi="Times New Roman" w:cs="Times New Roman"/>
          <w:sz w:val="24"/>
          <w:szCs w:val="24"/>
        </w:rPr>
        <w:t xml:space="preserve"> of his </w:t>
      </w:r>
      <w:proofErr w:type="gramStart"/>
      <w:r w:rsidRPr="004E47A1">
        <w:rPr>
          <w:rFonts w:ascii="Times New Roman" w:hAnsi="Times New Roman" w:cs="Times New Roman"/>
          <w:sz w:val="24"/>
          <w:szCs w:val="24"/>
        </w:rPr>
        <w:t>father's</w:t>
      </w:r>
      <w:proofErr w:type="gramEnd"/>
      <w:r w:rsidRPr="004E47A1">
        <w:rPr>
          <w:rFonts w:ascii="Times New Roman" w:hAnsi="Times New Roman" w:cs="Times New Roman"/>
          <w:sz w:val="24"/>
          <w:szCs w:val="24"/>
        </w:rPr>
        <w:t xml:space="preserve"> in </w:t>
      </w:r>
      <w:r w:rsidR="0045077F" w:rsidRPr="004E47A1">
        <w:rPr>
          <w:rFonts w:ascii="Times New Roman" w:hAnsi="Times New Roman" w:cs="Times New Roman"/>
          <w:sz w:val="24"/>
          <w:szCs w:val="24"/>
        </w:rPr>
        <w:t>Buenos Aires</w:t>
      </w:r>
      <w:r w:rsidRPr="004E47A1">
        <w:rPr>
          <w:rFonts w:ascii="Times New Roman" w:hAnsi="Times New Roman" w:cs="Times New Roman"/>
          <w:sz w:val="24"/>
          <w:szCs w:val="24"/>
        </w:rPr>
        <w:t xml:space="preserve">, who really believe that the act of reading could be profoundly transformative, and </w:t>
      </w:r>
      <w:r w:rsidR="001A3782" w:rsidRPr="004E47A1">
        <w:rPr>
          <w:rFonts w:ascii="Times New Roman" w:hAnsi="Times New Roman" w:cs="Times New Roman"/>
          <w:sz w:val="24"/>
          <w:szCs w:val="24"/>
        </w:rPr>
        <w:t>that</w:t>
      </w:r>
      <w:r w:rsidRPr="004E47A1">
        <w:rPr>
          <w:rFonts w:ascii="Times New Roman" w:hAnsi="Times New Roman" w:cs="Times New Roman"/>
          <w:sz w:val="24"/>
          <w:szCs w:val="24"/>
        </w:rPr>
        <w:t xml:space="preserve"> the self was an illusion, that we actively fashion based on our own complex relationship with external stimuli. And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when we enter into a different context, such as the really strange experience of reading, </w:t>
      </w:r>
      <w:proofErr w:type="gramStart"/>
      <w:r w:rsidRPr="004E47A1">
        <w:rPr>
          <w:rFonts w:ascii="Times New Roman" w:hAnsi="Times New Roman" w:cs="Times New Roman"/>
          <w:sz w:val="24"/>
          <w:szCs w:val="24"/>
        </w:rPr>
        <w:t>right</w:t>
      </w:r>
      <w:proofErr w:type="gramEnd"/>
      <w:r w:rsidRPr="004E47A1">
        <w:rPr>
          <w:rFonts w:ascii="Times New Roman" w:hAnsi="Times New Roman" w:cs="Times New Roman"/>
          <w:sz w:val="24"/>
          <w:szCs w:val="24"/>
        </w:rPr>
        <w:t>, this</w:t>
      </w:r>
      <w:r w:rsidR="001A3782" w:rsidRPr="004E47A1">
        <w:rPr>
          <w:rFonts w:ascii="Times New Roman" w:hAnsi="Times New Roman" w:cs="Times New Roman"/>
          <w:sz w:val="24"/>
          <w:szCs w:val="24"/>
        </w:rPr>
        <w:t>,</w:t>
      </w:r>
      <w:r w:rsidRPr="004E47A1">
        <w:rPr>
          <w:rFonts w:ascii="Times New Roman" w:hAnsi="Times New Roman" w:cs="Times New Roman"/>
          <w:sz w:val="24"/>
          <w:szCs w:val="24"/>
        </w:rPr>
        <w:t xml:space="preserve"> this immersive imagination of a literary reality, he had the sense that our selves change as well in </w:t>
      </w:r>
      <w:r w:rsidR="001A3782" w:rsidRPr="004E47A1">
        <w:rPr>
          <w:rFonts w:ascii="Times New Roman" w:hAnsi="Times New Roman" w:cs="Times New Roman"/>
          <w:sz w:val="24"/>
          <w:szCs w:val="24"/>
        </w:rPr>
        <w:t>some</w:t>
      </w:r>
      <w:r w:rsidRPr="004E47A1">
        <w:rPr>
          <w:rFonts w:ascii="Times New Roman" w:hAnsi="Times New Roman" w:cs="Times New Roman"/>
          <w:sz w:val="24"/>
          <w:szCs w:val="24"/>
        </w:rPr>
        <w:t xml:space="preserve"> ways. And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he believed that </w:t>
      </w:r>
      <w:r w:rsidR="001A3782" w:rsidRPr="004E47A1">
        <w:rPr>
          <w:rFonts w:ascii="Times New Roman" w:hAnsi="Times New Roman" w:cs="Times New Roman"/>
          <w:sz w:val="24"/>
          <w:szCs w:val="24"/>
        </w:rPr>
        <w:t xml:space="preserve">if </w:t>
      </w:r>
      <w:r w:rsidRPr="004E47A1">
        <w:rPr>
          <w:rFonts w:ascii="Times New Roman" w:hAnsi="Times New Roman" w:cs="Times New Roman"/>
          <w:sz w:val="24"/>
          <w:szCs w:val="24"/>
        </w:rPr>
        <w:t xml:space="preserve">there could be a kind of fiction that could break </w:t>
      </w:r>
      <w:r w:rsidRPr="004E47A1">
        <w:rPr>
          <w:rFonts w:ascii="Times New Roman" w:hAnsi="Times New Roman" w:cs="Times New Roman"/>
          <w:sz w:val="24"/>
          <w:szCs w:val="24"/>
        </w:rPr>
        <w:lastRenderedPageBreak/>
        <w:t>away from the tools of realism, to allow people to pay attention to the condition of being in fiction, this could allow people to become more free to loosen the hold of the conventions of</w:t>
      </w:r>
      <w:r w:rsidR="001A3782" w:rsidRPr="004E47A1">
        <w:rPr>
          <w:rFonts w:ascii="Times New Roman" w:hAnsi="Times New Roman" w:cs="Times New Roman"/>
          <w:sz w:val="24"/>
          <w:szCs w:val="24"/>
        </w:rPr>
        <w:t>,</w:t>
      </w:r>
      <w:r w:rsidRPr="004E47A1">
        <w:rPr>
          <w:rFonts w:ascii="Times New Roman" w:hAnsi="Times New Roman" w:cs="Times New Roman"/>
          <w:sz w:val="24"/>
          <w:szCs w:val="24"/>
        </w:rPr>
        <w:t xml:space="preserve"> of everyday life, right. And </w:t>
      </w:r>
      <w:r w:rsidR="001A3782" w:rsidRPr="004E47A1">
        <w:rPr>
          <w:rFonts w:ascii="Times New Roman" w:hAnsi="Times New Roman" w:cs="Times New Roman"/>
          <w:sz w:val="24"/>
          <w:szCs w:val="24"/>
        </w:rPr>
        <w:t>Borges</w:t>
      </w:r>
      <w:r w:rsidRPr="004E47A1">
        <w:rPr>
          <w:rFonts w:ascii="Times New Roman" w:hAnsi="Times New Roman" w:cs="Times New Roman"/>
          <w:sz w:val="24"/>
          <w:szCs w:val="24"/>
        </w:rPr>
        <w:t xml:space="preserve"> shared a lot of these goals and </w:t>
      </w:r>
      <w:r w:rsidR="001937DD" w:rsidRPr="004E47A1">
        <w:rPr>
          <w:rFonts w:ascii="Times New Roman" w:hAnsi="Times New Roman" w:cs="Times New Roman"/>
          <w:sz w:val="24"/>
          <w:szCs w:val="24"/>
        </w:rPr>
        <w:t>devised</w:t>
      </w:r>
      <w:r w:rsidRPr="004E47A1">
        <w:rPr>
          <w:rFonts w:ascii="Times New Roman" w:hAnsi="Times New Roman" w:cs="Times New Roman"/>
          <w:sz w:val="24"/>
          <w:szCs w:val="24"/>
        </w:rPr>
        <w:t xml:space="preserve"> stories, that borrowing from all kinds of theological traditions, especially those with </w:t>
      </w:r>
      <w:r w:rsidR="001937DD" w:rsidRPr="004E47A1">
        <w:rPr>
          <w:rFonts w:ascii="Times New Roman" w:hAnsi="Times New Roman" w:cs="Times New Roman"/>
          <w:sz w:val="24"/>
          <w:szCs w:val="24"/>
        </w:rPr>
        <w:t xml:space="preserve">iconoclastic </w:t>
      </w:r>
      <w:r w:rsidRPr="004E47A1">
        <w:rPr>
          <w:rFonts w:ascii="Times New Roman" w:hAnsi="Times New Roman" w:cs="Times New Roman"/>
          <w:sz w:val="24"/>
          <w:szCs w:val="24"/>
        </w:rPr>
        <w:t>practices or</w:t>
      </w:r>
      <w:r w:rsidR="001937DD" w:rsidRPr="004E47A1">
        <w:rPr>
          <w:rFonts w:ascii="Times New Roman" w:hAnsi="Times New Roman" w:cs="Times New Roman"/>
          <w:sz w:val="24"/>
          <w:szCs w:val="24"/>
        </w:rPr>
        <w:t xml:space="preserve"> an iconic practices or</w:t>
      </w:r>
      <w:r w:rsidRPr="004E47A1">
        <w:rPr>
          <w:rFonts w:ascii="Times New Roman" w:hAnsi="Times New Roman" w:cs="Times New Roman"/>
          <w:sz w:val="24"/>
          <w:szCs w:val="24"/>
        </w:rPr>
        <w:t xml:space="preserve"> traditions played with different kinds of visual allure, and often framed that</w:t>
      </w:r>
      <w:r w:rsidR="001937DD" w:rsidRPr="004E47A1">
        <w:rPr>
          <w:rFonts w:ascii="Times New Roman" w:hAnsi="Times New Roman" w:cs="Times New Roman"/>
          <w:sz w:val="24"/>
          <w:szCs w:val="24"/>
        </w:rPr>
        <w:t>...</w:t>
      </w:r>
      <w:r w:rsidRPr="004E47A1">
        <w:rPr>
          <w:rFonts w:ascii="Times New Roman" w:hAnsi="Times New Roman" w:cs="Times New Roman"/>
          <w:sz w:val="24"/>
          <w:szCs w:val="24"/>
        </w:rPr>
        <w:t xml:space="preserve"> objects of visual </w:t>
      </w:r>
      <w:r w:rsidR="001937DD" w:rsidRPr="004E47A1">
        <w:rPr>
          <w:rFonts w:ascii="Times New Roman" w:hAnsi="Times New Roman" w:cs="Times New Roman"/>
          <w:sz w:val="24"/>
          <w:szCs w:val="24"/>
        </w:rPr>
        <w:t>allure</w:t>
      </w:r>
      <w:r w:rsidRPr="004E47A1">
        <w:rPr>
          <w:rFonts w:ascii="Times New Roman" w:hAnsi="Times New Roman" w:cs="Times New Roman"/>
          <w:sz w:val="24"/>
          <w:szCs w:val="24"/>
        </w:rPr>
        <w:t xml:space="preserve"> traps and so the</w:t>
      </w:r>
      <w:r w:rsidR="001937DD" w:rsidRPr="004E47A1">
        <w:rPr>
          <w:rFonts w:ascii="Times New Roman" w:hAnsi="Times New Roman" w:cs="Times New Roman"/>
          <w:sz w:val="24"/>
          <w:szCs w:val="24"/>
        </w:rPr>
        <w:t>se</w:t>
      </w:r>
      <w:r w:rsidRPr="004E47A1">
        <w:rPr>
          <w:rFonts w:ascii="Times New Roman" w:hAnsi="Times New Roman" w:cs="Times New Roman"/>
          <w:sz w:val="24"/>
          <w:szCs w:val="24"/>
        </w:rPr>
        <w:t xml:space="preserve"> strategies</w:t>
      </w:r>
      <w:r w:rsidR="001937DD" w:rsidRPr="004E47A1">
        <w:rPr>
          <w:rFonts w:ascii="Times New Roman" w:hAnsi="Times New Roman" w:cs="Times New Roman"/>
          <w:sz w:val="24"/>
          <w:szCs w:val="24"/>
        </w:rPr>
        <w:t xml:space="preserve"> of</w:t>
      </w:r>
      <w:r w:rsidRPr="004E47A1">
        <w:rPr>
          <w:rFonts w:ascii="Times New Roman" w:hAnsi="Times New Roman" w:cs="Times New Roman"/>
          <w:sz w:val="24"/>
          <w:szCs w:val="24"/>
        </w:rPr>
        <w:t xml:space="preserve"> visual representation, always, or at least often differentiated between optical experiences and visual experiences.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the optical experiences are more tied to these kind of everyday conventions. And he was interested in shifting to this kind of visual zone which involve</w:t>
      </w:r>
      <w:r w:rsidR="001937DD" w:rsidRPr="004E47A1">
        <w:rPr>
          <w:rFonts w:ascii="Times New Roman" w:hAnsi="Times New Roman" w:cs="Times New Roman"/>
          <w:sz w:val="24"/>
          <w:szCs w:val="24"/>
        </w:rPr>
        <w:t>d</w:t>
      </w:r>
      <w:r w:rsidRPr="004E47A1">
        <w:rPr>
          <w:rFonts w:ascii="Times New Roman" w:hAnsi="Times New Roman" w:cs="Times New Roman"/>
          <w:sz w:val="24"/>
          <w:szCs w:val="24"/>
        </w:rPr>
        <w:t xml:space="preserve"> imagination, which involved </w:t>
      </w:r>
      <w:r w:rsidR="001937DD" w:rsidRPr="004E47A1">
        <w:rPr>
          <w:rFonts w:ascii="Times New Roman" w:hAnsi="Times New Roman" w:cs="Times New Roman"/>
          <w:sz w:val="24"/>
          <w:szCs w:val="24"/>
        </w:rPr>
        <w:t>a</w:t>
      </w:r>
      <w:r w:rsidRPr="004E47A1">
        <w:rPr>
          <w:rFonts w:ascii="Times New Roman" w:hAnsi="Times New Roman" w:cs="Times New Roman"/>
          <w:sz w:val="24"/>
          <w:szCs w:val="24"/>
        </w:rPr>
        <w:t xml:space="preserve"> more kind of chaotic, spatial sensory organization of being. And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shifting the attention of the reader to what they are actually doing a</w:t>
      </w:r>
      <w:r w:rsidR="001937DD" w:rsidRPr="004E47A1">
        <w:rPr>
          <w:rFonts w:ascii="Times New Roman" w:hAnsi="Times New Roman" w:cs="Times New Roman"/>
          <w:sz w:val="24"/>
          <w:szCs w:val="24"/>
        </w:rPr>
        <w:t xml:space="preserve">s they read, fashioning a world, a </w:t>
      </w:r>
      <w:r w:rsidRPr="004E47A1">
        <w:rPr>
          <w:rFonts w:ascii="Times New Roman" w:hAnsi="Times New Roman" w:cs="Times New Roman"/>
          <w:sz w:val="24"/>
          <w:szCs w:val="24"/>
        </w:rPr>
        <w:t xml:space="preserve">self, perhaps in their own mind is one of the first steps in this kind of destabilizing project.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he really loved this profound strangeness of reading, and bringing that strangeness into the fabric of his writing. And so, I found these aspects of </w:t>
      </w:r>
      <w:r w:rsidR="001937DD" w:rsidRPr="004E47A1">
        <w:rPr>
          <w:rFonts w:ascii="Times New Roman" w:hAnsi="Times New Roman" w:cs="Times New Roman"/>
          <w:sz w:val="24"/>
          <w:szCs w:val="24"/>
        </w:rPr>
        <w:t>Borges’</w:t>
      </w:r>
      <w:r w:rsidRPr="004E47A1">
        <w:rPr>
          <w:rFonts w:ascii="Times New Roman" w:hAnsi="Times New Roman" w:cs="Times New Roman"/>
          <w:sz w:val="24"/>
          <w:szCs w:val="24"/>
        </w:rPr>
        <w:t xml:space="preserve"> fiction are in close conversation with his own experiences of blindness. And with blindness</w:t>
      </w:r>
      <w:r w:rsidR="001937DD" w:rsidRPr="004E47A1">
        <w:rPr>
          <w:rFonts w:ascii="Times New Roman" w:hAnsi="Times New Roman" w:cs="Times New Roman"/>
          <w:sz w:val="24"/>
          <w:szCs w:val="24"/>
        </w:rPr>
        <w:t>. H</w:t>
      </w:r>
      <w:r w:rsidRPr="004E47A1">
        <w:rPr>
          <w:rFonts w:ascii="Times New Roman" w:hAnsi="Times New Roman" w:cs="Times New Roman"/>
          <w:sz w:val="24"/>
          <w:szCs w:val="24"/>
        </w:rPr>
        <w:t xml:space="preserve">is father and paternal grandmother were both blind, and like </w:t>
      </w:r>
      <w:r w:rsidR="001937DD" w:rsidRPr="004E47A1">
        <w:rPr>
          <w:rFonts w:ascii="Times New Roman" w:hAnsi="Times New Roman" w:cs="Times New Roman"/>
          <w:sz w:val="24"/>
          <w:szCs w:val="24"/>
        </w:rPr>
        <w:t>them,</w:t>
      </w:r>
      <w:r w:rsidRPr="004E47A1">
        <w:rPr>
          <w:rFonts w:ascii="Times New Roman" w:hAnsi="Times New Roman" w:cs="Times New Roman"/>
          <w:sz w:val="24"/>
          <w:szCs w:val="24"/>
        </w:rPr>
        <w:t xml:space="preserve"> his sight diminished, </w:t>
      </w:r>
      <w:proofErr w:type="gramStart"/>
      <w:r w:rsidRPr="004E47A1">
        <w:rPr>
          <w:rFonts w:ascii="Times New Roman" w:hAnsi="Times New Roman" w:cs="Times New Roman"/>
          <w:sz w:val="24"/>
          <w:szCs w:val="24"/>
        </w:rPr>
        <w:t>really slowly</w:t>
      </w:r>
      <w:proofErr w:type="gramEnd"/>
      <w:r w:rsidRPr="004E47A1">
        <w:rPr>
          <w:rFonts w:ascii="Times New Roman" w:hAnsi="Times New Roman" w:cs="Times New Roman"/>
          <w:sz w:val="24"/>
          <w:szCs w:val="24"/>
        </w:rPr>
        <w:t xml:space="preserve"> throughout his life. He considered himself blind when echoing some of the ideas from the previous sessions</w:t>
      </w:r>
      <w:r w:rsidR="001937DD" w:rsidRPr="004E47A1">
        <w:rPr>
          <w:rFonts w:ascii="Times New Roman" w:hAnsi="Times New Roman" w:cs="Times New Roman"/>
          <w:sz w:val="24"/>
          <w:szCs w:val="24"/>
        </w:rPr>
        <w:t>. I</w:t>
      </w:r>
      <w:r w:rsidRPr="004E47A1">
        <w:rPr>
          <w:rFonts w:ascii="Times New Roman" w:hAnsi="Times New Roman" w:cs="Times New Roman"/>
          <w:sz w:val="24"/>
          <w:szCs w:val="24"/>
        </w:rPr>
        <w:t xml:space="preserve">n 1935, he was no longer able to use his eyes to read or write unassisted. So that context of work </w:t>
      </w:r>
      <w:proofErr w:type="gramStart"/>
      <w:r w:rsidRPr="004E47A1">
        <w:rPr>
          <w:rFonts w:ascii="Times New Roman" w:hAnsi="Times New Roman" w:cs="Times New Roman"/>
          <w:sz w:val="24"/>
          <w:szCs w:val="24"/>
        </w:rPr>
        <w:t>that</w:t>
      </w:r>
      <w:proofErr w:type="gramEnd"/>
      <w:r w:rsidRPr="004E47A1">
        <w:rPr>
          <w:rFonts w:ascii="Times New Roman" w:hAnsi="Times New Roman" w:cs="Times New Roman"/>
          <w:sz w:val="24"/>
          <w:szCs w:val="24"/>
        </w:rPr>
        <w:t xml:space="preserve"> context of reading </w:t>
      </w:r>
      <w:proofErr w:type="gramStart"/>
      <w:r w:rsidRPr="004E47A1">
        <w:rPr>
          <w:rFonts w:ascii="Times New Roman" w:hAnsi="Times New Roman" w:cs="Times New Roman"/>
          <w:sz w:val="24"/>
          <w:szCs w:val="24"/>
        </w:rPr>
        <w:t>were</w:t>
      </w:r>
      <w:proofErr w:type="gramEnd"/>
      <w:r w:rsidRPr="004E47A1">
        <w:rPr>
          <w:rFonts w:ascii="Times New Roman" w:hAnsi="Times New Roman" w:cs="Times New Roman"/>
          <w:sz w:val="24"/>
          <w:szCs w:val="24"/>
        </w:rPr>
        <w:t xml:space="preserve"> both represented a moment that he</w:t>
      </w:r>
      <w:r w:rsidR="001937DD" w:rsidRPr="004E47A1">
        <w:rPr>
          <w:rFonts w:ascii="Times New Roman" w:hAnsi="Times New Roman" w:cs="Times New Roman"/>
          <w:sz w:val="24"/>
          <w:szCs w:val="24"/>
        </w:rPr>
        <w:t>,</w:t>
      </w:r>
      <w:r w:rsidRPr="004E47A1">
        <w:rPr>
          <w:rFonts w:ascii="Times New Roman" w:hAnsi="Times New Roman" w:cs="Times New Roman"/>
          <w:sz w:val="24"/>
          <w:szCs w:val="24"/>
        </w:rPr>
        <w:t xml:space="preserve"> that he would offer </w:t>
      </w:r>
      <w:r w:rsidR="001937DD" w:rsidRPr="004E47A1">
        <w:rPr>
          <w:rFonts w:ascii="Times New Roman" w:hAnsi="Times New Roman" w:cs="Times New Roman"/>
          <w:sz w:val="24"/>
          <w:szCs w:val="24"/>
        </w:rPr>
        <w:t>as kind of</w:t>
      </w:r>
      <w:r w:rsidRPr="004E47A1">
        <w:rPr>
          <w:rFonts w:ascii="Times New Roman" w:hAnsi="Times New Roman" w:cs="Times New Roman"/>
          <w:sz w:val="24"/>
          <w:szCs w:val="24"/>
        </w:rPr>
        <w:t xml:space="preserve"> shifting into that identity. During the document that I shared, I present two </w:t>
      </w:r>
      <w:proofErr w:type="gramStart"/>
      <w:r w:rsidRPr="004E47A1">
        <w:rPr>
          <w:rFonts w:ascii="Times New Roman" w:hAnsi="Times New Roman" w:cs="Times New Roman"/>
          <w:sz w:val="24"/>
          <w:szCs w:val="24"/>
        </w:rPr>
        <w:t>really different</w:t>
      </w:r>
      <w:proofErr w:type="gramEnd"/>
      <w:r w:rsidRPr="004E47A1">
        <w:rPr>
          <w:rFonts w:ascii="Times New Roman" w:hAnsi="Times New Roman" w:cs="Times New Roman"/>
          <w:sz w:val="24"/>
          <w:szCs w:val="24"/>
        </w:rPr>
        <w:t xml:space="preserve"> stories of his and the first was written when he had some diminished sight and was anticipating being blind in the future. And the second was written after he identified as blind</w:t>
      </w:r>
      <w:r w:rsidR="001937DD" w:rsidRPr="004E47A1">
        <w:rPr>
          <w:rFonts w:ascii="Times New Roman" w:hAnsi="Times New Roman" w:cs="Times New Roman"/>
          <w:sz w:val="24"/>
          <w:szCs w:val="24"/>
        </w:rPr>
        <w:t>.</w:t>
      </w:r>
      <w:r w:rsidRPr="004E47A1">
        <w:rPr>
          <w:rFonts w:ascii="Times New Roman" w:hAnsi="Times New Roman" w:cs="Times New Roman"/>
          <w:sz w:val="24"/>
          <w:szCs w:val="24"/>
        </w:rPr>
        <w:t xml:space="preserve"> I tried to </w:t>
      </w:r>
      <w:r w:rsidR="00BF598F">
        <w:rPr>
          <w:rFonts w:ascii="Times New Roman" w:hAnsi="Times New Roman" w:cs="Times New Roman"/>
          <w:sz w:val="24"/>
          <w:szCs w:val="24"/>
        </w:rPr>
        <w:t>tease</w:t>
      </w:r>
      <w:r w:rsidRPr="004E47A1">
        <w:rPr>
          <w:rFonts w:ascii="Times New Roman" w:hAnsi="Times New Roman" w:cs="Times New Roman"/>
          <w:sz w:val="24"/>
          <w:szCs w:val="24"/>
        </w:rPr>
        <w:t xml:space="preserve"> out some of the differences in those two texts. So I would just briefly suggest that the kind of liberation but </w:t>
      </w:r>
      <w:proofErr w:type="spellStart"/>
      <w:r w:rsidRPr="004E47A1">
        <w:rPr>
          <w:rFonts w:ascii="Times New Roman" w:hAnsi="Times New Roman" w:cs="Times New Roman"/>
          <w:sz w:val="24"/>
          <w:szCs w:val="24"/>
        </w:rPr>
        <w:t>Macedoni</w:t>
      </w:r>
      <w:r w:rsidR="001937DD" w:rsidRPr="004E47A1">
        <w:rPr>
          <w:rFonts w:ascii="Times New Roman" w:hAnsi="Times New Roman" w:cs="Times New Roman"/>
          <w:sz w:val="24"/>
          <w:szCs w:val="24"/>
        </w:rPr>
        <w:t>o</w:t>
      </w:r>
      <w:proofErr w:type="spellEnd"/>
      <w:r w:rsidRPr="004E47A1">
        <w:rPr>
          <w:rFonts w:ascii="Times New Roman" w:hAnsi="Times New Roman" w:cs="Times New Roman"/>
          <w:sz w:val="24"/>
          <w:szCs w:val="24"/>
        </w:rPr>
        <w:t xml:space="preserve"> was pointing to in this very philosophical and personal context, finds a really new </w:t>
      </w:r>
      <w:r w:rsidR="001937DD" w:rsidRPr="004E47A1">
        <w:rPr>
          <w:rFonts w:ascii="Times New Roman" w:hAnsi="Times New Roman" w:cs="Times New Roman"/>
          <w:sz w:val="24"/>
          <w:szCs w:val="24"/>
        </w:rPr>
        <w:t>resonance in Borges’s</w:t>
      </w:r>
      <w:r w:rsidRPr="004E47A1">
        <w:rPr>
          <w:rFonts w:ascii="Times New Roman" w:hAnsi="Times New Roman" w:cs="Times New Roman"/>
          <w:sz w:val="24"/>
          <w:szCs w:val="24"/>
        </w:rPr>
        <w:t xml:space="preserve"> project, especially with the way that they</w:t>
      </w:r>
      <w:r w:rsidR="001937DD" w:rsidRPr="004E47A1">
        <w:rPr>
          <w:rFonts w:ascii="Times New Roman" w:hAnsi="Times New Roman" w:cs="Times New Roman"/>
          <w:sz w:val="24"/>
          <w:szCs w:val="24"/>
        </w:rPr>
        <w:t>,</w:t>
      </w:r>
      <w:r w:rsidRPr="004E47A1">
        <w:rPr>
          <w:rFonts w:ascii="Times New Roman" w:hAnsi="Times New Roman" w:cs="Times New Roman"/>
          <w:sz w:val="24"/>
          <w:szCs w:val="24"/>
        </w:rPr>
        <w:t xml:space="preserve"> </w:t>
      </w:r>
      <w:r w:rsidR="001937DD" w:rsidRPr="004E47A1">
        <w:rPr>
          <w:rFonts w:ascii="Times New Roman" w:hAnsi="Times New Roman" w:cs="Times New Roman"/>
          <w:sz w:val="24"/>
          <w:szCs w:val="24"/>
        </w:rPr>
        <w:t>it</w:t>
      </w:r>
      <w:r w:rsidRPr="004E47A1">
        <w:rPr>
          <w:rFonts w:ascii="Times New Roman" w:hAnsi="Times New Roman" w:cs="Times New Roman"/>
          <w:sz w:val="24"/>
          <w:szCs w:val="24"/>
        </w:rPr>
        <w:t xml:space="preserve"> opens up to this form of visual complexity</w:t>
      </w:r>
      <w:r w:rsidR="001937DD" w:rsidRPr="004E47A1">
        <w:rPr>
          <w:rFonts w:ascii="Times New Roman" w:hAnsi="Times New Roman" w:cs="Times New Roman"/>
          <w:sz w:val="24"/>
          <w:szCs w:val="24"/>
        </w:rPr>
        <w:t>,</w:t>
      </w:r>
      <w:r w:rsidRPr="004E47A1">
        <w:rPr>
          <w:rFonts w:ascii="Times New Roman" w:hAnsi="Times New Roman" w:cs="Times New Roman"/>
          <w:sz w:val="24"/>
          <w:szCs w:val="24"/>
        </w:rPr>
        <w:t xml:space="preserve"> nuancing </w:t>
      </w:r>
      <w:r w:rsidR="001937DD" w:rsidRPr="004E47A1">
        <w:rPr>
          <w:rFonts w:ascii="Times New Roman" w:hAnsi="Times New Roman" w:cs="Times New Roman"/>
          <w:sz w:val="24"/>
          <w:szCs w:val="24"/>
        </w:rPr>
        <w:t>multi</w:t>
      </w:r>
      <w:proofErr w:type="gramStart"/>
      <w:r w:rsidR="001937DD" w:rsidRPr="004E47A1">
        <w:rPr>
          <w:rFonts w:ascii="Times New Roman" w:hAnsi="Times New Roman" w:cs="Times New Roman"/>
          <w:sz w:val="24"/>
          <w:szCs w:val="24"/>
        </w:rPr>
        <w:t>- ,</w:t>
      </w:r>
      <w:proofErr w:type="gramEnd"/>
      <w:r w:rsidRPr="004E47A1">
        <w:rPr>
          <w:rFonts w:ascii="Times New Roman" w:hAnsi="Times New Roman" w:cs="Times New Roman"/>
          <w:sz w:val="24"/>
          <w:szCs w:val="24"/>
        </w:rPr>
        <w:t xml:space="preserve"> multi dimensionality that goes beyond or surpasses what's possible in a strictly optical register.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the reader</w:t>
      </w:r>
      <w:r w:rsidR="001937DD" w:rsidRPr="004E47A1">
        <w:rPr>
          <w:rFonts w:ascii="Times New Roman" w:hAnsi="Times New Roman" w:cs="Times New Roman"/>
          <w:sz w:val="24"/>
          <w:szCs w:val="24"/>
        </w:rPr>
        <w:t>,</w:t>
      </w:r>
      <w:r w:rsidRPr="004E47A1">
        <w:rPr>
          <w:rFonts w:ascii="Times New Roman" w:hAnsi="Times New Roman" w:cs="Times New Roman"/>
          <w:sz w:val="24"/>
          <w:szCs w:val="24"/>
        </w:rPr>
        <w:t xml:space="preserve"> over and over again, is asked to let go of conventional vision or conventional understandings of sight in order to enter into these stranger zones. </w:t>
      </w:r>
      <w:r w:rsidR="001937DD" w:rsidRPr="004E47A1">
        <w:rPr>
          <w:rFonts w:ascii="Times New Roman" w:hAnsi="Times New Roman" w:cs="Times New Roman"/>
          <w:sz w:val="24"/>
          <w:szCs w:val="24"/>
        </w:rPr>
        <w:t>I’d</w:t>
      </w:r>
      <w:r w:rsidRPr="004E47A1">
        <w:rPr>
          <w:rFonts w:ascii="Times New Roman" w:hAnsi="Times New Roman" w:cs="Times New Roman"/>
          <w:sz w:val="24"/>
          <w:szCs w:val="24"/>
        </w:rPr>
        <w:t xml:space="preserve"> </w:t>
      </w:r>
      <w:proofErr w:type="gramStart"/>
      <w:r w:rsidRPr="004E47A1">
        <w:rPr>
          <w:rFonts w:ascii="Times New Roman" w:hAnsi="Times New Roman" w:cs="Times New Roman"/>
          <w:sz w:val="24"/>
          <w:szCs w:val="24"/>
        </w:rPr>
        <w:t>really just</w:t>
      </w:r>
      <w:proofErr w:type="gramEnd"/>
      <w:r w:rsidRPr="004E47A1">
        <w:rPr>
          <w:rFonts w:ascii="Times New Roman" w:hAnsi="Times New Roman" w:cs="Times New Roman"/>
          <w:sz w:val="24"/>
          <w:szCs w:val="24"/>
        </w:rPr>
        <w:t xml:space="preserve"> love to emphasize the literary reorganization and transformation of the </w:t>
      </w:r>
      <w:r w:rsidR="001937DD" w:rsidRPr="004E47A1">
        <w:rPr>
          <w:rFonts w:ascii="Times New Roman" w:hAnsi="Times New Roman" w:cs="Times New Roman"/>
          <w:sz w:val="24"/>
          <w:szCs w:val="24"/>
        </w:rPr>
        <w:t>senses i</w:t>
      </w:r>
      <w:r w:rsidRPr="004E47A1">
        <w:rPr>
          <w:rFonts w:ascii="Times New Roman" w:hAnsi="Times New Roman" w:cs="Times New Roman"/>
          <w:sz w:val="24"/>
          <w:szCs w:val="24"/>
        </w:rPr>
        <w:t xml:space="preserve">n each of </w:t>
      </w:r>
      <w:r w:rsidR="001937DD" w:rsidRPr="004E47A1">
        <w:rPr>
          <w:rFonts w:ascii="Times New Roman" w:hAnsi="Times New Roman" w:cs="Times New Roman"/>
          <w:sz w:val="24"/>
          <w:szCs w:val="24"/>
        </w:rPr>
        <w:t>Borges’</w:t>
      </w:r>
      <w:r w:rsidRPr="004E47A1">
        <w:rPr>
          <w:rFonts w:ascii="Times New Roman" w:hAnsi="Times New Roman" w:cs="Times New Roman"/>
          <w:sz w:val="24"/>
          <w:szCs w:val="24"/>
        </w:rPr>
        <w:t xml:space="preserve"> text is really crucial to the approach that I'm interested in, which is not really particularly one definition, one strategy. I've found that my practice is very descriptive. So, I try to approach each literary text with an attention to how sensory cues are transformed </w:t>
      </w:r>
      <w:r w:rsidR="001937DD" w:rsidRPr="004E47A1">
        <w:rPr>
          <w:rFonts w:ascii="Times New Roman" w:hAnsi="Times New Roman" w:cs="Times New Roman"/>
          <w:sz w:val="24"/>
          <w:szCs w:val="24"/>
        </w:rPr>
        <w:t>in</w:t>
      </w:r>
      <w:r w:rsidRPr="004E47A1">
        <w:rPr>
          <w:rFonts w:ascii="Times New Roman" w:hAnsi="Times New Roman" w:cs="Times New Roman"/>
          <w:sz w:val="24"/>
          <w:szCs w:val="24"/>
        </w:rPr>
        <w:t xml:space="preserve"> the strangeness of this literary framework where things </w:t>
      </w:r>
      <w:proofErr w:type="gramStart"/>
      <w:r w:rsidRPr="004E47A1">
        <w:rPr>
          <w:rFonts w:ascii="Times New Roman" w:hAnsi="Times New Roman" w:cs="Times New Roman"/>
          <w:sz w:val="24"/>
          <w:szCs w:val="24"/>
        </w:rPr>
        <w:t>have to</w:t>
      </w:r>
      <w:proofErr w:type="gramEnd"/>
      <w:r w:rsidRPr="004E47A1">
        <w:rPr>
          <w:rFonts w:ascii="Times New Roman" w:hAnsi="Times New Roman" w:cs="Times New Roman"/>
          <w:sz w:val="24"/>
          <w:szCs w:val="24"/>
        </w:rPr>
        <w:t xml:space="preserve"> be imagined into, into being. And that kind of moment of openness </w:t>
      </w:r>
      <w:proofErr w:type="gramStart"/>
      <w:r w:rsidRPr="004E47A1">
        <w:rPr>
          <w:rFonts w:ascii="Times New Roman" w:hAnsi="Times New Roman" w:cs="Times New Roman"/>
          <w:sz w:val="24"/>
          <w:szCs w:val="24"/>
        </w:rPr>
        <w:t>requires for the</w:t>
      </w:r>
      <w:proofErr w:type="gramEnd"/>
      <w:r w:rsidRPr="004E47A1">
        <w:rPr>
          <w:rFonts w:ascii="Times New Roman" w:hAnsi="Times New Roman" w:cs="Times New Roman"/>
          <w:sz w:val="24"/>
          <w:szCs w:val="24"/>
        </w:rPr>
        <w:t xml:space="preserve"> conventional expectations and the centrality of kind of ocular knowledge to be left behind. And so there are very different ways that he does</w:t>
      </w:r>
      <w:r w:rsidR="00D96257" w:rsidRPr="004E47A1">
        <w:rPr>
          <w:rFonts w:ascii="Times New Roman" w:hAnsi="Times New Roman" w:cs="Times New Roman"/>
          <w:sz w:val="24"/>
          <w:szCs w:val="24"/>
        </w:rPr>
        <w:t xml:space="preserve"> that in his</w:t>
      </w:r>
      <w:r w:rsidRPr="004E47A1">
        <w:rPr>
          <w:rFonts w:ascii="Times New Roman" w:hAnsi="Times New Roman" w:cs="Times New Roman"/>
          <w:sz w:val="24"/>
          <w:szCs w:val="24"/>
        </w:rPr>
        <w:t xml:space="preserve"> text</w:t>
      </w:r>
      <w:r w:rsidR="00D96257" w:rsidRPr="004E47A1">
        <w:rPr>
          <w:rFonts w:ascii="Times New Roman" w:hAnsi="Times New Roman" w:cs="Times New Roman"/>
          <w:sz w:val="24"/>
          <w:szCs w:val="24"/>
        </w:rPr>
        <w:t>s</w:t>
      </w:r>
      <w:r w:rsidRPr="004E47A1">
        <w:rPr>
          <w:rFonts w:ascii="Times New Roman" w:hAnsi="Times New Roman" w:cs="Times New Roman"/>
          <w:sz w:val="24"/>
          <w:szCs w:val="24"/>
        </w:rPr>
        <w:t>, and amazing moments that involve that involves like, for example, moments when having an optical encounter with the actual text makes it more difficult to perceive what's being</w:t>
      </w:r>
      <w:r w:rsidR="00D96257" w:rsidRPr="004E47A1">
        <w:rPr>
          <w:rFonts w:ascii="Times New Roman" w:hAnsi="Times New Roman" w:cs="Times New Roman"/>
          <w:sz w:val="24"/>
          <w:szCs w:val="24"/>
        </w:rPr>
        <w:t>,</w:t>
      </w:r>
      <w:r w:rsidRPr="004E47A1">
        <w:rPr>
          <w:rFonts w:ascii="Times New Roman" w:hAnsi="Times New Roman" w:cs="Times New Roman"/>
          <w:sz w:val="24"/>
          <w:szCs w:val="24"/>
        </w:rPr>
        <w:t xml:space="preserve"> what's being stated</w:t>
      </w:r>
      <w:r w:rsidR="00D96257" w:rsidRPr="004E47A1">
        <w:rPr>
          <w:rFonts w:ascii="Times New Roman" w:hAnsi="Times New Roman" w:cs="Times New Roman"/>
          <w:sz w:val="24"/>
          <w:szCs w:val="24"/>
        </w:rPr>
        <w:t>; really</w:t>
      </w:r>
      <w:r w:rsidRPr="004E47A1">
        <w:rPr>
          <w:rFonts w:ascii="Times New Roman" w:hAnsi="Times New Roman" w:cs="Times New Roman"/>
          <w:sz w:val="24"/>
          <w:szCs w:val="24"/>
        </w:rPr>
        <w:t xml:space="preserve"> subtle ways in which the visual component of a story is subverted, interrupted</w:t>
      </w:r>
      <w:r w:rsidR="00D96257" w:rsidRPr="004E47A1">
        <w:rPr>
          <w:rFonts w:ascii="Times New Roman" w:hAnsi="Times New Roman" w:cs="Times New Roman"/>
          <w:sz w:val="24"/>
          <w:szCs w:val="24"/>
        </w:rPr>
        <w:t xml:space="preserve">, </w:t>
      </w:r>
      <w:r w:rsidRPr="004E47A1">
        <w:rPr>
          <w:rFonts w:ascii="Times New Roman" w:hAnsi="Times New Roman" w:cs="Times New Roman"/>
          <w:sz w:val="24"/>
          <w:szCs w:val="24"/>
        </w:rPr>
        <w:t>displaced, when people are drawn in with their desire to see and then h</w:t>
      </w:r>
      <w:r w:rsidR="00D96257" w:rsidRPr="004E47A1">
        <w:rPr>
          <w:rFonts w:ascii="Times New Roman" w:hAnsi="Times New Roman" w:cs="Times New Roman"/>
          <w:sz w:val="24"/>
          <w:szCs w:val="24"/>
        </w:rPr>
        <w:t>aving that revealed as a trap</w:t>
      </w:r>
      <w:r w:rsidRPr="004E47A1">
        <w:rPr>
          <w:rFonts w:ascii="Times New Roman" w:hAnsi="Times New Roman" w:cs="Times New Roman"/>
          <w:sz w:val="24"/>
          <w:szCs w:val="24"/>
        </w:rPr>
        <w:t xml:space="preserve">, stultifying and limiting. And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for me, it's not necessarily possible or desirable to articulate super direct causal relationships between </w:t>
      </w:r>
      <w:r w:rsidR="00D96257" w:rsidRPr="004E47A1">
        <w:rPr>
          <w:rFonts w:ascii="Times New Roman" w:hAnsi="Times New Roman" w:cs="Times New Roman"/>
          <w:sz w:val="24"/>
          <w:szCs w:val="24"/>
        </w:rPr>
        <w:t>Borges’s</w:t>
      </w:r>
      <w:r w:rsidRPr="004E47A1">
        <w:rPr>
          <w:rFonts w:ascii="Times New Roman" w:hAnsi="Times New Roman" w:cs="Times New Roman"/>
          <w:sz w:val="24"/>
          <w:szCs w:val="24"/>
        </w:rPr>
        <w:t xml:space="preserve"> relationship with blindness</w:t>
      </w:r>
      <w:r w:rsidR="00D96257" w:rsidRPr="004E47A1">
        <w:rPr>
          <w:rFonts w:ascii="Times New Roman" w:hAnsi="Times New Roman" w:cs="Times New Roman"/>
          <w:sz w:val="24"/>
          <w:szCs w:val="24"/>
        </w:rPr>
        <w:t xml:space="preserve"> and</w:t>
      </w:r>
      <w:r w:rsidRPr="004E47A1">
        <w:rPr>
          <w:rFonts w:ascii="Times New Roman" w:hAnsi="Times New Roman" w:cs="Times New Roman"/>
          <w:sz w:val="24"/>
          <w:szCs w:val="24"/>
        </w:rPr>
        <w:t xml:space="preserve"> the complex ways he orchestrates the sensory information in fiction. But for me, it's super important for them to be in conversation with </w:t>
      </w:r>
      <w:r w:rsidRPr="004E47A1">
        <w:rPr>
          <w:rFonts w:ascii="Times New Roman" w:hAnsi="Times New Roman" w:cs="Times New Roman"/>
          <w:sz w:val="24"/>
          <w:szCs w:val="24"/>
        </w:rPr>
        <w:lastRenderedPageBreak/>
        <w:t xml:space="preserve">one another, </w:t>
      </w:r>
      <w:proofErr w:type="gramStart"/>
      <w:r w:rsidRPr="004E47A1">
        <w:rPr>
          <w:rFonts w:ascii="Times New Roman" w:hAnsi="Times New Roman" w:cs="Times New Roman"/>
          <w:sz w:val="24"/>
          <w:szCs w:val="24"/>
        </w:rPr>
        <w:t>in order to</w:t>
      </w:r>
      <w:proofErr w:type="gramEnd"/>
      <w:r w:rsidRPr="004E47A1">
        <w:rPr>
          <w:rFonts w:ascii="Times New Roman" w:hAnsi="Times New Roman" w:cs="Times New Roman"/>
          <w:sz w:val="24"/>
          <w:szCs w:val="24"/>
        </w:rPr>
        <w:t xml:space="preserve"> arrive at this deeper appreciation of what </w:t>
      </w:r>
      <w:r w:rsidR="00D96257" w:rsidRPr="004E47A1">
        <w:rPr>
          <w:rFonts w:ascii="Times New Roman" w:hAnsi="Times New Roman" w:cs="Times New Roman"/>
          <w:sz w:val="24"/>
          <w:szCs w:val="24"/>
        </w:rPr>
        <w:t>h</w:t>
      </w:r>
      <w:r w:rsidRPr="004E47A1">
        <w:rPr>
          <w:rFonts w:ascii="Times New Roman" w:hAnsi="Times New Roman" w:cs="Times New Roman"/>
          <w:sz w:val="24"/>
          <w:szCs w:val="24"/>
        </w:rPr>
        <w:t>is fiction has the capacity to do. So. Those are my initial thoughts.</w:t>
      </w:r>
      <w:r w:rsidR="00D96257" w:rsidRPr="004E47A1">
        <w:rPr>
          <w:rFonts w:ascii="Times New Roman" w:hAnsi="Times New Roman" w:cs="Times New Roman"/>
          <w:sz w:val="24"/>
          <w:szCs w:val="24"/>
        </w:rPr>
        <w:t xml:space="preserve"> And thank you for listening.</w:t>
      </w:r>
    </w:p>
    <w:p w14:paraId="52B77B79" w14:textId="77777777" w:rsidR="00DB285D" w:rsidRPr="004E47A1" w:rsidRDefault="00DB285D">
      <w:pPr>
        <w:spacing w:after="0"/>
        <w:rPr>
          <w:rFonts w:ascii="Times New Roman" w:hAnsi="Times New Roman" w:cs="Times New Roman"/>
          <w:sz w:val="24"/>
          <w:szCs w:val="24"/>
        </w:rPr>
      </w:pPr>
    </w:p>
    <w:p w14:paraId="6408B249" w14:textId="77777777" w:rsidR="00DB285D" w:rsidRPr="004E47A1" w:rsidRDefault="00DB285D">
      <w:pPr>
        <w:spacing w:after="0"/>
        <w:rPr>
          <w:rFonts w:ascii="Times New Roman" w:hAnsi="Times New Roman" w:cs="Times New Roman"/>
          <w:sz w:val="24"/>
          <w:szCs w:val="24"/>
        </w:rPr>
      </w:pPr>
    </w:p>
    <w:p w14:paraId="3CAC98D9" w14:textId="77777777" w:rsidR="00DB285D" w:rsidRPr="004E47A1" w:rsidRDefault="002268D6">
      <w:pPr>
        <w:spacing w:after="0"/>
        <w:rPr>
          <w:rFonts w:ascii="Times New Roman" w:hAnsi="Times New Roman" w:cs="Times New Roman"/>
          <w:sz w:val="24"/>
          <w:szCs w:val="24"/>
        </w:rPr>
      </w:pPr>
      <w:r>
        <w:rPr>
          <w:rFonts w:ascii="Times New Roman" w:hAnsi="Times New Roman" w:cs="Times New Roman"/>
          <w:b/>
          <w:sz w:val="24"/>
          <w:szCs w:val="24"/>
        </w:rPr>
        <w:t>Céline</w:t>
      </w:r>
      <w:r w:rsidR="004E48E9" w:rsidRPr="004E47A1">
        <w:rPr>
          <w:rFonts w:ascii="Times New Roman" w:hAnsi="Times New Roman" w:cs="Times New Roman"/>
          <w:b/>
          <w:sz w:val="24"/>
          <w:szCs w:val="24"/>
        </w:rPr>
        <w:t xml:space="preserve"> </w:t>
      </w:r>
      <w:proofErr w:type="gramStart"/>
      <w:r w:rsidR="004E48E9" w:rsidRPr="004E47A1">
        <w:rPr>
          <w:rFonts w:ascii="Times New Roman" w:hAnsi="Times New Roman" w:cs="Times New Roman"/>
          <w:b/>
          <w:sz w:val="24"/>
          <w:szCs w:val="24"/>
        </w:rPr>
        <w:t xml:space="preserve">Roussel  </w:t>
      </w:r>
      <w:r w:rsidR="004E48E9" w:rsidRPr="004E47A1">
        <w:rPr>
          <w:rFonts w:ascii="Times New Roman" w:hAnsi="Times New Roman" w:cs="Times New Roman"/>
          <w:color w:val="5D7284"/>
          <w:sz w:val="24"/>
          <w:szCs w:val="24"/>
        </w:rPr>
        <w:t>14:27</w:t>
      </w:r>
      <w:proofErr w:type="gramEnd"/>
    </w:p>
    <w:p w14:paraId="4470A01D" w14:textId="6AD6B477" w:rsidR="00D96257" w:rsidRPr="004E47A1" w:rsidRDefault="00D96257">
      <w:pPr>
        <w:spacing w:after="0"/>
        <w:rPr>
          <w:rFonts w:ascii="Times New Roman" w:hAnsi="Times New Roman" w:cs="Times New Roman"/>
          <w:sz w:val="24"/>
          <w:szCs w:val="24"/>
        </w:rPr>
      </w:pPr>
      <w:r w:rsidRPr="004E47A1">
        <w:rPr>
          <w:rFonts w:ascii="Times New Roman" w:hAnsi="Times New Roman" w:cs="Times New Roman"/>
          <w:sz w:val="24"/>
          <w:szCs w:val="24"/>
        </w:rPr>
        <w:t xml:space="preserve">Thank you </w:t>
      </w:r>
      <w:r w:rsidR="004E48E9" w:rsidRPr="004E47A1">
        <w:rPr>
          <w:rFonts w:ascii="Times New Roman" w:hAnsi="Times New Roman" w:cs="Times New Roman"/>
          <w:sz w:val="24"/>
          <w:szCs w:val="24"/>
        </w:rPr>
        <w:t xml:space="preserve">very much. You were kind </w:t>
      </w:r>
      <w:proofErr w:type="gramStart"/>
      <w:r w:rsidR="004E48E9" w:rsidRPr="004E47A1">
        <w:rPr>
          <w:rFonts w:ascii="Times New Roman" w:hAnsi="Times New Roman" w:cs="Times New Roman"/>
          <w:sz w:val="24"/>
          <w:szCs w:val="24"/>
        </w:rPr>
        <w:t>enough to make</w:t>
      </w:r>
      <w:proofErr w:type="gramEnd"/>
      <w:r w:rsidR="004E48E9" w:rsidRPr="004E47A1">
        <w:rPr>
          <w:rFonts w:ascii="Times New Roman" w:hAnsi="Times New Roman" w:cs="Times New Roman"/>
          <w:sz w:val="24"/>
          <w:szCs w:val="24"/>
        </w:rPr>
        <w:t xml:space="preserve"> to correct my </w:t>
      </w:r>
      <w:proofErr w:type="gramStart"/>
      <w:r w:rsidR="004E48E9" w:rsidRPr="004E47A1">
        <w:rPr>
          <w:rFonts w:ascii="Times New Roman" w:hAnsi="Times New Roman" w:cs="Times New Roman"/>
          <w:sz w:val="24"/>
          <w:szCs w:val="24"/>
        </w:rPr>
        <w:t>mistake, because</w:t>
      </w:r>
      <w:proofErr w:type="gramEnd"/>
      <w:r w:rsidR="004E48E9" w:rsidRPr="004E47A1">
        <w:rPr>
          <w:rFonts w:ascii="Times New Roman" w:hAnsi="Times New Roman" w:cs="Times New Roman"/>
          <w:sz w:val="24"/>
          <w:szCs w:val="24"/>
        </w:rPr>
        <w:t xml:space="preserve"> I forgot to introduce you. And </w:t>
      </w:r>
      <w:proofErr w:type="gramStart"/>
      <w:r w:rsidR="004E48E9" w:rsidRPr="004E47A1">
        <w:rPr>
          <w:rFonts w:ascii="Times New Roman" w:hAnsi="Times New Roman" w:cs="Times New Roman"/>
          <w:sz w:val="24"/>
          <w:szCs w:val="24"/>
        </w:rPr>
        <w:t>really sorry</w:t>
      </w:r>
      <w:proofErr w:type="gramEnd"/>
      <w:r w:rsidR="004E48E9" w:rsidRPr="004E47A1">
        <w:rPr>
          <w:rFonts w:ascii="Times New Roman" w:hAnsi="Times New Roman" w:cs="Times New Roman"/>
          <w:sz w:val="24"/>
          <w:szCs w:val="24"/>
        </w:rPr>
        <w:t xml:space="preserve">, since you're </w:t>
      </w:r>
      <w:proofErr w:type="spellStart"/>
      <w:r w:rsidR="004E48E9" w:rsidRPr="004E47A1">
        <w:rPr>
          <w:rFonts w:ascii="Times New Roman" w:hAnsi="Times New Roman" w:cs="Times New Roman"/>
          <w:sz w:val="24"/>
          <w:szCs w:val="24"/>
        </w:rPr>
        <w:t>destructuring</w:t>
      </w:r>
      <w:proofErr w:type="spellEnd"/>
      <w:r w:rsidR="004E48E9" w:rsidRPr="004E47A1">
        <w:rPr>
          <w:rFonts w:ascii="Times New Roman" w:hAnsi="Times New Roman" w:cs="Times New Roman"/>
          <w:sz w:val="24"/>
          <w:szCs w:val="24"/>
        </w:rPr>
        <w:t xml:space="preserve"> things here</w:t>
      </w:r>
      <w:r w:rsidRPr="004E47A1">
        <w:rPr>
          <w:rFonts w:ascii="Times New Roman" w:hAnsi="Times New Roman" w:cs="Times New Roman"/>
          <w:sz w:val="24"/>
          <w:szCs w:val="24"/>
        </w:rPr>
        <w:t>, w</w:t>
      </w:r>
      <w:r w:rsidR="004E48E9" w:rsidRPr="004E47A1">
        <w:rPr>
          <w:rFonts w:ascii="Times New Roman" w:hAnsi="Times New Roman" w:cs="Times New Roman"/>
          <w:sz w:val="24"/>
          <w:szCs w:val="24"/>
        </w:rPr>
        <w:t xml:space="preserve">e're going to change this. </w:t>
      </w:r>
      <w:proofErr w:type="gramStart"/>
      <w:r w:rsidR="004E48E9" w:rsidRPr="004E47A1">
        <w:rPr>
          <w:rFonts w:ascii="Times New Roman" w:hAnsi="Times New Roman" w:cs="Times New Roman"/>
          <w:sz w:val="24"/>
          <w:szCs w:val="24"/>
        </w:rPr>
        <w:t>So</w:t>
      </w:r>
      <w:proofErr w:type="gramEnd"/>
      <w:r w:rsidR="004E48E9" w:rsidRPr="004E47A1">
        <w:rPr>
          <w:rFonts w:ascii="Times New Roman" w:hAnsi="Times New Roman" w:cs="Times New Roman"/>
          <w:sz w:val="24"/>
          <w:szCs w:val="24"/>
        </w:rPr>
        <w:t xml:space="preserve"> </w:t>
      </w:r>
      <w:r w:rsidRPr="004E47A1">
        <w:rPr>
          <w:rFonts w:ascii="Times New Roman" w:hAnsi="Times New Roman" w:cs="Times New Roman"/>
          <w:sz w:val="24"/>
          <w:szCs w:val="24"/>
        </w:rPr>
        <w:t>you are a deputy</w:t>
      </w:r>
      <w:r w:rsidR="004E48E9" w:rsidRPr="004E47A1">
        <w:rPr>
          <w:rFonts w:ascii="Times New Roman" w:hAnsi="Times New Roman" w:cs="Times New Roman"/>
          <w:sz w:val="24"/>
          <w:szCs w:val="24"/>
        </w:rPr>
        <w:t xml:space="preserve"> professor </w:t>
      </w:r>
      <w:r w:rsidRPr="004E47A1">
        <w:rPr>
          <w:rFonts w:ascii="Times New Roman" w:hAnsi="Times New Roman" w:cs="Times New Roman"/>
          <w:sz w:val="24"/>
          <w:szCs w:val="24"/>
        </w:rPr>
        <w:t>of</w:t>
      </w:r>
      <w:r w:rsidR="004E48E9" w:rsidRPr="004E47A1">
        <w:rPr>
          <w:rFonts w:ascii="Times New Roman" w:hAnsi="Times New Roman" w:cs="Times New Roman"/>
          <w:sz w:val="24"/>
          <w:szCs w:val="24"/>
        </w:rPr>
        <w:t xml:space="preserve"> Latin Studies at the University of Massachusetts and you are livi</w:t>
      </w:r>
      <w:r w:rsidRPr="004E47A1">
        <w:rPr>
          <w:rFonts w:ascii="Times New Roman" w:hAnsi="Times New Roman" w:cs="Times New Roman"/>
          <w:sz w:val="24"/>
          <w:szCs w:val="24"/>
        </w:rPr>
        <w:t>ng close to the city of Boston</w:t>
      </w:r>
      <w:r w:rsidR="004E48E9" w:rsidRPr="004E47A1">
        <w:rPr>
          <w:rFonts w:ascii="Times New Roman" w:hAnsi="Times New Roman" w:cs="Times New Roman"/>
          <w:sz w:val="24"/>
          <w:szCs w:val="24"/>
        </w:rPr>
        <w:t xml:space="preserve"> in the USA and </w:t>
      </w:r>
      <w:r w:rsidRPr="004E47A1">
        <w:rPr>
          <w:rFonts w:ascii="Times New Roman" w:hAnsi="Times New Roman" w:cs="Times New Roman"/>
          <w:sz w:val="24"/>
          <w:szCs w:val="24"/>
        </w:rPr>
        <w:t xml:space="preserve">your </w:t>
      </w:r>
      <w:r w:rsidR="004E48E9" w:rsidRPr="004E47A1">
        <w:rPr>
          <w:rFonts w:ascii="Times New Roman" w:hAnsi="Times New Roman" w:cs="Times New Roman"/>
          <w:sz w:val="24"/>
          <w:szCs w:val="24"/>
        </w:rPr>
        <w:t>research return</w:t>
      </w:r>
      <w:r w:rsidRPr="004E47A1">
        <w:rPr>
          <w:rFonts w:ascii="Times New Roman" w:hAnsi="Times New Roman" w:cs="Times New Roman"/>
          <w:sz w:val="24"/>
          <w:szCs w:val="24"/>
        </w:rPr>
        <w:t>s to visual aspects i</w:t>
      </w:r>
      <w:r w:rsidR="004E48E9" w:rsidRPr="004E47A1">
        <w:rPr>
          <w:rFonts w:ascii="Times New Roman" w:hAnsi="Times New Roman" w:cs="Times New Roman"/>
          <w:sz w:val="24"/>
          <w:szCs w:val="24"/>
        </w:rPr>
        <w:t xml:space="preserve">n literary texts, which is a very important viewpoint in this </w:t>
      </w:r>
      <w:r w:rsidRPr="004E47A1">
        <w:rPr>
          <w:rFonts w:ascii="Times New Roman" w:hAnsi="Times New Roman" w:cs="Times New Roman"/>
          <w:sz w:val="24"/>
          <w:szCs w:val="24"/>
        </w:rPr>
        <w:t>colloquium</w:t>
      </w:r>
      <w:r w:rsidR="004E48E9" w:rsidRPr="004E47A1">
        <w:rPr>
          <w:rFonts w:ascii="Times New Roman" w:hAnsi="Times New Roman" w:cs="Times New Roman"/>
          <w:sz w:val="24"/>
          <w:szCs w:val="24"/>
        </w:rPr>
        <w:t xml:space="preserve">, and I hope we'll be able to talk about this later </w:t>
      </w:r>
      <w:r w:rsidR="00BA4A9B">
        <w:rPr>
          <w:rFonts w:ascii="Times New Roman" w:hAnsi="Times New Roman" w:cs="Times New Roman"/>
          <w:sz w:val="24"/>
          <w:szCs w:val="24"/>
        </w:rPr>
        <w:t>as</w:t>
      </w:r>
      <w:r w:rsidR="004E48E9" w:rsidRPr="004E47A1">
        <w:rPr>
          <w:rFonts w:ascii="Times New Roman" w:hAnsi="Times New Roman" w:cs="Times New Roman"/>
          <w:sz w:val="24"/>
          <w:szCs w:val="24"/>
        </w:rPr>
        <w:t xml:space="preserve"> we approach</w:t>
      </w:r>
      <w:r w:rsidRPr="004E47A1">
        <w:rPr>
          <w:rFonts w:ascii="Times New Roman" w:hAnsi="Times New Roman" w:cs="Times New Roman"/>
          <w:sz w:val="24"/>
          <w:szCs w:val="24"/>
        </w:rPr>
        <w:t xml:space="preserve"> the</w:t>
      </w:r>
      <w:r w:rsidR="004E48E9" w:rsidRPr="004E47A1">
        <w:rPr>
          <w:rFonts w:ascii="Times New Roman" w:hAnsi="Times New Roman" w:cs="Times New Roman"/>
          <w:sz w:val="24"/>
          <w:szCs w:val="24"/>
        </w:rPr>
        <w:t xml:space="preserve"> three key questions of this conference. Thank you very much for providing us with an insight </w:t>
      </w:r>
      <w:proofErr w:type="gramStart"/>
      <w:r w:rsidR="004E48E9" w:rsidRPr="004E47A1">
        <w:rPr>
          <w:rFonts w:ascii="Times New Roman" w:hAnsi="Times New Roman" w:cs="Times New Roman"/>
          <w:sz w:val="24"/>
          <w:szCs w:val="24"/>
        </w:rPr>
        <w:t>to</w:t>
      </w:r>
      <w:proofErr w:type="gramEnd"/>
      <w:r w:rsidR="004E48E9" w:rsidRPr="004E47A1">
        <w:rPr>
          <w:rFonts w:ascii="Times New Roman" w:hAnsi="Times New Roman" w:cs="Times New Roman"/>
          <w:sz w:val="24"/>
          <w:szCs w:val="24"/>
        </w:rPr>
        <w:t xml:space="preserve"> your work and we shall deepen into another world with </w:t>
      </w:r>
      <w:r w:rsidRPr="004E47A1">
        <w:rPr>
          <w:rFonts w:ascii="Times New Roman" w:hAnsi="Times New Roman" w:cs="Times New Roman"/>
          <w:sz w:val="24"/>
          <w:szCs w:val="24"/>
        </w:rPr>
        <w:t>Bertrand Verine.</w:t>
      </w:r>
      <w:r w:rsidR="004E48E9" w:rsidRPr="004E47A1">
        <w:rPr>
          <w:rFonts w:ascii="Times New Roman" w:hAnsi="Times New Roman" w:cs="Times New Roman"/>
          <w:sz w:val="24"/>
          <w:szCs w:val="24"/>
        </w:rPr>
        <w:t xml:space="preserve"> </w:t>
      </w:r>
    </w:p>
    <w:p w14:paraId="2FBB45DD" w14:textId="77777777" w:rsidR="00D96257" w:rsidRPr="004E47A1" w:rsidRDefault="00D96257">
      <w:pPr>
        <w:spacing w:after="0"/>
        <w:rPr>
          <w:rFonts w:ascii="Times New Roman" w:hAnsi="Times New Roman" w:cs="Times New Roman"/>
          <w:sz w:val="24"/>
          <w:szCs w:val="24"/>
        </w:rPr>
      </w:pPr>
    </w:p>
    <w:p w14:paraId="3E73F425" w14:textId="1F49ECA2" w:rsidR="00642457"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 xml:space="preserve">I will </w:t>
      </w:r>
      <w:r w:rsidR="00D96257" w:rsidRPr="004E47A1">
        <w:rPr>
          <w:rFonts w:ascii="Times New Roman" w:hAnsi="Times New Roman" w:cs="Times New Roman"/>
          <w:sz w:val="24"/>
          <w:szCs w:val="24"/>
        </w:rPr>
        <w:t xml:space="preserve">not </w:t>
      </w:r>
      <w:r w:rsidRPr="004E47A1">
        <w:rPr>
          <w:rFonts w:ascii="Times New Roman" w:hAnsi="Times New Roman" w:cs="Times New Roman"/>
          <w:sz w:val="24"/>
          <w:szCs w:val="24"/>
        </w:rPr>
        <w:t xml:space="preserve">make the same mistake and I shall introduce you </w:t>
      </w:r>
      <w:r w:rsidR="00D96257" w:rsidRPr="004E47A1">
        <w:rPr>
          <w:rFonts w:ascii="Times New Roman" w:hAnsi="Times New Roman" w:cs="Times New Roman"/>
          <w:sz w:val="24"/>
          <w:szCs w:val="24"/>
        </w:rPr>
        <w:t>as an</w:t>
      </w:r>
      <w:r w:rsidRPr="004E47A1">
        <w:rPr>
          <w:rFonts w:ascii="Times New Roman" w:hAnsi="Times New Roman" w:cs="Times New Roman"/>
          <w:sz w:val="24"/>
          <w:szCs w:val="24"/>
        </w:rPr>
        <w:t xml:space="preserve"> honorary senior lecturer at the </w:t>
      </w:r>
      <w:r w:rsidR="00D96257" w:rsidRPr="004E47A1">
        <w:rPr>
          <w:rFonts w:ascii="Times New Roman" w:hAnsi="Times New Roman" w:cs="Times New Roman"/>
          <w:sz w:val="24"/>
          <w:szCs w:val="24"/>
        </w:rPr>
        <w:t>Université Paul-Valéry in Montpellier. Yes, so</w:t>
      </w:r>
      <w:r w:rsidRPr="004E47A1">
        <w:rPr>
          <w:rFonts w:ascii="Times New Roman" w:hAnsi="Times New Roman" w:cs="Times New Roman"/>
          <w:sz w:val="24"/>
          <w:szCs w:val="24"/>
        </w:rPr>
        <w:t xml:space="preserve"> you are in Montpellier this evening and </w:t>
      </w:r>
      <w:r w:rsidR="00D96257" w:rsidRPr="004E47A1">
        <w:rPr>
          <w:rFonts w:ascii="Times New Roman" w:hAnsi="Times New Roman" w:cs="Times New Roman"/>
          <w:sz w:val="24"/>
          <w:szCs w:val="24"/>
        </w:rPr>
        <w:t>your</w:t>
      </w:r>
      <w:r w:rsidRPr="004E47A1">
        <w:rPr>
          <w:rFonts w:ascii="Times New Roman" w:hAnsi="Times New Roman" w:cs="Times New Roman"/>
          <w:sz w:val="24"/>
          <w:szCs w:val="24"/>
        </w:rPr>
        <w:t xml:space="preserve"> work </w:t>
      </w:r>
      <w:r w:rsidR="00BA4A9B">
        <w:rPr>
          <w:rFonts w:ascii="Times New Roman" w:hAnsi="Times New Roman" w:cs="Times New Roman"/>
          <w:sz w:val="24"/>
          <w:szCs w:val="24"/>
        </w:rPr>
        <w:t>attends</w:t>
      </w:r>
      <w:r w:rsidRPr="004E47A1">
        <w:rPr>
          <w:rFonts w:ascii="Times New Roman" w:hAnsi="Times New Roman" w:cs="Times New Roman"/>
          <w:sz w:val="24"/>
          <w:szCs w:val="24"/>
        </w:rPr>
        <w:t xml:space="preserve"> to the expressions of touch</w:t>
      </w:r>
      <w:r w:rsidR="00D96257" w:rsidRPr="004E47A1">
        <w:rPr>
          <w:rFonts w:ascii="Times New Roman" w:hAnsi="Times New Roman" w:cs="Times New Roman"/>
          <w:sz w:val="24"/>
          <w:szCs w:val="24"/>
        </w:rPr>
        <w:t>,</w:t>
      </w:r>
      <w:r w:rsidRPr="004E47A1">
        <w:rPr>
          <w:rFonts w:ascii="Times New Roman" w:hAnsi="Times New Roman" w:cs="Times New Roman"/>
          <w:sz w:val="24"/>
          <w:szCs w:val="24"/>
        </w:rPr>
        <w:t xml:space="preserve"> a tactile expression, both in writing but also </w:t>
      </w:r>
      <w:r w:rsidR="00D96257" w:rsidRPr="004E47A1">
        <w:rPr>
          <w:rFonts w:ascii="Times New Roman" w:hAnsi="Times New Roman" w:cs="Times New Roman"/>
          <w:sz w:val="24"/>
          <w:szCs w:val="24"/>
        </w:rPr>
        <w:t xml:space="preserve">in </w:t>
      </w:r>
      <w:r w:rsidRPr="004E47A1">
        <w:rPr>
          <w:rFonts w:ascii="Times New Roman" w:hAnsi="Times New Roman" w:cs="Times New Roman"/>
          <w:sz w:val="24"/>
          <w:szCs w:val="24"/>
        </w:rPr>
        <w:t xml:space="preserve">spoken language. You </w:t>
      </w:r>
      <w:proofErr w:type="gramStart"/>
      <w:r w:rsidRPr="004E47A1">
        <w:rPr>
          <w:rFonts w:ascii="Times New Roman" w:hAnsi="Times New Roman" w:cs="Times New Roman"/>
          <w:sz w:val="24"/>
          <w:szCs w:val="24"/>
        </w:rPr>
        <w:t>are in charge of</w:t>
      </w:r>
      <w:proofErr w:type="gramEnd"/>
      <w:r w:rsidRPr="004E47A1">
        <w:rPr>
          <w:rFonts w:ascii="Times New Roman" w:hAnsi="Times New Roman" w:cs="Times New Roman"/>
          <w:sz w:val="24"/>
          <w:szCs w:val="24"/>
        </w:rPr>
        <w:t xml:space="preserve"> the scientific work f</w:t>
      </w:r>
      <w:r w:rsidR="00642457" w:rsidRPr="004E47A1">
        <w:rPr>
          <w:rFonts w:ascii="Times New Roman" w:hAnsi="Times New Roman" w:cs="Times New Roman"/>
          <w:sz w:val="24"/>
          <w:szCs w:val="24"/>
        </w:rPr>
        <w:t xml:space="preserve">or the TETRA tactile foundation, that’s </w:t>
      </w:r>
      <w:r w:rsidRPr="004E47A1">
        <w:rPr>
          <w:rFonts w:ascii="Times New Roman" w:hAnsi="Times New Roman" w:cs="Times New Roman"/>
          <w:sz w:val="24"/>
          <w:szCs w:val="24"/>
        </w:rPr>
        <w:t xml:space="preserve">lots of documents </w:t>
      </w:r>
      <w:r w:rsidR="00642457" w:rsidRPr="004E47A1">
        <w:rPr>
          <w:rFonts w:ascii="Times New Roman" w:hAnsi="Times New Roman" w:cs="Times New Roman"/>
          <w:sz w:val="24"/>
          <w:szCs w:val="24"/>
        </w:rPr>
        <w:t xml:space="preserve">that </w:t>
      </w:r>
      <w:r w:rsidRPr="004E47A1">
        <w:rPr>
          <w:rFonts w:ascii="Times New Roman" w:hAnsi="Times New Roman" w:cs="Times New Roman"/>
          <w:sz w:val="24"/>
          <w:szCs w:val="24"/>
        </w:rPr>
        <w:t xml:space="preserve">are available on this web platform. And you're also in charge of culture at the </w:t>
      </w:r>
      <w:r w:rsidR="00642457" w:rsidRPr="004E47A1">
        <w:rPr>
          <w:rFonts w:ascii="Times New Roman" w:hAnsi="Times New Roman" w:cs="Times New Roman"/>
          <w:sz w:val="24"/>
          <w:szCs w:val="24"/>
        </w:rPr>
        <w:t>AP</w:t>
      </w:r>
      <w:r w:rsidRPr="004E47A1">
        <w:rPr>
          <w:rFonts w:ascii="Times New Roman" w:hAnsi="Times New Roman" w:cs="Times New Roman"/>
          <w:sz w:val="24"/>
          <w:szCs w:val="24"/>
        </w:rPr>
        <w:t xml:space="preserve">TV association. </w:t>
      </w:r>
      <w:proofErr w:type="gramStart"/>
      <w:r w:rsidRPr="004E47A1">
        <w:rPr>
          <w:rFonts w:ascii="Times New Roman" w:hAnsi="Times New Roman" w:cs="Times New Roman"/>
          <w:sz w:val="24"/>
          <w:szCs w:val="24"/>
        </w:rPr>
        <w:t>Association</w:t>
      </w:r>
      <w:proofErr w:type="gramEnd"/>
      <w:r w:rsidRPr="004E47A1">
        <w:rPr>
          <w:rFonts w:ascii="Times New Roman" w:hAnsi="Times New Roman" w:cs="Times New Roman"/>
          <w:sz w:val="24"/>
          <w:szCs w:val="24"/>
        </w:rPr>
        <w:t xml:space="preserve"> is the former </w:t>
      </w:r>
      <w:r w:rsidR="00642457" w:rsidRPr="004E47A1">
        <w:rPr>
          <w:rFonts w:ascii="Times New Roman" w:hAnsi="Times New Roman" w:cs="Times New Roman"/>
          <w:sz w:val="24"/>
          <w:szCs w:val="24"/>
        </w:rPr>
        <w:t>AGTR:</w:t>
      </w:r>
      <w:r w:rsidRPr="004E47A1">
        <w:rPr>
          <w:rFonts w:ascii="Times New Roman" w:hAnsi="Times New Roman" w:cs="Times New Roman"/>
          <w:sz w:val="24"/>
          <w:szCs w:val="24"/>
        </w:rPr>
        <w:t xml:space="preserve"> Blind </w:t>
      </w:r>
      <w:r w:rsidR="00642457" w:rsidRPr="004E47A1">
        <w:rPr>
          <w:rFonts w:ascii="Times New Roman" w:hAnsi="Times New Roman" w:cs="Times New Roman"/>
          <w:sz w:val="24"/>
          <w:szCs w:val="24"/>
        </w:rPr>
        <w:t xml:space="preserve">Intellectual Association. </w:t>
      </w:r>
      <w:proofErr w:type="gramStart"/>
      <w:r w:rsidR="00642457" w:rsidRPr="004E47A1">
        <w:rPr>
          <w:rFonts w:ascii="Times New Roman" w:hAnsi="Times New Roman" w:cs="Times New Roman"/>
          <w:sz w:val="24"/>
          <w:szCs w:val="24"/>
        </w:rPr>
        <w:t>So</w:t>
      </w:r>
      <w:proofErr w:type="gramEnd"/>
      <w:r w:rsidR="00642457" w:rsidRPr="004E47A1">
        <w:rPr>
          <w:rFonts w:ascii="Times New Roman" w:hAnsi="Times New Roman" w:cs="Times New Roman"/>
          <w:sz w:val="24"/>
          <w:szCs w:val="24"/>
        </w:rPr>
        <w:t xml:space="preserve"> the floor is yours, a</w:t>
      </w:r>
      <w:r w:rsidRPr="004E47A1">
        <w:rPr>
          <w:rFonts w:ascii="Times New Roman" w:hAnsi="Times New Roman" w:cs="Times New Roman"/>
          <w:sz w:val="24"/>
          <w:szCs w:val="24"/>
        </w:rPr>
        <w:t xml:space="preserve">ctually. </w:t>
      </w:r>
    </w:p>
    <w:p w14:paraId="016A0683" w14:textId="77777777" w:rsidR="00642457" w:rsidRPr="004E47A1" w:rsidRDefault="00642457">
      <w:pPr>
        <w:spacing w:after="0"/>
        <w:rPr>
          <w:rFonts w:ascii="Times New Roman" w:hAnsi="Times New Roman" w:cs="Times New Roman"/>
          <w:sz w:val="24"/>
          <w:szCs w:val="24"/>
        </w:rPr>
      </w:pPr>
    </w:p>
    <w:p w14:paraId="5B88859D" w14:textId="77777777" w:rsidR="00642457" w:rsidRPr="004E47A1" w:rsidRDefault="00642457" w:rsidP="00642457">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Bertrand Verine  </w:t>
      </w:r>
    </w:p>
    <w:p w14:paraId="1F7AB074" w14:textId="33C73361" w:rsidR="00FB7588"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 xml:space="preserve">Thank </w:t>
      </w:r>
      <w:r w:rsidR="00BA4A9B" w:rsidRPr="004E47A1">
        <w:rPr>
          <w:rFonts w:ascii="Times New Roman" w:hAnsi="Times New Roman" w:cs="Times New Roman"/>
          <w:sz w:val="24"/>
          <w:szCs w:val="24"/>
        </w:rPr>
        <w:t>you, Céline</w:t>
      </w:r>
      <w:r w:rsidR="00642457" w:rsidRPr="004E47A1">
        <w:rPr>
          <w:rFonts w:ascii="Times New Roman" w:hAnsi="Times New Roman" w:cs="Times New Roman"/>
          <w:sz w:val="24"/>
          <w:szCs w:val="24"/>
        </w:rPr>
        <w:t>;</w:t>
      </w:r>
      <w:r w:rsidRPr="004E47A1">
        <w:rPr>
          <w:rFonts w:ascii="Times New Roman" w:hAnsi="Times New Roman" w:cs="Times New Roman"/>
          <w:sz w:val="24"/>
          <w:szCs w:val="24"/>
        </w:rPr>
        <w:t xml:space="preserve"> it is a pleasure to meet again after so many locked down periods.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 live in Montpellier</w:t>
      </w:r>
      <w:r w:rsidR="00642457" w:rsidRPr="004E47A1">
        <w:rPr>
          <w:rFonts w:ascii="Times New Roman" w:hAnsi="Times New Roman" w:cs="Times New Roman"/>
          <w:sz w:val="24"/>
          <w:szCs w:val="24"/>
        </w:rPr>
        <w:t>,</w:t>
      </w:r>
      <w:r w:rsidRPr="004E47A1">
        <w:rPr>
          <w:rFonts w:ascii="Times New Roman" w:hAnsi="Times New Roman" w:cs="Times New Roman"/>
          <w:sz w:val="24"/>
          <w:szCs w:val="24"/>
        </w:rPr>
        <w:t xml:space="preserve"> I mean, here in Montpellier this evening. I am a Mediterranean person</w:t>
      </w:r>
      <w:r w:rsidR="00642457" w:rsidRPr="004E47A1">
        <w:rPr>
          <w:rFonts w:ascii="Times New Roman" w:hAnsi="Times New Roman" w:cs="Times New Roman"/>
          <w:sz w:val="24"/>
          <w:szCs w:val="24"/>
        </w:rPr>
        <w:t>,</w:t>
      </w:r>
      <w:r w:rsidRPr="004E47A1">
        <w:rPr>
          <w:rFonts w:ascii="Times New Roman" w:hAnsi="Times New Roman" w:cs="Times New Roman"/>
          <w:sz w:val="24"/>
          <w:szCs w:val="24"/>
        </w:rPr>
        <w:t xml:space="preserve"> average size</w:t>
      </w:r>
      <w:r w:rsidR="00642457" w:rsidRPr="004E47A1">
        <w:rPr>
          <w:rFonts w:ascii="Times New Roman" w:hAnsi="Times New Roman" w:cs="Times New Roman"/>
          <w:sz w:val="24"/>
          <w:szCs w:val="24"/>
        </w:rPr>
        <w:t>,</w:t>
      </w:r>
      <w:r w:rsidRPr="004E47A1">
        <w:rPr>
          <w:rFonts w:ascii="Times New Roman" w:hAnsi="Times New Roman" w:cs="Times New Roman"/>
          <w:sz w:val="24"/>
          <w:szCs w:val="24"/>
        </w:rPr>
        <w:t xml:space="preserve"> little hands</w:t>
      </w:r>
      <w:r w:rsidR="00642457" w:rsidRPr="004E47A1">
        <w:rPr>
          <w:rFonts w:ascii="Times New Roman" w:hAnsi="Times New Roman" w:cs="Times New Roman"/>
          <w:sz w:val="24"/>
          <w:szCs w:val="24"/>
        </w:rPr>
        <w:t>, big n</w:t>
      </w:r>
      <w:r w:rsidRPr="004E47A1">
        <w:rPr>
          <w:rFonts w:ascii="Times New Roman" w:hAnsi="Times New Roman" w:cs="Times New Roman"/>
          <w:sz w:val="24"/>
          <w:szCs w:val="24"/>
        </w:rPr>
        <w:t>ose</w:t>
      </w:r>
      <w:r w:rsidR="00642457" w:rsidRPr="004E47A1">
        <w:rPr>
          <w:rFonts w:ascii="Times New Roman" w:hAnsi="Times New Roman" w:cs="Times New Roman"/>
          <w:sz w:val="24"/>
          <w:szCs w:val="24"/>
        </w:rPr>
        <w:t>,</w:t>
      </w:r>
      <w:r w:rsidRPr="004E47A1">
        <w:rPr>
          <w:rFonts w:ascii="Times New Roman" w:hAnsi="Times New Roman" w:cs="Times New Roman"/>
          <w:sz w:val="24"/>
          <w:szCs w:val="24"/>
        </w:rPr>
        <w:t xml:space="preserve"> short </w:t>
      </w:r>
      <w:r w:rsidR="00642457" w:rsidRPr="004E47A1">
        <w:rPr>
          <w:rFonts w:ascii="Times New Roman" w:hAnsi="Times New Roman" w:cs="Times New Roman"/>
          <w:sz w:val="24"/>
          <w:szCs w:val="24"/>
        </w:rPr>
        <w:t xml:space="preserve">hair, and I’m losing, </w:t>
      </w:r>
      <w:r w:rsidRPr="004E47A1">
        <w:rPr>
          <w:rFonts w:ascii="Times New Roman" w:hAnsi="Times New Roman" w:cs="Times New Roman"/>
          <w:sz w:val="24"/>
          <w:szCs w:val="24"/>
        </w:rPr>
        <w:t xml:space="preserve">losing sort of my </w:t>
      </w:r>
      <w:proofErr w:type="gramStart"/>
      <w:r w:rsidR="00642457" w:rsidRPr="004E47A1">
        <w:rPr>
          <w:rFonts w:ascii="Times New Roman" w:hAnsi="Times New Roman" w:cs="Times New Roman"/>
          <w:sz w:val="24"/>
          <w:szCs w:val="24"/>
        </w:rPr>
        <w:t>hair</w:t>
      </w:r>
      <w:r w:rsidRPr="004E47A1">
        <w:rPr>
          <w:rFonts w:ascii="Times New Roman" w:hAnsi="Times New Roman" w:cs="Times New Roman"/>
          <w:sz w:val="24"/>
          <w:szCs w:val="24"/>
        </w:rPr>
        <w:t xml:space="preserve"> actually</w:t>
      </w:r>
      <w:proofErr w:type="gramEnd"/>
      <w:r w:rsidRPr="004E47A1">
        <w:rPr>
          <w:rFonts w:ascii="Times New Roman" w:hAnsi="Times New Roman" w:cs="Times New Roman"/>
          <w:sz w:val="24"/>
          <w:szCs w:val="24"/>
        </w:rPr>
        <w:t xml:space="preserve">. I usually wear black glasses in public because my right </w:t>
      </w:r>
      <w:r w:rsidR="00642457" w:rsidRPr="004E47A1">
        <w:rPr>
          <w:rFonts w:ascii="Times New Roman" w:hAnsi="Times New Roman" w:cs="Times New Roman"/>
          <w:sz w:val="24"/>
          <w:szCs w:val="24"/>
        </w:rPr>
        <w:t>orbit</w:t>
      </w:r>
      <w:r w:rsidRPr="004E47A1">
        <w:rPr>
          <w:rFonts w:ascii="Times New Roman" w:hAnsi="Times New Roman" w:cs="Times New Roman"/>
          <w:sz w:val="24"/>
          <w:szCs w:val="24"/>
        </w:rPr>
        <w:t xml:space="preserve"> was </w:t>
      </w:r>
      <w:proofErr w:type="gramStart"/>
      <w:r w:rsidRPr="004E47A1">
        <w:rPr>
          <w:rFonts w:ascii="Times New Roman" w:hAnsi="Times New Roman" w:cs="Times New Roman"/>
          <w:sz w:val="24"/>
          <w:szCs w:val="24"/>
        </w:rPr>
        <w:t>actually damaged</w:t>
      </w:r>
      <w:proofErr w:type="gramEnd"/>
      <w:r w:rsidRPr="004E47A1">
        <w:rPr>
          <w:rFonts w:ascii="Times New Roman" w:hAnsi="Times New Roman" w:cs="Times New Roman"/>
          <w:sz w:val="24"/>
          <w:szCs w:val="24"/>
        </w:rPr>
        <w:t xml:space="preserve"> by radiotherapy which didn't stop cancer when I was five years old. I'm now 62</w:t>
      </w:r>
      <w:r w:rsidR="00642457" w:rsidRPr="004E47A1">
        <w:rPr>
          <w:rFonts w:ascii="Times New Roman" w:hAnsi="Times New Roman" w:cs="Times New Roman"/>
          <w:sz w:val="24"/>
          <w:szCs w:val="24"/>
        </w:rPr>
        <w:t xml:space="preserve">, so there is a </w:t>
      </w:r>
      <w:r w:rsidRPr="004E47A1">
        <w:rPr>
          <w:rFonts w:ascii="Times New Roman" w:hAnsi="Times New Roman" w:cs="Times New Roman"/>
          <w:sz w:val="24"/>
          <w:szCs w:val="24"/>
        </w:rPr>
        <w:t xml:space="preserve">life indeed after the loss of sight. I want to introduce my work now when I shall repeat some of the things that have been said by </w:t>
      </w:r>
      <w:r w:rsidR="00642457" w:rsidRPr="004E47A1">
        <w:rPr>
          <w:rFonts w:ascii="Times New Roman" w:hAnsi="Times New Roman" w:cs="Times New Roman"/>
          <w:sz w:val="24"/>
          <w:szCs w:val="24"/>
        </w:rPr>
        <w:t>Selina and</w:t>
      </w:r>
      <w:r w:rsidRPr="004E47A1">
        <w:rPr>
          <w:rFonts w:ascii="Times New Roman" w:hAnsi="Times New Roman" w:cs="Times New Roman"/>
          <w:sz w:val="24"/>
          <w:szCs w:val="24"/>
        </w:rPr>
        <w:t xml:space="preserve"> Corinne</w:t>
      </w:r>
      <w:r w:rsidR="00642457" w:rsidRPr="004E47A1">
        <w:rPr>
          <w:rFonts w:ascii="Times New Roman" w:hAnsi="Times New Roman" w:cs="Times New Roman"/>
          <w:sz w:val="24"/>
          <w:szCs w:val="24"/>
        </w:rPr>
        <w:t>. I</w:t>
      </w:r>
      <w:r w:rsidRPr="004E47A1">
        <w:rPr>
          <w:rFonts w:ascii="Times New Roman" w:hAnsi="Times New Roman" w:cs="Times New Roman"/>
          <w:sz w:val="24"/>
          <w:szCs w:val="24"/>
        </w:rPr>
        <w:t xml:space="preserve"> would like to talk about </w:t>
      </w:r>
      <w:r w:rsidR="00BA4A9B">
        <w:rPr>
          <w:rFonts w:ascii="Times New Roman" w:hAnsi="Times New Roman" w:cs="Times New Roman"/>
          <w:sz w:val="24"/>
          <w:szCs w:val="24"/>
        </w:rPr>
        <w:t xml:space="preserve">the </w:t>
      </w:r>
      <w:r w:rsidR="00BA4A9B">
        <w:rPr>
          <w:rFonts w:ascii="Times New Roman" w:hAnsi="Times New Roman" w:cs="Times New Roman"/>
          <w:i/>
          <w:iCs/>
          <w:sz w:val="24"/>
          <w:szCs w:val="24"/>
        </w:rPr>
        <w:t xml:space="preserve">La </w:t>
      </w:r>
      <w:proofErr w:type="spellStart"/>
      <w:r w:rsidR="00BA4A9B">
        <w:rPr>
          <w:rFonts w:ascii="Times New Roman" w:hAnsi="Times New Roman" w:cs="Times New Roman"/>
          <w:i/>
          <w:iCs/>
          <w:sz w:val="24"/>
          <w:szCs w:val="24"/>
        </w:rPr>
        <w:t>nuit</w:t>
      </w:r>
      <w:proofErr w:type="spellEnd"/>
      <w:r w:rsidR="00BA4A9B">
        <w:rPr>
          <w:rFonts w:ascii="Times New Roman" w:hAnsi="Times New Roman" w:cs="Times New Roman"/>
          <w:i/>
          <w:iCs/>
          <w:sz w:val="24"/>
          <w:szCs w:val="24"/>
        </w:rPr>
        <w:t xml:space="preserve"> </w:t>
      </w:r>
      <w:proofErr w:type="spellStart"/>
      <w:r w:rsidR="00BA4A9B">
        <w:rPr>
          <w:rFonts w:ascii="Times New Roman" w:hAnsi="Times New Roman" w:cs="Times New Roman"/>
          <w:i/>
          <w:iCs/>
          <w:sz w:val="24"/>
          <w:szCs w:val="24"/>
        </w:rPr>
        <w:t>qu’on</w:t>
      </w:r>
      <w:proofErr w:type="spellEnd"/>
      <w:r w:rsidR="00BA4A9B">
        <w:rPr>
          <w:rFonts w:ascii="Times New Roman" w:hAnsi="Times New Roman" w:cs="Times New Roman"/>
          <w:i/>
          <w:iCs/>
          <w:sz w:val="24"/>
          <w:szCs w:val="24"/>
        </w:rPr>
        <w:t xml:space="preserve"> suppose</w:t>
      </w:r>
      <w:r w:rsidR="00BA4A9B">
        <w:rPr>
          <w:rFonts w:ascii="Times New Roman" w:hAnsi="Times New Roman" w:cs="Times New Roman"/>
          <w:sz w:val="24"/>
          <w:szCs w:val="24"/>
        </w:rPr>
        <w:t xml:space="preserve"> </w:t>
      </w:r>
      <w:r w:rsidRPr="004E47A1">
        <w:rPr>
          <w:rFonts w:ascii="Times New Roman" w:hAnsi="Times New Roman" w:cs="Times New Roman"/>
          <w:sz w:val="24"/>
          <w:szCs w:val="24"/>
        </w:rPr>
        <w:t xml:space="preserve">artwork, </w:t>
      </w:r>
      <w:r w:rsidR="00BA4A9B">
        <w:rPr>
          <w:rFonts w:ascii="Times New Roman" w:hAnsi="Times New Roman" w:cs="Times New Roman"/>
          <w:sz w:val="24"/>
          <w:szCs w:val="24"/>
        </w:rPr>
        <w:t xml:space="preserve">from Benjamin </w:t>
      </w:r>
      <w:proofErr w:type="spellStart"/>
      <w:r w:rsidR="00BA4A9B">
        <w:rPr>
          <w:rFonts w:ascii="Times New Roman" w:hAnsi="Times New Roman" w:cs="Times New Roman"/>
          <w:sz w:val="24"/>
          <w:szCs w:val="24"/>
        </w:rPr>
        <w:t>D</w:t>
      </w:r>
      <w:r w:rsidR="00757BEF">
        <w:rPr>
          <w:rFonts w:ascii="Times New Roman" w:hAnsi="Times New Roman" w:cs="Times New Roman"/>
          <w:sz w:val="24"/>
          <w:szCs w:val="24"/>
        </w:rPr>
        <w:t>’Aoust</w:t>
      </w:r>
      <w:proofErr w:type="spellEnd"/>
      <w:r w:rsidR="00757BEF">
        <w:rPr>
          <w:rFonts w:ascii="Times New Roman" w:hAnsi="Times New Roman" w:cs="Times New Roman"/>
          <w:sz w:val="24"/>
          <w:szCs w:val="24"/>
        </w:rPr>
        <w:t xml:space="preserve"> </w:t>
      </w:r>
      <w:r w:rsidRPr="004E47A1">
        <w:rPr>
          <w:rFonts w:ascii="Times New Roman" w:hAnsi="Times New Roman" w:cs="Times New Roman"/>
          <w:sz w:val="24"/>
          <w:szCs w:val="24"/>
        </w:rPr>
        <w:t xml:space="preserve">dating </w:t>
      </w:r>
      <w:r w:rsidR="00642457" w:rsidRPr="004E47A1">
        <w:rPr>
          <w:rFonts w:ascii="Times New Roman" w:hAnsi="Times New Roman" w:cs="Times New Roman"/>
          <w:sz w:val="24"/>
          <w:szCs w:val="24"/>
        </w:rPr>
        <w:t>back from</w:t>
      </w:r>
      <w:r w:rsidRPr="004E47A1">
        <w:rPr>
          <w:rFonts w:ascii="Times New Roman" w:hAnsi="Times New Roman" w:cs="Times New Roman"/>
          <w:sz w:val="24"/>
          <w:szCs w:val="24"/>
        </w:rPr>
        <w:t xml:space="preserve"> 2013</w:t>
      </w:r>
      <w:r w:rsidR="00642457" w:rsidRPr="004E47A1">
        <w:rPr>
          <w:rFonts w:ascii="Times New Roman" w:hAnsi="Times New Roman" w:cs="Times New Roman"/>
          <w:sz w:val="24"/>
          <w:szCs w:val="24"/>
        </w:rPr>
        <w:t xml:space="preserve">. All the activists for the blind people say </w:t>
      </w:r>
      <w:r w:rsidRPr="004E47A1">
        <w:rPr>
          <w:rFonts w:ascii="Times New Roman" w:hAnsi="Times New Roman" w:cs="Times New Roman"/>
          <w:sz w:val="24"/>
          <w:szCs w:val="24"/>
        </w:rPr>
        <w:t xml:space="preserve">we're talking about biodiversity of the plants. But we could talk about the biodiversity of people as well. With many of </w:t>
      </w:r>
      <w:r w:rsidR="004050EA" w:rsidRPr="004E47A1">
        <w:rPr>
          <w:rFonts w:ascii="Times New Roman" w:hAnsi="Times New Roman" w:cs="Times New Roman"/>
          <w:sz w:val="24"/>
          <w:szCs w:val="24"/>
        </w:rPr>
        <w:t xml:space="preserve">the </w:t>
      </w:r>
      <w:r w:rsidRPr="004E47A1">
        <w:rPr>
          <w:rFonts w:ascii="Times New Roman" w:hAnsi="Times New Roman" w:cs="Times New Roman"/>
          <w:sz w:val="24"/>
          <w:szCs w:val="24"/>
        </w:rPr>
        <w:t>movie directors and writers people,</w:t>
      </w:r>
      <w:r w:rsidR="004050EA" w:rsidRPr="004E47A1">
        <w:rPr>
          <w:rFonts w:ascii="Times New Roman" w:hAnsi="Times New Roman" w:cs="Times New Roman"/>
          <w:sz w:val="24"/>
          <w:szCs w:val="24"/>
        </w:rPr>
        <w:t xml:space="preserve"> </w:t>
      </w:r>
      <w:r w:rsidR="00757BEF">
        <w:rPr>
          <w:rFonts w:ascii="Times New Roman" w:hAnsi="Times New Roman" w:cs="Times New Roman"/>
          <w:sz w:val="24"/>
          <w:szCs w:val="24"/>
        </w:rPr>
        <w:t xml:space="preserve">Benjamin </w:t>
      </w:r>
      <w:r w:rsidRPr="004E47A1">
        <w:rPr>
          <w:rFonts w:ascii="Times New Roman" w:hAnsi="Times New Roman" w:cs="Times New Roman"/>
          <w:sz w:val="24"/>
          <w:szCs w:val="24"/>
        </w:rPr>
        <w:t>looked into the life</w:t>
      </w:r>
      <w:r w:rsidR="004050EA" w:rsidRPr="004E47A1">
        <w:rPr>
          <w:rFonts w:ascii="Times New Roman" w:hAnsi="Times New Roman" w:cs="Times New Roman"/>
          <w:sz w:val="24"/>
          <w:szCs w:val="24"/>
        </w:rPr>
        <w:t xml:space="preserve"> of the blind people and </w:t>
      </w:r>
      <w:proofErr w:type="spellStart"/>
      <w:r w:rsidR="004050EA" w:rsidRPr="004E47A1">
        <w:rPr>
          <w:rFonts w:ascii="Times New Roman" w:hAnsi="Times New Roman" w:cs="Times New Roman"/>
          <w:sz w:val="24"/>
          <w:szCs w:val="24"/>
        </w:rPr>
        <w:t>ocular</w:t>
      </w:r>
      <w:r w:rsidRPr="004E47A1">
        <w:rPr>
          <w:rFonts w:ascii="Times New Roman" w:hAnsi="Times New Roman" w:cs="Times New Roman"/>
          <w:sz w:val="24"/>
          <w:szCs w:val="24"/>
        </w:rPr>
        <w:t>centrism</w:t>
      </w:r>
      <w:proofErr w:type="spellEnd"/>
      <w:r w:rsidRPr="004E47A1">
        <w:rPr>
          <w:rFonts w:ascii="Times New Roman" w:hAnsi="Times New Roman" w:cs="Times New Roman"/>
          <w:sz w:val="24"/>
          <w:szCs w:val="24"/>
        </w:rPr>
        <w:t xml:space="preserve"> was important and the people who could see his movies said that it was a great movie, but the illustration of the biodiversity of the people, </w:t>
      </w:r>
      <w:r w:rsidR="004050EA" w:rsidRPr="004E47A1">
        <w:rPr>
          <w:rFonts w:ascii="Times New Roman" w:hAnsi="Times New Roman" w:cs="Times New Roman"/>
          <w:sz w:val="24"/>
          <w:szCs w:val="24"/>
        </w:rPr>
        <w:t>it</w:t>
      </w:r>
      <w:r w:rsidRPr="004E47A1">
        <w:rPr>
          <w:rFonts w:ascii="Times New Roman" w:hAnsi="Times New Roman" w:cs="Times New Roman"/>
          <w:sz w:val="24"/>
          <w:szCs w:val="24"/>
        </w:rPr>
        <w:t xml:space="preserve"> was actually one of the great benefit of this movie, because he </w:t>
      </w:r>
      <w:r w:rsidR="00757BEF">
        <w:rPr>
          <w:rFonts w:ascii="Times New Roman" w:hAnsi="Times New Roman" w:cs="Times New Roman"/>
          <w:sz w:val="24"/>
          <w:szCs w:val="24"/>
        </w:rPr>
        <w:t>made</w:t>
      </w:r>
      <w:r w:rsidRPr="004E47A1">
        <w:rPr>
          <w:rFonts w:ascii="Times New Roman" w:hAnsi="Times New Roman" w:cs="Times New Roman"/>
          <w:sz w:val="24"/>
          <w:szCs w:val="24"/>
        </w:rPr>
        <w:t xml:space="preserve"> so much work to make come up with this movie</w:t>
      </w:r>
      <w:r w:rsidR="004050EA" w:rsidRPr="004E47A1">
        <w:rPr>
          <w:rFonts w:ascii="Times New Roman" w:hAnsi="Times New Roman" w:cs="Times New Roman"/>
          <w:sz w:val="24"/>
          <w:szCs w:val="24"/>
        </w:rPr>
        <w:t>, s</w:t>
      </w:r>
      <w:r w:rsidRPr="004E47A1">
        <w:rPr>
          <w:rFonts w:ascii="Times New Roman" w:hAnsi="Times New Roman" w:cs="Times New Roman"/>
          <w:sz w:val="24"/>
          <w:szCs w:val="24"/>
        </w:rPr>
        <w:t xml:space="preserve">o </w:t>
      </w:r>
      <w:r w:rsidR="00757BEF">
        <w:rPr>
          <w:rFonts w:ascii="Times New Roman" w:hAnsi="Times New Roman" w:cs="Times New Roman"/>
          <w:sz w:val="24"/>
          <w:szCs w:val="24"/>
        </w:rPr>
        <w:t>as</w:t>
      </w:r>
      <w:r w:rsidRPr="004E47A1">
        <w:rPr>
          <w:rFonts w:ascii="Times New Roman" w:hAnsi="Times New Roman" w:cs="Times New Roman"/>
          <w:sz w:val="24"/>
          <w:szCs w:val="24"/>
        </w:rPr>
        <w:t xml:space="preserve"> to illustrate culture, different senses of touch, but this</w:t>
      </w:r>
      <w:r w:rsidR="004050EA" w:rsidRPr="004E47A1">
        <w:rPr>
          <w:rFonts w:ascii="Times New Roman" w:hAnsi="Times New Roman" w:cs="Times New Roman"/>
          <w:sz w:val="24"/>
          <w:szCs w:val="24"/>
        </w:rPr>
        <w:t>,</w:t>
      </w:r>
      <w:r w:rsidRPr="004E47A1">
        <w:rPr>
          <w:rFonts w:ascii="Times New Roman" w:hAnsi="Times New Roman" w:cs="Times New Roman"/>
          <w:sz w:val="24"/>
          <w:szCs w:val="24"/>
        </w:rPr>
        <w:t xml:space="preserve"> in this movie</w:t>
      </w:r>
      <w:r w:rsidR="004050EA" w:rsidRPr="004E47A1">
        <w:rPr>
          <w:rFonts w:ascii="Times New Roman" w:hAnsi="Times New Roman" w:cs="Times New Roman"/>
          <w:sz w:val="24"/>
          <w:szCs w:val="24"/>
        </w:rPr>
        <w:t>, is evidence</w:t>
      </w:r>
      <w:r w:rsidRPr="004E47A1">
        <w:rPr>
          <w:rFonts w:ascii="Times New Roman" w:hAnsi="Times New Roman" w:cs="Times New Roman"/>
          <w:sz w:val="24"/>
          <w:szCs w:val="24"/>
        </w:rPr>
        <w:t xml:space="preserve"> that yes, indeed there can be a life after blindness but moreover, there is life next to blindness and that is a discovery or recent discovery in humanit</w:t>
      </w:r>
      <w:r w:rsidR="004050EA" w:rsidRPr="004E47A1">
        <w:rPr>
          <w:rFonts w:ascii="Times New Roman" w:hAnsi="Times New Roman" w:cs="Times New Roman"/>
          <w:sz w:val="24"/>
          <w:szCs w:val="24"/>
        </w:rPr>
        <w:t xml:space="preserve">y’s </w:t>
      </w:r>
      <w:r w:rsidRPr="004E47A1">
        <w:rPr>
          <w:rFonts w:ascii="Times New Roman" w:hAnsi="Times New Roman" w:cs="Times New Roman"/>
          <w:sz w:val="24"/>
          <w:szCs w:val="24"/>
        </w:rPr>
        <w:t xml:space="preserve">experiences are taking place in psychology, which proves that a majority of blind people have </w:t>
      </w:r>
      <w:r w:rsidR="004050EA" w:rsidRPr="004E47A1">
        <w:rPr>
          <w:rFonts w:ascii="Times New Roman" w:hAnsi="Times New Roman" w:cs="Times New Roman"/>
          <w:sz w:val="24"/>
          <w:szCs w:val="24"/>
        </w:rPr>
        <w:t>a memory</w:t>
      </w:r>
      <w:r w:rsidRPr="004E47A1">
        <w:rPr>
          <w:rFonts w:ascii="Times New Roman" w:hAnsi="Times New Roman" w:cs="Times New Roman"/>
          <w:sz w:val="24"/>
          <w:szCs w:val="24"/>
        </w:rPr>
        <w:t xml:space="preserve">, </w:t>
      </w:r>
      <w:r w:rsidR="004050EA" w:rsidRPr="004E47A1">
        <w:rPr>
          <w:rFonts w:ascii="Times New Roman" w:hAnsi="Times New Roman" w:cs="Times New Roman"/>
          <w:sz w:val="24"/>
          <w:szCs w:val="24"/>
        </w:rPr>
        <w:t xml:space="preserve">an </w:t>
      </w:r>
      <w:r w:rsidRPr="004E47A1">
        <w:rPr>
          <w:rFonts w:ascii="Times New Roman" w:hAnsi="Times New Roman" w:cs="Times New Roman"/>
          <w:sz w:val="24"/>
          <w:szCs w:val="24"/>
        </w:rPr>
        <w:t>understanding, but a privilege is hearing and some of them</w:t>
      </w:r>
      <w:r w:rsidR="004050EA" w:rsidRPr="004E47A1">
        <w:rPr>
          <w:rFonts w:ascii="Times New Roman" w:hAnsi="Times New Roman" w:cs="Times New Roman"/>
          <w:sz w:val="24"/>
          <w:szCs w:val="24"/>
        </w:rPr>
        <w:t>, privileges</w:t>
      </w:r>
      <w:r w:rsidRPr="004E47A1">
        <w:rPr>
          <w:rFonts w:ascii="Times New Roman" w:hAnsi="Times New Roman" w:cs="Times New Roman"/>
          <w:sz w:val="24"/>
          <w:szCs w:val="24"/>
        </w:rPr>
        <w:t xml:space="preserve"> the touch sense. Some works maybe </w:t>
      </w:r>
      <w:r w:rsidR="004050EA" w:rsidRPr="004E47A1">
        <w:rPr>
          <w:rFonts w:ascii="Times New Roman" w:hAnsi="Times New Roman" w:cs="Times New Roman"/>
          <w:sz w:val="24"/>
          <w:szCs w:val="24"/>
        </w:rPr>
        <w:t>[...]</w:t>
      </w:r>
      <w:r w:rsidRPr="004E47A1">
        <w:rPr>
          <w:rFonts w:ascii="Times New Roman" w:hAnsi="Times New Roman" w:cs="Times New Roman"/>
          <w:sz w:val="24"/>
          <w:szCs w:val="24"/>
        </w:rPr>
        <w:t xml:space="preserve"> very interesting looking at the contributions of the senses of the hands, and the tactile vocabulary for craftsmen but also people collecting </w:t>
      </w:r>
      <w:r w:rsidR="004050EA" w:rsidRPr="004E47A1">
        <w:rPr>
          <w:rFonts w:ascii="Times New Roman" w:hAnsi="Times New Roman" w:cs="Times New Roman"/>
          <w:sz w:val="24"/>
          <w:szCs w:val="24"/>
        </w:rPr>
        <w:t>seaweeds</w:t>
      </w:r>
      <w:r w:rsidRPr="004E47A1">
        <w:rPr>
          <w:rFonts w:ascii="Times New Roman" w:hAnsi="Times New Roman" w:cs="Times New Roman"/>
          <w:sz w:val="24"/>
          <w:szCs w:val="24"/>
        </w:rPr>
        <w:t>, for instance, are overworked</w:t>
      </w:r>
      <w:r w:rsidR="004050EA" w:rsidRPr="004E47A1">
        <w:rPr>
          <w:rFonts w:ascii="Times New Roman" w:hAnsi="Times New Roman" w:cs="Times New Roman"/>
          <w:sz w:val="24"/>
          <w:szCs w:val="24"/>
        </w:rPr>
        <w:t xml:space="preserve"> and so</w:t>
      </w:r>
      <w:r w:rsidRPr="004E47A1">
        <w:rPr>
          <w:rFonts w:ascii="Times New Roman" w:hAnsi="Times New Roman" w:cs="Times New Roman"/>
          <w:sz w:val="24"/>
          <w:szCs w:val="24"/>
        </w:rPr>
        <w:t xml:space="preserve"> we cannot always see the object </w:t>
      </w:r>
      <w:proofErr w:type="gramStart"/>
      <w:r w:rsidRPr="004E47A1">
        <w:rPr>
          <w:rFonts w:ascii="Times New Roman" w:hAnsi="Times New Roman" w:cs="Times New Roman"/>
          <w:sz w:val="24"/>
          <w:szCs w:val="24"/>
        </w:rPr>
        <w:t xml:space="preserve">actually </w:t>
      </w:r>
      <w:r w:rsidR="00757BEF">
        <w:rPr>
          <w:rFonts w:ascii="Times New Roman" w:hAnsi="Times New Roman" w:cs="Times New Roman"/>
          <w:sz w:val="24"/>
          <w:szCs w:val="24"/>
        </w:rPr>
        <w:t>handled</w:t>
      </w:r>
      <w:proofErr w:type="gramEnd"/>
      <w:r w:rsidR="004050EA" w:rsidRPr="004E47A1">
        <w:rPr>
          <w:rFonts w:ascii="Times New Roman" w:hAnsi="Times New Roman" w:cs="Times New Roman"/>
          <w:sz w:val="24"/>
          <w:szCs w:val="24"/>
        </w:rPr>
        <w:t>.</w:t>
      </w:r>
      <w:r w:rsidRPr="004E47A1">
        <w:rPr>
          <w:rFonts w:ascii="Times New Roman" w:hAnsi="Times New Roman" w:cs="Times New Roman"/>
          <w:sz w:val="24"/>
          <w:szCs w:val="24"/>
        </w:rPr>
        <w:t xml:space="preserve">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biology and </w:t>
      </w:r>
      <w:r w:rsidRPr="004E47A1">
        <w:rPr>
          <w:rFonts w:ascii="Times New Roman" w:hAnsi="Times New Roman" w:cs="Times New Roman"/>
          <w:sz w:val="24"/>
          <w:szCs w:val="24"/>
        </w:rPr>
        <w:lastRenderedPageBreak/>
        <w:t>humanit</w:t>
      </w:r>
      <w:r w:rsidR="004050EA" w:rsidRPr="004E47A1">
        <w:rPr>
          <w:rFonts w:ascii="Times New Roman" w:hAnsi="Times New Roman" w:cs="Times New Roman"/>
          <w:sz w:val="24"/>
          <w:szCs w:val="24"/>
        </w:rPr>
        <w:t>ies in the 20th and 21st century</w:t>
      </w:r>
      <w:r w:rsidRPr="004E47A1">
        <w:rPr>
          <w:rFonts w:ascii="Times New Roman" w:hAnsi="Times New Roman" w:cs="Times New Roman"/>
          <w:sz w:val="24"/>
          <w:szCs w:val="24"/>
        </w:rPr>
        <w:t xml:space="preserve"> are rediscovering</w:t>
      </w:r>
      <w:r w:rsidR="004050EA" w:rsidRPr="004E47A1">
        <w:rPr>
          <w:rFonts w:ascii="Times New Roman" w:hAnsi="Times New Roman" w:cs="Times New Roman"/>
          <w:sz w:val="24"/>
          <w:szCs w:val="24"/>
        </w:rPr>
        <w:t xml:space="preserve"> that human perception is multi</w:t>
      </w:r>
      <w:r w:rsidRPr="004E47A1">
        <w:rPr>
          <w:rFonts w:ascii="Times New Roman" w:hAnsi="Times New Roman" w:cs="Times New Roman"/>
          <w:sz w:val="24"/>
          <w:szCs w:val="24"/>
        </w:rPr>
        <w:t xml:space="preserve">sensory. This is obvious. But </w:t>
      </w:r>
      <w:r w:rsidR="004050EA" w:rsidRPr="004E47A1">
        <w:rPr>
          <w:rFonts w:ascii="Times New Roman" w:hAnsi="Times New Roman" w:cs="Times New Roman"/>
          <w:sz w:val="24"/>
          <w:szCs w:val="24"/>
        </w:rPr>
        <w:t>t</w:t>
      </w:r>
      <w:r w:rsidRPr="004E47A1">
        <w:rPr>
          <w:rFonts w:ascii="Times New Roman" w:hAnsi="Times New Roman" w:cs="Times New Roman"/>
          <w:sz w:val="24"/>
          <w:szCs w:val="24"/>
        </w:rPr>
        <w:t xml:space="preserve">his obviousness is hidden by the hierarchy of senses in the Western world. </w:t>
      </w:r>
      <w:proofErr w:type="gramStart"/>
      <w:r w:rsidRPr="004E47A1">
        <w:rPr>
          <w:rFonts w:ascii="Times New Roman" w:hAnsi="Times New Roman" w:cs="Times New Roman"/>
          <w:sz w:val="24"/>
          <w:szCs w:val="24"/>
        </w:rPr>
        <w:t>In reality, various</w:t>
      </w:r>
      <w:proofErr w:type="gramEnd"/>
      <w:r w:rsidRPr="004E47A1">
        <w:rPr>
          <w:rFonts w:ascii="Times New Roman" w:hAnsi="Times New Roman" w:cs="Times New Roman"/>
          <w:sz w:val="24"/>
          <w:szCs w:val="24"/>
        </w:rPr>
        <w:t xml:space="preserve"> habits of languages and technologies are dedicated to the sight mainly, very few being dedicated to the other senses of a human being. So that movie illustrates and promotes biodiversity of our senses. And I'm working on this as well. And I hope to provide some arguments that </w:t>
      </w:r>
      <w:r w:rsidR="00786DD9" w:rsidRPr="004E47A1">
        <w:rPr>
          <w:rFonts w:ascii="Times New Roman" w:hAnsi="Times New Roman" w:cs="Times New Roman"/>
          <w:sz w:val="24"/>
          <w:szCs w:val="24"/>
        </w:rPr>
        <w:t>there are many</w:t>
      </w:r>
      <w:r w:rsidRPr="004E47A1">
        <w:rPr>
          <w:rFonts w:ascii="Times New Roman" w:hAnsi="Times New Roman" w:cs="Times New Roman"/>
          <w:sz w:val="24"/>
          <w:szCs w:val="24"/>
        </w:rPr>
        <w:t xml:space="preserve"> ways to deal with blindness</w:t>
      </w:r>
      <w:r w:rsidR="00786DD9" w:rsidRPr="004E47A1">
        <w:rPr>
          <w:rFonts w:ascii="Times New Roman" w:hAnsi="Times New Roman" w:cs="Times New Roman"/>
          <w:sz w:val="24"/>
          <w:szCs w:val="24"/>
        </w:rPr>
        <w:t>.</w:t>
      </w:r>
      <w:r w:rsidRPr="004E47A1">
        <w:rPr>
          <w:rFonts w:ascii="Times New Roman" w:hAnsi="Times New Roman" w:cs="Times New Roman"/>
          <w:sz w:val="24"/>
          <w:szCs w:val="24"/>
        </w:rPr>
        <w:t xml:space="preserve"> I have identified three important families, which can be used in different ways</w:t>
      </w:r>
      <w:r w:rsidR="00786DD9" w:rsidRPr="004E47A1">
        <w:rPr>
          <w:rFonts w:ascii="Times New Roman" w:hAnsi="Times New Roman" w:cs="Times New Roman"/>
          <w:sz w:val="24"/>
          <w:szCs w:val="24"/>
        </w:rPr>
        <w:t>,</w:t>
      </w:r>
      <w:r w:rsidRPr="004E47A1">
        <w:rPr>
          <w:rFonts w:ascii="Times New Roman" w:hAnsi="Times New Roman" w:cs="Times New Roman"/>
          <w:sz w:val="24"/>
          <w:szCs w:val="24"/>
        </w:rPr>
        <w:t xml:space="preserve"> are combined, </w:t>
      </w:r>
      <w:proofErr w:type="gramStart"/>
      <w:r w:rsidR="00786DD9" w:rsidRPr="004E47A1">
        <w:rPr>
          <w:rFonts w:ascii="Times New Roman" w:hAnsi="Times New Roman" w:cs="Times New Roman"/>
          <w:sz w:val="24"/>
          <w:szCs w:val="24"/>
        </w:rPr>
        <w:t>F</w:t>
      </w:r>
      <w:r w:rsidRPr="004E47A1">
        <w:rPr>
          <w:rFonts w:ascii="Times New Roman" w:hAnsi="Times New Roman" w:cs="Times New Roman"/>
          <w:sz w:val="24"/>
          <w:szCs w:val="24"/>
        </w:rPr>
        <w:t>irst</w:t>
      </w:r>
      <w:proofErr w:type="gramEnd"/>
      <w:r w:rsidRPr="004E47A1">
        <w:rPr>
          <w:rFonts w:ascii="Times New Roman" w:hAnsi="Times New Roman" w:cs="Times New Roman"/>
          <w:sz w:val="24"/>
          <w:szCs w:val="24"/>
        </w:rPr>
        <w:t xml:space="preserve"> of all</w:t>
      </w:r>
      <w:r w:rsidR="00786DD9" w:rsidRPr="004E47A1">
        <w:rPr>
          <w:rFonts w:ascii="Times New Roman" w:hAnsi="Times New Roman" w:cs="Times New Roman"/>
          <w:sz w:val="24"/>
          <w:szCs w:val="24"/>
        </w:rPr>
        <w:t>: nostalgia of light</w:t>
      </w:r>
      <w:r w:rsidRPr="004E47A1">
        <w:rPr>
          <w:rFonts w:ascii="Times New Roman" w:hAnsi="Times New Roman" w:cs="Times New Roman"/>
          <w:sz w:val="24"/>
          <w:szCs w:val="24"/>
        </w:rPr>
        <w:t xml:space="preserve"> and the fact that one can be fascinated by the loss of sight</w:t>
      </w:r>
      <w:r w:rsidR="00786DD9" w:rsidRPr="004E47A1">
        <w:rPr>
          <w:rFonts w:ascii="Times New Roman" w:hAnsi="Times New Roman" w:cs="Times New Roman"/>
          <w:sz w:val="24"/>
          <w:szCs w:val="24"/>
        </w:rPr>
        <w:t>,</w:t>
      </w:r>
      <w:r w:rsidRPr="004E47A1">
        <w:rPr>
          <w:rFonts w:ascii="Times New Roman" w:hAnsi="Times New Roman" w:cs="Times New Roman"/>
          <w:sz w:val="24"/>
          <w:szCs w:val="24"/>
        </w:rPr>
        <w:t xml:space="preserve"> using emotions, feelings, imagination, the culture</w:t>
      </w:r>
      <w:r w:rsidR="00FB7588" w:rsidRPr="004E47A1">
        <w:rPr>
          <w:rFonts w:ascii="Times New Roman" w:hAnsi="Times New Roman" w:cs="Times New Roman"/>
          <w:sz w:val="24"/>
          <w:szCs w:val="24"/>
        </w:rPr>
        <w:t>,</w:t>
      </w:r>
      <w:r w:rsidRPr="004E47A1">
        <w:rPr>
          <w:rFonts w:ascii="Times New Roman" w:hAnsi="Times New Roman" w:cs="Times New Roman"/>
          <w:sz w:val="24"/>
          <w:szCs w:val="24"/>
        </w:rPr>
        <w:t xml:space="preserve"> and the use of </w:t>
      </w:r>
      <w:r w:rsidR="00FB7588" w:rsidRPr="004E47A1">
        <w:rPr>
          <w:rFonts w:ascii="Times New Roman" w:hAnsi="Times New Roman" w:cs="Times New Roman"/>
          <w:sz w:val="24"/>
          <w:szCs w:val="24"/>
        </w:rPr>
        <w:t>other senses</w:t>
      </w:r>
      <w:r w:rsidRPr="004E47A1">
        <w:rPr>
          <w:rFonts w:ascii="Times New Roman" w:hAnsi="Times New Roman" w:cs="Times New Roman"/>
          <w:sz w:val="24"/>
          <w:szCs w:val="24"/>
        </w:rPr>
        <w:t xml:space="preserve">. I am trying to work on this topic, </w:t>
      </w:r>
      <w:proofErr w:type="spellStart"/>
      <w:proofErr w:type="gramStart"/>
      <w:r w:rsidRPr="004E47A1">
        <w:rPr>
          <w:rFonts w:ascii="Times New Roman" w:hAnsi="Times New Roman" w:cs="Times New Roman"/>
          <w:sz w:val="24"/>
          <w:szCs w:val="24"/>
        </w:rPr>
        <w:t>ie</w:t>
      </w:r>
      <w:proofErr w:type="spellEnd"/>
      <w:proofErr w:type="gramEnd"/>
      <w:r w:rsidRPr="004E47A1">
        <w:rPr>
          <w:rFonts w:ascii="Times New Roman" w:hAnsi="Times New Roman" w:cs="Times New Roman"/>
          <w:sz w:val="24"/>
          <w:szCs w:val="24"/>
        </w:rPr>
        <w:t xml:space="preserve"> using a diversity of senses, especially when it comes to the touch</w:t>
      </w:r>
      <w:r w:rsidR="00FB7588" w:rsidRPr="004E47A1">
        <w:rPr>
          <w:rFonts w:ascii="Times New Roman" w:hAnsi="Times New Roman" w:cs="Times New Roman"/>
          <w:sz w:val="24"/>
          <w:szCs w:val="24"/>
        </w:rPr>
        <w:t>. I</w:t>
      </w:r>
      <w:r w:rsidRPr="004E47A1">
        <w:rPr>
          <w:rFonts w:ascii="Times New Roman" w:hAnsi="Times New Roman" w:cs="Times New Roman"/>
          <w:sz w:val="24"/>
          <w:szCs w:val="24"/>
        </w:rPr>
        <w:t xml:space="preserve"> have two main objectives</w:t>
      </w:r>
      <w:r w:rsidR="00FB7588" w:rsidRPr="004E47A1">
        <w:rPr>
          <w:rFonts w:ascii="Times New Roman" w:hAnsi="Times New Roman" w:cs="Times New Roman"/>
          <w:sz w:val="24"/>
          <w:szCs w:val="24"/>
        </w:rPr>
        <w:t>:</w:t>
      </w:r>
      <w:r w:rsidRPr="004E47A1">
        <w:rPr>
          <w:rFonts w:ascii="Times New Roman" w:hAnsi="Times New Roman" w:cs="Times New Roman"/>
          <w:sz w:val="24"/>
          <w:szCs w:val="24"/>
        </w:rPr>
        <w:t xml:space="preserve"> I want to understand why in the 20th century, it was </w:t>
      </w:r>
      <w:proofErr w:type="gramStart"/>
      <w:r w:rsidRPr="004E47A1">
        <w:rPr>
          <w:rFonts w:ascii="Times New Roman" w:hAnsi="Times New Roman" w:cs="Times New Roman"/>
          <w:sz w:val="24"/>
          <w:szCs w:val="24"/>
        </w:rPr>
        <w:t xml:space="preserve">more or less </w:t>
      </w:r>
      <w:r w:rsidR="00FB7588" w:rsidRPr="004E47A1">
        <w:rPr>
          <w:rFonts w:ascii="Times New Roman" w:hAnsi="Times New Roman" w:cs="Times New Roman"/>
          <w:sz w:val="24"/>
          <w:szCs w:val="24"/>
        </w:rPr>
        <w:t>hidden</w:t>
      </w:r>
      <w:proofErr w:type="gramEnd"/>
      <w:r w:rsidRPr="004E47A1">
        <w:rPr>
          <w:rFonts w:ascii="Times New Roman" w:hAnsi="Times New Roman" w:cs="Times New Roman"/>
          <w:sz w:val="24"/>
          <w:szCs w:val="24"/>
        </w:rPr>
        <w:t xml:space="preserve"> in the Western world and to know and to understand, by which means and especially through literature, we can hav</w:t>
      </w:r>
      <w:r w:rsidR="00FB7588" w:rsidRPr="004E47A1">
        <w:rPr>
          <w:rFonts w:ascii="Times New Roman" w:hAnsi="Times New Roman" w:cs="Times New Roman"/>
          <w:sz w:val="24"/>
          <w:szCs w:val="24"/>
        </w:rPr>
        <w:t>e a mindful body, so that every</w:t>
      </w:r>
      <w:r w:rsidRPr="004E47A1">
        <w:rPr>
          <w:rFonts w:ascii="Times New Roman" w:hAnsi="Times New Roman" w:cs="Times New Roman"/>
          <w:sz w:val="24"/>
          <w:szCs w:val="24"/>
        </w:rPr>
        <w:t>one</w:t>
      </w:r>
      <w:r w:rsidR="00FB7588" w:rsidRPr="004E47A1">
        <w:rPr>
          <w:rFonts w:ascii="Times New Roman" w:hAnsi="Times New Roman" w:cs="Times New Roman"/>
          <w:sz w:val="24"/>
          <w:szCs w:val="24"/>
        </w:rPr>
        <w:t>,</w:t>
      </w:r>
      <w:r w:rsidRPr="004E47A1">
        <w:rPr>
          <w:rFonts w:ascii="Times New Roman" w:hAnsi="Times New Roman" w:cs="Times New Roman"/>
          <w:sz w:val="24"/>
          <w:szCs w:val="24"/>
        </w:rPr>
        <w:t xml:space="preserve"> blind people, sighted people alike</w:t>
      </w:r>
      <w:r w:rsidR="00FB7588" w:rsidRPr="004E47A1">
        <w:rPr>
          <w:rFonts w:ascii="Times New Roman" w:hAnsi="Times New Roman" w:cs="Times New Roman"/>
          <w:sz w:val="24"/>
          <w:szCs w:val="24"/>
        </w:rPr>
        <w:t>,</w:t>
      </w:r>
      <w:r w:rsidRPr="004E47A1">
        <w:rPr>
          <w:rFonts w:ascii="Times New Roman" w:hAnsi="Times New Roman" w:cs="Times New Roman"/>
          <w:sz w:val="24"/>
          <w:szCs w:val="24"/>
        </w:rPr>
        <w:t xml:space="preserve"> can use that sense</w:t>
      </w:r>
      <w:r w:rsidR="00FB7588" w:rsidRPr="004E47A1">
        <w:rPr>
          <w:rFonts w:ascii="Times New Roman" w:hAnsi="Times New Roman" w:cs="Times New Roman"/>
          <w:sz w:val="24"/>
          <w:szCs w:val="24"/>
        </w:rPr>
        <w:t xml:space="preserve">. </w:t>
      </w:r>
    </w:p>
    <w:p w14:paraId="40D01DF8" w14:textId="77777777" w:rsidR="00FB7588" w:rsidRPr="004E47A1" w:rsidRDefault="00FB7588">
      <w:pPr>
        <w:spacing w:after="0"/>
        <w:rPr>
          <w:rFonts w:ascii="Times New Roman" w:hAnsi="Times New Roman" w:cs="Times New Roman"/>
          <w:sz w:val="24"/>
          <w:szCs w:val="24"/>
        </w:rPr>
      </w:pPr>
    </w:p>
    <w:p w14:paraId="0B1A860B" w14:textId="77777777" w:rsidR="00FB7588" w:rsidRPr="004E47A1" w:rsidRDefault="002268D6">
      <w:pPr>
        <w:spacing w:after="0"/>
        <w:rPr>
          <w:rFonts w:ascii="Times New Roman" w:hAnsi="Times New Roman" w:cs="Times New Roman"/>
          <w:sz w:val="24"/>
          <w:szCs w:val="24"/>
        </w:rPr>
      </w:pPr>
      <w:r>
        <w:rPr>
          <w:rFonts w:ascii="Times New Roman" w:hAnsi="Times New Roman" w:cs="Times New Roman"/>
          <w:b/>
          <w:sz w:val="24"/>
          <w:szCs w:val="24"/>
        </w:rPr>
        <w:t>Céline</w:t>
      </w:r>
      <w:r w:rsidR="00FB7588" w:rsidRPr="004E47A1">
        <w:rPr>
          <w:rFonts w:ascii="Times New Roman" w:hAnsi="Times New Roman" w:cs="Times New Roman"/>
          <w:b/>
          <w:sz w:val="24"/>
          <w:szCs w:val="24"/>
        </w:rPr>
        <w:t xml:space="preserve"> Roussel  </w:t>
      </w:r>
    </w:p>
    <w:p w14:paraId="13950A66" w14:textId="77777777" w:rsidR="00FB7588" w:rsidRPr="004E47A1" w:rsidRDefault="00FB7588">
      <w:pPr>
        <w:spacing w:after="0"/>
        <w:rPr>
          <w:rFonts w:ascii="Times New Roman" w:hAnsi="Times New Roman" w:cs="Times New Roman"/>
          <w:sz w:val="24"/>
          <w:szCs w:val="24"/>
        </w:rPr>
      </w:pPr>
      <w:r w:rsidRPr="004E47A1">
        <w:rPr>
          <w:rFonts w:ascii="Times New Roman" w:hAnsi="Times New Roman" w:cs="Times New Roman"/>
          <w:sz w:val="24"/>
          <w:szCs w:val="24"/>
        </w:rPr>
        <w:t>T</w:t>
      </w:r>
      <w:r w:rsidR="004E48E9" w:rsidRPr="004E47A1">
        <w:rPr>
          <w:rFonts w:ascii="Times New Roman" w:hAnsi="Times New Roman" w:cs="Times New Roman"/>
          <w:sz w:val="24"/>
          <w:szCs w:val="24"/>
        </w:rPr>
        <w:t>hank you very much for your introduction, that helps us to use very relevant terms when talking about the biodiversity of people</w:t>
      </w:r>
      <w:r w:rsidRPr="004E47A1">
        <w:rPr>
          <w:rFonts w:ascii="Times New Roman" w:hAnsi="Times New Roman" w:cs="Times New Roman"/>
          <w:sz w:val="24"/>
          <w:szCs w:val="24"/>
        </w:rPr>
        <w:t>.</w:t>
      </w:r>
      <w:r w:rsidR="004E48E9" w:rsidRPr="004E47A1">
        <w:rPr>
          <w:rFonts w:ascii="Times New Roman" w:hAnsi="Times New Roman" w:cs="Times New Roman"/>
          <w:sz w:val="24"/>
          <w:szCs w:val="24"/>
        </w:rPr>
        <w:t xml:space="preserve"> I can recognize your character, your personality, I think, yes, </w:t>
      </w:r>
      <w:r w:rsidRPr="004E47A1">
        <w:rPr>
          <w:rFonts w:ascii="Times New Roman" w:hAnsi="Times New Roman" w:cs="Times New Roman"/>
          <w:sz w:val="24"/>
          <w:szCs w:val="24"/>
        </w:rPr>
        <w:t>that</w:t>
      </w:r>
      <w:r w:rsidR="004E48E9" w:rsidRPr="004E47A1">
        <w:rPr>
          <w:rFonts w:ascii="Times New Roman" w:hAnsi="Times New Roman" w:cs="Times New Roman"/>
          <w:sz w:val="24"/>
          <w:szCs w:val="24"/>
        </w:rPr>
        <w:t xml:space="preserve"> phrase that expression biodiversity is very interesting, indeed, yes, life after the loss of sight, but </w:t>
      </w:r>
      <w:r w:rsidRPr="004E47A1">
        <w:rPr>
          <w:rFonts w:ascii="Times New Roman" w:hAnsi="Times New Roman" w:cs="Times New Roman"/>
          <w:sz w:val="24"/>
          <w:szCs w:val="24"/>
        </w:rPr>
        <w:t>[...]</w:t>
      </w:r>
      <w:r w:rsidR="004E48E9" w:rsidRPr="004E47A1">
        <w:rPr>
          <w:rFonts w:ascii="Times New Roman" w:hAnsi="Times New Roman" w:cs="Times New Roman"/>
          <w:sz w:val="24"/>
          <w:szCs w:val="24"/>
        </w:rPr>
        <w:t xml:space="preserve"> life also, next to blindness, </w:t>
      </w:r>
      <w:r w:rsidRPr="004E47A1">
        <w:rPr>
          <w:rFonts w:ascii="Times New Roman" w:hAnsi="Times New Roman" w:cs="Times New Roman"/>
          <w:sz w:val="24"/>
          <w:szCs w:val="24"/>
        </w:rPr>
        <w:t>t</w:t>
      </w:r>
      <w:r w:rsidR="004E48E9" w:rsidRPr="004E47A1">
        <w:rPr>
          <w:rFonts w:ascii="Times New Roman" w:hAnsi="Times New Roman" w:cs="Times New Roman"/>
          <w:sz w:val="24"/>
          <w:szCs w:val="24"/>
        </w:rPr>
        <w:t>hat is true</w:t>
      </w:r>
      <w:r w:rsidRPr="004E47A1">
        <w:rPr>
          <w:rFonts w:ascii="Times New Roman" w:hAnsi="Times New Roman" w:cs="Times New Roman"/>
          <w:sz w:val="24"/>
          <w:szCs w:val="24"/>
        </w:rPr>
        <w:t>. You</w:t>
      </w:r>
      <w:r w:rsidR="004E48E9" w:rsidRPr="004E47A1">
        <w:rPr>
          <w:rFonts w:ascii="Times New Roman" w:hAnsi="Times New Roman" w:cs="Times New Roman"/>
          <w:sz w:val="24"/>
          <w:szCs w:val="24"/>
        </w:rPr>
        <w:t xml:space="preserve"> have recently published a book completely dedicated to the sense of touch, which is a true literary exploration</w:t>
      </w:r>
      <w:r w:rsidRPr="004E47A1">
        <w:rPr>
          <w:rFonts w:ascii="Times New Roman" w:hAnsi="Times New Roman" w:cs="Times New Roman"/>
          <w:sz w:val="24"/>
          <w:szCs w:val="24"/>
        </w:rPr>
        <w:t>,</w:t>
      </w:r>
      <w:r w:rsidR="004E48E9" w:rsidRPr="004E47A1">
        <w:rPr>
          <w:rFonts w:ascii="Times New Roman" w:hAnsi="Times New Roman" w:cs="Times New Roman"/>
          <w:sz w:val="24"/>
          <w:szCs w:val="24"/>
        </w:rPr>
        <w:t xml:space="preserve"> looking at a wide range of topics and texts pertaining to touch. And you have devised and thought of different categories, or criteria, such as temperature</w:t>
      </w:r>
      <w:r w:rsidRPr="004E47A1">
        <w:rPr>
          <w:rFonts w:ascii="Times New Roman" w:hAnsi="Times New Roman" w:cs="Times New Roman"/>
          <w:sz w:val="24"/>
          <w:szCs w:val="24"/>
        </w:rPr>
        <w:t xml:space="preserve"> a</w:t>
      </w:r>
      <w:r w:rsidR="004E48E9" w:rsidRPr="004E47A1">
        <w:rPr>
          <w:rFonts w:ascii="Times New Roman" w:hAnsi="Times New Roman" w:cs="Times New Roman"/>
          <w:sz w:val="24"/>
          <w:szCs w:val="24"/>
        </w:rPr>
        <w:t>nd other criteria</w:t>
      </w:r>
      <w:r w:rsidRPr="004E47A1">
        <w:rPr>
          <w:rFonts w:ascii="Times New Roman" w:hAnsi="Times New Roman" w:cs="Times New Roman"/>
          <w:sz w:val="24"/>
          <w:szCs w:val="24"/>
        </w:rPr>
        <w:t>. T</w:t>
      </w:r>
      <w:r w:rsidR="004E48E9" w:rsidRPr="004E47A1">
        <w:rPr>
          <w:rFonts w:ascii="Times New Roman" w:hAnsi="Times New Roman" w:cs="Times New Roman"/>
          <w:sz w:val="24"/>
          <w:szCs w:val="24"/>
        </w:rPr>
        <w:t xml:space="preserve">hank you very much. </w:t>
      </w:r>
    </w:p>
    <w:p w14:paraId="57BC9996" w14:textId="77777777" w:rsidR="00FB7588" w:rsidRPr="004E47A1" w:rsidRDefault="00FB7588">
      <w:pPr>
        <w:spacing w:after="0"/>
        <w:rPr>
          <w:rFonts w:ascii="Times New Roman" w:hAnsi="Times New Roman" w:cs="Times New Roman"/>
          <w:sz w:val="24"/>
          <w:szCs w:val="24"/>
        </w:rPr>
      </w:pPr>
    </w:p>
    <w:p w14:paraId="7B4820DE" w14:textId="748A8CE7" w:rsidR="00DB285D"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 xml:space="preserve">I will use the next five minutes to make </w:t>
      </w:r>
      <w:r w:rsidR="00FB7588" w:rsidRPr="004E47A1">
        <w:rPr>
          <w:rFonts w:ascii="Times New Roman" w:hAnsi="Times New Roman" w:cs="Times New Roman"/>
          <w:sz w:val="24"/>
          <w:szCs w:val="24"/>
        </w:rPr>
        <w:t>a summary, t</w:t>
      </w:r>
      <w:r w:rsidRPr="004E47A1">
        <w:rPr>
          <w:rFonts w:ascii="Times New Roman" w:hAnsi="Times New Roman" w:cs="Times New Roman"/>
          <w:sz w:val="24"/>
          <w:szCs w:val="24"/>
        </w:rPr>
        <w:t xml:space="preserve">hat is expected from me and then I will </w:t>
      </w:r>
      <w:proofErr w:type="gramStart"/>
      <w:r w:rsidRPr="004E47A1">
        <w:rPr>
          <w:rFonts w:ascii="Times New Roman" w:hAnsi="Times New Roman" w:cs="Times New Roman"/>
          <w:sz w:val="24"/>
          <w:szCs w:val="24"/>
        </w:rPr>
        <w:t>do</w:t>
      </w:r>
      <w:proofErr w:type="gramEnd"/>
      <w:r w:rsidRPr="004E47A1">
        <w:rPr>
          <w:rFonts w:ascii="Times New Roman" w:hAnsi="Times New Roman" w:cs="Times New Roman"/>
          <w:sz w:val="24"/>
          <w:szCs w:val="24"/>
        </w:rPr>
        <w:t xml:space="preserve"> right </w:t>
      </w:r>
      <w:r w:rsidR="00FB7588" w:rsidRPr="004E47A1">
        <w:rPr>
          <w:rFonts w:ascii="Times New Roman" w:hAnsi="Times New Roman" w:cs="Times New Roman"/>
          <w:sz w:val="24"/>
          <w:szCs w:val="24"/>
        </w:rPr>
        <w:t>now with great pleasure. Thank you</w:t>
      </w:r>
      <w:r w:rsidRPr="004E47A1">
        <w:rPr>
          <w:rFonts w:ascii="Times New Roman" w:hAnsi="Times New Roman" w:cs="Times New Roman"/>
          <w:sz w:val="24"/>
          <w:szCs w:val="24"/>
        </w:rPr>
        <w:t xml:space="preserve"> to </w:t>
      </w:r>
      <w:r w:rsidR="00FB7588" w:rsidRPr="004E47A1">
        <w:rPr>
          <w:rFonts w:ascii="Times New Roman" w:hAnsi="Times New Roman" w:cs="Times New Roman"/>
          <w:sz w:val="24"/>
          <w:szCs w:val="24"/>
        </w:rPr>
        <w:t xml:space="preserve">the </w:t>
      </w:r>
      <w:r w:rsidRPr="004E47A1">
        <w:rPr>
          <w:rFonts w:ascii="Times New Roman" w:hAnsi="Times New Roman" w:cs="Times New Roman"/>
          <w:sz w:val="24"/>
          <w:szCs w:val="24"/>
        </w:rPr>
        <w:t xml:space="preserve">three of you. This session is dedicated to the questioning of the language structure best on </w:t>
      </w:r>
      <w:r w:rsidR="00FB7588" w:rsidRPr="004E47A1">
        <w:rPr>
          <w:rFonts w:ascii="Times New Roman" w:hAnsi="Times New Roman" w:cs="Times New Roman"/>
          <w:sz w:val="24"/>
          <w:szCs w:val="24"/>
        </w:rPr>
        <w:t>sight,</w:t>
      </w:r>
      <w:r w:rsidRPr="004E47A1">
        <w:rPr>
          <w:rFonts w:ascii="Times New Roman" w:hAnsi="Times New Roman" w:cs="Times New Roman"/>
          <w:sz w:val="24"/>
          <w:szCs w:val="24"/>
        </w:rPr>
        <w:t xml:space="preserve"> decentering sight, that is what's at stake here, </w:t>
      </w:r>
      <w:r w:rsidR="00FB7588" w:rsidRPr="004E47A1">
        <w:rPr>
          <w:rFonts w:ascii="Times New Roman" w:hAnsi="Times New Roman" w:cs="Times New Roman"/>
          <w:sz w:val="24"/>
          <w:szCs w:val="24"/>
        </w:rPr>
        <w:t>so</w:t>
      </w:r>
      <w:r w:rsidRPr="004E47A1">
        <w:rPr>
          <w:rFonts w:ascii="Times New Roman" w:hAnsi="Times New Roman" w:cs="Times New Roman"/>
          <w:sz w:val="24"/>
          <w:szCs w:val="24"/>
        </w:rPr>
        <w:t xml:space="preserve">, you're doing this </w:t>
      </w:r>
      <w:r w:rsidR="00FB7588" w:rsidRPr="004E47A1">
        <w:rPr>
          <w:rFonts w:ascii="Times New Roman" w:hAnsi="Times New Roman" w:cs="Times New Roman"/>
          <w:sz w:val="24"/>
          <w:szCs w:val="24"/>
        </w:rPr>
        <w:t>all</w:t>
      </w:r>
      <w:r w:rsidRPr="004E47A1">
        <w:rPr>
          <w:rFonts w:ascii="Times New Roman" w:hAnsi="Times New Roman" w:cs="Times New Roman"/>
          <w:sz w:val="24"/>
          <w:szCs w:val="24"/>
        </w:rPr>
        <w:t xml:space="preserve"> differently. A</w:t>
      </w:r>
      <w:r w:rsidR="00FB7588" w:rsidRPr="004E47A1">
        <w:rPr>
          <w:rFonts w:ascii="Times New Roman" w:hAnsi="Times New Roman" w:cs="Times New Roman"/>
          <w:sz w:val="24"/>
          <w:szCs w:val="24"/>
        </w:rPr>
        <w:t>nd this session, and this round</w:t>
      </w:r>
      <w:r w:rsidRPr="004E47A1">
        <w:rPr>
          <w:rFonts w:ascii="Times New Roman" w:hAnsi="Times New Roman" w:cs="Times New Roman"/>
          <w:sz w:val="24"/>
          <w:szCs w:val="24"/>
        </w:rPr>
        <w:t>table</w:t>
      </w:r>
      <w:r w:rsidR="00FB7588" w:rsidRPr="004E47A1">
        <w:rPr>
          <w:rFonts w:ascii="Times New Roman" w:hAnsi="Times New Roman" w:cs="Times New Roman"/>
          <w:sz w:val="24"/>
          <w:szCs w:val="24"/>
        </w:rPr>
        <w:t>,</w:t>
      </w:r>
      <w:r w:rsidRPr="004E47A1">
        <w:rPr>
          <w:rFonts w:ascii="Times New Roman" w:hAnsi="Times New Roman" w:cs="Times New Roman"/>
          <w:sz w:val="24"/>
          <w:szCs w:val="24"/>
        </w:rPr>
        <w:t xml:space="preserve"> is looking at the different senses that can be explored that are also illustrated in the different to work of arts</w:t>
      </w:r>
      <w:r w:rsidR="00F322F1" w:rsidRPr="004E47A1">
        <w:rPr>
          <w:rFonts w:ascii="Times New Roman" w:hAnsi="Times New Roman" w:cs="Times New Roman"/>
          <w:sz w:val="24"/>
          <w:szCs w:val="24"/>
        </w:rPr>
        <w:t>,</w:t>
      </w:r>
      <w:r w:rsidRPr="004E47A1">
        <w:rPr>
          <w:rFonts w:ascii="Times New Roman" w:hAnsi="Times New Roman" w:cs="Times New Roman"/>
          <w:sz w:val="24"/>
          <w:szCs w:val="24"/>
        </w:rPr>
        <w:t xml:space="preserve"> texts, which show why it is important to analyze the text under this viewpoint</w:t>
      </w:r>
      <w:r w:rsidR="00F322F1" w:rsidRPr="004E47A1">
        <w:rPr>
          <w:rFonts w:ascii="Times New Roman" w:hAnsi="Times New Roman" w:cs="Times New Roman"/>
          <w:sz w:val="24"/>
          <w:szCs w:val="24"/>
        </w:rPr>
        <w:t>-</w:t>
      </w:r>
      <w:r w:rsidRPr="004E47A1">
        <w:rPr>
          <w:rFonts w:ascii="Times New Roman" w:hAnsi="Times New Roman" w:cs="Times New Roman"/>
          <w:sz w:val="24"/>
          <w:szCs w:val="24"/>
        </w:rPr>
        <w:t xml:space="preserve"> what it can bring us for the understanding of blindness but also the understanding of literature</w:t>
      </w:r>
      <w:r w:rsidR="00F322F1" w:rsidRPr="004E47A1">
        <w:rPr>
          <w:rFonts w:ascii="Times New Roman" w:hAnsi="Times New Roman" w:cs="Times New Roman"/>
          <w:sz w:val="24"/>
          <w:szCs w:val="24"/>
        </w:rPr>
        <w:t xml:space="preserve"> so...</w:t>
      </w:r>
      <w:r w:rsidRPr="004E47A1">
        <w:rPr>
          <w:rFonts w:ascii="Times New Roman" w:hAnsi="Times New Roman" w:cs="Times New Roman"/>
          <w:sz w:val="24"/>
          <w:szCs w:val="24"/>
        </w:rPr>
        <w:t xml:space="preserve"> </w:t>
      </w:r>
      <w:r w:rsidR="00F322F1" w:rsidRPr="004E47A1">
        <w:rPr>
          <w:rFonts w:ascii="Times New Roman" w:hAnsi="Times New Roman" w:cs="Times New Roman"/>
          <w:sz w:val="24"/>
          <w:szCs w:val="24"/>
        </w:rPr>
        <w:t>t</w:t>
      </w:r>
      <w:r w:rsidRPr="004E47A1">
        <w:rPr>
          <w:rFonts w:ascii="Times New Roman" w:hAnsi="Times New Roman" w:cs="Times New Roman"/>
          <w:sz w:val="24"/>
          <w:szCs w:val="24"/>
        </w:rPr>
        <w:t xml:space="preserve">his viewpoint is really interesting knowing what the literary text can do to the sight of the vision is important. </w:t>
      </w:r>
      <w:r w:rsidR="00F322F1" w:rsidRPr="004E47A1">
        <w:rPr>
          <w:rFonts w:ascii="Times New Roman" w:hAnsi="Times New Roman" w:cs="Times New Roman"/>
          <w:sz w:val="24"/>
          <w:szCs w:val="24"/>
        </w:rPr>
        <w:t xml:space="preserve">Max </w:t>
      </w:r>
      <w:proofErr w:type="spellStart"/>
      <w:r w:rsidR="00F322F1" w:rsidRPr="004E47A1">
        <w:rPr>
          <w:rFonts w:ascii="Times New Roman" w:hAnsi="Times New Roman" w:cs="Times New Roman"/>
          <w:sz w:val="24"/>
          <w:szCs w:val="24"/>
        </w:rPr>
        <w:t>Uberlaker</w:t>
      </w:r>
      <w:proofErr w:type="spellEnd"/>
      <w:r w:rsidR="00F322F1" w:rsidRPr="004E47A1">
        <w:rPr>
          <w:rFonts w:ascii="Times New Roman" w:hAnsi="Times New Roman" w:cs="Times New Roman"/>
          <w:sz w:val="24"/>
          <w:szCs w:val="24"/>
        </w:rPr>
        <w:t xml:space="preserve"> Andrade,</w:t>
      </w:r>
      <w:r w:rsidRPr="004E47A1">
        <w:rPr>
          <w:rFonts w:ascii="Times New Roman" w:hAnsi="Times New Roman" w:cs="Times New Roman"/>
          <w:sz w:val="24"/>
          <w:szCs w:val="24"/>
        </w:rPr>
        <w:t xml:space="preserve"> you highlighted that in </w:t>
      </w:r>
      <w:r w:rsidR="00F322F1" w:rsidRPr="004E47A1">
        <w:rPr>
          <w:rFonts w:ascii="Times New Roman" w:hAnsi="Times New Roman" w:cs="Times New Roman"/>
          <w:sz w:val="24"/>
          <w:szCs w:val="24"/>
        </w:rPr>
        <w:t>Borges</w:t>
      </w:r>
      <w:r w:rsidRPr="004E47A1">
        <w:rPr>
          <w:rFonts w:ascii="Times New Roman" w:hAnsi="Times New Roman" w:cs="Times New Roman"/>
          <w:sz w:val="24"/>
          <w:szCs w:val="24"/>
        </w:rPr>
        <w:t xml:space="preserve"> </w:t>
      </w:r>
      <w:r w:rsidR="00757BEF">
        <w:rPr>
          <w:rFonts w:ascii="Times New Roman" w:hAnsi="Times New Roman" w:cs="Times New Roman"/>
          <w:sz w:val="24"/>
          <w:szCs w:val="24"/>
        </w:rPr>
        <w:t xml:space="preserve">there is </w:t>
      </w:r>
      <w:r w:rsidR="00F322F1" w:rsidRPr="004E47A1">
        <w:rPr>
          <w:rFonts w:ascii="Times New Roman" w:hAnsi="Times New Roman" w:cs="Times New Roman"/>
          <w:sz w:val="24"/>
          <w:szCs w:val="24"/>
        </w:rPr>
        <w:t>poetics</w:t>
      </w:r>
      <w:r w:rsidRPr="004E47A1">
        <w:rPr>
          <w:rFonts w:ascii="Times New Roman" w:hAnsi="Times New Roman" w:cs="Times New Roman"/>
          <w:sz w:val="24"/>
          <w:szCs w:val="24"/>
        </w:rPr>
        <w:t xml:space="preserve"> that calls to the imagination of the readers bears on contradictions. And sometimes the texts are meaningful</w:t>
      </w:r>
      <w:r w:rsidR="00F322F1" w:rsidRPr="004E47A1">
        <w:rPr>
          <w:rFonts w:ascii="Times New Roman" w:hAnsi="Times New Roman" w:cs="Times New Roman"/>
          <w:sz w:val="24"/>
          <w:szCs w:val="24"/>
        </w:rPr>
        <w:t>,</w:t>
      </w:r>
      <w:r w:rsidRPr="004E47A1">
        <w:rPr>
          <w:rFonts w:ascii="Times New Roman" w:hAnsi="Times New Roman" w:cs="Times New Roman"/>
          <w:sz w:val="24"/>
          <w:szCs w:val="24"/>
        </w:rPr>
        <w:t xml:space="preserve"> sometime less</w:t>
      </w:r>
      <w:r w:rsidR="00F322F1" w:rsidRPr="004E47A1">
        <w:rPr>
          <w:rFonts w:ascii="Times New Roman" w:hAnsi="Times New Roman" w:cs="Times New Roman"/>
          <w:sz w:val="24"/>
          <w:szCs w:val="24"/>
        </w:rPr>
        <w:t>,</w:t>
      </w:r>
      <w:r w:rsidRPr="004E47A1">
        <w:rPr>
          <w:rFonts w:ascii="Times New Roman" w:hAnsi="Times New Roman" w:cs="Times New Roman"/>
          <w:sz w:val="24"/>
          <w:szCs w:val="24"/>
        </w:rPr>
        <w:t xml:space="preserve"> something it is really interesting but highlights the power of the reading</w:t>
      </w:r>
      <w:r w:rsidR="00F322F1" w:rsidRPr="004E47A1">
        <w:rPr>
          <w:rFonts w:ascii="Times New Roman" w:hAnsi="Times New Roman" w:cs="Times New Roman"/>
          <w:sz w:val="24"/>
          <w:szCs w:val="24"/>
        </w:rPr>
        <w:t>,</w:t>
      </w:r>
      <w:r w:rsidRPr="004E47A1">
        <w:rPr>
          <w:rFonts w:ascii="Times New Roman" w:hAnsi="Times New Roman" w:cs="Times New Roman"/>
          <w:sz w:val="24"/>
          <w:szCs w:val="24"/>
        </w:rPr>
        <w:t xml:space="preserve"> the power of the text</w:t>
      </w:r>
      <w:r w:rsidR="00F322F1" w:rsidRPr="004E47A1">
        <w:rPr>
          <w:rFonts w:ascii="Times New Roman" w:hAnsi="Times New Roman" w:cs="Times New Roman"/>
          <w:sz w:val="24"/>
          <w:szCs w:val="24"/>
        </w:rPr>
        <w:t>,</w:t>
      </w:r>
      <w:r w:rsidRPr="004E47A1">
        <w:rPr>
          <w:rFonts w:ascii="Times New Roman" w:hAnsi="Times New Roman" w:cs="Times New Roman"/>
          <w:sz w:val="24"/>
          <w:szCs w:val="24"/>
        </w:rPr>
        <w:t xml:space="preserve"> to challenge the language structures which are conventional, which </w:t>
      </w:r>
      <w:r w:rsidR="00F322F1" w:rsidRPr="004E47A1">
        <w:rPr>
          <w:rFonts w:ascii="Times New Roman" w:hAnsi="Times New Roman" w:cs="Times New Roman"/>
          <w:sz w:val="24"/>
          <w:szCs w:val="24"/>
        </w:rPr>
        <w:t>are</w:t>
      </w:r>
      <w:r w:rsidRPr="004E47A1">
        <w:rPr>
          <w:rFonts w:ascii="Times New Roman" w:hAnsi="Times New Roman" w:cs="Times New Roman"/>
          <w:sz w:val="24"/>
          <w:szCs w:val="24"/>
        </w:rPr>
        <w:t xml:space="preserve"> standardize</w:t>
      </w:r>
      <w:r w:rsidR="00F322F1" w:rsidRPr="004E47A1">
        <w:rPr>
          <w:rFonts w:ascii="Times New Roman" w:hAnsi="Times New Roman" w:cs="Times New Roman"/>
          <w:sz w:val="24"/>
          <w:szCs w:val="24"/>
        </w:rPr>
        <w:t>d</w:t>
      </w:r>
      <w:r w:rsidRPr="004E47A1">
        <w:rPr>
          <w:rFonts w:ascii="Times New Roman" w:hAnsi="Times New Roman" w:cs="Times New Roman"/>
          <w:sz w:val="24"/>
          <w:szCs w:val="24"/>
        </w:rPr>
        <w:t xml:space="preserve"> and but in </w:t>
      </w:r>
      <w:r w:rsidR="00F322F1" w:rsidRPr="004E47A1">
        <w:rPr>
          <w:rFonts w:ascii="Times New Roman" w:hAnsi="Times New Roman" w:cs="Times New Roman"/>
          <w:sz w:val="24"/>
          <w:szCs w:val="24"/>
        </w:rPr>
        <w:t>Borges</w:t>
      </w:r>
      <w:r w:rsidRPr="004E47A1">
        <w:rPr>
          <w:rFonts w:ascii="Times New Roman" w:hAnsi="Times New Roman" w:cs="Times New Roman"/>
          <w:sz w:val="24"/>
          <w:szCs w:val="24"/>
        </w:rPr>
        <w:t xml:space="preserve"> challenges the power, the overall power of vision hence leading to decentering viewpoints about sight so I think your three texts are really very interesting though very personal as well.  I was stricken by the fact that there's always two viewpoints two angles in your works; you link to visual works to your personal experiences; that this could be obvious for you Bertrand </w:t>
      </w:r>
      <w:proofErr w:type="gramStart"/>
      <w:r w:rsidRPr="004E47A1">
        <w:rPr>
          <w:rFonts w:ascii="Times New Roman" w:hAnsi="Times New Roman" w:cs="Times New Roman"/>
          <w:sz w:val="24"/>
          <w:szCs w:val="24"/>
        </w:rPr>
        <w:t>and also</w:t>
      </w:r>
      <w:proofErr w:type="gramEnd"/>
      <w:r w:rsidRPr="004E47A1">
        <w:rPr>
          <w:rFonts w:ascii="Times New Roman" w:hAnsi="Times New Roman" w:cs="Times New Roman"/>
          <w:sz w:val="24"/>
          <w:szCs w:val="24"/>
        </w:rPr>
        <w:t xml:space="preserve"> for you Charlotte Makepeace because you are blind people, but I have also found that dimension in Max </w:t>
      </w:r>
      <w:proofErr w:type="spellStart"/>
      <w:r w:rsidRPr="004E47A1">
        <w:rPr>
          <w:rFonts w:ascii="Times New Roman" w:hAnsi="Times New Roman" w:cs="Times New Roman"/>
          <w:sz w:val="24"/>
          <w:szCs w:val="24"/>
        </w:rPr>
        <w:t>Uberlaker</w:t>
      </w:r>
      <w:proofErr w:type="spellEnd"/>
      <w:r w:rsidRPr="004E47A1">
        <w:rPr>
          <w:rFonts w:ascii="Times New Roman" w:hAnsi="Times New Roman" w:cs="Times New Roman"/>
          <w:sz w:val="24"/>
          <w:szCs w:val="24"/>
        </w:rPr>
        <w:t xml:space="preserve"> Andrade’s work. So as for this viewpoint of daily activities, Bertrand Verine, you have devised competitive exams for some texts and some blind people were requested to talk about the </w:t>
      </w:r>
      <w:r w:rsidRPr="004E47A1">
        <w:rPr>
          <w:rFonts w:ascii="Times New Roman" w:hAnsi="Times New Roman" w:cs="Times New Roman"/>
          <w:sz w:val="24"/>
          <w:szCs w:val="24"/>
        </w:rPr>
        <w:lastRenderedPageBreak/>
        <w:t xml:space="preserve">experience; to write up about daily life you have also carried out another experiment, psychological </w:t>
      </w:r>
      <w:proofErr w:type="gramStart"/>
      <w:r w:rsidRPr="004E47A1">
        <w:rPr>
          <w:rFonts w:ascii="Times New Roman" w:hAnsi="Times New Roman" w:cs="Times New Roman"/>
          <w:sz w:val="24"/>
          <w:szCs w:val="24"/>
        </w:rPr>
        <w:t>experiment actually</w:t>
      </w:r>
      <w:proofErr w:type="gramEnd"/>
      <w:r w:rsidRPr="004E47A1">
        <w:rPr>
          <w:rFonts w:ascii="Times New Roman" w:hAnsi="Times New Roman" w:cs="Times New Roman"/>
          <w:sz w:val="24"/>
          <w:szCs w:val="24"/>
        </w:rPr>
        <w:t xml:space="preserve">. And you were inspired by the description of </w:t>
      </w:r>
      <w:r w:rsidR="00726F76">
        <w:rPr>
          <w:rFonts w:ascii="Times New Roman" w:hAnsi="Times New Roman" w:cs="Times New Roman"/>
          <w:sz w:val="24"/>
          <w:szCs w:val="24"/>
        </w:rPr>
        <w:t xml:space="preserve">a </w:t>
      </w:r>
      <w:r w:rsidRPr="004E47A1">
        <w:rPr>
          <w:rFonts w:ascii="Times New Roman" w:hAnsi="Times New Roman" w:cs="Times New Roman"/>
          <w:sz w:val="24"/>
          <w:szCs w:val="24"/>
        </w:rPr>
        <w:t xml:space="preserve">group of </w:t>
      </w:r>
      <w:proofErr w:type="gramStart"/>
      <w:r w:rsidRPr="004E47A1">
        <w:rPr>
          <w:rFonts w:ascii="Times New Roman" w:hAnsi="Times New Roman" w:cs="Times New Roman"/>
          <w:sz w:val="24"/>
          <w:szCs w:val="24"/>
        </w:rPr>
        <w:t>people</w:t>
      </w:r>
      <w:proofErr w:type="gramEnd"/>
      <w:r w:rsidRPr="004E47A1">
        <w:rPr>
          <w:rFonts w:ascii="Times New Roman" w:hAnsi="Times New Roman" w:cs="Times New Roman"/>
          <w:sz w:val="24"/>
          <w:szCs w:val="24"/>
        </w:rPr>
        <w:t xml:space="preserve"> and I know </w:t>
      </w:r>
      <w:proofErr w:type="gramStart"/>
      <w:r w:rsidRPr="004E47A1">
        <w:rPr>
          <w:rFonts w:ascii="Times New Roman" w:hAnsi="Times New Roman" w:cs="Times New Roman"/>
          <w:sz w:val="24"/>
          <w:szCs w:val="24"/>
        </w:rPr>
        <w:t>quite well your work</w:t>
      </w:r>
      <w:proofErr w:type="gramEnd"/>
      <w:r w:rsidRPr="004E47A1">
        <w:rPr>
          <w:rFonts w:ascii="Times New Roman" w:hAnsi="Times New Roman" w:cs="Times New Roman"/>
          <w:sz w:val="24"/>
          <w:szCs w:val="24"/>
        </w:rPr>
        <w:t xml:space="preserve"> and I know that your research work is based on your life experience which provides you with meaningful and relevant information. I have to say that in the text that you submitted Max I also found something which is interesting you discover progressively the meaning of Borges’ </w:t>
      </w:r>
      <w:proofErr w:type="gramStart"/>
      <w:r w:rsidRPr="004E47A1">
        <w:rPr>
          <w:rFonts w:ascii="Times New Roman" w:hAnsi="Times New Roman" w:cs="Times New Roman"/>
          <w:sz w:val="24"/>
          <w:szCs w:val="24"/>
        </w:rPr>
        <w:t>text,</w:t>
      </w:r>
      <w:proofErr w:type="gramEnd"/>
      <w:r w:rsidRPr="004E47A1">
        <w:rPr>
          <w:rFonts w:ascii="Times New Roman" w:hAnsi="Times New Roman" w:cs="Times New Roman"/>
          <w:sz w:val="24"/>
          <w:szCs w:val="24"/>
        </w:rPr>
        <w:t xml:space="preserve"> it is like a quest. An endless quest and you also discovered this; </w:t>
      </w:r>
      <w:r w:rsidR="00726F76">
        <w:rPr>
          <w:rFonts w:ascii="Times New Roman" w:hAnsi="Times New Roman" w:cs="Times New Roman"/>
          <w:sz w:val="24"/>
          <w:szCs w:val="24"/>
        </w:rPr>
        <w:t xml:space="preserve">through your daily life, </w:t>
      </w:r>
      <w:r w:rsidRPr="004E47A1">
        <w:rPr>
          <w:rFonts w:ascii="Times New Roman" w:hAnsi="Times New Roman" w:cs="Times New Roman"/>
          <w:sz w:val="24"/>
          <w:szCs w:val="24"/>
        </w:rPr>
        <w:t xml:space="preserve">in an encyclopedia, you discovered something too key to understand Borges’ text. And Charlotte, you also question the different terms we use </w:t>
      </w:r>
      <w:proofErr w:type="gramStart"/>
      <w:r w:rsidRPr="004E47A1">
        <w:rPr>
          <w:rFonts w:ascii="Times New Roman" w:hAnsi="Times New Roman" w:cs="Times New Roman"/>
          <w:sz w:val="24"/>
          <w:szCs w:val="24"/>
        </w:rPr>
        <w:t>on a daily basis</w:t>
      </w:r>
      <w:proofErr w:type="gramEnd"/>
      <w:r w:rsidRPr="004E47A1">
        <w:rPr>
          <w:rFonts w:ascii="Times New Roman" w:hAnsi="Times New Roman" w:cs="Times New Roman"/>
          <w:sz w:val="24"/>
          <w:szCs w:val="24"/>
        </w:rPr>
        <w:t xml:space="preserve">. Idioms of course, seeing, seeing as understanding, of course, this viewpoint is also used by other authors such as John Martin Hull. And I looked it up for you because I think he is talking about this question in his journal </w:t>
      </w:r>
      <w:r w:rsidRPr="004E47A1">
        <w:rPr>
          <w:rFonts w:ascii="Times New Roman" w:hAnsi="Times New Roman" w:cs="Times New Roman"/>
          <w:i/>
          <w:sz w:val="24"/>
          <w:szCs w:val="24"/>
        </w:rPr>
        <w:t>Touching the Rock</w:t>
      </w:r>
      <w:r w:rsidRPr="004E47A1">
        <w:rPr>
          <w:rFonts w:ascii="Times New Roman" w:hAnsi="Times New Roman" w:cs="Times New Roman"/>
          <w:sz w:val="24"/>
          <w:szCs w:val="24"/>
        </w:rPr>
        <w:t xml:space="preserve"> (1993). At the beginning of his text, he highlights the fact that our language depends on our vision, in how much of our language is dependent on, </w:t>
      </w:r>
      <w:r w:rsidR="00785A8F" w:rsidRPr="004E47A1">
        <w:rPr>
          <w:rFonts w:ascii="Times New Roman" w:hAnsi="Times New Roman" w:cs="Times New Roman"/>
          <w:sz w:val="24"/>
          <w:szCs w:val="24"/>
        </w:rPr>
        <w:t xml:space="preserve">how much </w:t>
      </w:r>
      <w:r w:rsidRPr="004E47A1">
        <w:rPr>
          <w:rFonts w:ascii="Times New Roman" w:hAnsi="Times New Roman" w:cs="Times New Roman"/>
          <w:sz w:val="24"/>
          <w:szCs w:val="24"/>
        </w:rPr>
        <w:t xml:space="preserve">is through sight. And he adds later the whole structure of </w:t>
      </w:r>
      <w:r w:rsidR="00785A8F" w:rsidRPr="004E47A1">
        <w:rPr>
          <w:rFonts w:ascii="Times New Roman" w:hAnsi="Times New Roman" w:cs="Times New Roman"/>
          <w:sz w:val="24"/>
          <w:szCs w:val="24"/>
        </w:rPr>
        <w:t xml:space="preserve">[...] </w:t>
      </w:r>
      <w:r w:rsidR="00726F76">
        <w:rPr>
          <w:rFonts w:ascii="Times New Roman" w:hAnsi="Times New Roman" w:cs="Times New Roman"/>
          <w:sz w:val="24"/>
          <w:szCs w:val="24"/>
        </w:rPr>
        <w:t xml:space="preserve">So </w:t>
      </w:r>
      <w:r w:rsidRPr="004E47A1">
        <w:rPr>
          <w:rFonts w:ascii="Times New Roman" w:hAnsi="Times New Roman" w:cs="Times New Roman"/>
          <w:sz w:val="24"/>
          <w:szCs w:val="24"/>
        </w:rPr>
        <w:t>I think that your contributions deal with a matter that is to verbal</w:t>
      </w:r>
      <w:r w:rsidR="00785A8F" w:rsidRPr="004E47A1">
        <w:rPr>
          <w:rFonts w:ascii="Times New Roman" w:hAnsi="Times New Roman" w:cs="Times New Roman"/>
          <w:sz w:val="24"/>
          <w:szCs w:val="24"/>
        </w:rPr>
        <w:t>ism</w:t>
      </w:r>
      <w:r w:rsidRPr="004E47A1">
        <w:rPr>
          <w:rFonts w:ascii="Times New Roman" w:hAnsi="Times New Roman" w:cs="Times New Roman"/>
          <w:sz w:val="24"/>
          <w:szCs w:val="24"/>
        </w:rPr>
        <w:t xml:space="preserve">, which is you dealt with </w:t>
      </w:r>
      <w:r w:rsidR="00726F76">
        <w:rPr>
          <w:rFonts w:ascii="Times New Roman" w:hAnsi="Times New Roman" w:cs="Times New Roman"/>
          <w:sz w:val="24"/>
          <w:szCs w:val="24"/>
        </w:rPr>
        <w:t>at education</w:t>
      </w:r>
      <w:r w:rsidRPr="004E47A1">
        <w:rPr>
          <w:rFonts w:ascii="Times New Roman" w:hAnsi="Times New Roman" w:cs="Times New Roman"/>
          <w:sz w:val="24"/>
          <w:szCs w:val="24"/>
        </w:rPr>
        <w:t xml:space="preserve"> debates, </w:t>
      </w:r>
      <w:proofErr w:type="spellStart"/>
      <w:proofErr w:type="gramStart"/>
      <w:r w:rsidRPr="004E47A1">
        <w:rPr>
          <w:rFonts w:ascii="Times New Roman" w:hAnsi="Times New Roman" w:cs="Times New Roman"/>
          <w:sz w:val="24"/>
          <w:szCs w:val="24"/>
        </w:rPr>
        <w:t>ie</w:t>
      </w:r>
      <w:proofErr w:type="spellEnd"/>
      <w:proofErr w:type="gramEnd"/>
      <w:r w:rsidRPr="004E47A1">
        <w:rPr>
          <w:rFonts w:ascii="Times New Roman" w:hAnsi="Times New Roman" w:cs="Times New Roman"/>
          <w:sz w:val="24"/>
          <w:szCs w:val="24"/>
        </w:rPr>
        <w:t xml:space="preserve"> that blind people with privilege, some structure of langua</w:t>
      </w:r>
      <w:r w:rsidR="00785A8F" w:rsidRPr="004E47A1">
        <w:rPr>
          <w:rFonts w:ascii="Times New Roman" w:hAnsi="Times New Roman" w:cs="Times New Roman"/>
          <w:sz w:val="24"/>
          <w:szCs w:val="24"/>
        </w:rPr>
        <w:t xml:space="preserve">ge not necessarily based on their </w:t>
      </w:r>
      <w:r w:rsidRPr="004E47A1">
        <w:rPr>
          <w:rFonts w:ascii="Times New Roman" w:hAnsi="Times New Roman" w:cs="Times New Roman"/>
          <w:sz w:val="24"/>
          <w:szCs w:val="24"/>
        </w:rPr>
        <w:t xml:space="preserve">life experiences, but I think you give </w:t>
      </w:r>
      <w:r w:rsidR="00785A8F" w:rsidRPr="004E47A1">
        <w:rPr>
          <w:rFonts w:ascii="Times New Roman" w:hAnsi="Times New Roman" w:cs="Times New Roman"/>
          <w:sz w:val="24"/>
          <w:szCs w:val="24"/>
        </w:rPr>
        <w:t>or you,</w:t>
      </w:r>
      <w:r w:rsidRPr="004E47A1">
        <w:rPr>
          <w:rFonts w:ascii="Times New Roman" w:hAnsi="Times New Roman" w:cs="Times New Roman"/>
          <w:sz w:val="24"/>
          <w:szCs w:val="24"/>
        </w:rPr>
        <w:t xml:space="preserve"> you privilege the </w:t>
      </w:r>
      <w:r w:rsidR="00785A8F" w:rsidRPr="004E47A1">
        <w:rPr>
          <w:rFonts w:ascii="Times New Roman" w:hAnsi="Times New Roman" w:cs="Times New Roman"/>
          <w:sz w:val="24"/>
          <w:szCs w:val="24"/>
        </w:rPr>
        <w:t>multi</w:t>
      </w:r>
      <w:r w:rsidRPr="004E47A1">
        <w:rPr>
          <w:rFonts w:ascii="Times New Roman" w:hAnsi="Times New Roman" w:cs="Times New Roman"/>
          <w:sz w:val="24"/>
          <w:szCs w:val="24"/>
        </w:rPr>
        <w:t xml:space="preserve"> approach of senses. And I would say to sum up in one word, the feeling I had when reading all your wor</w:t>
      </w:r>
      <w:r w:rsidR="00726F76">
        <w:rPr>
          <w:rFonts w:ascii="Times New Roman" w:hAnsi="Times New Roman" w:cs="Times New Roman"/>
          <w:sz w:val="24"/>
          <w:szCs w:val="24"/>
        </w:rPr>
        <w:t>k</w:t>
      </w:r>
      <w:r w:rsidRPr="004E47A1">
        <w:rPr>
          <w:rFonts w:ascii="Times New Roman" w:hAnsi="Times New Roman" w:cs="Times New Roman"/>
          <w:sz w:val="24"/>
          <w:szCs w:val="24"/>
        </w:rPr>
        <w:t>s, I had the feeling that you Max, you're shaking you</w:t>
      </w:r>
      <w:r w:rsidR="00785A8F" w:rsidRPr="004E47A1">
        <w:rPr>
          <w:rFonts w:ascii="Times New Roman" w:hAnsi="Times New Roman" w:cs="Times New Roman"/>
          <w:sz w:val="24"/>
          <w:szCs w:val="24"/>
        </w:rPr>
        <w:t>,</w:t>
      </w:r>
      <w:r w:rsidRPr="004E47A1">
        <w:rPr>
          <w:rFonts w:ascii="Times New Roman" w:hAnsi="Times New Roman" w:cs="Times New Roman"/>
          <w:sz w:val="24"/>
          <w:szCs w:val="24"/>
        </w:rPr>
        <w:t xml:space="preserve"> this disruption with the visual convention in </w:t>
      </w:r>
      <w:r w:rsidR="00785A8F" w:rsidRPr="004E47A1">
        <w:rPr>
          <w:rFonts w:ascii="Times New Roman" w:hAnsi="Times New Roman" w:cs="Times New Roman"/>
          <w:sz w:val="24"/>
          <w:szCs w:val="24"/>
        </w:rPr>
        <w:t>your</w:t>
      </w:r>
      <w:r w:rsidRPr="004E47A1">
        <w:rPr>
          <w:rFonts w:ascii="Times New Roman" w:hAnsi="Times New Roman" w:cs="Times New Roman"/>
          <w:sz w:val="24"/>
          <w:szCs w:val="24"/>
        </w:rPr>
        <w:t xml:space="preserve"> text</w:t>
      </w:r>
      <w:r w:rsidR="00785A8F" w:rsidRPr="004E47A1">
        <w:rPr>
          <w:rFonts w:ascii="Times New Roman" w:hAnsi="Times New Roman" w:cs="Times New Roman"/>
          <w:sz w:val="24"/>
          <w:szCs w:val="24"/>
        </w:rPr>
        <w:t>.</w:t>
      </w:r>
      <w:r w:rsidRPr="004E47A1">
        <w:rPr>
          <w:rFonts w:ascii="Times New Roman" w:hAnsi="Times New Roman" w:cs="Times New Roman"/>
          <w:sz w:val="24"/>
          <w:szCs w:val="24"/>
        </w:rPr>
        <w:t xml:space="preserve"> I was really impressed by the important number of adjectives, verbs, </w:t>
      </w:r>
      <w:r w:rsidR="00785A8F" w:rsidRPr="004E47A1">
        <w:rPr>
          <w:rFonts w:ascii="Times New Roman" w:hAnsi="Times New Roman" w:cs="Times New Roman"/>
          <w:sz w:val="24"/>
          <w:szCs w:val="24"/>
        </w:rPr>
        <w:t>you</w:t>
      </w:r>
      <w:r w:rsidRPr="004E47A1">
        <w:rPr>
          <w:rFonts w:ascii="Times New Roman" w:hAnsi="Times New Roman" w:cs="Times New Roman"/>
          <w:sz w:val="24"/>
          <w:szCs w:val="24"/>
        </w:rPr>
        <w:t xml:space="preserve"> used to describe the language in Borges's text </w:t>
      </w:r>
      <w:r w:rsidR="00785A8F" w:rsidRPr="004E47A1">
        <w:rPr>
          <w:rFonts w:ascii="Times New Roman" w:hAnsi="Times New Roman" w:cs="Times New Roman"/>
          <w:sz w:val="24"/>
          <w:szCs w:val="24"/>
        </w:rPr>
        <w:t xml:space="preserve">destabilizing, </w:t>
      </w:r>
      <w:r w:rsidRPr="004E47A1">
        <w:rPr>
          <w:rFonts w:ascii="Times New Roman" w:hAnsi="Times New Roman" w:cs="Times New Roman"/>
          <w:sz w:val="24"/>
          <w:szCs w:val="24"/>
        </w:rPr>
        <w:t>subversion, dissolving, the act of seeing is voided, delayed, erased</w:t>
      </w:r>
      <w:r w:rsidR="00785A8F" w:rsidRPr="004E47A1">
        <w:rPr>
          <w:rFonts w:ascii="Times New Roman" w:hAnsi="Times New Roman" w:cs="Times New Roman"/>
          <w:sz w:val="24"/>
          <w:szCs w:val="24"/>
        </w:rPr>
        <w:t>--</w:t>
      </w:r>
      <w:r w:rsidRPr="004E47A1">
        <w:rPr>
          <w:rFonts w:ascii="Times New Roman" w:hAnsi="Times New Roman" w:cs="Times New Roman"/>
          <w:sz w:val="24"/>
          <w:szCs w:val="24"/>
        </w:rPr>
        <w:t xml:space="preserve"> the text</w:t>
      </w:r>
      <w:r w:rsidR="00785A8F" w:rsidRPr="004E47A1">
        <w:rPr>
          <w:rFonts w:ascii="Times New Roman" w:hAnsi="Times New Roman" w:cs="Times New Roman"/>
          <w:sz w:val="24"/>
          <w:szCs w:val="24"/>
        </w:rPr>
        <w:t xml:space="preserve"> talks</w:t>
      </w:r>
      <w:r w:rsidRPr="004E47A1">
        <w:rPr>
          <w:rFonts w:ascii="Times New Roman" w:hAnsi="Times New Roman" w:cs="Times New Roman"/>
          <w:sz w:val="24"/>
          <w:szCs w:val="24"/>
        </w:rPr>
        <w:t xml:space="preserve"> about erasing the </w:t>
      </w:r>
      <w:r w:rsidR="00785A8F" w:rsidRPr="004E47A1">
        <w:rPr>
          <w:rFonts w:ascii="Times New Roman" w:hAnsi="Times New Roman" w:cs="Times New Roman"/>
          <w:sz w:val="24"/>
          <w:szCs w:val="24"/>
        </w:rPr>
        <w:t>description</w:t>
      </w:r>
      <w:r w:rsidRPr="004E47A1">
        <w:rPr>
          <w:rFonts w:ascii="Times New Roman" w:hAnsi="Times New Roman" w:cs="Times New Roman"/>
          <w:sz w:val="24"/>
          <w:szCs w:val="24"/>
        </w:rPr>
        <w:t xml:space="preserve"> of the visual field </w:t>
      </w:r>
      <w:r w:rsidR="00785A8F" w:rsidRPr="004E47A1">
        <w:rPr>
          <w:rFonts w:ascii="Times New Roman" w:hAnsi="Times New Roman" w:cs="Times New Roman"/>
          <w:sz w:val="24"/>
          <w:szCs w:val="24"/>
        </w:rPr>
        <w:t xml:space="preserve">and </w:t>
      </w:r>
      <w:proofErr w:type="spellStart"/>
      <w:r w:rsidR="00785A8F" w:rsidRPr="004E47A1">
        <w:rPr>
          <w:rFonts w:ascii="Times New Roman" w:hAnsi="Times New Roman" w:cs="Times New Roman"/>
          <w:sz w:val="24"/>
          <w:szCs w:val="24"/>
        </w:rPr>
        <w:t>you</w:t>
      </w:r>
      <w:proofErr w:type="spellEnd"/>
      <w:r w:rsidRPr="004E47A1">
        <w:rPr>
          <w:rFonts w:ascii="Times New Roman" w:hAnsi="Times New Roman" w:cs="Times New Roman"/>
          <w:sz w:val="24"/>
          <w:szCs w:val="24"/>
        </w:rPr>
        <w:t xml:space="preserve"> prompt us to diversify the interpretations</w:t>
      </w:r>
      <w:r w:rsidR="00785A8F" w:rsidRPr="004E47A1">
        <w:rPr>
          <w:rFonts w:ascii="Times New Roman" w:hAnsi="Times New Roman" w:cs="Times New Roman"/>
          <w:sz w:val="24"/>
          <w:szCs w:val="24"/>
        </w:rPr>
        <w:t xml:space="preserve"> s</w:t>
      </w:r>
      <w:r w:rsidRPr="004E47A1">
        <w:rPr>
          <w:rFonts w:ascii="Times New Roman" w:hAnsi="Times New Roman" w:cs="Times New Roman"/>
          <w:sz w:val="24"/>
          <w:szCs w:val="24"/>
        </w:rPr>
        <w:t>o when dealing with blindness, so I think you're really challenging us. So</w:t>
      </w:r>
      <w:r w:rsidR="00F13D03" w:rsidRPr="004E47A1">
        <w:rPr>
          <w:rFonts w:ascii="Times New Roman" w:hAnsi="Times New Roman" w:cs="Times New Roman"/>
          <w:sz w:val="24"/>
          <w:szCs w:val="24"/>
        </w:rPr>
        <w:t>, Charlotte, your text is turned</w:t>
      </w:r>
      <w:r w:rsidRPr="004E47A1">
        <w:rPr>
          <w:rFonts w:ascii="Times New Roman" w:hAnsi="Times New Roman" w:cs="Times New Roman"/>
          <w:sz w:val="24"/>
          <w:szCs w:val="24"/>
        </w:rPr>
        <w:t xml:space="preserve"> on the relationship that exists between the conventional </w:t>
      </w:r>
      <w:r w:rsidR="00F13D03" w:rsidRPr="004E47A1">
        <w:rPr>
          <w:rFonts w:ascii="Times New Roman" w:hAnsi="Times New Roman" w:cs="Times New Roman"/>
          <w:sz w:val="24"/>
          <w:szCs w:val="24"/>
        </w:rPr>
        <w:t>sight</w:t>
      </w:r>
      <w:r w:rsidRPr="004E47A1">
        <w:rPr>
          <w:rFonts w:ascii="Times New Roman" w:hAnsi="Times New Roman" w:cs="Times New Roman"/>
          <w:sz w:val="24"/>
          <w:szCs w:val="24"/>
        </w:rPr>
        <w:t xml:space="preserve"> and knowledge</w:t>
      </w:r>
      <w:r w:rsidR="00F13D03" w:rsidRPr="004E47A1">
        <w:rPr>
          <w:rFonts w:ascii="Times New Roman" w:hAnsi="Times New Roman" w:cs="Times New Roman"/>
          <w:sz w:val="24"/>
          <w:szCs w:val="24"/>
        </w:rPr>
        <w:t xml:space="preserve"> and in</w:t>
      </w:r>
      <w:r w:rsidRPr="004E47A1">
        <w:rPr>
          <w:rFonts w:ascii="Times New Roman" w:hAnsi="Times New Roman" w:cs="Times New Roman"/>
          <w:sz w:val="24"/>
          <w:szCs w:val="24"/>
        </w:rPr>
        <w:t xml:space="preserve"> the text that you analyze, you can see that the act of not seeing is </w:t>
      </w:r>
      <w:proofErr w:type="gramStart"/>
      <w:r w:rsidRPr="004E47A1">
        <w:rPr>
          <w:rFonts w:ascii="Times New Roman" w:hAnsi="Times New Roman" w:cs="Times New Roman"/>
          <w:sz w:val="24"/>
          <w:szCs w:val="24"/>
        </w:rPr>
        <w:t>a</w:t>
      </w:r>
      <w:proofErr w:type="gramEnd"/>
      <w:r w:rsidRPr="004E47A1">
        <w:rPr>
          <w:rFonts w:ascii="Times New Roman" w:hAnsi="Times New Roman" w:cs="Times New Roman"/>
          <w:sz w:val="24"/>
          <w:szCs w:val="24"/>
        </w:rPr>
        <w:t xml:space="preserve"> knowledge in itself. </w:t>
      </w:r>
      <w:r w:rsidR="00F13D03" w:rsidRPr="004E47A1">
        <w:rPr>
          <w:rFonts w:ascii="Times New Roman" w:hAnsi="Times New Roman" w:cs="Times New Roman"/>
          <w:sz w:val="24"/>
          <w:szCs w:val="24"/>
        </w:rPr>
        <w:t>Bertrand</w:t>
      </w:r>
      <w:r w:rsidRPr="004E47A1">
        <w:rPr>
          <w:rFonts w:ascii="Times New Roman" w:hAnsi="Times New Roman" w:cs="Times New Roman"/>
          <w:sz w:val="24"/>
          <w:szCs w:val="24"/>
        </w:rPr>
        <w:t xml:space="preserve">, I looked </w:t>
      </w:r>
      <w:r w:rsidR="00F13D03" w:rsidRPr="004E47A1">
        <w:rPr>
          <w:rFonts w:ascii="Times New Roman" w:hAnsi="Times New Roman" w:cs="Times New Roman"/>
          <w:sz w:val="24"/>
          <w:szCs w:val="24"/>
        </w:rPr>
        <w:t>for a verb that</w:t>
      </w:r>
      <w:r w:rsidRPr="004E47A1">
        <w:rPr>
          <w:rFonts w:ascii="Times New Roman" w:hAnsi="Times New Roman" w:cs="Times New Roman"/>
          <w:sz w:val="24"/>
          <w:szCs w:val="24"/>
        </w:rPr>
        <w:t xml:space="preserve"> could illustrate your work and I found the verb bringing more</w:t>
      </w:r>
      <w:r w:rsidR="00726F76">
        <w:rPr>
          <w:rFonts w:ascii="Times New Roman" w:hAnsi="Times New Roman" w:cs="Times New Roman"/>
          <w:sz w:val="24"/>
          <w:szCs w:val="24"/>
        </w:rPr>
        <w:t>,</w:t>
      </w:r>
      <w:r w:rsidRPr="004E47A1">
        <w:rPr>
          <w:rFonts w:ascii="Times New Roman" w:hAnsi="Times New Roman" w:cs="Times New Roman"/>
          <w:sz w:val="24"/>
          <w:szCs w:val="24"/>
        </w:rPr>
        <w:t xml:space="preserve"> </w:t>
      </w:r>
      <w:r w:rsidR="00F13D03" w:rsidRPr="004E47A1">
        <w:rPr>
          <w:rFonts w:ascii="Times New Roman" w:hAnsi="Times New Roman" w:cs="Times New Roman"/>
          <w:sz w:val="24"/>
          <w:szCs w:val="24"/>
        </w:rPr>
        <w:t>-</w:t>
      </w:r>
      <w:r w:rsidRPr="004E47A1">
        <w:rPr>
          <w:rFonts w:ascii="Times New Roman" w:hAnsi="Times New Roman" w:cs="Times New Roman"/>
          <w:sz w:val="24"/>
          <w:szCs w:val="24"/>
        </w:rPr>
        <w:t>you provide to enrich</w:t>
      </w:r>
      <w:r w:rsidR="00F13D03" w:rsidRPr="004E47A1">
        <w:rPr>
          <w:rFonts w:ascii="Times New Roman" w:hAnsi="Times New Roman" w:cs="Times New Roman"/>
          <w:sz w:val="24"/>
          <w:szCs w:val="24"/>
        </w:rPr>
        <w:t>,</w:t>
      </w:r>
      <w:r w:rsidRPr="004E47A1">
        <w:rPr>
          <w:rFonts w:ascii="Times New Roman" w:hAnsi="Times New Roman" w:cs="Times New Roman"/>
          <w:sz w:val="24"/>
          <w:szCs w:val="24"/>
        </w:rPr>
        <w:t xml:space="preserve"> to enrich the text, I think you can enrich </w:t>
      </w:r>
      <w:r w:rsidR="00F13D03" w:rsidRPr="004E47A1">
        <w:rPr>
          <w:rFonts w:ascii="Times New Roman" w:hAnsi="Times New Roman" w:cs="Times New Roman"/>
          <w:sz w:val="24"/>
          <w:szCs w:val="24"/>
        </w:rPr>
        <w:t>things,</w:t>
      </w:r>
      <w:r w:rsidRPr="004E47A1">
        <w:rPr>
          <w:rFonts w:ascii="Times New Roman" w:hAnsi="Times New Roman" w:cs="Times New Roman"/>
          <w:sz w:val="24"/>
          <w:szCs w:val="24"/>
        </w:rPr>
        <w:t xml:space="preserve"> so I am </w:t>
      </w:r>
      <w:proofErr w:type="gramStart"/>
      <w:r w:rsidRPr="004E47A1">
        <w:rPr>
          <w:rFonts w:ascii="Times New Roman" w:hAnsi="Times New Roman" w:cs="Times New Roman"/>
          <w:sz w:val="24"/>
          <w:szCs w:val="24"/>
        </w:rPr>
        <w:t>really impatient</w:t>
      </w:r>
      <w:proofErr w:type="gramEnd"/>
      <w:r w:rsidRPr="004E47A1">
        <w:rPr>
          <w:rFonts w:ascii="Times New Roman" w:hAnsi="Times New Roman" w:cs="Times New Roman"/>
          <w:sz w:val="24"/>
          <w:szCs w:val="24"/>
        </w:rPr>
        <w:t xml:space="preserve"> to open the discussion to know where you what you think about this blindness studies</w:t>
      </w:r>
      <w:r w:rsidR="00F13D03" w:rsidRPr="004E47A1">
        <w:rPr>
          <w:rFonts w:ascii="Times New Roman" w:hAnsi="Times New Roman" w:cs="Times New Roman"/>
          <w:sz w:val="24"/>
          <w:szCs w:val="24"/>
        </w:rPr>
        <w:t>?</w:t>
      </w:r>
      <w:r w:rsidRPr="004E47A1">
        <w:rPr>
          <w:rFonts w:ascii="Times New Roman" w:hAnsi="Times New Roman" w:cs="Times New Roman"/>
          <w:sz w:val="24"/>
          <w:szCs w:val="24"/>
        </w:rPr>
        <w:t xml:space="preserve"> </w:t>
      </w:r>
      <w:r w:rsidR="00F13D03" w:rsidRPr="004E47A1">
        <w:rPr>
          <w:rFonts w:ascii="Times New Roman" w:hAnsi="Times New Roman" w:cs="Times New Roman"/>
          <w:sz w:val="24"/>
          <w:szCs w:val="24"/>
        </w:rPr>
        <w:t>W</w:t>
      </w:r>
      <w:r w:rsidRPr="004E47A1">
        <w:rPr>
          <w:rFonts w:ascii="Times New Roman" w:hAnsi="Times New Roman" w:cs="Times New Roman"/>
          <w:sz w:val="24"/>
          <w:szCs w:val="24"/>
        </w:rPr>
        <w:t xml:space="preserve">hat is your position about these blindness studies? We can discuss </w:t>
      </w:r>
      <w:r w:rsidR="00F13D03" w:rsidRPr="004E47A1">
        <w:rPr>
          <w:rFonts w:ascii="Times New Roman" w:hAnsi="Times New Roman" w:cs="Times New Roman"/>
          <w:sz w:val="24"/>
          <w:szCs w:val="24"/>
        </w:rPr>
        <w:t xml:space="preserve">this </w:t>
      </w:r>
      <w:r w:rsidRPr="004E47A1">
        <w:rPr>
          <w:rFonts w:ascii="Times New Roman" w:hAnsi="Times New Roman" w:cs="Times New Roman"/>
          <w:sz w:val="24"/>
          <w:szCs w:val="24"/>
        </w:rPr>
        <w:t xml:space="preserve">now, so the first question I shall </w:t>
      </w:r>
      <w:r w:rsidR="00F13D03" w:rsidRPr="004E47A1">
        <w:rPr>
          <w:rFonts w:ascii="Times New Roman" w:hAnsi="Times New Roman" w:cs="Times New Roman"/>
          <w:sz w:val="24"/>
          <w:szCs w:val="24"/>
        </w:rPr>
        <w:t>ask</w:t>
      </w:r>
      <w:r w:rsidRPr="004E47A1">
        <w:rPr>
          <w:rFonts w:ascii="Times New Roman" w:hAnsi="Times New Roman" w:cs="Times New Roman"/>
          <w:sz w:val="24"/>
          <w:szCs w:val="24"/>
        </w:rPr>
        <w:t xml:space="preserve"> is where do you situate to work within French</w:t>
      </w:r>
      <w:r w:rsidR="00F13D03" w:rsidRPr="004E47A1">
        <w:rPr>
          <w:rFonts w:ascii="Times New Roman" w:hAnsi="Times New Roman" w:cs="Times New Roman"/>
          <w:sz w:val="24"/>
          <w:szCs w:val="24"/>
        </w:rPr>
        <w:t>-</w:t>
      </w:r>
      <w:r w:rsidRPr="004E47A1">
        <w:rPr>
          <w:rFonts w:ascii="Times New Roman" w:hAnsi="Times New Roman" w:cs="Times New Roman"/>
          <w:sz w:val="24"/>
          <w:szCs w:val="24"/>
        </w:rPr>
        <w:t xml:space="preserve">speaking Disabilities Studies? Max, do you want to </w:t>
      </w:r>
      <w:r w:rsidR="00F13D03" w:rsidRPr="004E47A1">
        <w:rPr>
          <w:rFonts w:ascii="Times New Roman" w:hAnsi="Times New Roman" w:cs="Times New Roman"/>
          <w:sz w:val="24"/>
          <w:szCs w:val="24"/>
        </w:rPr>
        <w:t>start</w:t>
      </w:r>
      <w:r w:rsidRPr="004E47A1">
        <w:rPr>
          <w:rFonts w:ascii="Times New Roman" w:hAnsi="Times New Roman" w:cs="Times New Roman"/>
          <w:sz w:val="24"/>
          <w:szCs w:val="24"/>
        </w:rPr>
        <w:t>? So</w:t>
      </w:r>
      <w:r w:rsidR="00726F76">
        <w:rPr>
          <w:rFonts w:ascii="Times New Roman" w:hAnsi="Times New Roman" w:cs="Times New Roman"/>
          <w:sz w:val="24"/>
          <w:szCs w:val="24"/>
        </w:rPr>
        <w:t xml:space="preserve">, yes, </w:t>
      </w:r>
      <w:r w:rsidRPr="004E47A1">
        <w:rPr>
          <w:rFonts w:ascii="Times New Roman" w:hAnsi="Times New Roman" w:cs="Times New Roman"/>
          <w:sz w:val="24"/>
          <w:szCs w:val="24"/>
        </w:rPr>
        <w:t>for you</w:t>
      </w:r>
      <w:r w:rsidR="00726F76">
        <w:rPr>
          <w:rFonts w:ascii="Times New Roman" w:hAnsi="Times New Roman" w:cs="Times New Roman"/>
          <w:sz w:val="24"/>
          <w:szCs w:val="24"/>
        </w:rPr>
        <w:t>.</w:t>
      </w:r>
    </w:p>
    <w:p w14:paraId="1024D7AB" w14:textId="77777777" w:rsidR="00726F76" w:rsidRPr="004E47A1" w:rsidRDefault="00726F76">
      <w:pPr>
        <w:spacing w:after="0"/>
        <w:rPr>
          <w:rFonts w:ascii="Times New Roman" w:hAnsi="Times New Roman" w:cs="Times New Roman"/>
          <w:sz w:val="24"/>
          <w:szCs w:val="24"/>
        </w:rPr>
      </w:pPr>
    </w:p>
    <w:p w14:paraId="1921E6F4" w14:textId="77777777" w:rsidR="00DB285D" w:rsidRPr="004E47A1" w:rsidRDefault="00F13D03">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Max Ubelaker </w:t>
      </w:r>
      <w:proofErr w:type="gramStart"/>
      <w:r w:rsidRPr="004E47A1">
        <w:rPr>
          <w:rFonts w:ascii="Times New Roman" w:hAnsi="Times New Roman" w:cs="Times New Roman"/>
          <w:b/>
          <w:sz w:val="24"/>
          <w:szCs w:val="24"/>
        </w:rPr>
        <w:t xml:space="preserve">Andrade  </w:t>
      </w:r>
      <w:r w:rsidR="004E48E9" w:rsidRPr="004E47A1">
        <w:rPr>
          <w:rFonts w:ascii="Times New Roman" w:hAnsi="Times New Roman" w:cs="Times New Roman"/>
          <w:color w:val="5D7284"/>
          <w:sz w:val="24"/>
          <w:szCs w:val="24"/>
        </w:rPr>
        <w:t>32:12</w:t>
      </w:r>
      <w:proofErr w:type="gramEnd"/>
    </w:p>
    <w:p w14:paraId="44A5CD52" w14:textId="32F2F5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I would, I would, I would love to, I think that the way that I situate my reading practice and my writing practice is, is first to establish, I think different dimensions, different dimensions of</w:t>
      </w:r>
      <w:r w:rsidR="005C6069" w:rsidRPr="004E47A1">
        <w:rPr>
          <w:rFonts w:ascii="Times New Roman" w:hAnsi="Times New Roman" w:cs="Times New Roman"/>
          <w:sz w:val="24"/>
          <w:szCs w:val="24"/>
        </w:rPr>
        <w:t>,</w:t>
      </w:r>
      <w:r w:rsidRPr="004E47A1">
        <w:rPr>
          <w:rFonts w:ascii="Times New Roman" w:hAnsi="Times New Roman" w:cs="Times New Roman"/>
          <w:sz w:val="24"/>
          <w:szCs w:val="24"/>
        </w:rPr>
        <w:t xml:space="preserve"> of, of experience, right? For me, I take, like, relatively seriously, this idea that</w:t>
      </w:r>
      <w:r w:rsidR="005C6069" w:rsidRPr="004E47A1">
        <w:rPr>
          <w:rFonts w:ascii="Times New Roman" w:hAnsi="Times New Roman" w:cs="Times New Roman"/>
          <w:sz w:val="24"/>
          <w:szCs w:val="24"/>
        </w:rPr>
        <w:t>,</w:t>
      </w:r>
      <w:r w:rsidRPr="004E47A1">
        <w:rPr>
          <w:rFonts w:ascii="Times New Roman" w:hAnsi="Times New Roman" w:cs="Times New Roman"/>
          <w:sz w:val="24"/>
          <w:szCs w:val="24"/>
        </w:rPr>
        <w:t xml:space="preserve"> of different contexts</w:t>
      </w:r>
      <w:r w:rsidR="005C6069" w:rsidRPr="004E47A1">
        <w:rPr>
          <w:rFonts w:ascii="Times New Roman" w:hAnsi="Times New Roman" w:cs="Times New Roman"/>
          <w:sz w:val="24"/>
          <w:szCs w:val="24"/>
        </w:rPr>
        <w:t>,</w:t>
      </w:r>
      <w:r w:rsidRPr="004E47A1">
        <w:rPr>
          <w:rFonts w:ascii="Times New Roman" w:hAnsi="Times New Roman" w:cs="Times New Roman"/>
          <w:sz w:val="24"/>
          <w:szCs w:val="24"/>
        </w:rPr>
        <w:t xml:space="preserve"> or different contexts. So sometimes for me one </w:t>
      </w:r>
      <w:proofErr w:type="gramStart"/>
      <w:r w:rsidRPr="004E47A1">
        <w:rPr>
          <w:rFonts w:ascii="Times New Roman" w:hAnsi="Times New Roman" w:cs="Times New Roman"/>
          <w:sz w:val="24"/>
          <w:szCs w:val="24"/>
        </w:rPr>
        <w:t>particular poem</w:t>
      </w:r>
      <w:proofErr w:type="gramEnd"/>
      <w:r w:rsidRPr="004E47A1">
        <w:rPr>
          <w:rFonts w:ascii="Times New Roman" w:hAnsi="Times New Roman" w:cs="Times New Roman"/>
          <w:sz w:val="24"/>
          <w:szCs w:val="24"/>
        </w:rPr>
        <w:t>, one particular story, even one particular autobiographical text, operates, really under its own strange logic. And so wherever possible, I tried to not impose the same framework, right, so to try</w:t>
      </w:r>
      <w:r w:rsidR="007A7B62" w:rsidRPr="004E47A1">
        <w:rPr>
          <w:rFonts w:ascii="Times New Roman" w:hAnsi="Times New Roman" w:cs="Times New Roman"/>
          <w:sz w:val="24"/>
          <w:szCs w:val="24"/>
        </w:rPr>
        <w:t>,</w:t>
      </w:r>
      <w:r w:rsidRPr="004E47A1">
        <w:rPr>
          <w:rFonts w:ascii="Times New Roman" w:hAnsi="Times New Roman" w:cs="Times New Roman"/>
          <w:sz w:val="24"/>
          <w:szCs w:val="24"/>
        </w:rPr>
        <w:t xml:space="preserve"> to try to feel what is what is happening in each and each text by itself. And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for me, that requires a critical attention to the conventions that, as people have mentioned, are very ubiquitous</w:t>
      </w:r>
      <w:r w:rsidR="00726F76">
        <w:rPr>
          <w:rFonts w:ascii="Times New Roman" w:hAnsi="Times New Roman" w:cs="Times New Roman"/>
          <w:sz w:val="24"/>
          <w:szCs w:val="24"/>
        </w:rPr>
        <w:t xml:space="preserve">; this palimpsestic kind of weight </w:t>
      </w:r>
      <w:r w:rsidRPr="004E47A1">
        <w:rPr>
          <w:rFonts w:ascii="Times New Roman" w:hAnsi="Times New Roman" w:cs="Times New Roman"/>
          <w:sz w:val="24"/>
          <w:szCs w:val="24"/>
        </w:rPr>
        <w:t xml:space="preserve">around us. And so that's the first </w:t>
      </w:r>
      <w:proofErr w:type="gramStart"/>
      <w:r w:rsidRPr="004E47A1">
        <w:rPr>
          <w:rFonts w:ascii="Times New Roman" w:hAnsi="Times New Roman" w:cs="Times New Roman"/>
          <w:sz w:val="24"/>
          <w:szCs w:val="24"/>
        </w:rPr>
        <w:t>thing that I</w:t>
      </w:r>
      <w:r w:rsidR="007A7B62" w:rsidRPr="004E47A1">
        <w:rPr>
          <w:rFonts w:ascii="Times New Roman" w:hAnsi="Times New Roman" w:cs="Times New Roman"/>
          <w:sz w:val="24"/>
          <w:szCs w:val="24"/>
        </w:rPr>
        <w:t>,</w:t>
      </w:r>
      <w:proofErr w:type="gramEnd"/>
      <w:r w:rsidRPr="004E47A1">
        <w:rPr>
          <w:rFonts w:ascii="Times New Roman" w:hAnsi="Times New Roman" w:cs="Times New Roman"/>
          <w:sz w:val="24"/>
          <w:szCs w:val="24"/>
        </w:rPr>
        <w:t xml:space="preserve"> that I would say</w:t>
      </w:r>
      <w:r w:rsidR="007A7B62" w:rsidRPr="004E47A1">
        <w:rPr>
          <w:rFonts w:ascii="Times New Roman" w:hAnsi="Times New Roman" w:cs="Times New Roman"/>
          <w:sz w:val="24"/>
          <w:szCs w:val="24"/>
        </w:rPr>
        <w:t>.</w:t>
      </w:r>
      <w:r w:rsidRPr="004E47A1">
        <w:rPr>
          <w:rFonts w:ascii="Times New Roman" w:hAnsi="Times New Roman" w:cs="Times New Roman"/>
          <w:sz w:val="24"/>
          <w:szCs w:val="24"/>
        </w:rPr>
        <w:t xml:space="preserve"> I said, I'm also very cautious about one </w:t>
      </w:r>
      <w:proofErr w:type="gramStart"/>
      <w:r w:rsidRPr="004E47A1">
        <w:rPr>
          <w:rFonts w:ascii="Times New Roman" w:hAnsi="Times New Roman" w:cs="Times New Roman"/>
          <w:sz w:val="24"/>
          <w:szCs w:val="24"/>
        </w:rPr>
        <w:t>particular narrative</w:t>
      </w:r>
      <w:proofErr w:type="gramEnd"/>
      <w:r w:rsidRPr="004E47A1">
        <w:rPr>
          <w:rFonts w:ascii="Times New Roman" w:hAnsi="Times New Roman" w:cs="Times New Roman"/>
          <w:sz w:val="24"/>
          <w:szCs w:val="24"/>
        </w:rPr>
        <w:t xml:space="preserve"> of blindness for </w:t>
      </w:r>
      <w:r w:rsidR="007A7B62" w:rsidRPr="004E47A1">
        <w:rPr>
          <w:rFonts w:ascii="Times New Roman" w:hAnsi="Times New Roman" w:cs="Times New Roman"/>
          <w:sz w:val="24"/>
          <w:szCs w:val="24"/>
        </w:rPr>
        <w:t>Borges</w:t>
      </w:r>
      <w:r w:rsidRPr="004E47A1">
        <w:rPr>
          <w:rFonts w:ascii="Times New Roman" w:hAnsi="Times New Roman" w:cs="Times New Roman"/>
          <w:sz w:val="24"/>
          <w:szCs w:val="24"/>
        </w:rPr>
        <w:t xml:space="preserve"> himself, right, because there's this whole progression of different experiences that he has </w:t>
      </w:r>
      <w:r w:rsidR="007A7B62" w:rsidRPr="004E47A1">
        <w:rPr>
          <w:rFonts w:ascii="Times New Roman" w:hAnsi="Times New Roman" w:cs="Times New Roman"/>
          <w:sz w:val="24"/>
          <w:szCs w:val="24"/>
        </w:rPr>
        <w:t>with blindness</w:t>
      </w:r>
      <w:r w:rsidRPr="004E47A1">
        <w:rPr>
          <w:rFonts w:ascii="Times New Roman" w:hAnsi="Times New Roman" w:cs="Times New Roman"/>
          <w:sz w:val="24"/>
          <w:szCs w:val="24"/>
        </w:rPr>
        <w:t xml:space="preserve"> across </w:t>
      </w:r>
      <w:r w:rsidRPr="004E47A1">
        <w:rPr>
          <w:rFonts w:ascii="Times New Roman" w:hAnsi="Times New Roman" w:cs="Times New Roman"/>
          <w:sz w:val="24"/>
          <w:szCs w:val="24"/>
        </w:rPr>
        <w:lastRenderedPageBreak/>
        <w:t xml:space="preserve">his life in his everyday context. And </w:t>
      </w:r>
      <w:r w:rsidR="007A7B62" w:rsidRPr="004E47A1">
        <w:rPr>
          <w:rFonts w:ascii="Times New Roman" w:hAnsi="Times New Roman" w:cs="Times New Roman"/>
          <w:sz w:val="24"/>
          <w:szCs w:val="24"/>
        </w:rPr>
        <w:t>in</w:t>
      </w:r>
      <w:r w:rsidRPr="004E47A1">
        <w:rPr>
          <w:rFonts w:ascii="Times New Roman" w:hAnsi="Times New Roman" w:cs="Times New Roman"/>
          <w:sz w:val="24"/>
          <w:szCs w:val="24"/>
        </w:rPr>
        <w:t xml:space="preserve"> each story</w:t>
      </w:r>
      <w:r w:rsidR="007A7B62" w:rsidRPr="004E47A1">
        <w:rPr>
          <w:rFonts w:ascii="Times New Roman" w:hAnsi="Times New Roman" w:cs="Times New Roman"/>
          <w:sz w:val="24"/>
          <w:szCs w:val="24"/>
        </w:rPr>
        <w:t>,</w:t>
      </w:r>
      <w:r w:rsidRPr="004E47A1">
        <w:rPr>
          <w:rFonts w:ascii="Times New Roman" w:hAnsi="Times New Roman" w:cs="Times New Roman"/>
          <w:sz w:val="24"/>
          <w:szCs w:val="24"/>
        </w:rPr>
        <w:t xml:space="preserve"> in each poem</w:t>
      </w:r>
      <w:r w:rsidR="007A7B62" w:rsidRPr="004E47A1">
        <w:rPr>
          <w:rFonts w:ascii="Times New Roman" w:hAnsi="Times New Roman" w:cs="Times New Roman"/>
          <w:sz w:val="24"/>
          <w:szCs w:val="24"/>
        </w:rPr>
        <w:t>, it</w:t>
      </w:r>
      <w:r w:rsidRPr="004E47A1">
        <w:rPr>
          <w:rFonts w:ascii="Times New Roman" w:hAnsi="Times New Roman" w:cs="Times New Roman"/>
          <w:sz w:val="24"/>
          <w:szCs w:val="24"/>
        </w:rPr>
        <w:t xml:space="preserve"> has this different articulation, which a lot of times we </w:t>
      </w:r>
      <w:proofErr w:type="gramStart"/>
      <w:r w:rsidRPr="004E47A1">
        <w:rPr>
          <w:rFonts w:ascii="Times New Roman" w:hAnsi="Times New Roman" w:cs="Times New Roman"/>
          <w:sz w:val="24"/>
          <w:szCs w:val="24"/>
        </w:rPr>
        <w:t>have to</w:t>
      </w:r>
      <w:proofErr w:type="gramEnd"/>
      <w:r w:rsidRPr="004E47A1">
        <w:rPr>
          <w:rFonts w:ascii="Times New Roman" w:hAnsi="Times New Roman" w:cs="Times New Roman"/>
          <w:sz w:val="24"/>
          <w:szCs w:val="24"/>
        </w:rPr>
        <w:t xml:space="preserve"> really mistrust and find our ways around. And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 especially as a teacher, as someone who teaches these texts as well, engaging in a dialogue where I work to have students be aware of the expectations or conventions that they might be projecting on the text is a major component of what I do. And for that, I think that I'm deeply indebted to </w:t>
      </w:r>
      <w:r w:rsidR="004E47A1" w:rsidRPr="004E47A1">
        <w:rPr>
          <w:rFonts w:ascii="Times New Roman" w:hAnsi="Times New Roman" w:cs="Times New Roman"/>
          <w:sz w:val="24"/>
          <w:szCs w:val="24"/>
        </w:rPr>
        <w:t>D</w:t>
      </w:r>
      <w:r w:rsidRPr="004E47A1">
        <w:rPr>
          <w:rFonts w:ascii="Times New Roman" w:hAnsi="Times New Roman" w:cs="Times New Roman"/>
          <w:sz w:val="24"/>
          <w:szCs w:val="24"/>
        </w:rPr>
        <w:t xml:space="preserve">isability </w:t>
      </w:r>
      <w:r w:rsidR="004E47A1" w:rsidRPr="004E47A1">
        <w:rPr>
          <w:rFonts w:ascii="Times New Roman" w:hAnsi="Times New Roman" w:cs="Times New Roman"/>
          <w:sz w:val="24"/>
          <w:szCs w:val="24"/>
        </w:rPr>
        <w:t>S</w:t>
      </w:r>
      <w:r w:rsidRPr="004E47A1">
        <w:rPr>
          <w:rFonts w:ascii="Times New Roman" w:hAnsi="Times New Roman" w:cs="Times New Roman"/>
          <w:sz w:val="24"/>
          <w:szCs w:val="24"/>
        </w:rPr>
        <w:t>tudies. The</w:t>
      </w:r>
      <w:r w:rsidR="004E47A1" w:rsidRPr="004E47A1">
        <w:rPr>
          <w:rFonts w:ascii="Times New Roman" w:hAnsi="Times New Roman" w:cs="Times New Roman"/>
          <w:sz w:val="24"/>
          <w:szCs w:val="24"/>
        </w:rPr>
        <w:t>,</w:t>
      </w:r>
      <w:r w:rsidRPr="004E47A1">
        <w:rPr>
          <w:rFonts w:ascii="Times New Roman" w:hAnsi="Times New Roman" w:cs="Times New Roman"/>
          <w:sz w:val="24"/>
          <w:szCs w:val="24"/>
        </w:rPr>
        <w:t xml:space="preserve"> </w:t>
      </w:r>
      <w:r w:rsidR="004E47A1" w:rsidRPr="004E47A1">
        <w:rPr>
          <w:rFonts w:ascii="Times New Roman" w:hAnsi="Times New Roman" w:cs="Times New Roman"/>
          <w:sz w:val="24"/>
          <w:szCs w:val="24"/>
        </w:rPr>
        <w:t>t</w:t>
      </w:r>
      <w:r w:rsidRPr="004E47A1">
        <w:rPr>
          <w:rFonts w:ascii="Times New Roman" w:hAnsi="Times New Roman" w:cs="Times New Roman"/>
          <w:sz w:val="24"/>
          <w:szCs w:val="24"/>
        </w:rPr>
        <w:t>he second thing that I would just really briefly say</w:t>
      </w:r>
      <w:r w:rsidR="004E47A1" w:rsidRPr="004E47A1">
        <w:rPr>
          <w:rFonts w:ascii="Times New Roman" w:hAnsi="Times New Roman" w:cs="Times New Roman"/>
          <w:sz w:val="24"/>
          <w:szCs w:val="24"/>
        </w:rPr>
        <w:t>,</w:t>
      </w:r>
      <w:r w:rsidRPr="004E47A1">
        <w:rPr>
          <w:rFonts w:ascii="Times New Roman" w:hAnsi="Times New Roman" w:cs="Times New Roman"/>
          <w:sz w:val="24"/>
          <w:szCs w:val="24"/>
        </w:rPr>
        <w:t xml:space="preserve"> not to speak too much</w:t>
      </w:r>
      <w:r w:rsidR="004E47A1" w:rsidRPr="004E47A1">
        <w:rPr>
          <w:rFonts w:ascii="Times New Roman" w:hAnsi="Times New Roman" w:cs="Times New Roman"/>
          <w:sz w:val="24"/>
          <w:szCs w:val="24"/>
        </w:rPr>
        <w:t>,</w:t>
      </w:r>
      <w:r w:rsidRPr="004E47A1">
        <w:rPr>
          <w:rFonts w:ascii="Times New Roman" w:hAnsi="Times New Roman" w:cs="Times New Roman"/>
          <w:sz w:val="24"/>
          <w:szCs w:val="24"/>
        </w:rPr>
        <w:t xml:space="preserve"> would be to be that these pockets of different sensory transformations, these</w:t>
      </w:r>
      <w:r w:rsidR="004E47A1" w:rsidRPr="004E47A1">
        <w:rPr>
          <w:rFonts w:ascii="Times New Roman" w:hAnsi="Times New Roman" w:cs="Times New Roman"/>
          <w:sz w:val="24"/>
          <w:szCs w:val="24"/>
        </w:rPr>
        <w:t>,</w:t>
      </w:r>
      <w:r w:rsidRPr="004E47A1">
        <w:rPr>
          <w:rFonts w:ascii="Times New Roman" w:hAnsi="Times New Roman" w:cs="Times New Roman"/>
          <w:sz w:val="24"/>
          <w:szCs w:val="24"/>
        </w:rPr>
        <w:t xml:space="preserve"> these</w:t>
      </w:r>
      <w:r w:rsidR="004E47A1" w:rsidRPr="004E47A1">
        <w:rPr>
          <w:rFonts w:ascii="Times New Roman" w:hAnsi="Times New Roman" w:cs="Times New Roman"/>
          <w:sz w:val="24"/>
          <w:szCs w:val="24"/>
        </w:rPr>
        <w:t>,</w:t>
      </w:r>
      <w:r w:rsidRPr="004E47A1">
        <w:rPr>
          <w:rFonts w:ascii="Times New Roman" w:hAnsi="Times New Roman" w:cs="Times New Roman"/>
          <w:sz w:val="24"/>
          <w:szCs w:val="24"/>
        </w:rPr>
        <w:t xml:space="preserve"> these zones that people can step into</w:t>
      </w:r>
      <w:r w:rsidR="004E47A1" w:rsidRPr="004E47A1">
        <w:rPr>
          <w:rFonts w:ascii="Times New Roman" w:hAnsi="Times New Roman" w:cs="Times New Roman"/>
          <w:sz w:val="24"/>
          <w:szCs w:val="24"/>
        </w:rPr>
        <w:t>,</w:t>
      </w:r>
      <w:r w:rsidRPr="004E47A1">
        <w:rPr>
          <w:rFonts w:ascii="Times New Roman" w:hAnsi="Times New Roman" w:cs="Times New Roman"/>
          <w:sz w:val="24"/>
          <w:szCs w:val="24"/>
        </w:rPr>
        <w:t xml:space="preserve"> I do feel that I believe that they have this capacity to loosen people's understanding of our different possibilities of being instead of </w:t>
      </w:r>
      <w:r w:rsidR="004E47A1" w:rsidRPr="004E47A1">
        <w:rPr>
          <w:rFonts w:ascii="Times New Roman" w:hAnsi="Times New Roman" w:cs="Times New Roman"/>
          <w:sz w:val="24"/>
          <w:szCs w:val="24"/>
        </w:rPr>
        <w:t>adhering</w:t>
      </w:r>
      <w:r w:rsidRPr="004E47A1">
        <w:rPr>
          <w:rFonts w:ascii="Times New Roman" w:hAnsi="Times New Roman" w:cs="Times New Roman"/>
          <w:sz w:val="24"/>
          <w:szCs w:val="24"/>
        </w:rPr>
        <w:t xml:space="preserve"> to the rigidity of pre</w:t>
      </w:r>
      <w:r w:rsidR="004E47A1" w:rsidRPr="004E47A1">
        <w:rPr>
          <w:rFonts w:ascii="Times New Roman" w:hAnsi="Times New Roman" w:cs="Times New Roman"/>
          <w:sz w:val="24"/>
          <w:szCs w:val="24"/>
        </w:rPr>
        <w:t>-</w:t>
      </w:r>
      <w:r w:rsidRPr="004E47A1">
        <w:rPr>
          <w:rFonts w:ascii="Times New Roman" w:hAnsi="Times New Roman" w:cs="Times New Roman"/>
          <w:sz w:val="24"/>
          <w:szCs w:val="24"/>
        </w:rPr>
        <w:t xml:space="preserve">established characters, and so I think that it has a role even outside of the everyday context to, to, to do that work.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 have those initial </w:t>
      </w:r>
      <w:r w:rsidR="004E47A1" w:rsidRPr="004E47A1">
        <w:rPr>
          <w:rFonts w:ascii="Times New Roman" w:hAnsi="Times New Roman" w:cs="Times New Roman"/>
          <w:sz w:val="24"/>
          <w:szCs w:val="24"/>
        </w:rPr>
        <w:t>thoughts.</w:t>
      </w:r>
    </w:p>
    <w:p w14:paraId="27C2A2D9" w14:textId="77777777" w:rsidR="00DB285D" w:rsidRPr="004E47A1" w:rsidRDefault="00DB285D">
      <w:pPr>
        <w:spacing w:after="0"/>
        <w:rPr>
          <w:rFonts w:ascii="Times New Roman" w:hAnsi="Times New Roman" w:cs="Times New Roman"/>
          <w:sz w:val="24"/>
          <w:szCs w:val="24"/>
        </w:rPr>
      </w:pPr>
    </w:p>
    <w:p w14:paraId="70EE336C" w14:textId="77777777" w:rsidR="00DB285D" w:rsidRPr="004E47A1" w:rsidRDefault="002268D6">
      <w:pPr>
        <w:spacing w:after="0"/>
        <w:rPr>
          <w:rFonts w:ascii="Times New Roman" w:hAnsi="Times New Roman" w:cs="Times New Roman"/>
          <w:sz w:val="24"/>
          <w:szCs w:val="24"/>
        </w:rPr>
      </w:pPr>
      <w:r>
        <w:rPr>
          <w:rFonts w:ascii="Times New Roman" w:hAnsi="Times New Roman" w:cs="Times New Roman"/>
          <w:b/>
          <w:sz w:val="24"/>
          <w:szCs w:val="24"/>
        </w:rPr>
        <w:t>Céline</w:t>
      </w:r>
      <w:r w:rsidR="004E47A1" w:rsidRPr="004E47A1">
        <w:rPr>
          <w:rFonts w:ascii="Times New Roman" w:hAnsi="Times New Roman" w:cs="Times New Roman"/>
          <w:b/>
          <w:sz w:val="24"/>
          <w:szCs w:val="24"/>
        </w:rPr>
        <w:t xml:space="preserve"> </w:t>
      </w:r>
      <w:proofErr w:type="gramStart"/>
      <w:r w:rsidR="004E47A1" w:rsidRPr="004E47A1">
        <w:rPr>
          <w:rFonts w:ascii="Times New Roman" w:hAnsi="Times New Roman" w:cs="Times New Roman"/>
          <w:b/>
          <w:sz w:val="24"/>
          <w:szCs w:val="24"/>
        </w:rPr>
        <w:t xml:space="preserve">Roussel  </w:t>
      </w:r>
      <w:r w:rsidR="004E48E9" w:rsidRPr="004E47A1">
        <w:rPr>
          <w:rFonts w:ascii="Times New Roman" w:hAnsi="Times New Roman" w:cs="Times New Roman"/>
          <w:color w:val="5D7284"/>
          <w:sz w:val="24"/>
          <w:szCs w:val="24"/>
        </w:rPr>
        <w:t>35:23</w:t>
      </w:r>
      <w:proofErr w:type="gramEnd"/>
    </w:p>
    <w:p w14:paraId="7D37B935" w14:textId="2DBFB265" w:rsidR="004E47A1" w:rsidRDefault="004E47A1">
      <w:pPr>
        <w:spacing w:after="0"/>
        <w:rPr>
          <w:rFonts w:ascii="Times New Roman" w:hAnsi="Times New Roman" w:cs="Times New Roman"/>
          <w:sz w:val="24"/>
          <w:szCs w:val="24"/>
        </w:rPr>
      </w:pPr>
      <w:r w:rsidRPr="004E47A1">
        <w:rPr>
          <w:rFonts w:ascii="Times New Roman" w:hAnsi="Times New Roman" w:cs="Times New Roman"/>
          <w:sz w:val="24"/>
          <w:szCs w:val="24"/>
        </w:rPr>
        <w:t xml:space="preserve">Thank you very much. In </w:t>
      </w:r>
      <w:r w:rsidR="004E48E9" w:rsidRPr="004E47A1">
        <w:rPr>
          <w:rFonts w:ascii="Times New Roman" w:hAnsi="Times New Roman" w:cs="Times New Roman"/>
          <w:sz w:val="24"/>
          <w:szCs w:val="24"/>
        </w:rPr>
        <w:t>the context of disability studies, everybody is being pushed to be aware of their representations. And the work that you are doing with students is to make them aware of what they project onto a text</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onto something. And in that there is an obvious parallel with one of the pre</w:t>
      </w:r>
      <w:r>
        <w:rPr>
          <w:rFonts w:ascii="Times New Roman" w:hAnsi="Times New Roman" w:cs="Times New Roman"/>
          <w:sz w:val="24"/>
          <w:szCs w:val="24"/>
        </w:rPr>
        <w:t>-</w:t>
      </w:r>
      <w:r w:rsidR="004E48E9" w:rsidRPr="004E47A1">
        <w:rPr>
          <w:rFonts w:ascii="Times New Roman" w:hAnsi="Times New Roman" w:cs="Times New Roman"/>
          <w:sz w:val="24"/>
          <w:szCs w:val="24"/>
        </w:rPr>
        <w:t>suppositions regarding disability studies. And the fact that you deploy, analyze the way a text or experience</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experiential text is </w:t>
      </w:r>
      <w:proofErr w:type="gramStart"/>
      <w:r w:rsidR="004E48E9" w:rsidRPr="004E47A1">
        <w:rPr>
          <w:rFonts w:ascii="Times New Roman" w:hAnsi="Times New Roman" w:cs="Times New Roman"/>
          <w:sz w:val="24"/>
          <w:szCs w:val="24"/>
        </w:rPr>
        <w:t>deployed</w:t>
      </w:r>
      <w:proofErr w:type="gramEnd"/>
      <w:r>
        <w:rPr>
          <w:rFonts w:ascii="Times New Roman" w:hAnsi="Times New Roman" w:cs="Times New Roman"/>
          <w:sz w:val="24"/>
          <w:szCs w:val="24"/>
        </w:rPr>
        <w:t xml:space="preserve"> a</w:t>
      </w:r>
      <w:r w:rsidR="004E48E9" w:rsidRPr="004E47A1">
        <w:rPr>
          <w:rFonts w:ascii="Times New Roman" w:hAnsi="Times New Roman" w:cs="Times New Roman"/>
          <w:sz w:val="24"/>
          <w:szCs w:val="24"/>
        </w:rPr>
        <w:t xml:space="preserve">nd this joins the biodiversity that you were talking about earlier, </w:t>
      </w:r>
      <w:r>
        <w:rPr>
          <w:rFonts w:ascii="Times New Roman" w:hAnsi="Times New Roman" w:cs="Times New Roman"/>
          <w:sz w:val="24"/>
          <w:szCs w:val="24"/>
        </w:rPr>
        <w:t>Bertrand</w:t>
      </w:r>
      <w:r w:rsidR="004E48E9" w:rsidRPr="004E47A1">
        <w:rPr>
          <w:rFonts w:ascii="Times New Roman" w:hAnsi="Times New Roman" w:cs="Times New Roman"/>
          <w:sz w:val="24"/>
          <w:szCs w:val="24"/>
        </w:rPr>
        <w:t xml:space="preserve">? Maybe someone would like to pick up </w:t>
      </w:r>
      <w:proofErr w:type="spellStart"/>
      <w:r>
        <w:rPr>
          <w:rFonts w:ascii="Times New Roman" w:hAnsi="Times New Roman" w:cs="Times New Roman"/>
          <w:sz w:val="24"/>
          <w:szCs w:val="24"/>
        </w:rPr>
        <w:t>Bertrant</w:t>
      </w:r>
      <w:proofErr w:type="spellEnd"/>
      <w:r>
        <w:rPr>
          <w:rFonts w:ascii="Times New Roman" w:hAnsi="Times New Roman" w:cs="Times New Roman"/>
          <w:sz w:val="24"/>
          <w:szCs w:val="24"/>
        </w:rPr>
        <w:t>?</w:t>
      </w:r>
      <w:r w:rsidR="004E48E9" w:rsidRPr="004E47A1">
        <w:rPr>
          <w:rFonts w:ascii="Times New Roman" w:hAnsi="Times New Roman" w:cs="Times New Roman"/>
          <w:sz w:val="24"/>
          <w:szCs w:val="24"/>
        </w:rPr>
        <w:t xml:space="preserve"> Charlotte</w:t>
      </w:r>
      <w:r>
        <w:rPr>
          <w:rFonts w:ascii="Times New Roman" w:hAnsi="Times New Roman" w:cs="Times New Roman"/>
          <w:sz w:val="24"/>
          <w:szCs w:val="24"/>
        </w:rPr>
        <w:t>? W</w:t>
      </w:r>
      <w:r w:rsidR="004E48E9" w:rsidRPr="004E47A1">
        <w:rPr>
          <w:rFonts w:ascii="Times New Roman" w:hAnsi="Times New Roman" w:cs="Times New Roman"/>
          <w:sz w:val="24"/>
          <w:szCs w:val="24"/>
        </w:rPr>
        <w:t xml:space="preserve">ould you like to follow on from that answer? </w:t>
      </w:r>
    </w:p>
    <w:p w14:paraId="5DC91393" w14:textId="77777777" w:rsidR="004E47A1" w:rsidRDefault="004E47A1">
      <w:pPr>
        <w:spacing w:after="0"/>
        <w:rPr>
          <w:rFonts w:ascii="Times New Roman" w:hAnsi="Times New Roman" w:cs="Times New Roman"/>
          <w:sz w:val="24"/>
          <w:szCs w:val="24"/>
        </w:rPr>
      </w:pPr>
    </w:p>
    <w:p w14:paraId="0600C8D8" w14:textId="77777777" w:rsidR="004E47A1" w:rsidRPr="004E47A1" w:rsidRDefault="004E47A1" w:rsidP="004E47A1">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Bertrand Verine  </w:t>
      </w:r>
    </w:p>
    <w:p w14:paraId="6725C329"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I'll go ahead</w:t>
      </w:r>
      <w:r w:rsidR="004E47A1">
        <w:rPr>
          <w:rFonts w:ascii="Times New Roman" w:hAnsi="Times New Roman" w:cs="Times New Roman"/>
          <w:sz w:val="24"/>
          <w:szCs w:val="24"/>
        </w:rPr>
        <w:t xml:space="preserve"> then</w:t>
      </w:r>
      <w:r w:rsidRPr="004E47A1">
        <w:rPr>
          <w:rFonts w:ascii="Times New Roman" w:hAnsi="Times New Roman" w:cs="Times New Roman"/>
          <w:sz w:val="24"/>
          <w:szCs w:val="24"/>
        </w:rPr>
        <w:t xml:space="preserve">. And I immediately said to Hannah </w:t>
      </w:r>
      <w:r w:rsidR="004E47A1">
        <w:rPr>
          <w:rFonts w:ascii="Times New Roman" w:hAnsi="Times New Roman" w:cs="Times New Roman"/>
          <w:sz w:val="24"/>
          <w:szCs w:val="24"/>
        </w:rPr>
        <w:t>and Marion</w:t>
      </w:r>
      <w:r w:rsidRPr="004E47A1">
        <w:rPr>
          <w:rFonts w:ascii="Times New Roman" w:hAnsi="Times New Roman" w:cs="Times New Roman"/>
          <w:sz w:val="24"/>
          <w:szCs w:val="24"/>
        </w:rPr>
        <w:t>, when they got in touch that I felt I was in parallel with the studies</w:t>
      </w:r>
      <w:r w:rsidR="00F966F7">
        <w:rPr>
          <w:rFonts w:ascii="Times New Roman" w:hAnsi="Times New Roman" w:cs="Times New Roman"/>
          <w:sz w:val="24"/>
          <w:szCs w:val="24"/>
        </w:rPr>
        <w:t>;</w:t>
      </w:r>
      <w:r w:rsidRPr="004E47A1">
        <w:rPr>
          <w:rFonts w:ascii="Times New Roman" w:hAnsi="Times New Roman" w:cs="Times New Roman"/>
          <w:sz w:val="24"/>
          <w:szCs w:val="24"/>
        </w:rPr>
        <w:t xml:space="preserve"> I didn't feel that I was in the heart of </w:t>
      </w:r>
      <w:r w:rsidR="00F966F7">
        <w:rPr>
          <w:rFonts w:ascii="Times New Roman" w:hAnsi="Times New Roman" w:cs="Times New Roman"/>
          <w:sz w:val="24"/>
          <w:szCs w:val="24"/>
        </w:rPr>
        <w:t>B</w:t>
      </w:r>
      <w:r w:rsidRPr="004E47A1">
        <w:rPr>
          <w:rFonts w:ascii="Times New Roman" w:hAnsi="Times New Roman" w:cs="Times New Roman"/>
          <w:sz w:val="24"/>
          <w:szCs w:val="24"/>
        </w:rPr>
        <w:t xml:space="preserve">lindness </w:t>
      </w:r>
      <w:r w:rsidR="00F966F7">
        <w:rPr>
          <w:rFonts w:ascii="Times New Roman" w:hAnsi="Times New Roman" w:cs="Times New Roman"/>
          <w:sz w:val="24"/>
          <w:szCs w:val="24"/>
        </w:rPr>
        <w:t>S</w:t>
      </w:r>
      <w:r w:rsidRPr="004E47A1">
        <w:rPr>
          <w:rFonts w:ascii="Times New Roman" w:hAnsi="Times New Roman" w:cs="Times New Roman"/>
          <w:sz w:val="24"/>
          <w:szCs w:val="24"/>
        </w:rPr>
        <w:t>tudies, Disability Studies, because I was living in blindness. And I had trouble looking at blindness from outside</w:t>
      </w:r>
      <w:r w:rsidR="00F966F7">
        <w:rPr>
          <w:rFonts w:ascii="Times New Roman" w:hAnsi="Times New Roman" w:cs="Times New Roman"/>
          <w:sz w:val="24"/>
          <w:szCs w:val="24"/>
        </w:rPr>
        <w:t>,</w:t>
      </w:r>
      <w:r w:rsidRPr="004E47A1">
        <w:rPr>
          <w:rFonts w:ascii="Times New Roman" w:hAnsi="Times New Roman" w:cs="Times New Roman"/>
          <w:sz w:val="24"/>
          <w:szCs w:val="24"/>
        </w:rPr>
        <w:t xml:space="preserve"> from a scientific view, point of view </w:t>
      </w:r>
      <w:r w:rsidR="00F966F7">
        <w:rPr>
          <w:rFonts w:ascii="Times New Roman" w:hAnsi="Times New Roman" w:cs="Times New Roman"/>
          <w:sz w:val="24"/>
          <w:szCs w:val="24"/>
        </w:rPr>
        <w:t xml:space="preserve">or </w:t>
      </w:r>
      <w:r w:rsidRPr="004E47A1">
        <w:rPr>
          <w:rFonts w:ascii="Times New Roman" w:hAnsi="Times New Roman" w:cs="Times New Roman"/>
          <w:sz w:val="24"/>
          <w:szCs w:val="24"/>
        </w:rPr>
        <w:t xml:space="preserve">position.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in the text that I put up, that </w:t>
      </w:r>
      <w:r w:rsidR="00F966F7">
        <w:rPr>
          <w:rFonts w:ascii="Times New Roman" w:hAnsi="Times New Roman" w:cs="Times New Roman"/>
          <w:sz w:val="24"/>
          <w:szCs w:val="24"/>
        </w:rPr>
        <w:t>Marion</w:t>
      </w:r>
      <w:r w:rsidRPr="004E47A1">
        <w:rPr>
          <w:rFonts w:ascii="Times New Roman" w:hAnsi="Times New Roman" w:cs="Times New Roman"/>
          <w:sz w:val="24"/>
          <w:szCs w:val="24"/>
        </w:rPr>
        <w:t xml:space="preserve"> put up for me, thank you, </w:t>
      </w:r>
      <w:r w:rsidR="00F966F7">
        <w:rPr>
          <w:rFonts w:ascii="Times New Roman" w:hAnsi="Times New Roman" w:cs="Times New Roman"/>
          <w:sz w:val="24"/>
          <w:szCs w:val="24"/>
        </w:rPr>
        <w:t>Marion</w:t>
      </w:r>
      <w:r w:rsidRPr="004E47A1">
        <w:rPr>
          <w:rFonts w:ascii="Times New Roman" w:hAnsi="Times New Roman" w:cs="Times New Roman"/>
          <w:sz w:val="24"/>
          <w:szCs w:val="24"/>
        </w:rPr>
        <w:t>, I had to find another</w:t>
      </w:r>
      <w:r w:rsidR="00F966F7">
        <w:rPr>
          <w:rFonts w:ascii="Times New Roman" w:hAnsi="Times New Roman" w:cs="Times New Roman"/>
          <w:sz w:val="24"/>
          <w:szCs w:val="24"/>
        </w:rPr>
        <w:t>, a</w:t>
      </w:r>
      <w:r w:rsidRPr="004E47A1">
        <w:rPr>
          <w:rFonts w:ascii="Times New Roman" w:hAnsi="Times New Roman" w:cs="Times New Roman"/>
          <w:sz w:val="24"/>
          <w:szCs w:val="24"/>
        </w:rPr>
        <w:t>nother point from which to come at the issue</w:t>
      </w:r>
      <w:r w:rsidR="00C95721">
        <w:rPr>
          <w:rFonts w:ascii="Times New Roman" w:hAnsi="Times New Roman" w:cs="Times New Roman"/>
          <w:sz w:val="24"/>
          <w:szCs w:val="24"/>
        </w:rPr>
        <w:t>;</w:t>
      </w:r>
      <w:r w:rsidRPr="004E47A1">
        <w:rPr>
          <w:rFonts w:ascii="Times New Roman" w:hAnsi="Times New Roman" w:cs="Times New Roman"/>
          <w:sz w:val="24"/>
          <w:szCs w:val="24"/>
        </w:rPr>
        <w:t xml:space="preserve"> it's very linked to personal contingencies, the negativity, the struggle between blindness and </w:t>
      </w:r>
      <w:r w:rsidR="00C95721">
        <w:rPr>
          <w:rFonts w:ascii="Times New Roman" w:hAnsi="Times New Roman" w:cs="Times New Roman"/>
          <w:sz w:val="24"/>
          <w:szCs w:val="24"/>
        </w:rPr>
        <w:t>seeing</w:t>
      </w:r>
      <w:r w:rsidRPr="004E47A1">
        <w:rPr>
          <w:rFonts w:ascii="Times New Roman" w:hAnsi="Times New Roman" w:cs="Times New Roman"/>
          <w:sz w:val="24"/>
          <w:szCs w:val="24"/>
        </w:rPr>
        <w:t xml:space="preserve"> and vision</w:t>
      </w:r>
      <w:r w:rsidR="00C95721">
        <w:rPr>
          <w:rFonts w:ascii="Times New Roman" w:hAnsi="Times New Roman" w:cs="Times New Roman"/>
          <w:sz w:val="24"/>
          <w:szCs w:val="24"/>
        </w:rPr>
        <w:t>. W</w:t>
      </w:r>
      <w:r w:rsidRPr="004E47A1">
        <w:rPr>
          <w:rFonts w:ascii="Times New Roman" w:hAnsi="Times New Roman" w:cs="Times New Roman"/>
          <w:sz w:val="24"/>
          <w:szCs w:val="24"/>
        </w:rPr>
        <w:t xml:space="preserve">e all </w:t>
      </w:r>
      <w:proofErr w:type="gramStart"/>
      <w:r w:rsidRPr="004E47A1">
        <w:rPr>
          <w:rFonts w:ascii="Times New Roman" w:hAnsi="Times New Roman" w:cs="Times New Roman"/>
          <w:sz w:val="24"/>
          <w:szCs w:val="24"/>
        </w:rPr>
        <w:t>have to</w:t>
      </w:r>
      <w:proofErr w:type="gramEnd"/>
      <w:r w:rsidRPr="004E47A1">
        <w:rPr>
          <w:rFonts w:ascii="Times New Roman" w:hAnsi="Times New Roman" w:cs="Times New Roman"/>
          <w:sz w:val="24"/>
          <w:szCs w:val="24"/>
        </w:rPr>
        <w:t xml:space="preserve"> deal with it on a daily basis. But I wanted to, particularly in literary terms, and in general discourse, I wanted to find some positivity. Therefore, I decided to</w:t>
      </w:r>
      <w:r w:rsidR="002F5051">
        <w:rPr>
          <w:rFonts w:ascii="Times New Roman" w:hAnsi="Times New Roman" w:cs="Times New Roman"/>
          <w:sz w:val="24"/>
          <w:szCs w:val="24"/>
        </w:rPr>
        <w:t xml:space="preserve"> define blindness as a positive </w:t>
      </w:r>
      <w:proofErr w:type="spellStart"/>
      <w:r w:rsidR="002F5051">
        <w:rPr>
          <w:rFonts w:ascii="Times New Roman" w:hAnsi="Times New Roman" w:cs="Times New Roman"/>
          <w:sz w:val="24"/>
          <w:szCs w:val="24"/>
        </w:rPr>
        <w:t>ie</w:t>
      </w:r>
      <w:proofErr w:type="spellEnd"/>
      <w:r w:rsidR="002F5051">
        <w:rPr>
          <w:rFonts w:ascii="Times New Roman" w:hAnsi="Times New Roman" w:cs="Times New Roman"/>
          <w:sz w:val="24"/>
          <w:szCs w:val="24"/>
        </w:rPr>
        <w:t>.</w:t>
      </w:r>
    </w:p>
    <w:p w14:paraId="2EBCDAAE" w14:textId="77777777" w:rsidR="002F505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accessing certain experiences in life through other ways, sensory ways</w:t>
      </w:r>
      <w:r w:rsidR="002F5051">
        <w:rPr>
          <w:rFonts w:ascii="Times New Roman" w:hAnsi="Times New Roman" w:cs="Times New Roman"/>
          <w:sz w:val="24"/>
          <w:szCs w:val="24"/>
        </w:rPr>
        <w:t>,</w:t>
      </w:r>
      <w:r w:rsidRPr="004E47A1">
        <w:rPr>
          <w:rFonts w:ascii="Times New Roman" w:hAnsi="Times New Roman" w:cs="Times New Roman"/>
          <w:sz w:val="24"/>
          <w:szCs w:val="24"/>
        </w:rPr>
        <w:t xml:space="preserve"> other than sight. That is what being blind means to me.</w:t>
      </w:r>
      <w:r w:rsidR="002F5051">
        <w:rPr>
          <w:rFonts w:ascii="Times New Roman" w:hAnsi="Times New Roman" w:cs="Times New Roman"/>
          <w:sz w:val="24"/>
          <w:szCs w:val="24"/>
        </w:rPr>
        <w:t xml:space="preserve"> </w:t>
      </w:r>
      <w:r w:rsidRPr="004E47A1">
        <w:rPr>
          <w:rFonts w:ascii="Times New Roman" w:hAnsi="Times New Roman" w:cs="Times New Roman"/>
          <w:sz w:val="24"/>
          <w:szCs w:val="24"/>
        </w:rPr>
        <w:t xml:space="preserve">I'll stop there for the time being. </w:t>
      </w:r>
    </w:p>
    <w:p w14:paraId="1E1E1670" w14:textId="77777777" w:rsidR="002F5051" w:rsidRDefault="002F5051">
      <w:pPr>
        <w:spacing w:after="0"/>
        <w:rPr>
          <w:rFonts w:ascii="Times New Roman" w:hAnsi="Times New Roman" w:cs="Times New Roman"/>
          <w:sz w:val="24"/>
          <w:szCs w:val="24"/>
        </w:rPr>
      </w:pPr>
    </w:p>
    <w:p w14:paraId="034F7645" w14:textId="77777777" w:rsidR="002F5051" w:rsidRDefault="002268D6">
      <w:pPr>
        <w:spacing w:after="0"/>
        <w:rPr>
          <w:rFonts w:ascii="Times New Roman" w:hAnsi="Times New Roman" w:cs="Times New Roman"/>
          <w:b/>
          <w:sz w:val="24"/>
          <w:szCs w:val="24"/>
        </w:rPr>
      </w:pPr>
      <w:r>
        <w:rPr>
          <w:rFonts w:ascii="Times New Roman" w:hAnsi="Times New Roman" w:cs="Times New Roman"/>
          <w:b/>
          <w:sz w:val="24"/>
          <w:szCs w:val="24"/>
        </w:rPr>
        <w:t>Céline</w:t>
      </w:r>
      <w:r w:rsidR="002F5051" w:rsidRPr="004E47A1">
        <w:rPr>
          <w:rFonts w:ascii="Times New Roman" w:hAnsi="Times New Roman" w:cs="Times New Roman"/>
          <w:b/>
          <w:sz w:val="24"/>
          <w:szCs w:val="24"/>
        </w:rPr>
        <w:t xml:space="preserve"> Roussel  </w:t>
      </w:r>
    </w:p>
    <w:p w14:paraId="1A78F5A8"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 xml:space="preserve">You were very accurate, you're very clear in your positioning regarding French studies, French </w:t>
      </w:r>
      <w:r w:rsidR="002F5051">
        <w:rPr>
          <w:rFonts w:ascii="Times New Roman" w:hAnsi="Times New Roman" w:cs="Times New Roman"/>
          <w:sz w:val="24"/>
          <w:szCs w:val="24"/>
        </w:rPr>
        <w:t>D</w:t>
      </w:r>
      <w:r w:rsidRPr="004E47A1">
        <w:rPr>
          <w:rFonts w:ascii="Times New Roman" w:hAnsi="Times New Roman" w:cs="Times New Roman"/>
          <w:sz w:val="24"/>
          <w:szCs w:val="24"/>
        </w:rPr>
        <w:t xml:space="preserve">isability </w:t>
      </w:r>
      <w:r w:rsidR="002F5051">
        <w:rPr>
          <w:rFonts w:ascii="Times New Roman" w:hAnsi="Times New Roman" w:cs="Times New Roman"/>
          <w:sz w:val="24"/>
          <w:szCs w:val="24"/>
        </w:rPr>
        <w:t>S</w:t>
      </w:r>
      <w:r w:rsidRPr="004E47A1">
        <w:rPr>
          <w:rFonts w:ascii="Times New Roman" w:hAnsi="Times New Roman" w:cs="Times New Roman"/>
          <w:sz w:val="24"/>
          <w:szCs w:val="24"/>
        </w:rPr>
        <w:t xml:space="preserve">tudies. </w:t>
      </w:r>
      <w:r w:rsidR="002F5051">
        <w:rPr>
          <w:rFonts w:ascii="Times New Roman" w:hAnsi="Times New Roman" w:cs="Times New Roman"/>
          <w:sz w:val="24"/>
          <w:szCs w:val="24"/>
        </w:rPr>
        <w:t>Charlotte, m</w:t>
      </w:r>
      <w:r w:rsidRPr="004E47A1">
        <w:rPr>
          <w:rFonts w:ascii="Times New Roman" w:hAnsi="Times New Roman" w:cs="Times New Roman"/>
          <w:sz w:val="24"/>
          <w:szCs w:val="24"/>
        </w:rPr>
        <w:t>aybe you want to also answer that question</w:t>
      </w:r>
      <w:r w:rsidR="002F5051">
        <w:rPr>
          <w:rFonts w:ascii="Times New Roman" w:hAnsi="Times New Roman" w:cs="Times New Roman"/>
          <w:sz w:val="24"/>
          <w:szCs w:val="24"/>
        </w:rPr>
        <w:t>-</w:t>
      </w:r>
      <w:r w:rsidRPr="004E47A1">
        <w:rPr>
          <w:rFonts w:ascii="Times New Roman" w:hAnsi="Times New Roman" w:cs="Times New Roman"/>
          <w:sz w:val="24"/>
          <w:szCs w:val="24"/>
        </w:rPr>
        <w:t xml:space="preserve"> how you position yourself with regard</w:t>
      </w:r>
      <w:r w:rsidR="002F5051">
        <w:rPr>
          <w:rFonts w:ascii="Times New Roman" w:hAnsi="Times New Roman" w:cs="Times New Roman"/>
          <w:sz w:val="24"/>
          <w:szCs w:val="24"/>
        </w:rPr>
        <w:t>s</w:t>
      </w:r>
      <w:r w:rsidRPr="004E47A1">
        <w:rPr>
          <w:rFonts w:ascii="Times New Roman" w:hAnsi="Times New Roman" w:cs="Times New Roman"/>
          <w:sz w:val="24"/>
          <w:szCs w:val="24"/>
        </w:rPr>
        <w:t xml:space="preserve"> to these different research projects</w:t>
      </w:r>
      <w:r w:rsidR="002F5051">
        <w:rPr>
          <w:rFonts w:ascii="Times New Roman" w:hAnsi="Times New Roman" w:cs="Times New Roman"/>
          <w:sz w:val="24"/>
          <w:szCs w:val="24"/>
        </w:rPr>
        <w:t>. W</w:t>
      </w:r>
      <w:r w:rsidRPr="004E47A1">
        <w:rPr>
          <w:rFonts w:ascii="Times New Roman" w:hAnsi="Times New Roman" w:cs="Times New Roman"/>
          <w:sz w:val="24"/>
          <w:szCs w:val="24"/>
        </w:rPr>
        <w:t xml:space="preserve">e should be able to hear you I </w:t>
      </w:r>
      <w:proofErr w:type="gramStart"/>
      <w:r w:rsidRPr="004E47A1">
        <w:rPr>
          <w:rFonts w:ascii="Times New Roman" w:hAnsi="Times New Roman" w:cs="Times New Roman"/>
          <w:sz w:val="24"/>
          <w:szCs w:val="24"/>
        </w:rPr>
        <w:t>think</w:t>
      </w:r>
      <w:proofErr w:type="gramEnd"/>
    </w:p>
    <w:p w14:paraId="2D74F78A" w14:textId="77777777" w:rsidR="00DB285D" w:rsidRPr="004E47A1" w:rsidRDefault="00DB285D">
      <w:pPr>
        <w:spacing w:after="0"/>
        <w:rPr>
          <w:rFonts w:ascii="Times New Roman" w:hAnsi="Times New Roman" w:cs="Times New Roman"/>
          <w:sz w:val="24"/>
          <w:szCs w:val="24"/>
        </w:rPr>
      </w:pPr>
    </w:p>
    <w:p w14:paraId="7B493AE0"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Charlotte </w:t>
      </w:r>
      <w:proofErr w:type="gramStart"/>
      <w:r w:rsidRPr="004E47A1">
        <w:rPr>
          <w:rFonts w:ascii="Times New Roman" w:hAnsi="Times New Roman" w:cs="Times New Roman"/>
          <w:b/>
          <w:sz w:val="24"/>
          <w:szCs w:val="24"/>
        </w:rPr>
        <w:t xml:space="preserve">Makepeace  </w:t>
      </w:r>
      <w:r w:rsidRPr="004E47A1">
        <w:rPr>
          <w:rFonts w:ascii="Times New Roman" w:hAnsi="Times New Roman" w:cs="Times New Roman"/>
          <w:color w:val="5D7284"/>
          <w:sz w:val="24"/>
          <w:szCs w:val="24"/>
        </w:rPr>
        <w:t>39:05</w:t>
      </w:r>
      <w:proofErr w:type="gramEnd"/>
    </w:p>
    <w:p w14:paraId="4364AA19" w14:textId="4E0E8A2F" w:rsidR="00DB285D" w:rsidRPr="004E47A1" w:rsidRDefault="002F5051">
      <w:pPr>
        <w:spacing w:after="0"/>
        <w:rPr>
          <w:rFonts w:ascii="Times New Roman" w:hAnsi="Times New Roman" w:cs="Times New Roman"/>
          <w:sz w:val="24"/>
          <w:szCs w:val="24"/>
        </w:rPr>
      </w:pPr>
      <w:r>
        <w:rPr>
          <w:rFonts w:ascii="Times New Roman" w:hAnsi="Times New Roman" w:cs="Times New Roman"/>
          <w:sz w:val="24"/>
          <w:szCs w:val="24"/>
        </w:rPr>
        <w:t>F</w:t>
      </w:r>
      <w:r w:rsidR="004E48E9" w:rsidRPr="004E47A1">
        <w:rPr>
          <w:rFonts w:ascii="Times New Roman" w:hAnsi="Times New Roman" w:cs="Times New Roman"/>
          <w:sz w:val="24"/>
          <w:szCs w:val="24"/>
        </w:rPr>
        <w:t>antastic</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I use Disability Studies quite heavily in my PhD. My work kind of intersects </w:t>
      </w:r>
      <w:r>
        <w:rPr>
          <w:rFonts w:ascii="Times New Roman" w:hAnsi="Times New Roman" w:cs="Times New Roman"/>
          <w:sz w:val="24"/>
          <w:szCs w:val="24"/>
        </w:rPr>
        <w:t>D</w:t>
      </w:r>
      <w:r w:rsidR="004E48E9" w:rsidRPr="004E47A1">
        <w:rPr>
          <w:rFonts w:ascii="Times New Roman" w:hAnsi="Times New Roman" w:cs="Times New Roman"/>
          <w:sz w:val="24"/>
          <w:szCs w:val="24"/>
        </w:rPr>
        <w:t xml:space="preserve">isability </w:t>
      </w:r>
      <w:r>
        <w:rPr>
          <w:rFonts w:ascii="Times New Roman" w:hAnsi="Times New Roman" w:cs="Times New Roman"/>
          <w:sz w:val="24"/>
          <w:szCs w:val="24"/>
        </w:rPr>
        <w:t>S</w:t>
      </w:r>
      <w:r w:rsidR="004E48E9" w:rsidRPr="004E47A1">
        <w:rPr>
          <w:rFonts w:ascii="Times New Roman" w:hAnsi="Times New Roman" w:cs="Times New Roman"/>
          <w:sz w:val="24"/>
          <w:szCs w:val="24"/>
        </w:rPr>
        <w:t>tudies and modernist studies, I guess</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I think there's been a </w:t>
      </w:r>
      <w:proofErr w:type="gramStart"/>
      <w:r w:rsidR="004E48E9" w:rsidRPr="004E47A1">
        <w:rPr>
          <w:rFonts w:ascii="Times New Roman" w:hAnsi="Times New Roman" w:cs="Times New Roman"/>
          <w:sz w:val="24"/>
          <w:szCs w:val="24"/>
        </w:rPr>
        <w:t>real maybe</w:t>
      </w:r>
      <w:proofErr w:type="gramEnd"/>
      <w:r w:rsidR="004E48E9" w:rsidRPr="004E47A1">
        <w:rPr>
          <w:rFonts w:ascii="Times New Roman" w:hAnsi="Times New Roman" w:cs="Times New Roman"/>
          <w:sz w:val="24"/>
          <w:szCs w:val="24"/>
        </w:rPr>
        <w:t xml:space="preserve"> lack of research about kind of </w:t>
      </w:r>
      <w:r w:rsidR="004E48E9" w:rsidRPr="004E47A1">
        <w:rPr>
          <w:rFonts w:ascii="Times New Roman" w:hAnsi="Times New Roman" w:cs="Times New Roman"/>
          <w:sz w:val="24"/>
          <w:szCs w:val="24"/>
        </w:rPr>
        <w:lastRenderedPageBreak/>
        <w:t>this specific moment in history in relat</w:t>
      </w:r>
      <w:r>
        <w:rPr>
          <w:rFonts w:ascii="Times New Roman" w:hAnsi="Times New Roman" w:cs="Times New Roman"/>
          <w:sz w:val="24"/>
          <w:szCs w:val="24"/>
        </w:rPr>
        <w:t xml:space="preserve">ion to blindness studies. In </w:t>
      </w:r>
      <w:r w:rsidR="004E3E56">
        <w:rPr>
          <w:rFonts w:ascii="Times New Roman" w:hAnsi="Times New Roman" w:cs="Times New Roman"/>
          <w:sz w:val="24"/>
          <w:szCs w:val="24"/>
        </w:rPr>
        <w:t>that</w:t>
      </w:r>
      <w:r>
        <w:rPr>
          <w:rFonts w:ascii="Times New Roman" w:hAnsi="Times New Roman" w:cs="Times New Roman"/>
          <w:sz w:val="24"/>
          <w:szCs w:val="24"/>
        </w:rPr>
        <w:t>, we have</w:t>
      </w:r>
      <w:r w:rsidR="004E48E9" w:rsidRPr="004E47A1">
        <w:rPr>
          <w:rFonts w:ascii="Times New Roman" w:hAnsi="Times New Roman" w:cs="Times New Roman"/>
          <w:sz w:val="24"/>
          <w:szCs w:val="24"/>
        </w:rPr>
        <w:t>, you know, World War One, the invention of the telescope, the X ray, the microscope, the interiority that comes with modernism</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that desire to deconstruct and </w:t>
      </w:r>
      <w:r>
        <w:rPr>
          <w:rFonts w:ascii="Times New Roman" w:hAnsi="Times New Roman" w:cs="Times New Roman"/>
          <w:sz w:val="24"/>
          <w:szCs w:val="24"/>
        </w:rPr>
        <w:t>aestheticize,</w:t>
      </w:r>
      <w:r w:rsidR="004E48E9" w:rsidRPr="004E47A1">
        <w:rPr>
          <w:rFonts w:ascii="Times New Roman" w:hAnsi="Times New Roman" w:cs="Times New Roman"/>
          <w:sz w:val="24"/>
          <w:szCs w:val="24"/>
        </w:rPr>
        <w:t xml:space="preserve"> I think it opens up some really kind of fascinating questions about </w:t>
      </w:r>
      <w:r>
        <w:rPr>
          <w:rFonts w:ascii="Times New Roman" w:hAnsi="Times New Roman" w:cs="Times New Roman"/>
          <w:sz w:val="24"/>
          <w:szCs w:val="24"/>
        </w:rPr>
        <w:t>sight</w:t>
      </w:r>
      <w:r w:rsidR="004E48E9" w:rsidRPr="004E47A1">
        <w:rPr>
          <w:rFonts w:ascii="Times New Roman" w:hAnsi="Times New Roman" w:cs="Times New Roman"/>
          <w:sz w:val="24"/>
          <w:szCs w:val="24"/>
        </w:rPr>
        <w:t xml:space="preserve"> </w:t>
      </w:r>
      <w:r>
        <w:rPr>
          <w:rFonts w:ascii="Times New Roman" w:hAnsi="Times New Roman" w:cs="Times New Roman"/>
          <w:sz w:val="24"/>
          <w:szCs w:val="24"/>
        </w:rPr>
        <w:t>and</w:t>
      </w:r>
      <w:r w:rsidR="004E48E9" w:rsidRPr="004E47A1">
        <w:rPr>
          <w:rFonts w:ascii="Times New Roman" w:hAnsi="Times New Roman" w:cs="Times New Roman"/>
          <w:sz w:val="24"/>
          <w:szCs w:val="24"/>
        </w:rPr>
        <w:t xml:space="preserve"> the decentering of </w:t>
      </w:r>
      <w:r>
        <w:rPr>
          <w:rFonts w:ascii="Times New Roman" w:hAnsi="Times New Roman" w:cs="Times New Roman"/>
          <w:sz w:val="24"/>
          <w:szCs w:val="24"/>
        </w:rPr>
        <w:t>sight</w:t>
      </w:r>
      <w:r w:rsidR="004E48E9" w:rsidRPr="004E47A1">
        <w:rPr>
          <w:rFonts w:ascii="Times New Roman" w:hAnsi="Times New Roman" w:cs="Times New Roman"/>
          <w:sz w:val="24"/>
          <w:szCs w:val="24"/>
        </w:rPr>
        <w:t xml:space="preserve"> and the sensory</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the haptic and I feel it's been</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you know, there are books that are looking at it, but </w:t>
      </w:r>
      <w:r>
        <w:rPr>
          <w:rFonts w:ascii="Times New Roman" w:hAnsi="Times New Roman" w:cs="Times New Roman"/>
          <w:sz w:val="24"/>
          <w:szCs w:val="24"/>
        </w:rPr>
        <w:t>u</w:t>
      </w:r>
      <w:r w:rsidR="004E48E9" w:rsidRPr="004E47A1">
        <w:rPr>
          <w:rFonts w:ascii="Times New Roman" w:hAnsi="Times New Roman" w:cs="Times New Roman"/>
          <w:sz w:val="24"/>
          <w:szCs w:val="24"/>
        </w:rPr>
        <w:t xml:space="preserve">m, that it tends to be more, you know, chapters as opposed to a huge focus. And I think it's </w:t>
      </w:r>
      <w:proofErr w:type="gramStart"/>
      <w:r w:rsidR="004E48E9" w:rsidRPr="004E47A1">
        <w:rPr>
          <w:rFonts w:ascii="Times New Roman" w:hAnsi="Times New Roman" w:cs="Times New Roman"/>
          <w:sz w:val="24"/>
          <w:szCs w:val="24"/>
        </w:rPr>
        <w:t>a really interesting</w:t>
      </w:r>
      <w:proofErr w:type="gramEnd"/>
      <w:r w:rsidR="004E48E9" w:rsidRPr="004E47A1">
        <w:rPr>
          <w:rFonts w:ascii="Times New Roman" w:hAnsi="Times New Roman" w:cs="Times New Roman"/>
          <w:sz w:val="24"/>
          <w:szCs w:val="24"/>
        </w:rPr>
        <w:t xml:space="preserve"> cultural moment. And I'm also using Disability Studies to kind of try and situate myself amongst my work, because as a blind person, I'm trying to find a language to express my lived experience in an academic sense. Like I said, I'm </w:t>
      </w:r>
      <w:proofErr w:type="gramStart"/>
      <w:r w:rsidR="004E48E9" w:rsidRPr="004E47A1">
        <w:rPr>
          <w:rFonts w:ascii="Times New Roman" w:hAnsi="Times New Roman" w:cs="Times New Roman"/>
          <w:sz w:val="24"/>
          <w:szCs w:val="24"/>
        </w:rPr>
        <w:t>looking at</w:t>
      </w:r>
      <w:proofErr w:type="gramEnd"/>
      <w:r w:rsidR="004E48E9" w:rsidRPr="004E47A1">
        <w:rPr>
          <w:rFonts w:ascii="Times New Roman" w:hAnsi="Times New Roman" w:cs="Times New Roman"/>
          <w:sz w:val="24"/>
          <w:szCs w:val="24"/>
        </w:rPr>
        <w:t xml:space="preserve"> David </w:t>
      </w:r>
      <w:r>
        <w:rPr>
          <w:rFonts w:ascii="Times New Roman" w:hAnsi="Times New Roman" w:cs="Times New Roman"/>
          <w:sz w:val="24"/>
          <w:szCs w:val="24"/>
        </w:rPr>
        <w:t>Bolt</w:t>
      </w:r>
      <w:r w:rsidR="004E48E9" w:rsidRPr="004E47A1">
        <w:rPr>
          <w:rFonts w:ascii="Times New Roman" w:hAnsi="Times New Roman" w:cs="Times New Roman"/>
          <w:sz w:val="24"/>
          <w:szCs w:val="24"/>
        </w:rPr>
        <w:t xml:space="preserve">, Robert </w:t>
      </w:r>
      <w:proofErr w:type="spellStart"/>
      <w:r>
        <w:rPr>
          <w:rFonts w:ascii="Times New Roman" w:hAnsi="Times New Roman" w:cs="Times New Roman"/>
          <w:sz w:val="24"/>
          <w:szCs w:val="24"/>
        </w:rPr>
        <w:t>MrCruer</w:t>
      </w:r>
      <w:proofErr w:type="spellEnd"/>
      <w:r>
        <w:rPr>
          <w:rFonts w:ascii="Times New Roman" w:hAnsi="Times New Roman" w:cs="Times New Roman"/>
          <w:sz w:val="24"/>
          <w:szCs w:val="24"/>
        </w:rPr>
        <w:t>.</w:t>
      </w:r>
      <w:r w:rsidR="004E48E9" w:rsidRPr="004E47A1">
        <w:rPr>
          <w:rFonts w:ascii="Times New Roman" w:hAnsi="Times New Roman" w:cs="Times New Roman"/>
          <w:sz w:val="24"/>
          <w:szCs w:val="24"/>
        </w:rPr>
        <w:t xml:space="preserve"> I feel like I'm so used to talking about my blindness, you know, in an informal setting, maybe you know, amongst friends or talking </w:t>
      </w:r>
      <w:r w:rsidR="005C5D5B">
        <w:rPr>
          <w:rFonts w:ascii="Times New Roman" w:hAnsi="Times New Roman" w:cs="Times New Roman"/>
          <w:sz w:val="24"/>
          <w:szCs w:val="24"/>
        </w:rPr>
        <w:t>in</w:t>
      </w:r>
      <w:r w:rsidR="004E48E9" w:rsidRPr="004E47A1">
        <w:rPr>
          <w:rFonts w:ascii="Times New Roman" w:hAnsi="Times New Roman" w:cs="Times New Roman"/>
          <w:sz w:val="24"/>
          <w:szCs w:val="24"/>
        </w:rPr>
        <w:t xml:space="preserve"> those kinds of situations</w:t>
      </w:r>
      <w:r w:rsidR="005C5D5B">
        <w:rPr>
          <w:rFonts w:ascii="Times New Roman" w:hAnsi="Times New Roman" w:cs="Times New Roman"/>
          <w:sz w:val="24"/>
          <w:szCs w:val="24"/>
        </w:rPr>
        <w:t>. It</w:t>
      </w:r>
      <w:r w:rsidR="004E48E9" w:rsidRPr="004E47A1">
        <w:rPr>
          <w:rFonts w:ascii="Times New Roman" w:hAnsi="Times New Roman" w:cs="Times New Roman"/>
          <w:sz w:val="24"/>
          <w:szCs w:val="24"/>
        </w:rPr>
        <w:t xml:space="preserve"> feels like quite a leap to then find a way to express myself in a more kind of formal academic way, using my experience to further my research, as opposed to it just kind of being a side note</w:t>
      </w:r>
      <w:r w:rsidR="005C5D5B">
        <w:rPr>
          <w:rFonts w:ascii="Times New Roman" w:hAnsi="Times New Roman" w:cs="Times New Roman"/>
          <w:sz w:val="24"/>
          <w:szCs w:val="24"/>
        </w:rPr>
        <w:t xml:space="preserve">. </w:t>
      </w:r>
      <w:r w:rsidR="004E48E9" w:rsidRPr="004E47A1">
        <w:rPr>
          <w:rFonts w:ascii="Times New Roman" w:hAnsi="Times New Roman" w:cs="Times New Roman"/>
          <w:sz w:val="24"/>
          <w:szCs w:val="24"/>
        </w:rPr>
        <w:t xml:space="preserve">I want it to be a </w:t>
      </w:r>
      <w:proofErr w:type="gramStart"/>
      <w:r w:rsidR="004E48E9" w:rsidRPr="004E47A1">
        <w:rPr>
          <w:rFonts w:ascii="Times New Roman" w:hAnsi="Times New Roman" w:cs="Times New Roman"/>
          <w:sz w:val="24"/>
          <w:szCs w:val="24"/>
        </w:rPr>
        <w:t>really primary</w:t>
      </w:r>
      <w:proofErr w:type="gramEnd"/>
      <w:r w:rsidR="004E48E9" w:rsidRPr="004E47A1">
        <w:rPr>
          <w:rFonts w:ascii="Times New Roman" w:hAnsi="Times New Roman" w:cs="Times New Roman"/>
          <w:sz w:val="24"/>
          <w:szCs w:val="24"/>
        </w:rPr>
        <w:t xml:space="preserve"> focus of my research, because looking at blindness in modernism, from the, from the perspective of blind person I </w:t>
      </w:r>
      <w:r w:rsidR="005C5D5B">
        <w:rPr>
          <w:rFonts w:ascii="Times New Roman" w:hAnsi="Times New Roman" w:cs="Times New Roman"/>
          <w:sz w:val="24"/>
          <w:szCs w:val="24"/>
        </w:rPr>
        <w:t>feel</w:t>
      </w:r>
      <w:r w:rsidR="004E48E9" w:rsidRPr="004E47A1">
        <w:rPr>
          <w:rFonts w:ascii="Times New Roman" w:hAnsi="Times New Roman" w:cs="Times New Roman"/>
          <w:sz w:val="24"/>
          <w:szCs w:val="24"/>
        </w:rPr>
        <w:t xml:space="preserve"> offers offer something very interesting. See, I'm using this</w:t>
      </w:r>
      <w:r w:rsidR="005C5D5B">
        <w:rPr>
          <w:rFonts w:ascii="Times New Roman" w:hAnsi="Times New Roman" w:cs="Times New Roman"/>
          <w:sz w:val="24"/>
          <w:szCs w:val="24"/>
        </w:rPr>
        <w:t>, I</w:t>
      </w:r>
      <w:r w:rsidR="004E48E9" w:rsidRPr="004E47A1">
        <w:rPr>
          <w:rFonts w:ascii="Times New Roman" w:hAnsi="Times New Roman" w:cs="Times New Roman"/>
          <w:sz w:val="24"/>
          <w:szCs w:val="24"/>
        </w:rPr>
        <w:t xml:space="preserve"> situate myself quite firmly on disability studies.</w:t>
      </w:r>
    </w:p>
    <w:p w14:paraId="07DE4B57" w14:textId="77777777" w:rsidR="0057075C" w:rsidRDefault="0057075C" w:rsidP="0057075C">
      <w:pPr>
        <w:spacing w:after="0"/>
        <w:rPr>
          <w:rFonts w:ascii="Times New Roman" w:hAnsi="Times New Roman" w:cs="Times New Roman"/>
          <w:sz w:val="24"/>
          <w:szCs w:val="24"/>
        </w:rPr>
      </w:pPr>
    </w:p>
    <w:p w14:paraId="75FCFC4E" w14:textId="77777777" w:rsidR="00DB285D" w:rsidRPr="0057075C" w:rsidRDefault="002268D6">
      <w:pPr>
        <w:spacing w:after="0"/>
        <w:rPr>
          <w:rFonts w:ascii="Times New Roman" w:hAnsi="Times New Roman" w:cs="Times New Roman"/>
          <w:b/>
          <w:sz w:val="24"/>
          <w:szCs w:val="24"/>
        </w:rPr>
      </w:pPr>
      <w:r>
        <w:rPr>
          <w:rFonts w:ascii="Times New Roman" w:hAnsi="Times New Roman" w:cs="Times New Roman"/>
          <w:b/>
          <w:sz w:val="24"/>
          <w:szCs w:val="24"/>
        </w:rPr>
        <w:t>Céline</w:t>
      </w:r>
      <w:r w:rsidR="0057075C" w:rsidRPr="004E47A1">
        <w:rPr>
          <w:rFonts w:ascii="Times New Roman" w:hAnsi="Times New Roman" w:cs="Times New Roman"/>
          <w:b/>
          <w:sz w:val="24"/>
          <w:szCs w:val="24"/>
        </w:rPr>
        <w:t xml:space="preserve"> Roussel  </w:t>
      </w:r>
      <w:r w:rsidR="0057075C">
        <w:rPr>
          <w:rFonts w:ascii="Times New Roman" w:hAnsi="Times New Roman" w:cs="Times New Roman"/>
          <w:b/>
          <w:sz w:val="24"/>
          <w:szCs w:val="24"/>
        </w:rPr>
        <w:t xml:space="preserve"> </w:t>
      </w:r>
      <w:r w:rsidR="004E48E9" w:rsidRPr="004E47A1">
        <w:rPr>
          <w:rFonts w:ascii="Times New Roman" w:hAnsi="Times New Roman" w:cs="Times New Roman"/>
          <w:color w:val="5D7284"/>
          <w:sz w:val="24"/>
          <w:szCs w:val="24"/>
        </w:rPr>
        <w:t>41:07</w:t>
      </w:r>
    </w:p>
    <w:p w14:paraId="056822EB" w14:textId="1ED8135B" w:rsidR="00DB285D" w:rsidRPr="004E47A1" w:rsidRDefault="005C5D5B">
      <w:pPr>
        <w:spacing w:after="0"/>
        <w:rPr>
          <w:rFonts w:ascii="Times New Roman" w:hAnsi="Times New Roman" w:cs="Times New Roman"/>
          <w:sz w:val="24"/>
          <w:szCs w:val="24"/>
        </w:rPr>
      </w:pPr>
      <w:r>
        <w:rPr>
          <w:rFonts w:ascii="Times New Roman" w:hAnsi="Times New Roman" w:cs="Times New Roman"/>
          <w:sz w:val="24"/>
          <w:szCs w:val="24"/>
        </w:rPr>
        <w:t>Thank you. Do you</w:t>
      </w:r>
      <w:r w:rsidR="004E48E9" w:rsidRPr="004E47A1">
        <w:rPr>
          <w:rFonts w:ascii="Times New Roman" w:hAnsi="Times New Roman" w:cs="Times New Roman"/>
          <w:sz w:val="24"/>
          <w:szCs w:val="24"/>
        </w:rPr>
        <w:t xml:space="preserve"> share that positive definition that of blindness </w:t>
      </w:r>
      <w:r>
        <w:rPr>
          <w:rFonts w:ascii="Times New Roman" w:hAnsi="Times New Roman" w:cs="Times New Roman"/>
          <w:sz w:val="24"/>
          <w:szCs w:val="24"/>
        </w:rPr>
        <w:t xml:space="preserve">that Bertrand Verine- </w:t>
      </w:r>
      <w:r w:rsidR="004E48E9" w:rsidRPr="004E47A1">
        <w:rPr>
          <w:rFonts w:ascii="Times New Roman" w:hAnsi="Times New Roman" w:cs="Times New Roman"/>
          <w:sz w:val="24"/>
          <w:szCs w:val="24"/>
        </w:rPr>
        <w:t>Do you share his positive view of blindness? Are you in agreement with that definition? Does that resonate with your experience and your experiences of what you've read?</w:t>
      </w:r>
    </w:p>
    <w:p w14:paraId="0710381D" w14:textId="77777777" w:rsidR="00DB285D" w:rsidRPr="004E47A1" w:rsidRDefault="00DB285D">
      <w:pPr>
        <w:spacing w:after="0"/>
        <w:rPr>
          <w:rFonts w:ascii="Times New Roman" w:hAnsi="Times New Roman" w:cs="Times New Roman"/>
          <w:sz w:val="24"/>
          <w:szCs w:val="24"/>
        </w:rPr>
      </w:pPr>
    </w:p>
    <w:p w14:paraId="1445607E"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Charlotte </w:t>
      </w:r>
      <w:proofErr w:type="gramStart"/>
      <w:r w:rsidRPr="004E47A1">
        <w:rPr>
          <w:rFonts w:ascii="Times New Roman" w:hAnsi="Times New Roman" w:cs="Times New Roman"/>
          <w:b/>
          <w:sz w:val="24"/>
          <w:szCs w:val="24"/>
        </w:rPr>
        <w:t xml:space="preserve">Makepeace  </w:t>
      </w:r>
      <w:r w:rsidRPr="004E47A1">
        <w:rPr>
          <w:rFonts w:ascii="Times New Roman" w:hAnsi="Times New Roman" w:cs="Times New Roman"/>
          <w:color w:val="5D7284"/>
          <w:sz w:val="24"/>
          <w:szCs w:val="24"/>
        </w:rPr>
        <w:t>41:36</w:t>
      </w:r>
      <w:proofErr w:type="gramEnd"/>
    </w:p>
    <w:p w14:paraId="44937ED7" w14:textId="77777777" w:rsidR="00DB285D" w:rsidRPr="004E47A1" w:rsidRDefault="004E48E9">
      <w:pPr>
        <w:spacing w:after="0"/>
        <w:rPr>
          <w:rFonts w:ascii="Times New Roman" w:hAnsi="Times New Roman" w:cs="Times New Roman"/>
          <w:sz w:val="24"/>
          <w:szCs w:val="24"/>
        </w:rPr>
      </w:pPr>
      <w:proofErr w:type="gramStart"/>
      <w:r w:rsidRPr="004E47A1">
        <w:rPr>
          <w:rFonts w:ascii="Times New Roman" w:hAnsi="Times New Roman" w:cs="Times New Roman"/>
          <w:sz w:val="24"/>
          <w:szCs w:val="24"/>
        </w:rPr>
        <w:t>I definitely, I</w:t>
      </w:r>
      <w:proofErr w:type="gramEnd"/>
      <w:r w:rsidRPr="004E47A1">
        <w:rPr>
          <w:rFonts w:ascii="Times New Roman" w:hAnsi="Times New Roman" w:cs="Times New Roman"/>
          <w:sz w:val="24"/>
          <w:szCs w:val="24"/>
        </w:rPr>
        <w:t xml:space="preserve"> definitely like to align myself with a positive definition of blindness. I think a lot of my research, I'm hoping</w:t>
      </w:r>
      <w:r w:rsidR="00775A2F">
        <w:rPr>
          <w:rFonts w:ascii="Times New Roman" w:hAnsi="Times New Roman" w:cs="Times New Roman"/>
          <w:sz w:val="24"/>
          <w:szCs w:val="24"/>
        </w:rPr>
        <w:t>,</w:t>
      </w:r>
      <w:r w:rsidRPr="004E47A1">
        <w:rPr>
          <w:rFonts w:ascii="Times New Roman" w:hAnsi="Times New Roman" w:cs="Times New Roman"/>
          <w:sz w:val="24"/>
          <w:szCs w:val="24"/>
        </w:rPr>
        <w:t xml:space="preserve"> can be kind of generative, and kind of provoke that sense of change. And I think that exploring where these kind of negative or damaging stereotypes come from, you know, tracking their history and language and looking at ways to</w:t>
      </w:r>
      <w:r w:rsidR="00775A2F">
        <w:rPr>
          <w:rFonts w:ascii="Times New Roman" w:hAnsi="Times New Roman" w:cs="Times New Roman"/>
          <w:sz w:val="24"/>
          <w:szCs w:val="24"/>
        </w:rPr>
        <w:t>,</w:t>
      </w:r>
      <w:r w:rsidRPr="004E47A1">
        <w:rPr>
          <w:rFonts w:ascii="Times New Roman" w:hAnsi="Times New Roman" w:cs="Times New Roman"/>
          <w:sz w:val="24"/>
          <w:szCs w:val="24"/>
        </w:rPr>
        <w:t xml:space="preserve"> so </w:t>
      </w:r>
      <w:r w:rsidR="00775A2F">
        <w:rPr>
          <w:rFonts w:ascii="Times New Roman" w:hAnsi="Times New Roman" w:cs="Times New Roman"/>
          <w:sz w:val="24"/>
          <w:szCs w:val="24"/>
        </w:rPr>
        <w:t xml:space="preserve">I’ve been </w:t>
      </w:r>
      <w:r w:rsidRPr="004E47A1">
        <w:rPr>
          <w:rFonts w:ascii="Times New Roman" w:hAnsi="Times New Roman" w:cs="Times New Roman"/>
          <w:sz w:val="24"/>
          <w:szCs w:val="24"/>
        </w:rPr>
        <w:t xml:space="preserve">kind of looking at how metaphor how a lot of metaphor relies heavily on these damaging versions of sight, </w:t>
      </w:r>
      <w:proofErr w:type="spellStart"/>
      <w:r w:rsidRPr="004E47A1">
        <w:rPr>
          <w:rFonts w:ascii="Times New Roman" w:hAnsi="Times New Roman" w:cs="Times New Roman"/>
          <w:sz w:val="24"/>
          <w:szCs w:val="24"/>
        </w:rPr>
        <w:t>ie</w:t>
      </w:r>
      <w:proofErr w:type="spellEnd"/>
      <w:r w:rsidRPr="004E47A1">
        <w:rPr>
          <w:rFonts w:ascii="Times New Roman" w:hAnsi="Times New Roman" w:cs="Times New Roman"/>
          <w:sz w:val="24"/>
          <w:szCs w:val="24"/>
        </w:rPr>
        <w:t xml:space="preserve">, you know, seeing is knowing or that being a dim idea or a bright idea. They were looking at all of that. And I think that we can create a more positive sense of blindness if we understand where the negativity comes from. And I guess I'm trying to create a positive sense, and I'm trying to use my lived experience in a positive manner. But I do find quite a lot of </w:t>
      </w:r>
      <w:proofErr w:type="gramStart"/>
      <w:r w:rsidRPr="004E47A1">
        <w:rPr>
          <w:rFonts w:ascii="Times New Roman" w:hAnsi="Times New Roman" w:cs="Times New Roman"/>
          <w:sz w:val="24"/>
          <w:szCs w:val="24"/>
        </w:rPr>
        <w:t>negativity</w:t>
      </w:r>
      <w:proofErr w:type="gramEnd"/>
      <w:r w:rsidRPr="004E47A1">
        <w:rPr>
          <w:rFonts w:ascii="Times New Roman" w:hAnsi="Times New Roman" w:cs="Times New Roman"/>
          <w:sz w:val="24"/>
          <w:szCs w:val="24"/>
        </w:rPr>
        <w:t xml:space="preserve">. I think, obviously, with a lot of the authors I'm </w:t>
      </w:r>
      <w:proofErr w:type="gramStart"/>
      <w:r w:rsidRPr="004E47A1">
        <w:rPr>
          <w:rFonts w:ascii="Times New Roman" w:hAnsi="Times New Roman" w:cs="Times New Roman"/>
          <w:sz w:val="24"/>
          <w:szCs w:val="24"/>
        </w:rPr>
        <w:t>reading it's</w:t>
      </w:r>
      <w:r w:rsidR="00B16599">
        <w:rPr>
          <w:rFonts w:ascii="Times New Roman" w:hAnsi="Times New Roman" w:cs="Times New Roman"/>
          <w:sz w:val="24"/>
          <w:szCs w:val="24"/>
        </w:rPr>
        <w:t>,</w:t>
      </w:r>
      <w:proofErr w:type="gramEnd"/>
      <w:r w:rsidRPr="004E47A1">
        <w:rPr>
          <w:rFonts w:ascii="Times New Roman" w:hAnsi="Times New Roman" w:cs="Times New Roman"/>
          <w:sz w:val="24"/>
          <w:szCs w:val="24"/>
        </w:rPr>
        <w:t xml:space="preserve"> it's quite troubling. It's quite distressing at times. Some of the</w:t>
      </w:r>
      <w:r w:rsidR="00B16599">
        <w:rPr>
          <w:rFonts w:ascii="Times New Roman" w:hAnsi="Times New Roman" w:cs="Times New Roman"/>
          <w:sz w:val="24"/>
          <w:szCs w:val="24"/>
        </w:rPr>
        <w:t>,</w:t>
      </w:r>
      <w:r w:rsidRPr="004E47A1">
        <w:rPr>
          <w:rFonts w:ascii="Times New Roman" w:hAnsi="Times New Roman" w:cs="Times New Roman"/>
          <w:sz w:val="24"/>
          <w:szCs w:val="24"/>
        </w:rPr>
        <w:t xml:space="preserve"> some of the representations are not the most positive, but I think talking about it can bring something positive out of it.</w:t>
      </w:r>
    </w:p>
    <w:p w14:paraId="6975D95E" w14:textId="77777777" w:rsidR="00DB285D" w:rsidRPr="004E47A1" w:rsidRDefault="00DB285D">
      <w:pPr>
        <w:spacing w:after="0"/>
        <w:rPr>
          <w:rFonts w:ascii="Times New Roman" w:hAnsi="Times New Roman" w:cs="Times New Roman"/>
          <w:sz w:val="24"/>
          <w:szCs w:val="24"/>
        </w:rPr>
      </w:pPr>
    </w:p>
    <w:p w14:paraId="6920CE20" w14:textId="77777777" w:rsidR="00DB285D" w:rsidRPr="004E47A1" w:rsidRDefault="002268D6">
      <w:pPr>
        <w:spacing w:after="0"/>
        <w:rPr>
          <w:rFonts w:ascii="Times New Roman" w:hAnsi="Times New Roman" w:cs="Times New Roman"/>
          <w:sz w:val="24"/>
          <w:szCs w:val="24"/>
        </w:rPr>
      </w:pPr>
      <w:r>
        <w:rPr>
          <w:rFonts w:ascii="Times New Roman" w:hAnsi="Times New Roman" w:cs="Times New Roman"/>
          <w:b/>
          <w:sz w:val="24"/>
          <w:szCs w:val="24"/>
        </w:rPr>
        <w:t>Céline</w:t>
      </w:r>
      <w:r w:rsidR="00B16599" w:rsidRPr="004E47A1">
        <w:rPr>
          <w:rFonts w:ascii="Times New Roman" w:hAnsi="Times New Roman" w:cs="Times New Roman"/>
          <w:b/>
          <w:sz w:val="24"/>
          <w:szCs w:val="24"/>
        </w:rPr>
        <w:t xml:space="preserve"> Roussel  </w:t>
      </w:r>
      <w:r w:rsidR="00B16599">
        <w:rPr>
          <w:rFonts w:ascii="Times New Roman" w:hAnsi="Times New Roman" w:cs="Times New Roman"/>
          <w:b/>
          <w:sz w:val="24"/>
          <w:szCs w:val="24"/>
        </w:rPr>
        <w:t xml:space="preserve"> </w:t>
      </w:r>
      <w:r w:rsidR="004E48E9" w:rsidRPr="004E47A1">
        <w:rPr>
          <w:rFonts w:ascii="Times New Roman" w:hAnsi="Times New Roman" w:cs="Times New Roman"/>
          <w:color w:val="5D7284"/>
          <w:sz w:val="24"/>
          <w:szCs w:val="24"/>
        </w:rPr>
        <w:t>42:54</w:t>
      </w:r>
    </w:p>
    <w:p w14:paraId="2A909FCE" w14:textId="77777777" w:rsidR="00DB285D" w:rsidRPr="004E47A1" w:rsidRDefault="00B16599">
      <w:pPr>
        <w:spacing w:after="0"/>
        <w:rPr>
          <w:rFonts w:ascii="Times New Roman" w:hAnsi="Times New Roman" w:cs="Times New Roman"/>
          <w:sz w:val="24"/>
          <w:szCs w:val="24"/>
        </w:rPr>
      </w:pPr>
      <w:r>
        <w:rPr>
          <w:rFonts w:ascii="Times New Roman" w:hAnsi="Times New Roman" w:cs="Times New Roman"/>
          <w:sz w:val="24"/>
          <w:szCs w:val="24"/>
        </w:rPr>
        <w:t>Thank you for your answer. I’d like to ask the same question of Max. What is the definition of blindness that Borges’ writing provides?</w:t>
      </w:r>
    </w:p>
    <w:p w14:paraId="094F772F" w14:textId="77777777" w:rsidR="00DB285D" w:rsidRPr="004E47A1" w:rsidRDefault="00DB285D">
      <w:pPr>
        <w:spacing w:after="0"/>
        <w:rPr>
          <w:rFonts w:ascii="Times New Roman" w:hAnsi="Times New Roman" w:cs="Times New Roman"/>
          <w:sz w:val="24"/>
          <w:szCs w:val="24"/>
        </w:rPr>
      </w:pPr>
    </w:p>
    <w:p w14:paraId="489BF547" w14:textId="77777777" w:rsidR="00DB285D" w:rsidRPr="004E47A1" w:rsidRDefault="00B1659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Max Ubelaker </w:t>
      </w:r>
      <w:proofErr w:type="gramStart"/>
      <w:r w:rsidRPr="004E47A1">
        <w:rPr>
          <w:rFonts w:ascii="Times New Roman" w:hAnsi="Times New Roman" w:cs="Times New Roman"/>
          <w:b/>
          <w:sz w:val="24"/>
          <w:szCs w:val="24"/>
        </w:rPr>
        <w:t xml:space="preserve">Andrade  </w:t>
      </w:r>
      <w:r w:rsidR="004E48E9" w:rsidRPr="004E47A1">
        <w:rPr>
          <w:rFonts w:ascii="Times New Roman" w:hAnsi="Times New Roman" w:cs="Times New Roman"/>
          <w:color w:val="5D7284"/>
          <w:sz w:val="24"/>
          <w:szCs w:val="24"/>
        </w:rPr>
        <w:t>43:16</w:t>
      </w:r>
      <w:proofErr w:type="gramEnd"/>
    </w:p>
    <w:p w14:paraId="221D8F45" w14:textId="2C7DC318"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lastRenderedPageBreak/>
        <w:t>Yeah, so I would</w:t>
      </w:r>
      <w:r w:rsidR="00B16599">
        <w:rPr>
          <w:rFonts w:ascii="Times New Roman" w:hAnsi="Times New Roman" w:cs="Times New Roman"/>
          <w:sz w:val="24"/>
          <w:szCs w:val="24"/>
        </w:rPr>
        <w:t>,</w:t>
      </w:r>
      <w:r w:rsidRPr="004E47A1">
        <w:rPr>
          <w:rFonts w:ascii="Times New Roman" w:hAnsi="Times New Roman" w:cs="Times New Roman"/>
          <w:sz w:val="24"/>
          <w:szCs w:val="24"/>
        </w:rPr>
        <w:t xml:space="preserve"> </w:t>
      </w:r>
      <w:r w:rsidR="00B16599">
        <w:rPr>
          <w:rFonts w:ascii="Times New Roman" w:hAnsi="Times New Roman" w:cs="Times New Roman"/>
          <w:sz w:val="24"/>
          <w:szCs w:val="24"/>
        </w:rPr>
        <w:t>am I muted?</w:t>
      </w:r>
      <w:r w:rsidRPr="004E47A1">
        <w:rPr>
          <w:rFonts w:ascii="Times New Roman" w:hAnsi="Times New Roman" w:cs="Times New Roman"/>
          <w:sz w:val="24"/>
          <w:szCs w:val="24"/>
        </w:rPr>
        <w:t xml:space="preserve"> Sure, yeah. Okay. So I would I think that I would explore kind of different simultaneous ways of asking that question with him, because I think that if we move into his fiction, and some of the stories, there are lots of ways in which sightedness is positioned as an impediment</w:t>
      </w:r>
      <w:r w:rsidR="00946840">
        <w:rPr>
          <w:rFonts w:ascii="Times New Roman" w:hAnsi="Times New Roman" w:cs="Times New Roman"/>
          <w:sz w:val="24"/>
          <w:szCs w:val="24"/>
        </w:rPr>
        <w:t>,</w:t>
      </w:r>
      <w:r w:rsidRPr="004E47A1">
        <w:rPr>
          <w:rFonts w:ascii="Times New Roman" w:hAnsi="Times New Roman" w:cs="Times New Roman"/>
          <w:sz w:val="24"/>
          <w:szCs w:val="24"/>
        </w:rPr>
        <w:t xml:space="preserve"> truly, as a way of being</w:t>
      </w:r>
      <w:r w:rsidR="00946840">
        <w:rPr>
          <w:rFonts w:ascii="Times New Roman" w:hAnsi="Times New Roman" w:cs="Times New Roman"/>
          <w:sz w:val="24"/>
          <w:szCs w:val="24"/>
        </w:rPr>
        <w:t xml:space="preserve"> excessively tied to this every</w:t>
      </w:r>
      <w:r w:rsidRPr="004E47A1">
        <w:rPr>
          <w:rFonts w:ascii="Times New Roman" w:hAnsi="Times New Roman" w:cs="Times New Roman"/>
          <w:sz w:val="24"/>
          <w:szCs w:val="24"/>
        </w:rPr>
        <w:t>day mode of existence, which means that readers might be excessively tied to their conventional everyday selves, and less able to participate in an expanded sense of being basically</w:t>
      </w:r>
      <w:r w:rsidR="0040354F">
        <w:rPr>
          <w:rFonts w:ascii="Times New Roman" w:hAnsi="Times New Roman" w:cs="Times New Roman"/>
          <w:sz w:val="24"/>
          <w:szCs w:val="24"/>
        </w:rPr>
        <w:t>,</w:t>
      </w:r>
      <w:r w:rsidRPr="004E47A1">
        <w:rPr>
          <w:rFonts w:ascii="Times New Roman" w:hAnsi="Times New Roman" w:cs="Times New Roman"/>
          <w:sz w:val="24"/>
          <w:szCs w:val="24"/>
        </w:rPr>
        <w:t xml:space="preserve"> right.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one of his most famous stories involves a magical object that will grant people with sight, perfect sight, this total</w:t>
      </w:r>
      <w:r w:rsidR="0040354F">
        <w:rPr>
          <w:rFonts w:ascii="Times New Roman" w:hAnsi="Times New Roman" w:cs="Times New Roman"/>
          <w:sz w:val="24"/>
          <w:szCs w:val="24"/>
        </w:rPr>
        <w:t>,</w:t>
      </w:r>
      <w:r w:rsidRPr="004E47A1">
        <w:rPr>
          <w:rFonts w:ascii="Times New Roman" w:hAnsi="Times New Roman" w:cs="Times New Roman"/>
          <w:sz w:val="24"/>
          <w:szCs w:val="24"/>
        </w:rPr>
        <w:t xml:space="preserve"> this total vision. But in the story, it slowly gets reframed as a trap, </w:t>
      </w:r>
      <w:proofErr w:type="gramStart"/>
      <w:r w:rsidRPr="004E47A1">
        <w:rPr>
          <w:rFonts w:ascii="Times New Roman" w:hAnsi="Times New Roman" w:cs="Times New Roman"/>
          <w:sz w:val="24"/>
          <w:szCs w:val="24"/>
        </w:rPr>
        <w:t>because it's</w:t>
      </w:r>
      <w:r w:rsidR="0040354F">
        <w:rPr>
          <w:rFonts w:ascii="Times New Roman" w:hAnsi="Times New Roman" w:cs="Times New Roman"/>
          <w:sz w:val="24"/>
          <w:szCs w:val="24"/>
        </w:rPr>
        <w:t>,</w:t>
      </w:r>
      <w:proofErr w:type="gramEnd"/>
      <w:r w:rsidRPr="004E47A1">
        <w:rPr>
          <w:rFonts w:ascii="Times New Roman" w:hAnsi="Times New Roman" w:cs="Times New Roman"/>
          <w:sz w:val="24"/>
          <w:szCs w:val="24"/>
        </w:rPr>
        <w:t xml:space="preserve"> it makes people profoundly uncreative. It stalls the ability to be surprised</w:t>
      </w:r>
      <w:r w:rsidR="0040354F">
        <w:rPr>
          <w:rFonts w:ascii="Times New Roman" w:hAnsi="Times New Roman" w:cs="Times New Roman"/>
          <w:sz w:val="24"/>
          <w:szCs w:val="24"/>
        </w:rPr>
        <w:t>,</w:t>
      </w:r>
      <w:r w:rsidRPr="004E47A1">
        <w:rPr>
          <w:rFonts w:ascii="Times New Roman" w:hAnsi="Times New Roman" w:cs="Times New Roman"/>
          <w:sz w:val="24"/>
          <w:szCs w:val="24"/>
        </w:rPr>
        <w:t xml:space="preserve"> that it functions as a way of misunderstanding, the nature of creativity, of curiosity, of constructing one's own world because everything is provided so passively to these people, right?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sightedness is sometimes associated with this kind of passive consuming of reality</w:t>
      </w:r>
      <w:r w:rsidR="0040354F">
        <w:rPr>
          <w:rFonts w:ascii="Times New Roman" w:hAnsi="Times New Roman" w:cs="Times New Roman"/>
          <w:sz w:val="24"/>
          <w:szCs w:val="24"/>
        </w:rPr>
        <w:t>,</w:t>
      </w:r>
      <w:r w:rsidRPr="004E47A1">
        <w:rPr>
          <w:rFonts w:ascii="Times New Roman" w:hAnsi="Times New Roman" w:cs="Times New Roman"/>
          <w:sz w:val="24"/>
          <w:szCs w:val="24"/>
        </w:rPr>
        <w:t xml:space="preserve"> without</w:t>
      </w:r>
      <w:r w:rsidR="0040354F">
        <w:rPr>
          <w:rFonts w:ascii="Times New Roman" w:hAnsi="Times New Roman" w:cs="Times New Roman"/>
          <w:sz w:val="24"/>
          <w:szCs w:val="24"/>
        </w:rPr>
        <w:t>,</w:t>
      </w:r>
      <w:r w:rsidRPr="004E47A1">
        <w:rPr>
          <w:rFonts w:ascii="Times New Roman" w:hAnsi="Times New Roman" w:cs="Times New Roman"/>
          <w:sz w:val="24"/>
          <w:szCs w:val="24"/>
        </w:rPr>
        <w:t xml:space="preserve"> without questioning. And at the end of that story, there's a kind of a hidden version of that</w:t>
      </w:r>
      <w:r w:rsidR="000C5D71">
        <w:rPr>
          <w:rFonts w:ascii="Times New Roman" w:hAnsi="Times New Roman" w:cs="Times New Roman"/>
          <w:sz w:val="24"/>
          <w:szCs w:val="24"/>
        </w:rPr>
        <w:t>,</w:t>
      </w:r>
      <w:r w:rsidRPr="004E47A1">
        <w:rPr>
          <w:rFonts w:ascii="Times New Roman" w:hAnsi="Times New Roman" w:cs="Times New Roman"/>
          <w:sz w:val="24"/>
          <w:szCs w:val="24"/>
        </w:rPr>
        <w:t xml:space="preserve"> of that magical object that's buried inside of a pillar of the </w:t>
      </w:r>
      <w:r w:rsidR="000C5D71">
        <w:rPr>
          <w:rFonts w:ascii="Times New Roman" w:hAnsi="Times New Roman" w:cs="Times New Roman"/>
          <w:sz w:val="24"/>
          <w:szCs w:val="24"/>
        </w:rPr>
        <w:t>Amr Mosque</w:t>
      </w:r>
      <w:r w:rsidRPr="004E47A1">
        <w:rPr>
          <w:rFonts w:ascii="Times New Roman" w:hAnsi="Times New Roman" w:cs="Times New Roman"/>
          <w:sz w:val="24"/>
          <w:szCs w:val="24"/>
        </w:rPr>
        <w:t xml:space="preserve"> in Cairo. You And this is an object</w:t>
      </w:r>
      <w:r w:rsidR="00174918">
        <w:rPr>
          <w:rFonts w:ascii="Times New Roman" w:hAnsi="Times New Roman" w:cs="Times New Roman"/>
          <w:sz w:val="24"/>
          <w:szCs w:val="24"/>
        </w:rPr>
        <w:t>,</w:t>
      </w:r>
      <w:r w:rsidRPr="004E47A1">
        <w:rPr>
          <w:rFonts w:ascii="Times New Roman" w:hAnsi="Times New Roman" w:cs="Times New Roman"/>
          <w:sz w:val="24"/>
          <w:szCs w:val="24"/>
        </w:rPr>
        <w:t xml:space="preserve"> that is the same, it connects to this universe. But </w:t>
      </w:r>
      <w:proofErr w:type="gramStart"/>
      <w:r w:rsidRPr="004E47A1">
        <w:rPr>
          <w:rFonts w:ascii="Times New Roman" w:hAnsi="Times New Roman" w:cs="Times New Roman"/>
          <w:sz w:val="24"/>
          <w:szCs w:val="24"/>
        </w:rPr>
        <w:t>in order to</w:t>
      </w:r>
      <w:proofErr w:type="gramEnd"/>
      <w:r w:rsidRPr="004E47A1">
        <w:rPr>
          <w:rFonts w:ascii="Times New Roman" w:hAnsi="Times New Roman" w:cs="Times New Roman"/>
          <w:sz w:val="24"/>
          <w:szCs w:val="24"/>
        </w:rPr>
        <w:t xml:space="preserve"> be apprehended, one has to touch it, and put one's ear close to it.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w:t>
      </w:r>
      <w:r w:rsidR="004E3E56">
        <w:rPr>
          <w:rFonts w:ascii="Times New Roman" w:hAnsi="Times New Roman" w:cs="Times New Roman"/>
          <w:sz w:val="24"/>
          <w:szCs w:val="24"/>
        </w:rPr>
        <w:t>in a sense</w:t>
      </w:r>
      <w:r w:rsidRPr="004E47A1">
        <w:rPr>
          <w:rFonts w:ascii="Times New Roman" w:hAnsi="Times New Roman" w:cs="Times New Roman"/>
          <w:sz w:val="24"/>
          <w:szCs w:val="24"/>
        </w:rPr>
        <w:t xml:space="preserve"> it can sense</w:t>
      </w:r>
      <w:r w:rsidR="00174918">
        <w:rPr>
          <w:rFonts w:ascii="Times New Roman" w:hAnsi="Times New Roman" w:cs="Times New Roman"/>
          <w:sz w:val="24"/>
          <w:szCs w:val="24"/>
        </w:rPr>
        <w:t>,</w:t>
      </w:r>
      <w:r w:rsidRPr="004E47A1">
        <w:rPr>
          <w:rFonts w:ascii="Times New Roman" w:hAnsi="Times New Roman" w:cs="Times New Roman"/>
          <w:sz w:val="24"/>
          <w:szCs w:val="24"/>
        </w:rPr>
        <w:t xml:space="preserve"> it's rumbling and imagine a world and everyone's </w:t>
      </w:r>
      <w:proofErr w:type="spellStart"/>
      <w:r w:rsidRPr="004E47A1">
        <w:rPr>
          <w:rFonts w:ascii="Times New Roman" w:hAnsi="Times New Roman" w:cs="Times New Roman"/>
          <w:sz w:val="24"/>
          <w:szCs w:val="24"/>
        </w:rPr>
        <w:t>gonna</w:t>
      </w:r>
      <w:proofErr w:type="spellEnd"/>
      <w:r w:rsidRPr="004E47A1">
        <w:rPr>
          <w:rFonts w:ascii="Times New Roman" w:hAnsi="Times New Roman" w:cs="Times New Roman"/>
          <w:sz w:val="24"/>
          <w:szCs w:val="24"/>
        </w:rPr>
        <w:t xml:space="preserve"> imagine that world in a different way.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there's this kind of shift, and it's kind of buried inside of the story.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a lot of people when they read </w:t>
      </w:r>
      <w:r w:rsidR="00174918">
        <w:rPr>
          <w:rFonts w:ascii="Times New Roman" w:hAnsi="Times New Roman" w:cs="Times New Roman"/>
          <w:sz w:val="24"/>
          <w:szCs w:val="24"/>
        </w:rPr>
        <w:t>Borges</w:t>
      </w:r>
      <w:r w:rsidRPr="004E47A1">
        <w:rPr>
          <w:rFonts w:ascii="Times New Roman" w:hAnsi="Times New Roman" w:cs="Times New Roman"/>
          <w:sz w:val="24"/>
          <w:szCs w:val="24"/>
        </w:rPr>
        <w:t xml:space="preserve"> might say, oh, yeah, he's the inventor of </w:t>
      </w:r>
      <w:proofErr w:type="gramStart"/>
      <w:r w:rsidRPr="004E47A1">
        <w:rPr>
          <w:rFonts w:ascii="Times New Roman" w:hAnsi="Times New Roman" w:cs="Times New Roman"/>
          <w:sz w:val="24"/>
          <w:szCs w:val="24"/>
        </w:rPr>
        <w:t>the this</w:t>
      </w:r>
      <w:proofErr w:type="gramEnd"/>
      <w:r w:rsidRPr="004E47A1">
        <w:rPr>
          <w:rFonts w:ascii="Times New Roman" w:hAnsi="Times New Roman" w:cs="Times New Roman"/>
          <w:sz w:val="24"/>
          <w:szCs w:val="24"/>
        </w:rPr>
        <w:t>, this wonderful object, which we associate with his genius, this</w:t>
      </w:r>
      <w:r w:rsidR="00174918">
        <w:rPr>
          <w:rFonts w:ascii="Times New Roman" w:hAnsi="Times New Roman" w:cs="Times New Roman"/>
          <w:sz w:val="24"/>
          <w:szCs w:val="24"/>
        </w:rPr>
        <w:t>,</w:t>
      </w:r>
      <w:r w:rsidRPr="004E47A1">
        <w:rPr>
          <w:rFonts w:ascii="Times New Roman" w:hAnsi="Times New Roman" w:cs="Times New Roman"/>
          <w:sz w:val="24"/>
          <w:szCs w:val="24"/>
        </w:rPr>
        <w:t xml:space="preserve"> this total vision. But when read a bit more closely, there's a critique of that and it's seen as a trap as something that is </w:t>
      </w:r>
      <w:r w:rsidR="00174918">
        <w:rPr>
          <w:rFonts w:ascii="Times New Roman" w:hAnsi="Times New Roman" w:cs="Times New Roman"/>
          <w:sz w:val="24"/>
          <w:szCs w:val="24"/>
        </w:rPr>
        <w:t xml:space="preserve">makes </w:t>
      </w:r>
      <w:r w:rsidRPr="004E47A1">
        <w:rPr>
          <w:rFonts w:ascii="Times New Roman" w:hAnsi="Times New Roman" w:cs="Times New Roman"/>
          <w:sz w:val="24"/>
          <w:szCs w:val="24"/>
        </w:rPr>
        <w:t xml:space="preserve">people </w:t>
      </w:r>
      <w:proofErr w:type="gramStart"/>
      <w:r w:rsidR="00174918">
        <w:rPr>
          <w:rFonts w:ascii="Times New Roman" w:hAnsi="Times New Roman" w:cs="Times New Roman"/>
          <w:sz w:val="24"/>
          <w:szCs w:val="24"/>
        </w:rPr>
        <w:t>boring</w:t>
      </w:r>
      <w:proofErr w:type="gramEnd"/>
      <w:r w:rsidRPr="004E47A1">
        <w:rPr>
          <w:rFonts w:ascii="Times New Roman" w:hAnsi="Times New Roman" w:cs="Times New Roman"/>
          <w:sz w:val="24"/>
          <w:szCs w:val="24"/>
        </w:rPr>
        <w:t xml:space="preserve"> and so and there's a lot of moments in his</w:t>
      </w:r>
      <w:r w:rsidR="00174918">
        <w:rPr>
          <w:rFonts w:ascii="Times New Roman" w:hAnsi="Times New Roman" w:cs="Times New Roman"/>
          <w:sz w:val="24"/>
          <w:szCs w:val="24"/>
        </w:rPr>
        <w:t>,</w:t>
      </w:r>
      <w:r w:rsidRPr="004E47A1">
        <w:rPr>
          <w:rFonts w:ascii="Times New Roman" w:hAnsi="Times New Roman" w:cs="Times New Roman"/>
          <w:sz w:val="24"/>
          <w:szCs w:val="24"/>
        </w:rPr>
        <w:t xml:space="preserve"> in his stories. Yeah, so</w:t>
      </w:r>
      <w:r w:rsidR="00174918">
        <w:rPr>
          <w:rFonts w:ascii="Times New Roman" w:hAnsi="Times New Roman" w:cs="Times New Roman"/>
          <w:sz w:val="24"/>
          <w:szCs w:val="24"/>
        </w:rPr>
        <w:t>,</w:t>
      </w:r>
      <w:r w:rsidRPr="004E47A1">
        <w:rPr>
          <w:rFonts w:ascii="Times New Roman" w:hAnsi="Times New Roman" w:cs="Times New Roman"/>
          <w:sz w:val="24"/>
          <w:szCs w:val="24"/>
        </w:rPr>
        <w:t xml:space="preserve"> So that's something that so in his in his fiction, or the a lot of these moments, in his</w:t>
      </w:r>
      <w:r w:rsidR="00174918">
        <w:rPr>
          <w:rFonts w:ascii="Times New Roman" w:hAnsi="Times New Roman" w:cs="Times New Roman"/>
          <w:sz w:val="24"/>
          <w:szCs w:val="24"/>
        </w:rPr>
        <w:t>,</w:t>
      </w:r>
      <w:r w:rsidRPr="004E47A1">
        <w:rPr>
          <w:rFonts w:ascii="Times New Roman" w:hAnsi="Times New Roman" w:cs="Times New Roman"/>
          <w:sz w:val="24"/>
          <w:szCs w:val="24"/>
        </w:rPr>
        <w:t xml:space="preserve"> in his kind of everyday writing about his own relationship with blindness, we'll find a different, different version o</w:t>
      </w:r>
      <w:r w:rsidR="00174918">
        <w:rPr>
          <w:rFonts w:ascii="Times New Roman" w:hAnsi="Times New Roman" w:cs="Times New Roman"/>
          <w:sz w:val="24"/>
          <w:szCs w:val="24"/>
        </w:rPr>
        <w:t>f things, right, where he has</w:t>
      </w:r>
      <w:r w:rsidRPr="004E47A1">
        <w:rPr>
          <w:rFonts w:ascii="Times New Roman" w:hAnsi="Times New Roman" w:cs="Times New Roman"/>
          <w:sz w:val="24"/>
          <w:szCs w:val="24"/>
        </w:rPr>
        <w:t xml:space="preserve"> been speaking to a particular audience about trying to dispel some of the stereotypes and some of the, the expectations of people in a more conversational mode. In some of his interviews, or with friends or recorded talks, he'll use a sense of humor, </w:t>
      </w:r>
      <w:r w:rsidR="00174918">
        <w:rPr>
          <w:rFonts w:ascii="Times New Roman" w:hAnsi="Times New Roman" w:cs="Times New Roman"/>
          <w:sz w:val="24"/>
          <w:szCs w:val="24"/>
        </w:rPr>
        <w:t xml:space="preserve">which </w:t>
      </w:r>
      <w:r w:rsidRPr="004E47A1">
        <w:rPr>
          <w:rFonts w:ascii="Times New Roman" w:hAnsi="Times New Roman" w:cs="Times New Roman"/>
          <w:sz w:val="24"/>
          <w:szCs w:val="24"/>
        </w:rPr>
        <w:t xml:space="preserve">a lot of times we don't find in </w:t>
      </w:r>
      <w:r w:rsidR="004E3E56">
        <w:rPr>
          <w:rFonts w:ascii="Times New Roman" w:hAnsi="Times New Roman" w:cs="Times New Roman"/>
          <w:sz w:val="24"/>
          <w:szCs w:val="24"/>
        </w:rPr>
        <w:t xml:space="preserve">his </w:t>
      </w:r>
      <w:r w:rsidRPr="004E47A1">
        <w:rPr>
          <w:rFonts w:ascii="Times New Roman" w:hAnsi="Times New Roman" w:cs="Times New Roman"/>
          <w:sz w:val="24"/>
          <w:szCs w:val="24"/>
        </w:rPr>
        <w:t xml:space="preserve">stories, laughing, you know about how people treat him as though he's this kind of magical being and how his editors want to present him as a blind author instead of as a short sighted, </w:t>
      </w:r>
      <w:r w:rsidR="00174918">
        <w:rPr>
          <w:rFonts w:ascii="Times New Roman" w:hAnsi="Times New Roman" w:cs="Times New Roman"/>
          <w:sz w:val="24"/>
          <w:szCs w:val="24"/>
        </w:rPr>
        <w:t>as a</w:t>
      </w:r>
      <w:r w:rsidRPr="004E47A1">
        <w:rPr>
          <w:rFonts w:ascii="Times New Roman" w:hAnsi="Times New Roman" w:cs="Times New Roman"/>
          <w:sz w:val="24"/>
          <w:szCs w:val="24"/>
        </w:rPr>
        <w:t xml:space="preserve"> </w:t>
      </w:r>
      <w:r w:rsidR="00174918">
        <w:rPr>
          <w:rFonts w:ascii="Times New Roman" w:hAnsi="Times New Roman" w:cs="Times New Roman"/>
          <w:sz w:val="24"/>
          <w:szCs w:val="24"/>
        </w:rPr>
        <w:t>severely</w:t>
      </w:r>
      <w:r w:rsidRPr="004E47A1">
        <w:rPr>
          <w:rFonts w:ascii="Times New Roman" w:hAnsi="Times New Roman" w:cs="Times New Roman"/>
          <w:sz w:val="24"/>
          <w:szCs w:val="24"/>
        </w:rPr>
        <w:t xml:space="preserve"> short sighted one, because it sells more copies, things like that.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there's different modes of articulating this identity. And for me, it's very important not to hold on to one to really </w:t>
      </w:r>
      <w:proofErr w:type="gramStart"/>
      <w:r w:rsidRPr="004E47A1">
        <w:rPr>
          <w:rFonts w:ascii="Times New Roman" w:hAnsi="Times New Roman" w:cs="Times New Roman"/>
          <w:sz w:val="24"/>
          <w:szCs w:val="24"/>
        </w:rPr>
        <w:t>open up</w:t>
      </w:r>
      <w:proofErr w:type="gramEnd"/>
      <w:r w:rsidRPr="004E47A1">
        <w:rPr>
          <w:rFonts w:ascii="Times New Roman" w:hAnsi="Times New Roman" w:cs="Times New Roman"/>
          <w:sz w:val="24"/>
          <w:szCs w:val="24"/>
        </w:rPr>
        <w:t xml:space="preserve"> to the particularities of each moment and instead of interpreting the ideas</w:t>
      </w:r>
      <w:r w:rsidR="00EB4BFD">
        <w:rPr>
          <w:rFonts w:ascii="Times New Roman" w:hAnsi="Times New Roman" w:cs="Times New Roman"/>
          <w:sz w:val="24"/>
          <w:szCs w:val="24"/>
        </w:rPr>
        <w:t>,</w:t>
      </w:r>
      <w:r w:rsidRPr="004E47A1">
        <w:rPr>
          <w:rFonts w:ascii="Times New Roman" w:hAnsi="Times New Roman" w:cs="Times New Roman"/>
          <w:sz w:val="24"/>
          <w:szCs w:val="24"/>
        </w:rPr>
        <w:t xml:space="preserve"> to as much as possible, sense the cues that are given or not given in each particular text and let that logic guide my approach.</w:t>
      </w:r>
    </w:p>
    <w:p w14:paraId="630E01D0" w14:textId="77777777" w:rsidR="00DB285D" w:rsidRPr="004E47A1" w:rsidRDefault="00DB285D">
      <w:pPr>
        <w:spacing w:after="0"/>
        <w:rPr>
          <w:rFonts w:ascii="Times New Roman" w:hAnsi="Times New Roman" w:cs="Times New Roman"/>
          <w:sz w:val="24"/>
          <w:szCs w:val="24"/>
        </w:rPr>
      </w:pPr>
    </w:p>
    <w:p w14:paraId="2B6867CC" w14:textId="77777777" w:rsidR="00DB285D" w:rsidRPr="004E47A1" w:rsidRDefault="002268D6">
      <w:pPr>
        <w:spacing w:after="0"/>
        <w:rPr>
          <w:rFonts w:ascii="Times New Roman" w:hAnsi="Times New Roman" w:cs="Times New Roman"/>
          <w:sz w:val="24"/>
          <w:szCs w:val="24"/>
        </w:rPr>
      </w:pPr>
      <w:r>
        <w:rPr>
          <w:rFonts w:ascii="Times New Roman" w:hAnsi="Times New Roman" w:cs="Times New Roman"/>
          <w:b/>
          <w:sz w:val="24"/>
          <w:szCs w:val="24"/>
        </w:rPr>
        <w:t>Céline</w:t>
      </w:r>
      <w:r w:rsidR="00EB4BFD" w:rsidRPr="004E47A1">
        <w:rPr>
          <w:rFonts w:ascii="Times New Roman" w:hAnsi="Times New Roman" w:cs="Times New Roman"/>
          <w:b/>
          <w:sz w:val="24"/>
          <w:szCs w:val="24"/>
        </w:rPr>
        <w:t xml:space="preserve"> Roussel  </w:t>
      </w:r>
      <w:r w:rsidR="00EB4BFD">
        <w:rPr>
          <w:rFonts w:ascii="Times New Roman" w:hAnsi="Times New Roman" w:cs="Times New Roman"/>
          <w:b/>
          <w:sz w:val="24"/>
          <w:szCs w:val="24"/>
        </w:rPr>
        <w:t xml:space="preserve"> </w:t>
      </w:r>
      <w:r w:rsidR="004E48E9" w:rsidRPr="004E47A1">
        <w:rPr>
          <w:rFonts w:ascii="Times New Roman" w:hAnsi="Times New Roman" w:cs="Times New Roman"/>
          <w:color w:val="5D7284"/>
          <w:sz w:val="24"/>
          <w:szCs w:val="24"/>
        </w:rPr>
        <w:t>46:54</w:t>
      </w:r>
    </w:p>
    <w:p w14:paraId="5F62D1C7" w14:textId="77777777" w:rsidR="00DB285D" w:rsidRPr="004E47A1" w:rsidRDefault="00EB4BFD">
      <w:pPr>
        <w:spacing w:after="0"/>
        <w:rPr>
          <w:rFonts w:ascii="Times New Roman" w:hAnsi="Times New Roman" w:cs="Times New Roman"/>
          <w:sz w:val="24"/>
          <w:szCs w:val="24"/>
        </w:rPr>
      </w:pPr>
      <w:r>
        <w:rPr>
          <w:rFonts w:ascii="Times New Roman" w:hAnsi="Times New Roman" w:cs="Times New Roman"/>
          <w:sz w:val="24"/>
          <w:szCs w:val="24"/>
        </w:rPr>
        <w:t>Thank you again.</w:t>
      </w:r>
    </w:p>
    <w:p w14:paraId="6D16A2DF" w14:textId="77777777" w:rsidR="00DB285D" w:rsidRPr="004E47A1" w:rsidRDefault="00DB285D">
      <w:pPr>
        <w:spacing w:after="0"/>
        <w:rPr>
          <w:rFonts w:ascii="Times New Roman" w:hAnsi="Times New Roman" w:cs="Times New Roman"/>
          <w:sz w:val="24"/>
          <w:szCs w:val="24"/>
        </w:rPr>
      </w:pPr>
    </w:p>
    <w:p w14:paraId="18732E37" w14:textId="77777777" w:rsidR="00DB285D" w:rsidRPr="00AD5F32" w:rsidRDefault="00EB4BFD">
      <w:pPr>
        <w:spacing w:after="0"/>
        <w:rPr>
          <w:rFonts w:ascii="Times New Roman" w:hAnsi="Times New Roman" w:cs="Times New Roman"/>
          <w:b/>
          <w:sz w:val="24"/>
          <w:szCs w:val="24"/>
        </w:rPr>
      </w:pPr>
      <w:r w:rsidRPr="00AD5F32">
        <w:rPr>
          <w:rFonts w:ascii="Times New Roman" w:hAnsi="Times New Roman" w:cs="Times New Roman"/>
          <w:b/>
          <w:sz w:val="24"/>
          <w:szCs w:val="24"/>
        </w:rPr>
        <w:t>Audience Member</w:t>
      </w:r>
    </w:p>
    <w:p w14:paraId="15C0A85C" w14:textId="77777777" w:rsidR="00EB4BFD"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 xml:space="preserve">My interpretation is </w:t>
      </w:r>
      <w:r w:rsidR="00EB4BFD">
        <w:rPr>
          <w:rFonts w:ascii="Times New Roman" w:hAnsi="Times New Roman" w:cs="Times New Roman"/>
          <w:sz w:val="24"/>
          <w:szCs w:val="24"/>
        </w:rPr>
        <w:t>direct;</w:t>
      </w:r>
      <w:r w:rsidRPr="004E47A1">
        <w:rPr>
          <w:rFonts w:ascii="Times New Roman" w:hAnsi="Times New Roman" w:cs="Times New Roman"/>
          <w:sz w:val="24"/>
          <w:szCs w:val="24"/>
        </w:rPr>
        <w:t xml:space="preserve"> I'm not used to using this facility</w:t>
      </w:r>
      <w:r w:rsidR="00EB4BFD">
        <w:rPr>
          <w:rFonts w:ascii="Times New Roman" w:hAnsi="Times New Roman" w:cs="Times New Roman"/>
          <w:sz w:val="24"/>
          <w:szCs w:val="24"/>
        </w:rPr>
        <w:t>. I</w:t>
      </w:r>
      <w:r w:rsidRPr="004E47A1">
        <w:rPr>
          <w:rFonts w:ascii="Times New Roman" w:hAnsi="Times New Roman" w:cs="Times New Roman"/>
          <w:sz w:val="24"/>
          <w:szCs w:val="24"/>
        </w:rPr>
        <w:t xml:space="preserve"> </w:t>
      </w:r>
      <w:proofErr w:type="gramStart"/>
      <w:r w:rsidRPr="004E47A1">
        <w:rPr>
          <w:rFonts w:ascii="Times New Roman" w:hAnsi="Times New Roman" w:cs="Times New Roman"/>
          <w:sz w:val="24"/>
          <w:szCs w:val="24"/>
        </w:rPr>
        <w:t>wasn't able to</w:t>
      </w:r>
      <w:proofErr w:type="gramEnd"/>
      <w:r w:rsidRPr="004E47A1">
        <w:rPr>
          <w:rFonts w:ascii="Times New Roman" w:hAnsi="Times New Roman" w:cs="Times New Roman"/>
          <w:sz w:val="24"/>
          <w:szCs w:val="24"/>
        </w:rPr>
        <w:t xml:space="preserve"> find the way to put my hand up</w:t>
      </w:r>
      <w:r w:rsidR="00EB4BFD">
        <w:rPr>
          <w:rFonts w:ascii="Times New Roman" w:hAnsi="Times New Roman" w:cs="Times New Roman"/>
          <w:sz w:val="24"/>
          <w:szCs w:val="24"/>
        </w:rPr>
        <w:t xml:space="preserve"> virtually. </w:t>
      </w:r>
    </w:p>
    <w:p w14:paraId="1B0783A0" w14:textId="77777777" w:rsidR="00EB4BFD" w:rsidRDefault="00EB4BFD">
      <w:pPr>
        <w:spacing w:after="0"/>
        <w:rPr>
          <w:rFonts w:ascii="Times New Roman" w:hAnsi="Times New Roman" w:cs="Times New Roman"/>
          <w:sz w:val="24"/>
          <w:szCs w:val="24"/>
        </w:rPr>
      </w:pPr>
    </w:p>
    <w:p w14:paraId="0A515F6E" w14:textId="77777777" w:rsidR="00EB4BFD" w:rsidRDefault="002268D6">
      <w:pPr>
        <w:spacing w:after="0"/>
        <w:rPr>
          <w:rFonts w:ascii="Times New Roman" w:hAnsi="Times New Roman" w:cs="Times New Roman"/>
          <w:b/>
          <w:sz w:val="24"/>
          <w:szCs w:val="24"/>
        </w:rPr>
      </w:pPr>
      <w:r>
        <w:rPr>
          <w:rFonts w:ascii="Times New Roman" w:hAnsi="Times New Roman" w:cs="Times New Roman"/>
          <w:b/>
          <w:sz w:val="24"/>
          <w:szCs w:val="24"/>
        </w:rPr>
        <w:t>Céline</w:t>
      </w:r>
      <w:r w:rsidR="00EB4BFD" w:rsidRPr="004E47A1">
        <w:rPr>
          <w:rFonts w:ascii="Times New Roman" w:hAnsi="Times New Roman" w:cs="Times New Roman"/>
          <w:b/>
          <w:sz w:val="24"/>
          <w:szCs w:val="24"/>
        </w:rPr>
        <w:t xml:space="preserve"> Roussel  </w:t>
      </w:r>
      <w:r w:rsidR="00EB4BFD">
        <w:rPr>
          <w:rFonts w:ascii="Times New Roman" w:hAnsi="Times New Roman" w:cs="Times New Roman"/>
          <w:b/>
          <w:sz w:val="24"/>
          <w:szCs w:val="24"/>
        </w:rPr>
        <w:t xml:space="preserve"> </w:t>
      </w:r>
    </w:p>
    <w:p w14:paraId="6EC6AB51"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lastRenderedPageBreak/>
        <w:t>Sel</w:t>
      </w:r>
      <w:r w:rsidR="00EB4BFD">
        <w:rPr>
          <w:rFonts w:ascii="Times New Roman" w:hAnsi="Times New Roman" w:cs="Times New Roman"/>
          <w:sz w:val="24"/>
          <w:szCs w:val="24"/>
        </w:rPr>
        <w:t>ina, you asked a question?</w:t>
      </w:r>
      <w:r w:rsidR="0054377C">
        <w:rPr>
          <w:rFonts w:ascii="Times New Roman" w:hAnsi="Times New Roman" w:cs="Times New Roman"/>
          <w:sz w:val="24"/>
          <w:szCs w:val="24"/>
        </w:rPr>
        <w:t xml:space="preserve"> </w:t>
      </w:r>
      <w:r w:rsidRPr="004E47A1">
        <w:rPr>
          <w:rFonts w:ascii="Times New Roman" w:hAnsi="Times New Roman" w:cs="Times New Roman"/>
          <w:sz w:val="24"/>
          <w:szCs w:val="24"/>
        </w:rPr>
        <w:t>I would like to pick up again</w:t>
      </w:r>
      <w:r w:rsidR="00EB4BFD">
        <w:rPr>
          <w:rFonts w:ascii="Times New Roman" w:hAnsi="Times New Roman" w:cs="Times New Roman"/>
          <w:sz w:val="24"/>
          <w:szCs w:val="24"/>
        </w:rPr>
        <w:t xml:space="preserve"> on what Max said. You have shown us, you have defined vision in a convincing way. May I </w:t>
      </w:r>
      <w:proofErr w:type="gramStart"/>
      <w:r w:rsidR="00EB4BFD">
        <w:rPr>
          <w:rFonts w:ascii="Times New Roman" w:hAnsi="Times New Roman" w:cs="Times New Roman"/>
          <w:sz w:val="24"/>
          <w:szCs w:val="24"/>
        </w:rPr>
        <w:t>hand</w:t>
      </w:r>
      <w:proofErr w:type="gramEnd"/>
      <w:r w:rsidR="00EB4BFD">
        <w:rPr>
          <w:rFonts w:ascii="Times New Roman" w:hAnsi="Times New Roman" w:cs="Times New Roman"/>
          <w:sz w:val="24"/>
          <w:szCs w:val="24"/>
        </w:rPr>
        <w:t xml:space="preserve"> over again to all three of you.  How would you describe blindness studies? One of the main questions of this conference. I don’t know which one of you could answer first.</w:t>
      </w:r>
    </w:p>
    <w:p w14:paraId="56A730A5" w14:textId="77777777" w:rsidR="00DB285D" w:rsidRPr="004E47A1" w:rsidRDefault="00DB285D">
      <w:pPr>
        <w:spacing w:after="0"/>
        <w:rPr>
          <w:rFonts w:ascii="Times New Roman" w:hAnsi="Times New Roman" w:cs="Times New Roman"/>
          <w:sz w:val="24"/>
          <w:szCs w:val="24"/>
        </w:rPr>
      </w:pPr>
    </w:p>
    <w:p w14:paraId="67020B45" w14:textId="77777777" w:rsidR="0054377C" w:rsidRPr="004E47A1" w:rsidRDefault="0054377C" w:rsidP="0054377C">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Bertrand Verine  </w:t>
      </w:r>
    </w:p>
    <w:p w14:paraId="54775465" w14:textId="6A0112D6" w:rsidR="00A6323F"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 xml:space="preserve">Yes, I could answer that. As little as I know about it. I'm not an English speaker.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I've only read short bits and pieces. Because of my limited knowledge of English</w:t>
      </w:r>
      <w:r w:rsidR="00A70A58">
        <w:rPr>
          <w:rFonts w:ascii="Times New Roman" w:hAnsi="Times New Roman" w:cs="Times New Roman"/>
          <w:sz w:val="24"/>
          <w:szCs w:val="24"/>
        </w:rPr>
        <w:t>,</w:t>
      </w:r>
      <w:r w:rsidRPr="004E47A1">
        <w:rPr>
          <w:rFonts w:ascii="Times New Roman" w:hAnsi="Times New Roman" w:cs="Times New Roman"/>
          <w:sz w:val="24"/>
          <w:szCs w:val="24"/>
        </w:rPr>
        <w:t xml:space="preserve"> only the bits and pieces that have been translated into French</w:t>
      </w:r>
      <w:r w:rsidR="00A70A58">
        <w:rPr>
          <w:rFonts w:ascii="Times New Roman" w:hAnsi="Times New Roman" w:cs="Times New Roman"/>
          <w:sz w:val="24"/>
          <w:szCs w:val="24"/>
        </w:rPr>
        <w:t>.</w:t>
      </w:r>
      <w:r w:rsidRPr="004E47A1">
        <w:rPr>
          <w:rFonts w:ascii="Times New Roman" w:hAnsi="Times New Roman" w:cs="Times New Roman"/>
          <w:sz w:val="24"/>
          <w:szCs w:val="24"/>
        </w:rPr>
        <w:t xml:space="preserve"> </w:t>
      </w:r>
      <w:r w:rsidR="00A70A58">
        <w:rPr>
          <w:rFonts w:ascii="Times New Roman" w:hAnsi="Times New Roman" w:cs="Times New Roman"/>
          <w:sz w:val="24"/>
          <w:szCs w:val="24"/>
        </w:rPr>
        <w:t>W</w:t>
      </w:r>
      <w:r w:rsidRPr="004E47A1">
        <w:rPr>
          <w:rFonts w:ascii="Times New Roman" w:hAnsi="Times New Roman" w:cs="Times New Roman"/>
          <w:sz w:val="24"/>
          <w:szCs w:val="24"/>
        </w:rPr>
        <w:t>e are still stuck in the binary seeing</w:t>
      </w:r>
      <w:r w:rsidR="00A70A58">
        <w:rPr>
          <w:rFonts w:ascii="Times New Roman" w:hAnsi="Times New Roman" w:cs="Times New Roman"/>
          <w:sz w:val="24"/>
          <w:szCs w:val="24"/>
        </w:rPr>
        <w:t xml:space="preserve"> / non seeing situation</w:t>
      </w:r>
      <w:r w:rsidRPr="004E47A1">
        <w:rPr>
          <w:rFonts w:ascii="Times New Roman" w:hAnsi="Times New Roman" w:cs="Times New Roman"/>
          <w:sz w:val="24"/>
          <w:szCs w:val="24"/>
        </w:rPr>
        <w:t xml:space="preserve">. I have tried to move the goalposts and head towards other forms of </w:t>
      </w:r>
      <w:proofErr w:type="spellStart"/>
      <w:r w:rsidR="00A70A58">
        <w:rPr>
          <w:rFonts w:ascii="Times New Roman" w:hAnsi="Times New Roman" w:cs="Times New Roman"/>
          <w:sz w:val="24"/>
          <w:szCs w:val="24"/>
        </w:rPr>
        <w:t>sensoriality</w:t>
      </w:r>
      <w:proofErr w:type="spellEnd"/>
      <w:r w:rsidRPr="004E47A1">
        <w:rPr>
          <w:rFonts w:ascii="Times New Roman" w:hAnsi="Times New Roman" w:cs="Times New Roman"/>
          <w:sz w:val="24"/>
          <w:szCs w:val="24"/>
        </w:rPr>
        <w:t xml:space="preserve"> including by toppling in a slightly provocative way</w:t>
      </w:r>
      <w:r w:rsidR="00A70A58">
        <w:rPr>
          <w:rFonts w:ascii="Times New Roman" w:hAnsi="Times New Roman" w:cs="Times New Roman"/>
          <w:sz w:val="24"/>
          <w:szCs w:val="24"/>
        </w:rPr>
        <w:t>, f</w:t>
      </w:r>
      <w:r w:rsidRPr="004E47A1">
        <w:rPr>
          <w:rFonts w:ascii="Times New Roman" w:hAnsi="Times New Roman" w:cs="Times New Roman"/>
          <w:sz w:val="24"/>
          <w:szCs w:val="24"/>
        </w:rPr>
        <w:t>or about a century, after an 1850 to 1950</w:t>
      </w:r>
      <w:r w:rsidR="00A70A58">
        <w:rPr>
          <w:rFonts w:ascii="Times New Roman" w:hAnsi="Times New Roman" w:cs="Times New Roman"/>
          <w:sz w:val="24"/>
          <w:szCs w:val="24"/>
        </w:rPr>
        <w:t>,</w:t>
      </w:r>
      <w:r w:rsidRPr="004E47A1">
        <w:rPr>
          <w:rFonts w:ascii="Times New Roman" w:hAnsi="Times New Roman" w:cs="Times New Roman"/>
          <w:sz w:val="24"/>
          <w:szCs w:val="24"/>
        </w:rPr>
        <w:t xml:space="preserve"> people who</w:t>
      </w:r>
      <w:r w:rsidR="00A70A58">
        <w:rPr>
          <w:rFonts w:ascii="Times New Roman" w:hAnsi="Times New Roman" w:cs="Times New Roman"/>
          <w:sz w:val="24"/>
          <w:szCs w:val="24"/>
        </w:rPr>
        <w:t>,</w:t>
      </w:r>
      <w:r w:rsidRPr="004E47A1">
        <w:rPr>
          <w:rFonts w:ascii="Times New Roman" w:hAnsi="Times New Roman" w:cs="Times New Roman"/>
          <w:sz w:val="24"/>
          <w:szCs w:val="24"/>
        </w:rPr>
        <w:t xml:space="preserve"> seeing people became what we could say, as a caricature, blind to their other sensations</w:t>
      </w:r>
      <w:r w:rsidR="00A70A58">
        <w:rPr>
          <w:rFonts w:ascii="Times New Roman" w:hAnsi="Times New Roman" w:cs="Times New Roman"/>
          <w:sz w:val="24"/>
          <w:szCs w:val="24"/>
        </w:rPr>
        <w:t>,</w:t>
      </w:r>
      <w:r w:rsidRPr="004E47A1">
        <w:rPr>
          <w:rFonts w:ascii="Times New Roman" w:hAnsi="Times New Roman" w:cs="Times New Roman"/>
          <w:sz w:val="24"/>
          <w:szCs w:val="24"/>
        </w:rPr>
        <w:t xml:space="preserve"> to their other senses. Touch</w:t>
      </w:r>
      <w:r w:rsidR="00A70A58">
        <w:rPr>
          <w:rFonts w:ascii="Times New Roman" w:hAnsi="Times New Roman" w:cs="Times New Roman"/>
          <w:sz w:val="24"/>
          <w:szCs w:val="24"/>
        </w:rPr>
        <w:t>,</w:t>
      </w:r>
      <w:r w:rsidRPr="004E47A1">
        <w:rPr>
          <w:rFonts w:ascii="Times New Roman" w:hAnsi="Times New Roman" w:cs="Times New Roman"/>
          <w:sz w:val="24"/>
          <w:szCs w:val="24"/>
        </w:rPr>
        <w:t xml:space="preserve"> hearing, smell</w:t>
      </w:r>
      <w:r w:rsidR="00A70A58">
        <w:rPr>
          <w:rFonts w:ascii="Times New Roman" w:hAnsi="Times New Roman" w:cs="Times New Roman"/>
          <w:sz w:val="24"/>
          <w:szCs w:val="24"/>
        </w:rPr>
        <w:t>,</w:t>
      </w:r>
      <w:r w:rsidRPr="004E47A1">
        <w:rPr>
          <w:rFonts w:ascii="Times New Roman" w:hAnsi="Times New Roman" w:cs="Times New Roman"/>
          <w:sz w:val="24"/>
          <w:szCs w:val="24"/>
        </w:rPr>
        <w:t xml:space="preserve"> and taste disappeared to an extent</w:t>
      </w:r>
      <w:r w:rsidR="004D4D26">
        <w:rPr>
          <w:rFonts w:ascii="Times New Roman" w:hAnsi="Times New Roman" w:cs="Times New Roman"/>
          <w:sz w:val="24"/>
          <w:szCs w:val="24"/>
        </w:rPr>
        <w:t>, these senses, this</w:t>
      </w:r>
      <w:r w:rsidRPr="004E47A1">
        <w:rPr>
          <w:rFonts w:ascii="Times New Roman" w:hAnsi="Times New Roman" w:cs="Times New Roman"/>
          <w:sz w:val="24"/>
          <w:szCs w:val="24"/>
        </w:rPr>
        <w:t xml:space="preserve"> this disappearance of the senses interests me</w:t>
      </w:r>
      <w:r w:rsidR="004D4D26">
        <w:rPr>
          <w:rFonts w:ascii="Times New Roman" w:hAnsi="Times New Roman" w:cs="Times New Roman"/>
          <w:sz w:val="24"/>
          <w:szCs w:val="24"/>
        </w:rPr>
        <w:t>,</w:t>
      </w:r>
      <w:r w:rsidRPr="004E47A1">
        <w:rPr>
          <w:rFonts w:ascii="Times New Roman" w:hAnsi="Times New Roman" w:cs="Times New Roman"/>
          <w:sz w:val="24"/>
          <w:szCs w:val="24"/>
        </w:rPr>
        <w:t xml:space="preserve"> this disappearance at least</w:t>
      </w:r>
      <w:r w:rsidR="004D4D26">
        <w:rPr>
          <w:rFonts w:ascii="Times New Roman" w:hAnsi="Times New Roman" w:cs="Times New Roman"/>
          <w:sz w:val="24"/>
          <w:szCs w:val="24"/>
        </w:rPr>
        <w:t>,</w:t>
      </w:r>
      <w:r w:rsidRPr="004E47A1">
        <w:rPr>
          <w:rFonts w:ascii="Times New Roman" w:hAnsi="Times New Roman" w:cs="Times New Roman"/>
          <w:sz w:val="24"/>
          <w:szCs w:val="24"/>
        </w:rPr>
        <w:t xml:space="preserve"> at the academic level, with a reluctance in literature that appears very early. And then bit by bit so </w:t>
      </w:r>
      <w:r w:rsidR="00A6323F">
        <w:rPr>
          <w:rFonts w:ascii="Times New Roman" w:hAnsi="Times New Roman" w:cs="Times New Roman"/>
          <w:sz w:val="24"/>
          <w:szCs w:val="24"/>
        </w:rPr>
        <w:t xml:space="preserve">it </w:t>
      </w:r>
      <w:r w:rsidRPr="004E47A1">
        <w:rPr>
          <w:rFonts w:ascii="Times New Roman" w:hAnsi="Times New Roman" w:cs="Times New Roman"/>
          <w:sz w:val="24"/>
          <w:szCs w:val="24"/>
        </w:rPr>
        <w:t>acquires more and more important importance over and above other senses</w:t>
      </w:r>
      <w:r w:rsidR="00A6323F">
        <w:rPr>
          <w:rFonts w:ascii="Times New Roman" w:hAnsi="Times New Roman" w:cs="Times New Roman"/>
          <w:sz w:val="24"/>
          <w:szCs w:val="24"/>
        </w:rPr>
        <w:t>; there</w:t>
      </w:r>
      <w:r w:rsidRPr="004E47A1">
        <w:rPr>
          <w:rFonts w:ascii="Times New Roman" w:hAnsi="Times New Roman" w:cs="Times New Roman"/>
          <w:sz w:val="24"/>
          <w:szCs w:val="24"/>
        </w:rPr>
        <w:t xml:space="preserve"> are a few writers that are particularly obvious in this area</w:t>
      </w:r>
      <w:r w:rsidR="00A6323F">
        <w:rPr>
          <w:rFonts w:ascii="Times New Roman" w:hAnsi="Times New Roman" w:cs="Times New Roman"/>
          <w:sz w:val="24"/>
          <w:szCs w:val="24"/>
        </w:rPr>
        <w:t xml:space="preserve"> </w:t>
      </w:r>
      <w:r w:rsidR="004E3C4B">
        <w:rPr>
          <w:rFonts w:ascii="Times New Roman" w:hAnsi="Times New Roman" w:cs="Times New Roman"/>
          <w:sz w:val="24"/>
          <w:szCs w:val="24"/>
        </w:rPr>
        <w:t>Stefan Zweig, Jean Giono b</w:t>
      </w:r>
      <w:r w:rsidRPr="004E47A1">
        <w:rPr>
          <w:rFonts w:ascii="Times New Roman" w:hAnsi="Times New Roman" w:cs="Times New Roman"/>
          <w:sz w:val="24"/>
          <w:szCs w:val="24"/>
        </w:rPr>
        <w:t xml:space="preserve">ut you can find others, you can find traces of this much earlier. For example, </w:t>
      </w:r>
      <w:r w:rsidR="00A6323F">
        <w:rPr>
          <w:rFonts w:ascii="Times New Roman" w:hAnsi="Times New Roman" w:cs="Times New Roman"/>
          <w:sz w:val="24"/>
          <w:szCs w:val="24"/>
        </w:rPr>
        <w:t>Stendhal</w:t>
      </w:r>
      <w:r w:rsidRPr="004E47A1">
        <w:rPr>
          <w:rFonts w:ascii="Times New Roman" w:hAnsi="Times New Roman" w:cs="Times New Roman"/>
          <w:sz w:val="24"/>
          <w:szCs w:val="24"/>
        </w:rPr>
        <w:t xml:space="preserve"> and Victor Hugo, are maybe very massively visual</w:t>
      </w:r>
      <w:r w:rsidR="00A6323F">
        <w:rPr>
          <w:rFonts w:ascii="Times New Roman" w:hAnsi="Times New Roman" w:cs="Times New Roman"/>
          <w:sz w:val="24"/>
          <w:szCs w:val="24"/>
        </w:rPr>
        <w:t>.</w:t>
      </w:r>
      <w:r w:rsidRPr="004E47A1">
        <w:rPr>
          <w:rFonts w:ascii="Times New Roman" w:hAnsi="Times New Roman" w:cs="Times New Roman"/>
          <w:sz w:val="24"/>
          <w:szCs w:val="24"/>
        </w:rPr>
        <w:t xml:space="preserve"> Balzac, however, introduces frequently little touches of smell and noise and feel and touch, extraordinar</w:t>
      </w:r>
      <w:r w:rsidR="00A6323F">
        <w:rPr>
          <w:rFonts w:ascii="Times New Roman" w:hAnsi="Times New Roman" w:cs="Times New Roman"/>
          <w:sz w:val="24"/>
          <w:szCs w:val="24"/>
        </w:rPr>
        <w:t>y,</w:t>
      </w:r>
      <w:r w:rsidRPr="004E47A1">
        <w:rPr>
          <w:rFonts w:ascii="Times New Roman" w:hAnsi="Times New Roman" w:cs="Times New Roman"/>
          <w:sz w:val="24"/>
          <w:szCs w:val="24"/>
        </w:rPr>
        <w:t xml:space="preserve"> extraordinary touches throughout his work, but I'm not quite at the heart of the questions</w:t>
      </w:r>
      <w:r w:rsidR="00A6323F">
        <w:rPr>
          <w:rFonts w:ascii="Times New Roman" w:hAnsi="Times New Roman" w:cs="Times New Roman"/>
          <w:sz w:val="24"/>
          <w:szCs w:val="24"/>
        </w:rPr>
        <w:t>; it’s</w:t>
      </w:r>
      <w:r w:rsidRPr="004E47A1">
        <w:rPr>
          <w:rFonts w:ascii="Times New Roman" w:hAnsi="Times New Roman" w:cs="Times New Roman"/>
          <w:sz w:val="24"/>
          <w:szCs w:val="24"/>
        </w:rPr>
        <w:t xml:space="preserve"> very interesting, nonetheless. Thank you. </w:t>
      </w:r>
    </w:p>
    <w:p w14:paraId="00ED89FA" w14:textId="77777777" w:rsidR="00A6323F" w:rsidRDefault="00A6323F">
      <w:pPr>
        <w:spacing w:after="0"/>
        <w:rPr>
          <w:rFonts w:ascii="Times New Roman" w:hAnsi="Times New Roman" w:cs="Times New Roman"/>
          <w:sz w:val="24"/>
          <w:szCs w:val="24"/>
        </w:rPr>
      </w:pPr>
    </w:p>
    <w:p w14:paraId="33D2E2C9" w14:textId="77777777" w:rsidR="00A6323F" w:rsidRDefault="002268D6" w:rsidP="00A6323F">
      <w:pPr>
        <w:spacing w:after="0"/>
        <w:rPr>
          <w:rFonts w:ascii="Times New Roman" w:hAnsi="Times New Roman" w:cs="Times New Roman"/>
          <w:b/>
          <w:sz w:val="24"/>
          <w:szCs w:val="24"/>
        </w:rPr>
      </w:pPr>
      <w:r>
        <w:rPr>
          <w:rFonts w:ascii="Times New Roman" w:hAnsi="Times New Roman" w:cs="Times New Roman"/>
          <w:b/>
          <w:sz w:val="24"/>
          <w:szCs w:val="24"/>
        </w:rPr>
        <w:t>Céline</w:t>
      </w:r>
      <w:r w:rsidR="00A6323F" w:rsidRPr="004E47A1">
        <w:rPr>
          <w:rFonts w:ascii="Times New Roman" w:hAnsi="Times New Roman" w:cs="Times New Roman"/>
          <w:b/>
          <w:sz w:val="24"/>
          <w:szCs w:val="24"/>
        </w:rPr>
        <w:t xml:space="preserve"> Roussel  </w:t>
      </w:r>
      <w:r w:rsidR="00A6323F">
        <w:rPr>
          <w:rFonts w:ascii="Times New Roman" w:hAnsi="Times New Roman" w:cs="Times New Roman"/>
          <w:b/>
          <w:sz w:val="24"/>
          <w:szCs w:val="24"/>
        </w:rPr>
        <w:t xml:space="preserve"> </w:t>
      </w:r>
    </w:p>
    <w:p w14:paraId="3C52FDE1" w14:textId="463C94AD"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I have a technical issue here. I had a technical issue with interpreting</w:t>
      </w:r>
      <w:r w:rsidR="00A6323F">
        <w:rPr>
          <w:rFonts w:ascii="Times New Roman" w:hAnsi="Times New Roman" w:cs="Times New Roman"/>
          <w:sz w:val="24"/>
          <w:szCs w:val="24"/>
        </w:rPr>
        <w:t xml:space="preserve">. </w:t>
      </w:r>
      <w:r w:rsidRPr="004E47A1">
        <w:rPr>
          <w:rFonts w:ascii="Times New Roman" w:hAnsi="Times New Roman" w:cs="Times New Roman"/>
          <w:sz w:val="24"/>
          <w:szCs w:val="24"/>
        </w:rPr>
        <w:t xml:space="preserve">I wanted to be much more enthusiastic </w:t>
      </w:r>
      <w:proofErr w:type="gramStart"/>
      <w:r w:rsidRPr="004E47A1">
        <w:rPr>
          <w:rFonts w:ascii="Times New Roman" w:hAnsi="Times New Roman" w:cs="Times New Roman"/>
          <w:sz w:val="24"/>
          <w:szCs w:val="24"/>
        </w:rPr>
        <w:t>to</w:t>
      </w:r>
      <w:proofErr w:type="gramEnd"/>
      <w:r w:rsidRPr="004E47A1">
        <w:rPr>
          <w:rFonts w:ascii="Times New Roman" w:hAnsi="Times New Roman" w:cs="Times New Roman"/>
          <w:sz w:val="24"/>
          <w:szCs w:val="24"/>
        </w:rPr>
        <w:t xml:space="preserve"> the answer that you gave</w:t>
      </w:r>
      <w:r w:rsidR="00A6323F">
        <w:rPr>
          <w:rFonts w:ascii="Times New Roman" w:hAnsi="Times New Roman" w:cs="Times New Roman"/>
          <w:sz w:val="24"/>
          <w:szCs w:val="24"/>
        </w:rPr>
        <w:t>,</w:t>
      </w:r>
      <w:r w:rsidRPr="004E47A1">
        <w:rPr>
          <w:rFonts w:ascii="Times New Roman" w:hAnsi="Times New Roman" w:cs="Times New Roman"/>
          <w:sz w:val="24"/>
          <w:szCs w:val="24"/>
        </w:rPr>
        <w:t xml:space="preserve"> Max, as to your definition, of blindness, but also </w:t>
      </w:r>
      <w:r w:rsidR="00A6323F">
        <w:rPr>
          <w:rFonts w:ascii="Times New Roman" w:hAnsi="Times New Roman" w:cs="Times New Roman"/>
          <w:sz w:val="24"/>
          <w:szCs w:val="24"/>
        </w:rPr>
        <w:t>of</w:t>
      </w:r>
      <w:r w:rsidRPr="004E47A1">
        <w:rPr>
          <w:rFonts w:ascii="Times New Roman" w:hAnsi="Times New Roman" w:cs="Times New Roman"/>
          <w:sz w:val="24"/>
          <w:szCs w:val="24"/>
        </w:rPr>
        <w:t xml:space="preserve"> vision. I think your </w:t>
      </w:r>
      <w:r w:rsidR="00A6323F">
        <w:rPr>
          <w:rFonts w:ascii="Times New Roman" w:hAnsi="Times New Roman" w:cs="Times New Roman"/>
          <w:sz w:val="24"/>
          <w:szCs w:val="24"/>
        </w:rPr>
        <w:t>ap</w:t>
      </w:r>
      <w:r w:rsidRPr="004E47A1">
        <w:rPr>
          <w:rFonts w:ascii="Times New Roman" w:hAnsi="Times New Roman" w:cs="Times New Roman"/>
          <w:sz w:val="24"/>
          <w:szCs w:val="24"/>
        </w:rPr>
        <w:t xml:space="preserve">proach is very complementary to that of </w:t>
      </w:r>
      <w:r w:rsidR="00A6323F">
        <w:rPr>
          <w:rFonts w:ascii="Times New Roman" w:hAnsi="Times New Roman" w:cs="Times New Roman"/>
          <w:sz w:val="24"/>
          <w:szCs w:val="24"/>
        </w:rPr>
        <w:t>Be</w:t>
      </w:r>
      <w:r w:rsidR="001F6337">
        <w:rPr>
          <w:rFonts w:ascii="Times New Roman" w:hAnsi="Times New Roman" w:cs="Times New Roman"/>
          <w:sz w:val="24"/>
          <w:szCs w:val="24"/>
        </w:rPr>
        <w:t>r</w:t>
      </w:r>
      <w:r w:rsidR="00A6323F">
        <w:rPr>
          <w:rFonts w:ascii="Times New Roman" w:hAnsi="Times New Roman" w:cs="Times New Roman"/>
          <w:sz w:val="24"/>
          <w:szCs w:val="24"/>
        </w:rPr>
        <w:t>trand</w:t>
      </w:r>
      <w:r w:rsidR="001F6337">
        <w:rPr>
          <w:rFonts w:ascii="Times New Roman" w:hAnsi="Times New Roman" w:cs="Times New Roman"/>
          <w:sz w:val="24"/>
          <w:szCs w:val="24"/>
        </w:rPr>
        <w:t xml:space="preserve"> a</w:t>
      </w:r>
      <w:r w:rsidRPr="004E47A1">
        <w:rPr>
          <w:rFonts w:ascii="Times New Roman" w:hAnsi="Times New Roman" w:cs="Times New Roman"/>
          <w:sz w:val="24"/>
          <w:szCs w:val="24"/>
        </w:rPr>
        <w:t xml:space="preserve">s we </w:t>
      </w:r>
      <w:proofErr w:type="gramStart"/>
      <w:r w:rsidRPr="004E47A1">
        <w:rPr>
          <w:rFonts w:ascii="Times New Roman" w:hAnsi="Times New Roman" w:cs="Times New Roman"/>
          <w:sz w:val="24"/>
          <w:szCs w:val="24"/>
        </w:rPr>
        <w:t>have a tendency to</w:t>
      </w:r>
      <w:proofErr w:type="gramEnd"/>
      <w:r w:rsidRPr="004E47A1">
        <w:rPr>
          <w:rFonts w:ascii="Times New Roman" w:hAnsi="Times New Roman" w:cs="Times New Roman"/>
          <w:sz w:val="24"/>
          <w:szCs w:val="24"/>
        </w:rPr>
        <w:t xml:space="preserve"> define blindness and </w:t>
      </w:r>
      <w:r w:rsidR="001F6337">
        <w:rPr>
          <w:rFonts w:ascii="Times New Roman" w:hAnsi="Times New Roman" w:cs="Times New Roman"/>
          <w:sz w:val="24"/>
          <w:szCs w:val="24"/>
        </w:rPr>
        <w:t>the poly-</w:t>
      </w:r>
      <w:proofErr w:type="spellStart"/>
      <w:r w:rsidR="001F6337">
        <w:rPr>
          <w:rFonts w:ascii="Times New Roman" w:hAnsi="Times New Roman" w:cs="Times New Roman"/>
          <w:sz w:val="24"/>
          <w:szCs w:val="24"/>
        </w:rPr>
        <w:t>sensoriality</w:t>
      </w:r>
      <w:proofErr w:type="spellEnd"/>
      <w:r w:rsidR="001F6337">
        <w:rPr>
          <w:rFonts w:ascii="Times New Roman" w:hAnsi="Times New Roman" w:cs="Times New Roman"/>
          <w:sz w:val="24"/>
          <w:szCs w:val="24"/>
        </w:rPr>
        <w:t xml:space="preserve"> that</w:t>
      </w:r>
      <w:r w:rsidRPr="004E47A1">
        <w:rPr>
          <w:rFonts w:ascii="Times New Roman" w:hAnsi="Times New Roman" w:cs="Times New Roman"/>
          <w:sz w:val="24"/>
          <w:szCs w:val="24"/>
        </w:rPr>
        <w:t xml:space="preserve"> stems from it, but we also need to talk about the traps</w:t>
      </w:r>
      <w:r w:rsidR="001F6337">
        <w:rPr>
          <w:rFonts w:ascii="Times New Roman" w:hAnsi="Times New Roman" w:cs="Times New Roman"/>
          <w:sz w:val="24"/>
          <w:szCs w:val="24"/>
        </w:rPr>
        <w:t>, the snares of vision, that what you talked about are</w:t>
      </w:r>
      <w:r w:rsidRPr="004E47A1">
        <w:rPr>
          <w:rFonts w:ascii="Times New Roman" w:hAnsi="Times New Roman" w:cs="Times New Roman"/>
          <w:sz w:val="24"/>
          <w:szCs w:val="24"/>
        </w:rPr>
        <w:t xml:space="preserve"> very convincing, like you talked about.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like</w:t>
      </w:r>
      <w:r w:rsidR="001F6337">
        <w:rPr>
          <w:rFonts w:ascii="Times New Roman" w:hAnsi="Times New Roman" w:cs="Times New Roman"/>
          <w:sz w:val="24"/>
          <w:szCs w:val="24"/>
        </w:rPr>
        <w:t>,</w:t>
      </w:r>
      <w:r w:rsidRPr="004E47A1">
        <w:rPr>
          <w:rFonts w:ascii="Times New Roman" w:hAnsi="Times New Roman" w:cs="Times New Roman"/>
          <w:sz w:val="24"/>
          <w:szCs w:val="24"/>
        </w:rPr>
        <w:t xml:space="preserve"> so many different interpretations and </w:t>
      </w:r>
      <w:r w:rsidR="001F6337">
        <w:rPr>
          <w:rFonts w:ascii="Times New Roman" w:hAnsi="Times New Roman" w:cs="Times New Roman"/>
          <w:sz w:val="24"/>
          <w:szCs w:val="24"/>
        </w:rPr>
        <w:t xml:space="preserve">the </w:t>
      </w:r>
      <w:r w:rsidRPr="004E47A1">
        <w:rPr>
          <w:rFonts w:ascii="Times New Roman" w:hAnsi="Times New Roman" w:cs="Times New Roman"/>
          <w:sz w:val="24"/>
          <w:szCs w:val="24"/>
        </w:rPr>
        <w:t xml:space="preserve">ambivalence that I find particularly interesting. The slight irony that you found the key to his text, in an edition of the </w:t>
      </w:r>
      <w:r w:rsidR="00FF5948">
        <w:rPr>
          <w:rFonts w:ascii="Times New Roman" w:hAnsi="Times New Roman" w:cs="Times New Roman"/>
          <w:sz w:val="24"/>
          <w:szCs w:val="24"/>
        </w:rPr>
        <w:t>E</w:t>
      </w:r>
      <w:r w:rsidRPr="004E47A1">
        <w:rPr>
          <w:rFonts w:ascii="Times New Roman" w:hAnsi="Times New Roman" w:cs="Times New Roman"/>
          <w:sz w:val="24"/>
          <w:szCs w:val="24"/>
        </w:rPr>
        <w:t>ncyclopedia, where you found an</w:t>
      </w:r>
      <w:r w:rsidR="00FF5948">
        <w:rPr>
          <w:rFonts w:ascii="Times New Roman" w:hAnsi="Times New Roman" w:cs="Times New Roman"/>
          <w:sz w:val="24"/>
          <w:szCs w:val="24"/>
        </w:rPr>
        <w:t>,</w:t>
      </w:r>
      <w:r w:rsidRPr="004E47A1">
        <w:rPr>
          <w:rFonts w:ascii="Times New Roman" w:hAnsi="Times New Roman" w:cs="Times New Roman"/>
          <w:sz w:val="24"/>
          <w:szCs w:val="24"/>
        </w:rPr>
        <w:t xml:space="preserve"> in an article, an image that appears in a text of </w:t>
      </w:r>
      <w:r w:rsidR="00FF5948">
        <w:rPr>
          <w:rFonts w:ascii="Times New Roman" w:hAnsi="Times New Roman" w:cs="Times New Roman"/>
          <w:sz w:val="24"/>
          <w:szCs w:val="24"/>
        </w:rPr>
        <w:t>Borges</w:t>
      </w:r>
      <w:r w:rsidRPr="004E47A1">
        <w:rPr>
          <w:rFonts w:ascii="Times New Roman" w:hAnsi="Times New Roman" w:cs="Times New Roman"/>
          <w:sz w:val="24"/>
          <w:szCs w:val="24"/>
        </w:rPr>
        <w:t xml:space="preserve">, whilst the text itself has </w:t>
      </w:r>
      <w:proofErr w:type="gramStart"/>
      <w:r w:rsidRPr="004E47A1">
        <w:rPr>
          <w:rFonts w:ascii="Times New Roman" w:hAnsi="Times New Roman" w:cs="Times New Roman"/>
          <w:sz w:val="24"/>
          <w:szCs w:val="24"/>
        </w:rPr>
        <w:t>the,</w:t>
      </w:r>
      <w:proofErr w:type="gramEnd"/>
      <w:r w:rsidRPr="004E47A1">
        <w:rPr>
          <w:rFonts w:ascii="Times New Roman" w:hAnsi="Times New Roman" w:cs="Times New Roman"/>
          <w:sz w:val="24"/>
          <w:szCs w:val="24"/>
        </w:rPr>
        <w:t xml:space="preserve"> the</w:t>
      </w:r>
      <w:r w:rsidR="00FF5948">
        <w:rPr>
          <w:rFonts w:ascii="Times New Roman" w:hAnsi="Times New Roman" w:cs="Times New Roman"/>
          <w:sz w:val="24"/>
          <w:szCs w:val="24"/>
        </w:rPr>
        <w:t>o</w:t>
      </w:r>
      <w:r w:rsidRPr="004E47A1">
        <w:rPr>
          <w:rFonts w:ascii="Times New Roman" w:hAnsi="Times New Roman" w:cs="Times New Roman"/>
          <w:sz w:val="24"/>
          <w:szCs w:val="24"/>
        </w:rPr>
        <w:t>logical concept of Islam as refusing pictures, refusing images, I think there is a</w:t>
      </w:r>
      <w:r w:rsidR="00FF5948">
        <w:rPr>
          <w:rFonts w:ascii="Times New Roman" w:hAnsi="Times New Roman" w:cs="Times New Roman"/>
          <w:sz w:val="24"/>
          <w:szCs w:val="24"/>
        </w:rPr>
        <w:t>,</w:t>
      </w:r>
      <w:r w:rsidRPr="004E47A1">
        <w:rPr>
          <w:rFonts w:ascii="Times New Roman" w:hAnsi="Times New Roman" w:cs="Times New Roman"/>
          <w:sz w:val="24"/>
          <w:szCs w:val="24"/>
        </w:rPr>
        <w:t xml:space="preserve"> it's slightly ironic there, that is typical of </w:t>
      </w:r>
      <w:r w:rsidR="00FF5948">
        <w:rPr>
          <w:rFonts w:ascii="Times New Roman" w:hAnsi="Times New Roman" w:cs="Times New Roman"/>
          <w:sz w:val="24"/>
          <w:szCs w:val="24"/>
        </w:rPr>
        <w:t>Borges</w:t>
      </w:r>
      <w:r w:rsidRPr="004E47A1">
        <w:rPr>
          <w:rFonts w:ascii="Times New Roman" w:hAnsi="Times New Roman" w:cs="Times New Roman"/>
          <w:sz w:val="24"/>
          <w:szCs w:val="24"/>
        </w:rPr>
        <w:t>. And I think that you showed it, well, how we move in the</w:t>
      </w:r>
      <w:r w:rsidR="00FF5948">
        <w:rPr>
          <w:rFonts w:ascii="Times New Roman" w:hAnsi="Times New Roman" w:cs="Times New Roman"/>
          <w:sz w:val="24"/>
          <w:szCs w:val="24"/>
        </w:rPr>
        <w:t>,</w:t>
      </w:r>
      <w:r w:rsidRPr="004E47A1">
        <w:rPr>
          <w:rFonts w:ascii="Times New Roman" w:hAnsi="Times New Roman" w:cs="Times New Roman"/>
          <w:sz w:val="24"/>
          <w:szCs w:val="24"/>
        </w:rPr>
        <w:t xml:space="preserve"> we find our way forward in the labyrinth of the text, and how the universe of his fiction must not be understood in </w:t>
      </w:r>
      <w:r w:rsidR="00097C6F">
        <w:rPr>
          <w:rFonts w:ascii="Times New Roman" w:hAnsi="Times New Roman" w:cs="Times New Roman"/>
          <w:sz w:val="24"/>
          <w:szCs w:val="24"/>
        </w:rPr>
        <w:t xml:space="preserve">a </w:t>
      </w:r>
      <w:r w:rsidRPr="004E47A1">
        <w:rPr>
          <w:rFonts w:ascii="Times New Roman" w:hAnsi="Times New Roman" w:cs="Times New Roman"/>
          <w:sz w:val="24"/>
          <w:szCs w:val="24"/>
        </w:rPr>
        <w:t xml:space="preserve">visual optical way, but also by efforts of interpretation. When we are faced by texts that are based on </w:t>
      </w:r>
      <w:r w:rsidR="00C35B36">
        <w:rPr>
          <w:rFonts w:ascii="Times New Roman" w:hAnsi="Times New Roman" w:cs="Times New Roman"/>
          <w:sz w:val="24"/>
          <w:szCs w:val="24"/>
        </w:rPr>
        <w:t>poly-</w:t>
      </w:r>
      <w:proofErr w:type="spellStart"/>
      <w:r w:rsidR="00C35B36">
        <w:rPr>
          <w:rFonts w:ascii="Times New Roman" w:hAnsi="Times New Roman" w:cs="Times New Roman"/>
          <w:sz w:val="24"/>
          <w:szCs w:val="24"/>
        </w:rPr>
        <w:t>sensoriality</w:t>
      </w:r>
      <w:proofErr w:type="spellEnd"/>
      <w:r w:rsidRPr="004E47A1">
        <w:rPr>
          <w:rFonts w:ascii="Times New Roman" w:hAnsi="Times New Roman" w:cs="Times New Roman"/>
          <w:sz w:val="24"/>
          <w:szCs w:val="24"/>
        </w:rPr>
        <w:t>, we also can be led towards different interpretations and sliding meaning. And differen</w:t>
      </w:r>
      <w:r w:rsidR="00C35B36">
        <w:rPr>
          <w:rFonts w:ascii="Times New Roman" w:hAnsi="Times New Roman" w:cs="Times New Roman"/>
          <w:sz w:val="24"/>
          <w:szCs w:val="24"/>
        </w:rPr>
        <w:t xml:space="preserve">t </w:t>
      </w:r>
      <w:proofErr w:type="spellStart"/>
      <w:r w:rsidR="00C35B36">
        <w:rPr>
          <w:rFonts w:ascii="Times New Roman" w:hAnsi="Times New Roman" w:cs="Times New Roman"/>
          <w:sz w:val="24"/>
          <w:szCs w:val="24"/>
        </w:rPr>
        <w:t>sensorialities</w:t>
      </w:r>
      <w:proofErr w:type="spellEnd"/>
      <w:r w:rsidR="00C35B36">
        <w:rPr>
          <w:rFonts w:ascii="Times New Roman" w:hAnsi="Times New Roman" w:cs="Times New Roman"/>
          <w:sz w:val="24"/>
          <w:szCs w:val="24"/>
        </w:rPr>
        <w:t xml:space="preserve"> </w:t>
      </w:r>
      <w:r w:rsidRPr="004E47A1">
        <w:rPr>
          <w:rFonts w:ascii="Times New Roman" w:hAnsi="Times New Roman" w:cs="Times New Roman"/>
          <w:sz w:val="24"/>
          <w:szCs w:val="24"/>
        </w:rPr>
        <w:t>and certain tactile figures need to be interpreted. I think your work really echoes that.</w:t>
      </w:r>
    </w:p>
    <w:p w14:paraId="56E2834E" w14:textId="77777777" w:rsidR="00DB285D" w:rsidRPr="004E47A1" w:rsidRDefault="00DB285D">
      <w:pPr>
        <w:spacing w:after="0"/>
        <w:rPr>
          <w:rFonts w:ascii="Times New Roman" w:hAnsi="Times New Roman" w:cs="Times New Roman"/>
          <w:sz w:val="24"/>
          <w:szCs w:val="24"/>
        </w:rPr>
      </w:pPr>
    </w:p>
    <w:p w14:paraId="4AD43255" w14:textId="77777777" w:rsidR="00DB285D" w:rsidRPr="004E47A1" w:rsidRDefault="00FD0F07">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Max Ubelaker </w:t>
      </w:r>
      <w:proofErr w:type="gramStart"/>
      <w:r w:rsidRPr="004E47A1">
        <w:rPr>
          <w:rFonts w:ascii="Times New Roman" w:hAnsi="Times New Roman" w:cs="Times New Roman"/>
          <w:b/>
          <w:sz w:val="24"/>
          <w:szCs w:val="24"/>
        </w:rPr>
        <w:t xml:space="preserve">Andrade  </w:t>
      </w:r>
      <w:r w:rsidR="004E48E9" w:rsidRPr="004E47A1">
        <w:rPr>
          <w:rFonts w:ascii="Times New Roman" w:hAnsi="Times New Roman" w:cs="Times New Roman"/>
          <w:color w:val="5D7284"/>
          <w:sz w:val="24"/>
          <w:szCs w:val="24"/>
        </w:rPr>
        <w:t>53:35</w:t>
      </w:r>
      <w:proofErr w:type="gramEnd"/>
    </w:p>
    <w:p w14:paraId="499BCF67" w14:textId="05D58C10"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There's a</w:t>
      </w:r>
      <w:r w:rsidR="00FD0F07">
        <w:rPr>
          <w:rFonts w:ascii="Times New Roman" w:hAnsi="Times New Roman" w:cs="Times New Roman"/>
          <w:sz w:val="24"/>
          <w:szCs w:val="24"/>
        </w:rPr>
        <w:t>,</w:t>
      </w:r>
      <w:r w:rsidRPr="004E47A1">
        <w:rPr>
          <w:rFonts w:ascii="Times New Roman" w:hAnsi="Times New Roman" w:cs="Times New Roman"/>
          <w:sz w:val="24"/>
          <w:szCs w:val="24"/>
        </w:rPr>
        <w:t xml:space="preserve"> there's another moment, that's, that's really wonderful that just to share very briefly</w:t>
      </w:r>
      <w:r w:rsidR="00FD0F07">
        <w:rPr>
          <w:rFonts w:ascii="Times New Roman" w:hAnsi="Times New Roman" w:cs="Times New Roman"/>
          <w:sz w:val="24"/>
          <w:szCs w:val="24"/>
        </w:rPr>
        <w:t>,</w:t>
      </w:r>
      <w:r w:rsidRPr="004E47A1">
        <w:rPr>
          <w:rFonts w:ascii="Times New Roman" w:hAnsi="Times New Roman" w:cs="Times New Roman"/>
          <w:sz w:val="24"/>
          <w:szCs w:val="24"/>
        </w:rPr>
        <w:t xml:space="preserve"> in which in in the story, the </w:t>
      </w:r>
      <w:r w:rsidR="00FD0F07">
        <w:rPr>
          <w:rFonts w:ascii="Times New Roman" w:hAnsi="Times New Roman" w:cs="Times New Roman"/>
          <w:sz w:val="24"/>
          <w:szCs w:val="24"/>
        </w:rPr>
        <w:t>“</w:t>
      </w:r>
      <w:r w:rsidRPr="004E47A1">
        <w:rPr>
          <w:rFonts w:ascii="Times New Roman" w:hAnsi="Times New Roman" w:cs="Times New Roman"/>
          <w:sz w:val="24"/>
          <w:szCs w:val="24"/>
        </w:rPr>
        <w:t>Library of Babel,</w:t>
      </w:r>
      <w:r w:rsidR="00FD0F07">
        <w:rPr>
          <w:rFonts w:ascii="Times New Roman" w:hAnsi="Times New Roman" w:cs="Times New Roman"/>
          <w:sz w:val="24"/>
          <w:szCs w:val="24"/>
        </w:rPr>
        <w:t>”</w:t>
      </w:r>
      <w:r w:rsidRPr="004E47A1">
        <w:rPr>
          <w:rFonts w:ascii="Times New Roman" w:hAnsi="Times New Roman" w:cs="Times New Roman"/>
          <w:sz w:val="24"/>
          <w:szCs w:val="24"/>
        </w:rPr>
        <w:t xml:space="preserve"> there's a without explaining the whole story, of course, it has to </w:t>
      </w:r>
      <w:r w:rsidRPr="004E47A1">
        <w:rPr>
          <w:rFonts w:ascii="Times New Roman" w:hAnsi="Times New Roman" w:cs="Times New Roman"/>
          <w:sz w:val="24"/>
          <w:szCs w:val="24"/>
        </w:rPr>
        <w:lastRenderedPageBreak/>
        <w:t>do with this, this library that contains all of the possible texts, that, you know, all the possible text</w:t>
      </w:r>
      <w:r w:rsidR="00A311CE">
        <w:rPr>
          <w:rFonts w:ascii="Times New Roman" w:hAnsi="Times New Roman" w:cs="Times New Roman"/>
          <w:sz w:val="24"/>
          <w:szCs w:val="24"/>
        </w:rPr>
        <w:t>s</w:t>
      </w:r>
      <w:r w:rsidRPr="004E47A1">
        <w:rPr>
          <w:rFonts w:ascii="Times New Roman" w:hAnsi="Times New Roman" w:cs="Times New Roman"/>
          <w:sz w:val="24"/>
          <w:szCs w:val="24"/>
        </w:rPr>
        <w:t xml:space="preserve"> that could</w:t>
      </w:r>
      <w:r w:rsidR="00A311CE">
        <w:rPr>
          <w:rFonts w:ascii="Times New Roman" w:hAnsi="Times New Roman" w:cs="Times New Roman"/>
          <w:sz w:val="24"/>
          <w:szCs w:val="24"/>
        </w:rPr>
        <w:t xml:space="preserve"> be, could</w:t>
      </w:r>
      <w:r w:rsidRPr="004E47A1">
        <w:rPr>
          <w:rFonts w:ascii="Times New Roman" w:hAnsi="Times New Roman" w:cs="Times New Roman"/>
          <w:sz w:val="24"/>
          <w:szCs w:val="24"/>
        </w:rPr>
        <w:t xml:space="preserve"> be made from a variation of a certain number of symbols.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w:t>
      </w:r>
      <w:proofErr w:type="gramStart"/>
      <w:r w:rsidRPr="004E47A1">
        <w:rPr>
          <w:rFonts w:ascii="Times New Roman" w:hAnsi="Times New Roman" w:cs="Times New Roman"/>
          <w:sz w:val="24"/>
          <w:szCs w:val="24"/>
        </w:rPr>
        <w:t>they're</w:t>
      </w:r>
      <w:proofErr w:type="gramEnd"/>
      <w:r w:rsidRPr="004E47A1">
        <w:rPr>
          <w:rFonts w:ascii="Times New Roman" w:hAnsi="Times New Roman" w:cs="Times New Roman"/>
          <w:sz w:val="24"/>
          <w:szCs w:val="24"/>
        </w:rPr>
        <w:t xml:space="preserve"> 25 symbols. And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the idea is, in this infinite library, every single possible text is there. And most of them are </w:t>
      </w:r>
      <w:proofErr w:type="gramStart"/>
      <w:r w:rsidRPr="004E47A1">
        <w:rPr>
          <w:rFonts w:ascii="Times New Roman" w:hAnsi="Times New Roman" w:cs="Times New Roman"/>
          <w:sz w:val="24"/>
          <w:szCs w:val="24"/>
        </w:rPr>
        <w:t>gibberish, because</w:t>
      </w:r>
      <w:proofErr w:type="gramEnd"/>
      <w:r w:rsidRPr="004E47A1">
        <w:rPr>
          <w:rFonts w:ascii="Times New Roman" w:hAnsi="Times New Roman" w:cs="Times New Roman"/>
          <w:sz w:val="24"/>
          <w:szCs w:val="24"/>
        </w:rPr>
        <w:t xml:space="preserve"> they're just re</w:t>
      </w:r>
      <w:r w:rsidR="00A311CE">
        <w:rPr>
          <w:rFonts w:ascii="Times New Roman" w:hAnsi="Times New Roman" w:cs="Times New Roman"/>
          <w:sz w:val="24"/>
          <w:szCs w:val="24"/>
        </w:rPr>
        <w:t>-</w:t>
      </w:r>
      <w:r w:rsidRPr="004E47A1">
        <w:rPr>
          <w:rFonts w:ascii="Times New Roman" w:hAnsi="Times New Roman" w:cs="Times New Roman"/>
          <w:sz w:val="24"/>
          <w:szCs w:val="24"/>
        </w:rPr>
        <w:t>combinations</w:t>
      </w:r>
      <w:r w:rsidR="00A311CE">
        <w:rPr>
          <w:rFonts w:ascii="Times New Roman" w:hAnsi="Times New Roman" w:cs="Times New Roman"/>
          <w:sz w:val="24"/>
          <w:szCs w:val="24"/>
        </w:rPr>
        <w:t xml:space="preserve"> of,</w:t>
      </w:r>
      <w:r w:rsidRPr="004E47A1">
        <w:rPr>
          <w:rFonts w:ascii="Times New Roman" w:hAnsi="Times New Roman" w:cs="Times New Roman"/>
          <w:sz w:val="24"/>
          <w:szCs w:val="24"/>
        </w:rPr>
        <w:t xml:space="preserve"> of letters, right. But there's one text that's hidden inside the story. Because the people who live in this library, which is as large as the universe are, it's like </w:t>
      </w:r>
      <w:proofErr w:type="gramStart"/>
      <w:r w:rsidRPr="004E47A1">
        <w:rPr>
          <w:rFonts w:ascii="Times New Roman" w:hAnsi="Times New Roman" w:cs="Times New Roman"/>
          <w:sz w:val="24"/>
          <w:szCs w:val="24"/>
        </w:rPr>
        <w:t>a hell</w:t>
      </w:r>
      <w:proofErr w:type="gramEnd"/>
      <w:r w:rsidRPr="004E47A1">
        <w:rPr>
          <w:rFonts w:ascii="Times New Roman" w:hAnsi="Times New Roman" w:cs="Times New Roman"/>
          <w:sz w:val="24"/>
          <w:szCs w:val="24"/>
        </w:rPr>
        <w:t xml:space="preserve"> because they, you know, they are surrounded by all these books that are that are impossible to read. </w:t>
      </w:r>
      <w:proofErr w:type="spellStart"/>
      <w:r w:rsidRPr="004E47A1">
        <w:rPr>
          <w:rFonts w:ascii="Times New Roman" w:hAnsi="Times New Roman" w:cs="Times New Roman"/>
          <w:sz w:val="24"/>
          <w:szCs w:val="24"/>
        </w:rPr>
        <w:t>They're</w:t>
      </w:r>
      <w:proofErr w:type="spellEnd"/>
      <w:r w:rsidR="00A311CE">
        <w:rPr>
          <w:rFonts w:ascii="Times New Roman" w:hAnsi="Times New Roman" w:cs="Times New Roman"/>
          <w:sz w:val="24"/>
          <w:szCs w:val="24"/>
        </w:rPr>
        <w:t>,</w:t>
      </w:r>
      <w:r w:rsidRPr="004E47A1">
        <w:rPr>
          <w:rFonts w:ascii="Times New Roman" w:hAnsi="Times New Roman" w:cs="Times New Roman"/>
          <w:sz w:val="24"/>
          <w:szCs w:val="24"/>
        </w:rPr>
        <w:t xml:space="preserve"> they feel like everything's already been said, it's this horrible situation. But if one is not reading the actual text in a book, it is much easier to understand what one is reading is actually a manuscrip</w:t>
      </w:r>
      <w:r w:rsidR="00A311CE">
        <w:rPr>
          <w:rFonts w:ascii="Times New Roman" w:hAnsi="Times New Roman" w:cs="Times New Roman"/>
          <w:sz w:val="24"/>
          <w:szCs w:val="24"/>
        </w:rPr>
        <w:t xml:space="preserve">t, </w:t>
      </w:r>
      <w:r w:rsidRPr="004E47A1">
        <w:rPr>
          <w:rFonts w:ascii="Times New Roman" w:hAnsi="Times New Roman" w:cs="Times New Roman"/>
          <w:sz w:val="24"/>
          <w:szCs w:val="24"/>
        </w:rPr>
        <w:t xml:space="preserve"> </w:t>
      </w:r>
      <w:r w:rsidR="00A311CE">
        <w:rPr>
          <w:rFonts w:ascii="Times New Roman" w:hAnsi="Times New Roman" w:cs="Times New Roman"/>
          <w:sz w:val="24"/>
          <w:szCs w:val="24"/>
        </w:rPr>
        <w:t>r</w:t>
      </w:r>
      <w:r w:rsidRPr="004E47A1">
        <w:rPr>
          <w:rFonts w:ascii="Times New Roman" w:hAnsi="Times New Roman" w:cs="Times New Roman"/>
          <w:sz w:val="24"/>
          <w:szCs w:val="24"/>
        </w:rPr>
        <w:t xml:space="preserve">ight, </w:t>
      </w:r>
      <w:r w:rsidR="00A311CE">
        <w:rPr>
          <w:rFonts w:ascii="Times New Roman" w:hAnsi="Times New Roman" w:cs="Times New Roman"/>
          <w:sz w:val="24"/>
          <w:szCs w:val="24"/>
        </w:rPr>
        <w:t>that</w:t>
      </w:r>
      <w:r w:rsidRPr="004E47A1">
        <w:rPr>
          <w:rFonts w:ascii="Times New Roman" w:hAnsi="Times New Roman" w:cs="Times New Roman"/>
          <w:sz w:val="24"/>
          <w:szCs w:val="24"/>
        </w:rPr>
        <w:t xml:space="preserve"> someone has written on the back of one of these books, and that the, the, the handwriting would be radically different from these perfect symbols that repeat themselves over and over again in this kind of hellish landscape. And so, being able to for a sighted reader, they're reading regular symbols that are interchangeable, </w:t>
      </w:r>
      <w:proofErr w:type="gramStart"/>
      <w:r w:rsidRPr="004E47A1">
        <w:rPr>
          <w:rFonts w:ascii="Times New Roman" w:hAnsi="Times New Roman" w:cs="Times New Roman"/>
          <w:sz w:val="24"/>
          <w:szCs w:val="24"/>
        </w:rPr>
        <w:t>similar to</w:t>
      </w:r>
      <w:proofErr w:type="gramEnd"/>
      <w:r w:rsidRPr="004E47A1">
        <w:rPr>
          <w:rFonts w:ascii="Times New Roman" w:hAnsi="Times New Roman" w:cs="Times New Roman"/>
          <w:sz w:val="24"/>
          <w:szCs w:val="24"/>
        </w:rPr>
        <w:t xml:space="preserve"> these other books. So that the difference of the manuscript that one is reading evaporates for sighted readers. But for someone who's simply listening to the story, for example, that same kind of tension doesn't show up. And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this this key text is much more available </w:t>
      </w:r>
      <w:proofErr w:type="gramStart"/>
      <w:r w:rsidRPr="004E47A1">
        <w:rPr>
          <w:rFonts w:ascii="Times New Roman" w:hAnsi="Times New Roman" w:cs="Times New Roman"/>
          <w:sz w:val="24"/>
          <w:szCs w:val="24"/>
        </w:rPr>
        <w:t>as a as</w:t>
      </w:r>
      <w:proofErr w:type="gramEnd"/>
      <w:r w:rsidRPr="004E47A1">
        <w:rPr>
          <w:rFonts w:ascii="Times New Roman" w:hAnsi="Times New Roman" w:cs="Times New Roman"/>
          <w:sz w:val="24"/>
          <w:szCs w:val="24"/>
        </w:rPr>
        <w:t xml:space="preserve"> a text that contradicts the logic of the rest of the story.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w:t>
      </w:r>
      <w:r w:rsidR="00A311CE">
        <w:rPr>
          <w:rFonts w:ascii="Times New Roman" w:hAnsi="Times New Roman" w:cs="Times New Roman"/>
          <w:sz w:val="24"/>
          <w:szCs w:val="24"/>
        </w:rPr>
        <w:t>this kind</w:t>
      </w:r>
      <w:r w:rsidRPr="004E47A1">
        <w:rPr>
          <w:rFonts w:ascii="Times New Roman" w:hAnsi="Times New Roman" w:cs="Times New Roman"/>
          <w:sz w:val="24"/>
          <w:szCs w:val="24"/>
        </w:rPr>
        <w:t xml:space="preserve"> of a counter example of </w:t>
      </w:r>
      <w:r w:rsidR="00A311CE">
        <w:rPr>
          <w:rFonts w:ascii="Times New Roman" w:hAnsi="Times New Roman" w:cs="Times New Roman"/>
          <w:sz w:val="24"/>
          <w:szCs w:val="24"/>
        </w:rPr>
        <w:t>what</w:t>
      </w:r>
      <w:r w:rsidRPr="004E47A1">
        <w:rPr>
          <w:rFonts w:ascii="Times New Roman" w:hAnsi="Times New Roman" w:cs="Times New Roman"/>
          <w:sz w:val="24"/>
          <w:szCs w:val="24"/>
        </w:rPr>
        <w:t xml:space="preserve"> the sightedness of a reader prevents or can get in the way of understanding</w:t>
      </w:r>
      <w:r w:rsidR="00A311CE">
        <w:rPr>
          <w:rFonts w:ascii="Times New Roman" w:hAnsi="Times New Roman" w:cs="Times New Roman"/>
          <w:sz w:val="24"/>
          <w:szCs w:val="24"/>
        </w:rPr>
        <w:t>,</w:t>
      </w:r>
      <w:r w:rsidRPr="004E47A1">
        <w:rPr>
          <w:rFonts w:ascii="Times New Roman" w:hAnsi="Times New Roman" w:cs="Times New Roman"/>
          <w:sz w:val="24"/>
          <w:szCs w:val="24"/>
        </w:rPr>
        <w:t xml:space="preserve"> the difference between this manuscript </w:t>
      </w:r>
      <w:r w:rsidR="00A311CE">
        <w:rPr>
          <w:rFonts w:ascii="Times New Roman" w:hAnsi="Times New Roman" w:cs="Times New Roman"/>
          <w:sz w:val="24"/>
          <w:szCs w:val="24"/>
        </w:rPr>
        <w:t xml:space="preserve">and the one </w:t>
      </w:r>
      <w:r w:rsidRPr="004E47A1">
        <w:rPr>
          <w:rFonts w:ascii="Times New Roman" w:hAnsi="Times New Roman" w:cs="Times New Roman"/>
          <w:sz w:val="24"/>
          <w:szCs w:val="24"/>
        </w:rPr>
        <w:t xml:space="preserve">that one is reading. And the rest of these perfectly </w:t>
      </w:r>
      <w:r w:rsidR="004E3C4B">
        <w:rPr>
          <w:rFonts w:ascii="Times New Roman" w:hAnsi="Times New Roman" w:cs="Times New Roman"/>
          <w:sz w:val="24"/>
          <w:szCs w:val="24"/>
        </w:rPr>
        <w:t xml:space="preserve">perfect </w:t>
      </w:r>
      <w:proofErr w:type="spellStart"/>
      <w:r w:rsidR="004E3C4B">
        <w:rPr>
          <w:rFonts w:ascii="Times New Roman" w:hAnsi="Times New Roman" w:cs="Times New Roman"/>
          <w:sz w:val="24"/>
          <w:szCs w:val="24"/>
        </w:rPr>
        <w:t>organisations</w:t>
      </w:r>
      <w:proofErr w:type="spellEnd"/>
      <w:r w:rsidR="004E3C4B">
        <w:rPr>
          <w:rFonts w:ascii="Times New Roman" w:hAnsi="Times New Roman" w:cs="Times New Roman"/>
          <w:sz w:val="24"/>
          <w:szCs w:val="24"/>
        </w:rPr>
        <w:t xml:space="preserve"> of </w:t>
      </w:r>
      <w:r w:rsidR="00A311CE">
        <w:rPr>
          <w:rFonts w:ascii="Times New Roman" w:hAnsi="Times New Roman" w:cs="Times New Roman"/>
          <w:sz w:val="24"/>
          <w:szCs w:val="24"/>
        </w:rPr>
        <w:t>printed,</w:t>
      </w:r>
      <w:r w:rsidRPr="004E47A1">
        <w:rPr>
          <w:rFonts w:ascii="Times New Roman" w:hAnsi="Times New Roman" w:cs="Times New Roman"/>
          <w:sz w:val="24"/>
          <w:szCs w:val="24"/>
        </w:rPr>
        <w:t xml:space="preserve"> printed letters</w:t>
      </w:r>
    </w:p>
    <w:p w14:paraId="79708B2A" w14:textId="77777777" w:rsidR="00DB285D" w:rsidRPr="004E47A1" w:rsidRDefault="00DB285D">
      <w:pPr>
        <w:spacing w:after="0"/>
        <w:rPr>
          <w:rFonts w:ascii="Times New Roman" w:hAnsi="Times New Roman" w:cs="Times New Roman"/>
          <w:sz w:val="24"/>
          <w:szCs w:val="24"/>
        </w:rPr>
      </w:pPr>
    </w:p>
    <w:p w14:paraId="6D97C7E9"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Charlotte </w:t>
      </w:r>
      <w:proofErr w:type="gramStart"/>
      <w:r w:rsidRPr="004E47A1">
        <w:rPr>
          <w:rFonts w:ascii="Times New Roman" w:hAnsi="Times New Roman" w:cs="Times New Roman"/>
          <w:b/>
          <w:sz w:val="24"/>
          <w:szCs w:val="24"/>
        </w:rPr>
        <w:t xml:space="preserve">Makepeace  </w:t>
      </w:r>
      <w:r w:rsidRPr="004E47A1">
        <w:rPr>
          <w:rFonts w:ascii="Times New Roman" w:hAnsi="Times New Roman" w:cs="Times New Roman"/>
          <w:color w:val="5D7284"/>
          <w:sz w:val="24"/>
          <w:szCs w:val="24"/>
        </w:rPr>
        <w:t>55:59</w:t>
      </w:r>
      <w:proofErr w:type="gramEnd"/>
    </w:p>
    <w:p w14:paraId="72DD2702" w14:textId="28B4AEF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 xml:space="preserve">I think you raise </w:t>
      </w:r>
      <w:proofErr w:type="gramStart"/>
      <w:r w:rsidRPr="004E47A1">
        <w:rPr>
          <w:rFonts w:ascii="Times New Roman" w:hAnsi="Times New Roman" w:cs="Times New Roman"/>
          <w:sz w:val="24"/>
          <w:szCs w:val="24"/>
        </w:rPr>
        <w:t>a really interesting</w:t>
      </w:r>
      <w:proofErr w:type="gramEnd"/>
      <w:r w:rsidRPr="004E47A1">
        <w:rPr>
          <w:rFonts w:ascii="Times New Roman" w:hAnsi="Times New Roman" w:cs="Times New Roman"/>
          <w:sz w:val="24"/>
          <w:szCs w:val="24"/>
        </w:rPr>
        <w:t xml:space="preserve"> point there about kind of, like actually taking the kind of sighted reader in</w:t>
      </w:r>
      <w:r w:rsidR="00A311CE">
        <w:rPr>
          <w:rFonts w:ascii="Times New Roman" w:hAnsi="Times New Roman" w:cs="Times New Roman"/>
          <w:sz w:val="24"/>
          <w:szCs w:val="24"/>
        </w:rPr>
        <w:t>to</w:t>
      </w:r>
      <w:r w:rsidRPr="004E47A1">
        <w:rPr>
          <w:rFonts w:ascii="Times New Roman" w:hAnsi="Times New Roman" w:cs="Times New Roman"/>
          <w:sz w:val="24"/>
          <w:szCs w:val="24"/>
        </w:rPr>
        <w:t xml:space="preserve"> mind because I found </w:t>
      </w:r>
      <w:proofErr w:type="gramStart"/>
      <w:r w:rsidRPr="004E47A1">
        <w:rPr>
          <w:rFonts w:ascii="Times New Roman" w:hAnsi="Times New Roman" w:cs="Times New Roman"/>
          <w:sz w:val="24"/>
          <w:szCs w:val="24"/>
        </w:rPr>
        <w:t>th</w:t>
      </w:r>
      <w:r w:rsidR="00A311CE">
        <w:rPr>
          <w:rFonts w:ascii="Times New Roman" w:hAnsi="Times New Roman" w:cs="Times New Roman"/>
          <w:sz w:val="24"/>
          <w:szCs w:val="24"/>
        </w:rPr>
        <w:t>at</w:t>
      </w:r>
      <w:r w:rsidRPr="004E47A1">
        <w:rPr>
          <w:rFonts w:ascii="Times New Roman" w:hAnsi="Times New Roman" w:cs="Times New Roman"/>
          <w:sz w:val="24"/>
          <w:szCs w:val="24"/>
        </w:rPr>
        <w:t xml:space="preserve"> I,</w:t>
      </w:r>
      <w:proofErr w:type="gramEnd"/>
      <w:r w:rsidRPr="004E47A1">
        <w:rPr>
          <w:rFonts w:ascii="Times New Roman" w:hAnsi="Times New Roman" w:cs="Times New Roman"/>
          <w:sz w:val="24"/>
          <w:szCs w:val="24"/>
        </w:rPr>
        <w:t xml:space="preserve"> I work largely through speech programs or audio books.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I've had a very strange experience of listening to DH Lawrence </w:t>
      </w:r>
      <w:r w:rsidR="00A311CE">
        <w:rPr>
          <w:rFonts w:ascii="Times New Roman" w:hAnsi="Times New Roman" w:cs="Times New Roman"/>
          <w:sz w:val="24"/>
          <w:szCs w:val="24"/>
        </w:rPr>
        <w:t>not read, not read in a</w:t>
      </w:r>
      <w:r w:rsidRPr="004E47A1">
        <w:rPr>
          <w:rFonts w:ascii="Times New Roman" w:hAnsi="Times New Roman" w:cs="Times New Roman"/>
          <w:sz w:val="24"/>
          <w:szCs w:val="24"/>
        </w:rPr>
        <w:t xml:space="preserve"> Nottinghamshire accent. And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you get a very strange sense of dialect or like to read James Joyce</w:t>
      </w:r>
      <w:r w:rsidR="00A311CE">
        <w:rPr>
          <w:rFonts w:ascii="Times New Roman" w:hAnsi="Times New Roman" w:cs="Times New Roman"/>
          <w:sz w:val="24"/>
          <w:szCs w:val="24"/>
        </w:rPr>
        <w:t xml:space="preserve">’s </w:t>
      </w:r>
      <w:r w:rsidRPr="00A311CE">
        <w:rPr>
          <w:rFonts w:ascii="Times New Roman" w:hAnsi="Times New Roman" w:cs="Times New Roman"/>
          <w:i/>
          <w:sz w:val="24"/>
          <w:szCs w:val="24"/>
        </w:rPr>
        <w:t>Ulysses</w:t>
      </w:r>
      <w:r w:rsidRPr="004E47A1">
        <w:rPr>
          <w:rFonts w:ascii="Times New Roman" w:hAnsi="Times New Roman" w:cs="Times New Roman"/>
          <w:sz w:val="24"/>
          <w:szCs w:val="24"/>
        </w:rPr>
        <w:t xml:space="preserve">, I've had to read parts of it in braille to kind of understand syntax and the structure and the layout of the sentences, which again, just doesn't, I couldn't access through an audio book, but I could access haptically which someone else could have access through </w:t>
      </w:r>
      <w:r w:rsidR="00C704EB">
        <w:rPr>
          <w:rFonts w:ascii="Times New Roman" w:hAnsi="Times New Roman" w:cs="Times New Roman"/>
          <w:sz w:val="24"/>
          <w:szCs w:val="24"/>
        </w:rPr>
        <w:t>sight.</w:t>
      </w:r>
      <w:r w:rsidRPr="004E47A1">
        <w:rPr>
          <w:rFonts w:ascii="Times New Roman" w:hAnsi="Times New Roman" w:cs="Times New Roman"/>
          <w:sz w:val="24"/>
          <w:szCs w:val="24"/>
        </w:rPr>
        <w:t xml:space="preserve"> I think you raise </w:t>
      </w:r>
      <w:proofErr w:type="gramStart"/>
      <w:r w:rsidRPr="004E47A1">
        <w:rPr>
          <w:rFonts w:ascii="Times New Roman" w:hAnsi="Times New Roman" w:cs="Times New Roman"/>
          <w:sz w:val="24"/>
          <w:szCs w:val="24"/>
        </w:rPr>
        <w:t>a really interesting</w:t>
      </w:r>
      <w:proofErr w:type="gramEnd"/>
      <w:r w:rsidRPr="004E47A1">
        <w:rPr>
          <w:rFonts w:ascii="Times New Roman" w:hAnsi="Times New Roman" w:cs="Times New Roman"/>
          <w:sz w:val="24"/>
          <w:szCs w:val="24"/>
        </w:rPr>
        <w:t xml:space="preserve"> possibl</w:t>
      </w:r>
      <w:r w:rsidR="00C704EB">
        <w:rPr>
          <w:rFonts w:ascii="Times New Roman" w:hAnsi="Times New Roman" w:cs="Times New Roman"/>
          <w:sz w:val="24"/>
          <w:szCs w:val="24"/>
        </w:rPr>
        <w:t>e</w:t>
      </w:r>
      <w:r w:rsidRPr="004E47A1">
        <w:rPr>
          <w:rFonts w:ascii="Times New Roman" w:hAnsi="Times New Roman" w:cs="Times New Roman"/>
          <w:sz w:val="24"/>
          <w:szCs w:val="24"/>
        </w:rPr>
        <w:t xml:space="preserve"> aspect of blindness studies</w:t>
      </w:r>
      <w:r w:rsidR="00C704EB">
        <w:rPr>
          <w:rFonts w:ascii="Times New Roman" w:hAnsi="Times New Roman" w:cs="Times New Roman"/>
          <w:sz w:val="24"/>
          <w:szCs w:val="24"/>
        </w:rPr>
        <w:t>:</w:t>
      </w:r>
      <w:r w:rsidRPr="004E47A1">
        <w:rPr>
          <w:rFonts w:ascii="Times New Roman" w:hAnsi="Times New Roman" w:cs="Times New Roman"/>
          <w:sz w:val="24"/>
          <w:szCs w:val="24"/>
        </w:rPr>
        <w:t xml:space="preserve"> about how we come to the text as much as </w:t>
      </w:r>
      <w:r w:rsidR="004E3C4B">
        <w:rPr>
          <w:rFonts w:ascii="Times New Roman" w:hAnsi="Times New Roman" w:cs="Times New Roman"/>
          <w:sz w:val="24"/>
          <w:szCs w:val="24"/>
        </w:rPr>
        <w:t xml:space="preserve">what </w:t>
      </w:r>
      <w:r w:rsidRPr="004E47A1">
        <w:rPr>
          <w:rFonts w:ascii="Times New Roman" w:hAnsi="Times New Roman" w:cs="Times New Roman"/>
          <w:sz w:val="24"/>
          <w:szCs w:val="24"/>
        </w:rPr>
        <w:t>we read</w:t>
      </w:r>
      <w:r w:rsidR="00C704EB">
        <w:rPr>
          <w:rFonts w:ascii="Times New Roman" w:hAnsi="Times New Roman" w:cs="Times New Roman"/>
          <w:sz w:val="24"/>
          <w:szCs w:val="24"/>
        </w:rPr>
        <w:t xml:space="preserve"> in</w:t>
      </w:r>
      <w:r w:rsidRPr="004E47A1">
        <w:rPr>
          <w:rFonts w:ascii="Times New Roman" w:hAnsi="Times New Roman" w:cs="Times New Roman"/>
          <w:sz w:val="24"/>
          <w:szCs w:val="24"/>
        </w:rPr>
        <w:t xml:space="preserve"> it.</w:t>
      </w:r>
    </w:p>
    <w:p w14:paraId="292E7130" w14:textId="77777777" w:rsidR="00DB285D" w:rsidRPr="004E47A1" w:rsidRDefault="00DB285D">
      <w:pPr>
        <w:spacing w:after="0"/>
        <w:rPr>
          <w:rFonts w:ascii="Times New Roman" w:hAnsi="Times New Roman" w:cs="Times New Roman"/>
          <w:sz w:val="24"/>
          <w:szCs w:val="24"/>
        </w:rPr>
      </w:pPr>
    </w:p>
    <w:p w14:paraId="75B902D8" w14:textId="77777777" w:rsidR="00DB285D" w:rsidRPr="00C704EB" w:rsidRDefault="002268D6">
      <w:pPr>
        <w:spacing w:after="0"/>
        <w:rPr>
          <w:rFonts w:ascii="Times New Roman" w:hAnsi="Times New Roman" w:cs="Times New Roman"/>
          <w:b/>
          <w:sz w:val="24"/>
          <w:szCs w:val="24"/>
        </w:rPr>
      </w:pPr>
      <w:r>
        <w:rPr>
          <w:rFonts w:ascii="Times New Roman" w:hAnsi="Times New Roman" w:cs="Times New Roman"/>
          <w:b/>
          <w:sz w:val="24"/>
          <w:szCs w:val="24"/>
        </w:rPr>
        <w:t>Céline</w:t>
      </w:r>
      <w:r w:rsidR="00C704EB" w:rsidRPr="004E47A1">
        <w:rPr>
          <w:rFonts w:ascii="Times New Roman" w:hAnsi="Times New Roman" w:cs="Times New Roman"/>
          <w:b/>
          <w:sz w:val="24"/>
          <w:szCs w:val="24"/>
        </w:rPr>
        <w:t xml:space="preserve"> Roussel  </w:t>
      </w:r>
      <w:r w:rsidR="00C704EB">
        <w:rPr>
          <w:rFonts w:ascii="Times New Roman" w:hAnsi="Times New Roman" w:cs="Times New Roman"/>
          <w:b/>
          <w:sz w:val="24"/>
          <w:szCs w:val="24"/>
        </w:rPr>
        <w:t xml:space="preserve"> </w:t>
      </w:r>
      <w:r w:rsidR="004E48E9" w:rsidRPr="004E47A1">
        <w:rPr>
          <w:rFonts w:ascii="Times New Roman" w:hAnsi="Times New Roman" w:cs="Times New Roman"/>
          <w:color w:val="5D7284"/>
          <w:sz w:val="24"/>
          <w:szCs w:val="24"/>
        </w:rPr>
        <w:t>56:57</w:t>
      </w:r>
    </w:p>
    <w:p w14:paraId="55AF1273" w14:textId="77777777" w:rsidR="00DB285D" w:rsidRPr="004E47A1" w:rsidRDefault="00C704EB">
      <w:pPr>
        <w:spacing w:after="0"/>
        <w:rPr>
          <w:rFonts w:ascii="Times New Roman" w:hAnsi="Times New Roman" w:cs="Times New Roman"/>
          <w:sz w:val="24"/>
          <w:szCs w:val="24"/>
        </w:rPr>
      </w:pPr>
      <w:r>
        <w:rPr>
          <w:rFonts w:ascii="Times New Roman" w:hAnsi="Times New Roman" w:cs="Times New Roman"/>
          <w:sz w:val="24"/>
          <w:szCs w:val="24"/>
        </w:rPr>
        <w:t>T</w:t>
      </w:r>
      <w:r w:rsidR="004E48E9" w:rsidRPr="004E47A1">
        <w:rPr>
          <w:rFonts w:ascii="Times New Roman" w:hAnsi="Times New Roman" w:cs="Times New Roman"/>
          <w:sz w:val="24"/>
          <w:szCs w:val="24"/>
        </w:rPr>
        <w:t>hank you</w:t>
      </w:r>
      <w:r>
        <w:rPr>
          <w:rFonts w:ascii="Times New Roman" w:hAnsi="Times New Roman" w:cs="Times New Roman"/>
          <w:sz w:val="24"/>
          <w:szCs w:val="24"/>
        </w:rPr>
        <w:t xml:space="preserve"> </w:t>
      </w:r>
      <w:r w:rsidR="004E48E9" w:rsidRPr="004E47A1">
        <w:rPr>
          <w:rFonts w:ascii="Times New Roman" w:hAnsi="Times New Roman" w:cs="Times New Roman"/>
          <w:sz w:val="24"/>
          <w:szCs w:val="24"/>
        </w:rPr>
        <w:t>for this for sharing all this and your thoughts</w:t>
      </w:r>
      <w:r>
        <w:rPr>
          <w:rFonts w:ascii="Times New Roman" w:hAnsi="Times New Roman" w:cs="Times New Roman"/>
          <w:sz w:val="24"/>
          <w:szCs w:val="24"/>
        </w:rPr>
        <w:t>. It</w:t>
      </w:r>
      <w:r w:rsidR="004E48E9" w:rsidRPr="004E47A1">
        <w:rPr>
          <w:rFonts w:ascii="Times New Roman" w:hAnsi="Times New Roman" w:cs="Times New Roman"/>
          <w:sz w:val="24"/>
          <w:szCs w:val="24"/>
        </w:rPr>
        <w:t xml:space="preserve"> helps us to bridge the gap, </w:t>
      </w:r>
      <w:r>
        <w:rPr>
          <w:rFonts w:ascii="Times New Roman" w:hAnsi="Times New Roman" w:cs="Times New Roman"/>
          <w:sz w:val="24"/>
          <w:szCs w:val="24"/>
        </w:rPr>
        <w:t xml:space="preserve">a </w:t>
      </w:r>
      <w:r w:rsidR="004E48E9" w:rsidRPr="004E47A1">
        <w:rPr>
          <w:rFonts w:ascii="Times New Roman" w:hAnsi="Times New Roman" w:cs="Times New Roman"/>
          <w:sz w:val="24"/>
          <w:szCs w:val="24"/>
        </w:rPr>
        <w:t xml:space="preserve">rather unexpected gap between literary fiction </w:t>
      </w:r>
      <w:r w:rsidR="00D11DBB">
        <w:rPr>
          <w:rFonts w:ascii="Times New Roman" w:hAnsi="Times New Roman" w:cs="Times New Roman"/>
          <w:sz w:val="24"/>
          <w:szCs w:val="24"/>
        </w:rPr>
        <w:t>of Borges</w:t>
      </w:r>
      <w:r w:rsidR="004E48E9" w:rsidRPr="004E47A1">
        <w:rPr>
          <w:rFonts w:ascii="Times New Roman" w:hAnsi="Times New Roman" w:cs="Times New Roman"/>
          <w:sz w:val="24"/>
          <w:szCs w:val="24"/>
        </w:rPr>
        <w:t xml:space="preserve"> and the very practical modern accessibility of texts</w:t>
      </w:r>
      <w:r w:rsidR="00D11DBB">
        <w:rPr>
          <w:rFonts w:ascii="Times New Roman" w:hAnsi="Times New Roman" w:cs="Times New Roman"/>
          <w:sz w:val="24"/>
          <w:szCs w:val="24"/>
        </w:rPr>
        <w:t>;</w:t>
      </w:r>
      <w:r w:rsidR="004E48E9" w:rsidRPr="004E47A1">
        <w:rPr>
          <w:rFonts w:ascii="Times New Roman" w:hAnsi="Times New Roman" w:cs="Times New Roman"/>
          <w:sz w:val="24"/>
          <w:szCs w:val="24"/>
        </w:rPr>
        <w:t xml:space="preserve"> </w:t>
      </w:r>
      <w:r w:rsidR="00D11DBB">
        <w:rPr>
          <w:rFonts w:ascii="Times New Roman" w:hAnsi="Times New Roman" w:cs="Times New Roman"/>
          <w:sz w:val="24"/>
          <w:szCs w:val="24"/>
        </w:rPr>
        <w:t>R</w:t>
      </w:r>
      <w:r w:rsidR="004E48E9" w:rsidRPr="004E47A1">
        <w:rPr>
          <w:rFonts w:ascii="Times New Roman" w:hAnsi="Times New Roman" w:cs="Times New Roman"/>
          <w:sz w:val="24"/>
          <w:szCs w:val="24"/>
        </w:rPr>
        <w:t>eading as a trap</w:t>
      </w:r>
      <w:r w:rsidR="00D11DBB">
        <w:rPr>
          <w:rFonts w:ascii="Times New Roman" w:hAnsi="Times New Roman" w:cs="Times New Roman"/>
          <w:sz w:val="24"/>
          <w:szCs w:val="24"/>
        </w:rPr>
        <w:t>,</w:t>
      </w:r>
      <w:r w:rsidR="004E48E9" w:rsidRPr="004E47A1">
        <w:rPr>
          <w:rFonts w:ascii="Times New Roman" w:hAnsi="Times New Roman" w:cs="Times New Roman"/>
          <w:sz w:val="24"/>
          <w:szCs w:val="24"/>
        </w:rPr>
        <w:t xml:space="preserve"> visual reading as a trap</w:t>
      </w:r>
      <w:r w:rsidR="00D11DBB">
        <w:rPr>
          <w:rFonts w:ascii="Times New Roman" w:hAnsi="Times New Roman" w:cs="Times New Roman"/>
          <w:sz w:val="24"/>
          <w:szCs w:val="24"/>
        </w:rPr>
        <w:t>,</w:t>
      </w:r>
      <w:r w:rsidR="004E48E9" w:rsidRPr="004E47A1">
        <w:rPr>
          <w:rFonts w:ascii="Times New Roman" w:hAnsi="Times New Roman" w:cs="Times New Roman"/>
          <w:sz w:val="24"/>
          <w:szCs w:val="24"/>
        </w:rPr>
        <w:t xml:space="preserve"> is something that is very interesting, thank you. I would like </w:t>
      </w:r>
      <w:proofErr w:type="gramStart"/>
      <w:r w:rsidR="004E48E9" w:rsidRPr="004E47A1">
        <w:rPr>
          <w:rFonts w:ascii="Times New Roman" w:hAnsi="Times New Roman" w:cs="Times New Roman"/>
          <w:sz w:val="24"/>
          <w:szCs w:val="24"/>
        </w:rPr>
        <w:t>now,</w:t>
      </w:r>
      <w:proofErr w:type="gramEnd"/>
      <w:r w:rsidR="004E48E9" w:rsidRPr="004E47A1">
        <w:rPr>
          <w:rFonts w:ascii="Times New Roman" w:hAnsi="Times New Roman" w:cs="Times New Roman"/>
          <w:sz w:val="24"/>
          <w:szCs w:val="24"/>
        </w:rPr>
        <w:t xml:space="preserve"> to take one</w:t>
      </w:r>
      <w:r w:rsidR="00D11DBB">
        <w:rPr>
          <w:rFonts w:ascii="Times New Roman" w:hAnsi="Times New Roman" w:cs="Times New Roman"/>
          <w:sz w:val="24"/>
          <w:szCs w:val="24"/>
        </w:rPr>
        <w:t>,</w:t>
      </w:r>
      <w:r w:rsidR="004E48E9" w:rsidRPr="004E47A1">
        <w:rPr>
          <w:rFonts w:ascii="Times New Roman" w:hAnsi="Times New Roman" w:cs="Times New Roman"/>
          <w:sz w:val="24"/>
          <w:szCs w:val="24"/>
        </w:rPr>
        <w:t xml:space="preserve"> one question</w:t>
      </w:r>
      <w:r w:rsidR="00D11DBB">
        <w:rPr>
          <w:rFonts w:ascii="Times New Roman" w:hAnsi="Times New Roman" w:cs="Times New Roman"/>
          <w:sz w:val="24"/>
          <w:szCs w:val="24"/>
        </w:rPr>
        <w:t>;</w:t>
      </w:r>
      <w:r w:rsidR="004E48E9" w:rsidRPr="004E47A1">
        <w:rPr>
          <w:rFonts w:ascii="Times New Roman" w:hAnsi="Times New Roman" w:cs="Times New Roman"/>
          <w:sz w:val="24"/>
          <w:szCs w:val="24"/>
        </w:rPr>
        <w:t xml:space="preserve"> you can choose </w:t>
      </w:r>
      <w:proofErr w:type="gramStart"/>
      <w:r w:rsidR="004E48E9" w:rsidRPr="004E47A1">
        <w:rPr>
          <w:rFonts w:ascii="Times New Roman" w:hAnsi="Times New Roman" w:cs="Times New Roman"/>
          <w:sz w:val="24"/>
          <w:szCs w:val="24"/>
        </w:rPr>
        <w:t>whether or not</w:t>
      </w:r>
      <w:proofErr w:type="gramEnd"/>
      <w:r w:rsidR="004E48E9" w:rsidRPr="004E47A1">
        <w:rPr>
          <w:rFonts w:ascii="Times New Roman" w:hAnsi="Times New Roman" w:cs="Times New Roman"/>
          <w:sz w:val="24"/>
          <w:szCs w:val="24"/>
        </w:rPr>
        <w:t xml:space="preserve"> you answer I would be interested to k</w:t>
      </w:r>
      <w:r w:rsidR="00D11DBB">
        <w:rPr>
          <w:rFonts w:ascii="Times New Roman" w:hAnsi="Times New Roman" w:cs="Times New Roman"/>
          <w:sz w:val="24"/>
          <w:szCs w:val="24"/>
        </w:rPr>
        <w:t>now what you think about verbal</w:t>
      </w:r>
      <w:r w:rsidR="004E48E9" w:rsidRPr="004E47A1">
        <w:rPr>
          <w:rFonts w:ascii="Times New Roman" w:hAnsi="Times New Roman" w:cs="Times New Roman"/>
          <w:sz w:val="24"/>
          <w:szCs w:val="24"/>
        </w:rPr>
        <w:t>ism. How do you position yourself with reg</w:t>
      </w:r>
      <w:r w:rsidR="00D11DBB">
        <w:rPr>
          <w:rFonts w:ascii="Times New Roman" w:hAnsi="Times New Roman" w:cs="Times New Roman"/>
          <w:sz w:val="24"/>
          <w:szCs w:val="24"/>
        </w:rPr>
        <w:t>ards to this question of verbali</w:t>
      </w:r>
      <w:r w:rsidR="004E48E9" w:rsidRPr="004E47A1">
        <w:rPr>
          <w:rFonts w:ascii="Times New Roman" w:hAnsi="Times New Roman" w:cs="Times New Roman"/>
          <w:sz w:val="24"/>
          <w:szCs w:val="24"/>
        </w:rPr>
        <w:t xml:space="preserve">sm? Is this something </w:t>
      </w:r>
      <w:proofErr w:type="gramStart"/>
      <w:r w:rsidR="004E48E9" w:rsidRPr="004E47A1">
        <w:rPr>
          <w:rFonts w:ascii="Times New Roman" w:hAnsi="Times New Roman" w:cs="Times New Roman"/>
          <w:sz w:val="24"/>
          <w:szCs w:val="24"/>
        </w:rPr>
        <w:t>that it</w:t>
      </w:r>
      <w:proofErr w:type="gramEnd"/>
      <w:r w:rsidR="004E48E9" w:rsidRPr="004E47A1">
        <w:rPr>
          <w:rFonts w:ascii="Times New Roman" w:hAnsi="Times New Roman" w:cs="Times New Roman"/>
          <w:sz w:val="24"/>
          <w:szCs w:val="24"/>
        </w:rPr>
        <w:t xml:space="preserve"> for you is a topic of debate that should be discussed? Or is it just a notion that can be relegated to sociology without having any real influence on our literary analyses? I would be curious to know your opinion on this question. Or maybe to </w:t>
      </w:r>
      <w:r w:rsidR="001D289C">
        <w:rPr>
          <w:rFonts w:ascii="Times New Roman" w:hAnsi="Times New Roman" w:cs="Times New Roman"/>
          <w:sz w:val="24"/>
          <w:szCs w:val="24"/>
        </w:rPr>
        <w:t>state it</w:t>
      </w:r>
      <w:r w:rsidR="004E48E9" w:rsidRPr="004E47A1">
        <w:rPr>
          <w:rFonts w:ascii="Times New Roman" w:hAnsi="Times New Roman" w:cs="Times New Roman"/>
          <w:sz w:val="24"/>
          <w:szCs w:val="24"/>
        </w:rPr>
        <w:t xml:space="preserve"> slightly differently</w:t>
      </w:r>
      <w:r w:rsidR="001D289C">
        <w:rPr>
          <w:rFonts w:ascii="Times New Roman" w:hAnsi="Times New Roman" w:cs="Times New Roman"/>
          <w:sz w:val="24"/>
          <w:szCs w:val="24"/>
        </w:rPr>
        <w:t>, w</w:t>
      </w:r>
      <w:r w:rsidR="004E48E9" w:rsidRPr="004E47A1">
        <w:rPr>
          <w:rFonts w:ascii="Times New Roman" w:hAnsi="Times New Roman" w:cs="Times New Roman"/>
          <w:sz w:val="24"/>
          <w:szCs w:val="24"/>
        </w:rPr>
        <w:t xml:space="preserve">e often hear behind the word </w:t>
      </w:r>
      <w:r w:rsidR="001D289C">
        <w:rPr>
          <w:rFonts w:ascii="Times New Roman" w:hAnsi="Times New Roman" w:cs="Times New Roman"/>
          <w:sz w:val="24"/>
          <w:szCs w:val="24"/>
        </w:rPr>
        <w:t>verbalism t</w:t>
      </w:r>
      <w:r w:rsidR="004E48E9" w:rsidRPr="004E47A1">
        <w:rPr>
          <w:rFonts w:ascii="Times New Roman" w:hAnsi="Times New Roman" w:cs="Times New Roman"/>
          <w:sz w:val="24"/>
          <w:szCs w:val="24"/>
        </w:rPr>
        <w:t xml:space="preserve">he fact that we should ban or privilege the use of expressions that </w:t>
      </w:r>
      <w:r w:rsidR="004E48E9" w:rsidRPr="004E47A1">
        <w:rPr>
          <w:rFonts w:ascii="Times New Roman" w:hAnsi="Times New Roman" w:cs="Times New Roman"/>
          <w:sz w:val="24"/>
          <w:szCs w:val="24"/>
        </w:rPr>
        <w:lastRenderedPageBreak/>
        <w:t xml:space="preserve">based on </w:t>
      </w:r>
      <w:proofErr w:type="spellStart"/>
      <w:r w:rsidR="001D289C">
        <w:rPr>
          <w:rFonts w:ascii="Times New Roman" w:hAnsi="Times New Roman" w:cs="Times New Roman"/>
          <w:sz w:val="24"/>
          <w:szCs w:val="24"/>
        </w:rPr>
        <w:t>sensorialities</w:t>
      </w:r>
      <w:proofErr w:type="spellEnd"/>
      <w:r w:rsidR="004E48E9" w:rsidRPr="004E47A1">
        <w:rPr>
          <w:rFonts w:ascii="Times New Roman" w:hAnsi="Times New Roman" w:cs="Times New Roman"/>
          <w:sz w:val="24"/>
          <w:szCs w:val="24"/>
        </w:rPr>
        <w:t xml:space="preserve"> that are </w:t>
      </w:r>
      <w:r w:rsidR="0069534A">
        <w:rPr>
          <w:rFonts w:ascii="Times New Roman" w:hAnsi="Times New Roman" w:cs="Times New Roman"/>
          <w:sz w:val="24"/>
          <w:szCs w:val="24"/>
        </w:rPr>
        <w:t>othe</w:t>
      </w:r>
      <w:r w:rsidR="004E48E9" w:rsidRPr="004E47A1">
        <w:rPr>
          <w:rFonts w:ascii="Times New Roman" w:hAnsi="Times New Roman" w:cs="Times New Roman"/>
          <w:sz w:val="24"/>
          <w:szCs w:val="24"/>
        </w:rPr>
        <w:t>r than sight, the</w:t>
      </w:r>
      <w:r w:rsidR="0069534A">
        <w:rPr>
          <w:rFonts w:ascii="Times New Roman" w:hAnsi="Times New Roman" w:cs="Times New Roman"/>
          <w:sz w:val="24"/>
          <w:szCs w:val="24"/>
        </w:rPr>
        <w:t>n</w:t>
      </w:r>
      <w:r w:rsidR="004E48E9" w:rsidRPr="004E47A1">
        <w:rPr>
          <w:rFonts w:ascii="Times New Roman" w:hAnsi="Times New Roman" w:cs="Times New Roman"/>
          <w:sz w:val="24"/>
          <w:szCs w:val="24"/>
        </w:rPr>
        <w:t xml:space="preserve"> some people who would ban expression</w:t>
      </w:r>
      <w:r w:rsidR="001D289C">
        <w:rPr>
          <w:rFonts w:ascii="Times New Roman" w:hAnsi="Times New Roman" w:cs="Times New Roman"/>
          <w:sz w:val="24"/>
          <w:szCs w:val="24"/>
        </w:rPr>
        <w:t>s</w:t>
      </w:r>
      <w:r w:rsidR="004E48E9" w:rsidRPr="004E47A1">
        <w:rPr>
          <w:rFonts w:ascii="Times New Roman" w:hAnsi="Times New Roman" w:cs="Times New Roman"/>
          <w:sz w:val="24"/>
          <w:szCs w:val="24"/>
        </w:rPr>
        <w:t xml:space="preserve"> based on sight</w:t>
      </w:r>
      <w:r w:rsidR="001D289C">
        <w:rPr>
          <w:rFonts w:ascii="Times New Roman" w:hAnsi="Times New Roman" w:cs="Times New Roman"/>
          <w:sz w:val="24"/>
          <w:szCs w:val="24"/>
        </w:rPr>
        <w:t>. H</w:t>
      </w:r>
      <w:r w:rsidR="004E48E9" w:rsidRPr="004E47A1">
        <w:rPr>
          <w:rFonts w:ascii="Times New Roman" w:hAnsi="Times New Roman" w:cs="Times New Roman"/>
          <w:sz w:val="24"/>
          <w:szCs w:val="24"/>
        </w:rPr>
        <w:t xml:space="preserve">ow would you react to that? </w:t>
      </w:r>
    </w:p>
    <w:p w14:paraId="3863BAE4" w14:textId="77777777" w:rsidR="00DB285D" w:rsidRPr="004E47A1" w:rsidRDefault="00DB285D">
      <w:pPr>
        <w:spacing w:after="0"/>
        <w:rPr>
          <w:rFonts w:ascii="Times New Roman" w:hAnsi="Times New Roman" w:cs="Times New Roman"/>
          <w:sz w:val="24"/>
          <w:szCs w:val="24"/>
        </w:rPr>
      </w:pPr>
    </w:p>
    <w:p w14:paraId="650592FE" w14:textId="77777777" w:rsidR="00DB285D" w:rsidRPr="004E47A1" w:rsidRDefault="001D289C">
      <w:pPr>
        <w:spacing w:after="0"/>
        <w:rPr>
          <w:rFonts w:ascii="Times New Roman" w:hAnsi="Times New Roman" w:cs="Times New Roman"/>
          <w:sz w:val="24"/>
          <w:szCs w:val="24"/>
        </w:rPr>
      </w:pPr>
      <w:r>
        <w:rPr>
          <w:rFonts w:ascii="Times New Roman" w:hAnsi="Times New Roman" w:cs="Times New Roman"/>
          <w:b/>
          <w:sz w:val="24"/>
          <w:szCs w:val="24"/>
        </w:rPr>
        <w:t xml:space="preserve">Bertrand </w:t>
      </w:r>
      <w:proofErr w:type="gramStart"/>
      <w:r>
        <w:rPr>
          <w:rFonts w:ascii="Times New Roman" w:hAnsi="Times New Roman" w:cs="Times New Roman"/>
          <w:b/>
          <w:sz w:val="24"/>
          <w:szCs w:val="24"/>
        </w:rPr>
        <w:t>Verine</w:t>
      </w:r>
      <w:r w:rsidR="004E48E9" w:rsidRPr="004E47A1">
        <w:rPr>
          <w:rFonts w:ascii="Times New Roman" w:hAnsi="Times New Roman" w:cs="Times New Roman"/>
          <w:b/>
          <w:sz w:val="24"/>
          <w:szCs w:val="24"/>
        </w:rPr>
        <w:t xml:space="preserve">  </w:t>
      </w:r>
      <w:r w:rsidR="004E48E9" w:rsidRPr="004E47A1">
        <w:rPr>
          <w:rFonts w:ascii="Times New Roman" w:hAnsi="Times New Roman" w:cs="Times New Roman"/>
          <w:color w:val="5D7284"/>
          <w:sz w:val="24"/>
          <w:szCs w:val="24"/>
        </w:rPr>
        <w:t>58:52</w:t>
      </w:r>
      <w:proofErr w:type="gramEnd"/>
    </w:p>
    <w:p w14:paraId="21E51622" w14:textId="7DB1E34D" w:rsidR="007B4F41" w:rsidRDefault="001D289C">
      <w:pPr>
        <w:spacing w:after="0"/>
        <w:rPr>
          <w:rFonts w:ascii="Times New Roman" w:hAnsi="Times New Roman" w:cs="Times New Roman"/>
          <w:sz w:val="24"/>
          <w:szCs w:val="24"/>
        </w:rPr>
      </w:pPr>
      <w:r>
        <w:rPr>
          <w:rFonts w:ascii="Times New Roman" w:hAnsi="Times New Roman" w:cs="Times New Roman"/>
          <w:sz w:val="24"/>
          <w:szCs w:val="24"/>
        </w:rPr>
        <w:t xml:space="preserve">Terrifying, terrifying. </w:t>
      </w:r>
      <w:r w:rsidR="004E48E9" w:rsidRPr="004E47A1">
        <w:rPr>
          <w:rFonts w:ascii="Times New Roman" w:hAnsi="Times New Roman" w:cs="Times New Roman"/>
          <w:sz w:val="24"/>
          <w:szCs w:val="24"/>
        </w:rPr>
        <w:t xml:space="preserve">Okay, I think that </w:t>
      </w:r>
      <w:r>
        <w:rPr>
          <w:rFonts w:ascii="Times New Roman" w:hAnsi="Times New Roman" w:cs="Times New Roman"/>
          <w:sz w:val="24"/>
          <w:szCs w:val="24"/>
        </w:rPr>
        <w:t>this debate is ancient really. I don’t think the basis of this debate</w:t>
      </w:r>
      <w:r w:rsidR="000A5207">
        <w:rPr>
          <w:rFonts w:ascii="Times New Roman" w:hAnsi="Times New Roman" w:cs="Times New Roman"/>
          <w:sz w:val="24"/>
          <w:szCs w:val="24"/>
        </w:rPr>
        <w:t xml:space="preserve"> </w:t>
      </w:r>
      <w:proofErr w:type="gramStart"/>
      <w:r w:rsidR="004E3C4B">
        <w:rPr>
          <w:rFonts w:ascii="Times New Roman" w:hAnsi="Times New Roman" w:cs="Times New Roman"/>
          <w:sz w:val="24"/>
          <w:szCs w:val="24"/>
        </w:rPr>
        <w:t>are</w:t>
      </w:r>
      <w:proofErr w:type="gramEnd"/>
      <w:r w:rsidR="004E3C4B">
        <w:rPr>
          <w:rFonts w:ascii="Times New Roman" w:hAnsi="Times New Roman" w:cs="Times New Roman"/>
          <w:sz w:val="24"/>
          <w:szCs w:val="24"/>
        </w:rPr>
        <w:t xml:space="preserve"> not</w:t>
      </w:r>
      <w:r w:rsidR="000A5207">
        <w:rPr>
          <w:rFonts w:ascii="Times New Roman" w:hAnsi="Times New Roman" w:cs="Times New Roman"/>
          <w:sz w:val="24"/>
          <w:szCs w:val="24"/>
        </w:rPr>
        <w:t xml:space="preserve"> sound, is not very good </w:t>
      </w:r>
      <w:r>
        <w:rPr>
          <w:rFonts w:ascii="Times New Roman" w:hAnsi="Times New Roman" w:cs="Times New Roman"/>
          <w:sz w:val="24"/>
          <w:szCs w:val="24"/>
        </w:rPr>
        <w:t>actually</w:t>
      </w:r>
      <w:r w:rsidR="000A5207">
        <w:rPr>
          <w:rFonts w:ascii="Times New Roman" w:hAnsi="Times New Roman" w:cs="Times New Roman"/>
          <w:sz w:val="24"/>
          <w:szCs w:val="24"/>
        </w:rPr>
        <w:t>. It</w:t>
      </w:r>
      <w:r w:rsidR="004E48E9" w:rsidRPr="004E47A1">
        <w:rPr>
          <w:rFonts w:ascii="Times New Roman" w:hAnsi="Times New Roman" w:cs="Times New Roman"/>
          <w:sz w:val="24"/>
          <w:szCs w:val="24"/>
        </w:rPr>
        <w:t xml:space="preserve"> didn't start well because the border existed and it was not </w:t>
      </w:r>
      <w:proofErr w:type="gramStart"/>
      <w:r w:rsidR="004E48E9" w:rsidRPr="004E47A1">
        <w:rPr>
          <w:rFonts w:ascii="Times New Roman" w:hAnsi="Times New Roman" w:cs="Times New Roman"/>
          <w:sz w:val="24"/>
          <w:szCs w:val="24"/>
        </w:rPr>
        <w:t>really well</w:t>
      </w:r>
      <w:proofErr w:type="gramEnd"/>
      <w:r w:rsidR="004E48E9" w:rsidRPr="004E47A1">
        <w:rPr>
          <w:rFonts w:ascii="Times New Roman" w:hAnsi="Times New Roman" w:cs="Times New Roman"/>
          <w:sz w:val="24"/>
          <w:szCs w:val="24"/>
        </w:rPr>
        <w:t xml:space="preserve"> mastered</w:t>
      </w:r>
      <w:r w:rsidR="000A5207">
        <w:rPr>
          <w:rFonts w:ascii="Times New Roman" w:hAnsi="Times New Roman" w:cs="Times New Roman"/>
          <w:sz w:val="24"/>
          <w:szCs w:val="24"/>
        </w:rPr>
        <w:t>,</w:t>
      </w:r>
      <w:r w:rsidR="004E48E9" w:rsidRPr="004E47A1">
        <w:rPr>
          <w:rFonts w:ascii="Times New Roman" w:hAnsi="Times New Roman" w:cs="Times New Roman"/>
          <w:sz w:val="24"/>
          <w:szCs w:val="24"/>
        </w:rPr>
        <w:t xml:space="preserve"> the border between blindness and the perception of reality and the cognitive structuring and intellectual structuring. Therefore, this led</w:t>
      </w:r>
      <w:proofErr w:type="gramStart"/>
      <w:r w:rsidR="000A5207">
        <w:rPr>
          <w:rFonts w:ascii="Times New Roman" w:hAnsi="Times New Roman" w:cs="Times New Roman"/>
          <w:sz w:val="24"/>
          <w:szCs w:val="24"/>
        </w:rPr>
        <w:t>,</w:t>
      </w:r>
      <w:r w:rsidR="004E48E9" w:rsidRPr="004E47A1">
        <w:rPr>
          <w:rFonts w:ascii="Times New Roman" w:hAnsi="Times New Roman" w:cs="Times New Roman"/>
          <w:sz w:val="24"/>
          <w:szCs w:val="24"/>
        </w:rPr>
        <w:t xml:space="preserve"> that</w:t>
      </w:r>
      <w:proofErr w:type="gramEnd"/>
      <w:r w:rsidR="004E48E9" w:rsidRPr="004E47A1">
        <w:rPr>
          <w:rFonts w:ascii="Times New Roman" w:hAnsi="Times New Roman" w:cs="Times New Roman"/>
          <w:sz w:val="24"/>
          <w:szCs w:val="24"/>
        </w:rPr>
        <w:t xml:space="preserve"> at a given point of time, some </w:t>
      </w:r>
      <w:r w:rsidR="000A5207">
        <w:rPr>
          <w:rFonts w:ascii="Times New Roman" w:hAnsi="Times New Roman" w:cs="Times New Roman"/>
          <w:sz w:val="24"/>
          <w:szCs w:val="24"/>
        </w:rPr>
        <w:t>authors had thought that</w:t>
      </w:r>
      <w:r w:rsidR="004E48E9" w:rsidRPr="004E47A1">
        <w:rPr>
          <w:rFonts w:ascii="Times New Roman" w:hAnsi="Times New Roman" w:cs="Times New Roman"/>
          <w:sz w:val="24"/>
          <w:szCs w:val="24"/>
        </w:rPr>
        <w:t xml:space="preserve"> blindness had to be associated with autism or other disorders, especially in young children or infants. So really, the bas</w:t>
      </w:r>
      <w:r w:rsidR="000A5207">
        <w:rPr>
          <w:rFonts w:ascii="Times New Roman" w:hAnsi="Times New Roman" w:cs="Times New Roman"/>
          <w:sz w:val="24"/>
          <w:szCs w:val="24"/>
        </w:rPr>
        <w:t>i</w:t>
      </w:r>
      <w:r w:rsidR="004E48E9" w:rsidRPr="004E47A1">
        <w:rPr>
          <w:rFonts w:ascii="Times New Roman" w:hAnsi="Times New Roman" w:cs="Times New Roman"/>
          <w:sz w:val="24"/>
          <w:szCs w:val="24"/>
        </w:rPr>
        <w:t xml:space="preserve">s </w:t>
      </w:r>
      <w:proofErr w:type="gramStart"/>
      <w:r w:rsidR="004E48E9" w:rsidRPr="004E47A1">
        <w:rPr>
          <w:rFonts w:ascii="Times New Roman" w:hAnsi="Times New Roman" w:cs="Times New Roman"/>
          <w:sz w:val="24"/>
          <w:szCs w:val="24"/>
        </w:rPr>
        <w:t>were</w:t>
      </w:r>
      <w:proofErr w:type="gramEnd"/>
      <w:r w:rsidR="004E48E9" w:rsidRPr="004E47A1">
        <w:rPr>
          <w:rFonts w:ascii="Times New Roman" w:hAnsi="Times New Roman" w:cs="Times New Roman"/>
          <w:sz w:val="24"/>
          <w:szCs w:val="24"/>
        </w:rPr>
        <w:t xml:space="preserve"> wrong. And for some </w:t>
      </w:r>
      <w:r w:rsidR="00125C03">
        <w:rPr>
          <w:rFonts w:ascii="Times New Roman" w:hAnsi="Times New Roman" w:cs="Times New Roman"/>
          <w:sz w:val="24"/>
          <w:szCs w:val="24"/>
        </w:rPr>
        <w:t xml:space="preserve">linguistic matters, </w:t>
      </w:r>
      <w:r w:rsidR="004E48E9" w:rsidRPr="004E47A1">
        <w:rPr>
          <w:rFonts w:ascii="Times New Roman" w:hAnsi="Times New Roman" w:cs="Times New Roman"/>
          <w:sz w:val="24"/>
          <w:szCs w:val="24"/>
        </w:rPr>
        <w:t xml:space="preserve">linguistic reasons, that is a traditional recurrent </w:t>
      </w:r>
      <w:r w:rsidR="00125C03">
        <w:rPr>
          <w:rFonts w:ascii="Times New Roman" w:hAnsi="Times New Roman" w:cs="Times New Roman"/>
          <w:sz w:val="24"/>
          <w:szCs w:val="24"/>
        </w:rPr>
        <w:t>issue, the</w:t>
      </w:r>
      <w:r w:rsidR="004E48E9" w:rsidRPr="004E47A1">
        <w:rPr>
          <w:rFonts w:ascii="Times New Roman" w:hAnsi="Times New Roman" w:cs="Times New Roman"/>
          <w:sz w:val="24"/>
          <w:szCs w:val="24"/>
        </w:rPr>
        <w:t xml:space="preserve"> real references and the meaning of the words were confronted. At the end of</w:t>
      </w:r>
      <w:r w:rsidR="00C653BA">
        <w:rPr>
          <w:rFonts w:ascii="Times New Roman" w:hAnsi="Times New Roman" w:cs="Times New Roman"/>
          <w:sz w:val="24"/>
          <w:szCs w:val="24"/>
        </w:rPr>
        <w:t xml:space="preserve"> the 20th century, language, wor</w:t>
      </w:r>
      <w:r w:rsidR="004E48E9" w:rsidRPr="004E47A1">
        <w:rPr>
          <w:rFonts w:ascii="Times New Roman" w:hAnsi="Times New Roman" w:cs="Times New Roman"/>
          <w:sz w:val="24"/>
          <w:szCs w:val="24"/>
        </w:rPr>
        <w:t>ds had some</w:t>
      </w:r>
      <w:r w:rsidR="00C653BA">
        <w:rPr>
          <w:rFonts w:ascii="Times New Roman" w:hAnsi="Times New Roman" w:cs="Times New Roman"/>
          <w:sz w:val="24"/>
          <w:szCs w:val="24"/>
        </w:rPr>
        <w:t>,</w:t>
      </w:r>
      <w:r w:rsidR="004E48E9" w:rsidRPr="004E47A1">
        <w:rPr>
          <w:rFonts w:ascii="Times New Roman" w:hAnsi="Times New Roman" w:cs="Times New Roman"/>
          <w:sz w:val="24"/>
          <w:szCs w:val="24"/>
        </w:rPr>
        <w:t xml:space="preserve"> were supposed to have specific meanings. This is why I really love the text by </w:t>
      </w:r>
      <w:r w:rsidR="004E3C4B">
        <w:rPr>
          <w:rFonts w:ascii="Times New Roman" w:hAnsi="Times New Roman" w:cs="Times New Roman"/>
          <w:sz w:val="24"/>
          <w:szCs w:val="24"/>
        </w:rPr>
        <w:t>Giono</w:t>
      </w:r>
      <w:r w:rsidR="004E48E9" w:rsidRPr="004E47A1">
        <w:rPr>
          <w:rFonts w:ascii="Times New Roman" w:hAnsi="Times New Roman" w:cs="Times New Roman"/>
          <w:sz w:val="24"/>
          <w:szCs w:val="24"/>
        </w:rPr>
        <w:t xml:space="preserve"> which I mentioned in my contribution to this colloquium, because </w:t>
      </w:r>
      <w:r w:rsidR="007B1A3E">
        <w:rPr>
          <w:rFonts w:ascii="Times New Roman" w:hAnsi="Times New Roman" w:cs="Times New Roman"/>
          <w:sz w:val="24"/>
          <w:szCs w:val="24"/>
        </w:rPr>
        <w:t>Giono</w:t>
      </w:r>
      <w:r w:rsidR="00C653BA">
        <w:rPr>
          <w:rFonts w:ascii="Times New Roman" w:hAnsi="Times New Roman" w:cs="Times New Roman"/>
          <w:sz w:val="24"/>
          <w:szCs w:val="24"/>
        </w:rPr>
        <w:t xml:space="preserve"> </w:t>
      </w:r>
      <w:proofErr w:type="gramStart"/>
      <w:r w:rsidR="004E48E9" w:rsidRPr="004E47A1">
        <w:rPr>
          <w:rFonts w:ascii="Times New Roman" w:hAnsi="Times New Roman" w:cs="Times New Roman"/>
          <w:sz w:val="24"/>
          <w:szCs w:val="24"/>
        </w:rPr>
        <w:t>introduce</w:t>
      </w:r>
      <w:proofErr w:type="gramEnd"/>
      <w:r w:rsidR="004E48E9" w:rsidRPr="004E47A1">
        <w:rPr>
          <w:rFonts w:ascii="Times New Roman" w:hAnsi="Times New Roman" w:cs="Times New Roman"/>
          <w:sz w:val="24"/>
          <w:szCs w:val="24"/>
        </w:rPr>
        <w:t xml:space="preserve"> the idea that there are several ways to talk about things</w:t>
      </w:r>
      <w:r w:rsidR="00C653BA">
        <w:rPr>
          <w:rFonts w:ascii="Times New Roman" w:hAnsi="Times New Roman" w:cs="Times New Roman"/>
          <w:sz w:val="24"/>
          <w:szCs w:val="24"/>
        </w:rPr>
        <w:t>,</w:t>
      </w:r>
      <w:r w:rsidR="004E48E9" w:rsidRPr="004E47A1">
        <w:rPr>
          <w:rFonts w:ascii="Times New Roman" w:hAnsi="Times New Roman" w:cs="Times New Roman"/>
          <w:sz w:val="24"/>
          <w:szCs w:val="24"/>
        </w:rPr>
        <w:t xml:space="preserve"> to name things. As for </w:t>
      </w:r>
      <w:proofErr w:type="gramStart"/>
      <w:r w:rsidR="00C653BA">
        <w:rPr>
          <w:rFonts w:ascii="Times New Roman" w:hAnsi="Times New Roman" w:cs="Times New Roman"/>
          <w:sz w:val="24"/>
          <w:szCs w:val="24"/>
        </w:rPr>
        <w:t>verbalism</w:t>
      </w:r>
      <w:r w:rsidR="004E48E9" w:rsidRPr="004E47A1">
        <w:rPr>
          <w:rFonts w:ascii="Times New Roman" w:hAnsi="Times New Roman" w:cs="Times New Roman"/>
          <w:sz w:val="24"/>
          <w:szCs w:val="24"/>
        </w:rPr>
        <w:t>, as such</w:t>
      </w:r>
      <w:proofErr w:type="gramEnd"/>
      <w:r w:rsidR="004E48E9" w:rsidRPr="004E47A1">
        <w:rPr>
          <w:rFonts w:ascii="Times New Roman" w:hAnsi="Times New Roman" w:cs="Times New Roman"/>
          <w:sz w:val="24"/>
          <w:szCs w:val="24"/>
        </w:rPr>
        <w:t xml:space="preserve">, on the one hand, we are all verbalist at a given point in time, because we hear about a reality that we have not experienced. And it can </w:t>
      </w:r>
      <w:proofErr w:type="gramStart"/>
      <w:r w:rsidR="004E48E9" w:rsidRPr="004E47A1">
        <w:rPr>
          <w:rFonts w:ascii="Times New Roman" w:hAnsi="Times New Roman" w:cs="Times New Roman"/>
          <w:sz w:val="24"/>
          <w:szCs w:val="24"/>
        </w:rPr>
        <w:t>be also</w:t>
      </w:r>
      <w:proofErr w:type="gramEnd"/>
      <w:r w:rsidR="004E48E9" w:rsidRPr="004E47A1">
        <w:rPr>
          <w:rFonts w:ascii="Times New Roman" w:hAnsi="Times New Roman" w:cs="Times New Roman"/>
          <w:sz w:val="24"/>
          <w:szCs w:val="24"/>
        </w:rPr>
        <w:t xml:space="preserve"> very useful for communication purposes. And I like to tell that story, you may have seen that I have been careful not to talk about the color of my </w:t>
      </w:r>
      <w:r w:rsidR="00E16EA3">
        <w:rPr>
          <w:rFonts w:ascii="Times New Roman" w:hAnsi="Times New Roman" w:cs="Times New Roman"/>
          <w:sz w:val="24"/>
          <w:szCs w:val="24"/>
        </w:rPr>
        <w:t>shirt</w:t>
      </w:r>
      <w:r w:rsidR="004E48E9" w:rsidRPr="004E47A1">
        <w:rPr>
          <w:rFonts w:ascii="Times New Roman" w:hAnsi="Times New Roman" w:cs="Times New Roman"/>
          <w:sz w:val="24"/>
          <w:szCs w:val="24"/>
        </w:rPr>
        <w:t xml:space="preserve">, of my </w:t>
      </w:r>
      <w:proofErr w:type="gramStart"/>
      <w:r w:rsidR="004E48E9" w:rsidRPr="004E47A1">
        <w:rPr>
          <w:rFonts w:ascii="Times New Roman" w:hAnsi="Times New Roman" w:cs="Times New Roman"/>
          <w:sz w:val="24"/>
          <w:szCs w:val="24"/>
        </w:rPr>
        <w:t>hair</w:t>
      </w:r>
      <w:r w:rsidR="00E16EA3">
        <w:rPr>
          <w:rFonts w:ascii="Times New Roman" w:hAnsi="Times New Roman" w:cs="Times New Roman"/>
          <w:sz w:val="24"/>
          <w:szCs w:val="24"/>
        </w:rPr>
        <w:t>s</w:t>
      </w:r>
      <w:proofErr w:type="gramEnd"/>
      <w:r w:rsidR="004E48E9" w:rsidRPr="004E47A1">
        <w:rPr>
          <w:rFonts w:ascii="Times New Roman" w:hAnsi="Times New Roman" w:cs="Times New Roman"/>
          <w:sz w:val="24"/>
          <w:szCs w:val="24"/>
        </w:rPr>
        <w:t xml:space="preserve"> because to me </w:t>
      </w:r>
      <w:r w:rsidR="00E16EA3">
        <w:rPr>
          <w:rFonts w:ascii="Times New Roman" w:hAnsi="Times New Roman" w:cs="Times New Roman"/>
          <w:sz w:val="24"/>
          <w:szCs w:val="24"/>
        </w:rPr>
        <w:t>individual</w:t>
      </w:r>
      <w:r w:rsidR="004E48E9" w:rsidRPr="004E47A1">
        <w:rPr>
          <w:rFonts w:ascii="Times New Roman" w:hAnsi="Times New Roman" w:cs="Times New Roman"/>
          <w:sz w:val="24"/>
          <w:szCs w:val="24"/>
        </w:rPr>
        <w:t xml:space="preserve"> colors are meaningless. To me, colors are terms, names, expressions, that are being used to communicate with sighted people</w:t>
      </w:r>
      <w:r w:rsidR="00E16EA3">
        <w:rPr>
          <w:rFonts w:ascii="Times New Roman" w:hAnsi="Times New Roman" w:cs="Times New Roman"/>
          <w:sz w:val="24"/>
          <w:szCs w:val="24"/>
        </w:rPr>
        <w:t>;</w:t>
      </w:r>
      <w:r w:rsidR="004E48E9" w:rsidRPr="004E47A1">
        <w:rPr>
          <w:rFonts w:ascii="Times New Roman" w:hAnsi="Times New Roman" w:cs="Times New Roman"/>
          <w:sz w:val="24"/>
          <w:szCs w:val="24"/>
        </w:rPr>
        <w:t xml:space="preserve"> </w:t>
      </w:r>
      <w:r w:rsidR="00E16EA3">
        <w:rPr>
          <w:rFonts w:ascii="Times New Roman" w:hAnsi="Times New Roman" w:cs="Times New Roman"/>
          <w:sz w:val="24"/>
          <w:szCs w:val="24"/>
        </w:rPr>
        <w:t>but</w:t>
      </w:r>
      <w:r w:rsidR="004E48E9" w:rsidRPr="004E47A1">
        <w:rPr>
          <w:rFonts w:ascii="Times New Roman" w:hAnsi="Times New Roman" w:cs="Times New Roman"/>
          <w:sz w:val="24"/>
          <w:szCs w:val="24"/>
        </w:rPr>
        <w:t xml:space="preserve"> allow </w:t>
      </w:r>
      <w:r w:rsidR="00E16EA3">
        <w:rPr>
          <w:rFonts w:ascii="Times New Roman" w:hAnsi="Times New Roman" w:cs="Times New Roman"/>
          <w:sz w:val="24"/>
          <w:szCs w:val="24"/>
        </w:rPr>
        <w:t xml:space="preserve">us </w:t>
      </w:r>
      <w:r w:rsidR="004E48E9" w:rsidRPr="004E47A1">
        <w:rPr>
          <w:rFonts w:ascii="Times New Roman" w:hAnsi="Times New Roman" w:cs="Times New Roman"/>
          <w:sz w:val="24"/>
          <w:szCs w:val="24"/>
        </w:rPr>
        <w:t>to communicate quickly with sighted people rather than using tactile</w:t>
      </w:r>
      <w:r w:rsidR="00E16EA3">
        <w:rPr>
          <w:rFonts w:ascii="Times New Roman" w:hAnsi="Times New Roman" w:cs="Times New Roman"/>
          <w:sz w:val="24"/>
          <w:szCs w:val="24"/>
        </w:rPr>
        <w:t>,</w:t>
      </w:r>
      <w:r w:rsidR="004E48E9" w:rsidRPr="004E47A1">
        <w:rPr>
          <w:rFonts w:ascii="Times New Roman" w:hAnsi="Times New Roman" w:cs="Times New Roman"/>
          <w:sz w:val="24"/>
          <w:szCs w:val="24"/>
        </w:rPr>
        <w:t xml:space="preserve"> touch sensations or expressions. </w:t>
      </w:r>
      <w:proofErr w:type="gramStart"/>
      <w:r w:rsidR="004E48E9" w:rsidRPr="004E47A1">
        <w:rPr>
          <w:rFonts w:ascii="Times New Roman" w:hAnsi="Times New Roman" w:cs="Times New Roman"/>
          <w:sz w:val="24"/>
          <w:szCs w:val="24"/>
        </w:rPr>
        <w:t>So</w:t>
      </w:r>
      <w:proofErr w:type="gramEnd"/>
      <w:r w:rsidR="004E48E9" w:rsidRPr="004E47A1">
        <w:rPr>
          <w:rFonts w:ascii="Times New Roman" w:hAnsi="Times New Roman" w:cs="Times New Roman"/>
          <w:sz w:val="24"/>
          <w:szCs w:val="24"/>
        </w:rPr>
        <w:t xml:space="preserve"> my shirt, you know, I think </w:t>
      </w:r>
      <w:r w:rsidR="00E16EA3">
        <w:rPr>
          <w:rFonts w:ascii="Times New Roman" w:hAnsi="Times New Roman" w:cs="Times New Roman"/>
          <w:sz w:val="24"/>
          <w:szCs w:val="24"/>
        </w:rPr>
        <w:t>it is white but it has</w:t>
      </w:r>
      <w:r w:rsidR="004E48E9" w:rsidRPr="004E47A1">
        <w:rPr>
          <w:rFonts w:ascii="Times New Roman" w:hAnsi="Times New Roman" w:cs="Times New Roman"/>
          <w:sz w:val="24"/>
          <w:szCs w:val="24"/>
        </w:rPr>
        <w:t xml:space="preserve"> stripes</w:t>
      </w:r>
      <w:r w:rsidR="00E16EA3">
        <w:rPr>
          <w:rFonts w:ascii="Times New Roman" w:hAnsi="Times New Roman" w:cs="Times New Roman"/>
          <w:sz w:val="24"/>
          <w:szCs w:val="24"/>
        </w:rPr>
        <w:t xml:space="preserve">. </w:t>
      </w:r>
      <w:r w:rsidR="004E48E9" w:rsidRPr="004E47A1">
        <w:rPr>
          <w:rFonts w:ascii="Times New Roman" w:hAnsi="Times New Roman" w:cs="Times New Roman"/>
          <w:sz w:val="24"/>
          <w:szCs w:val="24"/>
        </w:rPr>
        <w:t xml:space="preserve">It has a given </w:t>
      </w:r>
      <w:proofErr w:type="gramStart"/>
      <w:r w:rsidR="004E48E9" w:rsidRPr="004E47A1">
        <w:rPr>
          <w:rFonts w:ascii="Times New Roman" w:hAnsi="Times New Roman" w:cs="Times New Roman"/>
          <w:sz w:val="24"/>
          <w:szCs w:val="24"/>
        </w:rPr>
        <w:t>thickness</w:t>
      </w:r>
      <w:r w:rsidR="00E16EA3">
        <w:rPr>
          <w:rFonts w:ascii="Times New Roman" w:hAnsi="Times New Roman" w:cs="Times New Roman"/>
          <w:sz w:val="24"/>
          <w:szCs w:val="24"/>
        </w:rPr>
        <w:t>,</w:t>
      </w:r>
      <w:proofErr w:type="gramEnd"/>
      <w:r w:rsidR="004E48E9" w:rsidRPr="004E47A1">
        <w:rPr>
          <w:rFonts w:ascii="Times New Roman" w:hAnsi="Times New Roman" w:cs="Times New Roman"/>
          <w:sz w:val="24"/>
          <w:szCs w:val="24"/>
        </w:rPr>
        <w:t xml:space="preserve"> a given length. That's what I could say. But when I talk with my wife, who is sighted, I just talk about my </w:t>
      </w:r>
      <w:r w:rsidR="00E16EA3">
        <w:rPr>
          <w:rFonts w:ascii="Times New Roman" w:hAnsi="Times New Roman" w:cs="Times New Roman"/>
          <w:sz w:val="24"/>
          <w:szCs w:val="24"/>
        </w:rPr>
        <w:t>white</w:t>
      </w:r>
      <w:r w:rsidR="004E48E9" w:rsidRPr="004E47A1">
        <w:rPr>
          <w:rFonts w:ascii="Times New Roman" w:hAnsi="Times New Roman" w:cs="Times New Roman"/>
          <w:sz w:val="24"/>
          <w:szCs w:val="24"/>
        </w:rPr>
        <w:t xml:space="preserve"> s</w:t>
      </w:r>
      <w:r w:rsidR="007B1A3E">
        <w:rPr>
          <w:rFonts w:ascii="Times New Roman" w:hAnsi="Times New Roman" w:cs="Times New Roman"/>
          <w:sz w:val="24"/>
          <w:szCs w:val="24"/>
        </w:rPr>
        <w:t>h</w:t>
      </w:r>
      <w:r w:rsidR="004E48E9" w:rsidRPr="004E47A1">
        <w:rPr>
          <w:rFonts w:ascii="Times New Roman" w:hAnsi="Times New Roman" w:cs="Times New Roman"/>
          <w:sz w:val="24"/>
          <w:szCs w:val="24"/>
        </w:rPr>
        <w:t>irt, my pink s</w:t>
      </w:r>
      <w:r w:rsidR="007B1A3E">
        <w:rPr>
          <w:rFonts w:ascii="Times New Roman" w:hAnsi="Times New Roman" w:cs="Times New Roman"/>
          <w:sz w:val="24"/>
          <w:szCs w:val="24"/>
        </w:rPr>
        <w:t>h</w:t>
      </w:r>
      <w:r w:rsidR="004E48E9" w:rsidRPr="004E47A1">
        <w:rPr>
          <w:rFonts w:ascii="Times New Roman" w:hAnsi="Times New Roman" w:cs="Times New Roman"/>
          <w:sz w:val="24"/>
          <w:szCs w:val="24"/>
        </w:rPr>
        <w:t>irt, and of course preserving biodiversity</w:t>
      </w:r>
      <w:r w:rsidR="00E16EA3">
        <w:rPr>
          <w:rFonts w:ascii="Times New Roman" w:hAnsi="Times New Roman" w:cs="Times New Roman"/>
          <w:sz w:val="24"/>
          <w:szCs w:val="24"/>
        </w:rPr>
        <w:t>, y</w:t>
      </w:r>
      <w:r w:rsidR="004E48E9" w:rsidRPr="004E47A1">
        <w:rPr>
          <w:rFonts w:ascii="Times New Roman" w:hAnsi="Times New Roman" w:cs="Times New Roman"/>
          <w:sz w:val="24"/>
          <w:szCs w:val="24"/>
        </w:rPr>
        <w:t>ou know, I said that, but it is my personal experience, that experience of the lack of vision</w:t>
      </w:r>
      <w:r w:rsidR="00E16EA3">
        <w:rPr>
          <w:rFonts w:ascii="Times New Roman" w:hAnsi="Times New Roman" w:cs="Times New Roman"/>
          <w:sz w:val="24"/>
          <w:szCs w:val="24"/>
        </w:rPr>
        <w:t>,</w:t>
      </w:r>
      <w:r w:rsidR="004E48E9" w:rsidRPr="004E47A1">
        <w:rPr>
          <w:rFonts w:ascii="Times New Roman" w:hAnsi="Times New Roman" w:cs="Times New Roman"/>
          <w:sz w:val="24"/>
          <w:szCs w:val="24"/>
        </w:rPr>
        <w:t xml:space="preserve"> I know very well. And I respect the fact that people who have lost sight </w:t>
      </w:r>
      <w:r w:rsidR="00E16EA3">
        <w:rPr>
          <w:rFonts w:ascii="Times New Roman" w:hAnsi="Times New Roman" w:cs="Times New Roman"/>
          <w:sz w:val="24"/>
          <w:szCs w:val="24"/>
        </w:rPr>
        <w:t>at a later</w:t>
      </w:r>
      <w:r w:rsidR="004E48E9" w:rsidRPr="004E47A1">
        <w:rPr>
          <w:rFonts w:ascii="Times New Roman" w:hAnsi="Times New Roman" w:cs="Times New Roman"/>
          <w:sz w:val="24"/>
          <w:szCs w:val="24"/>
        </w:rPr>
        <w:t xml:space="preserve"> stage in their </w:t>
      </w:r>
      <w:proofErr w:type="gramStart"/>
      <w:r w:rsidR="004E48E9" w:rsidRPr="004E47A1">
        <w:rPr>
          <w:rFonts w:ascii="Times New Roman" w:hAnsi="Times New Roman" w:cs="Times New Roman"/>
          <w:sz w:val="24"/>
          <w:szCs w:val="24"/>
        </w:rPr>
        <w:t xml:space="preserve">life, </w:t>
      </w:r>
      <w:r w:rsidR="00E16EA3">
        <w:rPr>
          <w:rFonts w:ascii="Times New Roman" w:hAnsi="Times New Roman" w:cs="Times New Roman"/>
          <w:sz w:val="24"/>
          <w:szCs w:val="24"/>
        </w:rPr>
        <w:t>they</w:t>
      </w:r>
      <w:proofErr w:type="gramEnd"/>
      <w:r w:rsidR="004E48E9" w:rsidRPr="004E47A1">
        <w:rPr>
          <w:rFonts w:ascii="Times New Roman" w:hAnsi="Times New Roman" w:cs="Times New Roman"/>
          <w:sz w:val="24"/>
          <w:szCs w:val="24"/>
        </w:rPr>
        <w:t xml:space="preserve"> need to know the color of things because </w:t>
      </w:r>
      <w:r w:rsidR="00E16EA3">
        <w:rPr>
          <w:rFonts w:ascii="Times New Roman" w:hAnsi="Times New Roman" w:cs="Times New Roman"/>
          <w:sz w:val="24"/>
          <w:szCs w:val="24"/>
        </w:rPr>
        <w:t>that</w:t>
      </w:r>
      <w:r w:rsidR="004E48E9" w:rsidRPr="004E47A1">
        <w:rPr>
          <w:rFonts w:ascii="Times New Roman" w:hAnsi="Times New Roman" w:cs="Times New Roman"/>
          <w:sz w:val="24"/>
          <w:szCs w:val="24"/>
        </w:rPr>
        <w:t xml:space="preserve"> recall</w:t>
      </w:r>
      <w:r w:rsidR="00E16EA3">
        <w:rPr>
          <w:rFonts w:ascii="Times New Roman" w:hAnsi="Times New Roman" w:cs="Times New Roman"/>
          <w:sz w:val="24"/>
          <w:szCs w:val="24"/>
        </w:rPr>
        <w:t>s</w:t>
      </w:r>
      <w:r w:rsidR="004E48E9" w:rsidRPr="004E47A1">
        <w:rPr>
          <w:rFonts w:ascii="Times New Roman" w:hAnsi="Times New Roman" w:cs="Times New Roman"/>
          <w:sz w:val="24"/>
          <w:szCs w:val="24"/>
        </w:rPr>
        <w:t xml:space="preserve"> things to them. But to me, that doesn't mean anything. And </w:t>
      </w:r>
      <w:r w:rsidR="00E16EA3">
        <w:rPr>
          <w:rFonts w:ascii="Times New Roman" w:hAnsi="Times New Roman" w:cs="Times New Roman"/>
          <w:sz w:val="24"/>
          <w:szCs w:val="24"/>
        </w:rPr>
        <w:t>one</w:t>
      </w:r>
      <w:r w:rsidR="004E48E9" w:rsidRPr="004E47A1">
        <w:rPr>
          <w:rFonts w:ascii="Times New Roman" w:hAnsi="Times New Roman" w:cs="Times New Roman"/>
          <w:sz w:val="24"/>
          <w:szCs w:val="24"/>
        </w:rPr>
        <w:t xml:space="preserve"> more thing that many psychologists would not consider </w:t>
      </w:r>
      <w:r w:rsidR="00E16EA3">
        <w:rPr>
          <w:rFonts w:ascii="Times New Roman" w:hAnsi="Times New Roman" w:cs="Times New Roman"/>
          <w:sz w:val="24"/>
          <w:szCs w:val="24"/>
        </w:rPr>
        <w:t>that verbalism</w:t>
      </w:r>
      <w:r w:rsidR="004E48E9" w:rsidRPr="004E47A1">
        <w:rPr>
          <w:rFonts w:ascii="Times New Roman" w:hAnsi="Times New Roman" w:cs="Times New Roman"/>
          <w:sz w:val="24"/>
          <w:szCs w:val="24"/>
        </w:rPr>
        <w:t>, the fact that I'm talking about th</w:t>
      </w:r>
      <w:r w:rsidR="00E16EA3">
        <w:rPr>
          <w:rFonts w:ascii="Times New Roman" w:hAnsi="Times New Roman" w:cs="Times New Roman"/>
          <w:sz w:val="24"/>
          <w:szCs w:val="24"/>
        </w:rPr>
        <w:t>e color of my shirt. Because they</w:t>
      </w:r>
      <w:r w:rsidR="004E48E9" w:rsidRPr="004E47A1">
        <w:rPr>
          <w:rFonts w:ascii="Times New Roman" w:hAnsi="Times New Roman" w:cs="Times New Roman"/>
          <w:sz w:val="24"/>
          <w:szCs w:val="24"/>
        </w:rPr>
        <w:t xml:space="preserve"> would think I would be reintegrated with the community of sighted people. </w:t>
      </w:r>
      <w:proofErr w:type="gramStart"/>
      <w:r w:rsidR="004E48E9" w:rsidRPr="004E47A1">
        <w:rPr>
          <w:rFonts w:ascii="Times New Roman" w:hAnsi="Times New Roman" w:cs="Times New Roman"/>
          <w:sz w:val="24"/>
          <w:szCs w:val="24"/>
        </w:rPr>
        <w:t>So</w:t>
      </w:r>
      <w:proofErr w:type="gramEnd"/>
      <w:r w:rsidR="004E48E9" w:rsidRPr="004E47A1">
        <w:rPr>
          <w:rFonts w:ascii="Times New Roman" w:hAnsi="Times New Roman" w:cs="Times New Roman"/>
          <w:sz w:val="24"/>
          <w:szCs w:val="24"/>
        </w:rPr>
        <w:t xml:space="preserve"> this matter was badly debated at the beginning, really</w:t>
      </w:r>
      <w:r w:rsidR="00E16EA3">
        <w:rPr>
          <w:rFonts w:ascii="Times New Roman" w:hAnsi="Times New Roman" w:cs="Times New Roman"/>
          <w:sz w:val="24"/>
          <w:szCs w:val="24"/>
        </w:rPr>
        <w:t>.</w:t>
      </w:r>
      <w:r w:rsidR="004E48E9" w:rsidRPr="004E47A1">
        <w:rPr>
          <w:rFonts w:ascii="Times New Roman" w:hAnsi="Times New Roman" w:cs="Times New Roman"/>
          <w:sz w:val="24"/>
          <w:szCs w:val="24"/>
        </w:rPr>
        <w:t xml:space="preserve"> That I think that of speakers, I'm thinking about </w:t>
      </w:r>
      <w:r w:rsidR="007B1A3E">
        <w:rPr>
          <w:rFonts w:ascii="Times New Roman" w:hAnsi="Times New Roman" w:cs="Times New Roman"/>
          <w:sz w:val="24"/>
          <w:szCs w:val="24"/>
        </w:rPr>
        <w:t>[unclear]</w:t>
      </w:r>
      <w:r w:rsidR="004E48E9" w:rsidRPr="004E47A1">
        <w:rPr>
          <w:rFonts w:ascii="Times New Roman" w:hAnsi="Times New Roman" w:cs="Times New Roman"/>
          <w:sz w:val="24"/>
          <w:szCs w:val="24"/>
        </w:rPr>
        <w:t xml:space="preserve">, who will be speaking on Monday, I think next week, </w:t>
      </w:r>
      <w:r w:rsidR="007B1A3E">
        <w:rPr>
          <w:rFonts w:ascii="Times New Roman" w:hAnsi="Times New Roman" w:cs="Times New Roman"/>
          <w:sz w:val="24"/>
          <w:szCs w:val="24"/>
        </w:rPr>
        <w:t xml:space="preserve">who will </w:t>
      </w:r>
      <w:r w:rsidR="004E48E9" w:rsidRPr="004E47A1">
        <w:rPr>
          <w:rFonts w:ascii="Times New Roman" w:hAnsi="Times New Roman" w:cs="Times New Roman"/>
          <w:sz w:val="24"/>
          <w:szCs w:val="24"/>
        </w:rPr>
        <w:t>be talking about this in a much better way than I am doing.</w:t>
      </w:r>
    </w:p>
    <w:p w14:paraId="6C8ED37E" w14:textId="77777777" w:rsidR="007B4F41" w:rsidRDefault="007B4F41">
      <w:pPr>
        <w:spacing w:after="0"/>
        <w:rPr>
          <w:rFonts w:ascii="Times New Roman" w:hAnsi="Times New Roman" w:cs="Times New Roman"/>
          <w:sz w:val="24"/>
          <w:szCs w:val="24"/>
        </w:rPr>
      </w:pPr>
    </w:p>
    <w:p w14:paraId="3E546B01" w14:textId="77777777" w:rsidR="007B4F41" w:rsidRPr="007B4F41" w:rsidRDefault="002268D6">
      <w:pPr>
        <w:spacing w:after="0"/>
        <w:rPr>
          <w:rFonts w:ascii="Times New Roman" w:hAnsi="Times New Roman" w:cs="Times New Roman"/>
          <w:b/>
          <w:sz w:val="24"/>
          <w:szCs w:val="24"/>
        </w:rPr>
      </w:pPr>
      <w:r>
        <w:rPr>
          <w:rFonts w:ascii="Times New Roman" w:hAnsi="Times New Roman" w:cs="Times New Roman"/>
          <w:b/>
          <w:sz w:val="24"/>
          <w:szCs w:val="24"/>
        </w:rPr>
        <w:t>Céline</w:t>
      </w:r>
      <w:r w:rsidR="007B4F41" w:rsidRPr="007B4F41">
        <w:rPr>
          <w:rFonts w:ascii="Times New Roman" w:hAnsi="Times New Roman" w:cs="Times New Roman"/>
          <w:b/>
          <w:sz w:val="24"/>
          <w:szCs w:val="24"/>
        </w:rPr>
        <w:t xml:space="preserve"> Roussel </w:t>
      </w:r>
    </w:p>
    <w:p w14:paraId="4799E44C" w14:textId="41917CEC" w:rsidR="00DB285D" w:rsidRPr="004E47A1" w:rsidRDefault="007B4F41">
      <w:pPr>
        <w:spacing w:after="0"/>
        <w:rPr>
          <w:rFonts w:ascii="Times New Roman" w:hAnsi="Times New Roman" w:cs="Times New Roman"/>
          <w:sz w:val="24"/>
          <w:szCs w:val="24"/>
        </w:rPr>
      </w:pPr>
      <w:r>
        <w:rPr>
          <w:rFonts w:ascii="Times New Roman" w:hAnsi="Times New Roman" w:cs="Times New Roman"/>
          <w:sz w:val="24"/>
          <w:szCs w:val="24"/>
        </w:rPr>
        <w:t>T</w:t>
      </w:r>
      <w:r w:rsidR="004E48E9" w:rsidRPr="004E47A1">
        <w:rPr>
          <w:rFonts w:ascii="Times New Roman" w:hAnsi="Times New Roman" w:cs="Times New Roman"/>
          <w:sz w:val="24"/>
          <w:szCs w:val="24"/>
        </w:rPr>
        <w:t xml:space="preserve">hank you for helping us to </w:t>
      </w:r>
      <w:proofErr w:type="gramStart"/>
      <w:r w:rsidR="004E48E9" w:rsidRPr="004E47A1">
        <w:rPr>
          <w:rFonts w:ascii="Times New Roman" w:hAnsi="Times New Roman" w:cs="Times New Roman"/>
          <w:sz w:val="24"/>
          <w:szCs w:val="24"/>
        </w:rPr>
        <w:t>untangling</w:t>
      </w:r>
      <w:proofErr w:type="gramEnd"/>
      <w:r w:rsidR="004E48E9" w:rsidRPr="004E47A1">
        <w:rPr>
          <w:rFonts w:ascii="Times New Roman" w:hAnsi="Times New Roman" w:cs="Times New Roman"/>
          <w:sz w:val="24"/>
          <w:szCs w:val="24"/>
        </w:rPr>
        <w:t xml:space="preserve"> </w:t>
      </w:r>
      <w:r>
        <w:rPr>
          <w:rFonts w:ascii="Times New Roman" w:hAnsi="Times New Roman" w:cs="Times New Roman"/>
          <w:sz w:val="24"/>
          <w:szCs w:val="24"/>
        </w:rPr>
        <w:t>these threads</w:t>
      </w:r>
      <w:r w:rsidR="004E48E9" w:rsidRPr="004E47A1">
        <w:rPr>
          <w:rFonts w:ascii="Times New Roman" w:hAnsi="Times New Roman" w:cs="Times New Roman"/>
          <w:sz w:val="24"/>
          <w:szCs w:val="24"/>
        </w:rPr>
        <w:t xml:space="preserve"> really, so to speak. Thank you very much for your reaction. </w:t>
      </w:r>
      <w:proofErr w:type="gramStart"/>
      <w:r w:rsidR="004E48E9" w:rsidRPr="004E47A1">
        <w:rPr>
          <w:rFonts w:ascii="Times New Roman" w:hAnsi="Times New Roman" w:cs="Times New Roman"/>
          <w:sz w:val="24"/>
          <w:szCs w:val="24"/>
        </w:rPr>
        <w:t>So</w:t>
      </w:r>
      <w:proofErr w:type="gramEnd"/>
      <w:r w:rsidR="004E48E9" w:rsidRPr="004E47A1">
        <w:rPr>
          <w:rFonts w:ascii="Times New Roman" w:hAnsi="Times New Roman" w:cs="Times New Roman"/>
          <w:sz w:val="24"/>
          <w:szCs w:val="24"/>
        </w:rPr>
        <w:t xml:space="preserve"> I shall leave the floor </w:t>
      </w:r>
      <w:r>
        <w:rPr>
          <w:rFonts w:ascii="Times New Roman" w:hAnsi="Times New Roman" w:cs="Times New Roman"/>
          <w:sz w:val="24"/>
          <w:szCs w:val="24"/>
        </w:rPr>
        <w:t xml:space="preserve">to Hannah who will lead us in the </w:t>
      </w:r>
      <w:r w:rsidR="007B1A3E">
        <w:rPr>
          <w:rFonts w:ascii="Times New Roman" w:hAnsi="Times New Roman" w:cs="Times New Roman"/>
          <w:sz w:val="24"/>
          <w:szCs w:val="24"/>
        </w:rPr>
        <w:t xml:space="preserve">Q and A </w:t>
      </w:r>
      <w:r>
        <w:rPr>
          <w:rFonts w:ascii="Times New Roman" w:hAnsi="Times New Roman" w:cs="Times New Roman"/>
          <w:sz w:val="24"/>
          <w:szCs w:val="24"/>
        </w:rPr>
        <w:t>session.</w:t>
      </w:r>
    </w:p>
    <w:p w14:paraId="75D816C4" w14:textId="77777777" w:rsidR="00DB285D" w:rsidRPr="004E47A1" w:rsidRDefault="00DB285D">
      <w:pPr>
        <w:spacing w:after="0"/>
        <w:rPr>
          <w:rFonts w:ascii="Times New Roman" w:hAnsi="Times New Roman" w:cs="Times New Roman"/>
          <w:sz w:val="24"/>
          <w:szCs w:val="24"/>
        </w:rPr>
      </w:pPr>
    </w:p>
    <w:p w14:paraId="7DEE5143"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Hannah </w:t>
      </w:r>
      <w:proofErr w:type="gramStart"/>
      <w:r w:rsidRPr="004E47A1">
        <w:rPr>
          <w:rFonts w:ascii="Times New Roman" w:hAnsi="Times New Roman" w:cs="Times New Roman"/>
          <w:b/>
          <w:sz w:val="24"/>
          <w:szCs w:val="24"/>
        </w:rPr>
        <w:t xml:space="preserve">Thompson  </w:t>
      </w:r>
      <w:r w:rsidRPr="004E47A1">
        <w:rPr>
          <w:rFonts w:ascii="Times New Roman" w:hAnsi="Times New Roman" w:cs="Times New Roman"/>
          <w:color w:val="5D7284"/>
          <w:sz w:val="24"/>
          <w:szCs w:val="24"/>
        </w:rPr>
        <w:t>1:04:16</w:t>
      </w:r>
      <w:proofErr w:type="gramEnd"/>
    </w:p>
    <w:p w14:paraId="3AB0857B" w14:textId="4F33B66E" w:rsidR="00DB285D" w:rsidRPr="004E47A1" w:rsidRDefault="007B4F41">
      <w:pPr>
        <w:spacing w:after="0"/>
        <w:rPr>
          <w:rFonts w:ascii="Times New Roman" w:hAnsi="Times New Roman" w:cs="Times New Roman"/>
          <w:sz w:val="24"/>
          <w:szCs w:val="24"/>
        </w:rPr>
      </w:pPr>
      <w:r>
        <w:rPr>
          <w:rFonts w:ascii="Times New Roman" w:hAnsi="Times New Roman" w:cs="Times New Roman"/>
          <w:sz w:val="24"/>
          <w:szCs w:val="24"/>
        </w:rPr>
        <w:t>W</w:t>
      </w:r>
      <w:r w:rsidR="004E48E9" w:rsidRPr="004E47A1">
        <w:rPr>
          <w:rFonts w:ascii="Times New Roman" w:hAnsi="Times New Roman" w:cs="Times New Roman"/>
          <w:sz w:val="24"/>
          <w:szCs w:val="24"/>
        </w:rPr>
        <w:t>e've got a couple of questions. I know Sel</w:t>
      </w:r>
      <w:r>
        <w:rPr>
          <w:rFonts w:ascii="Times New Roman" w:hAnsi="Times New Roman" w:cs="Times New Roman"/>
          <w:sz w:val="24"/>
          <w:szCs w:val="24"/>
        </w:rPr>
        <w:t>i</w:t>
      </w:r>
      <w:r w:rsidR="004E48E9" w:rsidRPr="004E47A1">
        <w:rPr>
          <w:rFonts w:ascii="Times New Roman" w:hAnsi="Times New Roman" w:cs="Times New Roman"/>
          <w:sz w:val="24"/>
          <w:szCs w:val="24"/>
        </w:rPr>
        <w:t>na wants to ask the question, but I want to go first to Aravinda</w:t>
      </w:r>
      <w:r w:rsidR="007B1A3E">
        <w:rPr>
          <w:rFonts w:ascii="Times New Roman" w:hAnsi="Times New Roman" w:cs="Times New Roman"/>
          <w:sz w:val="24"/>
          <w:szCs w:val="24"/>
        </w:rPr>
        <w:t xml:space="preserve"> </w:t>
      </w:r>
      <w:r w:rsidR="004E48E9" w:rsidRPr="004E47A1">
        <w:rPr>
          <w:rFonts w:ascii="Times New Roman" w:hAnsi="Times New Roman" w:cs="Times New Roman"/>
          <w:sz w:val="24"/>
          <w:szCs w:val="24"/>
        </w:rPr>
        <w:t>B</w:t>
      </w:r>
      <w:r w:rsidR="007B1A3E">
        <w:rPr>
          <w:rFonts w:ascii="Times New Roman" w:hAnsi="Times New Roman" w:cs="Times New Roman"/>
          <w:sz w:val="24"/>
          <w:szCs w:val="24"/>
        </w:rPr>
        <w:t>h</w:t>
      </w:r>
      <w:r w:rsidR="004E48E9" w:rsidRPr="004E47A1">
        <w:rPr>
          <w:rFonts w:ascii="Times New Roman" w:hAnsi="Times New Roman" w:cs="Times New Roman"/>
          <w:sz w:val="24"/>
          <w:szCs w:val="24"/>
        </w:rPr>
        <w:t>at. It's l</w:t>
      </w:r>
      <w:r>
        <w:rPr>
          <w:rFonts w:ascii="Times New Roman" w:hAnsi="Times New Roman" w:cs="Times New Roman"/>
          <w:sz w:val="24"/>
          <w:szCs w:val="24"/>
        </w:rPr>
        <w:t>ovely to see you again, Aravinda</w:t>
      </w:r>
      <w:r w:rsidR="004E48E9" w:rsidRPr="004E47A1">
        <w:rPr>
          <w:rFonts w:ascii="Times New Roman" w:hAnsi="Times New Roman" w:cs="Times New Roman"/>
          <w:sz w:val="24"/>
          <w:szCs w:val="24"/>
        </w:rPr>
        <w:t>. Would you like to ask</w:t>
      </w:r>
      <w:r>
        <w:rPr>
          <w:rFonts w:ascii="Times New Roman" w:hAnsi="Times New Roman" w:cs="Times New Roman"/>
          <w:sz w:val="24"/>
          <w:szCs w:val="24"/>
        </w:rPr>
        <w:t xml:space="preserve"> your</w:t>
      </w:r>
      <w:r w:rsidR="004E48E9" w:rsidRPr="004E47A1">
        <w:rPr>
          <w:rFonts w:ascii="Times New Roman" w:hAnsi="Times New Roman" w:cs="Times New Roman"/>
          <w:sz w:val="24"/>
          <w:szCs w:val="24"/>
        </w:rPr>
        <w:t xml:space="preserve"> question, please.</w:t>
      </w:r>
    </w:p>
    <w:p w14:paraId="20FD8931" w14:textId="77777777" w:rsidR="00DB285D" w:rsidRPr="004E47A1" w:rsidRDefault="00DB285D">
      <w:pPr>
        <w:spacing w:after="0"/>
        <w:rPr>
          <w:rFonts w:ascii="Times New Roman" w:hAnsi="Times New Roman" w:cs="Times New Roman"/>
          <w:sz w:val="24"/>
          <w:szCs w:val="24"/>
        </w:rPr>
      </w:pPr>
    </w:p>
    <w:p w14:paraId="3984D78C" w14:textId="77777777" w:rsidR="00DB285D" w:rsidRPr="004E47A1" w:rsidRDefault="007B4F41">
      <w:pPr>
        <w:spacing w:after="0"/>
        <w:rPr>
          <w:rFonts w:ascii="Times New Roman" w:hAnsi="Times New Roman" w:cs="Times New Roman"/>
          <w:sz w:val="24"/>
          <w:szCs w:val="24"/>
        </w:rPr>
      </w:pPr>
      <w:r w:rsidRPr="007B4F41">
        <w:rPr>
          <w:rFonts w:ascii="Times New Roman" w:hAnsi="Times New Roman" w:cs="Times New Roman"/>
          <w:b/>
          <w:sz w:val="24"/>
          <w:szCs w:val="24"/>
        </w:rPr>
        <w:t xml:space="preserve">Audience Member </w:t>
      </w:r>
      <w:r w:rsidR="004E48E9" w:rsidRPr="004E47A1">
        <w:rPr>
          <w:rFonts w:ascii="Times New Roman" w:hAnsi="Times New Roman" w:cs="Times New Roman"/>
          <w:color w:val="5D7284"/>
          <w:sz w:val="24"/>
          <w:szCs w:val="24"/>
        </w:rPr>
        <w:t>1:04:32</w:t>
      </w:r>
    </w:p>
    <w:p w14:paraId="384DD8EC"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lastRenderedPageBreak/>
        <w:t xml:space="preserve">Thank you, Hannah. I hope I'm visible and </w:t>
      </w:r>
      <w:r w:rsidR="007B4F41">
        <w:rPr>
          <w:rFonts w:ascii="Times New Roman" w:hAnsi="Times New Roman" w:cs="Times New Roman"/>
          <w:sz w:val="24"/>
          <w:szCs w:val="24"/>
        </w:rPr>
        <w:t>audible.</w:t>
      </w:r>
      <w:r w:rsidRPr="004E47A1">
        <w:rPr>
          <w:rFonts w:ascii="Times New Roman" w:hAnsi="Times New Roman" w:cs="Times New Roman"/>
          <w:sz w:val="24"/>
          <w:szCs w:val="24"/>
        </w:rPr>
        <w:t xml:space="preserve">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 </w:t>
      </w:r>
      <w:proofErr w:type="gramStart"/>
      <w:r w:rsidRPr="004E47A1">
        <w:rPr>
          <w:rFonts w:ascii="Times New Roman" w:hAnsi="Times New Roman" w:cs="Times New Roman"/>
          <w:sz w:val="24"/>
          <w:szCs w:val="24"/>
        </w:rPr>
        <w:t>have listened</w:t>
      </w:r>
      <w:proofErr w:type="gramEnd"/>
      <w:r w:rsidRPr="004E47A1">
        <w:rPr>
          <w:rFonts w:ascii="Times New Roman" w:hAnsi="Times New Roman" w:cs="Times New Roman"/>
          <w:sz w:val="24"/>
          <w:szCs w:val="24"/>
        </w:rPr>
        <w:t xml:space="preserve"> to all the speakers and it has been wonderful. Also, </w:t>
      </w:r>
      <w:proofErr w:type="gramStart"/>
      <w:r w:rsidRPr="004E47A1">
        <w:rPr>
          <w:rFonts w:ascii="Times New Roman" w:hAnsi="Times New Roman" w:cs="Times New Roman"/>
          <w:sz w:val="24"/>
          <w:szCs w:val="24"/>
        </w:rPr>
        <w:t>special</w:t>
      </w:r>
      <w:proofErr w:type="gramEnd"/>
      <w:r w:rsidRPr="004E47A1">
        <w:rPr>
          <w:rFonts w:ascii="Times New Roman" w:hAnsi="Times New Roman" w:cs="Times New Roman"/>
          <w:sz w:val="24"/>
          <w:szCs w:val="24"/>
        </w:rPr>
        <w:t xml:space="preserve"> hello to </w:t>
      </w:r>
      <w:r w:rsidR="007B4F41">
        <w:rPr>
          <w:rFonts w:ascii="Times New Roman" w:hAnsi="Times New Roman" w:cs="Times New Roman"/>
          <w:sz w:val="24"/>
          <w:szCs w:val="24"/>
        </w:rPr>
        <w:t>M</w:t>
      </w:r>
      <w:r w:rsidRPr="004E47A1">
        <w:rPr>
          <w:rFonts w:ascii="Times New Roman" w:hAnsi="Times New Roman" w:cs="Times New Roman"/>
          <w:sz w:val="24"/>
          <w:szCs w:val="24"/>
        </w:rPr>
        <w:t>ax with whom I've been in touch for nearly a decade. An</w:t>
      </w:r>
      <w:r w:rsidR="007B4F41">
        <w:rPr>
          <w:rFonts w:ascii="Times New Roman" w:hAnsi="Times New Roman" w:cs="Times New Roman"/>
          <w:sz w:val="24"/>
          <w:szCs w:val="24"/>
        </w:rPr>
        <w:t xml:space="preserve">d my question is to him. So Max, </w:t>
      </w:r>
      <w:r w:rsidRPr="004E47A1">
        <w:rPr>
          <w:rFonts w:ascii="Times New Roman" w:hAnsi="Times New Roman" w:cs="Times New Roman"/>
          <w:sz w:val="24"/>
          <w:szCs w:val="24"/>
        </w:rPr>
        <w:t xml:space="preserve">you said that you distinguish between </w:t>
      </w:r>
      <w:r w:rsidR="007B4F41">
        <w:rPr>
          <w:rFonts w:ascii="Times New Roman" w:hAnsi="Times New Roman" w:cs="Times New Roman"/>
          <w:sz w:val="24"/>
          <w:szCs w:val="24"/>
        </w:rPr>
        <w:t>Borges’</w:t>
      </w:r>
      <w:r w:rsidRPr="004E47A1">
        <w:rPr>
          <w:rFonts w:ascii="Times New Roman" w:hAnsi="Times New Roman" w:cs="Times New Roman"/>
          <w:sz w:val="24"/>
          <w:szCs w:val="24"/>
        </w:rPr>
        <w:t xml:space="preserve"> optical experience and visual practice in literature? I don't know if I'm getting this </w:t>
      </w:r>
      <w:proofErr w:type="gramStart"/>
      <w:r w:rsidRPr="004E47A1">
        <w:rPr>
          <w:rFonts w:ascii="Times New Roman" w:hAnsi="Times New Roman" w:cs="Times New Roman"/>
          <w:sz w:val="24"/>
          <w:szCs w:val="24"/>
        </w:rPr>
        <w:t>correct</w:t>
      </w:r>
      <w:proofErr w:type="gramEnd"/>
      <w:r w:rsidRPr="004E47A1">
        <w:rPr>
          <w:rFonts w:ascii="Times New Roman" w:hAnsi="Times New Roman" w:cs="Times New Roman"/>
          <w:sz w:val="24"/>
          <w:szCs w:val="24"/>
        </w:rPr>
        <w:t>. I'd like you to clarify that. And the second question, since, of course, this session is about decentering sight</w:t>
      </w:r>
      <w:r w:rsidR="007B4F41">
        <w:rPr>
          <w:rFonts w:ascii="Times New Roman" w:hAnsi="Times New Roman" w:cs="Times New Roman"/>
          <w:sz w:val="24"/>
          <w:szCs w:val="24"/>
        </w:rPr>
        <w:t>- h</w:t>
      </w:r>
      <w:r w:rsidRPr="004E47A1">
        <w:rPr>
          <w:rFonts w:ascii="Times New Roman" w:hAnsi="Times New Roman" w:cs="Times New Roman"/>
          <w:sz w:val="24"/>
          <w:szCs w:val="24"/>
        </w:rPr>
        <w:t>owever, I couldn't listen to the previous session, because here it is late in the evening</w:t>
      </w:r>
      <w:r w:rsidR="007B4F41">
        <w:rPr>
          <w:rFonts w:ascii="Times New Roman" w:hAnsi="Times New Roman" w:cs="Times New Roman"/>
          <w:sz w:val="24"/>
          <w:szCs w:val="24"/>
        </w:rPr>
        <w:t xml:space="preserve"> a</w:t>
      </w:r>
      <w:r w:rsidRPr="004E47A1">
        <w:rPr>
          <w:rFonts w:ascii="Times New Roman" w:hAnsi="Times New Roman" w:cs="Times New Roman"/>
          <w:sz w:val="24"/>
          <w:szCs w:val="24"/>
        </w:rPr>
        <w:t>nd I was very tired</w:t>
      </w:r>
      <w:r w:rsidR="007B4F41">
        <w:rPr>
          <w:rFonts w:ascii="Times New Roman" w:hAnsi="Times New Roman" w:cs="Times New Roman"/>
          <w:sz w:val="24"/>
          <w:szCs w:val="24"/>
        </w:rPr>
        <w:t>,</w:t>
      </w:r>
      <w:r w:rsidRPr="004E47A1">
        <w:rPr>
          <w:rFonts w:ascii="Times New Roman" w:hAnsi="Times New Roman" w:cs="Times New Roman"/>
          <w:sz w:val="24"/>
          <w:szCs w:val="24"/>
        </w:rPr>
        <w:t xml:space="preserve"> to join the previous session.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 believe there was discussion on </w:t>
      </w:r>
      <w:r w:rsidR="007B4F41">
        <w:rPr>
          <w:rFonts w:ascii="Times New Roman" w:hAnsi="Times New Roman" w:cs="Times New Roman"/>
          <w:sz w:val="24"/>
          <w:szCs w:val="24"/>
        </w:rPr>
        <w:t>Borges</w:t>
      </w:r>
      <w:r w:rsidRPr="004E47A1">
        <w:rPr>
          <w:rFonts w:ascii="Times New Roman" w:hAnsi="Times New Roman" w:cs="Times New Roman"/>
          <w:sz w:val="24"/>
          <w:szCs w:val="24"/>
        </w:rPr>
        <w:t xml:space="preserve">. However, due to my inability to join it, maybe I'm repeating some questions, </w:t>
      </w:r>
      <w:r w:rsidR="007B4F41">
        <w:rPr>
          <w:rFonts w:ascii="Times New Roman" w:hAnsi="Times New Roman" w:cs="Times New Roman"/>
          <w:sz w:val="24"/>
          <w:szCs w:val="24"/>
        </w:rPr>
        <w:t>but please,</w:t>
      </w:r>
      <w:r w:rsidRPr="004E47A1">
        <w:rPr>
          <w:rFonts w:ascii="Times New Roman" w:hAnsi="Times New Roman" w:cs="Times New Roman"/>
          <w:sz w:val="24"/>
          <w:szCs w:val="24"/>
        </w:rPr>
        <w:t xml:space="preserve"> I'd be grateful for your answers.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my first question you did </w:t>
      </w:r>
      <w:r w:rsidR="007B4F41">
        <w:rPr>
          <w:rFonts w:ascii="Times New Roman" w:hAnsi="Times New Roman" w:cs="Times New Roman"/>
          <w:sz w:val="24"/>
          <w:szCs w:val="24"/>
        </w:rPr>
        <w:t>hear</w:t>
      </w:r>
      <w:r w:rsidRPr="004E47A1">
        <w:rPr>
          <w:rFonts w:ascii="Times New Roman" w:hAnsi="Times New Roman" w:cs="Times New Roman"/>
          <w:sz w:val="24"/>
          <w:szCs w:val="24"/>
        </w:rPr>
        <w:t>, the second one is, in what way</w:t>
      </w:r>
      <w:r w:rsidR="007B4F41">
        <w:rPr>
          <w:rFonts w:ascii="Times New Roman" w:hAnsi="Times New Roman" w:cs="Times New Roman"/>
          <w:sz w:val="24"/>
          <w:szCs w:val="24"/>
        </w:rPr>
        <w:t xml:space="preserve"> d</w:t>
      </w:r>
      <w:r w:rsidRPr="004E47A1">
        <w:rPr>
          <w:rFonts w:ascii="Times New Roman" w:hAnsi="Times New Roman" w:cs="Times New Roman"/>
          <w:sz w:val="24"/>
          <w:szCs w:val="24"/>
        </w:rPr>
        <w:t xml:space="preserve">o you think </w:t>
      </w:r>
      <w:r w:rsidR="007B4F41">
        <w:rPr>
          <w:rFonts w:ascii="Times New Roman" w:hAnsi="Times New Roman" w:cs="Times New Roman"/>
          <w:sz w:val="24"/>
          <w:szCs w:val="24"/>
        </w:rPr>
        <w:t>Borges’</w:t>
      </w:r>
      <w:r w:rsidRPr="004E47A1">
        <w:rPr>
          <w:rFonts w:ascii="Times New Roman" w:hAnsi="Times New Roman" w:cs="Times New Roman"/>
          <w:sz w:val="24"/>
          <w:szCs w:val="24"/>
        </w:rPr>
        <w:t xml:space="preserve"> experience of not being able to see, you know, the blind experience and his other sensory experiences come into his fiction, as well as his poetry? Now, I know that this is a very rudimentary question. But nevertheless, I'd like your response, because right now I'm at work on a book dealing with both</w:t>
      </w:r>
      <w:r w:rsidR="0082070B">
        <w:rPr>
          <w:rFonts w:ascii="Times New Roman" w:hAnsi="Times New Roman" w:cs="Times New Roman"/>
          <w:sz w:val="24"/>
          <w:szCs w:val="24"/>
        </w:rPr>
        <w:t xml:space="preserve"> Borges and Stephen </w:t>
      </w:r>
      <w:r w:rsidR="0082070B" w:rsidRPr="00AD5F32">
        <w:rPr>
          <w:rFonts w:ascii="Times New Roman" w:hAnsi="Times New Roman" w:cs="Times New Roman"/>
          <w:sz w:val="24"/>
          <w:szCs w:val="24"/>
        </w:rPr>
        <w:t>Kuusisto</w:t>
      </w:r>
      <w:r w:rsidRPr="004E47A1">
        <w:rPr>
          <w:rFonts w:ascii="Times New Roman" w:hAnsi="Times New Roman" w:cs="Times New Roman"/>
          <w:sz w:val="24"/>
          <w:szCs w:val="24"/>
        </w:rPr>
        <w:t>. Thank you.</w:t>
      </w:r>
    </w:p>
    <w:p w14:paraId="1D879F04" w14:textId="77777777" w:rsidR="00DB285D" w:rsidRPr="004E47A1" w:rsidRDefault="00DB285D">
      <w:pPr>
        <w:spacing w:after="0"/>
        <w:rPr>
          <w:rFonts w:ascii="Times New Roman" w:hAnsi="Times New Roman" w:cs="Times New Roman"/>
          <w:sz w:val="24"/>
          <w:szCs w:val="24"/>
        </w:rPr>
      </w:pPr>
    </w:p>
    <w:p w14:paraId="76EC28A7" w14:textId="0DEA711B" w:rsidR="00DB285D" w:rsidRPr="004E47A1" w:rsidRDefault="0082070B">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Max Ubelaker Andrade </w:t>
      </w:r>
      <w:r w:rsidR="004E48E9" w:rsidRPr="004E47A1">
        <w:rPr>
          <w:rFonts w:ascii="Times New Roman" w:hAnsi="Times New Roman" w:cs="Times New Roman"/>
          <w:color w:val="5D7284"/>
          <w:sz w:val="24"/>
          <w:szCs w:val="24"/>
        </w:rPr>
        <w:t>1:06:39</w:t>
      </w:r>
    </w:p>
    <w:p w14:paraId="5CE08474" w14:textId="18BD7A75" w:rsidR="00AF4754"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 xml:space="preserve">Thank </w:t>
      </w:r>
      <w:proofErr w:type="gramStart"/>
      <w:r w:rsidRPr="004E47A1">
        <w:rPr>
          <w:rFonts w:ascii="Times New Roman" w:hAnsi="Times New Roman" w:cs="Times New Roman"/>
          <w:sz w:val="24"/>
          <w:szCs w:val="24"/>
        </w:rPr>
        <w:t>you for</w:t>
      </w:r>
      <w:proofErr w:type="gramEnd"/>
      <w:r w:rsidRPr="004E47A1">
        <w:rPr>
          <w:rFonts w:ascii="Times New Roman" w:hAnsi="Times New Roman" w:cs="Times New Roman"/>
          <w:sz w:val="24"/>
          <w:szCs w:val="24"/>
        </w:rPr>
        <w:t xml:space="preserve"> </w:t>
      </w:r>
      <w:proofErr w:type="spellStart"/>
      <w:r w:rsidRPr="004E47A1">
        <w:rPr>
          <w:rFonts w:ascii="Times New Roman" w:hAnsi="Times New Roman" w:cs="Times New Roman"/>
          <w:sz w:val="24"/>
          <w:szCs w:val="24"/>
        </w:rPr>
        <w:t>for</w:t>
      </w:r>
      <w:proofErr w:type="spellEnd"/>
      <w:r w:rsidRPr="004E47A1">
        <w:rPr>
          <w:rFonts w:ascii="Times New Roman" w:hAnsi="Times New Roman" w:cs="Times New Roman"/>
          <w:sz w:val="24"/>
          <w:szCs w:val="24"/>
        </w:rPr>
        <w:t xml:space="preserve"> both of those questions. I'm trying to figure out the best way to answer</w:t>
      </w:r>
      <w:r w:rsidR="0082070B">
        <w:rPr>
          <w:rFonts w:ascii="Times New Roman" w:hAnsi="Times New Roman" w:cs="Times New Roman"/>
          <w:sz w:val="24"/>
          <w:szCs w:val="24"/>
        </w:rPr>
        <w:t>.</w:t>
      </w:r>
      <w:r w:rsidRPr="004E47A1">
        <w:rPr>
          <w:rFonts w:ascii="Times New Roman" w:hAnsi="Times New Roman" w:cs="Times New Roman"/>
          <w:sz w:val="24"/>
          <w:szCs w:val="24"/>
        </w:rPr>
        <w:t xml:space="preserve"> </w:t>
      </w:r>
      <w:r w:rsidR="0082070B">
        <w:rPr>
          <w:rFonts w:ascii="Times New Roman" w:hAnsi="Times New Roman" w:cs="Times New Roman"/>
          <w:sz w:val="24"/>
          <w:szCs w:val="24"/>
        </w:rPr>
        <w:t>S</w:t>
      </w:r>
      <w:r w:rsidRPr="004E47A1">
        <w:rPr>
          <w:rFonts w:ascii="Times New Roman" w:hAnsi="Times New Roman" w:cs="Times New Roman"/>
          <w:sz w:val="24"/>
          <w:szCs w:val="24"/>
        </w:rPr>
        <w:t>o I, I think that the first thing that comes to mind is picking the last question first, because it's the most recent in my memory, is that</w:t>
      </w:r>
      <w:r w:rsidR="0082070B">
        <w:rPr>
          <w:rFonts w:ascii="Times New Roman" w:hAnsi="Times New Roman" w:cs="Times New Roman"/>
          <w:sz w:val="24"/>
          <w:szCs w:val="24"/>
        </w:rPr>
        <w:t>,</w:t>
      </w:r>
      <w:r w:rsidRPr="004E47A1">
        <w:rPr>
          <w:rFonts w:ascii="Times New Roman" w:hAnsi="Times New Roman" w:cs="Times New Roman"/>
          <w:sz w:val="24"/>
          <w:szCs w:val="24"/>
        </w:rPr>
        <w:t xml:space="preserve"> whenever</w:t>
      </w:r>
      <w:r w:rsidR="0082070B">
        <w:rPr>
          <w:rFonts w:ascii="Times New Roman" w:hAnsi="Times New Roman" w:cs="Times New Roman"/>
          <w:sz w:val="24"/>
          <w:szCs w:val="24"/>
        </w:rPr>
        <w:t>,</w:t>
      </w:r>
      <w:r w:rsidRPr="004E47A1">
        <w:rPr>
          <w:rFonts w:ascii="Times New Roman" w:hAnsi="Times New Roman" w:cs="Times New Roman"/>
          <w:sz w:val="24"/>
          <w:szCs w:val="24"/>
        </w:rPr>
        <w:t xml:space="preserve"> whenever I was first writing about </w:t>
      </w:r>
      <w:r w:rsidR="0082070B">
        <w:rPr>
          <w:rFonts w:ascii="Times New Roman" w:hAnsi="Times New Roman" w:cs="Times New Roman"/>
          <w:sz w:val="24"/>
          <w:szCs w:val="24"/>
        </w:rPr>
        <w:t>Borges</w:t>
      </w:r>
      <w:r w:rsidRPr="004E47A1">
        <w:rPr>
          <w:rFonts w:ascii="Times New Roman" w:hAnsi="Times New Roman" w:cs="Times New Roman"/>
          <w:sz w:val="24"/>
          <w:szCs w:val="24"/>
        </w:rPr>
        <w:t xml:space="preserve"> and the strategies that he uses, I think that I began to talk about how</w:t>
      </w:r>
      <w:r w:rsidR="00D8383F">
        <w:rPr>
          <w:rFonts w:ascii="Times New Roman" w:hAnsi="Times New Roman" w:cs="Times New Roman"/>
          <w:sz w:val="24"/>
          <w:szCs w:val="24"/>
        </w:rPr>
        <w:t xml:space="preserve"> he interrupts or disrupts this, this </w:t>
      </w:r>
      <w:r w:rsidRPr="004E47A1">
        <w:rPr>
          <w:rFonts w:ascii="Times New Roman" w:hAnsi="Times New Roman" w:cs="Times New Roman"/>
          <w:sz w:val="24"/>
          <w:szCs w:val="24"/>
        </w:rPr>
        <w:t xml:space="preserve">visual allure, that he constructs strategically in his stories, to create an opportunity for people to appreciate what is happening in the moment of reading, which does not involve the eyes as much as it does involve this mental process of fashioning a world in a way that is not strictly optical, right, that might involve memories of sight might involve other kinds of aspects that might be connected with sight, but also could involve this kind of reconfiguration of the senses in the mind, right.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it's a really radical shift that he tries to create. And so first up, I was talking about how there was a push away from the visual into a more touch oriented or listening or to other kinds of senses. But it occurred to me that, in both sides of the shift that he's conditioning, there </w:t>
      </w:r>
      <w:r w:rsidR="00D8383F">
        <w:rPr>
          <w:rFonts w:ascii="Times New Roman" w:hAnsi="Times New Roman" w:cs="Times New Roman"/>
          <w:sz w:val="24"/>
          <w:szCs w:val="24"/>
        </w:rPr>
        <w:t>are</w:t>
      </w:r>
      <w:r w:rsidRPr="004E47A1">
        <w:rPr>
          <w:rFonts w:ascii="Times New Roman" w:hAnsi="Times New Roman" w:cs="Times New Roman"/>
          <w:sz w:val="24"/>
          <w:szCs w:val="24"/>
        </w:rPr>
        <w:t xml:space="preserve"> dark, visual elements. And what I felt that he was really distancing him from more specifically, was an optical register in which the eyes are foregrounded as the main way of knowing instead of a more visual component in which the flexibility and chaos of an imagination </w:t>
      </w:r>
      <w:proofErr w:type="gramStart"/>
      <w:r w:rsidRPr="004E47A1">
        <w:rPr>
          <w:rFonts w:ascii="Times New Roman" w:hAnsi="Times New Roman" w:cs="Times New Roman"/>
          <w:sz w:val="24"/>
          <w:szCs w:val="24"/>
        </w:rPr>
        <w:t>is able to</w:t>
      </w:r>
      <w:proofErr w:type="gramEnd"/>
      <w:r w:rsidRPr="004E47A1">
        <w:rPr>
          <w:rFonts w:ascii="Times New Roman" w:hAnsi="Times New Roman" w:cs="Times New Roman"/>
          <w:sz w:val="24"/>
          <w:szCs w:val="24"/>
        </w:rPr>
        <w:t xml:space="preserve"> produce really radically different possibilities that go beyond those </w:t>
      </w:r>
      <w:r w:rsidR="00464B3C">
        <w:rPr>
          <w:rFonts w:ascii="Times New Roman" w:hAnsi="Times New Roman" w:cs="Times New Roman"/>
          <w:sz w:val="24"/>
          <w:szCs w:val="24"/>
        </w:rPr>
        <w:t>dimensions</w:t>
      </w:r>
      <w:r w:rsidRPr="004E47A1">
        <w:rPr>
          <w:rFonts w:ascii="Times New Roman" w:hAnsi="Times New Roman" w:cs="Times New Roman"/>
          <w:sz w:val="24"/>
          <w:szCs w:val="24"/>
        </w:rPr>
        <w:t xml:space="preserve">.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for me, it was an important differentiation to make. </w:t>
      </w:r>
    </w:p>
    <w:p w14:paraId="2C4644A9" w14:textId="77777777" w:rsidR="00AF4754" w:rsidRDefault="00AF4754">
      <w:pPr>
        <w:spacing w:after="0"/>
        <w:rPr>
          <w:rFonts w:ascii="Times New Roman" w:hAnsi="Times New Roman" w:cs="Times New Roman"/>
          <w:sz w:val="24"/>
          <w:szCs w:val="24"/>
        </w:rPr>
      </w:pPr>
    </w:p>
    <w:p w14:paraId="1EC4DE2A" w14:textId="5F36524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The second thing that I wanted to say is that, in preparation for this conference, I really, I really did</w:t>
      </w:r>
      <w:r w:rsidR="00464B3C">
        <w:rPr>
          <w:rFonts w:ascii="Times New Roman" w:hAnsi="Times New Roman" w:cs="Times New Roman"/>
          <w:sz w:val="24"/>
          <w:szCs w:val="24"/>
        </w:rPr>
        <w:t xml:space="preserve"> </w:t>
      </w:r>
      <w:r w:rsidRPr="004E47A1">
        <w:rPr>
          <w:rFonts w:ascii="Times New Roman" w:hAnsi="Times New Roman" w:cs="Times New Roman"/>
          <w:sz w:val="24"/>
          <w:szCs w:val="24"/>
        </w:rPr>
        <w:t>want to see what would happen in foregrounding</w:t>
      </w:r>
      <w:r w:rsidR="00AF4754">
        <w:rPr>
          <w:rFonts w:ascii="Times New Roman" w:hAnsi="Times New Roman" w:cs="Times New Roman"/>
          <w:sz w:val="24"/>
          <w:szCs w:val="24"/>
        </w:rPr>
        <w:t xml:space="preserve"> b</w:t>
      </w:r>
      <w:r w:rsidRPr="004E47A1">
        <w:rPr>
          <w:rFonts w:ascii="Times New Roman" w:hAnsi="Times New Roman" w:cs="Times New Roman"/>
          <w:sz w:val="24"/>
          <w:szCs w:val="24"/>
        </w:rPr>
        <w:t xml:space="preserve">lindness in a way that was different than in my process of writing. And I felt that one of the risks that I wanted to avoid was to express a certainty in causality or to put too much prominence on </w:t>
      </w:r>
      <w:r w:rsidR="00AF4754">
        <w:rPr>
          <w:rFonts w:ascii="Times New Roman" w:hAnsi="Times New Roman" w:cs="Times New Roman"/>
          <w:sz w:val="24"/>
          <w:szCs w:val="24"/>
        </w:rPr>
        <w:t>Borges’</w:t>
      </w:r>
      <w:r w:rsidRPr="004E47A1">
        <w:rPr>
          <w:rFonts w:ascii="Times New Roman" w:hAnsi="Times New Roman" w:cs="Times New Roman"/>
          <w:sz w:val="24"/>
          <w:szCs w:val="24"/>
        </w:rPr>
        <w:t xml:space="preserve"> blindness</w:t>
      </w:r>
      <w:r w:rsidR="00AF4754">
        <w:rPr>
          <w:rFonts w:ascii="Times New Roman" w:hAnsi="Times New Roman" w:cs="Times New Roman"/>
          <w:sz w:val="24"/>
          <w:szCs w:val="24"/>
        </w:rPr>
        <w:t xml:space="preserve"> because</w:t>
      </w:r>
      <w:r w:rsidRPr="004E47A1">
        <w:rPr>
          <w:rFonts w:ascii="Times New Roman" w:hAnsi="Times New Roman" w:cs="Times New Roman"/>
          <w:sz w:val="24"/>
          <w:szCs w:val="24"/>
        </w:rPr>
        <w:t xml:space="preserve"> there are many different factors that lead to the strategy.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 prefer to kind of have these things in conversation with one another without requiring this cause</w:t>
      </w:r>
      <w:r w:rsidR="00AF4754">
        <w:rPr>
          <w:rFonts w:ascii="Times New Roman" w:hAnsi="Times New Roman" w:cs="Times New Roman"/>
          <w:sz w:val="24"/>
          <w:szCs w:val="24"/>
        </w:rPr>
        <w:t>d,</w:t>
      </w:r>
      <w:r w:rsidRPr="004E47A1">
        <w:rPr>
          <w:rFonts w:ascii="Times New Roman" w:hAnsi="Times New Roman" w:cs="Times New Roman"/>
          <w:sz w:val="24"/>
          <w:szCs w:val="24"/>
        </w:rPr>
        <w:t xml:space="preserve"> that this was the reason for that. Because it</w:t>
      </w:r>
      <w:r w:rsidR="00AF4754">
        <w:rPr>
          <w:rFonts w:ascii="Times New Roman" w:hAnsi="Times New Roman" w:cs="Times New Roman"/>
          <w:sz w:val="24"/>
          <w:szCs w:val="24"/>
        </w:rPr>
        <w:t>,</w:t>
      </w:r>
      <w:r w:rsidRPr="004E47A1">
        <w:rPr>
          <w:rFonts w:ascii="Times New Roman" w:hAnsi="Times New Roman" w:cs="Times New Roman"/>
          <w:sz w:val="24"/>
          <w:szCs w:val="24"/>
        </w:rPr>
        <w:t xml:space="preserve"> for me</w:t>
      </w:r>
      <w:proofErr w:type="gramStart"/>
      <w:r w:rsidRPr="004E47A1">
        <w:rPr>
          <w:rFonts w:ascii="Times New Roman" w:hAnsi="Times New Roman" w:cs="Times New Roman"/>
          <w:sz w:val="24"/>
          <w:szCs w:val="24"/>
        </w:rPr>
        <w:t>, it</w:t>
      </w:r>
      <w:proofErr w:type="gramEnd"/>
      <w:r w:rsidRPr="004E47A1">
        <w:rPr>
          <w:rFonts w:ascii="Times New Roman" w:hAnsi="Times New Roman" w:cs="Times New Roman"/>
          <w:sz w:val="24"/>
          <w:szCs w:val="24"/>
        </w:rPr>
        <w:t xml:space="preserve"> </w:t>
      </w:r>
      <w:proofErr w:type="gramStart"/>
      <w:r w:rsidRPr="004E47A1">
        <w:rPr>
          <w:rFonts w:ascii="Times New Roman" w:hAnsi="Times New Roman" w:cs="Times New Roman"/>
          <w:sz w:val="24"/>
          <w:szCs w:val="24"/>
        </w:rPr>
        <w:t>opened up</w:t>
      </w:r>
      <w:proofErr w:type="gramEnd"/>
      <w:r w:rsidRPr="004E47A1">
        <w:rPr>
          <w:rFonts w:ascii="Times New Roman" w:hAnsi="Times New Roman" w:cs="Times New Roman"/>
          <w:sz w:val="24"/>
          <w:szCs w:val="24"/>
        </w:rPr>
        <w:t xml:space="preserve"> a little bit more the space of not knowing, and the space of the complexity of creative, the creative process. So those are, those are two</w:t>
      </w:r>
      <w:r w:rsidR="00AF4754">
        <w:rPr>
          <w:rFonts w:ascii="Times New Roman" w:hAnsi="Times New Roman" w:cs="Times New Roman"/>
          <w:sz w:val="24"/>
          <w:szCs w:val="24"/>
        </w:rPr>
        <w:t>,</w:t>
      </w:r>
      <w:r w:rsidRPr="004E47A1">
        <w:rPr>
          <w:rFonts w:ascii="Times New Roman" w:hAnsi="Times New Roman" w:cs="Times New Roman"/>
          <w:sz w:val="24"/>
          <w:szCs w:val="24"/>
        </w:rPr>
        <w:t xml:space="preserve"> </w:t>
      </w:r>
      <w:r w:rsidR="00AF4754">
        <w:rPr>
          <w:rFonts w:ascii="Times New Roman" w:hAnsi="Times New Roman" w:cs="Times New Roman"/>
          <w:sz w:val="24"/>
          <w:szCs w:val="24"/>
        </w:rPr>
        <w:t xml:space="preserve">two things that </w:t>
      </w:r>
      <w:r w:rsidRPr="004E47A1">
        <w:rPr>
          <w:rFonts w:ascii="Times New Roman" w:hAnsi="Times New Roman" w:cs="Times New Roman"/>
          <w:sz w:val="24"/>
          <w:szCs w:val="24"/>
        </w:rPr>
        <w:t xml:space="preserve">come to mind. One is it's very important for these things to be in conversation. I sometimes I'm not comfortable with causality because the way blindness can be over determined and </w:t>
      </w:r>
      <w:r w:rsidRPr="004E47A1">
        <w:rPr>
          <w:rFonts w:ascii="Times New Roman" w:hAnsi="Times New Roman" w:cs="Times New Roman"/>
          <w:sz w:val="24"/>
          <w:szCs w:val="24"/>
        </w:rPr>
        <w:lastRenderedPageBreak/>
        <w:t>over, over emphasized as</w:t>
      </w:r>
      <w:r w:rsidR="00AF4754">
        <w:rPr>
          <w:rFonts w:ascii="Times New Roman" w:hAnsi="Times New Roman" w:cs="Times New Roman"/>
          <w:sz w:val="24"/>
          <w:szCs w:val="24"/>
        </w:rPr>
        <w:t>,</w:t>
      </w:r>
      <w:r w:rsidRPr="004E47A1">
        <w:rPr>
          <w:rFonts w:ascii="Times New Roman" w:hAnsi="Times New Roman" w:cs="Times New Roman"/>
          <w:sz w:val="24"/>
          <w:szCs w:val="24"/>
        </w:rPr>
        <w:t xml:space="preserve"> as a factor. And, and that's my effort to differentiate between the purely optical and a visual which can extend beyond that. So hopefully that answers your question.</w:t>
      </w:r>
    </w:p>
    <w:p w14:paraId="018BB1C6" w14:textId="77777777" w:rsidR="00DB285D" w:rsidRPr="004E47A1" w:rsidRDefault="00DB285D">
      <w:pPr>
        <w:spacing w:after="0"/>
        <w:rPr>
          <w:rFonts w:ascii="Times New Roman" w:hAnsi="Times New Roman" w:cs="Times New Roman"/>
          <w:sz w:val="24"/>
          <w:szCs w:val="24"/>
        </w:rPr>
      </w:pPr>
    </w:p>
    <w:p w14:paraId="672FBB77" w14:textId="77777777" w:rsidR="00DB285D" w:rsidRPr="004E47A1" w:rsidRDefault="00FA277B">
      <w:pPr>
        <w:spacing w:after="0"/>
        <w:rPr>
          <w:rFonts w:ascii="Times New Roman" w:hAnsi="Times New Roman" w:cs="Times New Roman"/>
          <w:sz w:val="24"/>
          <w:szCs w:val="24"/>
        </w:rPr>
      </w:pPr>
      <w:r w:rsidRPr="00FA277B">
        <w:rPr>
          <w:rFonts w:ascii="Times New Roman" w:hAnsi="Times New Roman" w:cs="Times New Roman"/>
          <w:b/>
          <w:sz w:val="24"/>
          <w:szCs w:val="24"/>
        </w:rPr>
        <w:t>Audience Member</w:t>
      </w:r>
      <w:r>
        <w:rPr>
          <w:rFonts w:ascii="Times New Roman" w:hAnsi="Times New Roman" w:cs="Times New Roman"/>
          <w:color w:val="5D7284"/>
          <w:sz w:val="24"/>
          <w:szCs w:val="24"/>
        </w:rPr>
        <w:t xml:space="preserve"> </w:t>
      </w:r>
      <w:r w:rsidR="004E48E9" w:rsidRPr="004E47A1">
        <w:rPr>
          <w:rFonts w:ascii="Times New Roman" w:hAnsi="Times New Roman" w:cs="Times New Roman"/>
          <w:color w:val="5D7284"/>
          <w:sz w:val="24"/>
          <w:szCs w:val="24"/>
        </w:rPr>
        <w:t>1:10:12</w:t>
      </w:r>
    </w:p>
    <w:p w14:paraId="2D37A976"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Thank you</w:t>
      </w:r>
      <w:r w:rsidR="00FA277B">
        <w:rPr>
          <w:rFonts w:ascii="Times New Roman" w:hAnsi="Times New Roman" w:cs="Times New Roman"/>
          <w:sz w:val="24"/>
          <w:szCs w:val="24"/>
        </w:rPr>
        <w:t>.</w:t>
      </w:r>
      <w:r w:rsidRPr="004E47A1">
        <w:rPr>
          <w:rFonts w:ascii="Times New Roman" w:hAnsi="Times New Roman" w:cs="Times New Roman"/>
          <w:sz w:val="24"/>
          <w:szCs w:val="24"/>
        </w:rPr>
        <w:t xml:space="preserve"> Hannah, I </w:t>
      </w:r>
      <w:r w:rsidR="00FA277B">
        <w:rPr>
          <w:rFonts w:ascii="Times New Roman" w:hAnsi="Times New Roman" w:cs="Times New Roman"/>
          <w:sz w:val="24"/>
          <w:szCs w:val="24"/>
        </w:rPr>
        <w:t>hope</w:t>
      </w:r>
      <w:r w:rsidRPr="004E47A1">
        <w:rPr>
          <w:rFonts w:ascii="Times New Roman" w:hAnsi="Times New Roman" w:cs="Times New Roman"/>
          <w:sz w:val="24"/>
          <w:szCs w:val="24"/>
        </w:rPr>
        <w:t xml:space="preserve"> I can just end with one point here. I don't want to take up too much time of the session. However, I appreciate your view, Max, that you wanted to keep these, these various, you know, meanings of visuality</w:t>
      </w:r>
      <w:r w:rsidR="00FA277B">
        <w:rPr>
          <w:rFonts w:ascii="Times New Roman" w:hAnsi="Times New Roman" w:cs="Times New Roman"/>
          <w:sz w:val="24"/>
          <w:szCs w:val="24"/>
        </w:rPr>
        <w:t>,</w:t>
      </w:r>
      <w:r w:rsidRPr="004E47A1">
        <w:rPr>
          <w:rFonts w:ascii="Times New Roman" w:hAnsi="Times New Roman" w:cs="Times New Roman"/>
          <w:sz w:val="24"/>
          <w:szCs w:val="24"/>
        </w:rPr>
        <w:t xml:space="preserve"> of visualization, in conv</w:t>
      </w:r>
      <w:r w:rsidR="00FA277B">
        <w:rPr>
          <w:rFonts w:ascii="Times New Roman" w:hAnsi="Times New Roman" w:cs="Times New Roman"/>
          <w:sz w:val="24"/>
          <w:szCs w:val="24"/>
        </w:rPr>
        <w:t xml:space="preserve">ersation in critiquing what his, </w:t>
      </w:r>
      <w:r w:rsidRPr="004E47A1">
        <w:rPr>
          <w:rFonts w:ascii="Times New Roman" w:hAnsi="Times New Roman" w:cs="Times New Roman"/>
          <w:sz w:val="24"/>
          <w:szCs w:val="24"/>
        </w:rPr>
        <w:t xml:space="preserve">his writings and his aesthetic approach. However, as a blind person, myself, I'm interested to </w:t>
      </w:r>
      <w:proofErr w:type="gramStart"/>
      <w:r w:rsidRPr="004E47A1">
        <w:rPr>
          <w:rFonts w:ascii="Times New Roman" w:hAnsi="Times New Roman" w:cs="Times New Roman"/>
          <w:sz w:val="24"/>
          <w:szCs w:val="24"/>
        </w:rPr>
        <w:t>know,</w:t>
      </w:r>
      <w:proofErr w:type="gramEnd"/>
      <w:r w:rsidRPr="004E47A1">
        <w:rPr>
          <w:rFonts w:ascii="Times New Roman" w:hAnsi="Times New Roman" w:cs="Times New Roman"/>
          <w:sz w:val="24"/>
          <w:szCs w:val="24"/>
        </w:rPr>
        <w:t xml:space="preserve"> if there is a way to talk about his lived experience of blindness</w:t>
      </w:r>
      <w:r w:rsidR="00FA277B">
        <w:rPr>
          <w:rFonts w:ascii="Times New Roman" w:hAnsi="Times New Roman" w:cs="Times New Roman"/>
          <w:sz w:val="24"/>
          <w:szCs w:val="24"/>
        </w:rPr>
        <w:t>,</w:t>
      </w:r>
      <w:r w:rsidRPr="004E47A1">
        <w:rPr>
          <w:rFonts w:ascii="Times New Roman" w:hAnsi="Times New Roman" w:cs="Times New Roman"/>
          <w:sz w:val="24"/>
          <w:szCs w:val="24"/>
        </w:rPr>
        <w:t xml:space="preserve"> of not being able to see</w:t>
      </w:r>
      <w:r w:rsidR="00FA277B">
        <w:rPr>
          <w:rFonts w:ascii="Times New Roman" w:hAnsi="Times New Roman" w:cs="Times New Roman"/>
          <w:sz w:val="24"/>
          <w:szCs w:val="24"/>
        </w:rPr>
        <w:t>,</w:t>
      </w:r>
      <w:r w:rsidRPr="004E47A1">
        <w:rPr>
          <w:rFonts w:ascii="Times New Roman" w:hAnsi="Times New Roman" w:cs="Times New Roman"/>
          <w:sz w:val="24"/>
          <w:szCs w:val="24"/>
        </w:rPr>
        <w:t xml:space="preserve"> in a way that it does not</w:t>
      </w:r>
      <w:r w:rsidR="00FA277B">
        <w:rPr>
          <w:rFonts w:ascii="Times New Roman" w:hAnsi="Times New Roman" w:cs="Times New Roman"/>
          <w:sz w:val="24"/>
          <w:szCs w:val="24"/>
        </w:rPr>
        <w:t xml:space="preserve"> over determine</w:t>
      </w:r>
      <w:r w:rsidRPr="004E47A1">
        <w:rPr>
          <w:rFonts w:ascii="Times New Roman" w:hAnsi="Times New Roman" w:cs="Times New Roman"/>
          <w:sz w:val="24"/>
          <w:szCs w:val="24"/>
        </w:rPr>
        <w:t xml:space="preserve"> </w:t>
      </w:r>
      <w:r w:rsidR="00FA277B">
        <w:rPr>
          <w:rFonts w:ascii="Times New Roman" w:hAnsi="Times New Roman" w:cs="Times New Roman"/>
          <w:sz w:val="24"/>
          <w:szCs w:val="24"/>
        </w:rPr>
        <w:t>his aesthetic</w:t>
      </w:r>
      <w:r w:rsidRPr="004E47A1">
        <w:rPr>
          <w:rFonts w:ascii="Times New Roman" w:hAnsi="Times New Roman" w:cs="Times New Roman"/>
          <w:sz w:val="24"/>
          <w:szCs w:val="24"/>
        </w:rPr>
        <w:t xml:space="preserve"> approach. Now, as I </w:t>
      </w:r>
      <w:proofErr w:type="gramStart"/>
      <w:r w:rsidRPr="004E47A1">
        <w:rPr>
          <w:rFonts w:ascii="Times New Roman" w:hAnsi="Times New Roman" w:cs="Times New Roman"/>
          <w:sz w:val="24"/>
          <w:szCs w:val="24"/>
        </w:rPr>
        <w:t>began</w:t>
      </w:r>
      <w:proofErr w:type="gramEnd"/>
      <w:r w:rsidRPr="004E47A1">
        <w:rPr>
          <w:rFonts w:ascii="Times New Roman" w:hAnsi="Times New Roman" w:cs="Times New Roman"/>
          <w:sz w:val="24"/>
          <w:szCs w:val="24"/>
        </w:rPr>
        <w:t xml:space="preserve"> this last point, I don't want to take up too much of the time, so maybe we could have a conversation later. Thank you.</w:t>
      </w:r>
    </w:p>
    <w:p w14:paraId="4B6CE204" w14:textId="77777777" w:rsidR="00DB285D" w:rsidRPr="004E47A1" w:rsidRDefault="00DB285D">
      <w:pPr>
        <w:spacing w:after="0"/>
        <w:rPr>
          <w:rFonts w:ascii="Times New Roman" w:hAnsi="Times New Roman" w:cs="Times New Roman"/>
          <w:sz w:val="24"/>
          <w:szCs w:val="24"/>
        </w:rPr>
      </w:pPr>
    </w:p>
    <w:p w14:paraId="2B279E9A" w14:textId="77777777" w:rsidR="00DB285D" w:rsidRPr="004E47A1" w:rsidRDefault="00FA277B">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Max Ubelaker </w:t>
      </w:r>
      <w:proofErr w:type="gramStart"/>
      <w:r w:rsidRPr="004E47A1">
        <w:rPr>
          <w:rFonts w:ascii="Times New Roman" w:hAnsi="Times New Roman" w:cs="Times New Roman"/>
          <w:b/>
          <w:sz w:val="24"/>
          <w:szCs w:val="24"/>
        </w:rPr>
        <w:t xml:space="preserve">Andrade  </w:t>
      </w:r>
      <w:r w:rsidR="004E48E9" w:rsidRPr="004E47A1">
        <w:rPr>
          <w:rFonts w:ascii="Times New Roman" w:hAnsi="Times New Roman" w:cs="Times New Roman"/>
          <w:color w:val="5D7284"/>
          <w:sz w:val="24"/>
          <w:szCs w:val="24"/>
        </w:rPr>
        <w:t>1:11:16</w:t>
      </w:r>
      <w:proofErr w:type="gramEnd"/>
    </w:p>
    <w:p w14:paraId="29FC4A0C" w14:textId="77777777" w:rsidR="00DB285D"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 xml:space="preserve">I hope so. I hope so. I think that there are so </w:t>
      </w:r>
      <w:proofErr w:type="gramStart"/>
      <w:r w:rsidRPr="004E47A1">
        <w:rPr>
          <w:rFonts w:ascii="Times New Roman" w:hAnsi="Times New Roman" w:cs="Times New Roman"/>
          <w:sz w:val="24"/>
          <w:szCs w:val="24"/>
        </w:rPr>
        <w:t>many different ways</w:t>
      </w:r>
      <w:proofErr w:type="gramEnd"/>
      <w:r w:rsidRPr="004E47A1">
        <w:rPr>
          <w:rFonts w:ascii="Times New Roman" w:hAnsi="Times New Roman" w:cs="Times New Roman"/>
          <w:sz w:val="24"/>
          <w:szCs w:val="24"/>
        </w:rPr>
        <w:t xml:space="preserve"> of </w:t>
      </w:r>
      <w:r w:rsidR="00FA277B">
        <w:rPr>
          <w:rFonts w:ascii="Times New Roman" w:hAnsi="Times New Roman" w:cs="Times New Roman"/>
          <w:sz w:val="24"/>
          <w:szCs w:val="24"/>
        </w:rPr>
        <w:t xml:space="preserve">narrating these things. </w:t>
      </w:r>
    </w:p>
    <w:p w14:paraId="4EB16881" w14:textId="77777777" w:rsidR="00FA277B" w:rsidRPr="004E47A1" w:rsidRDefault="00FA277B">
      <w:pPr>
        <w:spacing w:after="0"/>
        <w:rPr>
          <w:rFonts w:ascii="Times New Roman" w:hAnsi="Times New Roman" w:cs="Times New Roman"/>
          <w:sz w:val="24"/>
          <w:szCs w:val="24"/>
        </w:rPr>
      </w:pPr>
    </w:p>
    <w:p w14:paraId="0702F4E8"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Hannah </w:t>
      </w:r>
      <w:proofErr w:type="gramStart"/>
      <w:r w:rsidRPr="004E47A1">
        <w:rPr>
          <w:rFonts w:ascii="Times New Roman" w:hAnsi="Times New Roman" w:cs="Times New Roman"/>
          <w:b/>
          <w:sz w:val="24"/>
          <w:szCs w:val="24"/>
        </w:rPr>
        <w:t xml:space="preserve">Thompson  </w:t>
      </w:r>
      <w:r w:rsidRPr="004E47A1">
        <w:rPr>
          <w:rFonts w:ascii="Times New Roman" w:hAnsi="Times New Roman" w:cs="Times New Roman"/>
          <w:color w:val="5D7284"/>
          <w:sz w:val="24"/>
          <w:szCs w:val="24"/>
        </w:rPr>
        <w:t>1:11:23</w:t>
      </w:r>
      <w:proofErr w:type="gramEnd"/>
    </w:p>
    <w:p w14:paraId="177A2C2B" w14:textId="67711E15"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I think that yeah, thank you</w:t>
      </w:r>
      <w:r w:rsidR="00FA277B">
        <w:rPr>
          <w:rFonts w:ascii="Times New Roman" w:hAnsi="Times New Roman" w:cs="Times New Roman"/>
          <w:sz w:val="24"/>
          <w:szCs w:val="24"/>
        </w:rPr>
        <w:t>-</w:t>
      </w:r>
      <w:r w:rsidRPr="004E47A1">
        <w:rPr>
          <w:rFonts w:ascii="Times New Roman" w:hAnsi="Times New Roman" w:cs="Times New Roman"/>
          <w:sz w:val="24"/>
          <w:szCs w:val="24"/>
        </w:rPr>
        <w:t xml:space="preserve"> Thank you, Max. And thank you, </w:t>
      </w:r>
      <w:r w:rsidR="00FA277B">
        <w:rPr>
          <w:rFonts w:ascii="Times New Roman" w:hAnsi="Times New Roman" w:cs="Times New Roman"/>
          <w:sz w:val="24"/>
          <w:szCs w:val="24"/>
        </w:rPr>
        <w:t>Aravinda.</w:t>
      </w:r>
      <w:r w:rsidRPr="004E47A1">
        <w:rPr>
          <w:rFonts w:ascii="Times New Roman" w:hAnsi="Times New Roman" w:cs="Times New Roman"/>
          <w:sz w:val="24"/>
          <w:szCs w:val="24"/>
        </w:rPr>
        <w:t xml:space="preserve"> I think that there's a very interesting connection to be made with something that Charlotte said about the way that she accesses texts. And, and kind of l</w:t>
      </w:r>
      <w:r w:rsidR="00667856">
        <w:rPr>
          <w:rFonts w:ascii="Times New Roman" w:hAnsi="Times New Roman" w:cs="Times New Roman"/>
          <w:sz w:val="24"/>
          <w:szCs w:val="24"/>
        </w:rPr>
        <w:t>ived, like our lived experience as</w:t>
      </w:r>
      <w:r w:rsidRPr="004E47A1">
        <w:rPr>
          <w:rFonts w:ascii="Times New Roman" w:hAnsi="Times New Roman" w:cs="Times New Roman"/>
          <w:sz w:val="24"/>
          <w:szCs w:val="24"/>
        </w:rPr>
        <w:t xml:space="preserve"> readers, and how non</w:t>
      </w:r>
      <w:r w:rsidR="00464B3C">
        <w:rPr>
          <w:rFonts w:ascii="Times New Roman" w:hAnsi="Times New Roman" w:cs="Times New Roman"/>
          <w:sz w:val="24"/>
          <w:szCs w:val="24"/>
        </w:rPr>
        <w:t>-</w:t>
      </w:r>
      <w:r w:rsidRPr="004E47A1">
        <w:rPr>
          <w:rFonts w:ascii="Times New Roman" w:hAnsi="Times New Roman" w:cs="Times New Roman"/>
          <w:sz w:val="24"/>
          <w:szCs w:val="24"/>
        </w:rPr>
        <w:t>visual reading defines</w:t>
      </w:r>
      <w:r w:rsidR="00667856">
        <w:rPr>
          <w:rFonts w:ascii="Times New Roman" w:hAnsi="Times New Roman" w:cs="Times New Roman"/>
          <w:sz w:val="24"/>
          <w:szCs w:val="24"/>
        </w:rPr>
        <w:t xml:space="preserve"> and in the case of Borges,</w:t>
      </w:r>
      <w:r w:rsidRPr="004E47A1">
        <w:rPr>
          <w:rFonts w:ascii="Times New Roman" w:hAnsi="Times New Roman" w:cs="Times New Roman"/>
          <w:sz w:val="24"/>
          <w:szCs w:val="24"/>
        </w:rPr>
        <w:t xml:space="preserve"> </w:t>
      </w:r>
      <w:proofErr w:type="gramStart"/>
      <w:r w:rsidRPr="004E47A1">
        <w:rPr>
          <w:rFonts w:ascii="Times New Roman" w:hAnsi="Times New Roman" w:cs="Times New Roman"/>
          <w:sz w:val="24"/>
          <w:szCs w:val="24"/>
        </w:rPr>
        <w:t>non visual</w:t>
      </w:r>
      <w:proofErr w:type="gramEnd"/>
      <w:r w:rsidRPr="004E47A1">
        <w:rPr>
          <w:rFonts w:ascii="Times New Roman" w:hAnsi="Times New Roman" w:cs="Times New Roman"/>
          <w:sz w:val="24"/>
          <w:szCs w:val="24"/>
        </w:rPr>
        <w:t xml:space="preserve"> writing, finds or has a relationship with the text, and which I'd really like to come back to if you've got time, but I'm going to ask Sel</w:t>
      </w:r>
      <w:r w:rsidR="00667856">
        <w:rPr>
          <w:rFonts w:ascii="Times New Roman" w:hAnsi="Times New Roman" w:cs="Times New Roman"/>
          <w:sz w:val="24"/>
          <w:szCs w:val="24"/>
        </w:rPr>
        <w:t>i</w:t>
      </w:r>
      <w:r w:rsidRPr="004E47A1">
        <w:rPr>
          <w:rFonts w:ascii="Times New Roman" w:hAnsi="Times New Roman" w:cs="Times New Roman"/>
          <w:sz w:val="24"/>
          <w:szCs w:val="24"/>
        </w:rPr>
        <w:t xml:space="preserve">na to ask her question. Now, </w:t>
      </w:r>
      <w:r w:rsidR="00667856">
        <w:rPr>
          <w:rFonts w:ascii="Times New Roman" w:hAnsi="Times New Roman" w:cs="Times New Roman"/>
          <w:sz w:val="24"/>
          <w:szCs w:val="24"/>
        </w:rPr>
        <w:t>Selina</w:t>
      </w:r>
      <w:r w:rsidRPr="004E47A1">
        <w:rPr>
          <w:rFonts w:ascii="Times New Roman" w:hAnsi="Times New Roman" w:cs="Times New Roman"/>
          <w:sz w:val="24"/>
          <w:szCs w:val="24"/>
        </w:rPr>
        <w:t>, do you want to unmute and ask your question, please?</w:t>
      </w:r>
    </w:p>
    <w:p w14:paraId="44FD36D3" w14:textId="77777777" w:rsidR="00DB285D" w:rsidRPr="004E47A1" w:rsidRDefault="00DB285D">
      <w:pPr>
        <w:spacing w:after="0"/>
        <w:rPr>
          <w:rFonts w:ascii="Times New Roman" w:hAnsi="Times New Roman" w:cs="Times New Roman"/>
          <w:sz w:val="24"/>
          <w:szCs w:val="24"/>
        </w:rPr>
      </w:pPr>
    </w:p>
    <w:p w14:paraId="412D2840" w14:textId="799BE949"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Selina Mills </w:t>
      </w:r>
      <w:r w:rsidRPr="004E47A1">
        <w:rPr>
          <w:rFonts w:ascii="Times New Roman" w:hAnsi="Times New Roman" w:cs="Times New Roman"/>
          <w:color w:val="5D7284"/>
          <w:sz w:val="24"/>
          <w:szCs w:val="24"/>
        </w:rPr>
        <w:t>1:12:09</w:t>
      </w:r>
    </w:p>
    <w:p w14:paraId="7C6DF2CB"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 xml:space="preserve">Hello, hello. And thank you to both speakers, particularly Max, because I feel that I've judged </w:t>
      </w:r>
      <w:r w:rsidR="00667856">
        <w:rPr>
          <w:rFonts w:ascii="Times New Roman" w:hAnsi="Times New Roman" w:cs="Times New Roman"/>
          <w:sz w:val="24"/>
          <w:szCs w:val="24"/>
        </w:rPr>
        <w:t>Borges</w:t>
      </w:r>
      <w:r w:rsidRPr="004E47A1">
        <w:rPr>
          <w:rFonts w:ascii="Times New Roman" w:hAnsi="Times New Roman" w:cs="Times New Roman"/>
          <w:sz w:val="24"/>
          <w:szCs w:val="24"/>
        </w:rPr>
        <w:t xml:space="preserve"> slightly too much. Do you feel </w:t>
      </w:r>
      <w:proofErr w:type="gramStart"/>
      <w:r w:rsidRPr="004E47A1">
        <w:rPr>
          <w:rFonts w:ascii="Times New Roman" w:hAnsi="Times New Roman" w:cs="Times New Roman"/>
          <w:sz w:val="24"/>
          <w:szCs w:val="24"/>
        </w:rPr>
        <w:t>that</w:t>
      </w:r>
      <w:r w:rsidR="00667856">
        <w:rPr>
          <w:rFonts w:ascii="Times New Roman" w:hAnsi="Times New Roman" w:cs="Times New Roman"/>
          <w:sz w:val="24"/>
          <w:szCs w:val="24"/>
        </w:rPr>
        <w:t>,</w:t>
      </w:r>
      <w:proofErr w:type="gramEnd"/>
      <w:r w:rsidRPr="004E47A1">
        <w:rPr>
          <w:rFonts w:ascii="Times New Roman" w:hAnsi="Times New Roman" w:cs="Times New Roman"/>
          <w:sz w:val="24"/>
          <w:szCs w:val="24"/>
        </w:rPr>
        <w:t xml:space="preserve"> I suppose that I'm interested in and I sort of mentioned it previously at my round table</w:t>
      </w:r>
      <w:r w:rsidR="00667856">
        <w:rPr>
          <w:rFonts w:ascii="Times New Roman" w:hAnsi="Times New Roman" w:cs="Times New Roman"/>
          <w:sz w:val="24"/>
          <w:szCs w:val="24"/>
        </w:rPr>
        <w:t>,</w:t>
      </w:r>
      <w:r w:rsidRPr="004E47A1">
        <w:rPr>
          <w:rFonts w:ascii="Times New Roman" w:hAnsi="Times New Roman" w:cs="Times New Roman"/>
          <w:sz w:val="24"/>
          <w:szCs w:val="24"/>
        </w:rPr>
        <w:t xml:space="preserve"> </w:t>
      </w:r>
      <w:r w:rsidR="00667856">
        <w:rPr>
          <w:rFonts w:ascii="Times New Roman" w:hAnsi="Times New Roman" w:cs="Times New Roman"/>
          <w:sz w:val="24"/>
          <w:szCs w:val="24"/>
        </w:rPr>
        <w:t>do you</w:t>
      </w:r>
      <w:r w:rsidRPr="004E47A1">
        <w:rPr>
          <w:rFonts w:ascii="Times New Roman" w:hAnsi="Times New Roman" w:cs="Times New Roman"/>
          <w:sz w:val="24"/>
          <w:szCs w:val="24"/>
        </w:rPr>
        <w:t xml:space="preserve"> feel that he buys into the binary opposition? Would you think from what you've been saying</w:t>
      </w:r>
      <w:r w:rsidR="00667856">
        <w:rPr>
          <w:rFonts w:ascii="Times New Roman" w:hAnsi="Times New Roman" w:cs="Times New Roman"/>
          <w:sz w:val="24"/>
          <w:szCs w:val="24"/>
        </w:rPr>
        <w:t>, I think you might answer the</w:t>
      </w:r>
      <w:r w:rsidRPr="004E47A1">
        <w:rPr>
          <w:rFonts w:ascii="Times New Roman" w:hAnsi="Times New Roman" w:cs="Times New Roman"/>
          <w:sz w:val="24"/>
          <w:szCs w:val="24"/>
        </w:rPr>
        <w:t xml:space="preserve"> question by saying that it's</w:t>
      </w:r>
      <w:r w:rsidR="00667856">
        <w:rPr>
          <w:rFonts w:ascii="Times New Roman" w:hAnsi="Times New Roman" w:cs="Times New Roman"/>
          <w:sz w:val="24"/>
          <w:szCs w:val="24"/>
        </w:rPr>
        <w:t>,</w:t>
      </w:r>
      <w:r w:rsidRPr="004E47A1">
        <w:rPr>
          <w:rFonts w:ascii="Times New Roman" w:hAnsi="Times New Roman" w:cs="Times New Roman"/>
          <w:sz w:val="24"/>
          <w:szCs w:val="24"/>
        </w:rPr>
        <w:t xml:space="preserve"> it</w:t>
      </w:r>
      <w:r w:rsidR="00667856">
        <w:rPr>
          <w:rFonts w:ascii="Times New Roman" w:hAnsi="Times New Roman" w:cs="Times New Roman"/>
          <w:sz w:val="24"/>
          <w:szCs w:val="24"/>
        </w:rPr>
        <w:t>,</w:t>
      </w:r>
      <w:r w:rsidRPr="004E47A1">
        <w:rPr>
          <w:rFonts w:ascii="Times New Roman" w:hAnsi="Times New Roman" w:cs="Times New Roman"/>
          <w:sz w:val="24"/>
          <w:szCs w:val="24"/>
        </w:rPr>
        <w:t xml:space="preserve"> he </w:t>
      </w:r>
      <w:proofErr w:type="gramStart"/>
      <w:r w:rsidRPr="004E47A1">
        <w:rPr>
          <w:rFonts w:ascii="Times New Roman" w:hAnsi="Times New Roman" w:cs="Times New Roman"/>
          <w:sz w:val="24"/>
          <w:szCs w:val="24"/>
        </w:rPr>
        <w:t xml:space="preserve">actually </w:t>
      </w:r>
      <w:r w:rsidR="00667856">
        <w:rPr>
          <w:rFonts w:ascii="Times New Roman" w:hAnsi="Times New Roman" w:cs="Times New Roman"/>
          <w:sz w:val="24"/>
          <w:szCs w:val="24"/>
        </w:rPr>
        <w:t>un</w:t>
      </w:r>
      <w:r w:rsidRPr="004E47A1">
        <w:rPr>
          <w:rFonts w:ascii="Times New Roman" w:hAnsi="Times New Roman" w:cs="Times New Roman"/>
          <w:sz w:val="24"/>
          <w:szCs w:val="24"/>
        </w:rPr>
        <w:t>does</w:t>
      </w:r>
      <w:proofErr w:type="gramEnd"/>
      <w:r w:rsidRPr="004E47A1">
        <w:rPr>
          <w:rFonts w:ascii="Times New Roman" w:hAnsi="Times New Roman" w:cs="Times New Roman"/>
          <w:sz w:val="24"/>
          <w:szCs w:val="24"/>
        </w:rPr>
        <w:t xml:space="preserve"> it or challenges it. But do you think</w:t>
      </w:r>
      <w:r w:rsidR="00667856">
        <w:rPr>
          <w:rFonts w:ascii="Times New Roman" w:hAnsi="Times New Roman" w:cs="Times New Roman"/>
          <w:sz w:val="24"/>
          <w:szCs w:val="24"/>
        </w:rPr>
        <w:t xml:space="preserve">, I just wondered, as </w:t>
      </w:r>
      <w:r w:rsidRPr="004E47A1">
        <w:rPr>
          <w:rFonts w:ascii="Times New Roman" w:hAnsi="Times New Roman" w:cs="Times New Roman"/>
          <w:sz w:val="24"/>
          <w:szCs w:val="24"/>
        </w:rPr>
        <w:t>somebody who's like really focused on his work, I had always found him slightly indulging in blindness</w:t>
      </w:r>
      <w:r w:rsidR="00667856">
        <w:rPr>
          <w:rFonts w:ascii="Times New Roman" w:hAnsi="Times New Roman" w:cs="Times New Roman"/>
          <w:sz w:val="24"/>
          <w:szCs w:val="24"/>
        </w:rPr>
        <w:t>,</w:t>
      </w:r>
      <w:r w:rsidRPr="004E47A1">
        <w:rPr>
          <w:rFonts w:ascii="Times New Roman" w:hAnsi="Times New Roman" w:cs="Times New Roman"/>
          <w:sz w:val="24"/>
          <w:szCs w:val="24"/>
        </w:rPr>
        <w:t xml:space="preserve"> in the sense of it </w:t>
      </w:r>
      <w:r w:rsidR="00667856">
        <w:rPr>
          <w:rFonts w:ascii="Times New Roman" w:hAnsi="Times New Roman" w:cs="Times New Roman"/>
          <w:sz w:val="24"/>
          <w:szCs w:val="24"/>
        </w:rPr>
        <w:t>is</w:t>
      </w:r>
      <w:r w:rsidRPr="004E47A1">
        <w:rPr>
          <w:rFonts w:ascii="Times New Roman" w:hAnsi="Times New Roman" w:cs="Times New Roman"/>
          <w:sz w:val="24"/>
          <w:szCs w:val="24"/>
        </w:rPr>
        <w:t xml:space="preserve"> almost his unique selling point. And I wondered if </w:t>
      </w:r>
      <w:r w:rsidR="00667856">
        <w:rPr>
          <w:rFonts w:ascii="Times New Roman" w:hAnsi="Times New Roman" w:cs="Times New Roman"/>
          <w:sz w:val="24"/>
          <w:szCs w:val="24"/>
        </w:rPr>
        <w:t>you</w:t>
      </w:r>
      <w:r w:rsidRPr="004E47A1">
        <w:rPr>
          <w:rFonts w:ascii="Times New Roman" w:hAnsi="Times New Roman" w:cs="Times New Roman"/>
          <w:sz w:val="24"/>
          <w:szCs w:val="24"/>
        </w:rPr>
        <w:t xml:space="preserve"> felt that or if he felt, I mean, that could just be my reading of it.</w:t>
      </w:r>
    </w:p>
    <w:p w14:paraId="210843E5" w14:textId="77777777" w:rsidR="00DB285D" w:rsidRPr="004E47A1" w:rsidRDefault="00DB285D">
      <w:pPr>
        <w:spacing w:after="0"/>
        <w:rPr>
          <w:rFonts w:ascii="Times New Roman" w:hAnsi="Times New Roman" w:cs="Times New Roman"/>
          <w:sz w:val="24"/>
          <w:szCs w:val="24"/>
        </w:rPr>
      </w:pPr>
    </w:p>
    <w:p w14:paraId="55215C44" w14:textId="77777777" w:rsidR="00DB285D" w:rsidRPr="004E47A1" w:rsidRDefault="00667856">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Max Ubelaker </w:t>
      </w:r>
      <w:proofErr w:type="gramStart"/>
      <w:r w:rsidRPr="004E47A1">
        <w:rPr>
          <w:rFonts w:ascii="Times New Roman" w:hAnsi="Times New Roman" w:cs="Times New Roman"/>
          <w:b/>
          <w:sz w:val="24"/>
          <w:szCs w:val="24"/>
        </w:rPr>
        <w:t xml:space="preserve">Andrade  </w:t>
      </w:r>
      <w:r w:rsidR="004E48E9" w:rsidRPr="004E47A1">
        <w:rPr>
          <w:rFonts w:ascii="Times New Roman" w:hAnsi="Times New Roman" w:cs="Times New Roman"/>
          <w:color w:val="5D7284"/>
          <w:sz w:val="24"/>
          <w:szCs w:val="24"/>
        </w:rPr>
        <w:t>1:12:59</w:t>
      </w:r>
      <w:proofErr w:type="gramEnd"/>
    </w:p>
    <w:p w14:paraId="7BDD7FC1"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 xml:space="preserve">I mean, he </w:t>
      </w:r>
      <w:proofErr w:type="gramStart"/>
      <w:r w:rsidRPr="004E47A1">
        <w:rPr>
          <w:rFonts w:ascii="Times New Roman" w:hAnsi="Times New Roman" w:cs="Times New Roman"/>
          <w:sz w:val="24"/>
          <w:szCs w:val="24"/>
        </w:rPr>
        <w:t xml:space="preserve">definitely </w:t>
      </w:r>
      <w:r w:rsidR="00667856">
        <w:rPr>
          <w:rFonts w:ascii="Times New Roman" w:hAnsi="Times New Roman" w:cs="Times New Roman"/>
          <w:sz w:val="24"/>
          <w:szCs w:val="24"/>
        </w:rPr>
        <w:t>mocked</w:t>
      </w:r>
      <w:proofErr w:type="gramEnd"/>
      <w:r w:rsidRPr="004E47A1">
        <w:rPr>
          <w:rFonts w:ascii="Times New Roman" w:hAnsi="Times New Roman" w:cs="Times New Roman"/>
          <w:sz w:val="24"/>
          <w:szCs w:val="24"/>
        </w:rPr>
        <w:t xml:space="preserve"> the idea that this was a selling point</w:t>
      </w:r>
      <w:r w:rsidR="00667856">
        <w:rPr>
          <w:rFonts w:ascii="Times New Roman" w:hAnsi="Times New Roman" w:cs="Times New Roman"/>
          <w:sz w:val="24"/>
          <w:szCs w:val="24"/>
        </w:rPr>
        <w:t>,</w:t>
      </w:r>
      <w:r w:rsidRPr="004E47A1">
        <w:rPr>
          <w:rFonts w:ascii="Times New Roman" w:hAnsi="Times New Roman" w:cs="Times New Roman"/>
          <w:sz w:val="24"/>
          <w:szCs w:val="24"/>
        </w:rPr>
        <w:t xml:space="preserve"> that people wanted to package him in that way. And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 think there's some</w:t>
      </w:r>
      <w:r w:rsidR="00667856">
        <w:rPr>
          <w:rFonts w:ascii="Times New Roman" w:hAnsi="Times New Roman" w:cs="Times New Roman"/>
          <w:sz w:val="24"/>
          <w:szCs w:val="24"/>
        </w:rPr>
        <w:t>,</w:t>
      </w:r>
      <w:r w:rsidRPr="004E47A1">
        <w:rPr>
          <w:rFonts w:ascii="Times New Roman" w:hAnsi="Times New Roman" w:cs="Times New Roman"/>
          <w:sz w:val="24"/>
          <w:szCs w:val="24"/>
        </w:rPr>
        <w:t xml:space="preserve"> that's a factor that he was aware of. </w:t>
      </w:r>
      <w:proofErr w:type="gramStart"/>
      <w:r w:rsidRPr="004E47A1">
        <w:rPr>
          <w:rFonts w:ascii="Times New Roman" w:hAnsi="Times New Roman" w:cs="Times New Roman"/>
          <w:sz w:val="24"/>
          <w:szCs w:val="24"/>
        </w:rPr>
        <w:t>I think that</w:t>
      </w:r>
      <w:r w:rsidR="00667856">
        <w:rPr>
          <w:rFonts w:ascii="Times New Roman" w:hAnsi="Times New Roman" w:cs="Times New Roman"/>
          <w:sz w:val="24"/>
          <w:szCs w:val="24"/>
        </w:rPr>
        <w:t>,</w:t>
      </w:r>
      <w:r w:rsidRPr="004E47A1">
        <w:rPr>
          <w:rFonts w:ascii="Times New Roman" w:hAnsi="Times New Roman" w:cs="Times New Roman"/>
          <w:sz w:val="24"/>
          <w:szCs w:val="24"/>
        </w:rPr>
        <w:t xml:space="preserve"> would never</w:t>
      </w:r>
      <w:r w:rsidR="00667856">
        <w:rPr>
          <w:rFonts w:ascii="Times New Roman" w:hAnsi="Times New Roman" w:cs="Times New Roman"/>
          <w:sz w:val="24"/>
          <w:szCs w:val="24"/>
        </w:rPr>
        <w:t>,</w:t>
      </w:r>
      <w:r w:rsidRPr="004E47A1">
        <w:rPr>
          <w:rFonts w:ascii="Times New Roman" w:hAnsi="Times New Roman" w:cs="Times New Roman"/>
          <w:sz w:val="24"/>
          <w:szCs w:val="24"/>
        </w:rPr>
        <w:t xml:space="preserve"> I mean, I</w:t>
      </w:r>
      <w:proofErr w:type="gramEnd"/>
      <w:r w:rsidRPr="004E47A1">
        <w:rPr>
          <w:rFonts w:ascii="Times New Roman" w:hAnsi="Times New Roman" w:cs="Times New Roman"/>
          <w:sz w:val="24"/>
          <w:szCs w:val="24"/>
        </w:rPr>
        <w:t xml:space="preserve"> think that he did also explicitly write that about his</w:t>
      </w:r>
      <w:r w:rsidR="00667856">
        <w:rPr>
          <w:rFonts w:ascii="Times New Roman" w:hAnsi="Times New Roman" w:cs="Times New Roman"/>
          <w:sz w:val="24"/>
          <w:szCs w:val="24"/>
        </w:rPr>
        <w:t>, the</w:t>
      </w:r>
      <w:r w:rsidRPr="004E47A1">
        <w:rPr>
          <w:rFonts w:ascii="Times New Roman" w:hAnsi="Times New Roman" w:cs="Times New Roman"/>
          <w:sz w:val="24"/>
          <w:szCs w:val="24"/>
        </w:rPr>
        <w:t xml:space="preserve"> very idiosyncrasies of his own experience with blindness and about how it's very different from the expectations of other people. He wrote about how </w:t>
      </w:r>
      <w:proofErr w:type="gramStart"/>
      <w:r w:rsidRPr="004E47A1">
        <w:rPr>
          <w:rFonts w:ascii="Times New Roman" w:hAnsi="Times New Roman" w:cs="Times New Roman"/>
          <w:sz w:val="24"/>
          <w:szCs w:val="24"/>
        </w:rPr>
        <w:t>the</w:t>
      </w:r>
      <w:r w:rsidR="00667856">
        <w:rPr>
          <w:rFonts w:ascii="Times New Roman" w:hAnsi="Times New Roman" w:cs="Times New Roman"/>
          <w:sz w:val="24"/>
          <w:szCs w:val="24"/>
        </w:rPr>
        <w:t>,</w:t>
      </w:r>
      <w:proofErr w:type="gramEnd"/>
      <w:r w:rsidRPr="004E47A1">
        <w:rPr>
          <w:rFonts w:ascii="Times New Roman" w:hAnsi="Times New Roman" w:cs="Times New Roman"/>
          <w:sz w:val="24"/>
          <w:szCs w:val="24"/>
        </w:rPr>
        <w:t xml:space="preserve"> was described as</w:t>
      </w:r>
      <w:r w:rsidR="00667856">
        <w:rPr>
          <w:rFonts w:ascii="Times New Roman" w:hAnsi="Times New Roman" w:cs="Times New Roman"/>
          <w:sz w:val="24"/>
          <w:szCs w:val="24"/>
        </w:rPr>
        <w:t>,</w:t>
      </w:r>
      <w:r w:rsidRPr="004E47A1">
        <w:rPr>
          <w:rFonts w:ascii="Times New Roman" w:hAnsi="Times New Roman" w:cs="Times New Roman"/>
          <w:sz w:val="24"/>
          <w:szCs w:val="24"/>
        </w:rPr>
        <w:t xml:space="preserve"> as modest in the sense of like, not </w:t>
      </w:r>
      <w:r w:rsidR="00667856">
        <w:rPr>
          <w:rFonts w:ascii="Times New Roman" w:hAnsi="Times New Roman" w:cs="Times New Roman"/>
          <w:sz w:val="24"/>
          <w:szCs w:val="24"/>
        </w:rPr>
        <w:t>wanting, no</w:t>
      </w:r>
      <w:r w:rsidRPr="004E47A1">
        <w:rPr>
          <w:rFonts w:ascii="Times New Roman" w:hAnsi="Times New Roman" w:cs="Times New Roman"/>
          <w:sz w:val="24"/>
          <w:szCs w:val="24"/>
        </w:rPr>
        <w:t xml:space="preserve">t wanting to speak for people who had other experiences with blindness. And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 </w:t>
      </w:r>
      <w:proofErr w:type="gramStart"/>
      <w:r w:rsidRPr="004E47A1">
        <w:rPr>
          <w:rFonts w:ascii="Times New Roman" w:hAnsi="Times New Roman" w:cs="Times New Roman"/>
          <w:sz w:val="24"/>
          <w:szCs w:val="24"/>
        </w:rPr>
        <w:t>think he,</w:t>
      </w:r>
      <w:proofErr w:type="gramEnd"/>
      <w:r w:rsidRPr="004E47A1">
        <w:rPr>
          <w:rFonts w:ascii="Times New Roman" w:hAnsi="Times New Roman" w:cs="Times New Roman"/>
          <w:sz w:val="24"/>
          <w:szCs w:val="24"/>
        </w:rPr>
        <w:t xml:space="preserve"> he strategically position</w:t>
      </w:r>
      <w:r w:rsidR="00667856">
        <w:rPr>
          <w:rFonts w:ascii="Times New Roman" w:hAnsi="Times New Roman" w:cs="Times New Roman"/>
          <w:sz w:val="24"/>
          <w:szCs w:val="24"/>
        </w:rPr>
        <w:t>s</w:t>
      </w:r>
      <w:r w:rsidRPr="004E47A1">
        <w:rPr>
          <w:rFonts w:ascii="Times New Roman" w:hAnsi="Times New Roman" w:cs="Times New Roman"/>
          <w:sz w:val="24"/>
          <w:szCs w:val="24"/>
        </w:rPr>
        <w:t xml:space="preserve"> himself in a way where he says that this is for him another form of life and a form of being</w:t>
      </w:r>
      <w:r w:rsidR="00667856">
        <w:rPr>
          <w:rFonts w:ascii="Times New Roman" w:hAnsi="Times New Roman" w:cs="Times New Roman"/>
          <w:sz w:val="24"/>
          <w:szCs w:val="24"/>
        </w:rPr>
        <w:t>,</w:t>
      </w:r>
      <w:r w:rsidRPr="004E47A1">
        <w:rPr>
          <w:rFonts w:ascii="Times New Roman" w:hAnsi="Times New Roman" w:cs="Times New Roman"/>
          <w:sz w:val="24"/>
          <w:szCs w:val="24"/>
        </w:rPr>
        <w:t xml:space="preserve"> another style </w:t>
      </w:r>
      <w:r w:rsidRPr="004E47A1">
        <w:rPr>
          <w:rFonts w:ascii="Times New Roman" w:hAnsi="Times New Roman" w:cs="Times New Roman"/>
          <w:sz w:val="24"/>
          <w:szCs w:val="24"/>
        </w:rPr>
        <w:lastRenderedPageBreak/>
        <w:t xml:space="preserve">of life. But also, some of the work that he does more in that zone of speaking directly about his blindness </w:t>
      </w:r>
      <w:r w:rsidR="00B42357">
        <w:rPr>
          <w:rFonts w:ascii="Times New Roman" w:hAnsi="Times New Roman" w:cs="Times New Roman"/>
          <w:sz w:val="24"/>
          <w:szCs w:val="24"/>
        </w:rPr>
        <w:t>in</w:t>
      </w:r>
      <w:r w:rsidRPr="004E47A1">
        <w:rPr>
          <w:rFonts w:ascii="Times New Roman" w:hAnsi="Times New Roman" w:cs="Times New Roman"/>
          <w:sz w:val="24"/>
          <w:szCs w:val="24"/>
        </w:rPr>
        <w:t xml:space="preserve"> a nonfictional zone is to try to, I think, just speak to his own experiences without</w:t>
      </w:r>
      <w:r w:rsidR="00B42357">
        <w:rPr>
          <w:rFonts w:ascii="Times New Roman" w:hAnsi="Times New Roman" w:cs="Times New Roman"/>
          <w:sz w:val="24"/>
          <w:szCs w:val="24"/>
        </w:rPr>
        <w:t>,</w:t>
      </w:r>
      <w:r w:rsidRPr="004E47A1">
        <w:rPr>
          <w:rFonts w:ascii="Times New Roman" w:hAnsi="Times New Roman" w:cs="Times New Roman"/>
          <w:sz w:val="24"/>
          <w:szCs w:val="24"/>
        </w:rPr>
        <w:t xml:space="preserve"> without having people put on these kinds</w:t>
      </w:r>
      <w:r w:rsidR="00B42357">
        <w:rPr>
          <w:rFonts w:ascii="Times New Roman" w:hAnsi="Times New Roman" w:cs="Times New Roman"/>
          <w:sz w:val="24"/>
          <w:szCs w:val="24"/>
        </w:rPr>
        <w:t>,</w:t>
      </w:r>
      <w:r w:rsidRPr="004E47A1">
        <w:rPr>
          <w:rFonts w:ascii="Times New Roman" w:hAnsi="Times New Roman" w:cs="Times New Roman"/>
          <w:sz w:val="24"/>
          <w:szCs w:val="24"/>
        </w:rPr>
        <w:t xml:space="preserve"> of these kinds of stories on </w:t>
      </w:r>
      <w:r w:rsidR="00B42357">
        <w:rPr>
          <w:rFonts w:ascii="Times New Roman" w:hAnsi="Times New Roman" w:cs="Times New Roman"/>
          <w:sz w:val="24"/>
          <w:szCs w:val="24"/>
        </w:rPr>
        <w:t xml:space="preserve">it. </w:t>
      </w:r>
      <w:proofErr w:type="gramStart"/>
      <w:r w:rsidR="00B42357">
        <w:rPr>
          <w:rFonts w:ascii="Times New Roman" w:hAnsi="Times New Roman" w:cs="Times New Roman"/>
          <w:sz w:val="24"/>
          <w:szCs w:val="24"/>
        </w:rPr>
        <w:t>So</w:t>
      </w:r>
      <w:proofErr w:type="gramEnd"/>
      <w:r w:rsidR="00B42357">
        <w:rPr>
          <w:rFonts w:ascii="Times New Roman" w:hAnsi="Times New Roman" w:cs="Times New Roman"/>
          <w:sz w:val="24"/>
          <w:szCs w:val="24"/>
        </w:rPr>
        <w:t xml:space="preserve"> I’m thinking ...</w:t>
      </w:r>
    </w:p>
    <w:p w14:paraId="7B7B1442" w14:textId="77777777" w:rsidR="00DB285D" w:rsidRPr="004E47A1" w:rsidRDefault="00DB285D">
      <w:pPr>
        <w:spacing w:after="0"/>
        <w:rPr>
          <w:rFonts w:ascii="Times New Roman" w:hAnsi="Times New Roman" w:cs="Times New Roman"/>
          <w:sz w:val="24"/>
          <w:szCs w:val="24"/>
        </w:rPr>
      </w:pPr>
    </w:p>
    <w:p w14:paraId="3BC51FA3"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Selina </w:t>
      </w:r>
      <w:proofErr w:type="gramStart"/>
      <w:r w:rsidRPr="004E47A1">
        <w:rPr>
          <w:rFonts w:ascii="Times New Roman" w:hAnsi="Times New Roman" w:cs="Times New Roman"/>
          <w:b/>
          <w:sz w:val="24"/>
          <w:szCs w:val="24"/>
        </w:rPr>
        <w:t xml:space="preserve">Mills  </w:t>
      </w:r>
      <w:r w:rsidRPr="004E47A1">
        <w:rPr>
          <w:rFonts w:ascii="Times New Roman" w:hAnsi="Times New Roman" w:cs="Times New Roman"/>
          <w:color w:val="5D7284"/>
          <w:sz w:val="24"/>
          <w:szCs w:val="24"/>
        </w:rPr>
        <w:t>1:14:34</w:t>
      </w:r>
      <w:proofErr w:type="gramEnd"/>
    </w:p>
    <w:p w14:paraId="145B8D34" w14:textId="77777777" w:rsidR="00DB285D" w:rsidRPr="004E47A1" w:rsidRDefault="00B42357">
      <w:pPr>
        <w:spacing w:after="0"/>
        <w:rPr>
          <w:rFonts w:ascii="Times New Roman" w:hAnsi="Times New Roman" w:cs="Times New Roman"/>
          <w:sz w:val="24"/>
          <w:szCs w:val="24"/>
        </w:rPr>
      </w:pPr>
      <w:r>
        <w:rPr>
          <w:rFonts w:ascii="Times New Roman" w:hAnsi="Times New Roman" w:cs="Times New Roman"/>
          <w:sz w:val="24"/>
          <w:szCs w:val="24"/>
        </w:rPr>
        <w:t xml:space="preserve">Exactly, the </w:t>
      </w:r>
      <w:proofErr w:type="spellStart"/>
      <w:r>
        <w:rPr>
          <w:rFonts w:ascii="Times New Roman" w:hAnsi="Times New Roman" w:cs="Times New Roman"/>
          <w:sz w:val="24"/>
          <w:szCs w:val="24"/>
        </w:rPr>
        <w:t>the</w:t>
      </w:r>
      <w:proofErr w:type="spellEnd"/>
      <w:r w:rsidR="004E48E9" w:rsidRPr="004E47A1">
        <w:rPr>
          <w:rFonts w:ascii="Times New Roman" w:hAnsi="Times New Roman" w:cs="Times New Roman"/>
          <w:sz w:val="24"/>
          <w:szCs w:val="24"/>
        </w:rPr>
        <w:t xml:space="preserve"> thing I was thinking about, as we were all talking was, we need a word. You need a word to say I can't </w:t>
      </w:r>
      <w:proofErr w:type="gramStart"/>
      <w:r w:rsidR="004E48E9" w:rsidRPr="004E47A1">
        <w:rPr>
          <w:rFonts w:ascii="Times New Roman" w:hAnsi="Times New Roman" w:cs="Times New Roman"/>
          <w:sz w:val="24"/>
          <w:szCs w:val="24"/>
        </w:rPr>
        <w:t>see</w:t>
      </w:r>
      <w:proofErr w:type="gramEnd"/>
      <w:r w:rsidR="004E48E9" w:rsidRPr="004E47A1">
        <w:rPr>
          <w:rFonts w:ascii="Times New Roman" w:hAnsi="Times New Roman" w:cs="Times New Roman"/>
          <w:sz w:val="24"/>
          <w:szCs w:val="24"/>
        </w:rPr>
        <w:t xml:space="preserve"> or I can't, I cannot participate in this way or I can do it a different way. So </w:t>
      </w:r>
      <w:r>
        <w:rPr>
          <w:rFonts w:ascii="Times New Roman" w:hAnsi="Times New Roman" w:cs="Times New Roman"/>
          <w:sz w:val="24"/>
          <w:szCs w:val="24"/>
        </w:rPr>
        <w:t xml:space="preserve">what </w:t>
      </w:r>
      <w:r w:rsidR="004E48E9" w:rsidRPr="004E47A1">
        <w:rPr>
          <w:rFonts w:ascii="Times New Roman" w:hAnsi="Times New Roman" w:cs="Times New Roman"/>
          <w:sz w:val="24"/>
          <w:szCs w:val="24"/>
        </w:rPr>
        <w:t xml:space="preserve">I just </w:t>
      </w:r>
      <w:r>
        <w:rPr>
          <w:rFonts w:ascii="Times New Roman" w:hAnsi="Times New Roman" w:cs="Times New Roman"/>
          <w:sz w:val="24"/>
          <w:szCs w:val="24"/>
        </w:rPr>
        <w:t>slightly</w:t>
      </w:r>
      <w:r w:rsidR="004E48E9" w:rsidRPr="004E47A1">
        <w:rPr>
          <w:rFonts w:ascii="Times New Roman" w:hAnsi="Times New Roman" w:cs="Times New Roman"/>
          <w:sz w:val="24"/>
          <w:szCs w:val="24"/>
        </w:rPr>
        <w:t xml:space="preserve"> worry about it</w:t>
      </w:r>
      <w:r>
        <w:rPr>
          <w:rFonts w:ascii="Times New Roman" w:hAnsi="Times New Roman" w:cs="Times New Roman"/>
          <w:sz w:val="24"/>
          <w:szCs w:val="24"/>
        </w:rPr>
        <w:t xml:space="preserve"> and I open this to</w:t>
      </w:r>
      <w:r w:rsidR="004E48E9" w:rsidRPr="004E47A1">
        <w:rPr>
          <w:rFonts w:ascii="Times New Roman" w:hAnsi="Times New Roman" w:cs="Times New Roman"/>
          <w:sz w:val="24"/>
          <w:szCs w:val="24"/>
        </w:rPr>
        <w:t xml:space="preserve"> the whole room and it might be part of the whole critical blindness discussion and it might be something we have to c</w:t>
      </w:r>
      <w:r>
        <w:rPr>
          <w:rFonts w:ascii="Times New Roman" w:hAnsi="Times New Roman" w:cs="Times New Roman"/>
          <w:sz w:val="24"/>
          <w:szCs w:val="24"/>
        </w:rPr>
        <w:t xml:space="preserve">ome back to at the end which is: </w:t>
      </w:r>
      <w:r w:rsidR="004E48E9" w:rsidRPr="004E47A1">
        <w:rPr>
          <w:rFonts w:ascii="Times New Roman" w:hAnsi="Times New Roman" w:cs="Times New Roman"/>
          <w:sz w:val="24"/>
          <w:szCs w:val="24"/>
        </w:rPr>
        <w:t>We do need something we need some placeholder that describes a state of being, and possibly allegories and might acknowledge</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I mean, it might be negative or not</w:t>
      </w:r>
      <w:r>
        <w:rPr>
          <w:rFonts w:ascii="Times New Roman" w:hAnsi="Times New Roman" w:cs="Times New Roman"/>
          <w:sz w:val="24"/>
          <w:szCs w:val="24"/>
        </w:rPr>
        <w:t>, b</w:t>
      </w:r>
      <w:r w:rsidR="004E48E9" w:rsidRPr="004E47A1">
        <w:rPr>
          <w:rFonts w:ascii="Times New Roman" w:hAnsi="Times New Roman" w:cs="Times New Roman"/>
          <w:sz w:val="24"/>
          <w:szCs w:val="24"/>
        </w:rPr>
        <w:t xml:space="preserve">ecause every language, every word can be used and manipulated and mistreated and misused. </w:t>
      </w:r>
      <w:proofErr w:type="gramStart"/>
      <w:r w:rsidR="004E48E9" w:rsidRPr="004E47A1">
        <w:rPr>
          <w:rFonts w:ascii="Times New Roman" w:hAnsi="Times New Roman" w:cs="Times New Roman"/>
          <w:sz w:val="24"/>
          <w:szCs w:val="24"/>
        </w:rPr>
        <w:t>So</w:t>
      </w:r>
      <w:proofErr w:type="gramEnd"/>
      <w:r w:rsidR="004E48E9" w:rsidRPr="004E47A1">
        <w:rPr>
          <w:rFonts w:ascii="Times New Roman" w:hAnsi="Times New Roman" w:cs="Times New Roman"/>
          <w:sz w:val="24"/>
          <w:szCs w:val="24"/>
        </w:rPr>
        <w:t xml:space="preserve"> I'm just putting that out there. And I wondered if </w:t>
      </w:r>
      <w:r>
        <w:rPr>
          <w:rFonts w:ascii="Times New Roman" w:hAnsi="Times New Roman" w:cs="Times New Roman"/>
          <w:sz w:val="24"/>
          <w:szCs w:val="24"/>
        </w:rPr>
        <w:t>Borges</w:t>
      </w:r>
      <w:r w:rsidR="004E48E9" w:rsidRPr="004E47A1">
        <w:rPr>
          <w:rFonts w:ascii="Times New Roman" w:hAnsi="Times New Roman" w:cs="Times New Roman"/>
          <w:sz w:val="24"/>
          <w:szCs w:val="24"/>
        </w:rPr>
        <w:t>, I don't think</w:t>
      </w:r>
      <w:r>
        <w:rPr>
          <w:rFonts w:ascii="Times New Roman" w:hAnsi="Times New Roman" w:cs="Times New Roman"/>
          <w:sz w:val="24"/>
          <w:szCs w:val="24"/>
        </w:rPr>
        <w:t xml:space="preserve"> Saramago</w:t>
      </w:r>
      <w:r w:rsidR="004E48E9" w:rsidRPr="004E47A1">
        <w:rPr>
          <w:rFonts w:ascii="Times New Roman" w:hAnsi="Times New Roman" w:cs="Times New Roman"/>
          <w:sz w:val="24"/>
          <w:szCs w:val="24"/>
        </w:rPr>
        <w:t>, for example, does it</w:t>
      </w:r>
      <w:r>
        <w:rPr>
          <w:rFonts w:ascii="Times New Roman" w:hAnsi="Times New Roman" w:cs="Times New Roman"/>
          <w:sz w:val="24"/>
          <w:szCs w:val="24"/>
        </w:rPr>
        <w:t>, if</w:t>
      </w:r>
      <w:r w:rsidR="004E48E9" w:rsidRPr="004E47A1">
        <w:rPr>
          <w:rFonts w:ascii="Times New Roman" w:hAnsi="Times New Roman" w:cs="Times New Roman"/>
          <w:sz w:val="24"/>
          <w:szCs w:val="24"/>
        </w:rPr>
        <w:t xml:space="preserve"> he just treats blindness as that negative, whatever it was, other writers seem to play with it. I'm just wondering, just generally, and I don't know, if Hannah and Vanessa have a view about this, but is, what are we going to do? If we don't use the word blindness? What do we do?</w:t>
      </w:r>
    </w:p>
    <w:p w14:paraId="1744C754" w14:textId="77777777" w:rsidR="00DB285D" w:rsidRPr="004E47A1" w:rsidRDefault="00DB285D">
      <w:pPr>
        <w:spacing w:after="0"/>
        <w:rPr>
          <w:rFonts w:ascii="Times New Roman" w:hAnsi="Times New Roman" w:cs="Times New Roman"/>
          <w:sz w:val="24"/>
          <w:szCs w:val="24"/>
        </w:rPr>
      </w:pPr>
    </w:p>
    <w:p w14:paraId="449FA746" w14:textId="77777777" w:rsidR="00DB285D" w:rsidRPr="004E47A1" w:rsidRDefault="00B42357">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Max Ubelaker </w:t>
      </w:r>
      <w:proofErr w:type="gramStart"/>
      <w:r w:rsidRPr="004E47A1">
        <w:rPr>
          <w:rFonts w:ascii="Times New Roman" w:hAnsi="Times New Roman" w:cs="Times New Roman"/>
          <w:b/>
          <w:sz w:val="24"/>
          <w:szCs w:val="24"/>
        </w:rPr>
        <w:t xml:space="preserve">Andrade  </w:t>
      </w:r>
      <w:r w:rsidR="004E48E9" w:rsidRPr="004E47A1">
        <w:rPr>
          <w:rFonts w:ascii="Times New Roman" w:hAnsi="Times New Roman" w:cs="Times New Roman"/>
          <w:color w:val="5D7284"/>
          <w:sz w:val="24"/>
          <w:szCs w:val="24"/>
        </w:rPr>
        <w:t>1:15:45</w:t>
      </w:r>
      <w:proofErr w:type="gramEnd"/>
    </w:p>
    <w:p w14:paraId="3BE10664"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It reminds me of a kind of a Buddhist system of saying, like, of course, the, you know, the self is not real. And yet, we do have to remember a social security numbers, you know, where we do have to, you know, carry, you know, the driver's license around whenever there was a context</w:t>
      </w:r>
      <w:r w:rsidR="00B42357">
        <w:rPr>
          <w:rFonts w:ascii="Times New Roman" w:hAnsi="Times New Roman" w:cs="Times New Roman"/>
          <w:sz w:val="24"/>
          <w:szCs w:val="24"/>
        </w:rPr>
        <w:t>, you know, t</w:t>
      </w:r>
      <w:r w:rsidRPr="004E47A1">
        <w:rPr>
          <w:rFonts w:ascii="Times New Roman" w:hAnsi="Times New Roman" w:cs="Times New Roman"/>
          <w:sz w:val="24"/>
          <w:szCs w:val="24"/>
        </w:rPr>
        <w:t xml:space="preserve">o do that, or, you know, it's, it's important to enter into </w:t>
      </w:r>
      <w:r w:rsidR="00B42357">
        <w:rPr>
          <w:rFonts w:ascii="Times New Roman" w:hAnsi="Times New Roman" w:cs="Times New Roman"/>
          <w:sz w:val="24"/>
          <w:szCs w:val="24"/>
        </w:rPr>
        <w:t xml:space="preserve">a </w:t>
      </w:r>
      <w:r w:rsidRPr="004E47A1">
        <w:rPr>
          <w:rFonts w:ascii="Times New Roman" w:hAnsi="Times New Roman" w:cs="Times New Roman"/>
          <w:sz w:val="24"/>
          <w:szCs w:val="24"/>
        </w:rPr>
        <w:t>context in which traditional identities are going to be very useful. And so</w:t>
      </w:r>
      <w:r w:rsidR="00B42357">
        <w:rPr>
          <w:rFonts w:ascii="Times New Roman" w:hAnsi="Times New Roman" w:cs="Times New Roman"/>
          <w:sz w:val="24"/>
          <w:szCs w:val="24"/>
        </w:rPr>
        <w:t xml:space="preserve"> ...</w:t>
      </w:r>
    </w:p>
    <w:p w14:paraId="42BEFBA0" w14:textId="77777777" w:rsidR="00DB285D" w:rsidRPr="004E47A1" w:rsidRDefault="00DB285D">
      <w:pPr>
        <w:spacing w:after="0"/>
        <w:rPr>
          <w:rFonts w:ascii="Times New Roman" w:hAnsi="Times New Roman" w:cs="Times New Roman"/>
          <w:sz w:val="24"/>
          <w:szCs w:val="24"/>
        </w:rPr>
      </w:pPr>
    </w:p>
    <w:p w14:paraId="33C8060A"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Selina </w:t>
      </w:r>
      <w:proofErr w:type="gramStart"/>
      <w:r w:rsidRPr="004E47A1">
        <w:rPr>
          <w:rFonts w:ascii="Times New Roman" w:hAnsi="Times New Roman" w:cs="Times New Roman"/>
          <w:b/>
          <w:sz w:val="24"/>
          <w:szCs w:val="24"/>
        </w:rPr>
        <w:t xml:space="preserve">Mills  </w:t>
      </w:r>
      <w:r w:rsidRPr="004E47A1">
        <w:rPr>
          <w:rFonts w:ascii="Times New Roman" w:hAnsi="Times New Roman" w:cs="Times New Roman"/>
          <w:color w:val="5D7284"/>
          <w:sz w:val="24"/>
          <w:szCs w:val="24"/>
        </w:rPr>
        <w:t>1:16:13</w:t>
      </w:r>
      <w:proofErr w:type="gramEnd"/>
    </w:p>
    <w:p w14:paraId="1B9C6A1A"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 xml:space="preserve">I mean, I had </w:t>
      </w:r>
      <w:r w:rsidR="00B42357">
        <w:rPr>
          <w:rFonts w:ascii="Times New Roman" w:hAnsi="Times New Roman" w:cs="Times New Roman"/>
          <w:sz w:val="24"/>
          <w:szCs w:val="24"/>
        </w:rPr>
        <w:t>to become legally</w:t>
      </w:r>
      <w:r w:rsidRPr="004E47A1">
        <w:rPr>
          <w:rFonts w:ascii="Times New Roman" w:hAnsi="Times New Roman" w:cs="Times New Roman"/>
          <w:sz w:val="24"/>
          <w:szCs w:val="24"/>
        </w:rPr>
        <w:t xml:space="preserve"> blind</w:t>
      </w:r>
      <w:r w:rsidR="00B42357">
        <w:rPr>
          <w:rFonts w:ascii="Times New Roman" w:hAnsi="Times New Roman" w:cs="Times New Roman"/>
          <w:sz w:val="24"/>
          <w:szCs w:val="24"/>
        </w:rPr>
        <w:t>.</w:t>
      </w:r>
      <w:r w:rsidRPr="004E47A1">
        <w:rPr>
          <w:rFonts w:ascii="Times New Roman" w:hAnsi="Times New Roman" w:cs="Times New Roman"/>
          <w:sz w:val="24"/>
          <w:szCs w:val="24"/>
        </w:rPr>
        <w:t xml:space="preserve"> I mean, I saw this whole thing hilarious, you know, am I</w:t>
      </w:r>
      <w:r w:rsidR="00B42357">
        <w:rPr>
          <w:rFonts w:ascii="Times New Roman" w:hAnsi="Times New Roman" w:cs="Times New Roman"/>
          <w:sz w:val="24"/>
          <w:szCs w:val="24"/>
        </w:rPr>
        <w:t>,</w:t>
      </w:r>
      <w:r w:rsidRPr="004E47A1">
        <w:rPr>
          <w:rFonts w:ascii="Times New Roman" w:hAnsi="Times New Roman" w:cs="Times New Roman"/>
          <w:sz w:val="24"/>
          <w:szCs w:val="24"/>
        </w:rPr>
        <w:t xml:space="preserve"> was </w:t>
      </w:r>
      <w:r w:rsidR="00B42357">
        <w:rPr>
          <w:rFonts w:ascii="Times New Roman" w:hAnsi="Times New Roman" w:cs="Times New Roman"/>
          <w:sz w:val="24"/>
          <w:szCs w:val="24"/>
        </w:rPr>
        <w:t xml:space="preserve">I </w:t>
      </w:r>
      <w:r w:rsidRPr="004E47A1">
        <w:rPr>
          <w:rFonts w:ascii="Times New Roman" w:hAnsi="Times New Roman" w:cs="Times New Roman"/>
          <w:sz w:val="24"/>
          <w:szCs w:val="24"/>
        </w:rPr>
        <w:t>like, illegally blind before, you know, sort of like, you know, it was I</w:t>
      </w:r>
      <w:r w:rsidR="00B42357">
        <w:rPr>
          <w:rFonts w:ascii="Times New Roman" w:hAnsi="Times New Roman" w:cs="Times New Roman"/>
          <w:sz w:val="24"/>
          <w:szCs w:val="24"/>
        </w:rPr>
        <w:t xml:space="preserve"> running riot, with my illegal blindness</w:t>
      </w:r>
      <w:r w:rsidRPr="004E47A1">
        <w:rPr>
          <w:rFonts w:ascii="Times New Roman" w:hAnsi="Times New Roman" w:cs="Times New Roman"/>
          <w:sz w:val="24"/>
          <w:szCs w:val="24"/>
        </w:rPr>
        <w:t>.</w:t>
      </w:r>
    </w:p>
    <w:p w14:paraId="5A9F3153" w14:textId="77777777" w:rsidR="00DB285D" w:rsidRPr="004E47A1" w:rsidRDefault="00DB285D">
      <w:pPr>
        <w:spacing w:after="0"/>
        <w:rPr>
          <w:rFonts w:ascii="Times New Roman" w:hAnsi="Times New Roman" w:cs="Times New Roman"/>
          <w:sz w:val="24"/>
          <w:szCs w:val="24"/>
        </w:rPr>
      </w:pPr>
    </w:p>
    <w:p w14:paraId="28341ABD"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Hannah </w:t>
      </w:r>
      <w:proofErr w:type="gramStart"/>
      <w:r w:rsidRPr="004E47A1">
        <w:rPr>
          <w:rFonts w:ascii="Times New Roman" w:hAnsi="Times New Roman" w:cs="Times New Roman"/>
          <w:b/>
          <w:sz w:val="24"/>
          <w:szCs w:val="24"/>
        </w:rPr>
        <w:t xml:space="preserve">Thompson  </w:t>
      </w:r>
      <w:r w:rsidRPr="004E47A1">
        <w:rPr>
          <w:rFonts w:ascii="Times New Roman" w:hAnsi="Times New Roman" w:cs="Times New Roman"/>
          <w:color w:val="5D7284"/>
          <w:sz w:val="24"/>
          <w:szCs w:val="24"/>
        </w:rPr>
        <w:t>1:16:27</w:t>
      </w:r>
      <w:proofErr w:type="gramEnd"/>
    </w:p>
    <w:p w14:paraId="71F2997A" w14:textId="77777777" w:rsidR="00DB285D" w:rsidRPr="004E47A1" w:rsidRDefault="00B42357">
      <w:pPr>
        <w:spacing w:after="0"/>
        <w:rPr>
          <w:rFonts w:ascii="Times New Roman" w:hAnsi="Times New Roman" w:cs="Times New Roman"/>
          <w:sz w:val="24"/>
          <w:szCs w:val="24"/>
        </w:rPr>
      </w:pPr>
      <w:r>
        <w:rPr>
          <w:rFonts w:ascii="Times New Roman" w:hAnsi="Times New Roman" w:cs="Times New Roman"/>
          <w:sz w:val="24"/>
          <w:szCs w:val="24"/>
        </w:rPr>
        <w:t>Can w</w:t>
      </w:r>
      <w:r w:rsidR="004E48E9" w:rsidRPr="004E47A1">
        <w:rPr>
          <w:rFonts w:ascii="Times New Roman" w:hAnsi="Times New Roman" w:cs="Times New Roman"/>
          <w:sz w:val="24"/>
          <w:szCs w:val="24"/>
        </w:rPr>
        <w:t>e bring in,</w:t>
      </w:r>
      <w:r>
        <w:rPr>
          <w:rFonts w:ascii="Times New Roman" w:hAnsi="Times New Roman" w:cs="Times New Roman"/>
          <w:sz w:val="24"/>
          <w:szCs w:val="24"/>
        </w:rPr>
        <w:t xml:space="preserve"> can</w:t>
      </w:r>
      <w:r w:rsidR="004E48E9" w:rsidRPr="004E47A1">
        <w:rPr>
          <w:rFonts w:ascii="Times New Roman" w:hAnsi="Times New Roman" w:cs="Times New Roman"/>
          <w:sz w:val="24"/>
          <w:szCs w:val="24"/>
        </w:rPr>
        <w:t xml:space="preserve"> we bring in David, David Anderson, just because I sense you might have something to add, David</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David Anderson, do you want to come in?</w:t>
      </w:r>
    </w:p>
    <w:p w14:paraId="02F6CED7" w14:textId="77777777" w:rsidR="00DB285D" w:rsidRPr="004E47A1" w:rsidRDefault="00DB285D">
      <w:pPr>
        <w:spacing w:after="0"/>
        <w:rPr>
          <w:rFonts w:ascii="Times New Roman" w:hAnsi="Times New Roman" w:cs="Times New Roman"/>
          <w:sz w:val="24"/>
          <w:szCs w:val="24"/>
        </w:rPr>
      </w:pPr>
    </w:p>
    <w:p w14:paraId="5169C8C6" w14:textId="77777777" w:rsidR="00DB285D" w:rsidRPr="004E47A1" w:rsidRDefault="00B42357">
      <w:pPr>
        <w:spacing w:after="0"/>
        <w:rPr>
          <w:rFonts w:ascii="Times New Roman" w:hAnsi="Times New Roman" w:cs="Times New Roman"/>
          <w:sz w:val="24"/>
          <w:szCs w:val="24"/>
        </w:rPr>
      </w:pPr>
      <w:r w:rsidRPr="00B42357">
        <w:rPr>
          <w:rFonts w:ascii="Times New Roman" w:hAnsi="Times New Roman" w:cs="Times New Roman"/>
          <w:b/>
          <w:sz w:val="24"/>
          <w:szCs w:val="24"/>
        </w:rPr>
        <w:t>Audience Member</w:t>
      </w:r>
      <w:r w:rsidRPr="00B42357">
        <w:rPr>
          <w:rFonts w:ascii="Times New Roman" w:hAnsi="Times New Roman" w:cs="Times New Roman"/>
          <w:sz w:val="24"/>
          <w:szCs w:val="24"/>
        </w:rPr>
        <w:t xml:space="preserve"> </w:t>
      </w:r>
      <w:r w:rsidR="004E48E9" w:rsidRPr="004E47A1">
        <w:rPr>
          <w:rFonts w:ascii="Times New Roman" w:hAnsi="Times New Roman" w:cs="Times New Roman"/>
          <w:color w:val="5D7284"/>
          <w:sz w:val="24"/>
          <w:szCs w:val="24"/>
        </w:rPr>
        <w:t>1:16:35</w:t>
      </w:r>
    </w:p>
    <w:p w14:paraId="62483663" w14:textId="46A4783A"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Thank you very much. Great conversation. Thank you to all I guess, I mean,</w:t>
      </w:r>
      <w:r w:rsidR="00260665">
        <w:rPr>
          <w:rFonts w:ascii="Times New Roman" w:hAnsi="Times New Roman" w:cs="Times New Roman"/>
          <w:sz w:val="24"/>
          <w:szCs w:val="24"/>
        </w:rPr>
        <w:t xml:space="preserve"> I</w:t>
      </w:r>
      <w:r w:rsidRPr="004E47A1">
        <w:rPr>
          <w:rFonts w:ascii="Times New Roman" w:hAnsi="Times New Roman" w:cs="Times New Roman"/>
          <w:sz w:val="24"/>
          <w:szCs w:val="24"/>
        </w:rPr>
        <w:t xml:space="preserve"> started sort of harping on the same thing</w:t>
      </w:r>
      <w:r w:rsidR="00260665">
        <w:rPr>
          <w:rFonts w:ascii="Times New Roman" w:hAnsi="Times New Roman" w:cs="Times New Roman"/>
          <w:sz w:val="24"/>
          <w:szCs w:val="24"/>
        </w:rPr>
        <w:t xml:space="preserve">; </w:t>
      </w:r>
      <w:r w:rsidRPr="004E47A1">
        <w:rPr>
          <w:rFonts w:ascii="Times New Roman" w:hAnsi="Times New Roman" w:cs="Times New Roman"/>
          <w:sz w:val="24"/>
          <w:szCs w:val="24"/>
        </w:rPr>
        <w:t>ecology is part of what I tried to b</w:t>
      </w:r>
      <w:r w:rsidR="00260665">
        <w:rPr>
          <w:rFonts w:ascii="Times New Roman" w:hAnsi="Times New Roman" w:cs="Times New Roman"/>
          <w:sz w:val="24"/>
          <w:szCs w:val="24"/>
        </w:rPr>
        <w:t xml:space="preserve">ring to blindness studies and I, </w:t>
      </w:r>
      <w:r w:rsidRPr="004E47A1">
        <w:rPr>
          <w:rFonts w:ascii="Times New Roman" w:hAnsi="Times New Roman" w:cs="Times New Roman"/>
          <w:sz w:val="24"/>
          <w:szCs w:val="24"/>
        </w:rPr>
        <w:t>the overall question I have is just for each of you with the</w:t>
      </w:r>
      <w:r w:rsidR="00260665">
        <w:rPr>
          <w:rFonts w:ascii="Times New Roman" w:hAnsi="Times New Roman" w:cs="Times New Roman"/>
          <w:sz w:val="24"/>
          <w:szCs w:val="24"/>
        </w:rPr>
        <w:t>,</w:t>
      </w:r>
      <w:r w:rsidRPr="004E47A1">
        <w:rPr>
          <w:rFonts w:ascii="Times New Roman" w:hAnsi="Times New Roman" w:cs="Times New Roman"/>
          <w:sz w:val="24"/>
          <w:szCs w:val="24"/>
        </w:rPr>
        <w:t xml:space="preserve"> with the authors, and artists that you're engaging with, like I know a little bit about </w:t>
      </w:r>
      <w:r w:rsidR="00260665">
        <w:rPr>
          <w:rFonts w:ascii="Times New Roman" w:hAnsi="Times New Roman" w:cs="Times New Roman"/>
          <w:sz w:val="24"/>
          <w:szCs w:val="24"/>
        </w:rPr>
        <w:t>Borges;</w:t>
      </w:r>
      <w:r w:rsidRPr="004E47A1">
        <w:rPr>
          <w:rFonts w:ascii="Times New Roman" w:hAnsi="Times New Roman" w:cs="Times New Roman"/>
          <w:sz w:val="24"/>
          <w:szCs w:val="24"/>
        </w:rPr>
        <w:t xml:space="preserve"> there's a poem of his that starts with the tombstone, and it's about a river. And it's this neat correspondence between going back and forth through time and how the river itself kind of writes itself into the poem. And I love this conversation about </w:t>
      </w:r>
      <w:proofErr w:type="spellStart"/>
      <w:r w:rsidR="00260665">
        <w:rPr>
          <w:rFonts w:ascii="Times New Roman" w:hAnsi="Times New Roman" w:cs="Times New Roman"/>
          <w:sz w:val="24"/>
          <w:szCs w:val="24"/>
        </w:rPr>
        <w:t>sensoriality</w:t>
      </w:r>
      <w:proofErr w:type="spellEnd"/>
      <w:r w:rsidRPr="004E47A1">
        <w:rPr>
          <w:rFonts w:ascii="Times New Roman" w:hAnsi="Times New Roman" w:cs="Times New Roman"/>
          <w:sz w:val="24"/>
          <w:szCs w:val="24"/>
        </w:rPr>
        <w:t xml:space="preserve"> and multi or poly </w:t>
      </w:r>
      <w:r w:rsidRPr="004E47A1">
        <w:rPr>
          <w:rFonts w:ascii="Times New Roman" w:hAnsi="Times New Roman" w:cs="Times New Roman"/>
          <w:sz w:val="24"/>
          <w:szCs w:val="24"/>
        </w:rPr>
        <w:lastRenderedPageBreak/>
        <w:t xml:space="preserve">sensuousness. </w:t>
      </w:r>
      <w:proofErr w:type="gramStart"/>
      <w:r w:rsidRPr="004E47A1">
        <w:rPr>
          <w:rFonts w:ascii="Times New Roman" w:hAnsi="Times New Roman" w:cs="Times New Roman"/>
          <w:sz w:val="24"/>
          <w:szCs w:val="24"/>
        </w:rPr>
        <w:t>And also</w:t>
      </w:r>
      <w:proofErr w:type="gramEnd"/>
      <w:r w:rsidRPr="004E47A1">
        <w:rPr>
          <w:rFonts w:ascii="Times New Roman" w:hAnsi="Times New Roman" w:cs="Times New Roman"/>
          <w:sz w:val="24"/>
          <w:szCs w:val="24"/>
        </w:rPr>
        <w:t xml:space="preserve">, Bertrand talked about </w:t>
      </w:r>
      <w:proofErr w:type="gramStart"/>
      <w:r w:rsidR="00260665">
        <w:rPr>
          <w:rFonts w:ascii="Times New Roman" w:hAnsi="Times New Roman" w:cs="Times New Roman"/>
          <w:sz w:val="24"/>
          <w:szCs w:val="24"/>
        </w:rPr>
        <w:t>a</w:t>
      </w:r>
      <w:r w:rsidRPr="004E47A1">
        <w:rPr>
          <w:rFonts w:ascii="Times New Roman" w:hAnsi="Times New Roman" w:cs="Times New Roman"/>
          <w:sz w:val="24"/>
          <w:szCs w:val="24"/>
        </w:rPr>
        <w:t xml:space="preserve"> biodiversity</w:t>
      </w:r>
      <w:proofErr w:type="gramEnd"/>
      <w:r w:rsidRPr="004E47A1">
        <w:rPr>
          <w:rFonts w:ascii="Times New Roman" w:hAnsi="Times New Roman" w:cs="Times New Roman"/>
          <w:sz w:val="24"/>
          <w:szCs w:val="24"/>
        </w:rPr>
        <w:t xml:space="preserve"> and talked about touching kelp, you're not using your eyes to do it. And it made me think also of like, </w:t>
      </w:r>
      <w:proofErr w:type="spellStart"/>
      <w:proofErr w:type="gramStart"/>
      <w:r w:rsidRPr="004E47A1">
        <w:rPr>
          <w:rFonts w:ascii="Times New Roman" w:hAnsi="Times New Roman" w:cs="Times New Roman"/>
          <w:sz w:val="24"/>
          <w:szCs w:val="24"/>
        </w:rPr>
        <w:t>non human</w:t>
      </w:r>
      <w:proofErr w:type="spellEnd"/>
      <w:proofErr w:type="gramEnd"/>
      <w:r w:rsidRPr="004E47A1">
        <w:rPr>
          <w:rFonts w:ascii="Times New Roman" w:hAnsi="Times New Roman" w:cs="Times New Roman"/>
          <w:sz w:val="24"/>
          <w:szCs w:val="24"/>
        </w:rPr>
        <w:t xml:space="preserve"> species </w:t>
      </w:r>
      <w:proofErr w:type="spellStart"/>
      <w:r w:rsidRPr="004E47A1">
        <w:rPr>
          <w:rFonts w:ascii="Times New Roman" w:hAnsi="Times New Roman" w:cs="Times New Roman"/>
          <w:sz w:val="24"/>
          <w:szCs w:val="24"/>
        </w:rPr>
        <w:t>sensorium</w:t>
      </w:r>
      <w:r w:rsidR="00260665">
        <w:rPr>
          <w:rFonts w:ascii="Times New Roman" w:hAnsi="Times New Roman" w:cs="Times New Roman"/>
          <w:sz w:val="24"/>
          <w:szCs w:val="24"/>
        </w:rPr>
        <w:t>s</w:t>
      </w:r>
      <w:proofErr w:type="spellEnd"/>
      <w:r w:rsidRPr="004E47A1">
        <w:rPr>
          <w:rFonts w:ascii="Times New Roman" w:hAnsi="Times New Roman" w:cs="Times New Roman"/>
          <w:sz w:val="24"/>
          <w:szCs w:val="24"/>
        </w:rPr>
        <w:t xml:space="preserve">. So </w:t>
      </w:r>
      <w:r w:rsidR="00260665">
        <w:rPr>
          <w:rFonts w:ascii="Times New Roman" w:hAnsi="Times New Roman" w:cs="Times New Roman"/>
          <w:sz w:val="24"/>
          <w:szCs w:val="24"/>
        </w:rPr>
        <w:t>bats, dolphins,</w:t>
      </w:r>
      <w:r w:rsidRPr="004E47A1">
        <w:rPr>
          <w:rFonts w:ascii="Times New Roman" w:hAnsi="Times New Roman" w:cs="Times New Roman"/>
          <w:sz w:val="24"/>
          <w:szCs w:val="24"/>
        </w:rPr>
        <w:t xml:space="preserve"> and butterflies, I found out the other day with eyes on the ends of their genitals.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I'm curious if authors, if any of you and the authors you work with and the ways you think about the senses and this idea decentering </w:t>
      </w:r>
      <w:r w:rsidR="00260665">
        <w:rPr>
          <w:rFonts w:ascii="Times New Roman" w:hAnsi="Times New Roman" w:cs="Times New Roman"/>
          <w:sz w:val="24"/>
          <w:szCs w:val="24"/>
        </w:rPr>
        <w:t>sight-</w:t>
      </w:r>
      <w:r w:rsidRPr="004E47A1">
        <w:rPr>
          <w:rFonts w:ascii="Times New Roman" w:hAnsi="Times New Roman" w:cs="Times New Roman"/>
          <w:sz w:val="24"/>
          <w:szCs w:val="24"/>
        </w:rPr>
        <w:t xml:space="preserve"> Does the nonhuman world</w:t>
      </w:r>
      <w:r w:rsidR="00260665">
        <w:rPr>
          <w:rFonts w:ascii="Times New Roman" w:hAnsi="Times New Roman" w:cs="Times New Roman"/>
          <w:sz w:val="24"/>
          <w:szCs w:val="24"/>
        </w:rPr>
        <w:t>,</w:t>
      </w:r>
      <w:r w:rsidRPr="004E47A1">
        <w:rPr>
          <w:rFonts w:ascii="Times New Roman" w:hAnsi="Times New Roman" w:cs="Times New Roman"/>
          <w:sz w:val="24"/>
          <w:szCs w:val="24"/>
        </w:rPr>
        <w:t xml:space="preserve"> does nature</w:t>
      </w:r>
      <w:r w:rsidR="00260665">
        <w:rPr>
          <w:rFonts w:ascii="Times New Roman" w:hAnsi="Times New Roman" w:cs="Times New Roman"/>
          <w:sz w:val="24"/>
          <w:szCs w:val="24"/>
        </w:rPr>
        <w:t>,</w:t>
      </w:r>
      <w:r w:rsidRPr="004E47A1">
        <w:rPr>
          <w:rFonts w:ascii="Times New Roman" w:hAnsi="Times New Roman" w:cs="Times New Roman"/>
          <w:sz w:val="24"/>
          <w:szCs w:val="24"/>
        </w:rPr>
        <w:t xml:space="preserve"> does ecology creep in? And I love </w:t>
      </w:r>
      <w:r w:rsidR="00464B3C">
        <w:rPr>
          <w:rFonts w:ascii="Times New Roman" w:hAnsi="Times New Roman" w:cs="Times New Roman"/>
          <w:sz w:val="24"/>
          <w:szCs w:val="24"/>
        </w:rPr>
        <w:t>Selina’s</w:t>
      </w:r>
      <w:r w:rsidRPr="004E47A1">
        <w:rPr>
          <w:rFonts w:ascii="Times New Roman" w:hAnsi="Times New Roman" w:cs="Times New Roman"/>
          <w:sz w:val="24"/>
          <w:szCs w:val="24"/>
        </w:rPr>
        <w:t xml:space="preserve"> question about like, what, </w:t>
      </w:r>
      <w:r w:rsidR="00260665">
        <w:rPr>
          <w:rFonts w:ascii="Times New Roman" w:hAnsi="Times New Roman" w:cs="Times New Roman"/>
          <w:sz w:val="24"/>
          <w:szCs w:val="24"/>
        </w:rPr>
        <w:t>what word do</w:t>
      </w:r>
      <w:r w:rsidRPr="004E47A1">
        <w:rPr>
          <w:rFonts w:ascii="Times New Roman" w:hAnsi="Times New Roman" w:cs="Times New Roman"/>
          <w:sz w:val="24"/>
          <w:szCs w:val="24"/>
        </w:rPr>
        <w:t xml:space="preserve"> we use and, you know, I was born visually impaired, and then I've always been legally blind. I've been under the authority of the state all this time. But in my work, I've tried to think about like this engagement with </w:t>
      </w:r>
      <w:proofErr w:type="spellStart"/>
      <w:r w:rsidRPr="004E47A1">
        <w:rPr>
          <w:rFonts w:ascii="Times New Roman" w:hAnsi="Times New Roman" w:cs="Times New Roman"/>
          <w:sz w:val="24"/>
          <w:szCs w:val="24"/>
        </w:rPr>
        <w:t>non normative</w:t>
      </w:r>
      <w:proofErr w:type="spellEnd"/>
      <w:r w:rsidRPr="004E47A1">
        <w:rPr>
          <w:rFonts w:ascii="Times New Roman" w:hAnsi="Times New Roman" w:cs="Times New Roman"/>
          <w:sz w:val="24"/>
          <w:szCs w:val="24"/>
        </w:rPr>
        <w:t xml:space="preserve"> </w:t>
      </w:r>
      <w:r w:rsidR="00260665">
        <w:rPr>
          <w:rFonts w:ascii="Times New Roman" w:hAnsi="Times New Roman" w:cs="Times New Roman"/>
          <w:sz w:val="24"/>
          <w:szCs w:val="24"/>
        </w:rPr>
        <w:t>sight,</w:t>
      </w:r>
      <w:r w:rsidRPr="004E47A1">
        <w:rPr>
          <w:rFonts w:ascii="Times New Roman" w:hAnsi="Times New Roman" w:cs="Times New Roman"/>
          <w:sz w:val="24"/>
          <w:szCs w:val="24"/>
        </w:rPr>
        <w:t xml:space="preserve"> of </w:t>
      </w:r>
      <w:proofErr w:type="spellStart"/>
      <w:r w:rsidRPr="004E47A1">
        <w:rPr>
          <w:rFonts w:ascii="Times New Roman" w:hAnsi="Times New Roman" w:cs="Times New Roman"/>
          <w:sz w:val="24"/>
          <w:szCs w:val="24"/>
        </w:rPr>
        <w:t>non normative</w:t>
      </w:r>
      <w:proofErr w:type="spellEnd"/>
      <w:r w:rsidRPr="004E47A1">
        <w:rPr>
          <w:rFonts w:ascii="Times New Roman" w:hAnsi="Times New Roman" w:cs="Times New Roman"/>
          <w:sz w:val="24"/>
          <w:szCs w:val="24"/>
        </w:rPr>
        <w:t xml:space="preserve"> sensing, sensing people and their engagement with the natural world and I was just curious, like, </w:t>
      </w:r>
      <w:proofErr w:type="spellStart"/>
      <w:proofErr w:type="gramStart"/>
      <w:r w:rsidR="00260665">
        <w:rPr>
          <w:rFonts w:ascii="Times New Roman" w:hAnsi="Times New Roman" w:cs="Times New Roman"/>
          <w:sz w:val="24"/>
          <w:szCs w:val="24"/>
        </w:rPr>
        <w:t>Bertrand;s</w:t>
      </w:r>
      <w:proofErr w:type="spellEnd"/>
      <w:proofErr w:type="gramEnd"/>
      <w:r w:rsidRPr="004E47A1">
        <w:rPr>
          <w:rFonts w:ascii="Times New Roman" w:hAnsi="Times New Roman" w:cs="Times New Roman"/>
          <w:sz w:val="24"/>
          <w:szCs w:val="24"/>
        </w:rPr>
        <w:t xml:space="preserve"> work really I would love to hear more about specifically but all of you</w:t>
      </w:r>
      <w:r w:rsidR="00260665">
        <w:rPr>
          <w:rFonts w:ascii="Times New Roman" w:hAnsi="Times New Roman" w:cs="Times New Roman"/>
          <w:sz w:val="24"/>
          <w:szCs w:val="24"/>
        </w:rPr>
        <w:t>-</w:t>
      </w:r>
      <w:r w:rsidRPr="004E47A1">
        <w:rPr>
          <w:rFonts w:ascii="Times New Roman" w:hAnsi="Times New Roman" w:cs="Times New Roman"/>
          <w:sz w:val="24"/>
          <w:szCs w:val="24"/>
        </w:rPr>
        <w:t xml:space="preserve"> Yeah, </w:t>
      </w:r>
      <w:r w:rsidR="00260665">
        <w:rPr>
          <w:rFonts w:ascii="Times New Roman" w:hAnsi="Times New Roman" w:cs="Times New Roman"/>
          <w:sz w:val="24"/>
          <w:szCs w:val="24"/>
        </w:rPr>
        <w:t>does nature help</w:t>
      </w:r>
      <w:r w:rsidRPr="004E47A1">
        <w:rPr>
          <w:rFonts w:ascii="Times New Roman" w:hAnsi="Times New Roman" w:cs="Times New Roman"/>
          <w:sz w:val="24"/>
          <w:szCs w:val="24"/>
        </w:rPr>
        <w:t xml:space="preserve"> to </w:t>
      </w:r>
      <w:r w:rsidR="00260665">
        <w:rPr>
          <w:rFonts w:ascii="Times New Roman" w:hAnsi="Times New Roman" w:cs="Times New Roman"/>
          <w:sz w:val="24"/>
          <w:szCs w:val="24"/>
        </w:rPr>
        <w:t>decenter sight</w:t>
      </w:r>
      <w:r w:rsidRPr="004E47A1">
        <w:rPr>
          <w:rFonts w:ascii="Times New Roman" w:hAnsi="Times New Roman" w:cs="Times New Roman"/>
          <w:sz w:val="24"/>
          <w:szCs w:val="24"/>
        </w:rPr>
        <w:t xml:space="preserve"> or not at all</w:t>
      </w:r>
      <w:r w:rsidR="00260665">
        <w:rPr>
          <w:rFonts w:ascii="Times New Roman" w:hAnsi="Times New Roman" w:cs="Times New Roman"/>
          <w:sz w:val="24"/>
          <w:szCs w:val="24"/>
        </w:rPr>
        <w:t>?</w:t>
      </w:r>
      <w:r w:rsidRPr="004E47A1">
        <w:rPr>
          <w:rFonts w:ascii="Times New Roman" w:hAnsi="Times New Roman" w:cs="Times New Roman"/>
          <w:sz w:val="24"/>
          <w:szCs w:val="24"/>
        </w:rPr>
        <w:t xml:space="preserve"> If that </w:t>
      </w:r>
      <w:proofErr w:type="gramStart"/>
      <w:r w:rsidRPr="004E47A1">
        <w:rPr>
          <w:rFonts w:ascii="Times New Roman" w:hAnsi="Times New Roman" w:cs="Times New Roman"/>
          <w:sz w:val="24"/>
          <w:szCs w:val="24"/>
        </w:rPr>
        <w:t>happens</w:t>
      </w:r>
      <w:proofErr w:type="gramEnd"/>
      <w:r w:rsidRPr="004E47A1">
        <w:rPr>
          <w:rFonts w:ascii="Times New Roman" w:hAnsi="Times New Roman" w:cs="Times New Roman"/>
          <w:sz w:val="24"/>
          <w:szCs w:val="24"/>
        </w:rPr>
        <w:t xml:space="preserve"> I hope I'm not driving the conversation the wrong </w:t>
      </w:r>
      <w:r w:rsidR="00260665">
        <w:rPr>
          <w:rFonts w:ascii="Times New Roman" w:hAnsi="Times New Roman" w:cs="Times New Roman"/>
          <w:sz w:val="24"/>
          <w:szCs w:val="24"/>
        </w:rPr>
        <w:t xml:space="preserve">way. </w:t>
      </w:r>
    </w:p>
    <w:p w14:paraId="075B585F" w14:textId="77777777" w:rsidR="00260665" w:rsidRDefault="00260665">
      <w:pPr>
        <w:spacing w:after="0"/>
        <w:rPr>
          <w:rFonts w:ascii="Times New Roman" w:hAnsi="Times New Roman" w:cs="Times New Roman"/>
          <w:b/>
          <w:sz w:val="24"/>
          <w:szCs w:val="24"/>
        </w:rPr>
      </w:pPr>
    </w:p>
    <w:p w14:paraId="5659F746" w14:textId="2EA51C8B"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Hannah Thompson </w:t>
      </w:r>
      <w:r w:rsidRPr="004E47A1">
        <w:rPr>
          <w:rFonts w:ascii="Times New Roman" w:hAnsi="Times New Roman" w:cs="Times New Roman"/>
          <w:color w:val="5D7284"/>
          <w:sz w:val="24"/>
          <w:szCs w:val="24"/>
        </w:rPr>
        <w:t>1:18:25</w:t>
      </w:r>
    </w:p>
    <w:p w14:paraId="54700C33" w14:textId="77777777" w:rsidR="00206A96" w:rsidRDefault="00260665">
      <w:pPr>
        <w:spacing w:after="0"/>
        <w:rPr>
          <w:rFonts w:ascii="Times New Roman" w:hAnsi="Times New Roman" w:cs="Times New Roman"/>
          <w:sz w:val="24"/>
          <w:szCs w:val="24"/>
        </w:rPr>
      </w:pPr>
      <w:r w:rsidRPr="004E47A1">
        <w:rPr>
          <w:rFonts w:ascii="Times New Roman" w:hAnsi="Times New Roman" w:cs="Times New Roman"/>
          <w:sz w:val="24"/>
          <w:szCs w:val="24"/>
        </w:rPr>
        <w:t>That's great. Well, let's</w:t>
      </w:r>
      <w:r>
        <w:rPr>
          <w:rFonts w:ascii="Times New Roman" w:hAnsi="Times New Roman" w:cs="Times New Roman"/>
          <w:sz w:val="24"/>
          <w:szCs w:val="24"/>
        </w:rPr>
        <w:t xml:space="preserve">, </w:t>
      </w:r>
      <w:r w:rsidR="004E48E9" w:rsidRPr="004E47A1">
        <w:rPr>
          <w:rFonts w:ascii="Times New Roman" w:hAnsi="Times New Roman" w:cs="Times New Roman"/>
          <w:sz w:val="24"/>
          <w:szCs w:val="24"/>
        </w:rPr>
        <w:t xml:space="preserve">let's go </w:t>
      </w:r>
      <w:r>
        <w:rPr>
          <w:rFonts w:ascii="Times New Roman" w:hAnsi="Times New Roman" w:cs="Times New Roman"/>
          <w:sz w:val="24"/>
          <w:szCs w:val="24"/>
        </w:rPr>
        <w:t xml:space="preserve">Bertrand. </w:t>
      </w:r>
      <w:r w:rsidR="004E48E9" w:rsidRPr="004E47A1">
        <w:rPr>
          <w:rFonts w:ascii="Times New Roman" w:hAnsi="Times New Roman" w:cs="Times New Roman"/>
          <w:sz w:val="24"/>
          <w:szCs w:val="24"/>
        </w:rPr>
        <w:t>David Anderson was asking, what role does nature and the world of animals play? Is the world of animal</w:t>
      </w:r>
      <w:r w:rsidR="00206A96">
        <w:rPr>
          <w:rFonts w:ascii="Times New Roman" w:hAnsi="Times New Roman" w:cs="Times New Roman"/>
          <w:sz w:val="24"/>
          <w:szCs w:val="24"/>
        </w:rPr>
        <w:t>,</w:t>
      </w:r>
      <w:r w:rsidR="004E48E9" w:rsidRPr="004E47A1">
        <w:rPr>
          <w:rFonts w:ascii="Times New Roman" w:hAnsi="Times New Roman" w:cs="Times New Roman"/>
          <w:sz w:val="24"/>
          <w:szCs w:val="24"/>
        </w:rPr>
        <w:t xml:space="preserve"> is the animal </w:t>
      </w:r>
      <w:r w:rsidR="00206A96">
        <w:rPr>
          <w:rFonts w:ascii="Times New Roman" w:hAnsi="Times New Roman" w:cs="Times New Roman"/>
          <w:sz w:val="24"/>
          <w:szCs w:val="24"/>
        </w:rPr>
        <w:t>reign</w:t>
      </w:r>
      <w:r w:rsidR="004E48E9" w:rsidRPr="004E47A1">
        <w:rPr>
          <w:rFonts w:ascii="Times New Roman" w:hAnsi="Times New Roman" w:cs="Times New Roman"/>
          <w:sz w:val="24"/>
          <w:szCs w:val="24"/>
        </w:rPr>
        <w:t xml:space="preserve">? Could it give us another way of understanding senses, our senses? </w:t>
      </w:r>
    </w:p>
    <w:p w14:paraId="6990DD36" w14:textId="77777777" w:rsidR="00206A96" w:rsidRDefault="00206A96">
      <w:pPr>
        <w:spacing w:after="0"/>
        <w:rPr>
          <w:rFonts w:ascii="Times New Roman" w:hAnsi="Times New Roman" w:cs="Times New Roman"/>
          <w:sz w:val="24"/>
          <w:szCs w:val="24"/>
        </w:rPr>
      </w:pPr>
    </w:p>
    <w:p w14:paraId="758354E7" w14:textId="77777777" w:rsidR="00206A96" w:rsidRDefault="00206A96">
      <w:pPr>
        <w:spacing w:after="0"/>
        <w:rPr>
          <w:rFonts w:ascii="Times New Roman" w:hAnsi="Times New Roman" w:cs="Times New Roman"/>
          <w:b/>
          <w:sz w:val="24"/>
          <w:szCs w:val="24"/>
        </w:rPr>
      </w:pPr>
      <w:r>
        <w:rPr>
          <w:rFonts w:ascii="Times New Roman" w:hAnsi="Times New Roman" w:cs="Times New Roman"/>
          <w:b/>
          <w:sz w:val="24"/>
          <w:szCs w:val="24"/>
        </w:rPr>
        <w:t>Bertrand Verine</w:t>
      </w:r>
      <w:r w:rsidRPr="004E47A1">
        <w:rPr>
          <w:rFonts w:ascii="Times New Roman" w:hAnsi="Times New Roman" w:cs="Times New Roman"/>
          <w:b/>
          <w:sz w:val="24"/>
          <w:szCs w:val="24"/>
        </w:rPr>
        <w:t xml:space="preserve">  </w:t>
      </w:r>
    </w:p>
    <w:p w14:paraId="4A5D1E86" w14:textId="77777777" w:rsidR="00DB285D" w:rsidRPr="004E47A1" w:rsidRDefault="004E48E9">
      <w:pPr>
        <w:spacing w:after="0"/>
        <w:rPr>
          <w:rFonts w:ascii="Times New Roman" w:hAnsi="Times New Roman" w:cs="Times New Roman"/>
          <w:sz w:val="24"/>
          <w:szCs w:val="24"/>
        </w:rPr>
      </w:pPr>
      <w:proofErr w:type="gramStart"/>
      <w:r w:rsidRPr="004E47A1">
        <w:rPr>
          <w:rFonts w:ascii="Times New Roman" w:hAnsi="Times New Roman" w:cs="Times New Roman"/>
          <w:sz w:val="24"/>
          <w:szCs w:val="24"/>
        </w:rPr>
        <w:t>Yes, definitely</w:t>
      </w:r>
      <w:proofErr w:type="gramEnd"/>
      <w:r w:rsidRPr="004E47A1">
        <w:rPr>
          <w:rFonts w:ascii="Times New Roman" w:hAnsi="Times New Roman" w:cs="Times New Roman"/>
          <w:sz w:val="24"/>
          <w:szCs w:val="24"/>
        </w:rPr>
        <w:t>. I am not an expert, but I have read a bit on this topic. And I believe that Charlotte could probably talk to us</w:t>
      </w:r>
      <w:r w:rsidR="00206A96">
        <w:rPr>
          <w:rFonts w:ascii="Times New Roman" w:hAnsi="Times New Roman" w:cs="Times New Roman"/>
          <w:sz w:val="24"/>
          <w:szCs w:val="24"/>
        </w:rPr>
        <w:t>,</w:t>
      </w:r>
      <w:r w:rsidRPr="004E47A1">
        <w:rPr>
          <w:rFonts w:ascii="Times New Roman" w:hAnsi="Times New Roman" w:cs="Times New Roman"/>
          <w:sz w:val="24"/>
          <w:szCs w:val="24"/>
        </w:rPr>
        <w:t xml:space="preserve"> for instance, about the wonderful novella by Virginia </w:t>
      </w:r>
      <w:r w:rsidR="00206A96">
        <w:rPr>
          <w:rFonts w:ascii="Times New Roman" w:hAnsi="Times New Roman" w:cs="Times New Roman"/>
          <w:sz w:val="24"/>
          <w:szCs w:val="24"/>
        </w:rPr>
        <w:t>Woolf</w:t>
      </w:r>
      <w:r w:rsidRPr="004E47A1">
        <w:rPr>
          <w:rFonts w:ascii="Times New Roman" w:hAnsi="Times New Roman" w:cs="Times New Roman"/>
          <w:sz w:val="24"/>
          <w:szCs w:val="24"/>
        </w:rPr>
        <w:t xml:space="preserve"> called </w:t>
      </w:r>
      <w:r w:rsidR="00206A96" w:rsidRPr="00206A96">
        <w:rPr>
          <w:rFonts w:ascii="Times New Roman" w:hAnsi="Times New Roman" w:cs="Times New Roman"/>
          <w:i/>
          <w:sz w:val="24"/>
          <w:szCs w:val="24"/>
        </w:rPr>
        <w:t>F</w:t>
      </w:r>
      <w:r w:rsidRPr="00206A96">
        <w:rPr>
          <w:rFonts w:ascii="Times New Roman" w:hAnsi="Times New Roman" w:cs="Times New Roman"/>
          <w:i/>
          <w:sz w:val="24"/>
          <w:szCs w:val="24"/>
        </w:rPr>
        <w:t>lash</w:t>
      </w:r>
      <w:r w:rsidR="00206A96">
        <w:rPr>
          <w:rFonts w:ascii="Times New Roman" w:hAnsi="Times New Roman" w:cs="Times New Roman"/>
          <w:sz w:val="24"/>
          <w:szCs w:val="24"/>
        </w:rPr>
        <w:t>,</w:t>
      </w:r>
      <w:r w:rsidRPr="004E47A1">
        <w:rPr>
          <w:rFonts w:ascii="Times New Roman" w:hAnsi="Times New Roman" w:cs="Times New Roman"/>
          <w:sz w:val="24"/>
          <w:szCs w:val="24"/>
        </w:rPr>
        <w:t xml:space="preserve"> which is the </w:t>
      </w:r>
      <w:r w:rsidR="00206A96">
        <w:rPr>
          <w:rFonts w:ascii="Times New Roman" w:hAnsi="Times New Roman" w:cs="Times New Roman"/>
          <w:sz w:val="24"/>
          <w:szCs w:val="24"/>
        </w:rPr>
        <w:t>a</w:t>
      </w:r>
      <w:r w:rsidRPr="004E47A1">
        <w:rPr>
          <w:rFonts w:ascii="Times New Roman" w:hAnsi="Times New Roman" w:cs="Times New Roman"/>
          <w:sz w:val="24"/>
          <w:szCs w:val="24"/>
        </w:rPr>
        <w:t>utobiography of a dog which is a quite interesting experiment where there is a complete decentering because this dog</w:t>
      </w:r>
      <w:r w:rsidR="00206A96">
        <w:rPr>
          <w:rFonts w:ascii="Times New Roman" w:hAnsi="Times New Roman" w:cs="Times New Roman"/>
          <w:sz w:val="24"/>
          <w:szCs w:val="24"/>
        </w:rPr>
        <w:t>,</w:t>
      </w:r>
      <w:r w:rsidRPr="004E47A1">
        <w:rPr>
          <w:rFonts w:ascii="Times New Roman" w:hAnsi="Times New Roman" w:cs="Times New Roman"/>
          <w:sz w:val="24"/>
          <w:szCs w:val="24"/>
        </w:rPr>
        <w:t xml:space="preserve"> is does not in</w:t>
      </w:r>
      <w:r w:rsidR="00206A96">
        <w:rPr>
          <w:rFonts w:ascii="Times New Roman" w:hAnsi="Times New Roman" w:cs="Times New Roman"/>
          <w:sz w:val="24"/>
          <w:szCs w:val="24"/>
        </w:rPr>
        <w:t>terpret the world through sight</w:t>
      </w:r>
      <w:r w:rsidRPr="004E47A1">
        <w:rPr>
          <w:rFonts w:ascii="Times New Roman" w:hAnsi="Times New Roman" w:cs="Times New Roman"/>
          <w:sz w:val="24"/>
          <w:szCs w:val="24"/>
        </w:rPr>
        <w:t xml:space="preserve"> very much at all. There is</w:t>
      </w:r>
      <w:r w:rsidR="00206A96">
        <w:rPr>
          <w:rFonts w:ascii="Times New Roman" w:hAnsi="Times New Roman" w:cs="Times New Roman"/>
          <w:sz w:val="24"/>
          <w:szCs w:val="24"/>
        </w:rPr>
        <w:t xml:space="preserve"> a</w:t>
      </w:r>
      <w:r w:rsidRPr="004E47A1">
        <w:rPr>
          <w:rFonts w:ascii="Times New Roman" w:hAnsi="Times New Roman" w:cs="Times New Roman"/>
          <w:sz w:val="24"/>
          <w:szCs w:val="24"/>
        </w:rPr>
        <w:t xml:space="preserve"> horrible, but prodigious</w:t>
      </w:r>
      <w:r w:rsidR="00206A96">
        <w:rPr>
          <w:rFonts w:ascii="Times New Roman" w:hAnsi="Times New Roman" w:cs="Times New Roman"/>
          <w:sz w:val="24"/>
          <w:szCs w:val="24"/>
        </w:rPr>
        <w:t>,</w:t>
      </w:r>
      <w:r w:rsidRPr="004E47A1">
        <w:rPr>
          <w:rFonts w:ascii="Times New Roman" w:hAnsi="Times New Roman" w:cs="Times New Roman"/>
          <w:sz w:val="24"/>
          <w:szCs w:val="24"/>
        </w:rPr>
        <w:t xml:space="preserve"> wonderful book by a writer, writer of a Lebanese</w:t>
      </w:r>
      <w:r w:rsidR="00206A96">
        <w:rPr>
          <w:rFonts w:ascii="Times New Roman" w:hAnsi="Times New Roman" w:cs="Times New Roman"/>
          <w:sz w:val="24"/>
          <w:szCs w:val="24"/>
        </w:rPr>
        <w:t>,</w:t>
      </w:r>
      <w:r w:rsidRPr="004E47A1">
        <w:rPr>
          <w:rFonts w:ascii="Times New Roman" w:hAnsi="Times New Roman" w:cs="Times New Roman"/>
          <w:sz w:val="24"/>
          <w:szCs w:val="24"/>
        </w:rPr>
        <w:t xml:space="preserve"> Canadian </w:t>
      </w:r>
      <w:r w:rsidR="00206A96">
        <w:rPr>
          <w:rFonts w:ascii="Times New Roman" w:hAnsi="Times New Roman" w:cs="Times New Roman"/>
          <w:sz w:val="24"/>
          <w:szCs w:val="24"/>
        </w:rPr>
        <w:t>and</w:t>
      </w:r>
      <w:r w:rsidRPr="004E47A1">
        <w:rPr>
          <w:rFonts w:ascii="Times New Roman" w:hAnsi="Times New Roman" w:cs="Times New Roman"/>
          <w:sz w:val="24"/>
          <w:szCs w:val="24"/>
        </w:rPr>
        <w:t xml:space="preserve"> French origin </w:t>
      </w:r>
      <w:proofErr w:type="spellStart"/>
      <w:r w:rsidR="00206A96">
        <w:rPr>
          <w:rFonts w:ascii="Times New Roman" w:hAnsi="Times New Roman" w:cs="Times New Roman"/>
          <w:sz w:val="24"/>
          <w:szCs w:val="24"/>
        </w:rPr>
        <w:t>Wajdi</w:t>
      </w:r>
      <w:proofErr w:type="spellEnd"/>
      <w:r w:rsidR="00206A96">
        <w:rPr>
          <w:rFonts w:ascii="Times New Roman" w:hAnsi="Times New Roman" w:cs="Times New Roman"/>
          <w:sz w:val="24"/>
          <w:szCs w:val="24"/>
        </w:rPr>
        <w:t xml:space="preserve"> Mouawad which is</w:t>
      </w:r>
      <w:r w:rsidRPr="004E47A1">
        <w:rPr>
          <w:rFonts w:ascii="Times New Roman" w:hAnsi="Times New Roman" w:cs="Times New Roman"/>
          <w:sz w:val="24"/>
          <w:szCs w:val="24"/>
        </w:rPr>
        <w:t xml:space="preserve"> called </w:t>
      </w:r>
      <w:r w:rsidR="00206A96" w:rsidRPr="00206A96">
        <w:rPr>
          <w:rFonts w:ascii="Times New Roman" w:hAnsi="Times New Roman" w:cs="Times New Roman"/>
          <w:i/>
          <w:sz w:val="24"/>
          <w:szCs w:val="24"/>
        </w:rPr>
        <w:t>A</w:t>
      </w:r>
      <w:r w:rsidRPr="00206A96">
        <w:rPr>
          <w:rFonts w:ascii="Times New Roman" w:hAnsi="Times New Roman" w:cs="Times New Roman"/>
          <w:i/>
          <w:sz w:val="24"/>
          <w:szCs w:val="24"/>
        </w:rPr>
        <w:t>nima</w:t>
      </w:r>
      <w:r w:rsidR="00206A96">
        <w:rPr>
          <w:rFonts w:ascii="Times New Roman" w:hAnsi="Times New Roman" w:cs="Times New Roman"/>
          <w:sz w:val="24"/>
          <w:szCs w:val="24"/>
        </w:rPr>
        <w:t xml:space="preserve"> which</w:t>
      </w:r>
      <w:r w:rsidRPr="004E47A1">
        <w:rPr>
          <w:rFonts w:ascii="Times New Roman" w:hAnsi="Times New Roman" w:cs="Times New Roman"/>
          <w:sz w:val="24"/>
          <w:szCs w:val="24"/>
        </w:rPr>
        <w:t xml:space="preserve"> is told by a lot of different </w:t>
      </w:r>
      <w:proofErr w:type="gramStart"/>
      <w:r w:rsidRPr="004E47A1">
        <w:rPr>
          <w:rFonts w:ascii="Times New Roman" w:hAnsi="Times New Roman" w:cs="Times New Roman"/>
          <w:sz w:val="24"/>
          <w:szCs w:val="24"/>
        </w:rPr>
        <w:t>animals</w:t>
      </w:r>
      <w:proofErr w:type="gramEnd"/>
      <w:r w:rsidRPr="004E47A1">
        <w:rPr>
          <w:rFonts w:ascii="Times New Roman" w:hAnsi="Times New Roman" w:cs="Times New Roman"/>
          <w:sz w:val="24"/>
          <w:szCs w:val="24"/>
        </w:rPr>
        <w:t xml:space="preserve"> and it is exercise </w:t>
      </w:r>
      <w:r w:rsidR="00206A96">
        <w:rPr>
          <w:rFonts w:ascii="Times New Roman" w:hAnsi="Times New Roman" w:cs="Times New Roman"/>
          <w:sz w:val="24"/>
          <w:szCs w:val="24"/>
        </w:rPr>
        <w:t>in</w:t>
      </w:r>
      <w:r w:rsidRPr="004E47A1">
        <w:rPr>
          <w:rFonts w:ascii="Times New Roman" w:hAnsi="Times New Roman" w:cs="Times New Roman"/>
          <w:sz w:val="24"/>
          <w:szCs w:val="24"/>
        </w:rPr>
        <w:t xml:space="preserve"> decentering. And it is a nightmarish book, horrible book. You need to be healthy when reading that book. And I'm sure there are others</w:t>
      </w:r>
      <w:r w:rsidR="00206A96">
        <w:rPr>
          <w:rFonts w:ascii="Times New Roman" w:hAnsi="Times New Roman" w:cs="Times New Roman"/>
          <w:sz w:val="24"/>
          <w:szCs w:val="24"/>
        </w:rPr>
        <w:t>.</w:t>
      </w:r>
    </w:p>
    <w:p w14:paraId="7168D737" w14:textId="77777777" w:rsidR="00DB285D" w:rsidRPr="004E47A1" w:rsidRDefault="00DB285D">
      <w:pPr>
        <w:spacing w:after="0"/>
        <w:rPr>
          <w:rFonts w:ascii="Times New Roman" w:hAnsi="Times New Roman" w:cs="Times New Roman"/>
          <w:sz w:val="24"/>
          <w:szCs w:val="24"/>
        </w:rPr>
      </w:pPr>
    </w:p>
    <w:p w14:paraId="5E153F55"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Hannah </w:t>
      </w:r>
      <w:proofErr w:type="gramStart"/>
      <w:r w:rsidRPr="004E47A1">
        <w:rPr>
          <w:rFonts w:ascii="Times New Roman" w:hAnsi="Times New Roman" w:cs="Times New Roman"/>
          <w:b/>
          <w:sz w:val="24"/>
          <w:szCs w:val="24"/>
        </w:rPr>
        <w:t xml:space="preserve">Thompson  </w:t>
      </w:r>
      <w:r w:rsidRPr="004E47A1">
        <w:rPr>
          <w:rFonts w:ascii="Times New Roman" w:hAnsi="Times New Roman" w:cs="Times New Roman"/>
          <w:color w:val="5D7284"/>
          <w:sz w:val="24"/>
          <w:szCs w:val="24"/>
        </w:rPr>
        <w:t>1:20:29</w:t>
      </w:r>
      <w:proofErr w:type="gramEnd"/>
    </w:p>
    <w:p w14:paraId="702B7E83" w14:textId="77777777" w:rsidR="00DB285D" w:rsidRPr="004E47A1" w:rsidRDefault="00206A96">
      <w:pPr>
        <w:spacing w:after="0"/>
        <w:rPr>
          <w:rFonts w:ascii="Times New Roman" w:hAnsi="Times New Roman" w:cs="Times New Roman"/>
          <w:sz w:val="24"/>
          <w:szCs w:val="24"/>
        </w:rPr>
      </w:pPr>
      <w:r>
        <w:rPr>
          <w:rFonts w:ascii="Times New Roman" w:hAnsi="Times New Roman" w:cs="Times New Roman"/>
          <w:sz w:val="24"/>
          <w:szCs w:val="24"/>
        </w:rPr>
        <w:t>I’m just thinking about the</w:t>
      </w:r>
      <w:r w:rsidR="004E48E9" w:rsidRPr="004E47A1">
        <w:rPr>
          <w:rFonts w:ascii="Times New Roman" w:hAnsi="Times New Roman" w:cs="Times New Roman"/>
          <w:sz w:val="24"/>
          <w:szCs w:val="24"/>
        </w:rPr>
        <w:t xml:space="preserve"> kind of flip side of David's question, which is the danger of associating blindness with the kind of </w:t>
      </w:r>
      <w:r w:rsidR="00A135C4">
        <w:rPr>
          <w:rFonts w:ascii="Times New Roman" w:hAnsi="Times New Roman" w:cs="Times New Roman"/>
          <w:sz w:val="24"/>
          <w:szCs w:val="24"/>
        </w:rPr>
        <w:t>base</w:t>
      </w:r>
      <w:r w:rsidR="004E48E9" w:rsidRPr="004E47A1">
        <w:rPr>
          <w:rFonts w:ascii="Times New Roman" w:hAnsi="Times New Roman" w:cs="Times New Roman"/>
          <w:sz w:val="24"/>
          <w:szCs w:val="24"/>
        </w:rPr>
        <w:t xml:space="preserve"> animality</w:t>
      </w:r>
      <w:r w:rsidR="00A135C4">
        <w:rPr>
          <w:rFonts w:ascii="Times New Roman" w:hAnsi="Times New Roman" w:cs="Times New Roman"/>
          <w:sz w:val="24"/>
          <w:szCs w:val="24"/>
        </w:rPr>
        <w:t>.</w:t>
      </w:r>
      <w:r w:rsidR="004E48E9" w:rsidRPr="004E47A1">
        <w:rPr>
          <w:rFonts w:ascii="Times New Roman" w:hAnsi="Times New Roman" w:cs="Times New Roman"/>
          <w:sz w:val="24"/>
          <w:szCs w:val="24"/>
        </w:rPr>
        <w:t xml:space="preserve"> I </w:t>
      </w:r>
      <w:proofErr w:type="gramStart"/>
      <w:r w:rsidR="004E48E9" w:rsidRPr="004E47A1">
        <w:rPr>
          <w:rFonts w:ascii="Times New Roman" w:hAnsi="Times New Roman" w:cs="Times New Roman"/>
          <w:sz w:val="24"/>
          <w:szCs w:val="24"/>
        </w:rPr>
        <w:t>think it's</w:t>
      </w:r>
      <w:proofErr w:type="gramEnd"/>
      <w:r w:rsidR="004E48E9" w:rsidRPr="004E47A1">
        <w:rPr>
          <w:rFonts w:ascii="Times New Roman" w:hAnsi="Times New Roman" w:cs="Times New Roman"/>
          <w:sz w:val="24"/>
          <w:szCs w:val="24"/>
        </w:rPr>
        <w:t xml:space="preserve"> one of the tropes in David </w:t>
      </w:r>
      <w:r w:rsidR="00A135C4">
        <w:rPr>
          <w:rFonts w:ascii="Times New Roman" w:hAnsi="Times New Roman" w:cs="Times New Roman"/>
          <w:sz w:val="24"/>
          <w:szCs w:val="24"/>
        </w:rPr>
        <w:t>Bolt’s</w:t>
      </w:r>
      <w:r w:rsidR="004E48E9" w:rsidRPr="004E47A1">
        <w:rPr>
          <w:rFonts w:ascii="Times New Roman" w:hAnsi="Times New Roman" w:cs="Times New Roman"/>
          <w:sz w:val="24"/>
          <w:szCs w:val="24"/>
        </w:rPr>
        <w:t xml:space="preserve"> book that's, you know, blindness is kind of linked to the, to the senses, but in quite a </w:t>
      </w:r>
      <w:r w:rsidR="00A135C4">
        <w:rPr>
          <w:rFonts w:ascii="Times New Roman" w:hAnsi="Times New Roman" w:cs="Times New Roman"/>
          <w:sz w:val="24"/>
          <w:szCs w:val="24"/>
        </w:rPr>
        <w:t>bestial</w:t>
      </w:r>
      <w:r w:rsidR="004E48E9" w:rsidRPr="004E47A1">
        <w:rPr>
          <w:rFonts w:ascii="Times New Roman" w:hAnsi="Times New Roman" w:cs="Times New Roman"/>
          <w:sz w:val="24"/>
          <w:szCs w:val="24"/>
        </w:rPr>
        <w:t xml:space="preserve"> way. </w:t>
      </w:r>
      <w:proofErr w:type="gramStart"/>
      <w:r w:rsidR="004E48E9" w:rsidRPr="004E47A1">
        <w:rPr>
          <w:rFonts w:ascii="Times New Roman" w:hAnsi="Times New Roman" w:cs="Times New Roman"/>
          <w:sz w:val="24"/>
          <w:szCs w:val="24"/>
        </w:rPr>
        <w:t>So</w:t>
      </w:r>
      <w:proofErr w:type="gramEnd"/>
      <w:r w:rsidR="004E48E9" w:rsidRPr="004E47A1">
        <w:rPr>
          <w:rFonts w:ascii="Times New Roman" w:hAnsi="Times New Roman" w:cs="Times New Roman"/>
          <w:sz w:val="24"/>
          <w:szCs w:val="24"/>
        </w:rPr>
        <w:t xml:space="preserve"> I wonder how we can navigate </w:t>
      </w:r>
      <w:proofErr w:type="gramStart"/>
      <w:r w:rsidR="004E48E9" w:rsidRPr="004E47A1">
        <w:rPr>
          <w:rFonts w:ascii="Times New Roman" w:hAnsi="Times New Roman" w:cs="Times New Roman"/>
          <w:sz w:val="24"/>
          <w:szCs w:val="24"/>
        </w:rPr>
        <w:t>the</w:t>
      </w:r>
      <w:proofErr w:type="gramEnd"/>
      <w:r w:rsidR="00A135C4">
        <w:rPr>
          <w:rFonts w:ascii="Times New Roman" w:hAnsi="Times New Roman" w:cs="Times New Roman"/>
          <w:sz w:val="24"/>
          <w:szCs w:val="24"/>
        </w:rPr>
        <w:t>,</w:t>
      </w:r>
      <w:r w:rsidR="004E48E9" w:rsidRPr="004E47A1">
        <w:rPr>
          <w:rFonts w:ascii="Times New Roman" w:hAnsi="Times New Roman" w:cs="Times New Roman"/>
          <w:sz w:val="24"/>
          <w:szCs w:val="24"/>
        </w:rPr>
        <w:t xml:space="preserve"> the kind of the</w:t>
      </w:r>
      <w:r w:rsidR="00A135C4">
        <w:rPr>
          <w:rFonts w:ascii="Times New Roman" w:hAnsi="Times New Roman" w:cs="Times New Roman"/>
          <w:sz w:val="24"/>
          <w:szCs w:val="24"/>
        </w:rPr>
        <w:t>,</w:t>
      </w:r>
      <w:r w:rsidR="004E48E9" w:rsidRPr="004E47A1">
        <w:rPr>
          <w:rFonts w:ascii="Times New Roman" w:hAnsi="Times New Roman" w:cs="Times New Roman"/>
          <w:sz w:val="24"/>
          <w:szCs w:val="24"/>
        </w:rPr>
        <w:t xml:space="preserve"> the advantages of nature and ecology without falling into that trap.</w:t>
      </w:r>
    </w:p>
    <w:p w14:paraId="4FA1513D" w14:textId="77777777" w:rsidR="00DB285D" w:rsidRPr="004E47A1" w:rsidRDefault="00DB285D">
      <w:pPr>
        <w:spacing w:after="0"/>
        <w:rPr>
          <w:rFonts w:ascii="Times New Roman" w:hAnsi="Times New Roman" w:cs="Times New Roman"/>
          <w:sz w:val="24"/>
          <w:szCs w:val="24"/>
        </w:rPr>
      </w:pPr>
    </w:p>
    <w:p w14:paraId="7AB66F7E" w14:textId="77777777" w:rsidR="00DB285D" w:rsidRPr="00A135C4" w:rsidRDefault="00A135C4">
      <w:pPr>
        <w:spacing w:after="0"/>
        <w:rPr>
          <w:rFonts w:ascii="Times New Roman" w:hAnsi="Times New Roman" w:cs="Times New Roman"/>
          <w:b/>
          <w:sz w:val="24"/>
          <w:szCs w:val="24"/>
        </w:rPr>
      </w:pPr>
      <w:r>
        <w:rPr>
          <w:rFonts w:ascii="Times New Roman" w:hAnsi="Times New Roman" w:cs="Times New Roman"/>
          <w:b/>
          <w:sz w:val="24"/>
          <w:szCs w:val="24"/>
        </w:rPr>
        <w:t xml:space="preserve">Bertrand </w:t>
      </w:r>
      <w:proofErr w:type="gramStart"/>
      <w:r>
        <w:rPr>
          <w:rFonts w:ascii="Times New Roman" w:hAnsi="Times New Roman" w:cs="Times New Roman"/>
          <w:b/>
          <w:sz w:val="24"/>
          <w:szCs w:val="24"/>
        </w:rPr>
        <w:t>Verine</w:t>
      </w:r>
      <w:r w:rsidRPr="004E47A1">
        <w:rPr>
          <w:rFonts w:ascii="Times New Roman" w:hAnsi="Times New Roman" w:cs="Times New Roman"/>
          <w:b/>
          <w:sz w:val="24"/>
          <w:szCs w:val="24"/>
        </w:rPr>
        <w:t xml:space="preserve">  </w:t>
      </w:r>
      <w:r w:rsidR="004E48E9" w:rsidRPr="004E47A1">
        <w:rPr>
          <w:rFonts w:ascii="Times New Roman" w:hAnsi="Times New Roman" w:cs="Times New Roman"/>
          <w:color w:val="5D7284"/>
          <w:sz w:val="24"/>
          <w:szCs w:val="24"/>
        </w:rPr>
        <w:t>1:21:12</w:t>
      </w:r>
      <w:proofErr w:type="gramEnd"/>
    </w:p>
    <w:p w14:paraId="43E028EA" w14:textId="77777777" w:rsidR="00DB285D" w:rsidRPr="004E47A1" w:rsidRDefault="00A135C4">
      <w:pPr>
        <w:spacing w:after="0"/>
        <w:rPr>
          <w:rFonts w:ascii="Times New Roman" w:hAnsi="Times New Roman" w:cs="Times New Roman"/>
          <w:sz w:val="24"/>
          <w:szCs w:val="24"/>
        </w:rPr>
      </w:pPr>
      <w:r>
        <w:rPr>
          <w:rFonts w:ascii="Times New Roman" w:hAnsi="Times New Roman" w:cs="Times New Roman"/>
          <w:sz w:val="24"/>
          <w:szCs w:val="24"/>
        </w:rPr>
        <w:t>Yes, that joins</w:t>
      </w:r>
      <w:r w:rsidR="004E48E9" w:rsidRPr="004E47A1">
        <w:rPr>
          <w:rFonts w:ascii="Times New Roman" w:hAnsi="Times New Roman" w:cs="Times New Roman"/>
          <w:sz w:val="24"/>
          <w:szCs w:val="24"/>
        </w:rPr>
        <w:t xml:space="preserve"> in on the question of </w:t>
      </w:r>
      <w:r>
        <w:rPr>
          <w:rFonts w:ascii="Times New Roman" w:hAnsi="Times New Roman" w:cs="Times New Roman"/>
          <w:sz w:val="24"/>
          <w:szCs w:val="24"/>
        </w:rPr>
        <w:t xml:space="preserve">a </w:t>
      </w:r>
      <w:proofErr w:type="gramStart"/>
      <w:r w:rsidR="004E48E9" w:rsidRPr="004E47A1">
        <w:rPr>
          <w:rFonts w:ascii="Times New Roman" w:hAnsi="Times New Roman" w:cs="Times New Roman"/>
          <w:sz w:val="24"/>
          <w:szCs w:val="24"/>
        </w:rPr>
        <w:t>species specific</w:t>
      </w:r>
      <w:proofErr w:type="gramEnd"/>
      <w:r w:rsidR="004E48E9" w:rsidRPr="004E47A1">
        <w:rPr>
          <w:rFonts w:ascii="Times New Roman" w:hAnsi="Times New Roman" w:cs="Times New Roman"/>
          <w:sz w:val="24"/>
          <w:szCs w:val="24"/>
        </w:rPr>
        <w:t xml:space="preserve"> vision of life, and rebuilding the discourse on bestiality that we often meet.</w:t>
      </w:r>
    </w:p>
    <w:p w14:paraId="098E6178" w14:textId="77777777" w:rsidR="00DB285D" w:rsidRPr="004E47A1" w:rsidRDefault="00DB285D">
      <w:pPr>
        <w:spacing w:after="0"/>
        <w:rPr>
          <w:rFonts w:ascii="Times New Roman" w:hAnsi="Times New Roman" w:cs="Times New Roman"/>
          <w:sz w:val="24"/>
          <w:szCs w:val="24"/>
        </w:rPr>
      </w:pPr>
    </w:p>
    <w:p w14:paraId="363DDE82"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Charlotte </w:t>
      </w:r>
      <w:proofErr w:type="gramStart"/>
      <w:r w:rsidRPr="004E47A1">
        <w:rPr>
          <w:rFonts w:ascii="Times New Roman" w:hAnsi="Times New Roman" w:cs="Times New Roman"/>
          <w:b/>
          <w:sz w:val="24"/>
          <w:szCs w:val="24"/>
        </w:rPr>
        <w:t xml:space="preserve">Makepeace  </w:t>
      </w:r>
      <w:r w:rsidRPr="004E47A1">
        <w:rPr>
          <w:rFonts w:ascii="Times New Roman" w:hAnsi="Times New Roman" w:cs="Times New Roman"/>
          <w:color w:val="5D7284"/>
          <w:sz w:val="24"/>
          <w:szCs w:val="24"/>
        </w:rPr>
        <w:t>1:21:36</w:t>
      </w:r>
      <w:proofErr w:type="gramEnd"/>
    </w:p>
    <w:p w14:paraId="7E8DF79E" w14:textId="0112BAA7" w:rsidR="00DB285D" w:rsidRPr="004E47A1" w:rsidRDefault="00A135C4">
      <w:pPr>
        <w:spacing w:after="0"/>
        <w:rPr>
          <w:rFonts w:ascii="Times New Roman" w:hAnsi="Times New Roman" w:cs="Times New Roman"/>
          <w:sz w:val="24"/>
          <w:szCs w:val="24"/>
        </w:rPr>
      </w:pPr>
      <w:r>
        <w:rPr>
          <w:rFonts w:ascii="Times New Roman" w:hAnsi="Times New Roman" w:cs="Times New Roman"/>
          <w:sz w:val="24"/>
          <w:szCs w:val="24"/>
        </w:rPr>
        <w:t>The modernists</w:t>
      </w:r>
      <w:r w:rsidR="004E48E9" w:rsidRPr="004E47A1">
        <w:rPr>
          <w:rFonts w:ascii="Times New Roman" w:hAnsi="Times New Roman" w:cs="Times New Roman"/>
          <w:sz w:val="24"/>
          <w:szCs w:val="24"/>
        </w:rPr>
        <w:t xml:space="preserve"> do something quite </w:t>
      </w:r>
      <w:r>
        <w:rPr>
          <w:rFonts w:ascii="Times New Roman" w:hAnsi="Times New Roman" w:cs="Times New Roman"/>
          <w:sz w:val="24"/>
          <w:szCs w:val="24"/>
        </w:rPr>
        <w:t>interesting, in,</w:t>
      </w:r>
      <w:r w:rsidR="004E48E9" w:rsidRPr="004E47A1">
        <w:rPr>
          <w:rFonts w:ascii="Times New Roman" w:hAnsi="Times New Roman" w:cs="Times New Roman"/>
          <w:sz w:val="24"/>
          <w:szCs w:val="24"/>
        </w:rPr>
        <w:t xml:space="preserve"> we've mentioned </w:t>
      </w:r>
      <w:r w:rsidRPr="00A135C4">
        <w:rPr>
          <w:rFonts w:ascii="Times New Roman" w:hAnsi="Times New Roman" w:cs="Times New Roman"/>
          <w:i/>
          <w:sz w:val="24"/>
          <w:szCs w:val="24"/>
        </w:rPr>
        <w:t>Flush</w:t>
      </w:r>
      <w:r w:rsidR="004E48E9" w:rsidRPr="004E47A1">
        <w:rPr>
          <w:rFonts w:ascii="Times New Roman" w:hAnsi="Times New Roman" w:cs="Times New Roman"/>
          <w:sz w:val="24"/>
          <w:szCs w:val="24"/>
        </w:rPr>
        <w:t xml:space="preserve">, and obviously </w:t>
      </w:r>
      <w:r>
        <w:rPr>
          <w:rFonts w:ascii="Times New Roman" w:hAnsi="Times New Roman" w:cs="Times New Roman"/>
          <w:sz w:val="24"/>
          <w:szCs w:val="24"/>
        </w:rPr>
        <w:t>that</w:t>
      </w:r>
      <w:r w:rsidR="004E48E9" w:rsidRPr="004E47A1">
        <w:rPr>
          <w:rFonts w:ascii="Times New Roman" w:hAnsi="Times New Roman" w:cs="Times New Roman"/>
          <w:sz w:val="24"/>
          <w:szCs w:val="24"/>
        </w:rPr>
        <w:t xml:space="preserve"> is a book about an animal but it's</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it just shows a different way of knowledge and a different way of experience in </w:t>
      </w:r>
      <w:r w:rsidR="004E48E9" w:rsidRPr="004E47A1">
        <w:rPr>
          <w:rFonts w:ascii="Times New Roman" w:hAnsi="Times New Roman" w:cs="Times New Roman"/>
          <w:sz w:val="24"/>
          <w:szCs w:val="24"/>
        </w:rPr>
        <w:lastRenderedPageBreak/>
        <w:t>that you know, you have an animal who accesses the world through the smell</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through touch through hearing, as opposed to sight being the most important</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I think it was </w:t>
      </w:r>
      <w:proofErr w:type="gramStart"/>
      <w:r w:rsidR="004E48E9" w:rsidRPr="004E47A1">
        <w:rPr>
          <w:rFonts w:ascii="Times New Roman" w:hAnsi="Times New Roman" w:cs="Times New Roman"/>
          <w:sz w:val="24"/>
          <w:szCs w:val="24"/>
        </w:rPr>
        <w:t>really interesting</w:t>
      </w:r>
      <w:proofErr w:type="gramEnd"/>
      <w:r w:rsidR="004E48E9" w:rsidRPr="004E47A1">
        <w:rPr>
          <w:rFonts w:ascii="Times New Roman" w:hAnsi="Times New Roman" w:cs="Times New Roman"/>
          <w:sz w:val="24"/>
          <w:szCs w:val="24"/>
        </w:rPr>
        <w:t xml:space="preserve"> kind of way of looking at that order. And obviously </w:t>
      </w:r>
      <w:r>
        <w:rPr>
          <w:rFonts w:ascii="Times New Roman" w:hAnsi="Times New Roman" w:cs="Times New Roman"/>
          <w:sz w:val="24"/>
          <w:szCs w:val="24"/>
        </w:rPr>
        <w:t>like for</w:t>
      </w:r>
      <w:r w:rsidR="004E48E9" w:rsidRPr="004E47A1">
        <w:rPr>
          <w:rFonts w:ascii="Times New Roman" w:hAnsi="Times New Roman" w:cs="Times New Roman"/>
          <w:sz w:val="24"/>
          <w:szCs w:val="24"/>
        </w:rPr>
        <w:t xml:space="preserve"> DH Lawrence</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nature is hugely important. This city is linked to </w:t>
      </w:r>
      <w:r>
        <w:rPr>
          <w:rFonts w:ascii="Times New Roman" w:hAnsi="Times New Roman" w:cs="Times New Roman"/>
          <w:sz w:val="24"/>
          <w:szCs w:val="24"/>
        </w:rPr>
        <w:t>sight,</w:t>
      </w:r>
      <w:r w:rsidR="004E48E9" w:rsidRPr="004E47A1">
        <w:rPr>
          <w:rFonts w:ascii="Times New Roman" w:hAnsi="Times New Roman" w:cs="Times New Roman"/>
          <w:sz w:val="24"/>
          <w:szCs w:val="24"/>
        </w:rPr>
        <w:t xml:space="preserve"> intellectualism</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to industrialism</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to </w:t>
      </w:r>
      <w:proofErr w:type="spellStart"/>
      <w:r>
        <w:rPr>
          <w:rFonts w:ascii="Times New Roman" w:hAnsi="Times New Roman" w:cs="Times New Roman"/>
          <w:sz w:val="24"/>
          <w:szCs w:val="24"/>
        </w:rPr>
        <w:t>coldness</w:t>
      </w:r>
      <w:r w:rsidR="004E48E9" w:rsidRPr="004E47A1">
        <w:rPr>
          <w:rFonts w:ascii="Times New Roman" w:hAnsi="Times New Roman" w:cs="Times New Roman"/>
          <w:sz w:val="24"/>
          <w:szCs w:val="24"/>
        </w:rPr>
        <w:t>s</w:t>
      </w:r>
      <w:proofErr w:type="spellEnd"/>
      <w:r w:rsidR="004E48E9" w:rsidRPr="004E47A1">
        <w:rPr>
          <w:rFonts w:ascii="Times New Roman" w:hAnsi="Times New Roman" w:cs="Times New Roman"/>
          <w:sz w:val="24"/>
          <w:szCs w:val="24"/>
        </w:rPr>
        <w:t xml:space="preserve"> to rationality, whereas nature is the sensory</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the feeling, almost accessing the world through touc</w:t>
      </w:r>
      <w:r>
        <w:rPr>
          <w:rFonts w:ascii="Times New Roman" w:hAnsi="Times New Roman" w:cs="Times New Roman"/>
          <w:sz w:val="24"/>
          <w:szCs w:val="24"/>
        </w:rPr>
        <w:t>h becomes a higher power for DH</w:t>
      </w:r>
      <w:r w:rsidR="004E48E9" w:rsidRPr="004E47A1">
        <w:rPr>
          <w:rFonts w:ascii="Times New Roman" w:hAnsi="Times New Roman" w:cs="Times New Roman"/>
          <w:sz w:val="24"/>
          <w:szCs w:val="24"/>
        </w:rPr>
        <w:t xml:space="preserve"> Lawrence, I guess it completely reverses that idea of the </w:t>
      </w:r>
      <w:r>
        <w:rPr>
          <w:rFonts w:ascii="Times New Roman" w:hAnsi="Times New Roman" w:cs="Times New Roman"/>
          <w:sz w:val="24"/>
          <w:szCs w:val="24"/>
        </w:rPr>
        <w:t>bestial</w:t>
      </w:r>
      <w:r w:rsidR="004E48E9" w:rsidRPr="004E47A1">
        <w:rPr>
          <w:rFonts w:ascii="Times New Roman" w:hAnsi="Times New Roman" w:cs="Times New Roman"/>
          <w:sz w:val="24"/>
          <w:szCs w:val="24"/>
        </w:rPr>
        <w:t xml:space="preserve"> being linked, or, you know, kind of blindness being linked to the base or the animal</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he completely flipped that like, not necessarily in a disabled advocacy way. He does it in </w:t>
      </w:r>
      <w:proofErr w:type="gramStart"/>
      <w:r w:rsidR="004E48E9" w:rsidRPr="004E47A1">
        <w:rPr>
          <w:rFonts w:ascii="Times New Roman" w:hAnsi="Times New Roman" w:cs="Times New Roman"/>
          <w:sz w:val="24"/>
          <w:szCs w:val="24"/>
        </w:rPr>
        <w:t>a really interesting</w:t>
      </w:r>
      <w:proofErr w:type="gramEnd"/>
      <w:r w:rsidR="004E48E9" w:rsidRPr="004E47A1">
        <w:rPr>
          <w:rFonts w:ascii="Times New Roman" w:hAnsi="Times New Roman" w:cs="Times New Roman"/>
          <w:sz w:val="24"/>
          <w:szCs w:val="24"/>
        </w:rPr>
        <w:t xml:space="preserve"> way, which</w:t>
      </w:r>
      <w:r w:rsidRPr="00A135C4">
        <w:rPr>
          <w:rFonts w:ascii="Times New Roman" w:hAnsi="Times New Roman" w:cs="Times New Roman"/>
          <w:sz w:val="24"/>
          <w:szCs w:val="24"/>
        </w:rPr>
        <w:t xml:space="preserve"> </w:t>
      </w:r>
      <w:r w:rsidRPr="004E47A1">
        <w:rPr>
          <w:rFonts w:ascii="Times New Roman" w:hAnsi="Times New Roman" w:cs="Times New Roman"/>
          <w:sz w:val="24"/>
          <w:szCs w:val="24"/>
        </w:rPr>
        <w:t>ties into the</w:t>
      </w:r>
      <w:r>
        <w:rPr>
          <w:rFonts w:ascii="Times New Roman" w:hAnsi="Times New Roman" w:cs="Times New Roman"/>
          <w:sz w:val="24"/>
          <w:szCs w:val="24"/>
        </w:rPr>
        <w:t xml:space="preserve"> conversation.</w:t>
      </w:r>
    </w:p>
    <w:p w14:paraId="276152CC" w14:textId="77777777" w:rsidR="00DB285D" w:rsidRPr="004E47A1" w:rsidRDefault="00DB285D">
      <w:pPr>
        <w:spacing w:after="0"/>
        <w:rPr>
          <w:rFonts w:ascii="Times New Roman" w:hAnsi="Times New Roman" w:cs="Times New Roman"/>
          <w:sz w:val="24"/>
          <w:szCs w:val="24"/>
        </w:rPr>
      </w:pPr>
    </w:p>
    <w:p w14:paraId="5BB23340"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Hannah </w:t>
      </w:r>
      <w:proofErr w:type="gramStart"/>
      <w:r w:rsidRPr="004E47A1">
        <w:rPr>
          <w:rFonts w:ascii="Times New Roman" w:hAnsi="Times New Roman" w:cs="Times New Roman"/>
          <w:b/>
          <w:sz w:val="24"/>
          <w:szCs w:val="24"/>
        </w:rPr>
        <w:t xml:space="preserve">Thompson  </w:t>
      </w:r>
      <w:r w:rsidRPr="004E47A1">
        <w:rPr>
          <w:rFonts w:ascii="Times New Roman" w:hAnsi="Times New Roman" w:cs="Times New Roman"/>
          <w:color w:val="5D7284"/>
          <w:sz w:val="24"/>
          <w:szCs w:val="24"/>
        </w:rPr>
        <w:t>1:22:50</w:t>
      </w:r>
      <w:proofErr w:type="gramEnd"/>
    </w:p>
    <w:p w14:paraId="5E65019A" w14:textId="77777777" w:rsidR="00DB285D" w:rsidRPr="004E47A1" w:rsidRDefault="00A135C4">
      <w:pPr>
        <w:spacing w:after="0"/>
        <w:rPr>
          <w:rFonts w:ascii="Times New Roman" w:hAnsi="Times New Roman" w:cs="Times New Roman"/>
          <w:sz w:val="24"/>
          <w:szCs w:val="24"/>
        </w:rPr>
      </w:pPr>
      <w:r>
        <w:rPr>
          <w:rFonts w:ascii="Times New Roman" w:hAnsi="Times New Roman" w:cs="Times New Roman"/>
          <w:sz w:val="24"/>
          <w:szCs w:val="24"/>
        </w:rPr>
        <w:t>B</w:t>
      </w:r>
      <w:r w:rsidR="004E48E9" w:rsidRPr="004E47A1">
        <w:rPr>
          <w:rFonts w:ascii="Times New Roman" w:hAnsi="Times New Roman" w:cs="Times New Roman"/>
          <w:sz w:val="24"/>
          <w:szCs w:val="24"/>
        </w:rPr>
        <w:t>ut the other thing about DH Lawrence is the sex. Right</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And that is associated with nature and with the </w:t>
      </w:r>
      <w:proofErr w:type="gramStart"/>
      <w:r w:rsidR="004E48E9" w:rsidRPr="004E47A1">
        <w:rPr>
          <w:rFonts w:ascii="Times New Roman" w:hAnsi="Times New Roman" w:cs="Times New Roman"/>
          <w:sz w:val="24"/>
          <w:szCs w:val="24"/>
        </w:rPr>
        <w:t>senses..</w:t>
      </w:r>
      <w:proofErr w:type="gramEnd"/>
      <w:r w:rsidR="004E48E9" w:rsidRPr="004E47A1">
        <w:rPr>
          <w:rFonts w:ascii="Times New Roman" w:hAnsi="Times New Roman" w:cs="Times New Roman"/>
          <w:sz w:val="24"/>
          <w:szCs w:val="24"/>
        </w:rPr>
        <w:t xml:space="preserve"> </w:t>
      </w:r>
      <w:proofErr w:type="gramStart"/>
      <w:r w:rsidR="004E48E9" w:rsidRPr="004E47A1">
        <w:rPr>
          <w:rFonts w:ascii="Times New Roman" w:hAnsi="Times New Roman" w:cs="Times New Roman"/>
          <w:sz w:val="24"/>
          <w:szCs w:val="24"/>
        </w:rPr>
        <w:t>So</w:t>
      </w:r>
      <w:proofErr w:type="gramEnd"/>
      <w:r w:rsidR="004E48E9" w:rsidRPr="004E47A1">
        <w:rPr>
          <w:rFonts w:ascii="Times New Roman" w:hAnsi="Times New Roman" w:cs="Times New Roman"/>
          <w:sz w:val="24"/>
          <w:szCs w:val="24"/>
        </w:rPr>
        <w:t xml:space="preserve"> there's, that again, there's a really fine line between kind of celebrating the sensory and, and this kind of over sexualization he was criticized for and his misogyny as well.</w:t>
      </w:r>
    </w:p>
    <w:p w14:paraId="63FB6B9A" w14:textId="77777777" w:rsidR="00DB285D" w:rsidRPr="004E47A1" w:rsidRDefault="00DB285D">
      <w:pPr>
        <w:spacing w:after="0"/>
        <w:rPr>
          <w:rFonts w:ascii="Times New Roman" w:hAnsi="Times New Roman" w:cs="Times New Roman"/>
          <w:sz w:val="24"/>
          <w:szCs w:val="24"/>
        </w:rPr>
      </w:pPr>
    </w:p>
    <w:p w14:paraId="3F5BDA0C"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Charlotte </w:t>
      </w:r>
      <w:proofErr w:type="gramStart"/>
      <w:r w:rsidRPr="004E47A1">
        <w:rPr>
          <w:rFonts w:ascii="Times New Roman" w:hAnsi="Times New Roman" w:cs="Times New Roman"/>
          <w:b/>
          <w:sz w:val="24"/>
          <w:szCs w:val="24"/>
        </w:rPr>
        <w:t xml:space="preserve">Makepeace  </w:t>
      </w:r>
      <w:r w:rsidRPr="004E47A1">
        <w:rPr>
          <w:rFonts w:ascii="Times New Roman" w:hAnsi="Times New Roman" w:cs="Times New Roman"/>
          <w:color w:val="5D7284"/>
          <w:sz w:val="24"/>
          <w:szCs w:val="24"/>
        </w:rPr>
        <w:t>1:23:17</w:t>
      </w:r>
      <w:proofErr w:type="gramEnd"/>
    </w:p>
    <w:p w14:paraId="41C8D5CD"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Yeah, obviously can't get around the misogyny</w:t>
      </w:r>
      <w:r w:rsidR="00716BEA">
        <w:rPr>
          <w:rFonts w:ascii="Times New Roman" w:hAnsi="Times New Roman" w:cs="Times New Roman"/>
          <w:sz w:val="24"/>
          <w:szCs w:val="24"/>
        </w:rPr>
        <w:t>.</w:t>
      </w:r>
      <w:r w:rsidRPr="004E47A1">
        <w:rPr>
          <w:rFonts w:ascii="Times New Roman" w:hAnsi="Times New Roman" w:cs="Times New Roman"/>
          <w:sz w:val="24"/>
          <w:szCs w:val="24"/>
        </w:rPr>
        <w:t xml:space="preserve"> I think a lot of it I think people view him as over sexualized. I </w:t>
      </w:r>
      <w:proofErr w:type="gramStart"/>
      <w:r w:rsidRPr="004E47A1">
        <w:rPr>
          <w:rFonts w:ascii="Times New Roman" w:hAnsi="Times New Roman" w:cs="Times New Roman"/>
          <w:sz w:val="24"/>
          <w:szCs w:val="24"/>
        </w:rPr>
        <w:t>think actually, a</w:t>
      </w:r>
      <w:proofErr w:type="gramEnd"/>
      <w:r w:rsidRPr="004E47A1">
        <w:rPr>
          <w:rFonts w:ascii="Times New Roman" w:hAnsi="Times New Roman" w:cs="Times New Roman"/>
          <w:sz w:val="24"/>
          <w:szCs w:val="24"/>
        </w:rPr>
        <w:t xml:space="preserve"> lot of it was just him trying to write intimacy in a way that was medically provocative.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I think, again, obviously, it's kind of that haptic approach, isn't it in</w:t>
      </w:r>
      <w:r w:rsidR="00716BEA">
        <w:rPr>
          <w:rFonts w:ascii="Times New Roman" w:hAnsi="Times New Roman" w:cs="Times New Roman"/>
          <w:sz w:val="24"/>
          <w:szCs w:val="24"/>
        </w:rPr>
        <w:t>,</w:t>
      </w:r>
      <w:r w:rsidRPr="004E47A1">
        <w:rPr>
          <w:rFonts w:ascii="Times New Roman" w:hAnsi="Times New Roman" w:cs="Times New Roman"/>
          <w:sz w:val="24"/>
          <w:szCs w:val="24"/>
        </w:rPr>
        <w:t xml:space="preserve"> that it's sex, but it's all about touch. And it does descend to the visual again, and it is animal</w:t>
      </w:r>
      <w:r w:rsidR="00716BEA">
        <w:rPr>
          <w:rFonts w:ascii="Times New Roman" w:hAnsi="Times New Roman" w:cs="Times New Roman"/>
          <w:sz w:val="24"/>
          <w:szCs w:val="24"/>
        </w:rPr>
        <w:t>,</w:t>
      </w:r>
      <w:r w:rsidRPr="004E47A1">
        <w:rPr>
          <w:rFonts w:ascii="Times New Roman" w:hAnsi="Times New Roman" w:cs="Times New Roman"/>
          <w:sz w:val="24"/>
          <w:szCs w:val="24"/>
        </w:rPr>
        <w:t xml:space="preserve"> but Lawrence wasn't doing it. Like we might perceive </w:t>
      </w:r>
      <w:proofErr w:type="gramStart"/>
      <w:r w:rsidRPr="004E47A1">
        <w:rPr>
          <w:rFonts w:ascii="Times New Roman" w:hAnsi="Times New Roman" w:cs="Times New Roman"/>
          <w:sz w:val="24"/>
          <w:szCs w:val="24"/>
        </w:rPr>
        <w:t>it as</w:t>
      </w:r>
      <w:proofErr w:type="gramEnd"/>
      <w:r w:rsidRPr="004E47A1">
        <w:rPr>
          <w:rFonts w:ascii="Times New Roman" w:hAnsi="Times New Roman" w:cs="Times New Roman"/>
          <w:sz w:val="24"/>
          <w:szCs w:val="24"/>
        </w:rPr>
        <w:t xml:space="preserve"> negatively. But it wasn't negative to him, it all tied into his philosophy on feeling and darkness.</w:t>
      </w:r>
    </w:p>
    <w:p w14:paraId="50BEF256" w14:textId="77777777" w:rsidR="00DB285D" w:rsidRPr="004E47A1" w:rsidRDefault="00DB285D">
      <w:pPr>
        <w:spacing w:after="0"/>
        <w:rPr>
          <w:rFonts w:ascii="Times New Roman" w:hAnsi="Times New Roman" w:cs="Times New Roman"/>
          <w:sz w:val="24"/>
          <w:szCs w:val="24"/>
        </w:rPr>
      </w:pPr>
    </w:p>
    <w:p w14:paraId="4863B76A"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Hannah </w:t>
      </w:r>
      <w:proofErr w:type="gramStart"/>
      <w:r w:rsidRPr="004E47A1">
        <w:rPr>
          <w:rFonts w:ascii="Times New Roman" w:hAnsi="Times New Roman" w:cs="Times New Roman"/>
          <w:b/>
          <w:sz w:val="24"/>
          <w:szCs w:val="24"/>
        </w:rPr>
        <w:t xml:space="preserve">Thompson  </w:t>
      </w:r>
      <w:r w:rsidRPr="004E47A1">
        <w:rPr>
          <w:rFonts w:ascii="Times New Roman" w:hAnsi="Times New Roman" w:cs="Times New Roman"/>
          <w:color w:val="5D7284"/>
          <w:sz w:val="24"/>
          <w:szCs w:val="24"/>
        </w:rPr>
        <w:t>1:23:50</w:t>
      </w:r>
      <w:proofErr w:type="gramEnd"/>
    </w:p>
    <w:p w14:paraId="3480461C" w14:textId="77777777" w:rsidR="00DB285D" w:rsidRPr="004E47A1" w:rsidRDefault="004E48E9">
      <w:pPr>
        <w:spacing w:after="0"/>
        <w:rPr>
          <w:rFonts w:ascii="Times New Roman" w:hAnsi="Times New Roman" w:cs="Times New Roman"/>
          <w:sz w:val="24"/>
          <w:szCs w:val="24"/>
        </w:rPr>
      </w:pP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you're, you're really working to reclaim Lawrence, as well as reclaiming blindness. It sounds like</w:t>
      </w:r>
      <w:r w:rsidR="00FF04A2">
        <w:rPr>
          <w:rFonts w:ascii="Times New Roman" w:hAnsi="Times New Roman" w:cs="Times New Roman"/>
          <w:sz w:val="24"/>
          <w:szCs w:val="24"/>
        </w:rPr>
        <w:t>.</w:t>
      </w:r>
      <w:r w:rsidRPr="004E47A1">
        <w:rPr>
          <w:rFonts w:ascii="Times New Roman" w:hAnsi="Times New Roman" w:cs="Times New Roman"/>
          <w:sz w:val="24"/>
          <w:szCs w:val="24"/>
        </w:rPr>
        <w:t xml:space="preserve"> </w:t>
      </w:r>
    </w:p>
    <w:p w14:paraId="380E6987" w14:textId="77777777" w:rsidR="00DB285D" w:rsidRPr="004E47A1" w:rsidRDefault="00DB285D">
      <w:pPr>
        <w:spacing w:after="0"/>
        <w:rPr>
          <w:rFonts w:ascii="Times New Roman" w:hAnsi="Times New Roman" w:cs="Times New Roman"/>
          <w:sz w:val="24"/>
          <w:szCs w:val="24"/>
        </w:rPr>
      </w:pPr>
    </w:p>
    <w:p w14:paraId="1BF33337"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Charlotte </w:t>
      </w:r>
      <w:proofErr w:type="gramStart"/>
      <w:r w:rsidRPr="004E47A1">
        <w:rPr>
          <w:rFonts w:ascii="Times New Roman" w:hAnsi="Times New Roman" w:cs="Times New Roman"/>
          <w:b/>
          <w:sz w:val="24"/>
          <w:szCs w:val="24"/>
        </w:rPr>
        <w:t xml:space="preserve">Makepeace  </w:t>
      </w:r>
      <w:r w:rsidRPr="004E47A1">
        <w:rPr>
          <w:rFonts w:ascii="Times New Roman" w:hAnsi="Times New Roman" w:cs="Times New Roman"/>
          <w:color w:val="5D7284"/>
          <w:sz w:val="24"/>
          <w:szCs w:val="24"/>
        </w:rPr>
        <w:t>1:23:57</w:t>
      </w:r>
      <w:proofErr w:type="gramEnd"/>
    </w:p>
    <w:p w14:paraId="5C009048" w14:textId="77777777" w:rsidR="00DB285D" w:rsidRPr="004E47A1" w:rsidRDefault="00FF04A2">
      <w:pPr>
        <w:spacing w:after="0"/>
        <w:rPr>
          <w:rFonts w:ascii="Times New Roman" w:hAnsi="Times New Roman" w:cs="Times New Roman"/>
          <w:sz w:val="24"/>
          <w:szCs w:val="24"/>
        </w:rPr>
      </w:pPr>
      <w:r>
        <w:rPr>
          <w:rFonts w:ascii="Times New Roman" w:hAnsi="Times New Roman" w:cs="Times New Roman"/>
          <w:sz w:val="24"/>
          <w:szCs w:val="24"/>
        </w:rPr>
        <w:t>Evidently</w:t>
      </w:r>
      <w:r w:rsidR="004E48E9" w:rsidRPr="004E47A1">
        <w:rPr>
          <w:rFonts w:ascii="Times New Roman" w:hAnsi="Times New Roman" w:cs="Times New Roman"/>
          <w:sz w:val="24"/>
          <w:szCs w:val="24"/>
        </w:rPr>
        <w:t xml:space="preserve">. It wasn't my intention when I </w:t>
      </w:r>
      <w:r>
        <w:rPr>
          <w:rFonts w:ascii="Times New Roman" w:hAnsi="Times New Roman" w:cs="Times New Roman"/>
          <w:sz w:val="24"/>
          <w:szCs w:val="24"/>
        </w:rPr>
        <w:t>set out</w:t>
      </w:r>
      <w:r w:rsidR="004E48E9" w:rsidRPr="004E47A1">
        <w:rPr>
          <w:rFonts w:ascii="Times New Roman" w:hAnsi="Times New Roman" w:cs="Times New Roman"/>
          <w:sz w:val="24"/>
          <w:szCs w:val="24"/>
        </w:rPr>
        <w:t xml:space="preserve">. I think he's just doing something fascinating. I again, I don't think he's a disabled advocate. I don't think we should necessarily be living up to </w:t>
      </w:r>
      <w:proofErr w:type="gramStart"/>
      <w:r w:rsidR="004E48E9" w:rsidRPr="004E47A1">
        <w:rPr>
          <w:rFonts w:ascii="Times New Roman" w:hAnsi="Times New Roman" w:cs="Times New Roman"/>
          <w:sz w:val="24"/>
          <w:szCs w:val="24"/>
        </w:rPr>
        <w:t>standards</w:t>
      </w:r>
      <w:proofErr w:type="gramEnd"/>
      <w:r>
        <w:rPr>
          <w:rFonts w:ascii="Times New Roman" w:hAnsi="Times New Roman" w:cs="Times New Roman"/>
          <w:sz w:val="24"/>
          <w:szCs w:val="24"/>
        </w:rPr>
        <w:t xml:space="preserve"> of Lawrence</w:t>
      </w:r>
      <w:r w:rsidR="004E48E9" w:rsidRPr="004E47A1">
        <w:rPr>
          <w:rFonts w:ascii="Times New Roman" w:hAnsi="Times New Roman" w:cs="Times New Roman"/>
          <w:sz w:val="24"/>
          <w:szCs w:val="24"/>
        </w:rPr>
        <w:t>. It's just interesting conversations to be happening.</w:t>
      </w:r>
    </w:p>
    <w:p w14:paraId="1CAC090D" w14:textId="77777777" w:rsidR="00DB285D" w:rsidRPr="004E47A1" w:rsidRDefault="00DB285D">
      <w:pPr>
        <w:spacing w:after="0"/>
        <w:rPr>
          <w:rFonts w:ascii="Times New Roman" w:hAnsi="Times New Roman" w:cs="Times New Roman"/>
          <w:sz w:val="24"/>
          <w:szCs w:val="24"/>
        </w:rPr>
      </w:pPr>
    </w:p>
    <w:p w14:paraId="0EE40AF9"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Hannah </w:t>
      </w:r>
      <w:proofErr w:type="gramStart"/>
      <w:r w:rsidRPr="004E47A1">
        <w:rPr>
          <w:rFonts w:ascii="Times New Roman" w:hAnsi="Times New Roman" w:cs="Times New Roman"/>
          <w:b/>
          <w:sz w:val="24"/>
          <w:szCs w:val="24"/>
        </w:rPr>
        <w:t xml:space="preserve">Thompson  </w:t>
      </w:r>
      <w:r w:rsidRPr="004E47A1">
        <w:rPr>
          <w:rFonts w:ascii="Times New Roman" w:hAnsi="Times New Roman" w:cs="Times New Roman"/>
          <w:color w:val="5D7284"/>
          <w:sz w:val="24"/>
          <w:szCs w:val="24"/>
        </w:rPr>
        <w:t>1:24:12</w:t>
      </w:r>
      <w:proofErr w:type="gramEnd"/>
    </w:p>
    <w:p w14:paraId="5D859E5D"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Charlotte, can you say a little bit more about</w:t>
      </w:r>
      <w:r w:rsidR="007962E5">
        <w:rPr>
          <w:rFonts w:ascii="Times New Roman" w:hAnsi="Times New Roman" w:cs="Times New Roman"/>
          <w:sz w:val="24"/>
          <w:szCs w:val="24"/>
        </w:rPr>
        <w:t>...</w:t>
      </w:r>
      <w:r w:rsidRPr="004E47A1">
        <w:rPr>
          <w:rFonts w:ascii="Times New Roman" w:hAnsi="Times New Roman" w:cs="Times New Roman"/>
          <w:sz w:val="24"/>
          <w:szCs w:val="24"/>
        </w:rPr>
        <w:t xml:space="preserve"> I was asked, because earlier I think in the first session, you asked a question about how you can navigate your blind identity as an academic. And I think you </w:t>
      </w:r>
      <w:proofErr w:type="gramStart"/>
      <w:r w:rsidRPr="004E47A1">
        <w:rPr>
          <w:rFonts w:ascii="Times New Roman" w:hAnsi="Times New Roman" w:cs="Times New Roman"/>
          <w:sz w:val="24"/>
          <w:szCs w:val="24"/>
        </w:rPr>
        <w:t>actually answered</w:t>
      </w:r>
      <w:proofErr w:type="gramEnd"/>
      <w:r w:rsidRPr="004E47A1">
        <w:rPr>
          <w:rFonts w:ascii="Times New Roman" w:hAnsi="Times New Roman" w:cs="Times New Roman"/>
          <w:sz w:val="24"/>
          <w:szCs w:val="24"/>
        </w:rPr>
        <w:t xml:space="preserve"> your own question when you said</w:t>
      </w:r>
      <w:r w:rsidR="007962E5">
        <w:rPr>
          <w:rFonts w:ascii="Times New Roman" w:hAnsi="Times New Roman" w:cs="Times New Roman"/>
          <w:sz w:val="24"/>
          <w:szCs w:val="24"/>
        </w:rPr>
        <w:t xml:space="preserve">, about your what, </w:t>
      </w:r>
      <w:r w:rsidRPr="004E47A1">
        <w:rPr>
          <w:rFonts w:ascii="Times New Roman" w:hAnsi="Times New Roman" w:cs="Times New Roman"/>
          <w:sz w:val="24"/>
          <w:szCs w:val="24"/>
        </w:rPr>
        <w:t xml:space="preserve">what listening and touching words rather than reading them </w:t>
      </w:r>
      <w:r w:rsidR="007962E5">
        <w:rPr>
          <w:rFonts w:ascii="Times New Roman" w:hAnsi="Times New Roman" w:cs="Times New Roman"/>
          <w:sz w:val="24"/>
          <w:szCs w:val="24"/>
        </w:rPr>
        <w:t>sightedly,</w:t>
      </w:r>
      <w:r w:rsidRPr="004E47A1">
        <w:rPr>
          <w:rFonts w:ascii="Times New Roman" w:hAnsi="Times New Roman" w:cs="Times New Roman"/>
          <w:sz w:val="24"/>
          <w:szCs w:val="24"/>
        </w:rPr>
        <w:t xml:space="preserve"> brings to your</w:t>
      </w:r>
      <w:r w:rsidR="007962E5">
        <w:rPr>
          <w:rFonts w:ascii="Times New Roman" w:hAnsi="Times New Roman" w:cs="Times New Roman"/>
          <w:sz w:val="24"/>
          <w:szCs w:val="24"/>
        </w:rPr>
        <w:t>,</w:t>
      </w:r>
      <w:r w:rsidRPr="004E47A1">
        <w:rPr>
          <w:rFonts w:ascii="Times New Roman" w:hAnsi="Times New Roman" w:cs="Times New Roman"/>
          <w:sz w:val="24"/>
          <w:szCs w:val="24"/>
        </w:rPr>
        <w:t xml:space="preserve"> your analysis. And I wonder if you could say a bit more about how you could use your, your way of reading </w:t>
      </w:r>
      <w:proofErr w:type="gramStart"/>
      <w:r w:rsidRPr="004E47A1">
        <w:rPr>
          <w:rFonts w:ascii="Times New Roman" w:hAnsi="Times New Roman" w:cs="Times New Roman"/>
          <w:sz w:val="24"/>
          <w:szCs w:val="24"/>
        </w:rPr>
        <w:t>to</w:t>
      </w:r>
      <w:proofErr w:type="gramEnd"/>
      <w:r w:rsidR="007962E5">
        <w:rPr>
          <w:rFonts w:ascii="Times New Roman" w:hAnsi="Times New Roman" w:cs="Times New Roman"/>
          <w:sz w:val="24"/>
          <w:szCs w:val="24"/>
        </w:rPr>
        <w:t>,</w:t>
      </w:r>
      <w:r w:rsidRPr="004E47A1">
        <w:rPr>
          <w:rFonts w:ascii="Times New Roman" w:hAnsi="Times New Roman" w:cs="Times New Roman"/>
          <w:sz w:val="24"/>
          <w:szCs w:val="24"/>
        </w:rPr>
        <w:t xml:space="preserve"> to </w:t>
      </w:r>
      <w:proofErr w:type="gramStart"/>
      <w:r w:rsidRPr="004E47A1">
        <w:rPr>
          <w:rFonts w:ascii="Times New Roman" w:hAnsi="Times New Roman" w:cs="Times New Roman"/>
          <w:sz w:val="24"/>
          <w:szCs w:val="24"/>
        </w:rPr>
        <w:t>actually provide</w:t>
      </w:r>
      <w:proofErr w:type="gramEnd"/>
      <w:r w:rsidRPr="004E47A1">
        <w:rPr>
          <w:rFonts w:ascii="Times New Roman" w:hAnsi="Times New Roman" w:cs="Times New Roman"/>
          <w:sz w:val="24"/>
          <w:szCs w:val="24"/>
        </w:rPr>
        <w:t xml:space="preserve"> a new kind of analysis which will push the boundaries of </w:t>
      </w:r>
      <w:r w:rsidR="00DF4D35">
        <w:rPr>
          <w:rFonts w:ascii="Times New Roman" w:hAnsi="Times New Roman" w:cs="Times New Roman"/>
          <w:sz w:val="24"/>
          <w:szCs w:val="24"/>
        </w:rPr>
        <w:t>modernist</w:t>
      </w:r>
      <w:r w:rsidRPr="004E47A1">
        <w:rPr>
          <w:rFonts w:ascii="Times New Roman" w:hAnsi="Times New Roman" w:cs="Times New Roman"/>
          <w:sz w:val="24"/>
          <w:szCs w:val="24"/>
        </w:rPr>
        <w:t xml:space="preserve"> scholarship.</w:t>
      </w:r>
    </w:p>
    <w:p w14:paraId="6A19408E" w14:textId="77777777" w:rsidR="00DB285D" w:rsidRPr="004E47A1" w:rsidRDefault="00DB285D">
      <w:pPr>
        <w:spacing w:after="0"/>
        <w:rPr>
          <w:rFonts w:ascii="Times New Roman" w:hAnsi="Times New Roman" w:cs="Times New Roman"/>
          <w:sz w:val="24"/>
          <w:szCs w:val="24"/>
        </w:rPr>
      </w:pPr>
    </w:p>
    <w:p w14:paraId="65CE8191"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Charlotte </w:t>
      </w:r>
      <w:proofErr w:type="gramStart"/>
      <w:r w:rsidRPr="004E47A1">
        <w:rPr>
          <w:rFonts w:ascii="Times New Roman" w:hAnsi="Times New Roman" w:cs="Times New Roman"/>
          <w:b/>
          <w:sz w:val="24"/>
          <w:szCs w:val="24"/>
        </w:rPr>
        <w:t xml:space="preserve">Makepeace  </w:t>
      </w:r>
      <w:r w:rsidRPr="004E47A1">
        <w:rPr>
          <w:rFonts w:ascii="Times New Roman" w:hAnsi="Times New Roman" w:cs="Times New Roman"/>
          <w:color w:val="5D7284"/>
          <w:sz w:val="24"/>
          <w:szCs w:val="24"/>
        </w:rPr>
        <w:t>1:25:01</w:t>
      </w:r>
      <w:proofErr w:type="gramEnd"/>
    </w:p>
    <w:p w14:paraId="3E4D8CCA" w14:textId="0B1DF2FE"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lastRenderedPageBreak/>
        <w:t>Yeah, so I'm really interested in kind of concepts of sensory reading</w:t>
      </w:r>
      <w:r w:rsidR="00DF4D35">
        <w:rPr>
          <w:rFonts w:ascii="Times New Roman" w:hAnsi="Times New Roman" w:cs="Times New Roman"/>
          <w:sz w:val="24"/>
          <w:szCs w:val="24"/>
        </w:rPr>
        <w:t>;</w:t>
      </w:r>
      <w:r w:rsidRPr="004E47A1">
        <w:rPr>
          <w:rFonts w:ascii="Times New Roman" w:hAnsi="Times New Roman" w:cs="Times New Roman"/>
          <w:sz w:val="24"/>
          <w:szCs w:val="24"/>
        </w:rPr>
        <w:t xml:space="preserve"> obviously on a very basic level</w:t>
      </w:r>
      <w:r w:rsidR="00DF4D35">
        <w:rPr>
          <w:rFonts w:ascii="Times New Roman" w:hAnsi="Times New Roman" w:cs="Times New Roman"/>
          <w:sz w:val="24"/>
          <w:szCs w:val="24"/>
        </w:rPr>
        <w:t>,</w:t>
      </w:r>
      <w:r w:rsidRPr="004E47A1">
        <w:rPr>
          <w:rFonts w:ascii="Times New Roman" w:hAnsi="Times New Roman" w:cs="Times New Roman"/>
          <w:sz w:val="24"/>
          <w:szCs w:val="24"/>
        </w:rPr>
        <w:t xml:space="preserve"> I access to Braille or audiobooks see, but you know, the haptic and the auditory, but equally, like I had a wonderful seminar tutor on my MA, who used to do walks around Dublin to all the points of </w:t>
      </w:r>
      <w:r w:rsidRPr="00DF4D35">
        <w:rPr>
          <w:rFonts w:ascii="Times New Roman" w:hAnsi="Times New Roman" w:cs="Times New Roman"/>
          <w:i/>
          <w:sz w:val="24"/>
          <w:szCs w:val="24"/>
        </w:rPr>
        <w:t>Ulysses</w:t>
      </w:r>
      <w:r w:rsidRPr="004E47A1">
        <w:rPr>
          <w:rFonts w:ascii="Times New Roman" w:hAnsi="Times New Roman" w:cs="Times New Roman"/>
          <w:sz w:val="24"/>
          <w:szCs w:val="24"/>
        </w:rPr>
        <w:t xml:space="preserve"> and they need like cheese toasties, because they did that in the book and they go, and it was, it was a sensory walk around Dublin. And he was reading passages out, and it was just such a wonderful way of accessing what Joyce intended to be a completely sensory experience. So I think you're right, that probably does bring </w:t>
      </w:r>
      <w:r w:rsidR="00D82E0C">
        <w:rPr>
          <w:rFonts w:ascii="Times New Roman" w:hAnsi="Times New Roman" w:cs="Times New Roman"/>
          <w:sz w:val="24"/>
          <w:szCs w:val="24"/>
        </w:rPr>
        <w:t xml:space="preserve">a </w:t>
      </w:r>
      <w:r w:rsidRPr="004E47A1">
        <w:rPr>
          <w:rFonts w:ascii="Times New Roman" w:hAnsi="Times New Roman" w:cs="Times New Roman"/>
          <w:sz w:val="24"/>
          <w:szCs w:val="24"/>
        </w:rPr>
        <w:t>real aspect to research and kind of blindness studies</w:t>
      </w:r>
      <w:r w:rsidR="00F913D8">
        <w:rPr>
          <w:rFonts w:ascii="Times New Roman" w:hAnsi="Times New Roman" w:cs="Times New Roman"/>
          <w:sz w:val="24"/>
          <w:szCs w:val="24"/>
        </w:rPr>
        <w:t xml:space="preserve"> </w:t>
      </w:r>
      <w:r w:rsidRPr="004E47A1">
        <w:rPr>
          <w:rFonts w:ascii="Times New Roman" w:hAnsi="Times New Roman" w:cs="Times New Roman"/>
          <w:sz w:val="24"/>
          <w:szCs w:val="24"/>
        </w:rPr>
        <w:t>is this different way of accessing and it not being a negative, you know, oh, I can't read print, but it opening up entire new avenues of discovery.</w:t>
      </w:r>
    </w:p>
    <w:p w14:paraId="401EF78D" w14:textId="77777777" w:rsidR="00DB285D" w:rsidRPr="004E47A1" w:rsidRDefault="00DB285D">
      <w:pPr>
        <w:spacing w:after="0"/>
        <w:rPr>
          <w:rFonts w:ascii="Times New Roman" w:hAnsi="Times New Roman" w:cs="Times New Roman"/>
          <w:sz w:val="24"/>
          <w:szCs w:val="24"/>
        </w:rPr>
      </w:pPr>
    </w:p>
    <w:p w14:paraId="7F0BB1B6"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Hannah </w:t>
      </w:r>
      <w:proofErr w:type="gramStart"/>
      <w:r w:rsidRPr="004E47A1">
        <w:rPr>
          <w:rFonts w:ascii="Times New Roman" w:hAnsi="Times New Roman" w:cs="Times New Roman"/>
          <w:b/>
          <w:sz w:val="24"/>
          <w:szCs w:val="24"/>
        </w:rPr>
        <w:t xml:space="preserve">Thompson  </w:t>
      </w:r>
      <w:r w:rsidRPr="004E47A1">
        <w:rPr>
          <w:rFonts w:ascii="Times New Roman" w:hAnsi="Times New Roman" w:cs="Times New Roman"/>
          <w:color w:val="5D7284"/>
          <w:sz w:val="24"/>
          <w:szCs w:val="24"/>
        </w:rPr>
        <w:t>1:25:53</w:t>
      </w:r>
      <w:proofErr w:type="gramEnd"/>
    </w:p>
    <w:p w14:paraId="7EAD9CFB"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Absolutely, thank you. That's, that's, that's, I think one of the really exciting things that has happened as, as literature has become more accessible through audio, and it's become much easier for everyone to access audio, I think we can lead the way in, in kind of showing how we can</w:t>
      </w:r>
      <w:r w:rsidR="00E90867">
        <w:rPr>
          <w:rFonts w:ascii="Times New Roman" w:hAnsi="Times New Roman" w:cs="Times New Roman"/>
          <w:sz w:val="24"/>
          <w:szCs w:val="24"/>
        </w:rPr>
        <w:t>,</w:t>
      </w:r>
      <w:r w:rsidRPr="004E47A1">
        <w:rPr>
          <w:rFonts w:ascii="Times New Roman" w:hAnsi="Times New Roman" w:cs="Times New Roman"/>
          <w:sz w:val="24"/>
          <w:szCs w:val="24"/>
        </w:rPr>
        <w:t xml:space="preserve"> we can show that you can separate reading from the visual, you know, and that we're not we're not just listening, we're actually actively</w:t>
      </w:r>
      <w:r w:rsidR="00E90867">
        <w:rPr>
          <w:rFonts w:ascii="Times New Roman" w:hAnsi="Times New Roman" w:cs="Times New Roman"/>
          <w:sz w:val="24"/>
          <w:szCs w:val="24"/>
        </w:rPr>
        <w:t>,</w:t>
      </w:r>
      <w:r w:rsidRPr="004E47A1">
        <w:rPr>
          <w:rFonts w:ascii="Times New Roman" w:hAnsi="Times New Roman" w:cs="Times New Roman"/>
          <w:sz w:val="24"/>
          <w:szCs w:val="24"/>
        </w:rPr>
        <w:t xml:space="preserve"> </w:t>
      </w:r>
      <w:r w:rsidR="00E90867">
        <w:rPr>
          <w:rFonts w:ascii="Times New Roman" w:hAnsi="Times New Roman" w:cs="Times New Roman"/>
          <w:sz w:val="24"/>
          <w:szCs w:val="24"/>
        </w:rPr>
        <w:t>you know,</w:t>
      </w:r>
      <w:r w:rsidRPr="004E47A1">
        <w:rPr>
          <w:rFonts w:ascii="Times New Roman" w:hAnsi="Times New Roman" w:cs="Times New Roman"/>
          <w:sz w:val="24"/>
          <w:szCs w:val="24"/>
        </w:rPr>
        <w:t xml:space="preserve"> creating meaning as people do when they w</w:t>
      </w:r>
      <w:r w:rsidR="00E90867">
        <w:rPr>
          <w:rFonts w:ascii="Times New Roman" w:hAnsi="Times New Roman" w:cs="Times New Roman"/>
          <w:sz w:val="24"/>
          <w:szCs w:val="24"/>
        </w:rPr>
        <w:t>hen they use their eyes to read.</w:t>
      </w:r>
    </w:p>
    <w:p w14:paraId="656C51C7" w14:textId="77777777" w:rsidR="00DB285D" w:rsidRPr="004E47A1" w:rsidRDefault="00DB285D">
      <w:pPr>
        <w:spacing w:after="0"/>
        <w:rPr>
          <w:rFonts w:ascii="Times New Roman" w:hAnsi="Times New Roman" w:cs="Times New Roman"/>
          <w:sz w:val="24"/>
          <w:szCs w:val="24"/>
        </w:rPr>
      </w:pPr>
    </w:p>
    <w:p w14:paraId="078A1E3B"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Charlotte </w:t>
      </w:r>
      <w:proofErr w:type="gramStart"/>
      <w:r w:rsidRPr="004E47A1">
        <w:rPr>
          <w:rFonts w:ascii="Times New Roman" w:hAnsi="Times New Roman" w:cs="Times New Roman"/>
          <w:b/>
          <w:sz w:val="24"/>
          <w:szCs w:val="24"/>
        </w:rPr>
        <w:t xml:space="preserve">Makepeace  </w:t>
      </w:r>
      <w:r w:rsidRPr="004E47A1">
        <w:rPr>
          <w:rFonts w:ascii="Times New Roman" w:hAnsi="Times New Roman" w:cs="Times New Roman"/>
          <w:color w:val="5D7284"/>
          <w:sz w:val="24"/>
          <w:szCs w:val="24"/>
        </w:rPr>
        <w:t>1:26:36</w:t>
      </w:r>
      <w:proofErr w:type="gramEnd"/>
    </w:p>
    <w:p w14:paraId="58B6763A" w14:textId="77777777" w:rsidR="00DB285D" w:rsidRPr="004E47A1" w:rsidRDefault="00E90867">
      <w:pPr>
        <w:spacing w:after="0"/>
        <w:rPr>
          <w:rFonts w:ascii="Times New Roman" w:hAnsi="Times New Roman" w:cs="Times New Roman"/>
          <w:sz w:val="24"/>
          <w:szCs w:val="24"/>
        </w:rPr>
      </w:pPr>
      <w:r>
        <w:rPr>
          <w:rFonts w:ascii="Times New Roman" w:hAnsi="Times New Roman" w:cs="Times New Roman"/>
          <w:sz w:val="24"/>
          <w:szCs w:val="24"/>
        </w:rPr>
        <w:t>A</w:t>
      </w:r>
      <w:r w:rsidR="004E48E9" w:rsidRPr="004E47A1">
        <w:rPr>
          <w:rFonts w:ascii="Times New Roman" w:hAnsi="Times New Roman" w:cs="Times New Roman"/>
          <w:sz w:val="24"/>
          <w:szCs w:val="24"/>
        </w:rPr>
        <w:t xml:space="preserve">s opposed to the assumption how many times people and the </w:t>
      </w:r>
      <w:proofErr w:type="gramStart"/>
      <w:r w:rsidR="004E48E9" w:rsidRPr="004E47A1">
        <w:rPr>
          <w:rFonts w:ascii="Times New Roman" w:hAnsi="Times New Roman" w:cs="Times New Roman"/>
          <w:sz w:val="24"/>
          <w:szCs w:val="24"/>
        </w:rPr>
        <w:t>amount</w:t>
      </w:r>
      <w:proofErr w:type="gramEnd"/>
      <w:r w:rsidR="004E48E9" w:rsidRPr="004E47A1">
        <w:rPr>
          <w:rFonts w:ascii="Times New Roman" w:hAnsi="Times New Roman" w:cs="Times New Roman"/>
          <w:sz w:val="24"/>
          <w:szCs w:val="24"/>
        </w:rPr>
        <w:t xml:space="preserve"> of times I've been asked if I'm illiterate, and what people actually </w:t>
      </w:r>
      <w:r>
        <w:rPr>
          <w:rFonts w:ascii="Times New Roman" w:hAnsi="Times New Roman" w:cs="Times New Roman"/>
          <w:sz w:val="24"/>
          <w:szCs w:val="24"/>
        </w:rPr>
        <w:t xml:space="preserve">mean is how do you read? I’m capable of doing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 just do it in a different way than you.</w:t>
      </w:r>
    </w:p>
    <w:p w14:paraId="6AE28322" w14:textId="77777777" w:rsidR="00DB285D" w:rsidRPr="004E47A1" w:rsidRDefault="00DB285D">
      <w:pPr>
        <w:spacing w:after="0"/>
        <w:rPr>
          <w:rFonts w:ascii="Times New Roman" w:hAnsi="Times New Roman" w:cs="Times New Roman"/>
          <w:sz w:val="24"/>
          <w:szCs w:val="24"/>
        </w:rPr>
      </w:pPr>
    </w:p>
    <w:p w14:paraId="0ECD970E"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Hannah </w:t>
      </w:r>
      <w:proofErr w:type="gramStart"/>
      <w:r w:rsidRPr="004E47A1">
        <w:rPr>
          <w:rFonts w:ascii="Times New Roman" w:hAnsi="Times New Roman" w:cs="Times New Roman"/>
          <w:b/>
          <w:sz w:val="24"/>
          <w:szCs w:val="24"/>
        </w:rPr>
        <w:t xml:space="preserve">Thompson  </w:t>
      </w:r>
      <w:r w:rsidRPr="004E47A1">
        <w:rPr>
          <w:rFonts w:ascii="Times New Roman" w:hAnsi="Times New Roman" w:cs="Times New Roman"/>
          <w:color w:val="5D7284"/>
          <w:sz w:val="24"/>
          <w:szCs w:val="24"/>
        </w:rPr>
        <w:t>1:26:46</w:t>
      </w:r>
      <w:proofErr w:type="gramEnd"/>
    </w:p>
    <w:p w14:paraId="0028B68D" w14:textId="77777777" w:rsidR="002B52E4" w:rsidRDefault="00E90867">
      <w:pPr>
        <w:spacing w:after="0"/>
        <w:rPr>
          <w:rFonts w:ascii="Times New Roman" w:hAnsi="Times New Roman" w:cs="Times New Roman"/>
          <w:sz w:val="24"/>
          <w:szCs w:val="24"/>
        </w:rPr>
      </w:pPr>
      <w:r>
        <w:rPr>
          <w:rFonts w:ascii="Times New Roman" w:hAnsi="Times New Roman" w:cs="Times New Roman"/>
          <w:sz w:val="24"/>
          <w:szCs w:val="24"/>
        </w:rPr>
        <w:t>It has</w:t>
      </w:r>
      <w:r w:rsidR="004E48E9" w:rsidRPr="004E47A1">
        <w:rPr>
          <w:rFonts w:ascii="Times New Roman" w:hAnsi="Times New Roman" w:cs="Times New Roman"/>
          <w:sz w:val="24"/>
          <w:szCs w:val="24"/>
        </w:rPr>
        <w:t xml:space="preserve"> its own advantages, and that that brings back what Max was saying about</w:t>
      </w:r>
      <w:r>
        <w:rPr>
          <w:rFonts w:ascii="Times New Roman" w:hAnsi="Times New Roman" w:cs="Times New Roman"/>
          <w:sz w:val="24"/>
          <w:szCs w:val="24"/>
        </w:rPr>
        <w:t>...</w:t>
      </w:r>
      <w:r w:rsidR="004E48E9" w:rsidRPr="004E47A1">
        <w:rPr>
          <w:rFonts w:ascii="Times New Roman" w:hAnsi="Times New Roman" w:cs="Times New Roman"/>
          <w:sz w:val="24"/>
          <w:szCs w:val="24"/>
        </w:rPr>
        <w:t xml:space="preserve"> Max your way, your very way of reading closely and letting this text itself kind of dictate your approach. I thought that resonated as well</w:t>
      </w:r>
      <w:r w:rsidR="002B52E4">
        <w:rPr>
          <w:rFonts w:ascii="Times New Roman" w:hAnsi="Times New Roman" w:cs="Times New Roman"/>
          <w:sz w:val="24"/>
          <w:szCs w:val="24"/>
        </w:rPr>
        <w:t>. And Bertrand...</w:t>
      </w:r>
      <w:r w:rsidR="004E48E9" w:rsidRPr="004E47A1">
        <w:rPr>
          <w:rFonts w:ascii="Times New Roman" w:hAnsi="Times New Roman" w:cs="Times New Roman"/>
          <w:sz w:val="24"/>
          <w:szCs w:val="24"/>
        </w:rPr>
        <w:t xml:space="preserve"> do you have some way of </w:t>
      </w:r>
      <w:proofErr w:type="gramStart"/>
      <w:r w:rsidR="004E48E9" w:rsidRPr="004E47A1">
        <w:rPr>
          <w:rFonts w:ascii="Times New Roman" w:hAnsi="Times New Roman" w:cs="Times New Roman"/>
          <w:sz w:val="24"/>
          <w:szCs w:val="24"/>
        </w:rPr>
        <w:t>linking in</w:t>
      </w:r>
      <w:proofErr w:type="gramEnd"/>
      <w:r w:rsidR="004E48E9" w:rsidRPr="004E47A1">
        <w:rPr>
          <w:rFonts w:ascii="Times New Roman" w:hAnsi="Times New Roman" w:cs="Times New Roman"/>
          <w:sz w:val="24"/>
          <w:szCs w:val="24"/>
        </w:rPr>
        <w:t xml:space="preserve"> your way of reading with your analysis? </w:t>
      </w:r>
    </w:p>
    <w:p w14:paraId="34EFF71F" w14:textId="77777777" w:rsidR="002B52E4" w:rsidRDefault="002B52E4">
      <w:pPr>
        <w:spacing w:after="0"/>
        <w:rPr>
          <w:rFonts w:ascii="Times New Roman" w:hAnsi="Times New Roman" w:cs="Times New Roman"/>
          <w:sz w:val="24"/>
          <w:szCs w:val="24"/>
        </w:rPr>
      </w:pPr>
    </w:p>
    <w:p w14:paraId="74E82711" w14:textId="77777777" w:rsidR="002B52E4" w:rsidRDefault="002B52E4">
      <w:pPr>
        <w:spacing w:after="0"/>
        <w:rPr>
          <w:rFonts w:ascii="Times New Roman" w:hAnsi="Times New Roman" w:cs="Times New Roman"/>
          <w:b/>
          <w:sz w:val="24"/>
          <w:szCs w:val="24"/>
        </w:rPr>
      </w:pPr>
      <w:r>
        <w:rPr>
          <w:rFonts w:ascii="Times New Roman" w:hAnsi="Times New Roman" w:cs="Times New Roman"/>
          <w:b/>
          <w:sz w:val="24"/>
          <w:szCs w:val="24"/>
        </w:rPr>
        <w:t>Bertrand Verine</w:t>
      </w:r>
      <w:r w:rsidRPr="004E47A1">
        <w:rPr>
          <w:rFonts w:ascii="Times New Roman" w:hAnsi="Times New Roman" w:cs="Times New Roman"/>
          <w:b/>
          <w:sz w:val="24"/>
          <w:szCs w:val="24"/>
        </w:rPr>
        <w:t xml:space="preserve">  </w:t>
      </w:r>
    </w:p>
    <w:p w14:paraId="092FB85B"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t>Yes. And for that, I alternate different ways. Basically, I approach texts through audio. And once I want to deepen it, I print it out in Braille, or I read it with my Braille tool. But there is always a time when I come back to paper</w:t>
      </w:r>
      <w:r w:rsidR="002B52E4">
        <w:rPr>
          <w:rFonts w:ascii="Times New Roman" w:hAnsi="Times New Roman" w:cs="Times New Roman"/>
          <w:sz w:val="24"/>
          <w:szCs w:val="24"/>
        </w:rPr>
        <w:t>,</w:t>
      </w:r>
      <w:r w:rsidRPr="004E47A1">
        <w:rPr>
          <w:rFonts w:ascii="Times New Roman" w:hAnsi="Times New Roman" w:cs="Times New Roman"/>
          <w:sz w:val="24"/>
          <w:szCs w:val="24"/>
        </w:rPr>
        <w:t xml:space="preserve"> one way or another. And I should point out that it's not the same materiality</w:t>
      </w:r>
      <w:r w:rsidR="002B52E4">
        <w:rPr>
          <w:rFonts w:ascii="Times New Roman" w:hAnsi="Times New Roman" w:cs="Times New Roman"/>
          <w:sz w:val="24"/>
          <w:szCs w:val="24"/>
        </w:rPr>
        <w:t>,</w:t>
      </w:r>
      <w:r w:rsidRPr="004E47A1">
        <w:rPr>
          <w:rFonts w:ascii="Times New Roman" w:hAnsi="Times New Roman" w:cs="Times New Roman"/>
          <w:sz w:val="24"/>
          <w:szCs w:val="24"/>
        </w:rPr>
        <w:t xml:space="preserve"> unlike what is often read in a lot of magazines</w:t>
      </w:r>
      <w:r w:rsidR="002B52E4">
        <w:rPr>
          <w:rFonts w:ascii="Times New Roman" w:hAnsi="Times New Roman" w:cs="Times New Roman"/>
          <w:sz w:val="24"/>
          <w:szCs w:val="24"/>
        </w:rPr>
        <w:t>--</w:t>
      </w:r>
      <w:r w:rsidRPr="004E47A1">
        <w:rPr>
          <w:rFonts w:ascii="Times New Roman" w:hAnsi="Times New Roman" w:cs="Times New Roman"/>
          <w:sz w:val="24"/>
          <w:szCs w:val="24"/>
        </w:rPr>
        <w:t xml:space="preserve"> fingers are not eyes. </w:t>
      </w:r>
      <w:proofErr w:type="gramStart"/>
      <w:r w:rsidRPr="004E47A1">
        <w:rPr>
          <w:rFonts w:ascii="Times New Roman" w:hAnsi="Times New Roman" w:cs="Times New Roman"/>
          <w:sz w:val="24"/>
          <w:szCs w:val="24"/>
        </w:rPr>
        <w:t>So</w:t>
      </w:r>
      <w:proofErr w:type="gramEnd"/>
      <w:r w:rsidRPr="004E47A1">
        <w:rPr>
          <w:rFonts w:ascii="Times New Roman" w:hAnsi="Times New Roman" w:cs="Times New Roman"/>
          <w:sz w:val="24"/>
          <w:szCs w:val="24"/>
        </w:rPr>
        <w:t xml:space="preserve"> reading braille is not the same materiality as reading with eyes. You don't do it at the same speed, you do not have the same concept</w:t>
      </w:r>
      <w:r w:rsidR="002B52E4">
        <w:rPr>
          <w:rFonts w:ascii="Times New Roman" w:hAnsi="Times New Roman" w:cs="Times New Roman"/>
          <w:sz w:val="24"/>
          <w:szCs w:val="24"/>
        </w:rPr>
        <w:t>,</w:t>
      </w:r>
      <w:r w:rsidRPr="004E47A1">
        <w:rPr>
          <w:rFonts w:ascii="Times New Roman" w:hAnsi="Times New Roman" w:cs="Times New Roman"/>
          <w:sz w:val="24"/>
          <w:szCs w:val="24"/>
        </w:rPr>
        <w:t xml:space="preserve"> </w:t>
      </w:r>
      <w:r w:rsidR="002B52E4">
        <w:rPr>
          <w:rFonts w:ascii="Times New Roman" w:hAnsi="Times New Roman" w:cs="Times New Roman"/>
          <w:sz w:val="24"/>
          <w:szCs w:val="24"/>
        </w:rPr>
        <w:t>overall</w:t>
      </w:r>
      <w:r w:rsidRPr="004E47A1">
        <w:rPr>
          <w:rFonts w:ascii="Times New Roman" w:hAnsi="Times New Roman" w:cs="Times New Roman"/>
          <w:sz w:val="24"/>
          <w:szCs w:val="24"/>
        </w:rPr>
        <w:t xml:space="preserve"> concepts. What is wonderful </w:t>
      </w:r>
      <w:proofErr w:type="gramStart"/>
      <w:r w:rsidRPr="004E47A1">
        <w:rPr>
          <w:rFonts w:ascii="Times New Roman" w:hAnsi="Times New Roman" w:cs="Times New Roman"/>
          <w:sz w:val="24"/>
          <w:szCs w:val="24"/>
        </w:rPr>
        <w:t>with</w:t>
      </w:r>
      <w:proofErr w:type="gramEnd"/>
      <w:r w:rsidRPr="004E47A1">
        <w:rPr>
          <w:rFonts w:ascii="Times New Roman" w:hAnsi="Times New Roman" w:cs="Times New Roman"/>
          <w:sz w:val="24"/>
          <w:szCs w:val="24"/>
        </w:rPr>
        <w:t xml:space="preserve"> Braille is to be careful</w:t>
      </w:r>
      <w:r w:rsidR="002B52E4">
        <w:rPr>
          <w:rFonts w:ascii="Times New Roman" w:hAnsi="Times New Roman" w:cs="Times New Roman"/>
          <w:sz w:val="24"/>
          <w:szCs w:val="24"/>
        </w:rPr>
        <w:t>,</w:t>
      </w:r>
      <w:r w:rsidRPr="004E47A1">
        <w:rPr>
          <w:rFonts w:ascii="Times New Roman" w:hAnsi="Times New Roman" w:cs="Times New Roman"/>
          <w:sz w:val="24"/>
          <w:szCs w:val="24"/>
        </w:rPr>
        <w:t xml:space="preserve"> is to pay attention to detail. Even if you read fast, and I do read Braille fast, you are more careful of each word</w:t>
      </w:r>
      <w:r w:rsidR="002B52E4">
        <w:rPr>
          <w:rFonts w:ascii="Times New Roman" w:hAnsi="Times New Roman" w:cs="Times New Roman"/>
          <w:sz w:val="24"/>
          <w:szCs w:val="24"/>
        </w:rPr>
        <w:t>,</w:t>
      </w:r>
      <w:r w:rsidRPr="004E47A1">
        <w:rPr>
          <w:rFonts w:ascii="Times New Roman" w:hAnsi="Times New Roman" w:cs="Times New Roman"/>
          <w:sz w:val="24"/>
          <w:szCs w:val="24"/>
        </w:rPr>
        <w:t xml:space="preserve"> you pay more </w:t>
      </w:r>
      <w:r w:rsidR="002B52E4">
        <w:rPr>
          <w:rFonts w:ascii="Times New Roman" w:hAnsi="Times New Roman" w:cs="Times New Roman"/>
          <w:sz w:val="24"/>
          <w:szCs w:val="24"/>
        </w:rPr>
        <w:t>attention,</w:t>
      </w:r>
      <w:r w:rsidRPr="004E47A1">
        <w:rPr>
          <w:rFonts w:ascii="Times New Roman" w:hAnsi="Times New Roman" w:cs="Times New Roman"/>
          <w:sz w:val="24"/>
          <w:szCs w:val="24"/>
        </w:rPr>
        <w:t xml:space="preserve"> that you do not look at the whole page, the brain globalizes the entirety of it, but that is </w:t>
      </w:r>
      <w:r w:rsidR="00B651D6">
        <w:rPr>
          <w:rFonts w:ascii="Times New Roman" w:hAnsi="Times New Roman" w:cs="Times New Roman"/>
          <w:sz w:val="24"/>
          <w:szCs w:val="24"/>
        </w:rPr>
        <w:t xml:space="preserve">a </w:t>
      </w:r>
      <w:r w:rsidRPr="004E47A1">
        <w:rPr>
          <w:rFonts w:ascii="Times New Roman" w:hAnsi="Times New Roman" w:cs="Times New Roman"/>
          <w:sz w:val="24"/>
          <w:szCs w:val="24"/>
        </w:rPr>
        <w:t>very precious way of accessing the text.</w:t>
      </w:r>
    </w:p>
    <w:p w14:paraId="06C0343C" w14:textId="77777777" w:rsidR="00DB285D" w:rsidRPr="004E47A1" w:rsidRDefault="00DB285D">
      <w:pPr>
        <w:spacing w:after="0"/>
        <w:rPr>
          <w:rFonts w:ascii="Times New Roman" w:hAnsi="Times New Roman" w:cs="Times New Roman"/>
          <w:sz w:val="24"/>
          <w:szCs w:val="24"/>
        </w:rPr>
      </w:pPr>
    </w:p>
    <w:p w14:paraId="16A0859E"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b/>
          <w:sz w:val="24"/>
          <w:szCs w:val="24"/>
        </w:rPr>
        <w:t xml:space="preserve">Hannah </w:t>
      </w:r>
      <w:proofErr w:type="gramStart"/>
      <w:r w:rsidRPr="004E47A1">
        <w:rPr>
          <w:rFonts w:ascii="Times New Roman" w:hAnsi="Times New Roman" w:cs="Times New Roman"/>
          <w:b/>
          <w:sz w:val="24"/>
          <w:szCs w:val="24"/>
        </w:rPr>
        <w:t xml:space="preserve">Thompson  </w:t>
      </w:r>
      <w:r w:rsidRPr="004E47A1">
        <w:rPr>
          <w:rFonts w:ascii="Times New Roman" w:hAnsi="Times New Roman" w:cs="Times New Roman"/>
          <w:color w:val="5D7284"/>
          <w:sz w:val="24"/>
          <w:szCs w:val="24"/>
        </w:rPr>
        <w:t>1:28:57</w:t>
      </w:r>
      <w:proofErr w:type="gramEnd"/>
    </w:p>
    <w:p w14:paraId="2732AB22" w14:textId="77777777" w:rsidR="00DB285D" w:rsidRPr="004E47A1" w:rsidRDefault="004E48E9">
      <w:pPr>
        <w:spacing w:after="0"/>
        <w:rPr>
          <w:rFonts w:ascii="Times New Roman" w:hAnsi="Times New Roman" w:cs="Times New Roman"/>
          <w:sz w:val="24"/>
          <w:szCs w:val="24"/>
        </w:rPr>
      </w:pPr>
      <w:r w:rsidRPr="004E47A1">
        <w:rPr>
          <w:rFonts w:ascii="Times New Roman" w:hAnsi="Times New Roman" w:cs="Times New Roman"/>
          <w:sz w:val="24"/>
          <w:szCs w:val="24"/>
        </w:rPr>
        <w:lastRenderedPageBreak/>
        <w:t>Is this the value</w:t>
      </w:r>
      <w:r w:rsidR="00B651D6">
        <w:rPr>
          <w:rFonts w:ascii="Times New Roman" w:hAnsi="Times New Roman" w:cs="Times New Roman"/>
          <w:sz w:val="24"/>
          <w:szCs w:val="24"/>
        </w:rPr>
        <w:t>,</w:t>
      </w:r>
      <w:r w:rsidRPr="004E47A1">
        <w:rPr>
          <w:rFonts w:ascii="Times New Roman" w:hAnsi="Times New Roman" w:cs="Times New Roman"/>
          <w:sz w:val="24"/>
          <w:szCs w:val="24"/>
        </w:rPr>
        <w:t xml:space="preserve"> the added value that blind reading brings to texts</w:t>
      </w:r>
      <w:r w:rsidR="00B651D6">
        <w:rPr>
          <w:rFonts w:ascii="Times New Roman" w:hAnsi="Times New Roman" w:cs="Times New Roman"/>
          <w:sz w:val="24"/>
          <w:szCs w:val="24"/>
        </w:rPr>
        <w:t>?</w:t>
      </w:r>
      <w:r w:rsidRPr="004E47A1">
        <w:rPr>
          <w:rFonts w:ascii="Times New Roman" w:hAnsi="Times New Roman" w:cs="Times New Roman"/>
          <w:sz w:val="24"/>
          <w:szCs w:val="24"/>
        </w:rPr>
        <w:t xml:space="preserve"> I think, in terms of practically, kind of literally, but also, metaphorically, we've shown throughout this session that blindness can enrich reading and interpretation in</w:t>
      </w:r>
      <w:r w:rsidR="00B651D6">
        <w:rPr>
          <w:rFonts w:ascii="Times New Roman" w:hAnsi="Times New Roman" w:cs="Times New Roman"/>
          <w:sz w:val="24"/>
          <w:szCs w:val="24"/>
        </w:rPr>
        <w:t>,</w:t>
      </w:r>
      <w:r w:rsidRPr="004E47A1">
        <w:rPr>
          <w:rFonts w:ascii="Times New Roman" w:hAnsi="Times New Roman" w:cs="Times New Roman"/>
          <w:sz w:val="24"/>
          <w:szCs w:val="24"/>
        </w:rPr>
        <w:t xml:space="preserve"> in </w:t>
      </w:r>
      <w:proofErr w:type="gramStart"/>
      <w:r w:rsidRPr="004E47A1">
        <w:rPr>
          <w:rFonts w:ascii="Times New Roman" w:hAnsi="Times New Roman" w:cs="Times New Roman"/>
          <w:sz w:val="24"/>
          <w:szCs w:val="24"/>
        </w:rPr>
        <w:t>many different ways</w:t>
      </w:r>
      <w:proofErr w:type="gramEnd"/>
      <w:r w:rsidRPr="004E47A1">
        <w:rPr>
          <w:rFonts w:ascii="Times New Roman" w:hAnsi="Times New Roman" w:cs="Times New Roman"/>
          <w:sz w:val="24"/>
          <w:szCs w:val="24"/>
        </w:rPr>
        <w:t xml:space="preserve">. Okay, we, we now have, well, </w:t>
      </w:r>
      <w:proofErr w:type="gramStart"/>
      <w:r w:rsidRPr="004E47A1">
        <w:rPr>
          <w:rFonts w:ascii="Times New Roman" w:hAnsi="Times New Roman" w:cs="Times New Roman"/>
          <w:sz w:val="24"/>
          <w:szCs w:val="24"/>
        </w:rPr>
        <w:t>first of all</w:t>
      </w:r>
      <w:proofErr w:type="gramEnd"/>
      <w:r w:rsidRPr="004E47A1">
        <w:rPr>
          <w:rFonts w:ascii="Times New Roman" w:hAnsi="Times New Roman" w:cs="Times New Roman"/>
          <w:sz w:val="24"/>
          <w:szCs w:val="24"/>
        </w:rPr>
        <w:t xml:space="preserve">, I'd like to thank all the speakers and the audience for their questions. I'd also like to thank </w:t>
      </w:r>
      <w:r w:rsidR="002268D6">
        <w:rPr>
          <w:rFonts w:ascii="Times New Roman" w:hAnsi="Times New Roman" w:cs="Times New Roman"/>
          <w:sz w:val="24"/>
          <w:szCs w:val="24"/>
        </w:rPr>
        <w:t>Céline</w:t>
      </w:r>
      <w:r w:rsidRPr="004E47A1">
        <w:rPr>
          <w:rFonts w:ascii="Times New Roman" w:hAnsi="Times New Roman" w:cs="Times New Roman"/>
          <w:sz w:val="24"/>
          <w:szCs w:val="24"/>
        </w:rPr>
        <w:t xml:space="preserve"> for her brilliant, the brilliant way</w:t>
      </w:r>
      <w:r w:rsidR="00B651D6">
        <w:rPr>
          <w:rFonts w:ascii="Times New Roman" w:hAnsi="Times New Roman" w:cs="Times New Roman"/>
          <w:sz w:val="24"/>
          <w:szCs w:val="24"/>
        </w:rPr>
        <w:t>,</w:t>
      </w:r>
      <w:r w:rsidRPr="004E47A1">
        <w:rPr>
          <w:rFonts w:ascii="Times New Roman" w:hAnsi="Times New Roman" w:cs="Times New Roman"/>
          <w:sz w:val="24"/>
          <w:szCs w:val="24"/>
        </w:rPr>
        <w:t xml:space="preserve"> clever way in which she brought all your work together and drew out similarities and differences. We've now got half an hour</w:t>
      </w:r>
      <w:r w:rsidR="00B651D6">
        <w:rPr>
          <w:rFonts w:ascii="Times New Roman" w:hAnsi="Times New Roman" w:cs="Times New Roman"/>
          <w:sz w:val="24"/>
          <w:szCs w:val="24"/>
        </w:rPr>
        <w:t>,</w:t>
      </w:r>
      <w:r w:rsidRPr="004E47A1">
        <w:rPr>
          <w:rFonts w:ascii="Times New Roman" w:hAnsi="Times New Roman" w:cs="Times New Roman"/>
          <w:sz w:val="24"/>
          <w:szCs w:val="24"/>
        </w:rPr>
        <w:t xml:space="preserve"> 30 minutes</w:t>
      </w:r>
      <w:r w:rsidR="00B651D6">
        <w:rPr>
          <w:rFonts w:ascii="Times New Roman" w:hAnsi="Times New Roman" w:cs="Times New Roman"/>
          <w:sz w:val="24"/>
          <w:szCs w:val="24"/>
        </w:rPr>
        <w:t>,</w:t>
      </w:r>
      <w:r w:rsidRPr="004E47A1">
        <w:rPr>
          <w:rFonts w:ascii="Times New Roman" w:hAnsi="Times New Roman" w:cs="Times New Roman"/>
          <w:sz w:val="24"/>
          <w:szCs w:val="24"/>
        </w:rPr>
        <w:t xml:space="preserve"> to have a break. Ideally</w:t>
      </w:r>
      <w:r w:rsidR="00B651D6">
        <w:rPr>
          <w:rFonts w:ascii="Times New Roman" w:hAnsi="Times New Roman" w:cs="Times New Roman"/>
          <w:sz w:val="24"/>
          <w:szCs w:val="24"/>
        </w:rPr>
        <w:t>,</w:t>
      </w:r>
      <w:r w:rsidRPr="004E47A1">
        <w:rPr>
          <w:rFonts w:ascii="Times New Roman" w:hAnsi="Times New Roman" w:cs="Times New Roman"/>
          <w:sz w:val="24"/>
          <w:szCs w:val="24"/>
        </w:rPr>
        <w:t xml:space="preserve"> some food</w:t>
      </w:r>
      <w:r w:rsidR="00B651D6">
        <w:rPr>
          <w:rFonts w:ascii="Times New Roman" w:hAnsi="Times New Roman" w:cs="Times New Roman"/>
          <w:sz w:val="24"/>
          <w:szCs w:val="24"/>
        </w:rPr>
        <w:t>,</w:t>
      </w:r>
      <w:r w:rsidRPr="004E47A1">
        <w:rPr>
          <w:rFonts w:ascii="Times New Roman" w:hAnsi="Times New Roman" w:cs="Times New Roman"/>
          <w:sz w:val="24"/>
          <w:szCs w:val="24"/>
        </w:rPr>
        <w:t xml:space="preserve"> and we start again in about half past </w:t>
      </w:r>
      <w:r w:rsidR="00B651D6">
        <w:rPr>
          <w:rFonts w:ascii="Times New Roman" w:hAnsi="Times New Roman" w:cs="Times New Roman"/>
          <w:sz w:val="24"/>
          <w:szCs w:val="24"/>
        </w:rPr>
        <w:t>with the third, the</w:t>
      </w:r>
      <w:r w:rsidRPr="004E47A1">
        <w:rPr>
          <w:rFonts w:ascii="Times New Roman" w:hAnsi="Times New Roman" w:cs="Times New Roman"/>
          <w:sz w:val="24"/>
          <w:szCs w:val="24"/>
        </w:rPr>
        <w:t xml:space="preserve"> </w:t>
      </w:r>
      <w:proofErr w:type="gramStart"/>
      <w:r w:rsidRPr="004E47A1">
        <w:rPr>
          <w:rFonts w:ascii="Times New Roman" w:hAnsi="Times New Roman" w:cs="Times New Roman"/>
          <w:sz w:val="24"/>
          <w:szCs w:val="24"/>
        </w:rPr>
        <w:t>third round</w:t>
      </w:r>
      <w:proofErr w:type="gramEnd"/>
      <w:r w:rsidRPr="004E47A1">
        <w:rPr>
          <w:rFonts w:ascii="Times New Roman" w:hAnsi="Times New Roman" w:cs="Times New Roman"/>
          <w:sz w:val="24"/>
          <w:szCs w:val="24"/>
        </w:rPr>
        <w:t xml:space="preserve"> table</w:t>
      </w:r>
      <w:r w:rsidR="00B651D6">
        <w:rPr>
          <w:rFonts w:ascii="Times New Roman" w:hAnsi="Times New Roman" w:cs="Times New Roman"/>
          <w:sz w:val="24"/>
          <w:szCs w:val="24"/>
        </w:rPr>
        <w:t>.</w:t>
      </w:r>
      <w:r w:rsidRPr="004E47A1">
        <w:rPr>
          <w:rFonts w:ascii="Times New Roman" w:hAnsi="Times New Roman" w:cs="Times New Roman"/>
          <w:sz w:val="24"/>
          <w:szCs w:val="24"/>
        </w:rPr>
        <w:t xml:space="preserve"> </w:t>
      </w:r>
      <w:r w:rsidR="00B651D6">
        <w:rPr>
          <w:rFonts w:ascii="Times New Roman" w:hAnsi="Times New Roman" w:cs="Times New Roman"/>
          <w:sz w:val="24"/>
          <w:szCs w:val="24"/>
        </w:rPr>
        <w:t>So go and</w:t>
      </w:r>
      <w:r w:rsidRPr="004E47A1">
        <w:rPr>
          <w:rFonts w:ascii="Times New Roman" w:hAnsi="Times New Roman" w:cs="Times New Roman"/>
          <w:sz w:val="24"/>
          <w:szCs w:val="24"/>
        </w:rPr>
        <w:t xml:space="preserve"> have a rest and I look forward to seeing everyone back in half an hour and thank you again very much</w:t>
      </w:r>
      <w:r w:rsidR="00B651D6">
        <w:rPr>
          <w:rFonts w:ascii="Times New Roman" w:hAnsi="Times New Roman" w:cs="Times New Roman"/>
          <w:sz w:val="24"/>
          <w:szCs w:val="24"/>
        </w:rPr>
        <w:t>.</w:t>
      </w:r>
    </w:p>
    <w:sectPr w:rsidR="00DB285D" w:rsidRPr="004E47A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7793" w14:textId="77777777" w:rsidR="00D44FF8" w:rsidRDefault="00D44FF8">
      <w:pPr>
        <w:spacing w:after="0" w:line="240" w:lineRule="auto"/>
      </w:pPr>
      <w:r>
        <w:separator/>
      </w:r>
    </w:p>
  </w:endnote>
  <w:endnote w:type="continuationSeparator" w:id="0">
    <w:p w14:paraId="7B6600BF" w14:textId="77777777" w:rsidR="00D44FF8" w:rsidRDefault="00D4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CD64C44" w14:textId="77777777" w:rsidR="004E48E9" w:rsidRDefault="004E48E9" w:rsidP="004E48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438952A" w14:textId="77777777" w:rsidR="004E48E9" w:rsidRDefault="004E48E9" w:rsidP="004E48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BF122D" w14:textId="77777777" w:rsidR="004E48E9" w:rsidRDefault="004E4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8CD6545" w14:textId="77777777" w:rsidR="004E48E9" w:rsidRPr="009C3AF0" w:rsidRDefault="004E48E9" w:rsidP="004E48E9">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B2422A">
          <w:rPr>
            <w:rStyle w:val="PageNumber"/>
            <w:rFonts w:ascii="Arial" w:hAnsi="Arial" w:cs="Arial"/>
            <w:noProof/>
          </w:rPr>
          <w:t>- 19 -</w:t>
        </w:r>
        <w:r w:rsidRPr="009C3AF0">
          <w:rPr>
            <w:rStyle w:val="PageNumber"/>
            <w:rFonts w:ascii="Arial" w:hAnsi="Arial" w:cs="Arial"/>
          </w:rPr>
          <w:fldChar w:fldCharType="end"/>
        </w:r>
      </w:p>
    </w:sdtContent>
  </w:sdt>
  <w:p w14:paraId="7AB30592" w14:textId="77777777" w:rsidR="004E48E9" w:rsidRPr="009C3AF0" w:rsidRDefault="004E48E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544FAB"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DF94" w14:textId="77777777" w:rsidR="00D44FF8" w:rsidRDefault="00D44FF8">
      <w:pPr>
        <w:spacing w:after="0" w:line="240" w:lineRule="auto"/>
      </w:pPr>
      <w:r>
        <w:separator/>
      </w:r>
    </w:p>
  </w:footnote>
  <w:footnote w:type="continuationSeparator" w:id="0">
    <w:p w14:paraId="5178230F" w14:textId="77777777" w:rsidR="00D44FF8" w:rsidRDefault="00D44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31463708">
    <w:abstractNumId w:val="8"/>
  </w:num>
  <w:num w:numId="2" w16cid:durableId="1576697112">
    <w:abstractNumId w:val="6"/>
  </w:num>
  <w:num w:numId="3" w16cid:durableId="554005669">
    <w:abstractNumId w:val="5"/>
  </w:num>
  <w:num w:numId="4" w16cid:durableId="668681713">
    <w:abstractNumId w:val="4"/>
  </w:num>
  <w:num w:numId="5" w16cid:durableId="1676809732">
    <w:abstractNumId w:val="7"/>
  </w:num>
  <w:num w:numId="6" w16cid:durableId="1435859804">
    <w:abstractNumId w:val="3"/>
  </w:num>
  <w:num w:numId="7" w16cid:durableId="823618872">
    <w:abstractNumId w:val="2"/>
  </w:num>
  <w:num w:numId="8" w16cid:durableId="1054626119">
    <w:abstractNumId w:val="1"/>
  </w:num>
  <w:num w:numId="9" w16cid:durableId="1136944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4616"/>
    <w:rsid w:val="00050A6B"/>
    <w:rsid w:val="0006063C"/>
    <w:rsid w:val="00066610"/>
    <w:rsid w:val="00097C6F"/>
    <w:rsid w:val="000A5207"/>
    <w:rsid w:val="000C5D71"/>
    <w:rsid w:val="001216B9"/>
    <w:rsid w:val="00125C03"/>
    <w:rsid w:val="0015074B"/>
    <w:rsid w:val="00174918"/>
    <w:rsid w:val="001937DD"/>
    <w:rsid w:val="001A3782"/>
    <w:rsid w:val="001D289C"/>
    <w:rsid w:val="001F6337"/>
    <w:rsid w:val="00206A96"/>
    <w:rsid w:val="002268D6"/>
    <w:rsid w:val="00260665"/>
    <w:rsid w:val="0029639D"/>
    <w:rsid w:val="002B52E4"/>
    <w:rsid w:val="002F5051"/>
    <w:rsid w:val="00326F90"/>
    <w:rsid w:val="00381E62"/>
    <w:rsid w:val="0040354F"/>
    <w:rsid w:val="004050EA"/>
    <w:rsid w:val="00427819"/>
    <w:rsid w:val="0045077F"/>
    <w:rsid w:val="00464B3C"/>
    <w:rsid w:val="004A641F"/>
    <w:rsid w:val="004B593C"/>
    <w:rsid w:val="004D4D26"/>
    <w:rsid w:val="004E3C4B"/>
    <w:rsid w:val="004E3E56"/>
    <w:rsid w:val="004E47A1"/>
    <w:rsid w:val="004E48E9"/>
    <w:rsid w:val="0052554A"/>
    <w:rsid w:val="0054377C"/>
    <w:rsid w:val="00544FAB"/>
    <w:rsid w:val="0057075C"/>
    <w:rsid w:val="005C5D5B"/>
    <w:rsid w:val="005C6069"/>
    <w:rsid w:val="00642457"/>
    <w:rsid w:val="00667856"/>
    <w:rsid w:val="0069534A"/>
    <w:rsid w:val="006C7C39"/>
    <w:rsid w:val="006E2A8C"/>
    <w:rsid w:val="00716BEA"/>
    <w:rsid w:val="00726F76"/>
    <w:rsid w:val="00757BEF"/>
    <w:rsid w:val="007749AF"/>
    <w:rsid w:val="00775A2F"/>
    <w:rsid w:val="00785A8F"/>
    <w:rsid w:val="00786DD9"/>
    <w:rsid w:val="00794EBC"/>
    <w:rsid w:val="007962E5"/>
    <w:rsid w:val="007A7B62"/>
    <w:rsid w:val="007B1A3E"/>
    <w:rsid w:val="007B4F41"/>
    <w:rsid w:val="0082070B"/>
    <w:rsid w:val="00930F33"/>
    <w:rsid w:val="00946840"/>
    <w:rsid w:val="009C3AF0"/>
    <w:rsid w:val="00A12EE5"/>
    <w:rsid w:val="00A135C4"/>
    <w:rsid w:val="00A311CE"/>
    <w:rsid w:val="00A6323F"/>
    <w:rsid w:val="00A70A58"/>
    <w:rsid w:val="00AA1D8D"/>
    <w:rsid w:val="00AD5F32"/>
    <w:rsid w:val="00AF4754"/>
    <w:rsid w:val="00B16599"/>
    <w:rsid w:val="00B2422A"/>
    <w:rsid w:val="00B42357"/>
    <w:rsid w:val="00B47730"/>
    <w:rsid w:val="00B651D6"/>
    <w:rsid w:val="00BA4A9B"/>
    <w:rsid w:val="00BA4C2B"/>
    <w:rsid w:val="00BD0140"/>
    <w:rsid w:val="00BF598F"/>
    <w:rsid w:val="00C24502"/>
    <w:rsid w:val="00C35B36"/>
    <w:rsid w:val="00C653BA"/>
    <w:rsid w:val="00C704EB"/>
    <w:rsid w:val="00C95721"/>
    <w:rsid w:val="00CA40F3"/>
    <w:rsid w:val="00CB0664"/>
    <w:rsid w:val="00D11DBB"/>
    <w:rsid w:val="00D14FB5"/>
    <w:rsid w:val="00D44FF8"/>
    <w:rsid w:val="00D57E81"/>
    <w:rsid w:val="00D64E71"/>
    <w:rsid w:val="00D82E0C"/>
    <w:rsid w:val="00D8383F"/>
    <w:rsid w:val="00D96257"/>
    <w:rsid w:val="00DB285D"/>
    <w:rsid w:val="00DF4D35"/>
    <w:rsid w:val="00E16EA3"/>
    <w:rsid w:val="00E90867"/>
    <w:rsid w:val="00EB4BFD"/>
    <w:rsid w:val="00ED3244"/>
    <w:rsid w:val="00F11895"/>
    <w:rsid w:val="00F13D03"/>
    <w:rsid w:val="00F322F1"/>
    <w:rsid w:val="00F913D8"/>
    <w:rsid w:val="00F966F7"/>
    <w:rsid w:val="00FA277B"/>
    <w:rsid w:val="00FB7588"/>
    <w:rsid w:val="00FC693F"/>
    <w:rsid w:val="00FD0F07"/>
    <w:rsid w:val="00FF04A2"/>
    <w:rsid w:val="00FF5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1E20E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06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6B62-527D-4BC3-8CD6-D3EAAEB2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9138</Words>
  <Characters>52093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Hannah Thompson</cp:lastModifiedBy>
  <cp:revision>2</cp:revision>
  <dcterms:created xsi:type="dcterms:W3CDTF">2023-06-29T17:09:00Z</dcterms:created>
  <dcterms:modified xsi:type="dcterms:W3CDTF">2023-06-29T17:09:00Z</dcterms:modified>
  <cp:category/>
</cp:coreProperties>
</file>