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2CC76" w14:textId="3727DE4F" w:rsidR="002F682E" w:rsidRDefault="002F682E" w:rsidP="002F682E">
      <w:pPr>
        <w:spacing w:after="0"/>
        <w:rPr>
          <w:rFonts w:ascii="Times New Roman" w:hAnsi="Times New Roman" w:cs="Times New Roman"/>
          <w:b/>
          <w:i/>
          <w:sz w:val="24"/>
          <w:szCs w:val="24"/>
          <w:lang w:eastAsia="zh-CN"/>
        </w:rPr>
      </w:pPr>
      <w:r>
        <w:rPr>
          <w:rFonts w:ascii="Times New Roman" w:hAnsi="Times New Roman" w:cs="Times New Roman"/>
          <w:b/>
          <w:sz w:val="24"/>
          <w:szCs w:val="24"/>
          <w:lang w:eastAsia="zh-CN"/>
        </w:rPr>
        <w:t xml:space="preserve">A transcript of content from </w:t>
      </w:r>
      <w:r>
        <w:rPr>
          <w:rFonts w:ascii="Times New Roman" w:hAnsi="Times New Roman" w:cs="Times New Roman"/>
          <w:b/>
          <w:i/>
          <w:sz w:val="24"/>
          <w:szCs w:val="24"/>
          <w:lang w:eastAsia="zh-CN"/>
        </w:rPr>
        <w:t>(Critical) Blindness Studies: Current Debates and Future Directions</w:t>
      </w:r>
    </w:p>
    <w:p w14:paraId="745AC60C" w14:textId="77777777" w:rsidR="002F682E" w:rsidRDefault="002F682E" w:rsidP="002F682E">
      <w:pPr>
        <w:spacing w:after="0"/>
        <w:rPr>
          <w:rFonts w:ascii="Times New Roman" w:hAnsi="Times New Roman" w:cs="Times New Roman"/>
          <w:sz w:val="24"/>
          <w:szCs w:val="24"/>
          <w:lang w:eastAsia="zh-CN"/>
        </w:rPr>
      </w:pPr>
      <w:r>
        <w:rPr>
          <w:rFonts w:ascii="Times New Roman" w:hAnsi="Times New Roman" w:cs="Times New Roman"/>
          <w:sz w:val="24"/>
          <w:szCs w:val="24"/>
          <w:lang w:eastAsia="zh-CN"/>
        </w:rPr>
        <w:t>June 30 to July 5, 2023: Convened by Marion Chottin, Hannah Thompson, and Vanessa Warne</w:t>
      </w:r>
    </w:p>
    <w:p w14:paraId="596CABE0" w14:textId="77777777" w:rsidR="00930F33" w:rsidRPr="000E1329" w:rsidRDefault="00930F33">
      <w:pPr>
        <w:spacing w:after="0"/>
        <w:rPr>
          <w:rFonts w:ascii="Times New Roman" w:hAnsi="Times New Roman" w:cs="Times New Roman"/>
          <w:sz w:val="24"/>
          <w:szCs w:val="24"/>
          <w:lang w:eastAsia="zh-CN"/>
        </w:rPr>
      </w:pPr>
    </w:p>
    <w:p w14:paraId="390A9168" w14:textId="77777777" w:rsidR="00BE5F52" w:rsidRPr="000E1329" w:rsidRDefault="009F389A">
      <w:pPr>
        <w:rPr>
          <w:rFonts w:ascii="Times New Roman" w:hAnsi="Times New Roman" w:cs="Times New Roman"/>
          <w:b/>
          <w:sz w:val="24"/>
          <w:szCs w:val="24"/>
        </w:rPr>
      </w:pPr>
      <w:r w:rsidRPr="000E1329">
        <w:rPr>
          <w:rFonts w:ascii="Times New Roman" w:hAnsi="Times New Roman" w:cs="Times New Roman"/>
          <w:b/>
          <w:sz w:val="24"/>
          <w:szCs w:val="24"/>
        </w:rPr>
        <w:t xml:space="preserve">Roundtable </w:t>
      </w:r>
      <w:r w:rsidR="002F682E">
        <w:rPr>
          <w:rFonts w:ascii="Times New Roman" w:hAnsi="Times New Roman" w:cs="Times New Roman"/>
          <w:b/>
          <w:sz w:val="24"/>
          <w:szCs w:val="24"/>
        </w:rPr>
        <w:t>#</w:t>
      </w:r>
      <w:r w:rsidRPr="000E1329">
        <w:rPr>
          <w:rFonts w:ascii="Times New Roman" w:hAnsi="Times New Roman" w:cs="Times New Roman"/>
          <w:b/>
          <w:sz w:val="24"/>
          <w:szCs w:val="24"/>
        </w:rPr>
        <w:t xml:space="preserve">6 </w:t>
      </w:r>
    </w:p>
    <w:p w14:paraId="6579253C" w14:textId="77777777" w:rsidR="007F2199" w:rsidRPr="000E1329" w:rsidRDefault="007F2199" w:rsidP="007F2199">
      <w:pPr>
        <w:pStyle w:val="NormalWeb"/>
      </w:pPr>
      <w:r w:rsidRPr="000E1329">
        <w:rPr>
          <w:rStyle w:val="Strong"/>
        </w:rPr>
        <w:t>Blind Musicians: Cultures, Identities, Histories</w:t>
      </w:r>
    </w:p>
    <w:p w14:paraId="7396628F" w14:textId="77777777" w:rsidR="002F682E" w:rsidRDefault="007F2199" w:rsidP="007F2199">
      <w:pPr>
        <w:pStyle w:val="NormalWeb"/>
        <w:rPr>
          <w:rStyle w:val="Strong"/>
          <w:b w:val="0"/>
        </w:rPr>
      </w:pPr>
      <w:r w:rsidRPr="000E1329">
        <w:rPr>
          <w:rStyle w:val="Strong"/>
          <w:b w:val="0"/>
        </w:rPr>
        <w:t xml:space="preserve">Chair: </w:t>
      </w:r>
      <w:r w:rsidR="002F682E">
        <w:rPr>
          <w:rStyle w:val="Strong"/>
          <w:b w:val="0"/>
        </w:rPr>
        <w:tab/>
      </w:r>
      <w:r w:rsidR="002F682E">
        <w:rPr>
          <w:rStyle w:val="Strong"/>
          <w:b w:val="0"/>
        </w:rPr>
        <w:tab/>
      </w:r>
      <w:r w:rsidRPr="000E1329">
        <w:rPr>
          <w:rStyle w:val="Strong"/>
          <w:b w:val="0"/>
        </w:rPr>
        <w:t>Catherine Kudlick</w:t>
      </w:r>
    </w:p>
    <w:p w14:paraId="6B4FFA23" w14:textId="77777777" w:rsidR="007F2199" w:rsidRPr="000E1329" w:rsidRDefault="007F2199" w:rsidP="007F2199">
      <w:pPr>
        <w:pStyle w:val="NormalWeb"/>
        <w:rPr>
          <w:b/>
        </w:rPr>
      </w:pPr>
      <w:r w:rsidRPr="000E1329">
        <w:rPr>
          <w:rStyle w:val="Strong"/>
          <w:b w:val="0"/>
        </w:rPr>
        <w:t xml:space="preserve">Moderator: </w:t>
      </w:r>
      <w:r w:rsidR="002F682E">
        <w:rPr>
          <w:rStyle w:val="Strong"/>
          <w:b w:val="0"/>
        </w:rPr>
        <w:tab/>
      </w:r>
      <w:r w:rsidRPr="000E1329">
        <w:rPr>
          <w:rStyle w:val="Strong"/>
          <w:b w:val="0"/>
        </w:rPr>
        <w:t>Selina Mills</w:t>
      </w:r>
    </w:p>
    <w:p w14:paraId="763C0A05" w14:textId="77777777" w:rsidR="007F2199" w:rsidRPr="00C21D80" w:rsidRDefault="002F682E" w:rsidP="007F2199">
      <w:pPr>
        <w:pStyle w:val="NormalWeb"/>
        <w:rPr>
          <w:b/>
          <w:lang w:val="fr-FR"/>
        </w:rPr>
      </w:pPr>
      <w:proofErr w:type="gramStart"/>
      <w:r w:rsidRPr="00C21D80">
        <w:rPr>
          <w:rStyle w:val="Strong"/>
          <w:b w:val="0"/>
          <w:lang w:val="fr-FR"/>
        </w:rPr>
        <w:t>Speakers:</w:t>
      </w:r>
      <w:proofErr w:type="gramEnd"/>
      <w:r w:rsidRPr="00C21D80">
        <w:rPr>
          <w:rStyle w:val="Strong"/>
          <w:b w:val="0"/>
          <w:lang w:val="fr-FR"/>
        </w:rPr>
        <w:t xml:space="preserve"> </w:t>
      </w:r>
      <w:r w:rsidRPr="00C21D80">
        <w:rPr>
          <w:rStyle w:val="Strong"/>
          <w:b w:val="0"/>
          <w:lang w:val="fr-FR"/>
        </w:rPr>
        <w:tab/>
      </w:r>
      <w:r w:rsidR="007F2199" w:rsidRPr="00C21D80">
        <w:rPr>
          <w:rStyle w:val="Strong"/>
          <w:b w:val="0"/>
          <w:lang w:val="fr-FR"/>
        </w:rPr>
        <w:t>Sébastien Durand (Université de Tours, France)</w:t>
      </w:r>
    </w:p>
    <w:p w14:paraId="78596503" w14:textId="77777777" w:rsidR="007F2199" w:rsidRPr="00C21D80" w:rsidRDefault="007F2199" w:rsidP="002F682E">
      <w:pPr>
        <w:pStyle w:val="NormalWeb"/>
        <w:ind w:left="720" w:firstLine="720"/>
        <w:rPr>
          <w:b/>
          <w:lang w:val="fr-FR"/>
        </w:rPr>
      </w:pPr>
      <w:r w:rsidRPr="00C21D80">
        <w:rPr>
          <w:rStyle w:val="Strong"/>
          <w:b w:val="0"/>
          <w:lang w:val="fr-FR"/>
        </w:rPr>
        <w:t>Flavio Oliveira (Département municipal de l'éducation</w:t>
      </w:r>
      <w:r w:rsidRPr="00C21D80">
        <w:rPr>
          <w:rStyle w:val="Strong"/>
          <w:lang w:val="fr-FR"/>
        </w:rPr>
        <w:t xml:space="preserve"> </w:t>
      </w:r>
      <w:r w:rsidRPr="00C21D80">
        <w:rPr>
          <w:rStyle w:val="Strong"/>
          <w:b w:val="0"/>
          <w:lang w:val="fr-FR"/>
        </w:rPr>
        <w:t>de Belo Horizonte, Brazil)</w:t>
      </w:r>
    </w:p>
    <w:p w14:paraId="18852665" w14:textId="77777777" w:rsidR="007F2199" w:rsidRPr="00513255" w:rsidRDefault="007F2199" w:rsidP="002F682E">
      <w:pPr>
        <w:pStyle w:val="NormalWeb"/>
        <w:ind w:left="720" w:firstLine="720"/>
        <w:rPr>
          <w:b/>
        </w:rPr>
      </w:pPr>
      <w:r w:rsidRPr="00513255">
        <w:rPr>
          <w:rStyle w:val="Strong"/>
          <w:b w:val="0"/>
        </w:rPr>
        <w:t>Wei Yu Wayne Tan</w:t>
      </w:r>
      <w:r w:rsidRPr="00513255">
        <w:rPr>
          <w:rStyle w:val="Strong"/>
          <w:b w:val="0"/>
          <w:vertAlign w:val="superscript"/>
        </w:rPr>
        <w:t xml:space="preserve"> </w:t>
      </w:r>
      <w:r w:rsidRPr="00513255">
        <w:rPr>
          <w:rStyle w:val="Strong"/>
          <w:b w:val="0"/>
        </w:rPr>
        <w:t>(Hope College, USA)</w:t>
      </w:r>
    </w:p>
    <w:p w14:paraId="471E9F5F" w14:textId="77777777" w:rsidR="00BE5F52" w:rsidRPr="000E1329" w:rsidRDefault="009F389A">
      <w:pPr>
        <w:spacing w:after="0"/>
        <w:rPr>
          <w:rFonts w:ascii="Times New Roman" w:hAnsi="Times New Roman" w:cs="Times New Roman"/>
          <w:sz w:val="24"/>
          <w:szCs w:val="24"/>
        </w:rPr>
      </w:pPr>
      <w:r w:rsidRPr="000E1329">
        <w:rPr>
          <w:rFonts w:ascii="Times New Roman" w:hAnsi="Times New Roman" w:cs="Times New Roman"/>
          <w:b/>
          <w:sz w:val="24"/>
          <w:szCs w:val="24"/>
        </w:rPr>
        <w:t xml:space="preserve">Catherine </w:t>
      </w:r>
      <w:proofErr w:type="gramStart"/>
      <w:r w:rsidRPr="000E1329">
        <w:rPr>
          <w:rFonts w:ascii="Times New Roman" w:hAnsi="Times New Roman" w:cs="Times New Roman"/>
          <w:b/>
          <w:sz w:val="24"/>
          <w:szCs w:val="24"/>
        </w:rPr>
        <w:t xml:space="preserve">Kudlick  </w:t>
      </w:r>
      <w:r w:rsidRPr="000E1329">
        <w:rPr>
          <w:rFonts w:ascii="Times New Roman" w:hAnsi="Times New Roman" w:cs="Times New Roman"/>
          <w:color w:val="5D7284"/>
          <w:sz w:val="24"/>
          <w:szCs w:val="24"/>
        </w:rPr>
        <w:t>00:00</w:t>
      </w:r>
      <w:proofErr w:type="gramEnd"/>
    </w:p>
    <w:p w14:paraId="7CD4DF91" w14:textId="77777777" w:rsidR="00BE5F52" w:rsidRPr="0000050B" w:rsidRDefault="009F389A">
      <w:pPr>
        <w:spacing w:after="0"/>
        <w:rPr>
          <w:rFonts w:ascii="Times New Roman" w:hAnsi="Times New Roman" w:cs="Times New Roman"/>
          <w:sz w:val="24"/>
          <w:szCs w:val="24"/>
          <w:lang w:val="fr-FR"/>
        </w:rPr>
      </w:pPr>
      <w:r w:rsidRPr="000E1329">
        <w:rPr>
          <w:rFonts w:ascii="Times New Roman" w:hAnsi="Times New Roman" w:cs="Times New Roman"/>
          <w:sz w:val="24"/>
          <w:szCs w:val="24"/>
        </w:rPr>
        <w:t xml:space="preserve">Hi, everybody, and thank you very much. I'm Cathy Kudlick, and I'm a newly retired </w:t>
      </w:r>
      <w:r w:rsidR="00513255">
        <w:rPr>
          <w:rFonts w:ascii="Times New Roman" w:hAnsi="Times New Roman" w:cs="Times New Roman"/>
          <w:sz w:val="24"/>
          <w:szCs w:val="24"/>
        </w:rPr>
        <w:t>P</w:t>
      </w:r>
      <w:r w:rsidRPr="000E1329">
        <w:rPr>
          <w:rFonts w:ascii="Times New Roman" w:hAnsi="Times New Roman" w:cs="Times New Roman"/>
          <w:sz w:val="24"/>
          <w:szCs w:val="24"/>
        </w:rPr>
        <w:t xml:space="preserve">rofessor of </w:t>
      </w:r>
      <w:r w:rsidR="00513255">
        <w:rPr>
          <w:rFonts w:ascii="Times New Roman" w:hAnsi="Times New Roman" w:cs="Times New Roman"/>
          <w:sz w:val="24"/>
          <w:szCs w:val="24"/>
        </w:rPr>
        <w:t>H</w:t>
      </w:r>
      <w:r w:rsidRPr="000E1329">
        <w:rPr>
          <w:rFonts w:ascii="Times New Roman" w:hAnsi="Times New Roman" w:cs="Times New Roman"/>
          <w:sz w:val="24"/>
          <w:szCs w:val="24"/>
        </w:rPr>
        <w:t xml:space="preserve">istory; Georgina and I retired on the same day. And I'm </w:t>
      </w:r>
      <w:r w:rsidR="00513255">
        <w:rPr>
          <w:rFonts w:ascii="Times New Roman" w:hAnsi="Times New Roman" w:cs="Times New Roman"/>
          <w:sz w:val="24"/>
          <w:szCs w:val="24"/>
        </w:rPr>
        <w:t>P</w:t>
      </w:r>
      <w:r w:rsidRPr="000E1329">
        <w:rPr>
          <w:rFonts w:ascii="Times New Roman" w:hAnsi="Times New Roman" w:cs="Times New Roman"/>
          <w:sz w:val="24"/>
          <w:szCs w:val="24"/>
        </w:rPr>
        <w:t xml:space="preserve">rofessor of </w:t>
      </w:r>
      <w:proofErr w:type="gramStart"/>
      <w:r w:rsidR="00513255">
        <w:rPr>
          <w:rFonts w:ascii="Times New Roman" w:hAnsi="Times New Roman" w:cs="Times New Roman"/>
          <w:sz w:val="24"/>
          <w:szCs w:val="24"/>
        </w:rPr>
        <w:t>H</w:t>
      </w:r>
      <w:r w:rsidRPr="000E1329">
        <w:rPr>
          <w:rFonts w:ascii="Times New Roman" w:hAnsi="Times New Roman" w:cs="Times New Roman"/>
          <w:sz w:val="24"/>
          <w:szCs w:val="24"/>
        </w:rPr>
        <w:t>istory</w:t>
      </w:r>
      <w:r w:rsidR="00513255">
        <w:rPr>
          <w:rFonts w:ascii="Times New Roman" w:hAnsi="Times New Roman" w:cs="Times New Roman"/>
          <w:sz w:val="24"/>
          <w:szCs w:val="24"/>
        </w:rPr>
        <w:t>,</w:t>
      </w:r>
      <w:r w:rsidRPr="000E1329">
        <w:rPr>
          <w:rFonts w:ascii="Times New Roman" w:hAnsi="Times New Roman" w:cs="Times New Roman"/>
          <w:sz w:val="24"/>
          <w:szCs w:val="24"/>
        </w:rPr>
        <w:t xml:space="preserve"> or</w:t>
      </w:r>
      <w:proofErr w:type="gramEnd"/>
      <w:r w:rsidRPr="000E1329">
        <w:rPr>
          <w:rFonts w:ascii="Times New Roman" w:hAnsi="Times New Roman" w:cs="Times New Roman"/>
          <w:sz w:val="24"/>
          <w:szCs w:val="24"/>
        </w:rPr>
        <w:t xml:space="preserve"> was Professor of History and director of The Paul K</w:t>
      </w:r>
      <w:r w:rsidR="002061CD">
        <w:rPr>
          <w:rFonts w:ascii="Times New Roman" w:hAnsi="Times New Roman" w:cs="Times New Roman"/>
          <w:sz w:val="24"/>
          <w:szCs w:val="24"/>
        </w:rPr>
        <w:t>.</w:t>
      </w:r>
      <w:r w:rsidRPr="000E1329">
        <w:rPr>
          <w:rFonts w:ascii="Times New Roman" w:hAnsi="Times New Roman" w:cs="Times New Roman"/>
          <w:sz w:val="24"/>
          <w:szCs w:val="24"/>
        </w:rPr>
        <w:t xml:space="preserve"> Longmore Institute on Disability at San Francisco State University. I'm a white woman with short silver blonde hair and round bifocal glasses. And to celebrate July 4, our Independence Day in the United States, which is a little precarious right now</w:t>
      </w:r>
      <w:r w:rsidR="00513255">
        <w:rPr>
          <w:rFonts w:ascii="Times New Roman" w:hAnsi="Times New Roman" w:cs="Times New Roman"/>
          <w:sz w:val="24"/>
          <w:szCs w:val="24"/>
        </w:rPr>
        <w:t>,</w:t>
      </w:r>
      <w:r w:rsidRPr="000E1329">
        <w:rPr>
          <w:rFonts w:ascii="Times New Roman" w:hAnsi="Times New Roman" w:cs="Times New Roman"/>
          <w:sz w:val="24"/>
          <w:szCs w:val="24"/>
        </w:rPr>
        <w:t xml:space="preserve"> </w:t>
      </w:r>
      <w:r w:rsidR="00513255">
        <w:rPr>
          <w:rFonts w:ascii="Times New Roman" w:hAnsi="Times New Roman" w:cs="Times New Roman"/>
          <w:sz w:val="24"/>
          <w:szCs w:val="24"/>
        </w:rPr>
        <w:t>b</w:t>
      </w:r>
      <w:r w:rsidRPr="000E1329">
        <w:rPr>
          <w:rFonts w:ascii="Times New Roman" w:hAnsi="Times New Roman" w:cs="Times New Roman"/>
          <w:sz w:val="24"/>
          <w:szCs w:val="24"/>
        </w:rPr>
        <w:t>ut</w:t>
      </w:r>
      <w:r w:rsidR="00513255">
        <w:rPr>
          <w:rFonts w:ascii="Times New Roman" w:hAnsi="Times New Roman" w:cs="Times New Roman"/>
          <w:sz w:val="24"/>
          <w:szCs w:val="24"/>
        </w:rPr>
        <w:t xml:space="preserve"> </w:t>
      </w:r>
      <w:r w:rsidRPr="000E1329">
        <w:rPr>
          <w:rFonts w:ascii="Times New Roman" w:hAnsi="Times New Roman" w:cs="Times New Roman"/>
          <w:sz w:val="24"/>
          <w:szCs w:val="24"/>
        </w:rPr>
        <w:t>I am wearing a gray t</w:t>
      </w:r>
      <w:r w:rsidR="00513255">
        <w:rPr>
          <w:rFonts w:ascii="Times New Roman" w:hAnsi="Times New Roman" w:cs="Times New Roman"/>
          <w:sz w:val="24"/>
          <w:szCs w:val="24"/>
        </w:rPr>
        <w:t>-</w:t>
      </w:r>
      <w:r w:rsidRPr="000E1329">
        <w:rPr>
          <w:rFonts w:ascii="Times New Roman" w:hAnsi="Times New Roman" w:cs="Times New Roman"/>
          <w:sz w:val="24"/>
          <w:szCs w:val="24"/>
        </w:rPr>
        <w:t xml:space="preserve"> shirt that says in French </w:t>
      </w:r>
      <w:r w:rsidR="006130C8">
        <w:rPr>
          <w:rFonts w:ascii="Times New Roman" w:hAnsi="Times New Roman" w:cs="Times New Roman"/>
          <w:sz w:val="24"/>
          <w:szCs w:val="24"/>
        </w:rPr>
        <w:t>‘</w:t>
      </w:r>
      <w:r w:rsidR="00513255">
        <w:rPr>
          <w:rFonts w:ascii="Times New Roman" w:hAnsi="Times New Roman" w:cs="Times New Roman"/>
          <w:sz w:val="24"/>
          <w:szCs w:val="24"/>
        </w:rPr>
        <w:t>B</w:t>
      </w:r>
      <w:r w:rsidRPr="000E1329">
        <w:rPr>
          <w:rFonts w:ascii="Times New Roman" w:hAnsi="Times New Roman" w:cs="Times New Roman"/>
          <w:sz w:val="24"/>
          <w:szCs w:val="24"/>
        </w:rPr>
        <w:t>l</w:t>
      </w:r>
      <w:r w:rsidR="006130C8">
        <w:rPr>
          <w:rFonts w:ascii="Times New Roman" w:hAnsi="Times New Roman" w:cs="Times New Roman"/>
          <w:sz w:val="24"/>
          <w:szCs w:val="24"/>
        </w:rPr>
        <w:t>e</w:t>
      </w:r>
      <w:r w:rsidRPr="000E1329">
        <w:rPr>
          <w:rFonts w:ascii="Times New Roman" w:hAnsi="Times New Roman" w:cs="Times New Roman"/>
          <w:sz w:val="24"/>
          <w:szCs w:val="24"/>
        </w:rPr>
        <w:t>u</w:t>
      </w:r>
      <w:r w:rsidR="00513255">
        <w:rPr>
          <w:rFonts w:ascii="Times New Roman" w:hAnsi="Times New Roman" w:cs="Times New Roman"/>
          <w:sz w:val="24"/>
          <w:szCs w:val="24"/>
        </w:rPr>
        <w:t>,</w:t>
      </w:r>
      <w:r w:rsidRPr="000E1329">
        <w:rPr>
          <w:rFonts w:ascii="Times New Roman" w:hAnsi="Times New Roman" w:cs="Times New Roman"/>
          <w:sz w:val="24"/>
          <w:szCs w:val="24"/>
        </w:rPr>
        <w:t xml:space="preserve"> Blanc, </w:t>
      </w:r>
      <w:r w:rsidR="00513255">
        <w:rPr>
          <w:rFonts w:ascii="Times New Roman" w:hAnsi="Times New Roman" w:cs="Times New Roman"/>
          <w:sz w:val="24"/>
          <w:szCs w:val="24"/>
        </w:rPr>
        <w:t>Rouge</w:t>
      </w:r>
      <w:r w:rsidR="006130C8">
        <w:rPr>
          <w:rFonts w:ascii="Times New Roman" w:hAnsi="Times New Roman" w:cs="Times New Roman"/>
          <w:sz w:val="24"/>
          <w:szCs w:val="24"/>
        </w:rPr>
        <w:t>’</w:t>
      </w:r>
      <w:r w:rsidR="00513255">
        <w:rPr>
          <w:rFonts w:ascii="Times New Roman" w:hAnsi="Times New Roman" w:cs="Times New Roman"/>
          <w:sz w:val="24"/>
          <w:szCs w:val="24"/>
        </w:rPr>
        <w:t xml:space="preserve"> a</w:t>
      </w:r>
      <w:r w:rsidRPr="000E1329">
        <w:rPr>
          <w:rFonts w:ascii="Times New Roman" w:hAnsi="Times New Roman" w:cs="Times New Roman"/>
          <w:sz w:val="24"/>
          <w:szCs w:val="24"/>
        </w:rPr>
        <w:t>nd I'm wearing my signature white cane earrings, nice dangly earrings. And I want to thank everybody for the stimulating path</w:t>
      </w:r>
      <w:r w:rsidR="007B7FB2">
        <w:rPr>
          <w:rFonts w:ascii="Times New Roman" w:hAnsi="Times New Roman" w:cs="Times New Roman"/>
          <w:sz w:val="24"/>
          <w:szCs w:val="24"/>
        </w:rPr>
        <w:t>-</w:t>
      </w:r>
      <w:r w:rsidRPr="000E1329">
        <w:rPr>
          <w:rFonts w:ascii="Times New Roman" w:hAnsi="Times New Roman" w:cs="Times New Roman"/>
          <w:sz w:val="24"/>
          <w:szCs w:val="24"/>
        </w:rPr>
        <w:t xml:space="preserve">breaking conferences. </w:t>
      </w:r>
      <w:proofErr w:type="gramStart"/>
      <w:r w:rsidRPr="000E1329">
        <w:rPr>
          <w:rFonts w:ascii="Times New Roman" w:hAnsi="Times New Roman" w:cs="Times New Roman"/>
          <w:sz w:val="24"/>
          <w:szCs w:val="24"/>
        </w:rPr>
        <w:t>So</w:t>
      </w:r>
      <w:proofErr w:type="gramEnd"/>
      <w:r w:rsidRPr="000E1329">
        <w:rPr>
          <w:rFonts w:ascii="Times New Roman" w:hAnsi="Times New Roman" w:cs="Times New Roman"/>
          <w:sz w:val="24"/>
          <w:szCs w:val="24"/>
        </w:rPr>
        <w:t xml:space="preserve"> we have fo</w:t>
      </w:r>
      <w:r w:rsidR="007B7FB2">
        <w:rPr>
          <w:rFonts w:ascii="Times New Roman" w:hAnsi="Times New Roman" w:cs="Times New Roman"/>
          <w:sz w:val="24"/>
          <w:szCs w:val="24"/>
        </w:rPr>
        <w:t xml:space="preserve">ur, </w:t>
      </w:r>
      <w:r w:rsidRPr="000E1329">
        <w:rPr>
          <w:rFonts w:ascii="Times New Roman" w:hAnsi="Times New Roman" w:cs="Times New Roman"/>
          <w:sz w:val="24"/>
          <w:szCs w:val="24"/>
        </w:rPr>
        <w:t>our three</w:t>
      </w:r>
      <w:r w:rsidR="007B7FB2">
        <w:rPr>
          <w:rFonts w:ascii="Times New Roman" w:hAnsi="Times New Roman" w:cs="Times New Roman"/>
          <w:sz w:val="24"/>
          <w:szCs w:val="24"/>
        </w:rPr>
        <w:t>,</w:t>
      </w:r>
      <w:r w:rsidRPr="000E1329">
        <w:rPr>
          <w:rFonts w:ascii="Times New Roman" w:hAnsi="Times New Roman" w:cs="Times New Roman"/>
          <w:sz w:val="24"/>
          <w:szCs w:val="24"/>
        </w:rPr>
        <w:t xml:space="preserve"> sorry, speakers today, and I'm sorry that </w:t>
      </w:r>
      <w:r w:rsidR="007734F4">
        <w:rPr>
          <w:rFonts w:ascii="Times New Roman" w:hAnsi="Times New Roman" w:cs="Times New Roman"/>
          <w:sz w:val="24"/>
          <w:szCs w:val="24"/>
        </w:rPr>
        <w:t>Anne-Lise</w:t>
      </w:r>
      <w:r w:rsidR="007734F4" w:rsidRPr="000E1329">
        <w:rPr>
          <w:rFonts w:ascii="Times New Roman" w:hAnsi="Times New Roman" w:cs="Times New Roman"/>
          <w:sz w:val="24"/>
          <w:szCs w:val="24"/>
        </w:rPr>
        <w:t xml:space="preserve"> </w:t>
      </w:r>
      <w:r w:rsidR="007B7FB2">
        <w:rPr>
          <w:rFonts w:ascii="Times New Roman" w:hAnsi="Times New Roman" w:cs="Times New Roman"/>
          <w:sz w:val="24"/>
          <w:szCs w:val="24"/>
        </w:rPr>
        <w:t>can’t</w:t>
      </w:r>
      <w:r w:rsidRPr="000E1329">
        <w:rPr>
          <w:rFonts w:ascii="Times New Roman" w:hAnsi="Times New Roman" w:cs="Times New Roman"/>
          <w:sz w:val="24"/>
          <w:szCs w:val="24"/>
        </w:rPr>
        <w:t xml:space="preserve"> be here. Each one has five minutes to give a summary of their papers, and then I'll raise a few points that tie them together to discuss and then we'll turn it over to the moderator and audience. I have a few questions for the conference as a whole</w:t>
      </w:r>
      <w:r w:rsidR="007B7FB2">
        <w:rPr>
          <w:rFonts w:ascii="Times New Roman" w:hAnsi="Times New Roman" w:cs="Times New Roman"/>
          <w:sz w:val="24"/>
          <w:szCs w:val="24"/>
        </w:rPr>
        <w:t>;</w:t>
      </w:r>
      <w:r w:rsidRPr="000E1329">
        <w:rPr>
          <w:rFonts w:ascii="Times New Roman" w:hAnsi="Times New Roman" w:cs="Times New Roman"/>
          <w:sz w:val="24"/>
          <w:szCs w:val="24"/>
        </w:rPr>
        <w:t xml:space="preserve"> those of you that have been attending, you will know that these are really </w:t>
      </w:r>
      <w:proofErr w:type="gramStart"/>
      <w:r w:rsidRPr="000E1329">
        <w:rPr>
          <w:rFonts w:ascii="Times New Roman" w:hAnsi="Times New Roman" w:cs="Times New Roman"/>
          <w:sz w:val="24"/>
          <w:szCs w:val="24"/>
        </w:rPr>
        <w:t>kind</w:t>
      </w:r>
      <w:proofErr w:type="gramEnd"/>
      <w:r w:rsidRPr="000E1329">
        <w:rPr>
          <w:rFonts w:ascii="Times New Roman" w:hAnsi="Times New Roman" w:cs="Times New Roman"/>
          <w:sz w:val="24"/>
          <w:szCs w:val="24"/>
        </w:rPr>
        <w:t xml:space="preserve"> of guiding questions for the entire conference. And I'll use this as an opportunity to thank the organizers and everybody who</w:t>
      </w:r>
      <w:r w:rsidR="007B7FB2">
        <w:rPr>
          <w:rFonts w:ascii="Times New Roman" w:hAnsi="Times New Roman" w:cs="Times New Roman"/>
          <w:sz w:val="24"/>
          <w:szCs w:val="24"/>
        </w:rPr>
        <w:t xml:space="preserve"> is</w:t>
      </w:r>
      <w:r w:rsidRPr="000E1329">
        <w:rPr>
          <w:rFonts w:ascii="Times New Roman" w:hAnsi="Times New Roman" w:cs="Times New Roman"/>
          <w:sz w:val="24"/>
          <w:szCs w:val="24"/>
        </w:rPr>
        <w:t xml:space="preserve"> present because this is an amazing, amazing opportunity. And I was </w:t>
      </w:r>
      <w:proofErr w:type="gramStart"/>
      <w:r w:rsidRPr="000E1329">
        <w:rPr>
          <w:rFonts w:ascii="Times New Roman" w:hAnsi="Times New Roman" w:cs="Times New Roman"/>
          <w:sz w:val="24"/>
          <w:szCs w:val="24"/>
        </w:rPr>
        <w:t>emailing with</w:t>
      </w:r>
      <w:proofErr w:type="gramEnd"/>
      <w:r w:rsidRPr="000E1329">
        <w:rPr>
          <w:rFonts w:ascii="Times New Roman" w:hAnsi="Times New Roman" w:cs="Times New Roman"/>
          <w:sz w:val="24"/>
          <w:szCs w:val="24"/>
        </w:rPr>
        <w:t xml:space="preserve"> </w:t>
      </w:r>
      <w:r w:rsidR="007B7FB2">
        <w:rPr>
          <w:rFonts w:ascii="Times New Roman" w:hAnsi="Times New Roman" w:cs="Times New Roman"/>
          <w:sz w:val="24"/>
          <w:szCs w:val="24"/>
        </w:rPr>
        <w:t>Zina</w:t>
      </w:r>
      <w:r w:rsidRPr="000E1329">
        <w:rPr>
          <w:rFonts w:ascii="Times New Roman" w:hAnsi="Times New Roman" w:cs="Times New Roman"/>
          <w:sz w:val="24"/>
          <w:szCs w:val="24"/>
        </w:rPr>
        <w:t xml:space="preserve"> </w:t>
      </w:r>
      <w:r w:rsidR="007B7FB2">
        <w:rPr>
          <w:rFonts w:ascii="Times New Roman" w:hAnsi="Times New Roman" w:cs="Times New Roman"/>
          <w:sz w:val="24"/>
          <w:szCs w:val="24"/>
        </w:rPr>
        <w:t>Weygand</w:t>
      </w:r>
      <w:r w:rsidRPr="000E1329">
        <w:rPr>
          <w:rFonts w:ascii="Times New Roman" w:hAnsi="Times New Roman" w:cs="Times New Roman"/>
          <w:sz w:val="24"/>
          <w:szCs w:val="24"/>
        </w:rPr>
        <w:t xml:space="preserve"> on over the weekend</w:t>
      </w:r>
      <w:r w:rsidR="007B7FB2">
        <w:rPr>
          <w:rFonts w:ascii="Times New Roman" w:hAnsi="Times New Roman" w:cs="Times New Roman"/>
          <w:sz w:val="24"/>
          <w:szCs w:val="24"/>
        </w:rPr>
        <w:t xml:space="preserve"> a</w:t>
      </w:r>
      <w:r w:rsidRPr="000E1329">
        <w:rPr>
          <w:rFonts w:ascii="Times New Roman" w:hAnsi="Times New Roman" w:cs="Times New Roman"/>
          <w:sz w:val="24"/>
          <w:szCs w:val="24"/>
        </w:rPr>
        <w:t xml:space="preserve">nd we're both very kind of touched that this field is taking off and that you all are carrying the ball. </w:t>
      </w:r>
      <w:proofErr w:type="gramStart"/>
      <w:r w:rsidRPr="000E1329">
        <w:rPr>
          <w:rFonts w:ascii="Times New Roman" w:hAnsi="Times New Roman" w:cs="Times New Roman"/>
          <w:sz w:val="24"/>
          <w:szCs w:val="24"/>
        </w:rPr>
        <w:t>So</w:t>
      </w:r>
      <w:proofErr w:type="gramEnd"/>
      <w:r w:rsidRPr="000E1329">
        <w:rPr>
          <w:rFonts w:ascii="Times New Roman" w:hAnsi="Times New Roman" w:cs="Times New Roman"/>
          <w:sz w:val="24"/>
          <w:szCs w:val="24"/>
        </w:rPr>
        <w:t xml:space="preserve"> the three questions are</w:t>
      </w:r>
      <w:r w:rsidR="00DD0043">
        <w:rPr>
          <w:rFonts w:ascii="Times New Roman" w:hAnsi="Times New Roman" w:cs="Times New Roman"/>
          <w:sz w:val="24"/>
          <w:szCs w:val="24"/>
        </w:rPr>
        <w:t>:</w:t>
      </w:r>
      <w:r w:rsidRPr="000E1329">
        <w:rPr>
          <w:rFonts w:ascii="Times New Roman" w:hAnsi="Times New Roman" w:cs="Times New Roman"/>
          <w:sz w:val="24"/>
          <w:szCs w:val="24"/>
        </w:rPr>
        <w:t xml:space="preserve"> where do you situate your work within disability studies? How w</w:t>
      </w:r>
      <w:r w:rsidR="00DD0043">
        <w:rPr>
          <w:rFonts w:ascii="Times New Roman" w:hAnsi="Times New Roman" w:cs="Times New Roman"/>
          <w:sz w:val="24"/>
          <w:szCs w:val="24"/>
        </w:rPr>
        <w:t>ould you characterize or define,</w:t>
      </w:r>
      <w:r w:rsidRPr="000E1329">
        <w:rPr>
          <w:rFonts w:ascii="Times New Roman" w:hAnsi="Times New Roman" w:cs="Times New Roman"/>
          <w:sz w:val="24"/>
          <w:szCs w:val="24"/>
        </w:rPr>
        <w:t xml:space="preserve"> define blindness studies? And what different definitions of blindness </w:t>
      </w:r>
      <w:proofErr w:type="gramStart"/>
      <w:r w:rsidRPr="000E1329">
        <w:rPr>
          <w:rFonts w:ascii="Times New Roman" w:hAnsi="Times New Roman" w:cs="Times New Roman"/>
          <w:sz w:val="24"/>
          <w:szCs w:val="24"/>
        </w:rPr>
        <w:t>does</w:t>
      </w:r>
      <w:proofErr w:type="gramEnd"/>
      <w:r w:rsidRPr="000E1329">
        <w:rPr>
          <w:rFonts w:ascii="Times New Roman" w:hAnsi="Times New Roman" w:cs="Times New Roman"/>
          <w:sz w:val="24"/>
          <w:szCs w:val="24"/>
        </w:rPr>
        <w:t xml:space="preserve"> your research and</w:t>
      </w:r>
      <w:r w:rsidR="00DD0043">
        <w:rPr>
          <w:rFonts w:ascii="Times New Roman" w:hAnsi="Times New Roman" w:cs="Times New Roman"/>
          <w:sz w:val="24"/>
          <w:szCs w:val="24"/>
        </w:rPr>
        <w:t>/</w:t>
      </w:r>
      <w:r w:rsidRPr="000E1329">
        <w:rPr>
          <w:rFonts w:ascii="Times New Roman" w:hAnsi="Times New Roman" w:cs="Times New Roman"/>
          <w:sz w:val="24"/>
          <w:szCs w:val="24"/>
        </w:rPr>
        <w:t>or lived experience lead you to adopt? And if you could address those in your five minutes, that's great</w:t>
      </w:r>
      <w:r w:rsidR="00822363">
        <w:rPr>
          <w:rFonts w:ascii="Times New Roman" w:hAnsi="Times New Roman" w:cs="Times New Roman"/>
          <w:sz w:val="24"/>
          <w:szCs w:val="24"/>
        </w:rPr>
        <w:t xml:space="preserve"> a</w:t>
      </w:r>
      <w:r w:rsidRPr="000E1329">
        <w:rPr>
          <w:rFonts w:ascii="Times New Roman" w:hAnsi="Times New Roman" w:cs="Times New Roman"/>
          <w:sz w:val="24"/>
          <w:szCs w:val="24"/>
        </w:rPr>
        <w:t>nd if you don't, we'll bring it up in the questions. So let me turn to our first speaker, Sebastian</w:t>
      </w:r>
      <w:r w:rsidR="00822363" w:rsidRPr="00822363">
        <w:rPr>
          <w:rStyle w:val="Strong"/>
          <w:rFonts w:ascii="Times New Roman" w:hAnsi="Times New Roman" w:cs="Times New Roman"/>
          <w:b w:val="0"/>
          <w:sz w:val="24"/>
          <w:szCs w:val="24"/>
        </w:rPr>
        <w:t xml:space="preserve"> </w:t>
      </w:r>
      <w:r w:rsidR="00822363">
        <w:rPr>
          <w:rStyle w:val="Strong"/>
          <w:rFonts w:ascii="Times New Roman" w:hAnsi="Times New Roman" w:cs="Times New Roman"/>
          <w:b w:val="0"/>
          <w:sz w:val="24"/>
          <w:szCs w:val="24"/>
        </w:rPr>
        <w:t xml:space="preserve">Durand, </w:t>
      </w:r>
      <w:r w:rsidR="00822363" w:rsidRPr="000E1329">
        <w:rPr>
          <w:rStyle w:val="Strong"/>
          <w:rFonts w:ascii="Times New Roman" w:hAnsi="Times New Roman" w:cs="Times New Roman"/>
          <w:b w:val="0"/>
          <w:sz w:val="24"/>
          <w:szCs w:val="24"/>
        </w:rPr>
        <w:t xml:space="preserve">Université de Tours, </w:t>
      </w:r>
      <w:r w:rsidR="00822363">
        <w:rPr>
          <w:rStyle w:val="Strong"/>
          <w:rFonts w:ascii="Times New Roman" w:hAnsi="Times New Roman" w:cs="Times New Roman"/>
          <w:b w:val="0"/>
          <w:sz w:val="24"/>
          <w:szCs w:val="24"/>
        </w:rPr>
        <w:t xml:space="preserve">in </w:t>
      </w:r>
      <w:r w:rsidR="00822363" w:rsidRPr="000E1329">
        <w:rPr>
          <w:rStyle w:val="Strong"/>
          <w:rFonts w:ascii="Times New Roman" w:hAnsi="Times New Roman" w:cs="Times New Roman"/>
          <w:b w:val="0"/>
          <w:sz w:val="24"/>
          <w:szCs w:val="24"/>
        </w:rPr>
        <w:t>France</w:t>
      </w:r>
      <w:r w:rsidRPr="000E1329">
        <w:rPr>
          <w:rFonts w:ascii="Times New Roman" w:hAnsi="Times New Roman" w:cs="Times New Roman"/>
          <w:sz w:val="24"/>
          <w:szCs w:val="24"/>
        </w:rPr>
        <w:t xml:space="preserve">, and he will speak about </w:t>
      </w:r>
      <w:r w:rsidR="007734F4">
        <w:rPr>
          <w:rFonts w:ascii="Times New Roman" w:hAnsi="Times New Roman" w:cs="Times New Roman"/>
          <w:sz w:val="24"/>
          <w:szCs w:val="24"/>
        </w:rPr>
        <w:t>‘</w:t>
      </w:r>
      <w:proofErr w:type="spellStart"/>
      <w:r w:rsidR="007734F4" w:rsidRPr="007734F4">
        <w:rPr>
          <w:rFonts w:ascii="Times New Roman" w:hAnsi="Times New Roman" w:cs="Times New Roman"/>
          <w:sz w:val="24"/>
          <w:szCs w:val="24"/>
        </w:rPr>
        <w:t>L’émergence</w:t>
      </w:r>
      <w:proofErr w:type="spellEnd"/>
      <w:r w:rsidR="007734F4" w:rsidRPr="007734F4">
        <w:rPr>
          <w:rFonts w:ascii="Times New Roman" w:hAnsi="Times New Roman" w:cs="Times New Roman"/>
          <w:sz w:val="24"/>
          <w:szCs w:val="24"/>
        </w:rPr>
        <w:t xml:space="preserve"> </w:t>
      </w:r>
      <w:proofErr w:type="spellStart"/>
      <w:r w:rsidR="007734F4" w:rsidRPr="007734F4">
        <w:rPr>
          <w:rFonts w:ascii="Times New Roman" w:hAnsi="Times New Roman" w:cs="Times New Roman"/>
          <w:sz w:val="24"/>
          <w:szCs w:val="24"/>
        </w:rPr>
        <w:t>d’une</w:t>
      </w:r>
      <w:proofErr w:type="spellEnd"/>
      <w:r w:rsidR="007734F4" w:rsidRPr="007734F4">
        <w:rPr>
          <w:rFonts w:ascii="Times New Roman" w:hAnsi="Times New Roman" w:cs="Times New Roman"/>
          <w:sz w:val="24"/>
          <w:szCs w:val="24"/>
        </w:rPr>
        <w:t xml:space="preserve"> </w:t>
      </w:r>
      <w:proofErr w:type="spellStart"/>
      <w:r w:rsidR="007734F4" w:rsidRPr="007734F4">
        <w:rPr>
          <w:rFonts w:ascii="Times New Roman" w:hAnsi="Times New Roman" w:cs="Times New Roman"/>
          <w:sz w:val="24"/>
          <w:szCs w:val="24"/>
        </w:rPr>
        <w:t>identité</w:t>
      </w:r>
      <w:proofErr w:type="spellEnd"/>
      <w:r w:rsidR="007734F4" w:rsidRPr="007734F4">
        <w:rPr>
          <w:rFonts w:ascii="Times New Roman" w:hAnsi="Times New Roman" w:cs="Times New Roman"/>
          <w:sz w:val="24"/>
          <w:szCs w:val="24"/>
        </w:rPr>
        <w:t xml:space="preserve"> à travers la pratique musicale collective: les </w:t>
      </w:r>
      <w:r w:rsidR="007734F4" w:rsidRPr="0000050B">
        <w:rPr>
          <w:rFonts w:ascii="Times New Roman" w:hAnsi="Times New Roman" w:cs="Times New Roman"/>
          <w:sz w:val="24"/>
          <w:szCs w:val="24"/>
          <w:lang w:val="fr-FR"/>
        </w:rPr>
        <w:t>orchestres d’aveugles en France aux XVIIIe et XIXe siècles</w:t>
      </w:r>
      <w:r w:rsidR="00822363" w:rsidRPr="0000050B">
        <w:rPr>
          <w:rFonts w:ascii="Times New Roman" w:hAnsi="Times New Roman" w:cs="Times New Roman"/>
          <w:sz w:val="24"/>
          <w:szCs w:val="24"/>
          <w:lang w:val="fr-FR"/>
        </w:rPr>
        <w:t>.</w:t>
      </w:r>
      <w:r w:rsidR="007734F4" w:rsidRPr="0000050B">
        <w:rPr>
          <w:rFonts w:ascii="Times New Roman" w:hAnsi="Times New Roman" w:cs="Times New Roman"/>
          <w:sz w:val="24"/>
          <w:szCs w:val="24"/>
          <w:lang w:val="fr-FR"/>
        </w:rPr>
        <w:t>’</w:t>
      </w:r>
      <w:r w:rsidRPr="0000050B">
        <w:rPr>
          <w:rFonts w:ascii="Times New Roman" w:hAnsi="Times New Roman" w:cs="Times New Roman"/>
          <w:sz w:val="24"/>
          <w:szCs w:val="24"/>
          <w:lang w:val="fr-FR"/>
        </w:rPr>
        <w:t xml:space="preserve"> </w:t>
      </w:r>
      <w:proofErr w:type="gramStart"/>
      <w:r w:rsidRPr="0000050B">
        <w:rPr>
          <w:rFonts w:ascii="Times New Roman" w:hAnsi="Times New Roman" w:cs="Times New Roman"/>
          <w:sz w:val="24"/>
          <w:szCs w:val="24"/>
          <w:lang w:val="fr-FR"/>
        </w:rPr>
        <w:t>Sebastian</w:t>
      </w:r>
      <w:r w:rsidR="007734F4" w:rsidRPr="0000050B">
        <w:rPr>
          <w:rFonts w:ascii="Times New Roman" w:hAnsi="Times New Roman" w:cs="Times New Roman"/>
          <w:sz w:val="24"/>
          <w:szCs w:val="24"/>
          <w:lang w:val="fr-FR"/>
        </w:rPr>
        <w:t>?</w:t>
      </w:r>
      <w:proofErr w:type="gramEnd"/>
    </w:p>
    <w:p w14:paraId="0D91B8A3" w14:textId="77777777" w:rsidR="00BE5F52" w:rsidRPr="000E1329" w:rsidRDefault="00BE5F52">
      <w:pPr>
        <w:spacing w:after="0"/>
        <w:rPr>
          <w:rFonts w:ascii="Times New Roman" w:hAnsi="Times New Roman" w:cs="Times New Roman"/>
          <w:sz w:val="24"/>
          <w:szCs w:val="24"/>
        </w:rPr>
      </w:pPr>
    </w:p>
    <w:p w14:paraId="2A64FB8A" w14:textId="77777777" w:rsidR="00BE5F52" w:rsidRPr="000E1329" w:rsidRDefault="009F389A">
      <w:pPr>
        <w:spacing w:after="0"/>
        <w:rPr>
          <w:rFonts w:ascii="Times New Roman" w:hAnsi="Times New Roman" w:cs="Times New Roman"/>
          <w:sz w:val="24"/>
          <w:szCs w:val="24"/>
        </w:rPr>
      </w:pPr>
      <w:r w:rsidRPr="000E1329">
        <w:rPr>
          <w:rFonts w:ascii="Times New Roman" w:hAnsi="Times New Roman" w:cs="Times New Roman"/>
          <w:b/>
          <w:sz w:val="24"/>
          <w:szCs w:val="24"/>
        </w:rPr>
        <w:t xml:space="preserve">Sébastien </w:t>
      </w:r>
      <w:proofErr w:type="gramStart"/>
      <w:r w:rsidRPr="000E1329">
        <w:rPr>
          <w:rFonts w:ascii="Times New Roman" w:hAnsi="Times New Roman" w:cs="Times New Roman"/>
          <w:b/>
          <w:sz w:val="24"/>
          <w:szCs w:val="24"/>
        </w:rPr>
        <w:t xml:space="preserve">Durand  </w:t>
      </w:r>
      <w:r w:rsidRPr="000E1329">
        <w:rPr>
          <w:rFonts w:ascii="Times New Roman" w:hAnsi="Times New Roman" w:cs="Times New Roman"/>
          <w:color w:val="5D7284"/>
          <w:sz w:val="24"/>
          <w:szCs w:val="24"/>
        </w:rPr>
        <w:t>02:38</w:t>
      </w:r>
      <w:proofErr w:type="gramEnd"/>
    </w:p>
    <w:p w14:paraId="7F12AB0E" w14:textId="3023341E" w:rsidR="00BE5F52" w:rsidRPr="000E1329" w:rsidRDefault="009F389A">
      <w:pPr>
        <w:spacing w:after="0"/>
        <w:rPr>
          <w:rFonts w:ascii="Times New Roman" w:hAnsi="Times New Roman" w:cs="Times New Roman"/>
          <w:sz w:val="24"/>
          <w:szCs w:val="24"/>
        </w:rPr>
      </w:pPr>
      <w:r w:rsidRPr="000E1329">
        <w:rPr>
          <w:rFonts w:ascii="Times New Roman" w:hAnsi="Times New Roman" w:cs="Times New Roman"/>
          <w:sz w:val="24"/>
          <w:szCs w:val="24"/>
        </w:rPr>
        <w:lastRenderedPageBreak/>
        <w:t>Good afternoon, everybody. Thank you very much for this introduction. And thank you to</w:t>
      </w:r>
      <w:r w:rsidR="00822363">
        <w:rPr>
          <w:rFonts w:ascii="Times New Roman" w:hAnsi="Times New Roman" w:cs="Times New Roman"/>
          <w:sz w:val="24"/>
          <w:szCs w:val="24"/>
        </w:rPr>
        <w:t>o</w:t>
      </w:r>
      <w:r w:rsidRPr="000E1329">
        <w:rPr>
          <w:rFonts w:ascii="Times New Roman" w:hAnsi="Times New Roman" w:cs="Times New Roman"/>
          <w:sz w:val="24"/>
          <w:szCs w:val="24"/>
        </w:rPr>
        <w:t xml:space="preserve"> to all the organizers of this wonderful symposium, where we're fortunate to be able to hear lots about lots of work, very exciting work about blindness studies. </w:t>
      </w:r>
      <w:proofErr w:type="gramStart"/>
      <w:r w:rsidRPr="000E1329">
        <w:rPr>
          <w:rFonts w:ascii="Times New Roman" w:hAnsi="Times New Roman" w:cs="Times New Roman"/>
          <w:sz w:val="24"/>
          <w:szCs w:val="24"/>
        </w:rPr>
        <w:t>First of all</w:t>
      </w:r>
      <w:proofErr w:type="gramEnd"/>
      <w:r w:rsidRPr="000E1329">
        <w:rPr>
          <w:rFonts w:ascii="Times New Roman" w:hAnsi="Times New Roman" w:cs="Times New Roman"/>
          <w:sz w:val="24"/>
          <w:szCs w:val="24"/>
        </w:rPr>
        <w:t>, I'd like to describe myself</w:t>
      </w:r>
      <w:r w:rsidR="00822363">
        <w:rPr>
          <w:rFonts w:ascii="Times New Roman" w:hAnsi="Times New Roman" w:cs="Times New Roman"/>
          <w:sz w:val="24"/>
          <w:szCs w:val="24"/>
        </w:rPr>
        <w:t>.</w:t>
      </w:r>
      <w:r w:rsidRPr="000E1329">
        <w:rPr>
          <w:rFonts w:ascii="Times New Roman" w:hAnsi="Times New Roman" w:cs="Times New Roman"/>
          <w:sz w:val="24"/>
          <w:szCs w:val="24"/>
        </w:rPr>
        <w:t xml:space="preserve"> I'm a white man. I'm about 50. I have mousy </w:t>
      </w:r>
      <w:r w:rsidR="00822363">
        <w:rPr>
          <w:rFonts w:ascii="Times New Roman" w:hAnsi="Times New Roman" w:cs="Times New Roman"/>
          <w:sz w:val="24"/>
          <w:szCs w:val="24"/>
        </w:rPr>
        <w:t>hair, short hair,</w:t>
      </w:r>
      <w:r w:rsidRPr="000E1329">
        <w:rPr>
          <w:rFonts w:ascii="Times New Roman" w:hAnsi="Times New Roman" w:cs="Times New Roman"/>
          <w:sz w:val="24"/>
          <w:szCs w:val="24"/>
        </w:rPr>
        <w:t xml:space="preserve"> blue eyes</w:t>
      </w:r>
      <w:r w:rsidR="00822363">
        <w:rPr>
          <w:rFonts w:ascii="Times New Roman" w:hAnsi="Times New Roman" w:cs="Times New Roman"/>
          <w:sz w:val="24"/>
          <w:szCs w:val="24"/>
        </w:rPr>
        <w:t xml:space="preserve"> a</w:t>
      </w:r>
      <w:r w:rsidRPr="000E1329">
        <w:rPr>
          <w:rFonts w:ascii="Times New Roman" w:hAnsi="Times New Roman" w:cs="Times New Roman"/>
          <w:sz w:val="24"/>
          <w:szCs w:val="24"/>
        </w:rPr>
        <w:t>nd today, I'm wearing a short sleeve red t</w:t>
      </w:r>
      <w:r w:rsidR="00822363">
        <w:rPr>
          <w:rFonts w:ascii="Times New Roman" w:hAnsi="Times New Roman" w:cs="Times New Roman"/>
          <w:sz w:val="24"/>
          <w:szCs w:val="24"/>
        </w:rPr>
        <w:t>-</w:t>
      </w:r>
      <w:r w:rsidRPr="000E1329">
        <w:rPr>
          <w:rFonts w:ascii="Times New Roman" w:hAnsi="Times New Roman" w:cs="Times New Roman"/>
          <w:sz w:val="24"/>
          <w:szCs w:val="24"/>
        </w:rPr>
        <w:t xml:space="preserve">shirt. </w:t>
      </w:r>
      <w:proofErr w:type="gramStart"/>
      <w:r w:rsidRPr="000E1329">
        <w:rPr>
          <w:rFonts w:ascii="Times New Roman" w:hAnsi="Times New Roman" w:cs="Times New Roman"/>
          <w:sz w:val="24"/>
          <w:szCs w:val="24"/>
        </w:rPr>
        <w:t>So</w:t>
      </w:r>
      <w:proofErr w:type="gramEnd"/>
      <w:r w:rsidRPr="000E1329">
        <w:rPr>
          <w:rFonts w:ascii="Times New Roman" w:hAnsi="Times New Roman" w:cs="Times New Roman"/>
          <w:sz w:val="24"/>
          <w:szCs w:val="24"/>
        </w:rPr>
        <w:t xml:space="preserve"> about my work, because that's what I've got to present very briefly</w:t>
      </w:r>
      <w:r w:rsidR="00822363">
        <w:rPr>
          <w:rFonts w:ascii="Times New Roman" w:hAnsi="Times New Roman" w:cs="Times New Roman"/>
          <w:sz w:val="24"/>
          <w:szCs w:val="24"/>
        </w:rPr>
        <w:t>:</w:t>
      </w:r>
      <w:r w:rsidRPr="000E1329">
        <w:rPr>
          <w:rFonts w:ascii="Times New Roman" w:hAnsi="Times New Roman" w:cs="Times New Roman"/>
          <w:sz w:val="24"/>
          <w:szCs w:val="24"/>
        </w:rPr>
        <w:t xml:space="preserve"> I'm </w:t>
      </w:r>
      <w:r w:rsidR="00822363">
        <w:rPr>
          <w:rFonts w:ascii="Times New Roman" w:hAnsi="Times New Roman" w:cs="Times New Roman"/>
          <w:sz w:val="24"/>
          <w:szCs w:val="24"/>
        </w:rPr>
        <w:t xml:space="preserve">a </w:t>
      </w:r>
      <w:r w:rsidRPr="000E1329">
        <w:rPr>
          <w:rFonts w:ascii="Times New Roman" w:hAnsi="Times New Roman" w:cs="Times New Roman"/>
          <w:sz w:val="24"/>
          <w:szCs w:val="24"/>
        </w:rPr>
        <w:t>musicologist who works on musical studies on the history of music and also on the history of te</w:t>
      </w:r>
      <w:r w:rsidR="00822363">
        <w:rPr>
          <w:rFonts w:ascii="Times New Roman" w:hAnsi="Times New Roman" w:cs="Times New Roman"/>
          <w:sz w:val="24"/>
          <w:szCs w:val="24"/>
        </w:rPr>
        <w:t>aching music. And that's what</w:t>
      </w:r>
      <w:r w:rsidRPr="000E1329">
        <w:rPr>
          <w:rFonts w:ascii="Times New Roman" w:hAnsi="Times New Roman" w:cs="Times New Roman"/>
          <w:sz w:val="24"/>
          <w:szCs w:val="24"/>
        </w:rPr>
        <w:t xml:space="preserve"> draw</w:t>
      </w:r>
      <w:r w:rsidR="00822363">
        <w:rPr>
          <w:rFonts w:ascii="Times New Roman" w:hAnsi="Times New Roman" w:cs="Times New Roman"/>
          <w:sz w:val="24"/>
          <w:szCs w:val="24"/>
        </w:rPr>
        <w:t>s</w:t>
      </w:r>
      <w:r w:rsidRPr="000E1329">
        <w:rPr>
          <w:rFonts w:ascii="Times New Roman" w:hAnsi="Times New Roman" w:cs="Times New Roman"/>
          <w:sz w:val="24"/>
          <w:szCs w:val="24"/>
        </w:rPr>
        <w:t xml:space="preserve"> together all the work that I've published on blind musicians. And my career has led me to be interested in this subject because I've worked a lot, very early on</w:t>
      </w:r>
      <w:r w:rsidR="00822363">
        <w:rPr>
          <w:rFonts w:ascii="Times New Roman" w:hAnsi="Times New Roman" w:cs="Times New Roman"/>
          <w:sz w:val="24"/>
          <w:szCs w:val="24"/>
        </w:rPr>
        <w:t>,</w:t>
      </w:r>
      <w:r w:rsidRPr="000E1329">
        <w:rPr>
          <w:rFonts w:ascii="Times New Roman" w:hAnsi="Times New Roman" w:cs="Times New Roman"/>
          <w:sz w:val="24"/>
          <w:szCs w:val="24"/>
        </w:rPr>
        <w:t xml:space="preserve"> on a </w:t>
      </w:r>
      <w:r w:rsidR="00822363">
        <w:rPr>
          <w:rFonts w:ascii="Times New Roman" w:hAnsi="Times New Roman" w:cs="Times New Roman"/>
          <w:sz w:val="24"/>
          <w:szCs w:val="24"/>
        </w:rPr>
        <w:t>composer, a</w:t>
      </w:r>
      <w:r w:rsidRPr="000E1329">
        <w:rPr>
          <w:rFonts w:ascii="Times New Roman" w:hAnsi="Times New Roman" w:cs="Times New Roman"/>
          <w:sz w:val="24"/>
          <w:szCs w:val="24"/>
        </w:rPr>
        <w:t xml:space="preserve"> French composer and organist called </w:t>
      </w:r>
      <w:r w:rsidR="00822363">
        <w:rPr>
          <w:rFonts w:ascii="Times New Roman" w:hAnsi="Times New Roman" w:cs="Times New Roman"/>
          <w:sz w:val="24"/>
          <w:szCs w:val="24"/>
        </w:rPr>
        <w:t xml:space="preserve">Gaston </w:t>
      </w:r>
      <w:proofErr w:type="spellStart"/>
      <w:r w:rsidR="00E81870">
        <w:rPr>
          <w:rFonts w:ascii="Times New Roman" w:hAnsi="Times New Roman" w:cs="Times New Roman"/>
          <w:sz w:val="24"/>
          <w:szCs w:val="24"/>
        </w:rPr>
        <w:t>Litaize</w:t>
      </w:r>
      <w:proofErr w:type="spellEnd"/>
      <w:r w:rsidR="007A7FF9">
        <w:rPr>
          <w:rFonts w:ascii="Times New Roman" w:hAnsi="Times New Roman" w:cs="Times New Roman"/>
          <w:sz w:val="24"/>
          <w:szCs w:val="24"/>
        </w:rPr>
        <w:t xml:space="preserve"> </w:t>
      </w:r>
      <w:r w:rsidRPr="000E1329">
        <w:rPr>
          <w:rFonts w:ascii="Times New Roman" w:hAnsi="Times New Roman" w:cs="Times New Roman"/>
          <w:sz w:val="24"/>
          <w:szCs w:val="24"/>
        </w:rPr>
        <w:t xml:space="preserve">who will be the </w:t>
      </w:r>
      <w:proofErr w:type="gramStart"/>
      <w:r w:rsidRPr="000E1329">
        <w:rPr>
          <w:rFonts w:ascii="Times New Roman" w:hAnsi="Times New Roman" w:cs="Times New Roman"/>
          <w:sz w:val="24"/>
          <w:szCs w:val="24"/>
        </w:rPr>
        <w:t>main focus</w:t>
      </w:r>
      <w:proofErr w:type="gramEnd"/>
      <w:r w:rsidRPr="000E1329">
        <w:rPr>
          <w:rFonts w:ascii="Times New Roman" w:hAnsi="Times New Roman" w:cs="Times New Roman"/>
          <w:sz w:val="24"/>
          <w:szCs w:val="24"/>
        </w:rPr>
        <w:t xml:space="preserve"> of my attention. I've worked a lot on this musician, and that made me want to include him in my doctoral thesis, which </w:t>
      </w:r>
      <w:r w:rsidR="00822363">
        <w:rPr>
          <w:rFonts w:ascii="Times New Roman" w:hAnsi="Times New Roman" w:cs="Times New Roman"/>
          <w:sz w:val="24"/>
          <w:szCs w:val="24"/>
        </w:rPr>
        <w:t>was later published</w:t>
      </w:r>
      <w:r w:rsidRPr="000E1329">
        <w:rPr>
          <w:rFonts w:ascii="Times New Roman" w:hAnsi="Times New Roman" w:cs="Times New Roman"/>
          <w:sz w:val="24"/>
          <w:szCs w:val="24"/>
        </w:rPr>
        <w:t xml:space="preserve">, and that I worked more </w:t>
      </w:r>
      <w:r w:rsidR="00822363">
        <w:rPr>
          <w:rFonts w:ascii="Times New Roman" w:hAnsi="Times New Roman" w:cs="Times New Roman"/>
          <w:sz w:val="24"/>
          <w:szCs w:val="24"/>
        </w:rPr>
        <w:t>generally</w:t>
      </w:r>
      <w:r w:rsidRPr="000E1329">
        <w:rPr>
          <w:rFonts w:ascii="Times New Roman" w:hAnsi="Times New Roman" w:cs="Times New Roman"/>
          <w:sz w:val="24"/>
          <w:szCs w:val="24"/>
        </w:rPr>
        <w:t xml:space="preserve"> on blind organists. And then</w:t>
      </w:r>
      <w:r w:rsidR="00822363">
        <w:rPr>
          <w:rFonts w:ascii="Times New Roman" w:hAnsi="Times New Roman" w:cs="Times New Roman"/>
          <w:sz w:val="24"/>
          <w:szCs w:val="24"/>
        </w:rPr>
        <w:t>,</w:t>
      </w:r>
      <w:r w:rsidRPr="000E1329">
        <w:rPr>
          <w:rFonts w:ascii="Times New Roman" w:hAnsi="Times New Roman" w:cs="Times New Roman"/>
          <w:sz w:val="24"/>
          <w:szCs w:val="24"/>
        </w:rPr>
        <w:t xml:space="preserve"> one thing leading to another, I turned towards a broader study on the relationship between music and </w:t>
      </w:r>
      <w:proofErr w:type="gramStart"/>
      <w:r w:rsidRPr="000E1329">
        <w:rPr>
          <w:rFonts w:ascii="Times New Roman" w:hAnsi="Times New Roman" w:cs="Times New Roman"/>
          <w:sz w:val="24"/>
          <w:szCs w:val="24"/>
        </w:rPr>
        <w:t>blindness, and</w:t>
      </w:r>
      <w:proofErr w:type="gramEnd"/>
      <w:r w:rsidRPr="000E1329">
        <w:rPr>
          <w:rFonts w:ascii="Times New Roman" w:hAnsi="Times New Roman" w:cs="Times New Roman"/>
          <w:sz w:val="24"/>
          <w:szCs w:val="24"/>
        </w:rPr>
        <w:t xml:space="preserve"> discovering blind musicians and their careers</w:t>
      </w:r>
      <w:r w:rsidR="00822363">
        <w:rPr>
          <w:rFonts w:ascii="Times New Roman" w:hAnsi="Times New Roman" w:cs="Times New Roman"/>
          <w:sz w:val="24"/>
          <w:szCs w:val="24"/>
        </w:rPr>
        <w:t xml:space="preserve"> a</w:t>
      </w:r>
      <w:r w:rsidRPr="000E1329">
        <w:rPr>
          <w:rFonts w:ascii="Times New Roman" w:hAnsi="Times New Roman" w:cs="Times New Roman"/>
          <w:sz w:val="24"/>
          <w:szCs w:val="24"/>
        </w:rPr>
        <w:t xml:space="preserve">nd also the very interesting subject of the transmission of music through the prism of blindness. How </w:t>
      </w:r>
      <w:r w:rsidR="00822363">
        <w:rPr>
          <w:rFonts w:ascii="Times New Roman" w:hAnsi="Times New Roman" w:cs="Times New Roman"/>
          <w:sz w:val="24"/>
          <w:szCs w:val="24"/>
        </w:rPr>
        <w:t>d</w:t>
      </w:r>
      <w:r w:rsidRPr="000E1329">
        <w:rPr>
          <w:rFonts w:ascii="Times New Roman" w:hAnsi="Times New Roman" w:cs="Times New Roman"/>
          <w:sz w:val="24"/>
          <w:szCs w:val="24"/>
        </w:rPr>
        <w:t>o blind musicians</w:t>
      </w:r>
      <w:r w:rsidR="00822363">
        <w:rPr>
          <w:rFonts w:ascii="Times New Roman" w:hAnsi="Times New Roman" w:cs="Times New Roman"/>
          <w:sz w:val="24"/>
          <w:szCs w:val="24"/>
        </w:rPr>
        <w:t>,</w:t>
      </w:r>
      <w:r w:rsidRPr="000E1329">
        <w:rPr>
          <w:rFonts w:ascii="Times New Roman" w:hAnsi="Times New Roman" w:cs="Times New Roman"/>
          <w:sz w:val="24"/>
          <w:szCs w:val="24"/>
        </w:rPr>
        <w:t xml:space="preserve"> over the centuries, beginning in the 18th century, because I've worked</w:t>
      </w:r>
      <w:r w:rsidR="00822363">
        <w:rPr>
          <w:rFonts w:ascii="Times New Roman" w:hAnsi="Times New Roman" w:cs="Times New Roman"/>
          <w:sz w:val="24"/>
          <w:szCs w:val="24"/>
        </w:rPr>
        <w:t xml:space="preserve"> a lot on the early teaching to </w:t>
      </w:r>
      <w:r w:rsidRPr="000E1329">
        <w:rPr>
          <w:rFonts w:ascii="Times New Roman" w:hAnsi="Times New Roman" w:cs="Times New Roman"/>
          <w:sz w:val="24"/>
          <w:szCs w:val="24"/>
        </w:rPr>
        <w:t xml:space="preserve">blind students through the work </w:t>
      </w:r>
      <w:r w:rsidR="00822363">
        <w:rPr>
          <w:rFonts w:ascii="Times New Roman" w:hAnsi="Times New Roman" w:cs="Times New Roman"/>
          <w:sz w:val="24"/>
          <w:szCs w:val="24"/>
        </w:rPr>
        <w:t xml:space="preserve">of Valentin </w:t>
      </w:r>
      <w:proofErr w:type="spellStart"/>
      <w:proofErr w:type="gramStart"/>
      <w:r w:rsidR="009F63F1">
        <w:rPr>
          <w:rFonts w:ascii="Times New Roman" w:hAnsi="Times New Roman" w:cs="Times New Roman"/>
          <w:sz w:val="24"/>
          <w:szCs w:val="24"/>
        </w:rPr>
        <w:t>Haüy</w:t>
      </w:r>
      <w:proofErr w:type="spellEnd"/>
      <w:proofErr w:type="gramEnd"/>
      <w:r w:rsidR="00822363">
        <w:rPr>
          <w:rFonts w:ascii="Times New Roman" w:hAnsi="Times New Roman" w:cs="Times New Roman"/>
          <w:sz w:val="24"/>
          <w:szCs w:val="24"/>
        </w:rPr>
        <w:t xml:space="preserve"> but</w:t>
      </w:r>
      <w:r w:rsidRPr="000E1329">
        <w:rPr>
          <w:rFonts w:ascii="Times New Roman" w:hAnsi="Times New Roman" w:cs="Times New Roman"/>
          <w:sz w:val="24"/>
          <w:szCs w:val="24"/>
        </w:rPr>
        <w:t xml:space="preserve"> I've also looked at </w:t>
      </w:r>
      <w:r w:rsidR="00E81870" w:rsidRPr="00E81870">
        <w:rPr>
          <w:rFonts w:ascii="Times New Roman" w:hAnsi="Times New Roman" w:cs="Times New Roman"/>
          <w:sz w:val="24"/>
          <w:szCs w:val="24"/>
        </w:rPr>
        <w:t xml:space="preserve">Maria Theresia von </w:t>
      </w:r>
      <w:r w:rsidR="00822363">
        <w:rPr>
          <w:rFonts w:ascii="Times New Roman" w:hAnsi="Times New Roman" w:cs="Times New Roman"/>
          <w:sz w:val="24"/>
          <w:szCs w:val="24"/>
        </w:rPr>
        <w:t>Paradis</w:t>
      </w:r>
      <w:r w:rsidRPr="000E1329">
        <w:rPr>
          <w:rFonts w:ascii="Times New Roman" w:hAnsi="Times New Roman" w:cs="Times New Roman"/>
          <w:sz w:val="24"/>
          <w:szCs w:val="24"/>
        </w:rPr>
        <w:t xml:space="preserve"> </w:t>
      </w:r>
      <w:r w:rsidR="00822363">
        <w:rPr>
          <w:rFonts w:ascii="Times New Roman" w:hAnsi="Times New Roman" w:cs="Times New Roman"/>
          <w:sz w:val="24"/>
          <w:szCs w:val="24"/>
        </w:rPr>
        <w:t>an Austrian Musician, a very famous musician</w:t>
      </w:r>
      <w:r w:rsidRPr="000E1329">
        <w:rPr>
          <w:rFonts w:ascii="Times New Roman" w:hAnsi="Times New Roman" w:cs="Times New Roman"/>
          <w:sz w:val="24"/>
          <w:szCs w:val="24"/>
        </w:rPr>
        <w:t xml:space="preserve">, </w:t>
      </w:r>
      <w:r w:rsidR="00822363">
        <w:rPr>
          <w:rFonts w:ascii="Times New Roman" w:hAnsi="Times New Roman" w:cs="Times New Roman"/>
          <w:sz w:val="24"/>
          <w:szCs w:val="24"/>
        </w:rPr>
        <w:t xml:space="preserve">who made popular a number of practices </w:t>
      </w:r>
      <w:r w:rsidRPr="000E1329">
        <w:rPr>
          <w:rFonts w:ascii="Times New Roman" w:hAnsi="Times New Roman" w:cs="Times New Roman"/>
          <w:sz w:val="24"/>
          <w:szCs w:val="24"/>
        </w:rPr>
        <w:t>not just in terms of musical knowledge for blind people. But I've also looked at her correspondence</w:t>
      </w:r>
      <w:r w:rsidR="00DB1F6A">
        <w:rPr>
          <w:rFonts w:ascii="Times New Roman" w:hAnsi="Times New Roman" w:cs="Times New Roman"/>
          <w:sz w:val="24"/>
          <w:szCs w:val="24"/>
        </w:rPr>
        <w:t xml:space="preserve"> a</w:t>
      </w:r>
      <w:r w:rsidRPr="000E1329">
        <w:rPr>
          <w:rFonts w:ascii="Times New Roman" w:hAnsi="Times New Roman" w:cs="Times New Roman"/>
          <w:sz w:val="24"/>
          <w:szCs w:val="24"/>
        </w:rPr>
        <w:t>nd I was able</w:t>
      </w:r>
      <w:r w:rsidR="00DB1F6A">
        <w:rPr>
          <w:rFonts w:ascii="Times New Roman" w:hAnsi="Times New Roman" w:cs="Times New Roman"/>
          <w:sz w:val="24"/>
          <w:szCs w:val="24"/>
        </w:rPr>
        <w:t>,</w:t>
      </w:r>
      <w:r w:rsidRPr="000E1329">
        <w:rPr>
          <w:rFonts w:ascii="Times New Roman" w:hAnsi="Times New Roman" w:cs="Times New Roman"/>
          <w:sz w:val="24"/>
          <w:szCs w:val="24"/>
        </w:rPr>
        <w:t xml:space="preserve"> in my work, to see how </w:t>
      </w:r>
      <w:r w:rsidR="00DB1F6A">
        <w:rPr>
          <w:rFonts w:ascii="Times New Roman" w:hAnsi="Times New Roman" w:cs="Times New Roman"/>
          <w:sz w:val="24"/>
          <w:szCs w:val="24"/>
        </w:rPr>
        <w:t>s</w:t>
      </w:r>
      <w:r w:rsidRPr="000E1329">
        <w:rPr>
          <w:rFonts w:ascii="Times New Roman" w:hAnsi="Times New Roman" w:cs="Times New Roman"/>
          <w:sz w:val="24"/>
          <w:szCs w:val="24"/>
        </w:rPr>
        <w:t>he organize</w:t>
      </w:r>
      <w:r w:rsidR="00DB1F6A">
        <w:rPr>
          <w:rFonts w:ascii="Times New Roman" w:hAnsi="Times New Roman" w:cs="Times New Roman"/>
          <w:sz w:val="24"/>
          <w:szCs w:val="24"/>
        </w:rPr>
        <w:t xml:space="preserve">d learning music under exchanges and </w:t>
      </w:r>
      <w:r w:rsidRPr="000E1329">
        <w:rPr>
          <w:rFonts w:ascii="Times New Roman" w:hAnsi="Times New Roman" w:cs="Times New Roman"/>
          <w:sz w:val="24"/>
          <w:szCs w:val="24"/>
        </w:rPr>
        <w:t xml:space="preserve">discussions with </w:t>
      </w:r>
      <w:r w:rsidR="00DB1F6A">
        <w:rPr>
          <w:rFonts w:ascii="Times New Roman" w:hAnsi="Times New Roman" w:cs="Times New Roman"/>
          <w:sz w:val="24"/>
          <w:szCs w:val="24"/>
        </w:rPr>
        <w:t>other musicians of our time. And so</w:t>
      </w:r>
      <w:r w:rsidRPr="000E1329">
        <w:rPr>
          <w:rFonts w:ascii="Times New Roman" w:hAnsi="Times New Roman" w:cs="Times New Roman"/>
          <w:sz w:val="24"/>
          <w:szCs w:val="24"/>
        </w:rPr>
        <w:t>, my studies on blindness have also looked at musical teaching, because this is looking at the question that was asked at the beginning, I saw that working on teaching music for blind musicians</w:t>
      </w:r>
      <w:r w:rsidR="00154B07">
        <w:rPr>
          <w:rFonts w:ascii="Times New Roman" w:hAnsi="Times New Roman" w:cs="Times New Roman"/>
          <w:sz w:val="24"/>
          <w:szCs w:val="24"/>
        </w:rPr>
        <w:t>, a</w:t>
      </w:r>
      <w:r w:rsidRPr="000E1329">
        <w:rPr>
          <w:rFonts w:ascii="Times New Roman" w:hAnsi="Times New Roman" w:cs="Times New Roman"/>
          <w:sz w:val="24"/>
          <w:szCs w:val="24"/>
        </w:rPr>
        <w:t>nd there were research that's been done to be successful in passing on music, and reading and writing music for blind people</w:t>
      </w:r>
      <w:r w:rsidR="00154B07">
        <w:rPr>
          <w:rFonts w:ascii="Times New Roman" w:hAnsi="Times New Roman" w:cs="Times New Roman"/>
          <w:sz w:val="24"/>
          <w:szCs w:val="24"/>
        </w:rPr>
        <w:t>,</w:t>
      </w:r>
      <w:r w:rsidRPr="000E1329">
        <w:rPr>
          <w:rFonts w:ascii="Times New Roman" w:hAnsi="Times New Roman" w:cs="Times New Roman"/>
          <w:sz w:val="24"/>
          <w:szCs w:val="24"/>
        </w:rPr>
        <w:t xml:space="preserve"> I saw that exploring this area was also very enriching for teaching music in general </w:t>
      </w:r>
      <w:r w:rsidR="00154B07">
        <w:rPr>
          <w:rFonts w:ascii="Times New Roman" w:hAnsi="Times New Roman" w:cs="Times New Roman"/>
          <w:sz w:val="24"/>
          <w:szCs w:val="24"/>
        </w:rPr>
        <w:t>a</w:t>
      </w:r>
      <w:r w:rsidRPr="000E1329">
        <w:rPr>
          <w:rFonts w:ascii="Times New Roman" w:hAnsi="Times New Roman" w:cs="Times New Roman"/>
          <w:sz w:val="24"/>
          <w:szCs w:val="24"/>
        </w:rPr>
        <w:t xml:space="preserve">nd that we could </w:t>
      </w:r>
      <w:r w:rsidR="00154B07">
        <w:rPr>
          <w:rFonts w:ascii="Times New Roman" w:hAnsi="Times New Roman" w:cs="Times New Roman"/>
          <w:sz w:val="24"/>
          <w:szCs w:val="24"/>
        </w:rPr>
        <w:t>through</w:t>
      </w:r>
      <w:r w:rsidRPr="000E1329">
        <w:rPr>
          <w:rFonts w:ascii="Times New Roman" w:hAnsi="Times New Roman" w:cs="Times New Roman"/>
          <w:sz w:val="24"/>
          <w:szCs w:val="24"/>
        </w:rPr>
        <w:t xml:space="preserve"> the things that I discovered in the strategies that were put into place for blind people</w:t>
      </w:r>
      <w:r w:rsidR="00154B07">
        <w:rPr>
          <w:rFonts w:ascii="Times New Roman" w:hAnsi="Times New Roman" w:cs="Times New Roman"/>
          <w:sz w:val="24"/>
          <w:szCs w:val="24"/>
        </w:rPr>
        <w:t>, y</w:t>
      </w:r>
      <w:r w:rsidRPr="000E1329">
        <w:rPr>
          <w:rFonts w:ascii="Times New Roman" w:hAnsi="Times New Roman" w:cs="Times New Roman"/>
          <w:sz w:val="24"/>
          <w:szCs w:val="24"/>
        </w:rPr>
        <w:t xml:space="preserve">ou could also generalize this to bring out a number of very interesting practices that could be applied to sighted people. And there were </w:t>
      </w:r>
      <w:proofErr w:type="gramStart"/>
      <w:r w:rsidRPr="000E1329">
        <w:rPr>
          <w:rFonts w:ascii="Times New Roman" w:hAnsi="Times New Roman" w:cs="Times New Roman"/>
          <w:sz w:val="24"/>
          <w:szCs w:val="24"/>
        </w:rPr>
        <w:t>a number of</w:t>
      </w:r>
      <w:proofErr w:type="gramEnd"/>
      <w:r w:rsidRPr="000E1329">
        <w:rPr>
          <w:rFonts w:ascii="Times New Roman" w:hAnsi="Times New Roman" w:cs="Times New Roman"/>
          <w:sz w:val="24"/>
          <w:szCs w:val="24"/>
        </w:rPr>
        <w:t xml:space="preserve"> points that have already been mentioned that, in particular, the work on </w:t>
      </w:r>
      <w:r w:rsidR="00430EE3">
        <w:rPr>
          <w:rFonts w:ascii="Times New Roman" w:hAnsi="Times New Roman" w:cs="Times New Roman"/>
          <w:sz w:val="24"/>
          <w:szCs w:val="24"/>
        </w:rPr>
        <w:t>touch</w:t>
      </w:r>
      <w:r w:rsidRPr="000E1329">
        <w:rPr>
          <w:rFonts w:ascii="Times New Roman" w:hAnsi="Times New Roman" w:cs="Times New Roman"/>
          <w:sz w:val="24"/>
          <w:szCs w:val="24"/>
        </w:rPr>
        <w:t xml:space="preserve"> by </w:t>
      </w:r>
      <w:r w:rsidR="00430EE3">
        <w:rPr>
          <w:rFonts w:ascii="Times New Roman" w:hAnsi="Times New Roman" w:cs="Times New Roman"/>
          <w:sz w:val="24"/>
          <w:szCs w:val="24"/>
        </w:rPr>
        <w:t xml:space="preserve">Bertrand </w:t>
      </w:r>
      <w:proofErr w:type="spellStart"/>
      <w:r w:rsidR="0000050B">
        <w:rPr>
          <w:rFonts w:ascii="Times New Roman" w:hAnsi="Times New Roman" w:cs="Times New Roman"/>
          <w:sz w:val="24"/>
          <w:szCs w:val="24"/>
        </w:rPr>
        <w:t>Vérine</w:t>
      </w:r>
      <w:proofErr w:type="spellEnd"/>
      <w:r w:rsidR="0000050B">
        <w:rPr>
          <w:rFonts w:ascii="Times New Roman" w:hAnsi="Times New Roman" w:cs="Times New Roman"/>
          <w:sz w:val="24"/>
          <w:szCs w:val="24"/>
        </w:rPr>
        <w:t>,</w:t>
      </w:r>
      <w:r w:rsidRPr="000E1329">
        <w:rPr>
          <w:rFonts w:ascii="Times New Roman" w:hAnsi="Times New Roman" w:cs="Times New Roman"/>
          <w:sz w:val="24"/>
          <w:szCs w:val="24"/>
        </w:rPr>
        <w:t xml:space="preserve"> because touch, of course, is one of the main elements of what's necessary to learn music, particularly with respect to certain instruments that I looked at, for example, piano and organ. And more recently, I've</w:t>
      </w:r>
      <w:r w:rsidR="00430EE3">
        <w:rPr>
          <w:rFonts w:ascii="Times New Roman" w:hAnsi="Times New Roman" w:cs="Times New Roman"/>
          <w:sz w:val="24"/>
          <w:szCs w:val="24"/>
        </w:rPr>
        <w:t xml:space="preserve"> been working for some time on</w:t>
      </w:r>
      <w:r w:rsidRPr="000E1329">
        <w:rPr>
          <w:rFonts w:ascii="Times New Roman" w:hAnsi="Times New Roman" w:cs="Times New Roman"/>
          <w:sz w:val="24"/>
          <w:szCs w:val="24"/>
        </w:rPr>
        <w:t xml:space="preserve"> blind orchestras, because there's also a whole part of teaching music to blind people over the centuries, that's allowed, or that sought to organize a group practice by bringing together musicians to form small orchestras, which could be improvised orchestras</w:t>
      </w:r>
      <w:r w:rsidR="008D1F9E">
        <w:rPr>
          <w:rFonts w:ascii="Times New Roman" w:hAnsi="Times New Roman" w:cs="Times New Roman"/>
          <w:sz w:val="24"/>
          <w:szCs w:val="24"/>
        </w:rPr>
        <w:t xml:space="preserve"> t</w:t>
      </w:r>
      <w:r w:rsidRPr="000E1329">
        <w:rPr>
          <w:rFonts w:ascii="Times New Roman" w:hAnsi="Times New Roman" w:cs="Times New Roman"/>
          <w:sz w:val="24"/>
          <w:szCs w:val="24"/>
        </w:rPr>
        <w:t xml:space="preserve">o support, for example, busking, or more institutional orchestras. For example, </w:t>
      </w:r>
      <w:r w:rsidR="008D1F9E">
        <w:rPr>
          <w:rFonts w:ascii="Times New Roman" w:hAnsi="Times New Roman" w:cs="Times New Roman"/>
          <w:sz w:val="24"/>
          <w:szCs w:val="24"/>
        </w:rPr>
        <w:t>t</w:t>
      </w:r>
      <w:r w:rsidRPr="000E1329">
        <w:rPr>
          <w:rFonts w:ascii="Times New Roman" w:hAnsi="Times New Roman" w:cs="Times New Roman"/>
          <w:sz w:val="24"/>
          <w:szCs w:val="24"/>
        </w:rPr>
        <w:t xml:space="preserve">he orchestra is at the </w:t>
      </w:r>
      <w:r w:rsidR="008D1F9E">
        <w:rPr>
          <w:rFonts w:ascii="Times New Roman" w:hAnsi="Times New Roman" w:cs="Times New Roman"/>
          <w:sz w:val="24"/>
          <w:szCs w:val="24"/>
        </w:rPr>
        <w:t>N</w:t>
      </w:r>
      <w:r w:rsidRPr="000E1329">
        <w:rPr>
          <w:rFonts w:ascii="Times New Roman" w:hAnsi="Times New Roman" w:cs="Times New Roman"/>
          <w:sz w:val="24"/>
          <w:szCs w:val="24"/>
        </w:rPr>
        <w:t xml:space="preserve">ational </w:t>
      </w:r>
      <w:r w:rsidR="008D1F9E">
        <w:rPr>
          <w:rFonts w:ascii="Times New Roman" w:hAnsi="Times New Roman" w:cs="Times New Roman"/>
          <w:sz w:val="24"/>
          <w:szCs w:val="24"/>
        </w:rPr>
        <w:t>I</w:t>
      </w:r>
      <w:r w:rsidRPr="000E1329">
        <w:rPr>
          <w:rFonts w:ascii="Times New Roman" w:hAnsi="Times New Roman" w:cs="Times New Roman"/>
          <w:sz w:val="24"/>
          <w:szCs w:val="24"/>
        </w:rPr>
        <w:t xml:space="preserve">nstitution of the </w:t>
      </w:r>
      <w:r w:rsidR="008D1F9E">
        <w:rPr>
          <w:rFonts w:ascii="Times New Roman" w:hAnsi="Times New Roman" w:cs="Times New Roman"/>
          <w:sz w:val="24"/>
          <w:szCs w:val="24"/>
        </w:rPr>
        <w:t>Y</w:t>
      </w:r>
      <w:r w:rsidRPr="000E1329">
        <w:rPr>
          <w:rFonts w:ascii="Times New Roman" w:hAnsi="Times New Roman" w:cs="Times New Roman"/>
          <w:sz w:val="24"/>
          <w:szCs w:val="24"/>
        </w:rPr>
        <w:t xml:space="preserve">oung </w:t>
      </w:r>
      <w:r w:rsidR="008D1F9E">
        <w:rPr>
          <w:rFonts w:ascii="Times New Roman" w:hAnsi="Times New Roman" w:cs="Times New Roman"/>
          <w:sz w:val="24"/>
          <w:szCs w:val="24"/>
        </w:rPr>
        <w:t>B</w:t>
      </w:r>
      <w:r w:rsidRPr="000E1329">
        <w:rPr>
          <w:rFonts w:ascii="Times New Roman" w:hAnsi="Times New Roman" w:cs="Times New Roman"/>
          <w:sz w:val="24"/>
          <w:szCs w:val="24"/>
        </w:rPr>
        <w:t xml:space="preserve">lind </w:t>
      </w:r>
      <w:r w:rsidR="008D1F9E">
        <w:rPr>
          <w:rFonts w:ascii="Times New Roman" w:hAnsi="Times New Roman" w:cs="Times New Roman"/>
          <w:sz w:val="24"/>
          <w:szCs w:val="24"/>
        </w:rPr>
        <w:t>P</w:t>
      </w:r>
      <w:r w:rsidRPr="000E1329">
        <w:rPr>
          <w:rFonts w:ascii="Times New Roman" w:hAnsi="Times New Roman" w:cs="Times New Roman"/>
          <w:sz w:val="24"/>
          <w:szCs w:val="24"/>
        </w:rPr>
        <w:t>eople in Paris, w</w:t>
      </w:r>
      <w:r w:rsidR="008D1F9E">
        <w:rPr>
          <w:rFonts w:ascii="Times New Roman" w:hAnsi="Times New Roman" w:cs="Times New Roman"/>
          <w:sz w:val="24"/>
          <w:szCs w:val="24"/>
        </w:rPr>
        <w:t>hich</w:t>
      </w:r>
      <w:r w:rsidRPr="000E1329">
        <w:rPr>
          <w:rFonts w:ascii="Times New Roman" w:hAnsi="Times New Roman" w:cs="Times New Roman"/>
          <w:sz w:val="24"/>
          <w:szCs w:val="24"/>
        </w:rPr>
        <w:t xml:space="preserve"> showed how these music groups were used, using the model that was used at the Paris Conservatory. And </w:t>
      </w:r>
      <w:proofErr w:type="gramStart"/>
      <w:r w:rsidRPr="000E1329">
        <w:rPr>
          <w:rFonts w:ascii="Times New Roman" w:hAnsi="Times New Roman" w:cs="Times New Roman"/>
          <w:sz w:val="24"/>
          <w:szCs w:val="24"/>
        </w:rPr>
        <w:t>so</w:t>
      </w:r>
      <w:proofErr w:type="gramEnd"/>
      <w:r w:rsidRPr="000E1329">
        <w:rPr>
          <w:rFonts w:ascii="Times New Roman" w:hAnsi="Times New Roman" w:cs="Times New Roman"/>
          <w:sz w:val="24"/>
          <w:szCs w:val="24"/>
        </w:rPr>
        <w:t xml:space="preserve"> to see the methods used to see how things are done is the </w:t>
      </w:r>
      <w:r w:rsidR="008D1F9E">
        <w:rPr>
          <w:rFonts w:ascii="Times New Roman" w:hAnsi="Times New Roman" w:cs="Times New Roman"/>
          <w:sz w:val="24"/>
          <w:szCs w:val="24"/>
        </w:rPr>
        <w:t>sort</w:t>
      </w:r>
      <w:r w:rsidRPr="000E1329">
        <w:rPr>
          <w:rFonts w:ascii="Times New Roman" w:hAnsi="Times New Roman" w:cs="Times New Roman"/>
          <w:sz w:val="24"/>
          <w:szCs w:val="24"/>
        </w:rPr>
        <w:t xml:space="preserve"> of thinking </w:t>
      </w:r>
      <w:r w:rsidR="008D1F9E">
        <w:rPr>
          <w:rFonts w:ascii="Times New Roman" w:hAnsi="Times New Roman" w:cs="Times New Roman"/>
          <w:sz w:val="24"/>
          <w:szCs w:val="24"/>
        </w:rPr>
        <w:t xml:space="preserve">that </w:t>
      </w:r>
      <w:r w:rsidRPr="000E1329">
        <w:rPr>
          <w:rFonts w:ascii="Times New Roman" w:hAnsi="Times New Roman" w:cs="Times New Roman"/>
          <w:sz w:val="24"/>
          <w:szCs w:val="24"/>
        </w:rPr>
        <w:t xml:space="preserve">needs to be done about listening and the senses. How can you play music together, when the signs to bring people together won't work through </w:t>
      </w:r>
      <w:r w:rsidR="008D1F9E">
        <w:rPr>
          <w:rFonts w:ascii="Times New Roman" w:hAnsi="Times New Roman" w:cs="Times New Roman"/>
          <w:sz w:val="24"/>
          <w:szCs w:val="24"/>
        </w:rPr>
        <w:t>sight?</w:t>
      </w:r>
      <w:r w:rsidRPr="000E1329">
        <w:rPr>
          <w:rFonts w:ascii="Times New Roman" w:hAnsi="Times New Roman" w:cs="Times New Roman"/>
          <w:sz w:val="24"/>
          <w:szCs w:val="24"/>
        </w:rPr>
        <w:t xml:space="preserve"> And we looked at all these subjects. I'm very, very interested in all of this. And I intend to continue working on that in the coming years. </w:t>
      </w:r>
      <w:proofErr w:type="gramStart"/>
      <w:r w:rsidRPr="000E1329">
        <w:rPr>
          <w:rFonts w:ascii="Times New Roman" w:hAnsi="Times New Roman" w:cs="Times New Roman"/>
          <w:sz w:val="24"/>
          <w:szCs w:val="24"/>
        </w:rPr>
        <w:t>So</w:t>
      </w:r>
      <w:proofErr w:type="gramEnd"/>
      <w:r w:rsidRPr="000E1329">
        <w:rPr>
          <w:rFonts w:ascii="Times New Roman" w:hAnsi="Times New Roman" w:cs="Times New Roman"/>
          <w:sz w:val="24"/>
          <w:szCs w:val="24"/>
        </w:rPr>
        <w:t xml:space="preserve"> I don't want to say too much. I think I've probably used up the time that was allocated to me.</w:t>
      </w:r>
    </w:p>
    <w:p w14:paraId="0A3934B2" w14:textId="77777777" w:rsidR="00BE5F52" w:rsidRPr="000E1329" w:rsidRDefault="00BE5F52">
      <w:pPr>
        <w:spacing w:after="0"/>
        <w:rPr>
          <w:rFonts w:ascii="Times New Roman" w:hAnsi="Times New Roman" w:cs="Times New Roman"/>
          <w:sz w:val="24"/>
          <w:szCs w:val="24"/>
        </w:rPr>
      </w:pPr>
    </w:p>
    <w:p w14:paraId="4FA746D6" w14:textId="52D1430E" w:rsidR="00BE5F52" w:rsidRPr="000E1329" w:rsidRDefault="009F389A">
      <w:pPr>
        <w:spacing w:after="0"/>
        <w:rPr>
          <w:rFonts w:ascii="Times New Roman" w:hAnsi="Times New Roman" w:cs="Times New Roman"/>
          <w:sz w:val="24"/>
          <w:szCs w:val="24"/>
        </w:rPr>
      </w:pPr>
      <w:r w:rsidRPr="000E1329">
        <w:rPr>
          <w:rFonts w:ascii="Times New Roman" w:hAnsi="Times New Roman" w:cs="Times New Roman"/>
          <w:b/>
          <w:sz w:val="24"/>
          <w:szCs w:val="24"/>
        </w:rPr>
        <w:lastRenderedPageBreak/>
        <w:t xml:space="preserve">Catherine Kudlick </w:t>
      </w:r>
      <w:r w:rsidRPr="000E1329">
        <w:rPr>
          <w:rFonts w:ascii="Times New Roman" w:hAnsi="Times New Roman" w:cs="Times New Roman"/>
          <w:color w:val="5D7284"/>
          <w:sz w:val="24"/>
          <w:szCs w:val="24"/>
        </w:rPr>
        <w:t>09:00</w:t>
      </w:r>
    </w:p>
    <w:p w14:paraId="5F556618" w14:textId="77777777" w:rsidR="00BE5F52" w:rsidRPr="000E1329" w:rsidRDefault="009F389A">
      <w:pPr>
        <w:spacing w:after="0"/>
        <w:rPr>
          <w:rFonts w:ascii="Times New Roman" w:hAnsi="Times New Roman" w:cs="Times New Roman"/>
          <w:sz w:val="24"/>
          <w:szCs w:val="24"/>
        </w:rPr>
      </w:pPr>
      <w:r w:rsidRPr="000E1329">
        <w:rPr>
          <w:rFonts w:ascii="Times New Roman" w:hAnsi="Times New Roman" w:cs="Times New Roman"/>
          <w:sz w:val="24"/>
          <w:szCs w:val="24"/>
        </w:rPr>
        <w:t>Thank you very, very</w:t>
      </w:r>
      <w:r w:rsidR="000E1329" w:rsidRPr="000E1329">
        <w:rPr>
          <w:rFonts w:ascii="Times New Roman" w:hAnsi="Times New Roman" w:cs="Times New Roman"/>
          <w:sz w:val="24"/>
          <w:szCs w:val="24"/>
        </w:rPr>
        <w:t xml:space="preserve"> </w:t>
      </w:r>
      <w:r w:rsidR="008D1F9E">
        <w:rPr>
          <w:rFonts w:ascii="Times New Roman" w:hAnsi="Times New Roman" w:cs="Times New Roman"/>
          <w:sz w:val="24"/>
          <w:szCs w:val="24"/>
        </w:rPr>
        <w:t xml:space="preserve">much; it’s very </w:t>
      </w:r>
      <w:r w:rsidR="00E81870">
        <w:rPr>
          <w:rFonts w:ascii="Times New Roman" w:hAnsi="Times New Roman" w:cs="Times New Roman"/>
          <w:sz w:val="24"/>
          <w:szCs w:val="24"/>
        </w:rPr>
        <w:t>interesting</w:t>
      </w:r>
      <w:r w:rsidRPr="000E1329">
        <w:rPr>
          <w:rFonts w:ascii="Times New Roman" w:hAnsi="Times New Roman" w:cs="Times New Roman"/>
          <w:sz w:val="24"/>
          <w:szCs w:val="24"/>
        </w:rPr>
        <w:t xml:space="preserve">, all of this. And </w:t>
      </w:r>
      <w:r w:rsidR="008D1F9E">
        <w:rPr>
          <w:rFonts w:ascii="Times New Roman" w:hAnsi="Times New Roman" w:cs="Times New Roman"/>
          <w:sz w:val="24"/>
          <w:szCs w:val="24"/>
        </w:rPr>
        <w:t xml:space="preserve">what </w:t>
      </w:r>
      <w:r w:rsidRPr="000E1329">
        <w:rPr>
          <w:rFonts w:ascii="Times New Roman" w:hAnsi="Times New Roman" w:cs="Times New Roman"/>
          <w:sz w:val="24"/>
          <w:szCs w:val="24"/>
        </w:rPr>
        <w:t>I'm going to do because my comments are geared toward everybody</w:t>
      </w:r>
      <w:r w:rsidR="00A66096">
        <w:rPr>
          <w:rFonts w:ascii="Times New Roman" w:hAnsi="Times New Roman" w:cs="Times New Roman"/>
          <w:sz w:val="24"/>
          <w:szCs w:val="24"/>
        </w:rPr>
        <w:t xml:space="preserve"> is</w:t>
      </w:r>
      <w:r w:rsidRPr="000E1329">
        <w:rPr>
          <w:rFonts w:ascii="Times New Roman" w:hAnsi="Times New Roman" w:cs="Times New Roman"/>
          <w:sz w:val="24"/>
          <w:szCs w:val="24"/>
        </w:rPr>
        <w:t xml:space="preserve"> I'm going to turn to Flavio next and then to Wayne and then we can all talk together. But this is fascinating material. I loved reading your paper. </w:t>
      </w:r>
      <w:proofErr w:type="gramStart"/>
      <w:r w:rsidRPr="000E1329">
        <w:rPr>
          <w:rFonts w:ascii="Times New Roman" w:hAnsi="Times New Roman" w:cs="Times New Roman"/>
          <w:sz w:val="24"/>
          <w:szCs w:val="24"/>
        </w:rPr>
        <w:t>So</w:t>
      </w:r>
      <w:proofErr w:type="gramEnd"/>
      <w:r w:rsidRPr="000E1329">
        <w:rPr>
          <w:rFonts w:ascii="Times New Roman" w:hAnsi="Times New Roman" w:cs="Times New Roman"/>
          <w:sz w:val="24"/>
          <w:szCs w:val="24"/>
        </w:rPr>
        <w:t xml:space="preserve"> thank you. Let me turn next to Flavio </w:t>
      </w:r>
      <w:r w:rsidR="00A66096" w:rsidRPr="000E1329">
        <w:rPr>
          <w:rStyle w:val="Strong"/>
          <w:rFonts w:ascii="Times New Roman" w:hAnsi="Times New Roman" w:cs="Times New Roman"/>
          <w:b w:val="0"/>
          <w:sz w:val="24"/>
          <w:szCs w:val="24"/>
        </w:rPr>
        <w:t>Oliveira</w:t>
      </w:r>
      <w:r w:rsidRPr="000E1329">
        <w:rPr>
          <w:rFonts w:ascii="Times New Roman" w:hAnsi="Times New Roman" w:cs="Times New Roman"/>
          <w:sz w:val="24"/>
          <w:szCs w:val="24"/>
        </w:rPr>
        <w:t>. I hope I'm saying that right. I'm not sure</w:t>
      </w:r>
      <w:r w:rsidR="00A66096">
        <w:rPr>
          <w:rFonts w:ascii="Times New Roman" w:hAnsi="Times New Roman" w:cs="Times New Roman"/>
          <w:sz w:val="24"/>
          <w:szCs w:val="24"/>
        </w:rPr>
        <w:t>;</w:t>
      </w:r>
      <w:r w:rsidRPr="000E1329">
        <w:rPr>
          <w:rFonts w:ascii="Times New Roman" w:hAnsi="Times New Roman" w:cs="Times New Roman"/>
          <w:sz w:val="24"/>
          <w:szCs w:val="24"/>
        </w:rPr>
        <w:t xml:space="preserve"> you can correct me </w:t>
      </w:r>
      <w:proofErr w:type="spellStart"/>
      <w:r w:rsidR="000E1329" w:rsidRPr="000E1329">
        <w:rPr>
          <w:rStyle w:val="Strong"/>
          <w:rFonts w:ascii="Times New Roman" w:hAnsi="Times New Roman" w:cs="Times New Roman"/>
          <w:b w:val="0"/>
          <w:sz w:val="24"/>
          <w:szCs w:val="24"/>
        </w:rPr>
        <w:t>Département</w:t>
      </w:r>
      <w:proofErr w:type="spellEnd"/>
      <w:r w:rsidR="000E1329" w:rsidRPr="000E1329">
        <w:rPr>
          <w:rStyle w:val="Strong"/>
          <w:rFonts w:ascii="Times New Roman" w:hAnsi="Times New Roman" w:cs="Times New Roman"/>
          <w:b w:val="0"/>
          <w:sz w:val="24"/>
          <w:szCs w:val="24"/>
        </w:rPr>
        <w:t xml:space="preserve"> municipal de </w:t>
      </w:r>
      <w:proofErr w:type="spellStart"/>
      <w:r w:rsidR="000E1329" w:rsidRPr="000E1329">
        <w:rPr>
          <w:rStyle w:val="Strong"/>
          <w:rFonts w:ascii="Times New Roman" w:hAnsi="Times New Roman" w:cs="Times New Roman"/>
          <w:b w:val="0"/>
          <w:sz w:val="24"/>
          <w:szCs w:val="24"/>
        </w:rPr>
        <w:t>l'éducation</w:t>
      </w:r>
      <w:proofErr w:type="spellEnd"/>
      <w:r w:rsidR="000E1329" w:rsidRPr="000E1329">
        <w:rPr>
          <w:rStyle w:val="Strong"/>
          <w:rFonts w:ascii="Times New Roman" w:hAnsi="Times New Roman" w:cs="Times New Roman"/>
          <w:b w:val="0"/>
          <w:sz w:val="24"/>
          <w:szCs w:val="24"/>
        </w:rPr>
        <w:t xml:space="preserve"> de Belo Horizonte</w:t>
      </w:r>
      <w:r w:rsidR="00A66096">
        <w:rPr>
          <w:rStyle w:val="Strong"/>
          <w:rFonts w:ascii="Times New Roman" w:hAnsi="Times New Roman" w:cs="Times New Roman"/>
          <w:b w:val="0"/>
          <w:sz w:val="24"/>
          <w:szCs w:val="24"/>
        </w:rPr>
        <w:t xml:space="preserve"> in</w:t>
      </w:r>
      <w:r w:rsidR="000E1329" w:rsidRPr="000E1329">
        <w:rPr>
          <w:rStyle w:val="Strong"/>
          <w:rFonts w:ascii="Times New Roman" w:hAnsi="Times New Roman" w:cs="Times New Roman"/>
          <w:b w:val="0"/>
          <w:sz w:val="24"/>
          <w:szCs w:val="24"/>
        </w:rPr>
        <w:t xml:space="preserve"> Brazil</w:t>
      </w:r>
      <w:r w:rsidRPr="000E1329">
        <w:rPr>
          <w:rFonts w:ascii="Times New Roman" w:hAnsi="Times New Roman" w:cs="Times New Roman"/>
          <w:sz w:val="24"/>
          <w:szCs w:val="24"/>
        </w:rPr>
        <w:t xml:space="preserve"> and Flavio is going to talk to us about </w:t>
      </w:r>
      <w:r w:rsidR="007734F4">
        <w:rPr>
          <w:rFonts w:ascii="Times New Roman" w:hAnsi="Times New Roman" w:cs="Times New Roman"/>
          <w:sz w:val="24"/>
          <w:szCs w:val="24"/>
        </w:rPr>
        <w:t>“</w:t>
      </w:r>
      <w:r w:rsidR="007734F4" w:rsidRPr="007734F4">
        <w:rPr>
          <w:rFonts w:ascii="Times New Roman" w:hAnsi="Times New Roman" w:cs="Times New Roman"/>
          <w:sz w:val="24"/>
          <w:szCs w:val="24"/>
        </w:rPr>
        <w:t xml:space="preserve">Les </w:t>
      </w:r>
      <w:proofErr w:type="spellStart"/>
      <w:r w:rsidR="007734F4" w:rsidRPr="007734F4">
        <w:rPr>
          <w:rFonts w:ascii="Times New Roman" w:hAnsi="Times New Roman" w:cs="Times New Roman"/>
          <w:sz w:val="24"/>
          <w:szCs w:val="24"/>
        </w:rPr>
        <w:t>signes</w:t>
      </w:r>
      <w:proofErr w:type="spellEnd"/>
      <w:r w:rsidR="007734F4" w:rsidRPr="007734F4">
        <w:rPr>
          <w:rFonts w:ascii="Times New Roman" w:hAnsi="Times New Roman" w:cs="Times New Roman"/>
          <w:sz w:val="24"/>
          <w:szCs w:val="24"/>
        </w:rPr>
        <w:t xml:space="preserve"> de Proust dans les </w:t>
      </w:r>
      <w:proofErr w:type="spellStart"/>
      <w:r w:rsidR="007734F4" w:rsidRPr="007734F4">
        <w:rPr>
          <w:rFonts w:ascii="Times New Roman" w:hAnsi="Times New Roman" w:cs="Times New Roman"/>
          <w:sz w:val="24"/>
          <w:szCs w:val="24"/>
        </w:rPr>
        <w:t>mémoires</w:t>
      </w:r>
      <w:proofErr w:type="spellEnd"/>
      <w:r w:rsidR="007734F4" w:rsidRPr="007734F4">
        <w:rPr>
          <w:rFonts w:ascii="Times New Roman" w:hAnsi="Times New Roman" w:cs="Times New Roman"/>
          <w:sz w:val="24"/>
          <w:szCs w:val="24"/>
        </w:rPr>
        <w:t xml:space="preserve"> des </w:t>
      </w:r>
      <w:proofErr w:type="spellStart"/>
      <w:r w:rsidR="007734F4" w:rsidRPr="007734F4">
        <w:rPr>
          <w:rFonts w:ascii="Times New Roman" w:hAnsi="Times New Roman" w:cs="Times New Roman"/>
          <w:sz w:val="24"/>
          <w:szCs w:val="24"/>
        </w:rPr>
        <w:t>musiciens</w:t>
      </w:r>
      <w:proofErr w:type="spellEnd"/>
      <w:r w:rsidR="007734F4" w:rsidRPr="007734F4">
        <w:rPr>
          <w:rFonts w:ascii="Times New Roman" w:hAnsi="Times New Roman" w:cs="Times New Roman"/>
          <w:sz w:val="24"/>
          <w:szCs w:val="24"/>
        </w:rPr>
        <w:t xml:space="preserve"> </w:t>
      </w:r>
      <w:proofErr w:type="spellStart"/>
      <w:r w:rsidR="007734F4" w:rsidRPr="007734F4">
        <w:rPr>
          <w:rFonts w:ascii="Times New Roman" w:hAnsi="Times New Roman" w:cs="Times New Roman"/>
          <w:sz w:val="24"/>
          <w:szCs w:val="24"/>
        </w:rPr>
        <w:t>aveugles</w:t>
      </w:r>
      <w:proofErr w:type="spellEnd"/>
      <w:r w:rsidR="007734F4" w:rsidRPr="007734F4">
        <w:rPr>
          <w:rFonts w:ascii="Times New Roman" w:hAnsi="Times New Roman" w:cs="Times New Roman"/>
          <w:sz w:val="24"/>
          <w:szCs w:val="24"/>
        </w:rPr>
        <w:t xml:space="preserve"> au </w:t>
      </w:r>
      <w:proofErr w:type="spellStart"/>
      <w:r w:rsidR="007734F4" w:rsidRPr="007734F4">
        <w:rPr>
          <w:rFonts w:ascii="Times New Roman" w:hAnsi="Times New Roman" w:cs="Times New Roman"/>
          <w:sz w:val="24"/>
          <w:szCs w:val="24"/>
        </w:rPr>
        <w:t>Brésil</w:t>
      </w:r>
      <w:proofErr w:type="spellEnd"/>
      <w:r w:rsidR="007734F4">
        <w:rPr>
          <w:rFonts w:ascii="Times New Roman" w:hAnsi="Times New Roman" w:cs="Times New Roman"/>
          <w:sz w:val="24"/>
          <w:szCs w:val="24"/>
        </w:rPr>
        <w:t>.”</w:t>
      </w:r>
      <w:r w:rsidR="007734F4" w:rsidRPr="007734F4">
        <w:rPr>
          <w:rFonts w:ascii="Times New Roman" w:hAnsi="Times New Roman" w:cs="Times New Roman"/>
          <w:sz w:val="24"/>
          <w:szCs w:val="24"/>
        </w:rPr>
        <w:t xml:space="preserve"> </w:t>
      </w:r>
      <w:proofErr w:type="gramStart"/>
      <w:r w:rsidR="00A66096">
        <w:rPr>
          <w:rFonts w:ascii="Times New Roman" w:hAnsi="Times New Roman" w:cs="Times New Roman"/>
          <w:sz w:val="24"/>
          <w:szCs w:val="24"/>
        </w:rPr>
        <w:t>S</w:t>
      </w:r>
      <w:r w:rsidRPr="000E1329">
        <w:rPr>
          <w:rFonts w:ascii="Times New Roman" w:hAnsi="Times New Roman" w:cs="Times New Roman"/>
          <w:sz w:val="24"/>
          <w:szCs w:val="24"/>
        </w:rPr>
        <w:t>o</w:t>
      </w:r>
      <w:proofErr w:type="gramEnd"/>
      <w:r w:rsidRPr="000E1329">
        <w:rPr>
          <w:rFonts w:ascii="Times New Roman" w:hAnsi="Times New Roman" w:cs="Times New Roman"/>
          <w:sz w:val="24"/>
          <w:szCs w:val="24"/>
        </w:rPr>
        <w:t xml:space="preserve"> Flavio.</w:t>
      </w:r>
    </w:p>
    <w:p w14:paraId="6A3A8533" w14:textId="77777777" w:rsidR="00BE5F52" w:rsidRPr="000E1329" w:rsidRDefault="00BE5F52">
      <w:pPr>
        <w:spacing w:after="0"/>
        <w:rPr>
          <w:rFonts w:ascii="Times New Roman" w:hAnsi="Times New Roman" w:cs="Times New Roman"/>
          <w:sz w:val="24"/>
          <w:szCs w:val="24"/>
        </w:rPr>
      </w:pPr>
    </w:p>
    <w:p w14:paraId="6214F79A" w14:textId="5D7E56B5" w:rsidR="00BE5F52" w:rsidRPr="000E1329" w:rsidRDefault="009F389A">
      <w:pPr>
        <w:spacing w:after="0"/>
        <w:rPr>
          <w:rFonts w:ascii="Times New Roman" w:hAnsi="Times New Roman" w:cs="Times New Roman"/>
          <w:sz w:val="24"/>
          <w:szCs w:val="24"/>
        </w:rPr>
      </w:pPr>
      <w:r w:rsidRPr="000E1329">
        <w:rPr>
          <w:rFonts w:ascii="Times New Roman" w:hAnsi="Times New Roman" w:cs="Times New Roman"/>
          <w:b/>
          <w:sz w:val="24"/>
          <w:szCs w:val="24"/>
        </w:rPr>
        <w:t xml:space="preserve">Flavio Oliveira </w:t>
      </w:r>
      <w:r w:rsidRPr="000E1329">
        <w:rPr>
          <w:rFonts w:ascii="Times New Roman" w:hAnsi="Times New Roman" w:cs="Times New Roman"/>
          <w:color w:val="5D7284"/>
          <w:sz w:val="24"/>
          <w:szCs w:val="24"/>
        </w:rPr>
        <w:t>10:01</w:t>
      </w:r>
    </w:p>
    <w:p w14:paraId="596BB55F" w14:textId="5FA1913F" w:rsidR="00BE5F52" w:rsidRPr="000E1329" w:rsidRDefault="009F389A">
      <w:pPr>
        <w:spacing w:after="0"/>
        <w:rPr>
          <w:rFonts w:ascii="Times New Roman" w:hAnsi="Times New Roman" w:cs="Times New Roman"/>
          <w:sz w:val="24"/>
          <w:szCs w:val="24"/>
        </w:rPr>
      </w:pPr>
      <w:r w:rsidRPr="000E1329">
        <w:rPr>
          <w:rFonts w:ascii="Times New Roman" w:hAnsi="Times New Roman" w:cs="Times New Roman"/>
          <w:sz w:val="24"/>
          <w:szCs w:val="24"/>
        </w:rPr>
        <w:t>Good afternoon, everybody, can you hear me?</w:t>
      </w:r>
      <w:r w:rsidR="007F2199" w:rsidRPr="000E1329">
        <w:rPr>
          <w:rFonts w:ascii="Times New Roman" w:hAnsi="Times New Roman" w:cs="Times New Roman"/>
          <w:sz w:val="24"/>
          <w:szCs w:val="24"/>
        </w:rPr>
        <w:t xml:space="preserve"> </w:t>
      </w:r>
      <w:proofErr w:type="gramStart"/>
      <w:r w:rsidRPr="000E1329">
        <w:rPr>
          <w:rFonts w:ascii="Times New Roman" w:hAnsi="Times New Roman" w:cs="Times New Roman"/>
          <w:sz w:val="24"/>
          <w:szCs w:val="24"/>
        </w:rPr>
        <w:t>First of all</w:t>
      </w:r>
      <w:proofErr w:type="gramEnd"/>
      <w:r w:rsidRPr="000E1329">
        <w:rPr>
          <w:rFonts w:ascii="Times New Roman" w:hAnsi="Times New Roman" w:cs="Times New Roman"/>
          <w:sz w:val="24"/>
          <w:szCs w:val="24"/>
        </w:rPr>
        <w:t xml:space="preserve">, I'd like to thank the organizers of this conference for the opportunity to be here with you to take part in this really interesting debate. I hope that I can express myself correctly in French, because I don't speak French </w:t>
      </w:r>
      <w:r w:rsidR="003B41F9">
        <w:rPr>
          <w:rFonts w:ascii="Times New Roman" w:hAnsi="Times New Roman" w:cs="Times New Roman"/>
          <w:sz w:val="24"/>
          <w:szCs w:val="24"/>
        </w:rPr>
        <w:t>very</w:t>
      </w:r>
      <w:r w:rsidRPr="000E1329">
        <w:rPr>
          <w:rFonts w:ascii="Times New Roman" w:hAnsi="Times New Roman" w:cs="Times New Roman"/>
          <w:sz w:val="24"/>
          <w:szCs w:val="24"/>
        </w:rPr>
        <w:t xml:space="preserve"> fluently, but I'm going to do my best to communicate well what I want to say</w:t>
      </w:r>
      <w:r w:rsidR="003B41F9">
        <w:rPr>
          <w:rFonts w:ascii="Times New Roman" w:hAnsi="Times New Roman" w:cs="Times New Roman"/>
          <w:sz w:val="24"/>
          <w:szCs w:val="24"/>
        </w:rPr>
        <w:t>. To</w:t>
      </w:r>
      <w:r w:rsidRPr="000E1329">
        <w:rPr>
          <w:rFonts w:ascii="Times New Roman" w:hAnsi="Times New Roman" w:cs="Times New Roman"/>
          <w:sz w:val="24"/>
          <w:szCs w:val="24"/>
        </w:rPr>
        <w:t xml:space="preserve"> describe myself, I'm a white man</w:t>
      </w:r>
      <w:r w:rsidR="003B41F9">
        <w:rPr>
          <w:rFonts w:ascii="Times New Roman" w:hAnsi="Times New Roman" w:cs="Times New Roman"/>
          <w:sz w:val="24"/>
          <w:szCs w:val="24"/>
        </w:rPr>
        <w:t>,</w:t>
      </w:r>
      <w:r w:rsidRPr="000E1329">
        <w:rPr>
          <w:rFonts w:ascii="Times New Roman" w:hAnsi="Times New Roman" w:cs="Times New Roman"/>
          <w:sz w:val="24"/>
          <w:szCs w:val="24"/>
        </w:rPr>
        <w:t xml:space="preserve"> I am 50 </w:t>
      </w:r>
      <w:proofErr w:type="spellStart"/>
      <w:r w:rsidRPr="000E1329">
        <w:rPr>
          <w:rFonts w:ascii="Times New Roman" w:hAnsi="Times New Roman" w:cs="Times New Roman"/>
          <w:sz w:val="24"/>
          <w:szCs w:val="24"/>
        </w:rPr>
        <w:t>ish</w:t>
      </w:r>
      <w:proofErr w:type="spellEnd"/>
      <w:r w:rsidRPr="000E1329">
        <w:rPr>
          <w:rFonts w:ascii="Times New Roman" w:hAnsi="Times New Roman" w:cs="Times New Roman"/>
          <w:sz w:val="24"/>
          <w:szCs w:val="24"/>
        </w:rPr>
        <w:t xml:space="preserve">, I'm blind, and I'm wearing blue glasses, </w:t>
      </w:r>
      <w:r w:rsidR="003B41F9">
        <w:rPr>
          <w:rFonts w:ascii="Times New Roman" w:hAnsi="Times New Roman" w:cs="Times New Roman"/>
          <w:sz w:val="24"/>
          <w:szCs w:val="24"/>
        </w:rPr>
        <w:t xml:space="preserve">a dark red T shirt, a </w:t>
      </w:r>
      <w:r w:rsidR="00B84572">
        <w:rPr>
          <w:rFonts w:ascii="Times New Roman" w:hAnsi="Times New Roman" w:cs="Times New Roman"/>
          <w:sz w:val="24"/>
          <w:szCs w:val="24"/>
        </w:rPr>
        <w:t>wine-colored</w:t>
      </w:r>
      <w:r w:rsidR="003B41F9">
        <w:rPr>
          <w:rFonts w:ascii="Times New Roman" w:hAnsi="Times New Roman" w:cs="Times New Roman"/>
          <w:sz w:val="24"/>
          <w:szCs w:val="24"/>
        </w:rPr>
        <w:t xml:space="preserve"> T shirt, a black leather jacket</w:t>
      </w:r>
      <w:r w:rsidRPr="000E1329">
        <w:rPr>
          <w:rFonts w:ascii="Times New Roman" w:hAnsi="Times New Roman" w:cs="Times New Roman"/>
          <w:sz w:val="24"/>
          <w:szCs w:val="24"/>
        </w:rPr>
        <w:t>, and I'm in my office at home. Behind me, there's a photo of myself, and the window is closed</w:t>
      </w:r>
      <w:r w:rsidR="003B41F9">
        <w:rPr>
          <w:rFonts w:ascii="Times New Roman" w:hAnsi="Times New Roman" w:cs="Times New Roman"/>
          <w:sz w:val="24"/>
          <w:szCs w:val="24"/>
        </w:rPr>
        <w:t>.</w:t>
      </w:r>
      <w:r w:rsidRPr="000E1329">
        <w:rPr>
          <w:rFonts w:ascii="Times New Roman" w:hAnsi="Times New Roman" w:cs="Times New Roman"/>
          <w:sz w:val="24"/>
          <w:szCs w:val="24"/>
        </w:rPr>
        <w:t xml:space="preserve"> I'm in the city of </w:t>
      </w:r>
      <w:r w:rsidR="000E1329" w:rsidRPr="00E81870">
        <w:rPr>
          <w:rFonts w:ascii="Times New Roman" w:hAnsi="Times New Roman" w:cs="Times New Roman"/>
          <w:sz w:val="24"/>
          <w:szCs w:val="24"/>
        </w:rPr>
        <w:t>Belo Horizonte</w:t>
      </w:r>
      <w:r w:rsidRPr="000E1329">
        <w:rPr>
          <w:rFonts w:ascii="Times New Roman" w:hAnsi="Times New Roman" w:cs="Times New Roman"/>
          <w:sz w:val="24"/>
          <w:szCs w:val="24"/>
        </w:rPr>
        <w:t xml:space="preserve">. We call it BH for short. And </w:t>
      </w:r>
      <w:r w:rsidR="003B41F9">
        <w:rPr>
          <w:rFonts w:ascii="Times New Roman" w:hAnsi="Times New Roman" w:cs="Times New Roman"/>
          <w:sz w:val="24"/>
          <w:szCs w:val="24"/>
        </w:rPr>
        <w:t xml:space="preserve">it’s in the state of </w:t>
      </w:r>
      <w:r w:rsidR="00E81870">
        <w:rPr>
          <w:rFonts w:ascii="Times New Roman" w:hAnsi="Times New Roman" w:cs="Times New Roman"/>
          <w:sz w:val="24"/>
          <w:szCs w:val="24"/>
        </w:rPr>
        <w:t>Minas Gerais</w:t>
      </w:r>
      <w:r w:rsidRPr="000E1329">
        <w:rPr>
          <w:rFonts w:ascii="Times New Roman" w:hAnsi="Times New Roman" w:cs="Times New Roman"/>
          <w:sz w:val="24"/>
          <w:szCs w:val="24"/>
        </w:rPr>
        <w:t xml:space="preserve"> in Brazil</w:t>
      </w:r>
      <w:r w:rsidR="000E1329" w:rsidRPr="000E1329">
        <w:rPr>
          <w:rFonts w:ascii="Times New Roman" w:hAnsi="Times New Roman" w:cs="Times New Roman"/>
          <w:sz w:val="24"/>
          <w:szCs w:val="24"/>
        </w:rPr>
        <w:t xml:space="preserve"> a</w:t>
      </w:r>
      <w:r w:rsidRPr="000E1329">
        <w:rPr>
          <w:rFonts w:ascii="Times New Roman" w:hAnsi="Times New Roman" w:cs="Times New Roman"/>
          <w:sz w:val="24"/>
          <w:szCs w:val="24"/>
        </w:rPr>
        <w:t xml:space="preserve">nd what's particular about my state is that we make very good cheeses that I hope one day you'll be able to taste. </w:t>
      </w:r>
      <w:proofErr w:type="gramStart"/>
      <w:r w:rsidRPr="000E1329">
        <w:rPr>
          <w:rFonts w:ascii="Times New Roman" w:hAnsi="Times New Roman" w:cs="Times New Roman"/>
          <w:sz w:val="24"/>
          <w:szCs w:val="24"/>
        </w:rPr>
        <w:t>So</w:t>
      </w:r>
      <w:proofErr w:type="gramEnd"/>
      <w:r w:rsidRPr="000E1329">
        <w:rPr>
          <w:rFonts w:ascii="Times New Roman" w:hAnsi="Times New Roman" w:cs="Times New Roman"/>
          <w:sz w:val="24"/>
          <w:szCs w:val="24"/>
        </w:rPr>
        <w:t xml:space="preserve"> about what I'm going to talk to you about. I'm a history professor. I'm</w:t>
      </w:r>
      <w:r w:rsidR="00243D0E">
        <w:rPr>
          <w:rFonts w:ascii="Times New Roman" w:hAnsi="Times New Roman" w:cs="Times New Roman"/>
          <w:sz w:val="24"/>
          <w:szCs w:val="24"/>
        </w:rPr>
        <w:t>-</w:t>
      </w:r>
      <w:r w:rsidRPr="000E1329">
        <w:rPr>
          <w:rFonts w:ascii="Times New Roman" w:hAnsi="Times New Roman" w:cs="Times New Roman"/>
          <w:sz w:val="24"/>
          <w:szCs w:val="24"/>
        </w:rPr>
        <w:t xml:space="preserve"> I have a doctorate in </w:t>
      </w:r>
      <w:r w:rsidR="00243D0E">
        <w:rPr>
          <w:rFonts w:ascii="Times New Roman" w:hAnsi="Times New Roman" w:cs="Times New Roman"/>
          <w:sz w:val="24"/>
          <w:szCs w:val="24"/>
        </w:rPr>
        <w:t>E</w:t>
      </w:r>
      <w:r w:rsidRPr="000E1329">
        <w:rPr>
          <w:rFonts w:ascii="Times New Roman" w:hAnsi="Times New Roman" w:cs="Times New Roman"/>
          <w:sz w:val="24"/>
          <w:szCs w:val="24"/>
        </w:rPr>
        <w:t>ducation. And I see myself as a fiction writer, that is the path that I've taken</w:t>
      </w:r>
      <w:r w:rsidR="00243D0E">
        <w:rPr>
          <w:rFonts w:ascii="Times New Roman" w:hAnsi="Times New Roman" w:cs="Times New Roman"/>
          <w:sz w:val="24"/>
          <w:szCs w:val="24"/>
        </w:rPr>
        <w:t>,</w:t>
      </w:r>
      <w:r w:rsidRPr="000E1329">
        <w:rPr>
          <w:rFonts w:ascii="Times New Roman" w:hAnsi="Times New Roman" w:cs="Times New Roman"/>
          <w:sz w:val="24"/>
          <w:szCs w:val="24"/>
        </w:rPr>
        <w:t xml:space="preserve"> that I'm going to be taking from now on. So</w:t>
      </w:r>
      <w:r w:rsidR="00243D0E">
        <w:rPr>
          <w:rFonts w:ascii="Times New Roman" w:hAnsi="Times New Roman" w:cs="Times New Roman"/>
          <w:sz w:val="24"/>
          <w:szCs w:val="24"/>
        </w:rPr>
        <w:t>,</w:t>
      </w:r>
      <w:r w:rsidRPr="000E1329">
        <w:rPr>
          <w:rFonts w:ascii="Times New Roman" w:hAnsi="Times New Roman" w:cs="Times New Roman"/>
          <w:sz w:val="24"/>
          <w:szCs w:val="24"/>
        </w:rPr>
        <w:t xml:space="preserve"> at the moment</w:t>
      </w:r>
      <w:r w:rsidR="00243D0E">
        <w:rPr>
          <w:rFonts w:ascii="Times New Roman" w:hAnsi="Times New Roman" w:cs="Times New Roman"/>
          <w:sz w:val="24"/>
          <w:szCs w:val="24"/>
        </w:rPr>
        <w:t>,</w:t>
      </w:r>
      <w:r w:rsidRPr="000E1329">
        <w:rPr>
          <w:rFonts w:ascii="Times New Roman" w:hAnsi="Times New Roman" w:cs="Times New Roman"/>
          <w:sz w:val="24"/>
          <w:szCs w:val="24"/>
        </w:rPr>
        <w:t xml:space="preserve"> I'm working on</w:t>
      </w:r>
      <w:r w:rsidR="00243D0E">
        <w:rPr>
          <w:rFonts w:ascii="Times New Roman" w:hAnsi="Times New Roman" w:cs="Times New Roman"/>
          <w:sz w:val="24"/>
          <w:szCs w:val="24"/>
        </w:rPr>
        <w:t>,</w:t>
      </w:r>
      <w:r w:rsidRPr="000E1329">
        <w:rPr>
          <w:rFonts w:ascii="Times New Roman" w:hAnsi="Times New Roman" w:cs="Times New Roman"/>
          <w:sz w:val="24"/>
          <w:szCs w:val="24"/>
        </w:rPr>
        <w:t xml:space="preserve"> in the</w:t>
      </w:r>
      <w:r w:rsidR="00243D0E">
        <w:rPr>
          <w:rFonts w:ascii="Times New Roman" w:hAnsi="Times New Roman" w:cs="Times New Roman"/>
          <w:sz w:val="24"/>
          <w:szCs w:val="24"/>
        </w:rPr>
        <w:t>,</w:t>
      </w:r>
      <w:r w:rsidRPr="000E1329">
        <w:rPr>
          <w:rFonts w:ascii="Times New Roman" w:hAnsi="Times New Roman" w:cs="Times New Roman"/>
          <w:sz w:val="24"/>
          <w:szCs w:val="24"/>
        </w:rPr>
        <w:t xml:space="preserve"> the education departments, with political projects, or for inclusion, and to encourage reading</w:t>
      </w:r>
      <w:r w:rsidR="00243D0E">
        <w:rPr>
          <w:rFonts w:ascii="Times New Roman" w:hAnsi="Times New Roman" w:cs="Times New Roman"/>
          <w:sz w:val="24"/>
          <w:szCs w:val="24"/>
        </w:rPr>
        <w:t xml:space="preserve"> a</w:t>
      </w:r>
      <w:r w:rsidRPr="000E1329">
        <w:rPr>
          <w:rFonts w:ascii="Times New Roman" w:hAnsi="Times New Roman" w:cs="Times New Roman"/>
          <w:sz w:val="24"/>
          <w:szCs w:val="24"/>
        </w:rPr>
        <w:t xml:space="preserve">nd the work that I'd like to present to you is the results of my research for my </w:t>
      </w:r>
      <w:proofErr w:type="gramStart"/>
      <w:r w:rsidR="00243D0E">
        <w:rPr>
          <w:rFonts w:ascii="Times New Roman" w:hAnsi="Times New Roman" w:cs="Times New Roman"/>
          <w:sz w:val="24"/>
          <w:szCs w:val="24"/>
        </w:rPr>
        <w:t>M</w:t>
      </w:r>
      <w:r w:rsidRPr="000E1329">
        <w:rPr>
          <w:rFonts w:ascii="Times New Roman" w:hAnsi="Times New Roman" w:cs="Times New Roman"/>
          <w:sz w:val="24"/>
          <w:szCs w:val="24"/>
        </w:rPr>
        <w:t>aster's</w:t>
      </w:r>
      <w:proofErr w:type="gramEnd"/>
      <w:r w:rsidRPr="000E1329">
        <w:rPr>
          <w:rFonts w:ascii="Times New Roman" w:hAnsi="Times New Roman" w:cs="Times New Roman"/>
          <w:sz w:val="24"/>
          <w:szCs w:val="24"/>
        </w:rPr>
        <w:t xml:space="preserve"> that I finished in 1995. It was a long time ago. But now, for </w:t>
      </w:r>
      <w:proofErr w:type="gramStart"/>
      <w:r w:rsidRPr="000E1329">
        <w:rPr>
          <w:rFonts w:ascii="Times New Roman" w:hAnsi="Times New Roman" w:cs="Times New Roman"/>
          <w:sz w:val="24"/>
          <w:szCs w:val="24"/>
        </w:rPr>
        <w:t>a number of</w:t>
      </w:r>
      <w:proofErr w:type="gramEnd"/>
      <w:r w:rsidRPr="000E1329">
        <w:rPr>
          <w:rFonts w:ascii="Times New Roman" w:hAnsi="Times New Roman" w:cs="Times New Roman"/>
          <w:sz w:val="24"/>
          <w:szCs w:val="24"/>
        </w:rPr>
        <w:t xml:space="preserve"> reasons, I decided to go and take another look at it. And this conference is interesting to me, for disabled people</w:t>
      </w:r>
      <w:r w:rsidR="00684ACD">
        <w:rPr>
          <w:rFonts w:ascii="Times New Roman" w:hAnsi="Times New Roman" w:cs="Times New Roman"/>
          <w:sz w:val="24"/>
          <w:szCs w:val="24"/>
        </w:rPr>
        <w:t>, for blind people, a</w:t>
      </w:r>
      <w:r w:rsidRPr="000E1329">
        <w:rPr>
          <w:rFonts w:ascii="Times New Roman" w:hAnsi="Times New Roman" w:cs="Times New Roman"/>
          <w:sz w:val="24"/>
          <w:szCs w:val="24"/>
        </w:rPr>
        <w:t>nd that's one of the reasons for that. And when I finished my work, I didn't find a lot of people to talk to about my subject. And now I think that there is an interest in this subject. And that's increasing so that I can find people to discuss it with</w:t>
      </w:r>
      <w:r w:rsidR="008E75A6">
        <w:rPr>
          <w:rFonts w:ascii="Times New Roman" w:hAnsi="Times New Roman" w:cs="Times New Roman"/>
          <w:sz w:val="24"/>
          <w:szCs w:val="24"/>
        </w:rPr>
        <w:t>.</w:t>
      </w:r>
      <w:r w:rsidRPr="000E1329">
        <w:rPr>
          <w:rFonts w:ascii="Times New Roman" w:hAnsi="Times New Roman" w:cs="Times New Roman"/>
          <w:sz w:val="24"/>
          <w:szCs w:val="24"/>
        </w:rPr>
        <w:t xml:space="preserve"> </w:t>
      </w:r>
      <w:proofErr w:type="gramStart"/>
      <w:r w:rsidRPr="000E1329">
        <w:rPr>
          <w:rFonts w:ascii="Times New Roman" w:hAnsi="Times New Roman" w:cs="Times New Roman"/>
          <w:sz w:val="24"/>
          <w:szCs w:val="24"/>
        </w:rPr>
        <w:t>So</w:t>
      </w:r>
      <w:proofErr w:type="gramEnd"/>
      <w:r w:rsidRPr="000E1329">
        <w:rPr>
          <w:rFonts w:ascii="Times New Roman" w:hAnsi="Times New Roman" w:cs="Times New Roman"/>
          <w:sz w:val="24"/>
          <w:szCs w:val="24"/>
        </w:rPr>
        <w:t xml:space="preserve"> it's a question of recovering memory</w:t>
      </w:r>
      <w:r w:rsidR="008E75A6">
        <w:rPr>
          <w:rFonts w:ascii="Times New Roman" w:hAnsi="Times New Roman" w:cs="Times New Roman"/>
          <w:sz w:val="24"/>
          <w:szCs w:val="24"/>
        </w:rPr>
        <w:t>,</w:t>
      </w:r>
      <w:r w:rsidRPr="000E1329">
        <w:rPr>
          <w:rFonts w:ascii="Times New Roman" w:hAnsi="Times New Roman" w:cs="Times New Roman"/>
          <w:sz w:val="24"/>
          <w:szCs w:val="24"/>
        </w:rPr>
        <w:t xml:space="preserve"> by memories. I had four blind musicians who did their musical training in </w:t>
      </w:r>
      <w:r w:rsidR="008E75A6">
        <w:rPr>
          <w:rFonts w:ascii="Times New Roman" w:hAnsi="Times New Roman" w:cs="Times New Roman"/>
          <w:sz w:val="24"/>
          <w:szCs w:val="24"/>
        </w:rPr>
        <w:t>a specialist</w:t>
      </w:r>
      <w:r w:rsidRPr="000E1329">
        <w:rPr>
          <w:rFonts w:ascii="Times New Roman" w:hAnsi="Times New Roman" w:cs="Times New Roman"/>
          <w:sz w:val="24"/>
          <w:szCs w:val="24"/>
        </w:rPr>
        <w:t xml:space="preserve"> school for blind people </w:t>
      </w:r>
      <w:r w:rsidR="00E81870">
        <w:rPr>
          <w:rFonts w:ascii="Times New Roman" w:hAnsi="Times New Roman" w:cs="Times New Roman"/>
          <w:sz w:val="24"/>
          <w:szCs w:val="24"/>
        </w:rPr>
        <w:t xml:space="preserve">in </w:t>
      </w:r>
      <w:r w:rsidR="00E81870" w:rsidRPr="00E81870">
        <w:rPr>
          <w:rFonts w:ascii="Times New Roman" w:hAnsi="Times New Roman" w:cs="Times New Roman"/>
          <w:sz w:val="24"/>
          <w:szCs w:val="24"/>
        </w:rPr>
        <w:t>Belo Horizonte</w:t>
      </w:r>
      <w:r w:rsidR="008E75A6">
        <w:rPr>
          <w:rFonts w:ascii="Times New Roman" w:hAnsi="Times New Roman" w:cs="Times New Roman"/>
          <w:sz w:val="24"/>
          <w:szCs w:val="24"/>
        </w:rPr>
        <w:t xml:space="preserve"> i</w:t>
      </w:r>
      <w:r w:rsidRPr="000E1329">
        <w:rPr>
          <w:rFonts w:ascii="Times New Roman" w:hAnsi="Times New Roman" w:cs="Times New Roman"/>
          <w:sz w:val="24"/>
          <w:szCs w:val="24"/>
        </w:rPr>
        <w:t>n the first half of the 20th century</w:t>
      </w:r>
      <w:r w:rsidR="008E75A6">
        <w:rPr>
          <w:rFonts w:ascii="Times New Roman" w:hAnsi="Times New Roman" w:cs="Times New Roman"/>
          <w:sz w:val="24"/>
          <w:szCs w:val="24"/>
        </w:rPr>
        <w:t>.</w:t>
      </w:r>
      <w:r w:rsidRPr="000E1329">
        <w:rPr>
          <w:rFonts w:ascii="Times New Roman" w:hAnsi="Times New Roman" w:cs="Times New Roman"/>
          <w:sz w:val="24"/>
          <w:szCs w:val="24"/>
        </w:rPr>
        <w:t xml:space="preserve"> I worked with these four </w:t>
      </w:r>
      <w:proofErr w:type="gramStart"/>
      <w:r w:rsidRPr="000E1329">
        <w:rPr>
          <w:rFonts w:ascii="Times New Roman" w:hAnsi="Times New Roman" w:cs="Times New Roman"/>
          <w:sz w:val="24"/>
          <w:szCs w:val="24"/>
        </w:rPr>
        <w:t>musicians, and</w:t>
      </w:r>
      <w:proofErr w:type="gramEnd"/>
      <w:r w:rsidRPr="000E1329">
        <w:rPr>
          <w:rFonts w:ascii="Times New Roman" w:hAnsi="Times New Roman" w:cs="Times New Roman"/>
          <w:sz w:val="24"/>
          <w:szCs w:val="24"/>
        </w:rPr>
        <w:t xml:space="preserve"> had long interviews with them about their life stories. And</w:t>
      </w:r>
      <w:r w:rsidR="008E75A6">
        <w:rPr>
          <w:rFonts w:ascii="Times New Roman" w:hAnsi="Times New Roman" w:cs="Times New Roman"/>
          <w:sz w:val="24"/>
          <w:szCs w:val="24"/>
        </w:rPr>
        <w:t>,</w:t>
      </w:r>
      <w:r w:rsidRPr="000E1329">
        <w:rPr>
          <w:rFonts w:ascii="Times New Roman" w:hAnsi="Times New Roman" w:cs="Times New Roman"/>
          <w:sz w:val="24"/>
          <w:szCs w:val="24"/>
        </w:rPr>
        <w:t xml:space="preserve"> at that time, all four of them were elderly, and so they are no longer</w:t>
      </w:r>
      <w:r w:rsidR="008E75A6">
        <w:rPr>
          <w:rFonts w:ascii="Times New Roman" w:hAnsi="Times New Roman" w:cs="Times New Roman"/>
          <w:sz w:val="24"/>
          <w:szCs w:val="24"/>
        </w:rPr>
        <w:t>,</w:t>
      </w:r>
      <w:r w:rsidRPr="000E1329">
        <w:rPr>
          <w:rFonts w:ascii="Times New Roman" w:hAnsi="Times New Roman" w:cs="Times New Roman"/>
          <w:sz w:val="24"/>
          <w:szCs w:val="24"/>
        </w:rPr>
        <w:t xml:space="preserve"> they </w:t>
      </w:r>
      <w:r w:rsidR="008E75A6">
        <w:rPr>
          <w:rFonts w:ascii="Times New Roman" w:hAnsi="Times New Roman" w:cs="Times New Roman"/>
          <w:sz w:val="24"/>
          <w:szCs w:val="24"/>
        </w:rPr>
        <w:t>are</w:t>
      </w:r>
      <w:r w:rsidRPr="000E1329">
        <w:rPr>
          <w:rFonts w:ascii="Times New Roman" w:hAnsi="Times New Roman" w:cs="Times New Roman"/>
          <w:sz w:val="24"/>
          <w:szCs w:val="24"/>
        </w:rPr>
        <w:t xml:space="preserve"> no longer alive. And so, based on these interviews, I can draw a relationship between memory and memories of these five musicians</w:t>
      </w:r>
      <w:r w:rsidR="008E75A6">
        <w:rPr>
          <w:rFonts w:ascii="Times New Roman" w:hAnsi="Times New Roman" w:cs="Times New Roman"/>
          <w:sz w:val="24"/>
          <w:szCs w:val="24"/>
        </w:rPr>
        <w:t>,</w:t>
      </w:r>
      <w:r w:rsidRPr="000E1329">
        <w:rPr>
          <w:rFonts w:ascii="Times New Roman" w:hAnsi="Times New Roman" w:cs="Times New Roman"/>
          <w:sz w:val="24"/>
          <w:szCs w:val="24"/>
        </w:rPr>
        <w:t xml:space="preserve"> fo</w:t>
      </w:r>
      <w:r w:rsidR="008E75A6">
        <w:rPr>
          <w:rFonts w:ascii="Times New Roman" w:hAnsi="Times New Roman" w:cs="Times New Roman"/>
          <w:sz w:val="24"/>
          <w:szCs w:val="24"/>
        </w:rPr>
        <w:t>u</w:t>
      </w:r>
      <w:r w:rsidRPr="000E1329">
        <w:rPr>
          <w:rFonts w:ascii="Times New Roman" w:hAnsi="Times New Roman" w:cs="Times New Roman"/>
          <w:sz w:val="24"/>
          <w:szCs w:val="24"/>
        </w:rPr>
        <w:t>r musicians</w:t>
      </w:r>
      <w:r w:rsidR="008E75A6">
        <w:rPr>
          <w:rFonts w:ascii="Times New Roman" w:hAnsi="Times New Roman" w:cs="Times New Roman"/>
          <w:sz w:val="24"/>
          <w:szCs w:val="24"/>
        </w:rPr>
        <w:t xml:space="preserve"> a</w:t>
      </w:r>
      <w:r w:rsidRPr="000E1329">
        <w:rPr>
          <w:rFonts w:ascii="Times New Roman" w:hAnsi="Times New Roman" w:cs="Times New Roman"/>
          <w:sz w:val="24"/>
          <w:szCs w:val="24"/>
        </w:rPr>
        <w:t>nd the</w:t>
      </w:r>
      <w:r w:rsidR="008E75A6">
        <w:rPr>
          <w:rFonts w:ascii="Times New Roman" w:hAnsi="Times New Roman" w:cs="Times New Roman"/>
          <w:sz w:val="24"/>
          <w:szCs w:val="24"/>
        </w:rPr>
        <w:t>,</w:t>
      </w:r>
      <w:r w:rsidRPr="000E1329">
        <w:rPr>
          <w:rFonts w:ascii="Times New Roman" w:hAnsi="Times New Roman" w:cs="Times New Roman"/>
          <w:sz w:val="24"/>
          <w:szCs w:val="24"/>
        </w:rPr>
        <w:t xml:space="preserve"> the story of the work of </w:t>
      </w:r>
      <w:r w:rsidR="008E75A6">
        <w:rPr>
          <w:rFonts w:ascii="Times New Roman" w:hAnsi="Times New Roman" w:cs="Times New Roman"/>
          <w:sz w:val="24"/>
          <w:szCs w:val="24"/>
        </w:rPr>
        <w:t>Marcel Proust</w:t>
      </w:r>
      <w:r w:rsidRPr="000E1329">
        <w:rPr>
          <w:rFonts w:ascii="Times New Roman" w:hAnsi="Times New Roman" w:cs="Times New Roman"/>
          <w:sz w:val="24"/>
          <w:szCs w:val="24"/>
        </w:rPr>
        <w:t xml:space="preserve"> </w:t>
      </w:r>
      <w:r w:rsidR="007734F4" w:rsidRPr="007734F4">
        <w:rPr>
          <w:rFonts w:ascii="Times New Roman" w:hAnsi="Times New Roman" w:cs="Times New Roman"/>
          <w:i/>
          <w:sz w:val="24"/>
          <w:szCs w:val="24"/>
        </w:rPr>
        <w:t xml:space="preserve">À la recherche du temps </w:t>
      </w:r>
      <w:proofErr w:type="gramStart"/>
      <w:r w:rsidR="007734F4" w:rsidRPr="007734F4">
        <w:rPr>
          <w:rFonts w:ascii="Times New Roman" w:hAnsi="Times New Roman" w:cs="Times New Roman"/>
          <w:i/>
          <w:sz w:val="24"/>
          <w:szCs w:val="24"/>
        </w:rPr>
        <w:t>perdu</w:t>
      </w:r>
      <w:proofErr w:type="gramEnd"/>
      <w:r w:rsidR="007734F4">
        <w:rPr>
          <w:rFonts w:ascii="Times New Roman" w:hAnsi="Times New Roman" w:cs="Times New Roman"/>
          <w:sz w:val="24"/>
          <w:szCs w:val="24"/>
        </w:rPr>
        <w:t xml:space="preserve"> </w:t>
      </w:r>
      <w:r w:rsidRPr="000E1329">
        <w:rPr>
          <w:rFonts w:ascii="Times New Roman" w:hAnsi="Times New Roman" w:cs="Times New Roman"/>
          <w:sz w:val="24"/>
          <w:szCs w:val="24"/>
        </w:rPr>
        <w:t>which was also</w:t>
      </w:r>
      <w:r w:rsidR="008E75A6">
        <w:rPr>
          <w:rFonts w:ascii="Times New Roman" w:hAnsi="Times New Roman" w:cs="Times New Roman"/>
          <w:sz w:val="24"/>
          <w:szCs w:val="24"/>
        </w:rPr>
        <w:t>,</w:t>
      </w:r>
      <w:r w:rsidRPr="000E1329">
        <w:rPr>
          <w:rFonts w:ascii="Times New Roman" w:hAnsi="Times New Roman" w:cs="Times New Roman"/>
          <w:sz w:val="24"/>
          <w:szCs w:val="24"/>
        </w:rPr>
        <w:t xml:space="preserve"> how could I describe that</w:t>
      </w:r>
      <w:r w:rsidR="008E75A6">
        <w:rPr>
          <w:rFonts w:ascii="Times New Roman" w:hAnsi="Times New Roman" w:cs="Times New Roman"/>
          <w:sz w:val="24"/>
          <w:szCs w:val="24"/>
        </w:rPr>
        <w:t>,</w:t>
      </w:r>
      <w:r w:rsidRPr="000E1329">
        <w:rPr>
          <w:rFonts w:ascii="Times New Roman" w:hAnsi="Times New Roman" w:cs="Times New Roman"/>
          <w:sz w:val="24"/>
          <w:szCs w:val="24"/>
        </w:rPr>
        <w:t xml:space="preserve"> it's a wor</w:t>
      </w:r>
      <w:r w:rsidR="008E75A6">
        <w:rPr>
          <w:rFonts w:ascii="Times New Roman" w:hAnsi="Times New Roman" w:cs="Times New Roman"/>
          <w:sz w:val="24"/>
          <w:szCs w:val="24"/>
        </w:rPr>
        <w:t>k</w:t>
      </w:r>
      <w:r w:rsidRPr="000E1329">
        <w:rPr>
          <w:rFonts w:ascii="Times New Roman" w:hAnsi="Times New Roman" w:cs="Times New Roman"/>
          <w:sz w:val="24"/>
          <w:szCs w:val="24"/>
        </w:rPr>
        <w:t xml:space="preserve"> that talks about the remembrance of things past and the sense of perception. And what I found in this work was that memory, the memory of these blind musicians, had been formed by their contact with their senses and perception.</w:t>
      </w:r>
      <w:r w:rsidR="00CE4627">
        <w:rPr>
          <w:rFonts w:ascii="Times New Roman" w:hAnsi="Times New Roman" w:cs="Times New Roman"/>
          <w:sz w:val="24"/>
          <w:szCs w:val="24"/>
        </w:rPr>
        <w:t xml:space="preserve"> And this was read</w:t>
      </w:r>
      <w:r w:rsidRPr="000E1329">
        <w:rPr>
          <w:rFonts w:ascii="Times New Roman" w:hAnsi="Times New Roman" w:cs="Times New Roman"/>
          <w:sz w:val="24"/>
          <w:szCs w:val="24"/>
        </w:rPr>
        <w:t xml:space="preserve"> with the work of a philosopher</w:t>
      </w:r>
      <w:r w:rsidR="007734F4">
        <w:rPr>
          <w:rFonts w:ascii="Times New Roman" w:hAnsi="Times New Roman" w:cs="Times New Roman"/>
          <w:sz w:val="24"/>
          <w:szCs w:val="24"/>
        </w:rPr>
        <w:t xml:space="preserve"> </w:t>
      </w:r>
      <w:r w:rsidR="007734F4" w:rsidRPr="007734F4">
        <w:rPr>
          <w:rFonts w:ascii="Times New Roman" w:hAnsi="Times New Roman" w:cs="Times New Roman"/>
          <w:sz w:val="24"/>
          <w:szCs w:val="24"/>
        </w:rPr>
        <w:t>Gilles Deleuze</w:t>
      </w:r>
      <w:r w:rsidRPr="000E1329">
        <w:rPr>
          <w:rFonts w:ascii="Times New Roman" w:hAnsi="Times New Roman" w:cs="Times New Roman"/>
          <w:sz w:val="24"/>
          <w:szCs w:val="24"/>
        </w:rPr>
        <w:t>. And he</w:t>
      </w:r>
      <w:r w:rsidR="00CE4627">
        <w:rPr>
          <w:rFonts w:ascii="Times New Roman" w:hAnsi="Times New Roman" w:cs="Times New Roman"/>
          <w:sz w:val="24"/>
          <w:szCs w:val="24"/>
        </w:rPr>
        <w:t>,</w:t>
      </w:r>
      <w:r w:rsidRPr="000E1329">
        <w:rPr>
          <w:rFonts w:ascii="Times New Roman" w:hAnsi="Times New Roman" w:cs="Times New Roman"/>
          <w:sz w:val="24"/>
          <w:szCs w:val="24"/>
        </w:rPr>
        <w:t xml:space="preserve"> h</w:t>
      </w:r>
      <w:r w:rsidR="00CE4627">
        <w:rPr>
          <w:rFonts w:ascii="Times New Roman" w:hAnsi="Times New Roman" w:cs="Times New Roman"/>
          <w:sz w:val="24"/>
          <w:szCs w:val="24"/>
        </w:rPr>
        <w:t>is</w:t>
      </w:r>
      <w:r w:rsidRPr="000E1329">
        <w:rPr>
          <w:rFonts w:ascii="Times New Roman" w:hAnsi="Times New Roman" w:cs="Times New Roman"/>
          <w:sz w:val="24"/>
          <w:szCs w:val="24"/>
        </w:rPr>
        <w:t xml:space="preserve"> reading of </w:t>
      </w:r>
      <w:r w:rsidR="00CE4627">
        <w:rPr>
          <w:rFonts w:ascii="Times New Roman" w:hAnsi="Times New Roman" w:cs="Times New Roman"/>
          <w:sz w:val="24"/>
          <w:szCs w:val="24"/>
        </w:rPr>
        <w:t>Proust’s</w:t>
      </w:r>
      <w:r w:rsidRPr="000E1329">
        <w:rPr>
          <w:rFonts w:ascii="Times New Roman" w:hAnsi="Times New Roman" w:cs="Times New Roman"/>
          <w:sz w:val="24"/>
          <w:szCs w:val="24"/>
        </w:rPr>
        <w:t xml:space="preserve"> work, where we discover four categories of signs that I could find in the stories, the life stories of these four musicians that I interviewed, and these are</w:t>
      </w:r>
      <w:r w:rsidR="00CE4627">
        <w:rPr>
          <w:rFonts w:ascii="Times New Roman" w:hAnsi="Times New Roman" w:cs="Times New Roman"/>
          <w:sz w:val="24"/>
          <w:szCs w:val="24"/>
        </w:rPr>
        <w:t>:</w:t>
      </w:r>
      <w:r w:rsidRPr="000E1329">
        <w:rPr>
          <w:rFonts w:ascii="Times New Roman" w:hAnsi="Times New Roman" w:cs="Times New Roman"/>
          <w:sz w:val="24"/>
          <w:szCs w:val="24"/>
        </w:rPr>
        <w:t xml:space="preserve"> the signs of love</w:t>
      </w:r>
      <w:r w:rsidR="00CE4627">
        <w:rPr>
          <w:rFonts w:ascii="Times New Roman" w:hAnsi="Times New Roman" w:cs="Times New Roman"/>
          <w:sz w:val="24"/>
          <w:szCs w:val="24"/>
        </w:rPr>
        <w:t>,</w:t>
      </w:r>
      <w:r w:rsidRPr="000E1329">
        <w:rPr>
          <w:rFonts w:ascii="Times New Roman" w:hAnsi="Times New Roman" w:cs="Times New Roman"/>
          <w:sz w:val="24"/>
          <w:szCs w:val="24"/>
        </w:rPr>
        <w:t xml:space="preserve"> a sensitivity, and the sign of arts, with the musicians that I interviewed. And so that means that they were talking about music. And </w:t>
      </w:r>
      <w:proofErr w:type="gramStart"/>
      <w:r w:rsidRPr="000E1329">
        <w:rPr>
          <w:rFonts w:ascii="Times New Roman" w:hAnsi="Times New Roman" w:cs="Times New Roman"/>
          <w:sz w:val="24"/>
          <w:szCs w:val="24"/>
        </w:rPr>
        <w:t>so</w:t>
      </w:r>
      <w:proofErr w:type="gramEnd"/>
      <w:r w:rsidRPr="000E1329">
        <w:rPr>
          <w:rFonts w:ascii="Times New Roman" w:hAnsi="Times New Roman" w:cs="Times New Roman"/>
          <w:sz w:val="24"/>
          <w:szCs w:val="24"/>
        </w:rPr>
        <w:t xml:space="preserve"> in my work about memories, the science of perception</w:t>
      </w:r>
      <w:r w:rsidR="00AE0774">
        <w:rPr>
          <w:rFonts w:ascii="Times New Roman" w:hAnsi="Times New Roman" w:cs="Times New Roman"/>
          <w:sz w:val="24"/>
          <w:szCs w:val="24"/>
        </w:rPr>
        <w:t>, a</w:t>
      </w:r>
      <w:r w:rsidRPr="000E1329">
        <w:rPr>
          <w:rFonts w:ascii="Times New Roman" w:hAnsi="Times New Roman" w:cs="Times New Roman"/>
          <w:sz w:val="24"/>
          <w:szCs w:val="24"/>
        </w:rPr>
        <w:t xml:space="preserve">nd </w:t>
      </w:r>
      <w:r w:rsidR="00AE0774">
        <w:rPr>
          <w:rFonts w:ascii="Times New Roman" w:hAnsi="Times New Roman" w:cs="Times New Roman"/>
          <w:sz w:val="24"/>
          <w:szCs w:val="24"/>
        </w:rPr>
        <w:t>their</w:t>
      </w:r>
      <w:r w:rsidRPr="000E1329">
        <w:rPr>
          <w:rFonts w:ascii="Times New Roman" w:hAnsi="Times New Roman" w:cs="Times New Roman"/>
          <w:sz w:val="24"/>
          <w:szCs w:val="24"/>
        </w:rPr>
        <w:t xml:space="preserve"> stories, I think that memory is formed at the time when they were talking about it. </w:t>
      </w:r>
      <w:r w:rsidRPr="000E1329">
        <w:rPr>
          <w:rFonts w:ascii="Times New Roman" w:hAnsi="Times New Roman" w:cs="Times New Roman"/>
          <w:sz w:val="24"/>
          <w:szCs w:val="24"/>
        </w:rPr>
        <w:lastRenderedPageBreak/>
        <w:t>And what's interesting is to discov</w:t>
      </w:r>
      <w:r w:rsidR="00BE3460">
        <w:rPr>
          <w:rFonts w:ascii="Times New Roman" w:hAnsi="Times New Roman" w:cs="Times New Roman"/>
          <w:sz w:val="24"/>
          <w:szCs w:val="24"/>
        </w:rPr>
        <w:t>er how these musicians acquired</w:t>
      </w:r>
      <w:r w:rsidRPr="000E1329">
        <w:rPr>
          <w:rFonts w:ascii="Times New Roman" w:hAnsi="Times New Roman" w:cs="Times New Roman"/>
          <w:sz w:val="24"/>
          <w:szCs w:val="24"/>
        </w:rPr>
        <w:t xml:space="preserve"> musical abilities in the early 20s, early 20th century in Brazil</w:t>
      </w:r>
      <w:r w:rsidR="00BE3460">
        <w:rPr>
          <w:rFonts w:ascii="Times New Roman" w:hAnsi="Times New Roman" w:cs="Times New Roman"/>
          <w:sz w:val="24"/>
          <w:szCs w:val="24"/>
        </w:rPr>
        <w:t>. T</w:t>
      </w:r>
      <w:r w:rsidRPr="000E1329">
        <w:rPr>
          <w:rFonts w:ascii="Times New Roman" w:hAnsi="Times New Roman" w:cs="Times New Roman"/>
          <w:sz w:val="24"/>
          <w:szCs w:val="24"/>
        </w:rPr>
        <w:t>here are lots of very interesting stories about these musicians. And one thing that's important to say is that between them only one of them was a woman. I haven't been able to find other women trained in music, and</w:t>
      </w:r>
      <w:r w:rsidR="00BE3460">
        <w:rPr>
          <w:rFonts w:ascii="Times New Roman" w:hAnsi="Times New Roman" w:cs="Times New Roman"/>
          <w:sz w:val="24"/>
          <w:szCs w:val="24"/>
        </w:rPr>
        <w:t>-</w:t>
      </w:r>
      <w:r w:rsidRPr="000E1329">
        <w:rPr>
          <w:rFonts w:ascii="Times New Roman" w:hAnsi="Times New Roman" w:cs="Times New Roman"/>
          <w:sz w:val="24"/>
          <w:szCs w:val="24"/>
        </w:rPr>
        <w:t xml:space="preserve"> who have exercise</w:t>
      </w:r>
      <w:r w:rsidR="00BE3460">
        <w:rPr>
          <w:rFonts w:ascii="Times New Roman" w:hAnsi="Times New Roman" w:cs="Times New Roman"/>
          <w:sz w:val="24"/>
          <w:szCs w:val="24"/>
        </w:rPr>
        <w:t>d</w:t>
      </w:r>
      <w:r w:rsidRPr="000E1329">
        <w:rPr>
          <w:rFonts w:ascii="Times New Roman" w:hAnsi="Times New Roman" w:cs="Times New Roman"/>
          <w:sz w:val="24"/>
          <w:szCs w:val="24"/>
        </w:rPr>
        <w:t xml:space="preserve"> the profession of musician, apart from this single woman</w:t>
      </w:r>
      <w:r w:rsidR="00BE3460">
        <w:rPr>
          <w:rFonts w:ascii="Times New Roman" w:hAnsi="Times New Roman" w:cs="Times New Roman"/>
          <w:sz w:val="24"/>
          <w:szCs w:val="24"/>
        </w:rPr>
        <w:t>,</w:t>
      </w:r>
      <w:r w:rsidRPr="000E1329">
        <w:rPr>
          <w:rFonts w:ascii="Times New Roman" w:hAnsi="Times New Roman" w:cs="Times New Roman"/>
          <w:sz w:val="24"/>
          <w:szCs w:val="24"/>
        </w:rPr>
        <w:t xml:space="preserve"> who was different from the other three</w:t>
      </w:r>
      <w:r w:rsidR="002F1785">
        <w:rPr>
          <w:rFonts w:ascii="Times New Roman" w:hAnsi="Times New Roman" w:cs="Times New Roman"/>
          <w:sz w:val="24"/>
          <w:szCs w:val="24"/>
        </w:rPr>
        <w:t>, w</w:t>
      </w:r>
      <w:r w:rsidRPr="000E1329">
        <w:rPr>
          <w:rFonts w:ascii="Times New Roman" w:hAnsi="Times New Roman" w:cs="Times New Roman"/>
          <w:sz w:val="24"/>
          <w:szCs w:val="24"/>
        </w:rPr>
        <w:t xml:space="preserve">ho were all </w:t>
      </w:r>
      <w:r w:rsidR="002F1785">
        <w:rPr>
          <w:rFonts w:ascii="Times New Roman" w:hAnsi="Times New Roman" w:cs="Times New Roman"/>
          <w:sz w:val="24"/>
          <w:szCs w:val="24"/>
        </w:rPr>
        <w:t>concert</w:t>
      </w:r>
      <w:r w:rsidRPr="000E1329">
        <w:rPr>
          <w:rFonts w:ascii="Times New Roman" w:hAnsi="Times New Roman" w:cs="Times New Roman"/>
          <w:sz w:val="24"/>
          <w:szCs w:val="24"/>
        </w:rPr>
        <w:t xml:space="preserve"> musicians, cabaret musicians, etc. and Louisa, the only woman</w:t>
      </w:r>
      <w:r w:rsidR="002F1785">
        <w:rPr>
          <w:rFonts w:ascii="Times New Roman" w:hAnsi="Times New Roman" w:cs="Times New Roman"/>
          <w:sz w:val="24"/>
          <w:szCs w:val="24"/>
        </w:rPr>
        <w:t>,</w:t>
      </w:r>
      <w:r w:rsidRPr="000E1329">
        <w:rPr>
          <w:rFonts w:ascii="Times New Roman" w:hAnsi="Times New Roman" w:cs="Times New Roman"/>
          <w:sz w:val="24"/>
          <w:szCs w:val="24"/>
        </w:rPr>
        <w:t xml:space="preserve"> continued to be </w:t>
      </w:r>
      <w:r w:rsidR="007B7841">
        <w:rPr>
          <w:rFonts w:ascii="Times New Roman" w:hAnsi="Times New Roman" w:cs="Times New Roman"/>
          <w:sz w:val="24"/>
          <w:szCs w:val="24"/>
        </w:rPr>
        <w:t xml:space="preserve">a </w:t>
      </w:r>
      <w:r w:rsidRPr="000E1329">
        <w:rPr>
          <w:rFonts w:ascii="Times New Roman" w:hAnsi="Times New Roman" w:cs="Times New Roman"/>
          <w:sz w:val="24"/>
          <w:szCs w:val="24"/>
        </w:rPr>
        <w:t>music teacher in th</w:t>
      </w:r>
      <w:r w:rsidR="007B7841">
        <w:rPr>
          <w:rFonts w:ascii="Times New Roman" w:hAnsi="Times New Roman" w:cs="Times New Roman"/>
          <w:sz w:val="24"/>
          <w:szCs w:val="24"/>
        </w:rPr>
        <w:t>e</w:t>
      </w:r>
      <w:r w:rsidRPr="000E1329">
        <w:rPr>
          <w:rFonts w:ascii="Times New Roman" w:hAnsi="Times New Roman" w:cs="Times New Roman"/>
          <w:sz w:val="24"/>
          <w:szCs w:val="24"/>
        </w:rPr>
        <w:t xml:space="preserve"> special institution. And </w:t>
      </w:r>
      <w:proofErr w:type="gramStart"/>
      <w:r w:rsidRPr="000E1329">
        <w:rPr>
          <w:rFonts w:ascii="Times New Roman" w:hAnsi="Times New Roman" w:cs="Times New Roman"/>
          <w:sz w:val="24"/>
          <w:szCs w:val="24"/>
        </w:rPr>
        <w:t>so</w:t>
      </w:r>
      <w:proofErr w:type="gramEnd"/>
      <w:r w:rsidRPr="000E1329">
        <w:rPr>
          <w:rFonts w:ascii="Times New Roman" w:hAnsi="Times New Roman" w:cs="Times New Roman"/>
          <w:sz w:val="24"/>
          <w:szCs w:val="24"/>
        </w:rPr>
        <w:t xml:space="preserve"> what I understood was that the condition for a woman to be able to have a professional music career is very different from that of men. And </w:t>
      </w:r>
      <w:proofErr w:type="gramStart"/>
      <w:r w:rsidRPr="000E1329">
        <w:rPr>
          <w:rFonts w:ascii="Times New Roman" w:hAnsi="Times New Roman" w:cs="Times New Roman"/>
          <w:sz w:val="24"/>
          <w:szCs w:val="24"/>
        </w:rPr>
        <w:t>so</w:t>
      </w:r>
      <w:proofErr w:type="gramEnd"/>
      <w:r w:rsidRPr="000E1329">
        <w:rPr>
          <w:rFonts w:ascii="Times New Roman" w:hAnsi="Times New Roman" w:cs="Times New Roman"/>
          <w:sz w:val="24"/>
          <w:szCs w:val="24"/>
        </w:rPr>
        <w:t xml:space="preserve"> there's also a gender aspect in this work. And I think that my work is found</w:t>
      </w:r>
      <w:r w:rsidR="007B7841">
        <w:rPr>
          <w:rFonts w:ascii="Times New Roman" w:hAnsi="Times New Roman" w:cs="Times New Roman"/>
          <w:sz w:val="24"/>
          <w:szCs w:val="24"/>
        </w:rPr>
        <w:t>ed</w:t>
      </w:r>
      <w:r w:rsidRPr="000E1329">
        <w:rPr>
          <w:rFonts w:ascii="Times New Roman" w:hAnsi="Times New Roman" w:cs="Times New Roman"/>
          <w:sz w:val="24"/>
          <w:szCs w:val="24"/>
        </w:rPr>
        <w:t xml:space="preserve"> in cultural studies of blindness, </w:t>
      </w:r>
      <w:proofErr w:type="gramStart"/>
      <w:r w:rsidRPr="000E1329">
        <w:rPr>
          <w:rFonts w:ascii="Times New Roman" w:hAnsi="Times New Roman" w:cs="Times New Roman"/>
          <w:sz w:val="24"/>
          <w:szCs w:val="24"/>
        </w:rPr>
        <w:t>and also</w:t>
      </w:r>
      <w:proofErr w:type="gramEnd"/>
      <w:r w:rsidRPr="000E1329">
        <w:rPr>
          <w:rFonts w:ascii="Times New Roman" w:hAnsi="Times New Roman" w:cs="Times New Roman"/>
          <w:sz w:val="24"/>
          <w:szCs w:val="24"/>
        </w:rPr>
        <w:t xml:space="preserve"> looking at the relationship between memory and blindness and the sense of perception and blindness, and literature on blindness, and of course, music and blindness. I think that for me, studies on blindness are cross</w:t>
      </w:r>
      <w:r w:rsidR="006A6517">
        <w:rPr>
          <w:rFonts w:ascii="Times New Roman" w:hAnsi="Times New Roman" w:cs="Times New Roman"/>
          <w:sz w:val="24"/>
          <w:szCs w:val="24"/>
        </w:rPr>
        <w:t>-</w:t>
      </w:r>
      <w:r w:rsidRPr="000E1329">
        <w:rPr>
          <w:rFonts w:ascii="Times New Roman" w:hAnsi="Times New Roman" w:cs="Times New Roman"/>
          <w:sz w:val="24"/>
          <w:szCs w:val="24"/>
        </w:rPr>
        <w:t>disciplinary studies. We need to be</w:t>
      </w:r>
      <w:r w:rsidR="006A6517">
        <w:rPr>
          <w:rFonts w:ascii="Times New Roman" w:hAnsi="Times New Roman" w:cs="Times New Roman"/>
          <w:sz w:val="24"/>
          <w:szCs w:val="24"/>
        </w:rPr>
        <w:t>,</w:t>
      </w:r>
      <w:r w:rsidRPr="000E1329">
        <w:rPr>
          <w:rFonts w:ascii="Times New Roman" w:hAnsi="Times New Roman" w:cs="Times New Roman"/>
          <w:sz w:val="24"/>
          <w:szCs w:val="24"/>
        </w:rPr>
        <w:t xml:space="preserve"> like in this conference, to be cross</w:t>
      </w:r>
      <w:r w:rsidR="006A6517">
        <w:rPr>
          <w:rFonts w:ascii="Times New Roman" w:hAnsi="Times New Roman" w:cs="Times New Roman"/>
          <w:sz w:val="24"/>
          <w:szCs w:val="24"/>
        </w:rPr>
        <w:t>-</w:t>
      </w:r>
      <w:r w:rsidRPr="000E1329">
        <w:rPr>
          <w:rFonts w:ascii="Times New Roman" w:hAnsi="Times New Roman" w:cs="Times New Roman"/>
          <w:sz w:val="24"/>
          <w:szCs w:val="24"/>
        </w:rPr>
        <w:t>disciplinar</w:t>
      </w:r>
      <w:r w:rsidR="006A6517">
        <w:rPr>
          <w:rFonts w:ascii="Times New Roman" w:hAnsi="Times New Roman" w:cs="Times New Roman"/>
          <w:sz w:val="24"/>
          <w:szCs w:val="24"/>
        </w:rPr>
        <w:t xml:space="preserve">y. And for me, I consider blindness </w:t>
      </w:r>
      <w:r w:rsidRPr="000E1329">
        <w:rPr>
          <w:rFonts w:ascii="Times New Roman" w:hAnsi="Times New Roman" w:cs="Times New Roman"/>
          <w:sz w:val="24"/>
          <w:szCs w:val="24"/>
        </w:rPr>
        <w:t xml:space="preserve">to be a culture and a way of seeing life which isn't necessarily deficiency. Yes, I see </w:t>
      </w:r>
      <w:r w:rsidR="00B6560B">
        <w:rPr>
          <w:rFonts w:ascii="Times New Roman" w:hAnsi="Times New Roman" w:cs="Times New Roman"/>
          <w:sz w:val="24"/>
          <w:szCs w:val="24"/>
        </w:rPr>
        <w:t>... that is</w:t>
      </w:r>
      <w:r w:rsidRPr="000E1329">
        <w:rPr>
          <w:rFonts w:ascii="Times New Roman" w:hAnsi="Times New Roman" w:cs="Times New Roman"/>
          <w:sz w:val="24"/>
          <w:szCs w:val="24"/>
        </w:rPr>
        <w:t xml:space="preserve"> what I could share with you, I hope that I've been able to communicate okay with my poor </w:t>
      </w:r>
      <w:r w:rsidR="00B6560B">
        <w:rPr>
          <w:rFonts w:ascii="Times New Roman" w:hAnsi="Times New Roman" w:cs="Times New Roman"/>
          <w:sz w:val="24"/>
          <w:szCs w:val="24"/>
        </w:rPr>
        <w:t>French</w:t>
      </w:r>
      <w:r w:rsidRPr="000E1329">
        <w:rPr>
          <w:rFonts w:ascii="Times New Roman" w:hAnsi="Times New Roman" w:cs="Times New Roman"/>
          <w:sz w:val="24"/>
          <w:szCs w:val="24"/>
        </w:rPr>
        <w:t>.</w:t>
      </w:r>
    </w:p>
    <w:p w14:paraId="1419E2F8" w14:textId="77777777" w:rsidR="00CB4082" w:rsidRDefault="00CB4082">
      <w:pPr>
        <w:spacing w:after="0"/>
        <w:rPr>
          <w:rFonts w:ascii="Times New Roman" w:hAnsi="Times New Roman" w:cs="Times New Roman"/>
          <w:color w:val="5D7284"/>
          <w:sz w:val="24"/>
          <w:szCs w:val="24"/>
        </w:rPr>
      </w:pPr>
    </w:p>
    <w:p w14:paraId="4024F552" w14:textId="77777777" w:rsidR="00BE5F52" w:rsidRPr="000E1329" w:rsidRDefault="009F389A">
      <w:pPr>
        <w:spacing w:after="0"/>
        <w:rPr>
          <w:rFonts w:ascii="Times New Roman" w:hAnsi="Times New Roman" w:cs="Times New Roman"/>
          <w:sz w:val="24"/>
          <w:szCs w:val="24"/>
        </w:rPr>
      </w:pPr>
      <w:r w:rsidRPr="000E1329">
        <w:rPr>
          <w:rFonts w:ascii="Times New Roman" w:hAnsi="Times New Roman" w:cs="Times New Roman"/>
          <w:b/>
          <w:sz w:val="24"/>
          <w:szCs w:val="24"/>
        </w:rPr>
        <w:t xml:space="preserve">Catherine </w:t>
      </w:r>
      <w:proofErr w:type="gramStart"/>
      <w:r w:rsidRPr="000E1329">
        <w:rPr>
          <w:rFonts w:ascii="Times New Roman" w:hAnsi="Times New Roman" w:cs="Times New Roman"/>
          <w:b/>
          <w:sz w:val="24"/>
          <w:szCs w:val="24"/>
        </w:rPr>
        <w:t xml:space="preserve">Kudlick  </w:t>
      </w:r>
      <w:r w:rsidRPr="000E1329">
        <w:rPr>
          <w:rFonts w:ascii="Times New Roman" w:hAnsi="Times New Roman" w:cs="Times New Roman"/>
          <w:color w:val="5D7284"/>
          <w:sz w:val="24"/>
          <w:szCs w:val="24"/>
        </w:rPr>
        <w:t>20:39</w:t>
      </w:r>
      <w:proofErr w:type="gramEnd"/>
    </w:p>
    <w:p w14:paraId="64E43197" w14:textId="77777777" w:rsidR="00BE5F52" w:rsidRPr="000E1329" w:rsidRDefault="00CB4082">
      <w:pPr>
        <w:spacing w:after="0"/>
        <w:rPr>
          <w:rFonts w:ascii="Times New Roman" w:hAnsi="Times New Roman" w:cs="Times New Roman"/>
          <w:sz w:val="24"/>
          <w:szCs w:val="24"/>
        </w:rPr>
      </w:pPr>
      <w:r>
        <w:rPr>
          <w:rFonts w:ascii="Times New Roman" w:hAnsi="Times New Roman" w:cs="Times New Roman"/>
          <w:sz w:val="24"/>
          <w:szCs w:val="24"/>
        </w:rPr>
        <w:t>There is a great c</w:t>
      </w:r>
      <w:r w:rsidRPr="000E1329">
        <w:rPr>
          <w:rFonts w:ascii="Times New Roman" w:hAnsi="Times New Roman" w:cs="Times New Roman"/>
          <w:sz w:val="24"/>
          <w:szCs w:val="24"/>
        </w:rPr>
        <w:t xml:space="preserve">ontrast </w:t>
      </w:r>
      <w:proofErr w:type="gramStart"/>
      <w:r w:rsidRPr="000E1329">
        <w:rPr>
          <w:rFonts w:ascii="Times New Roman" w:hAnsi="Times New Roman" w:cs="Times New Roman"/>
          <w:sz w:val="24"/>
          <w:szCs w:val="24"/>
        </w:rPr>
        <w:t>with</w:t>
      </w:r>
      <w:proofErr w:type="gramEnd"/>
      <w:r w:rsidRPr="000E1329">
        <w:rPr>
          <w:rFonts w:ascii="Times New Roman" w:hAnsi="Times New Roman" w:cs="Times New Roman"/>
          <w:sz w:val="24"/>
          <w:szCs w:val="24"/>
        </w:rPr>
        <w:t xml:space="preserve"> </w:t>
      </w:r>
      <w:proofErr w:type="gramStart"/>
      <w:r w:rsidRPr="000E1329">
        <w:rPr>
          <w:rFonts w:ascii="Times New Roman" w:hAnsi="Times New Roman" w:cs="Times New Roman"/>
          <w:sz w:val="24"/>
          <w:szCs w:val="24"/>
        </w:rPr>
        <w:t>all of</w:t>
      </w:r>
      <w:proofErr w:type="gramEnd"/>
      <w:r w:rsidRPr="000E1329">
        <w:rPr>
          <w:rFonts w:ascii="Times New Roman" w:hAnsi="Times New Roman" w:cs="Times New Roman"/>
          <w:sz w:val="24"/>
          <w:szCs w:val="24"/>
        </w:rPr>
        <w:t xml:space="preserve"> these three papers and time periods.</w:t>
      </w:r>
      <w:r>
        <w:rPr>
          <w:rFonts w:ascii="Times New Roman" w:hAnsi="Times New Roman" w:cs="Times New Roman"/>
          <w:sz w:val="24"/>
          <w:szCs w:val="24"/>
        </w:rPr>
        <w:t xml:space="preserve"> </w:t>
      </w:r>
      <w:r w:rsidR="009F389A" w:rsidRPr="000E1329">
        <w:rPr>
          <w:rFonts w:ascii="Times New Roman" w:hAnsi="Times New Roman" w:cs="Times New Roman"/>
          <w:sz w:val="24"/>
          <w:szCs w:val="24"/>
        </w:rPr>
        <w:t xml:space="preserve">Our third and final panelist for this session is </w:t>
      </w:r>
      <w:r w:rsidR="000E1329" w:rsidRPr="000E1329">
        <w:rPr>
          <w:rFonts w:ascii="Times New Roman" w:hAnsi="Times New Roman" w:cs="Times New Roman"/>
          <w:sz w:val="24"/>
          <w:szCs w:val="24"/>
        </w:rPr>
        <w:t>Wei Yu Wayne Tan</w:t>
      </w:r>
      <w:r w:rsidR="000E1329">
        <w:rPr>
          <w:rFonts w:ascii="Times New Roman" w:hAnsi="Times New Roman" w:cs="Times New Roman"/>
          <w:sz w:val="24"/>
          <w:szCs w:val="24"/>
        </w:rPr>
        <w:t xml:space="preserve"> </w:t>
      </w:r>
      <w:r w:rsidR="009F389A" w:rsidRPr="000E1329">
        <w:rPr>
          <w:rFonts w:ascii="Times New Roman" w:hAnsi="Times New Roman" w:cs="Times New Roman"/>
          <w:sz w:val="24"/>
          <w:szCs w:val="24"/>
        </w:rPr>
        <w:t xml:space="preserve">from Hope College in the United States. He is going to present to us about </w:t>
      </w:r>
      <w:r w:rsidR="00880A80">
        <w:rPr>
          <w:rFonts w:ascii="Times New Roman" w:hAnsi="Times New Roman" w:cs="Times New Roman"/>
          <w:sz w:val="24"/>
          <w:szCs w:val="24"/>
        </w:rPr>
        <w:t>‘</w:t>
      </w:r>
      <w:r>
        <w:rPr>
          <w:rFonts w:ascii="Times New Roman" w:hAnsi="Times New Roman" w:cs="Times New Roman"/>
          <w:sz w:val="24"/>
          <w:szCs w:val="24"/>
        </w:rPr>
        <w:t>D</w:t>
      </w:r>
      <w:r w:rsidR="009F389A" w:rsidRPr="000E1329">
        <w:rPr>
          <w:rFonts w:ascii="Times New Roman" w:hAnsi="Times New Roman" w:cs="Times New Roman"/>
          <w:sz w:val="24"/>
          <w:szCs w:val="24"/>
        </w:rPr>
        <w:t>isability</w:t>
      </w:r>
      <w:r>
        <w:rPr>
          <w:rFonts w:ascii="Times New Roman" w:hAnsi="Times New Roman" w:cs="Times New Roman"/>
          <w:sz w:val="24"/>
          <w:szCs w:val="24"/>
        </w:rPr>
        <w:t>,</w:t>
      </w:r>
      <w:r w:rsidR="009F389A" w:rsidRPr="000E1329">
        <w:rPr>
          <w:rFonts w:ascii="Times New Roman" w:hAnsi="Times New Roman" w:cs="Times New Roman"/>
          <w:sz w:val="24"/>
          <w:szCs w:val="24"/>
        </w:rPr>
        <w:t xml:space="preserve"> </w:t>
      </w:r>
      <w:r>
        <w:rPr>
          <w:rFonts w:ascii="Times New Roman" w:hAnsi="Times New Roman" w:cs="Times New Roman"/>
          <w:sz w:val="24"/>
          <w:szCs w:val="24"/>
        </w:rPr>
        <w:t>T</w:t>
      </w:r>
      <w:r w:rsidR="009F389A" w:rsidRPr="000E1329">
        <w:rPr>
          <w:rFonts w:ascii="Times New Roman" w:hAnsi="Times New Roman" w:cs="Times New Roman"/>
          <w:sz w:val="24"/>
          <w:szCs w:val="24"/>
        </w:rPr>
        <w:t xml:space="preserve">ext and </w:t>
      </w:r>
      <w:r>
        <w:rPr>
          <w:rFonts w:ascii="Times New Roman" w:hAnsi="Times New Roman" w:cs="Times New Roman"/>
          <w:sz w:val="24"/>
          <w:szCs w:val="24"/>
        </w:rPr>
        <w:t>P</w:t>
      </w:r>
      <w:r w:rsidR="009F389A" w:rsidRPr="000E1329">
        <w:rPr>
          <w:rFonts w:ascii="Times New Roman" w:hAnsi="Times New Roman" w:cs="Times New Roman"/>
          <w:sz w:val="24"/>
          <w:szCs w:val="24"/>
        </w:rPr>
        <w:t>erformance</w:t>
      </w:r>
      <w:r>
        <w:rPr>
          <w:rFonts w:ascii="Times New Roman" w:hAnsi="Times New Roman" w:cs="Times New Roman"/>
          <w:sz w:val="24"/>
          <w:szCs w:val="24"/>
        </w:rPr>
        <w:t>: T</w:t>
      </w:r>
      <w:r w:rsidR="009F389A" w:rsidRPr="000E1329">
        <w:rPr>
          <w:rFonts w:ascii="Times New Roman" w:hAnsi="Times New Roman" w:cs="Times New Roman"/>
          <w:sz w:val="24"/>
          <w:szCs w:val="24"/>
        </w:rPr>
        <w:t xml:space="preserve">he significance of one blinded musician's career </w:t>
      </w:r>
      <w:r w:rsidR="007A7FF9">
        <w:rPr>
          <w:rFonts w:ascii="Times New Roman" w:hAnsi="Times New Roman" w:cs="Times New Roman"/>
          <w:sz w:val="24"/>
          <w:szCs w:val="24"/>
        </w:rPr>
        <w:t>in</w:t>
      </w:r>
      <w:r w:rsidR="009F389A" w:rsidRPr="000E1329">
        <w:rPr>
          <w:rFonts w:ascii="Times New Roman" w:hAnsi="Times New Roman" w:cs="Times New Roman"/>
          <w:sz w:val="24"/>
          <w:szCs w:val="24"/>
        </w:rPr>
        <w:t xml:space="preserve"> Tokugawa</w:t>
      </w:r>
      <w:r w:rsidR="00880A80">
        <w:rPr>
          <w:rFonts w:ascii="Times New Roman" w:hAnsi="Times New Roman" w:cs="Times New Roman"/>
          <w:sz w:val="24"/>
          <w:szCs w:val="24"/>
        </w:rPr>
        <w:t>,</w:t>
      </w:r>
      <w:r w:rsidR="009F389A" w:rsidRPr="000E1329">
        <w:rPr>
          <w:rFonts w:ascii="Times New Roman" w:hAnsi="Times New Roman" w:cs="Times New Roman"/>
          <w:sz w:val="24"/>
          <w:szCs w:val="24"/>
        </w:rPr>
        <w:t xml:space="preserve"> Japan.</w:t>
      </w:r>
      <w:r w:rsidR="00880A80">
        <w:rPr>
          <w:rFonts w:ascii="Times New Roman" w:hAnsi="Times New Roman" w:cs="Times New Roman"/>
          <w:sz w:val="24"/>
          <w:szCs w:val="24"/>
        </w:rPr>
        <w:t>’</w:t>
      </w:r>
      <w:r w:rsidR="009F389A" w:rsidRPr="000E1329">
        <w:rPr>
          <w:rFonts w:ascii="Times New Roman" w:hAnsi="Times New Roman" w:cs="Times New Roman"/>
          <w:sz w:val="24"/>
          <w:szCs w:val="24"/>
        </w:rPr>
        <w:t xml:space="preserve"> Thank you, Wayne.</w:t>
      </w:r>
    </w:p>
    <w:p w14:paraId="214F4FCA" w14:textId="77777777" w:rsidR="00BE5F52" w:rsidRPr="000E1329" w:rsidRDefault="00BE5F52">
      <w:pPr>
        <w:spacing w:after="0"/>
        <w:rPr>
          <w:rFonts w:ascii="Times New Roman" w:hAnsi="Times New Roman" w:cs="Times New Roman"/>
          <w:sz w:val="24"/>
          <w:szCs w:val="24"/>
        </w:rPr>
      </w:pPr>
    </w:p>
    <w:p w14:paraId="7AB4BB5E" w14:textId="77777777" w:rsidR="00BE5F52" w:rsidRPr="000E1329" w:rsidRDefault="009F389A">
      <w:pPr>
        <w:spacing w:after="0"/>
        <w:rPr>
          <w:rFonts w:ascii="Times New Roman" w:hAnsi="Times New Roman" w:cs="Times New Roman"/>
          <w:sz w:val="24"/>
          <w:szCs w:val="24"/>
        </w:rPr>
      </w:pPr>
      <w:r w:rsidRPr="000E1329">
        <w:rPr>
          <w:rFonts w:ascii="Times New Roman" w:hAnsi="Times New Roman" w:cs="Times New Roman"/>
          <w:b/>
          <w:sz w:val="24"/>
          <w:szCs w:val="24"/>
        </w:rPr>
        <w:t xml:space="preserve">Wei Yu Wayne </w:t>
      </w:r>
      <w:proofErr w:type="gramStart"/>
      <w:r w:rsidRPr="000E1329">
        <w:rPr>
          <w:rFonts w:ascii="Times New Roman" w:hAnsi="Times New Roman" w:cs="Times New Roman"/>
          <w:b/>
          <w:sz w:val="24"/>
          <w:szCs w:val="24"/>
        </w:rPr>
        <w:t xml:space="preserve">Tan  </w:t>
      </w:r>
      <w:r w:rsidRPr="000E1329">
        <w:rPr>
          <w:rFonts w:ascii="Times New Roman" w:hAnsi="Times New Roman" w:cs="Times New Roman"/>
          <w:color w:val="5D7284"/>
          <w:sz w:val="24"/>
          <w:szCs w:val="24"/>
        </w:rPr>
        <w:t>21:04</w:t>
      </w:r>
      <w:proofErr w:type="gramEnd"/>
    </w:p>
    <w:p w14:paraId="0284EDD4" w14:textId="77777777" w:rsidR="00BE5F52" w:rsidRPr="000E1329" w:rsidRDefault="009F389A">
      <w:pPr>
        <w:spacing w:after="0"/>
        <w:rPr>
          <w:rFonts w:ascii="Times New Roman" w:hAnsi="Times New Roman" w:cs="Times New Roman"/>
          <w:sz w:val="24"/>
          <w:szCs w:val="24"/>
        </w:rPr>
      </w:pPr>
      <w:r w:rsidRPr="000E1329">
        <w:rPr>
          <w:rFonts w:ascii="Times New Roman" w:hAnsi="Times New Roman" w:cs="Times New Roman"/>
          <w:sz w:val="24"/>
          <w:szCs w:val="24"/>
        </w:rPr>
        <w:t xml:space="preserve">Thank you very much to the conference organizers, the chair and the moderator and everyone for this opportunity to participate in today's roundtable. My name is Wayne </w:t>
      </w:r>
      <w:r w:rsidR="006468F8">
        <w:rPr>
          <w:rFonts w:ascii="Times New Roman" w:hAnsi="Times New Roman" w:cs="Times New Roman"/>
          <w:sz w:val="24"/>
          <w:szCs w:val="24"/>
        </w:rPr>
        <w:t>T</w:t>
      </w:r>
      <w:r w:rsidRPr="000E1329">
        <w:rPr>
          <w:rFonts w:ascii="Times New Roman" w:hAnsi="Times New Roman" w:cs="Times New Roman"/>
          <w:sz w:val="24"/>
          <w:szCs w:val="24"/>
        </w:rPr>
        <w:t>an, and I teach at Hope College in the United States. I'm a non</w:t>
      </w:r>
      <w:r w:rsidR="007A7FF9">
        <w:rPr>
          <w:rFonts w:ascii="Times New Roman" w:hAnsi="Times New Roman" w:cs="Times New Roman"/>
          <w:sz w:val="24"/>
          <w:szCs w:val="24"/>
        </w:rPr>
        <w:t>-</w:t>
      </w:r>
      <w:r w:rsidRPr="000E1329">
        <w:rPr>
          <w:rFonts w:ascii="Times New Roman" w:hAnsi="Times New Roman" w:cs="Times New Roman"/>
          <w:sz w:val="24"/>
          <w:szCs w:val="24"/>
        </w:rPr>
        <w:t>white Asian person. Though I identify myself as a non</w:t>
      </w:r>
      <w:r w:rsidR="007A7FF9">
        <w:rPr>
          <w:rFonts w:ascii="Times New Roman" w:hAnsi="Times New Roman" w:cs="Times New Roman"/>
          <w:sz w:val="24"/>
          <w:szCs w:val="24"/>
        </w:rPr>
        <w:t>-</w:t>
      </w:r>
      <w:r w:rsidRPr="000E1329">
        <w:rPr>
          <w:rFonts w:ascii="Times New Roman" w:hAnsi="Times New Roman" w:cs="Times New Roman"/>
          <w:sz w:val="24"/>
          <w:szCs w:val="24"/>
        </w:rPr>
        <w:t>blind person, I have significant visual impairment and require corrective lenses for vision. I'm wearing a blue and white checkered shirt and I'm waving at everyone say hello. I am a disability historian of Japan</w:t>
      </w:r>
      <w:r w:rsidR="00666D05">
        <w:rPr>
          <w:rFonts w:ascii="Times New Roman" w:hAnsi="Times New Roman" w:cs="Times New Roman"/>
          <w:sz w:val="24"/>
          <w:szCs w:val="24"/>
        </w:rPr>
        <w:t xml:space="preserve"> a</w:t>
      </w:r>
      <w:r w:rsidRPr="000E1329">
        <w:rPr>
          <w:rFonts w:ascii="Times New Roman" w:hAnsi="Times New Roman" w:cs="Times New Roman"/>
          <w:sz w:val="24"/>
          <w:szCs w:val="24"/>
        </w:rPr>
        <w:t>nd broadly speaking, I study the early modern and modern periods of East Asian history</w:t>
      </w:r>
      <w:r w:rsidR="006468F8">
        <w:rPr>
          <w:rFonts w:ascii="Times New Roman" w:hAnsi="Times New Roman" w:cs="Times New Roman"/>
          <w:sz w:val="24"/>
          <w:szCs w:val="24"/>
        </w:rPr>
        <w:t>, t</w:t>
      </w:r>
      <w:r w:rsidRPr="000E1329">
        <w:rPr>
          <w:rFonts w:ascii="Times New Roman" w:hAnsi="Times New Roman" w:cs="Times New Roman"/>
          <w:sz w:val="24"/>
          <w:szCs w:val="24"/>
        </w:rPr>
        <w:t>hrough the perspectives of disability studies. I began my research in disability studies by exploring the history of blindness in early modern Japan. My forthcoming book tells the story of how early modern Japanese society created the context</w:t>
      </w:r>
      <w:r w:rsidR="00CD2AC1">
        <w:rPr>
          <w:rFonts w:ascii="Times New Roman" w:hAnsi="Times New Roman" w:cs="Times New Roman"/>
          <w:sz w:val="24"/>
          <w:szCs w:val="24"/>
        </w:rPr>
        <w:t>s</w:t>
      </w:r>
      <w:r w:rsidRPr="000E1329">
        <w:rPr>
          <w:rFonts w:ascii="Times New Roman" w:hAnsi="Times New Roman" w:cs="Times New Roman"/>
          <w:sz w:val="24"/>
          <w:szCs w:val="24"/>
        </w:rPr>
        <w:t xml:space="preserve"> to make blindness a special kind of disability and how blind people use those contexts to elevate their social status. Let me try to answer the three questions for this conference, but in a slightly different order. As a disability historian, I situate my work on literature and history in the context of disability history, and more broadly in the context of disability studies. There are a couple of ways I have addressed what blindness was and what it was like to be a blind person in early modern Japanese society. We may start with medical sources. This is perhaps not the approach that Disability </w:t>
      </w:r>
      <w:r w:rsidR="00CD2AC1">
        <w:rPr>
          <w:rFonts w:ascii="Times New Roman" w:hAnsi="Times New Roman" w:cs="Times New Roman"/>
          <w:sz w:val="24"/>
          <w:szCs w:val="24"/>
        </w:rPr>
        <w:t>S</w:t>
      </w:r>
      <w:r w:rsidRPr="000E1329">
        <w:rPr>
          <w:rFonts w:ascii="Times New Roman" w:hAnsi="Times New Roman" w:cs="Times New Roman"/>
          <w:sz w:val="24"/>
          <w:szCs w:val="24"/>
        </w:rPr>
        <w:t xml:space="preserve">tudies scholars would expect, because of the focus of disability studies on social history. But I suggest that medical perspectives are useful. In Japanese medical sources, we find that there was no agreement on blindness. But we know by a comparison of sources that blindness was described as severe degrees of visual impairment. And the language itself about blindness reflected a relatively stable vocabulary that </w:t>
      </w:r>
      <w:r w:rsidR="00C13FCE">
        <w:rPr>
          <w:rFonts w:ascii="Times New Roman" w:hAnsi="Times New Roman" w:cs="Times New Roman"/>
          <w:sz w:val="24"/>
          <w:szCs w:val="24"/>
        </w:rPr>
        <w:lastRenderedPageBreak/>
        <w:t>includes</w:t>
      </w:r>
      <w:r w:rsidRPr="000E1329">
        <w:rPr>
          <w:rFonts w:ascii="Times New Roman" w:hAnsi="Times New Roman" w:cs="Times New Roman"/>
          <w:sz w:val="24"/>
          <w:szCs w:val="24"/>
        </w:rPr>
        <w:t xml:space="preserve"> native Japanese and foreign ma</w:t>
      </w:r>
      <w:r w:rsidR="00C13FCE">
        <w:rPr>
          <w:rFonts w:ascii="Times New Roman" w:hAnsi="Times New Roman" w:cs="Times New Roman"/>
          <w:sz w:val="24"/>
          <w:szCs w:val="24"/>
        </w:rPr>
        <w:t>inly</w:t>
      </w:r>
      <w:r w:rsidRPr="000E1329">
        <w:rPr>
          <w:rFonts w:ascii="Times New Roman" w:hAnsi="Times New Roman" w:cs="Times New Roman"/>
          <w:sz w:val="24"/>
          <w:szCs w:val="24"/>
        </w:rPr>
        <w:t xml:space="preserve"> Chinese medical terms. There are other perspectives on blindness from </w:t>
      </w:r>
      <w:r w:rsidR="00C13FCE">
        <w:rPr>
          <w:rFonts w:ascii="Times New Roman" w:hAnsi="Times New Roman" w:cs="Times New Roman"/>
          <w:sz w:val="24"/>
          <w:szCs w:val="24"/>
        </w:rPr>
        <w:t>good</w:t>
      </w:r>
      <w:r w:rsidRPr="000E1329">
        <w:rPr>
          <w:rFonts w:ascii="Times New Roman" w:hAnsi="Times New Roman" w:cs="Times New Roman"/>
          <w:sz w:val="24"/>
          <w:szCs w:val="24"/>
        </w:rPr>
        <w:t xml:space="preserve"> sources on social history. Because of the sources, because most of the sources in this area were written by sighted people</w:t>
      </w:r>
      <w:r w:rsidR="00C13FCE">
        <w:rPr>
          <w:rFonts w:ascii="Times New Roman" w:hAnsi="Times New Roman" w:cs="Times New Roman"/>
          <w:sz w:val="24"/>
          <w:szCs w:val="24"/>
        </w:rPr>
        <w:t>, we</w:t>
      </w:r>
      <w:r w:rsidRPr="000E1329">
        <w:rPr>
          <w:rFonts w:ascii="Times New Roman" w:hAnsi="Times New Roman" w:cs="Times New Roman"/>
          <w:sz w:val="24"/>
          <w:szCs w:val="24"/>
        </w:rPr>
        <w:t xml:space="preserve"> asked what do we do with these sources? The answer is clear</w:t>
      </w:r>
      <w:r w:rsidR="00C13FCE">
        <w:rPr>
          <w:rFonts w:ascii="Times New Roman" w:hAnsi="Times New Roman" w:cs="Times New Roman"/>
          <w:sz w:val="24"/>
          <w:szCs w:val="24"/>
        </w:rPr>
        <w:t>:</w:t>
      </w:r>
      <w:r w:rsidRPr="000E1329">
        <w:rPr>
          <w:rFonts w:ascii="Times New Roman" w:hAnsi="Times New Roman" w:cs="Times New Roman"/>
          <w:sz w:val="24"/>
          <w:szCs w:val="24"/>
        </w:rPr>
        <w:t xml:space="preserve"> we use them. This is also not the approach that Disability </w:t>
      </w:r>
      <w:r w:rsidR="00C13FCE">
        <w:rPr>
          <w:rFonts w:ascii="Times New Roman" w:hAnsi="Times New Roman" w:cs="Times New Roman"/>
          <w:sz w:val="24"/>
          <w:szCs w:val="24"/>
        </w:rPr>
        <w:t>S</w:t>
      </w:r>
      <w:r w:rsidRPr="000E1329">
        <w:rPr>
          <w:rFonts w:ascii="Times New Roman" w:hAnsi="Times New Roman" w:cs="Times New Roman"/>
          <w:sz w:val="24"/>
          <w:szCs w:val="24"/>
        </w:rPr>
        <w:t xml:space="preserve">tudies scholars would expect, because of the focus of disability studies on the actual perspectives, written </w:t>
      </w:r>
      <w:r w:rsidR="00443EC6">
        <w:rPr>
          <w:rFonts w:ascii="Times New Roman" w:hAnsi="Times New Roman" w:cs="Times New Roman"/>
          <w:sz w:val="24"/>
          <w:szCs w:val="24"/>
        </w:rPr>
        <w:t>or narrated</w:t>
      </w:r>
      <w:r w:rsidRPr="000E1329">
        <w:rPr>
          <w:rFonts w:ascii="Times New Roman" w:hAnsi="Times New Roman" w:cs="Times New Roman"/>
          <w:sz w:val="24"/>
          <w:szCs w:val="24"/>
        </w:rPr>
        <w:t xml:space="preserve"> by people with disabilities themselves. But I want to suggest that we can read between the lines in these sources. For example, in the social commentary on blind people's lives, we learn how the laws apply to blind people, and how some blind people chose to ignore those laws. We also learn what sighted authorities expected blind people to do as work</w:t>
      </w:r>
      <w:r w:rsidR="006471A6">
        <w:rPr>
          <w:rFonts w:ascii="Times New Roman" w:hAnsi="Times New Roman" w:cs="Times New Roman"/>
          <w:sz w:val="24"/>
          <w:szCs w:val="24"/>
        </w:rPr>
        <w:t>,</w:t>
      </w:r>
      <w:r w:rsidRPr="000E1329">
        <w:rPr>
          <w:rFonts w:ascii="Times New Roman" w:hAnsi="Times New Roman" w:cs="Times New Roman"/>
          <w:sz w:val="24"/>
          <w:szCs w:val="24"/>
        </w:rPr>
        <w:t xml:space="preserve"> as blind people, and how some blind people chose to ignore those expectations. Blind people </w:t>
      </w:r>
      <w:proofErr w:type="gramStart"/>
      <w:r w:rsidRPr="000E1329">
        <w:rPr>
          <w:rFonts w:ascii="Times New Roman" w:hAnsi="Times New Roman" w:cs="Times New Roman"/>
          <w:sz w:val="24"/>
          <w:szCs w:val="24"/>
        </w:rPr>
        <w:t>chose</w:t>
      </w:r>
      <w:proofErr w:type="gramEnd"/>
      <w:r w:rsidRPr="000E1329">
        <w:rPr>
          <w:rFonts w:ascii="Times New Roman" w:hAnsi="Times New Roman" w:cs="Times New Roman"/>
          <w:sz w:val="24"/>
          <w:szCs w:val="24"/>
        </w:rPr>
        <w:t xml:space="preserve"> what to do with their blindness or </w:t>
      </w:r>
      <w:proofErr w:type="spellStart"/>
      <w:r w:rsidRPr="000E1329">
        <w:rPr>
          <w:rFonts w:ascii="Times New Roman" w:hAnsi="Times New Roman" w:cs="Times New Roman"/>
          <w:sz w:val="24"/>
          <w:szCs w:val="24"/>
        </w:rPr>
        <w:t>blindnesses</w:t>
      </w:r>
      <w:proofErr w:type="spellEnd"/>
      <w:r w:rsidR="00BB2BD2">
        <w:rPr>
          <w:rFonts w:ascii="Times New Roman" w:hAnsi="Times New Roman" w:cs="Times New Roman"/>
          <w:sz w:val="24"/>
          <w:szCs w:val="24"/>
        </w:rPr>
        <w:t xml:space="preserve"> a</w:t>
      </w:r>
      <w:r w:rsidRPr="000E1329">
        <w:rPr>
          <w:rFonts w:ascii="Times New Roman" w:hAnsi="Times New Roman" w:cs="Times New Roman"/>
          <w:sz w:val="24"/>
          <w:szCs w:val="24"/>
        </w:rPr>
        <w:t>nd when not to assert that right. And in this social sense, blindness was a social identity, a particular status identity in Japan</w:t>
      </w:r>
      <w:r w:rsidR="00BB2BD2">
        <w:rPr>
          <w:rFonts w:ascii="Times New Roman" w:hAnsi="Times New Roman" w:cs="Times New Roman"/>
          <w:sz w:val="24"/>
          <w:szCs w:val="24"/>
        </w:rPr>
        <w:t>’s</w:t>
      </w:r>
      <w:r w:rsidRPr="000E1329">
        <w:rPr>
          <w:rFonts w:ascii="Times New Roman" w:hAnsi="Times New Roman" w:cs="Times New Roman"/>
          <w:sz w:val="24"/>
          <w:szCs w:val="24"/>
        </w:rPr>
        <w:t xml:space="preserve"> social contexts, to be appropriated in certain situations. Since completing and publishing this book, I have been thinking about how the shifting identities of the blind people from that era may give us some ideas to </w:t>
      </w:r>
      <w:r w:rsidR="00BB2BD2">
        <w:rPr>
          <w:rFonts w:ascii="Times New Roman" w:hAnsi="Times New Roman" w:cs="Times New Roman"/>
          <w:sz w:val="24"/>
          <w:szCs w:val="24"/>
        </w:rPr>
        <w:t>consider</w:t>
      </w:r>
      <w:r w:rsidRPr="000E1329">
        <w:rPr>
          <w:rFonts w:ascii="Times New Roman" w:hAnsi="Times New Roman" w:cs="Times New Roman"/>
          <w:sz w:val="24"/>
          <w:szCs w:val="24"/>
        </w:rPr>
        <w:t xml:space="preserve"> blindness in today's terms as a situational difference in sensory perception, </w:t>
      </w:r>
      <w:proofErr w:type="gramStart"/>
      <w:r w:rsidRPr="000E1329">
        <w:rPr>
          <w:rFonts w:ascii="Times New Roman" w:hAnsi="Times New Roman" w:cs="Times New Roman"/>
          <w:sz w:val="24"/>
          <w:szCs w:val="24"/>
        </w:rPr>
        <w:t>and also</w:t>
      </w:r>
      <w:proofErr w:type="gramEnd"/>
      <w:r w:rsidRPr="000E1329">
        <w:rPr>
          <w:rFonts w:ascii="Times New Roman" w:hAnsi="Times New Roman" w:cs="Times New Roman"/>
          <w:sz w:val="24"/>
          <w:szCs w:val="24"/>
        </w:rPr>
        <w:t xml:space="preserve"> as a situational identity. Situation is a word that we hear a lot about in fields like psychology and sociology. And I think that there are some benefits to </w:t>
      </w:r>
      <w:proofErr w:type="gramStart"/>
      <w:r w:rsidRPr="000E1329">
        <w:rPr>
          <w:rFonts w:ascii="Times New Roman" w:hAnsi="Times New Roman" w:cs="Times New Roman"/>
          <w:sz w:val="24"/>
          <w:szCs w:val="24"/>
        </w:rPr>
        <w:t>think</w:t>
      </w:r>
      <w:proofErr w:type="gramEnd"/>
      <w:r w:rsidRPr="000E1329">
        <w:rPr>
          <w:rFonts w:ascii="Times New Roman" w:hAnsi="Times New Roman" w:cs="Times New Roman"/>
          <w:sz w:val="24"/>
          <w:szCs w:val="24"/>
        </w:rPr>
        <w:t xml:space="preserve"> about </w:t>
      </w:r>
      <w:r w:rsidR="00BB2BD2">
        <w:rPr>
          <w:rFonts w:ascii="Times New Roman" w:hAnsi="Times New Roman" w:cs="Times New Roman"/>
          <w:sz w:val="24"/>
          <w:szCs w:val="24"/>
        </w:rPr>
        <w:t>blindness</w:t>
      </w:r>
      <w:r w:rsidRPr="000E1329">
        <w:rPr>
          <w:rFonts w:ascii="Times New Roman" w:hAnsi="Times New Roman" w:cs="Times New Roman"/>
          <w:sz w:val="24"/>
          <w:szCs w:val="24"/>
        </w:rPr>
        <w:t xml:space="preserve"> this way. I apologize that I did not get the permission rights to post my journal article that I had chosen for the conference, but I provided the information for anyone who may be interested in reading it. To sum things up</w:t>
      </w:r>
      <w:r w:rsidR="000A4FAC">
        <w:rPr>
          <w:rFonts w:ascii="Times New Roman" w:hAnsi="Times New Roman" w:cs="Times New Roman"/>
          <w:sz w:val="24"/>
          <w:szCs w:val="24"/>
        </w:rPr>
        <w:t>,</w:t>
      </w:r>
      <w:r w:rsidRPr="000E1329">
        <w:rPr>
          <w:rFonts w:ascii="Times New Roman" w:hAnsi="Times New Roman" w:cs="Times New Roman"/>
          <w:sz w:val="24"/>
          <w:szCs w:val="24"/>
        </w:rPr>
        <w:t xml:space="preserve"> this article is about a blind musician in early modern Japan, who made his mark in the traditional musical genre of blind musicians, and whose musical </w:t>
      </w:r>
      <w:r w:rsidR="000A4FAC">
        <w:rPr>
          <w:rFonts w:ascii="Times New Roman" w:hAnsi="Times New Roman" w:cs="Times New Roman"/>
          <w:sz w:val="24"/>
          <w:szCs w:val="24"/>
        </w:rPr>
        <w:t>text</w:t>
      </w:r>
      <w:r w:rsidRPr="000E1329">
        <w:rPr>
          <w:rFonts w:ascii="Times New Roman" w:hAnsi="Times New Roman" w:cs="Times New Roman"/>
          <w:sz w:val="24"/>
          <w:szCs w:val="24"/>
        </w:rPr>
        <w:t>, though written by his sighted students, is a rare primary source about the career of a blind person. First, I show that literary records can serve as historical records. Second, I draw attention to a question</w:t>
      </w:r>
      <w:r w:rsidR="000A4FAC">
        <w:rPr>
          <w:rFonts w:ascii="Times New Roman" w:hAnsi="Times New Roman" w:cs="Times New Roman"/>
          <w:sz w:val="24"/>
          <w:szCs w:val="24"/>
        </w:rPr>
        <w:t>: i</w:t>
      </w:r>
      <w:r w:rsidRPr="000E1329">
        <w:rPr>
          <w:rFonts w:ascii="Times New Roman" w:hAnsi="Times New Roman" w:cs="Times New Roman"/>
          <w:sz w:val="24"/>
          <w:szCs w:val="24"/>
        </w:rPr>
        <w:t>f blind musicians were blind, how did they use texts? It turns out that making music involves collaboration</w:t>
      </w:r>
      <w:r w:rsidR="000A4FAC">
        <w:rPr>
          <w:rFonts w:ascii="Times New Roman" w:hAnsi="Times New Roman" w:cs="Times New Roman"/>
          <w:sz w:val="24"/>
          <w:szCs w:val="24"/>
        </w:rPr>
        <w:t>;</w:t>
      </w:r>
      <w:r w:rsidRPr="000E1329">
        <w:rPr>
          <w:rFonts w:ascii="Times New Roman" w:hAnsi="Times New Roman" w:cs="Times New Roman"/>
          <w:sz w:val="24"/>
          <w:szCs w:val="24"/>
        </w:rPr>
        <w:t xml:space="preserve"> blind musicians performed music from memory, while the sighted audiences they entertain</w:t>
      </w:r>
      <w:r w:rsidR="000A4FAC">
        <w:rPr>
          <w:rFonts w:ascii="Times New Roman" w:hAnsi="Times New Roman" w:cs="Times New Roman"/>
          <w:sz w:val="24"/>
          <w:szCs w:val="24"/>
        </w:rPr>
        <w:t>ed</w:t>
      </w:r>
      <w:r w:rsidRPr="000E1329">
        <w:rPr>
          <w:rFonts w:ascii="Times New Roman" w:hAnsi="Times New Roman" w:cs="Times New Roman"/>
          <w:sz w:val="24"/>
          <w:szCs w:val="24"/>
        </w:rPr>
        <w:t xml:space="preserve"> wrote down those musical compositions for their records. Finally, this introduction, I hope provides some context for me to talk about what critical blindness studies means to me. Looking ahead, I imagine critical blindness studies to be an interdisciplinary field of disability studies</w:t>
      </w:r>
      <w:r w:rsidR="00EA3D5C">
        <w:rPr>
          <w:rFonts w:ascii="Times New Roman" w:hAnsi="Times New Roman" w:cs="Times New Roman"/>
          <w:sz w:val="24"/>
          <w:szCs w:val="24"/>
        </w:rPr>
        <w:t xml:space="preserve"> t</w:t>
      </w:r>
      <w:r w:rsidRPr="000E1329">
        <w:rPr>
          <w:rFonts w:ascii="Times New Roman" w:hAnsi="Times New Roman" w:cs="Times New Roman"/>
          <w:sz w:val="24"/>
          <w:szCs w:val="24"/>
        </w:rPr>
        <w:t>hat includes historical studies of blindness and blind people's lives of different time periods and different regions of the world. A lot of the scholarship in disability studies is situated in the here and now</w:t>
      </w:r>
      <w:r w:rsidR="00EA3D5C">
        <w:rPr>
          <w:rFonts w:ascii="Times New Roman" w:hAnsi="Times New Roman" w:cs="Times New Roman"/>
          <w:sz w:val="24"/>
          <w:szCs w:val="24"/>
        </w:rPr>
        <w:t>;</w:t>
      </w:r>
      <w:r w:rsidRPr="000E1329">
        <w:rPr>
          <w:rFonts w:ascii="Times New Roman" w:hAnsi="Times New Roman" w:cs="Times New Roman"/>
          <w:sz w:val="24"/>
          <w:szCs w:val="24"/>
        </w:rPr>
        <w:t xml:space="preserve"> we celebrate </w:t>
      </w:r>
      <w:proofErr w:type="gramStart"/>
      <w:r w:rsidRPr="000E1329">
        <w:rPr>
          <w:rFonts w:ascii="Times New Roman" w:hAnsi="Times New Roman" w:cs="Times New Roman"/>
          <w:sz w:val="24"/>
          <w:szCs w:val="24"/>
        </w:rPr>
        <w:t>that</w:t>
      </w:r>
      <w:proofErr w:type="gramEnd"/>
      <w:r w:rsidR="00EA3D5C">
        <w:rPr>
          <w:rFonts w:ascii="Times New Roman" w:hAnsi="Times New Roman" w:cs="Times New Roman"/>
          <w:sz w:val="24"/>
          <w:szCs w:val="24"/>
        </w:rPr>
        <w:t xml:space="preserve"> b</w:t>
      </w:r>
      <w:r w:rsidRPr="000E1329">
        <w:rPr>
          <w:rFonts w:ascii="Times New Roman" w:hAnsi="Times New Roman" w:cs="Times New Roman"/>
          <w:sz w:val="24"/>
          <w:szCs w:val="24"/>
        </w:rPr>
        <w:t>ut I also ask that we think about finding and using historical sources carefully and creatively to recover the lives of those blind people in the past, even in the very recent past, whose voices were unrepresented or underrepresented in their times. In this interdisciplinary set</w:t>
      </w:r>
      <w:r w:rsidR="00794222">
        <w:rPr>
          <w:rFonts w:ascii="Times New Roman" w:hAnsi="Times New Roman" w:cs="Times New Roman"/>
          <w:sz w:val="24"/>
          <w:szCs w:val="24"/>
        </w:rPr>
        <w:t xml:space="preserve"> </w:t>
      </w:r>
      <w:r w:rsidRPr="000E1329">
        <w:rPr>
          <w:rFonts w:ascii="Times New Roman" w:hAnsi="Times New Roman" w:cs="Times New Roman"/>
          <w:sz w:val="24"/>
          <w:szCs w:val="24"/>
        </w:rPr>
        <w:t>up, I also imagined historical studies to be one piece in our collective work to make sense of blindness as evidence of diverse disability cultures. I look forward to our discussion</w:t>
      </w:r>
      <w:r w:rsidR="00794222">
        <w:rPr>
          <w:rFonts w:ascii="Times New Roman" w:hAnsi="Times New Roman" w:cs="Times New Roman"/>
          <w:sz w:val="24"/>
          <w:szCs w:val="24"/>
        </w:rPr>
        <w:t xml:space="preserve"> and will</w:t>
      </w:r>
      <w:r w:rsidRPr="000E1329">
        <w:rPr>
          <w:rFonts w:ascii="Times New Roman" w:hAnsi="Times New Roman" w:cs="Times New Roman"/>
          <w:sz w:val="24"/>
          <w:szCs w:val="24"/>
        </w:rPr>
        <w:t xml:space="preserve"> be happy to elaborate on any of these points</w:t>
      </w:r>
      <w:r w:rsidR="00794222">
        <w:rPr>
          <w:rFonts w:ascii="Times New Roman" w:hAnsi="Times New Roman" w:cs="Times New Roman"/>
          <w:sz w:val="24"/>
          <w:szCs w:val="24"/>
        </w:rPr>
        <w:t xml:space="preserve">. Finally, </w:t>
      </w:r>
      <w:r w:rsidR="00AA39BC">
        <w:rPr>
          <w:rFonts w:ascii="Times New Roman" w:hAnsi="Times New Roman" w:cs="Times New Roman"/>
          <w:sz w:val="24"/>
          <w:szCs w:val="24"/>
        </w:rPr>
        <w:t>I want to say thank you for giving me the opportunity to talk about blindness in Japan. Thank you very much.</w:t>
      </w:r>
    </w:p>
    <w:p w14:paraId="40A4880D" w14:textId="77777777" w:rsidR="00BE5F52" w:rsidRPr="000E1329" w:rsidRDefault="00BE5F52">
      <w:pPr>
        <w:spacing w:after="0"/>
        <w:rPr>
          <w:rFonts w:ascii="Times New Roman" w:hAnsi="Times New Roman" w:cs="Times New Roman"/>
          <w:sz w:val="24"/>
          <w:szCs w:val="24"/>
        </w:rPr>
      </w:pPr>
    </w:p>
    <w:p w14:paraId="030430BF" w14:textId="77777777" w:rsidR="00BE5F52" w:rsidRPr="000E1329" w:rsidRDefault="00AA39BC">
      <w:pPr>
        <w:spacing w:after="0"/>
        <w:rPr>
          <w:rFonts w:ascii="Times New Roman" w:hAnsi="Times New Roman" w:cs="Times New Roman"/>
          <w:sz w:val="24"/>
          <w:szCs w:val="24"/>
        </w:rPr>
      </w:pPr>
      <w:r w:rsidRPr="000E1329">
        <w:rPr>
          <w:rFonts w:ascii="Times New Roman" w:hAnsi="Times New Roman" w:cs="Times New Roman"/>
          <w:b/>
          <w:sz w:val="24"/>
          <w:szCs w:val="24"/>
        </w:rPr>
        <w:t xml:space="preserve">Catherine </w:t>
      </w:r>
      <w:proofErr w:type="gramStart"/>
      <w:r w:rsidRPr="000E1329">
        <w:rPr>
          <w:rFonts w:ascii="Times New Roman" w:hAnsi="Times New Roman" w:cs="Times New Roman"/>
          <w:b/>
          <w:sz w:val="24"/>
          <w:szCs w:val="24"/>
        </w:rPr>
        <w:t xml:space="preserve">Kudlick  </w:t>
      </w:r>
      <w:r w:rsidR="009F389A" w:rsidRPr="000E1329">
        <w:rPr>
          <w:rFonts w:ascii="Times New Roman" w:hAnsi="Times New Roman" w:cs="Times New Roman"/>
          <w:color w:val="5D7284"/>
          <w:sz w:val="24"/>
          <w:szCs w:val="24"/>
        </w:rPr>
        <w:t>27:44</w:t>
      </w:r>
      <w:proofErr w:type="gramEnd"/>
    </w:p>
    <w:p w14:paraId="52CEC795" w14:textId="77777777" w:rsidR="00BE5F52" w:rsidRPr="000E1329" w:rsidRDefault="009F389A">
      <w:pPr>
        <w:spacing w:after="0"/>
        <w:rPr>
          <w:rFonts w:ascii="Times New Roman" w:hAnsi="Times New Roman" w:cs="Times New Roman"/>
          <w:sz w:val="24"/>
          <w:szCs w:val="24"/>
        </w:rPr>
      </w:pPr>
      <w:r w:rsidRPr="000E1329">
        <w:rPr>
          <w:rFonts w:ascii="Times New Roman" w:hAnsi="Times New Roman" w:cs="Times New Roman"/>
          <w:sz w:val="24"/>
          <w:szCs w:val="24"/>
        </w:rPr>
        <w:t>Thanks so much. This is great. And it's</w:t>
      </w:r>
      <w:r w:rsidR="00AA39BC">
        <w:rPr>
          <w:rFonts w:ascii="Times New Roman" w:hAnsi="Times New Roman" w:cs="Times New Roman"/>
          <w:sz w:val="24"/>
          <w:szCs w:val="24"/>
        </w:rPr>
        <w:t>,</w:t>
      </w:r>
      <w:r w:rsidRPr="000E1329">
        <w:rPr>
          <w:rFonts w:ascii="Times New Roman" w:hAnsi="Times New Roman" w:cs="Times New Roman"/>
          <w:sz w:val="24"/>
          <w:szCs w:val="24"/>
        </w:rPr>
        <w:t xml:space="preserve"> it's so</w:t>
      </w:r>
      <w:r w:rsidR="00AA39BC">
        <w:rPr>
          <w:rFonts w:ascii="Times New Roman" w:hAnsi="Times New Roman" w:cs="Times New Roman"/>
          <w:sz w:val="24"/>
          <w:szCs w:val="24"/>
        </w:rPr>
        <w:t>,</w:t>
      </w:r>
      <w:r w:rsidRPr="000E1329">
        <w:rPr>
          <w:rFonts w:ascii="Times New Roman" w:hAnsi="Times New Roman" w:cs="Times New Roman"/>
          <w:sz w:val="24"/>
          <w:szCs w:val="24"/>
        </w:rPr>
        <w:t xml:space="preserve"> so rich</w:t>
      </w:r>
      <w:r w:rsidR="00AA39BC">
        <w:rPr>
          <w:rFonts w:ascii="Times New Roman" w:hAnsi="Times New Roman" w:cs="Times New Roman"/>
          <w:sz w:val="24"/>
          <w:szCs w:val="24"/>
        </w:rPr>
        <w:t>.</w:t>
      </w:r>
      <w:r w:rsidRPr="000E1329">
        <w:rPr>
          <w:rFonts w:ascii="Times New Roman" w:hAnsi="Times New Roman" w:cs="Times New Roman"/>
          <w:sz w:val="24"/>
          <w:szCs w:val="24"/>
        </w:rPr>
        <w:t xml:space="preserve"> I have lots of questions, my mind is spinning, and I jotted some down before and other ones have come up </w:t>
      </w:r>
      <w:proofErr w:type="gramStart"/>
      <w:r w:rsidRPr="000E1329">
        <w:rPr>
          <w:rFonts w:ascii="Times New Roman" w:hAnsi="Times New Roman" w:cs="Times New Roman"/>
          <w:sz w:val="24"/>
          <w:szCs w:val="24"/>
        </w:rPr>
        <w:t>as a result of</w:t>
      </w:r>
      <w:proofErr w:type="gramEnd"/>
      <w:r w:rsidRPr="000E1329">
        <w:rPr>
          <w:rFonts w:ascii="Times New Roman" w:hAnsi="Times New Roman" w:cs="Times New Roman"/>
          <w:sz w:val="24"/>
          <w:szCs w:val="24"/>
        </w:rPr>
        <w:t xml:space="preserve"> the presentations. And first, I want to give the panelists an opportunity, if you want to respond to anything that anybody said, please unmute </w:t>
      </w:r>
      <w:r w:rsidRPr="000E1329">
        <w:rPr>
          <w:rFonts w:ascii="Times New Roman" w:hAnsi="Times New Roman" w:cs="Times New Roman"/>
          <w:sz w:val="24"/>
          <w:szCs w:val="24"/>
        </w:rPr>
        <w:lastRenderedPageBreak/>
        <w:t>and just kind of comment on anything anybody else has said, and otherwise, I'll start in and talk about a couple of things that came up for me. And if somebody's hand is up, you just have to kind of I don't do the hand ra</w:t>
      </w:r>
      <w:r w:rsidR="007F7CC6">
        <w:rPr>
          <w:rFonts w:ascii="Times New Roman" w:hAnsi="Times New Roman" w:cs="Times New Roman"/>
          <w:sz w:val="24"/>
          <w:szCs w:val="24"/>
        </w:rPr>
        <w:t>is</w:t>
      </w:r>
      <w:r w:rsidRPr="000E1329">
        <w:rPr>
          <w:rFonts w:ascii="Times New Roman" w:hAnsi="Times New Roman" w:cs="Times New Roman"/>
          <w:sz w:val="24"/>
          <w:szCs w:val="24"/>
        </w:rPr>
        <w:t xml:space="preserve">ing stuff very </w:t>
      </w:r>
      <w:proofErr w:type="gramStart"/>
      <w:r w:rsidRPr="000E1329">
        <w:rPr>
          <w:rFonts w:ascii="Times New Roman" w:hAnsi="Times New Roman" w:cs="Times New Roman"/>
          <w:sz w:val="24"/>
          <w:szCs w:val="24"/>
        </w:rPr>
        <w:t>well</w:t>
      </w:r>
      <w:proofErr w:type="gramEnd"/>
      <w:r w:rsidR="007F7CC6">
        <w:rPr>
          <w:rFonts w:ascii="Times New Roman" w:hAnsi="Times New Roman" w:cs="Times New Roman"/>
          <w:sz w:val="24"/>
          <w:szCs w:val="24"/>
        </w:rPr>
        <w:t xml:space="preserve"> b</w:t>
      </w:r>
      <w:r w:rsidRPr="000E1329">
        <w:rPr>
          <w:rFonts w:ascii="Times New Roman" w:hAnsi="Times New Roman" w:cs="Times New Roman"/>
          <w:sz w:val="24"/>
          <w:szCs w:val="24"/>
        </w:rPr>
        <w:t>ut we have tech support</w:t>
      </w:r>
      <w:r w:rsidR="007F7CC6">
        <w:rPr>
          <w:rFonts w:ascii="Times New Roman" w:hAnsi="Times New Roman" w:cs="Times New Roman"/>
          <w:sz w:val="24"/>
          <w:szCs w:val="24"/>
        </w:rPr>
        <w:t xml:space="preserve"> s</w:t>
      </w:r>
      <w:r w:rsidRPr="000E1329">
        <w:rPr>
          <w:rFonts w:ascii="Times New Roman" w:hAnsi="Times New Roman" w:cs="Times New Roman"/>
          <w:sz w:val="24"/>
          <w:szCs w:val="24"/>
        </w:rPr>
        <w:t>o if anybody's wanting to talk, otherwise</w:t>
      </w:r>
      <w:r w:rsidR="007F7CC6">
        <w:rPr>
          <w:rFonts w:ascii="Times New Roman" w:hAnsi="Times New Roman" w:cs="Times New Roman"/>
          <w:sz w:val="24"/>
          <w:szCs w:val="24"/>
        </w:rPr>
        <w:t xml:space="preserve"> ...</w:t>
      </w:r>
      <w:r w:rsidRPr="000E1329">
        <w:rPr>
          <w:rFonts w:ascii="Times New Roman" w:hAnsi="Times New Roman" w:cs="Times New Roman"/>
          <w:sz w:val="24"/>
          <w:szCs w:val="24"/>
        </w:rPr>
        <w:t xml:space="preserve"> let's go. Okay, so the first sort of question is, I want to start with the present day, even though, </w:t>
      </w:r>
      <w:r w:rsidR="007F7CC6">
        <w:rPr>
          <w:rFonts w:ascii="Times New Roman" w:hAnsi="Times New Roman" w:cs="Times New Roman"/>
          <w:sz w:val="24"/>
          <w:szCs w:val="24"/>
        </w:rPr>
        <w:t>Wayne</w:t>
      </w:r>
      <w:r w:rsidRPr="000E1329">
        <w:rPr>
          <w:rFonts w:ascii="Times New Roman" w:hAnsi="Times New Roman" w:cs="Times New Roman"/>
          <w:sz w:val="24"/>
          <w:szCs w:val="24"/>
        </w:rPr>
        <w:t xml:space="preserve"> told us, you know, let's think about the past. But I think one of the things that's interesting is to anchor our thinking in what we associate with blind musicians today and think about how those threads come through history to us in the present. So what is our association with blind musicians in the present day, and I'm thinking, you know, we've got our, our people that everybody knows of, Stevie Wonder, Ray Charles, and </w:t>
      </w:r>
      <w:r w:rsidR="007F7CC6">
        <w:rPr>
          <w:rFonts w:ascii="Times New Roman" w:hAnsi="Times New Roman" w:cs="Times New Roman"/>
          <w:sz w:val="24"/>
          <w:szCs w:val="24"/>
        </w:rPr>
        <w:t>Andrea</w:t>
      </w:r>
      <w:r w:rsidRPr="000E1329">
        <w:rPr>
          <w:rFonts w:ascii="Times New Roman" w:hAnsi="Times New Roman" w:cs="Times New Roman"/>
          <w:sz w:val="24"/>
          <w:szCs w:val="24"/>
        </w:rPr>
        <w:t xml:space="preserve"> Bocelli, the </w:t>
      </w:r>
      <w:r w:rsidR="007F7CC6">
        <w:rPr>
          <w:rFonts w:ascii="Times New Roman" w:hAnsi="Times New Roman" w:cs="Times New Roman"/>
          <w:sz w:val="24"/>
          <w:szCs w:val="24"/>
        </w:rPr>
        <w:t>B</w:t>
      </w:r>
      <w:r w:rsidRPr="000E1329">
        <w:rPr>
          <w:rFonts w:ascii="Times New Roman" w:hAnsi="Times New Roman" w:cs="Times New Roman"/>
          <w:sz w:val="24"/>
          <w:szCs w:val="24"/>
        </w:rPr>
        <w:t>lind Boys of Alabama, we have examples of blind musicians, but when each of you think about your work, and what you've done with groups, with individuals, with cultures, how does that kind of feed into what you think our understandings of blind musicians today are and how would you translate your work to people that weren't familiar to that history? Would you use these contemporary figures? Or would you say no, they're not useful at all, and we need to kind of look somewhere else to really have this understanding. And if it's okay, I'll start with Sebasti</w:t>
      </w:r>
      <w:r w:rsidR="0045081F">
        <w:rPr>
          <w:rFonts w:ascii="Times New Roman" w:hAnsi="Times New Roman" w:cs="Times New Roman"/>
          <w:sz w:val="24"/>
          <w:szCs w:val="24"/>
        </w:rPr>
        <w:t>en</w:t>
      </w:r>
      <w:r w:rsidRPr="000E1329">
        <w:rPr>
          <w:rFonts w:ascii="Times New Roman" w:hAnsi="Times New Roman" w:cs="Times New Roman"/>
          <w:sz w:val="24"/>
          <w:szCs w:val="24"/>
        </w:rPr>
        <w:t xml:space="preserve"> because I'll just go in </w:t>
      </w:r>
      <w:proofErr w:type="gramStart"/>
      <w:r w:rsidRPr="000E1329">
        <w:rPr>
          <w:rFonts w:ascii="Times New Roman" w:hAnsi="Times New Roman" w:cs="Times New Roman"/>
          <w:sz w:val="24"/>
          <w:szCs w:val="24"/>
        </w:rPr>
        <w:t>the order</w:t>
      </w:r>
      <w:proofErr w:type="gramEnd"/>
      <w:r w:rsidRPr="000E1329">
        <w:rPr>
          <w:rFonts w:ascii="Times New Roman" w:hAnsi="Times New Roman" w:cs="Times New Roman"/>
          <w:sz w:val="24"/>
          <w:szCs w:val="24"/>
        </w:rPr>
        <w:t xml:space="preserve"> of the presenters</w:t>
      </w:r>
      <w:r w:rsidR="0045081F">
        <w:rPr>
          <w:rFonts w:ascii="Times New Roman" w:hAnsi="Times New Roman" w:cs="Times New Roman"/>
          <w:sz w:val="24"/>
          <w:szCs w:val="24"/>
        </w:rPr>
        <w:t>.</w:t>
      </w:r>
      <w:r w:rsidRPr="000E1329">
        <w:rPr>
          <w:rFonts w:ascii="Times New Roman" w:hAnsi="Times New Roman" w:cs="Times New Roman"/>
          <w:sz w:val="24"/>
          <w:szCs w:val="24"/>
        </w:rPr>
        <w:t xml:space="preserve"> Is that okay?</w:t>
      </w:r>
    </w:p>
    <w:p w14:paraId="61CB81CF" w14:textId="77777777" w:rsidR="00BE5F52" w:rsidRPr="000E1329" w:rsidRDefault="00BE5F52">
      <w:pPr>
        <w:spacing w:after="0"/>
        <w:rPr>
          <w:rFonts w:ascii="Times New Roman" w:hAnsi="Times New Roman" w:cs="Times New Roman"/>
          <w:sz w:val="24"/>
          <w:szCs w:val="24"/>
        </w:rPr>
      </w:pPr>
    </w:p>
    <w:p w14:paraId="573FDB82" w14:textId="77777777" w:rsidR="00BE5F52" w:rsidRPr="000E1329" w:rsidRDefault="0045081F">
      <w:pPr>
        <w:spacing w:after="0"/>
        <w:rPr>
          <w:rFonts w:ascii="Times New Roman" w:hAnsi="Times New Roman" w:cs="Times New Roman"/>
          <w:sz w:val="24"/>
          <w:szCs w:val="24"/>
        </w:rPr>
      </w:pPr>
      <w:r w:rsidRPr="00B971B2">
        <w:rPr>
          <w:rStyle w:val="Strong"/>
          <w:rFonts w:ascii="Times New Roman" w:hAnsi="Times New Roman" w:cs="Times New Roman"/>
          <w:sz w:val="24"/>
          <w:szCs w:val="24"/>
        </w:rPr>
        <w:t>Sébastien Durand</w:t>
      </w:r>
      <w:r w:rsidRPr="000E1329">
        <w:rPr>
          <w:rStyle w:val="Strong"/>
          <w:rFonts w:ascii="Times New Roman" w:hAnsi="Times New Roman" w:cs="Times New Roman"/>
          <w:b w:val="0"/>
          <w:sz w:val="24"/>
          <w:szCs w:val="24"/>
        </w:rPr>
        <w:t xml:space="preserve"> </w:t>
      </w:r>
      <w:r w:rsidR="009F389A" w:rsidRPr="000E1329">
        <w:rPr>
          <w:rFonts w:ascii="Times New Roman" w:hAnsi="Times New Roman" w:cs="Times New Roman"/>
          <w:color w:val="5D7284"/>
          <w:sz w:val="24"/>
          <w:szCs w:val="24"/>
        </w:rPr>
        <w:t>30:00</w:t>
      </w:r>
    </w:p>
    <w:p w14:paraId="47D4E6FD" w14:textId="6A2CBC6C" w:rsidR="00BE5F52" w:rsidRDefault="0045081F">
      <w:pPr>
        <w:spacing w:after="0"/>
        <w:rPr>
          <w:rFonts w:ascii="Times New Roman" w:hAnsi="Times New Roman" w:cs="Times New Roman"/>
          <w:sz w:val="24"/>
          <w:szCs w:val="24"/>
        </w:rPr>
      </w:pPr>
      <w:r>
        <w:rPr>
          <w:rFonts w:ascii="Times New Roman" w:hAnsi="Times New Roman" w:cs="Times New Roman"/>
          <w:sz w:val="24"/>
          <w:szCs w:val="24"/>
        </w:rPr>
        <w:t>Thank you f</w:t>
      </w:r>
      <w:r w:rsidR="009F389A" w:rsidRPr="000E1329">
        <w:rPr>
          <w:rFonts w:ascii="Times New Roman" w:hAnsi="Times New Roman" w:cs="Times New Roman"/>
          <w:sz w:val="24"/>
          <w:szCs w:val="24"/>
        </w:rPr>
        <w:t>or your question</w:t>
      </w:r>
      <w:r>
        <w:rPr>
          <w:rFonts w:ascii="Times New Roman" w:hAnsi="Times New Roman" w:cs="Times New Roman"/>
          <w:sz w:val="24"/>
          <w:szCs w:val="24"/>
        </w:rPr>
        <w:t>.</w:t>
      </w:r>
      <w:r w:rsidR="009F389A" w:rsidRPr="000E1329">
        <w:rPr>
          <w:rFonts w:ascii="Times New Roman" w:hAnsi="Times New Roman" w:cs="Times New Roman"/>
          <w:sz w:val="24"/>
          <w:szCs w:val="24"/>
        </w:rPr>
        <w:t xml:space="preserve"> </w:t>
      </w:r>
      <w:r>
        <w:rPr>
          <w:rFonts w:ascii="Times New Roman" w:hAnsi="Times New Roman" w:cs="Times New Roman"/>
          <w:sz w:val="24"/>
          <w:szCs w:val="24"/>
        </w:rPr>
        <w:t>R</w:t>
      </w:r>
      <w:r w:rsidR="009F389A" w:rsidRPr="000E1329">
        <w:rPr>
          <w:rFonts w:ascii="Times New Roman" w:hAnsi="Times New Roman" w:cs="Times New Roman"/>
          <w:sz w:val="24"/>
          <w:szCs w:val="24"/>
        </w:rPr>
        <w:t xml:space="preserve">egularly, when I'm presenting my research, often </w:t>
      </w:r>
      <w:r w:rsidR="005F149E">
        <w:rPr>
          <w:rFonts w:ascii="Times New Roman" w:hAnsi="Times New Roman" w:cs="Times New Roman"/>
          <w:sz w:val="24"/>
          <w:szCs w:val="24"/>
        </w:rPr>
        <w:t>this is in</w:t>
      </w:r>
      <w:r w:rsidR="009F389A" w:rsidRPr="000E1329">
        <w:rPr>
          <w:rFonts w:ascii="Times New Roman" w:hAnsi="Times New Roman" w:cs="Times New Roman"/>
          <w:sz w:val="24"/>
          <w:szCs w:val="24"/>
        </w:rPr>
        <w:t xml:space="preserve"> </w:t>
      </w:r>
      <w:r w:rsidR="005F149E">
        <w:rPr>
          <w:rFonts w:ascii="Times New Roman" w:hAnsi="Times New Roman" w:cs="Times New Roman"/>
          <w:sz w:val="24"/>
          <w:szCs w:val="24"/>
        </w:rPr>
        <w:t xml:space="preserve">my </w:t>
      </w:r>
      <w:r w:rsidR="009F389A" w:rsidRPr="000E1329">
        <w:rPr>
          <w:rFonts w:ascii="Times New Roman" w:hAnsi="Times New Roman" w:cs="Times New Roman"/>
          <w:sz w:val="24"/>
          <w:szCs w:val="24"/>
        </w:rPr>
        <w:t xml:space="preserve">classes, </w:t>
      </w:r>
      <w:r w:rsidR="007251A5">
        <w:rPr>
          <w:rFonts w:ascii="Times New Roman" w:hAnsi="Times New Roman" w:cs="Times New Roman"/>
          <w:sz w:val="24"/>
          <w:szCs w:val="24"/>
        </w:rPr>
        <w:t xml:space="preserve">with </w:t>
      </w:r>
      <w:r w:rsidR="009F389A" w:rsidRPr="000E1329">
        <w:rPr>
          <w:rFonts w:ascii="Times New Roman" w:hAnsi="Times New Roman" w:cs="Times New Roman"/>
          <w:sz w:val="24"/>
          <w:szCs w:val="24"/>
        </w:rPr>
        <w:t xml:space="preserve">my students </w:t>
      </w:r>
      <w:r w:rsidR="007251A5">
        <w:rPr>
          <w:rFonts w:ascii="Times New Roman" w:hAnsi="Times New Roman" w:cs="Times New Roman"/>
          <w:sz w:val="24"/>
          <w:szCs w:val="24"/>
        </w:rPr>
        <w:t xml:space="preserve">I     </w:t>
      </w:r>
      <w:r w:rsidR="005F149E">
        <w:rPr>
          <w:rFonts w:ascii="Times New Roman" w:hAnsi="Times New Roman" w:cs="Times New Roman"/>
          <w:sz w:val="24"/>
          <w:szCs w:val="24"/>
        </w:rPr>
        <w:t>often refer</w:t>
      </w:r>
      <w:r w:rsidR="009F389A" w:rsidRPr="000E1329">
        <w:rPr>
          <w:rFonts w:ascii="Times New Roman" w:hAnsi="Times New Roman" w:cs="Times New Roman"/>
          <w:sz w:val="24"/>
          <w:szCs w:val="24"/>
        </w:rPr>
        <w:t xml:space="preserve"> to current musicians such as Stevie Wonder </w:t>
      </w:r>
      <w:r w:rsidR="005F149E">
        <w:rPr>
          <w:rFonts w:ascii="Times New Roman" w:hAnsi="Times New Roman" w:cs="Times New Roman"/>
          <w:sz w:val="24"/>
          <w:szCs w:val="24"/>
        </w:rPr>
        <w:t xml:space="preserve">and </w:t>
      </w:r>
      <w:r w:rsidR="009F389A" w:rsidRPr="000E1329">
        <w:rPr>
          <w:rFonts w:ascii="Times New Roman" w:hAnsi="Times New Roman" w:cs="Times New Roman"/>
          <w:sz w:val="24"/>
          <w:szCs w:val="24"/>
        </w:rPr>
        <w:t>others that you mentioned straight away</w:t>
      </w:r>
      <w:r w:rsidR="005F149E">
        <w:rPr>
          <w:rFonts w:ascii="Times New Roman" w:hAnsi="Times New Roman" w:cs="Times New Roman"/>
          <w:sz w:val="24"/>
          <w:szCs w:val="24"/>
        </w:rPr>
        <w:t xml:space="preserve"> b</w:t>
      </w:r>
      <w:r w:rsidR="009F389A" w:rsidRPr="000E1329">
        <w:rPr>
          <w:rFonts w:ascii="Times New Roman" w:hAnsi="Times New Roman" w:cs="Times New Roman"/>
          <w:sz w:val="24"/>
          <w:szCs w:val="24"/>
        </w:rPr>
        <w:t xml:space="preserve">ecause this is very evocative for generations </w:t>
      </w:r>
      <w:r w:rsidR="007251A5">
        <w:rPr>
          <w:rFonts w:ascii="Times New Roman" w:hAnsi="Times New Roman" w:cs="Times New Roman"/>
          <w:sz w:val="24"/>
          <w:szCs w:val="24"/>
        </w:rPr>
        <w:t>who know</w:t>
      </w:r>
      <w:r w:rsidR="009F389A" w:rsidRPr="000E1329">
        <w:rPr>
          <w:rFonts w:ascii="Times New Roman" w:hAnsi="Times New Roman" w:cs="Times New Roman"/>
          <w:sz w:val="24"/>
          <w:szCs w:val="24"/>
        </w:rPr>
        <w:t xml:space="preserve"> these musicians and I often explain to them that the benefits of the research I've done is to show how people have managed to create specialized teaching tracks</w:t>
      </w:r>
      <w:r w:rsidR="00B971B2">
        <w:rPr>
          <w:rFonts w:ascii="Times New Roman" w:hAnsi="Times New Roman" w:cs="Times New Roman"/>
          <w:sz w:val="24"/>
          <w:szCs w:val="24"/>
        </w:rPr>
        <w:t>,</w:t>
      </w:r>
      <w:r w:rsidR="009F389A" w:rsidRPr="000E1329">
        <w:rPr>
          <w:rFonts w:ascii="Times New Roman" w:hAnsi="Times New Roman" w:cs="Times New Roman"/>
          <w:sz w:val="24"/>
          <w:szCs w:val="24"/>
        </w:rPr>
        <w:t xml:space="preserve"> enabling these musicians to have access to music and become engaged in musical artistic creation. This</w:t>
      </w:r>
      <w:r w:rsidR="00B971B2">
        <w:rPr>
          <w:rFonts w:ascii="Times New Roman" w:hAnsi="Times New Roman" w:cs="Times New Roman"/>
          <w:sz w:val="24"/>
          <w:szCs w:val="24"/>
        </w:rPr>
        <w:t>,</w:t>
      </w:r>
      <w:r w:rsidR="009F389A" w:rsidRPr="000E1329">
        <w:rPr>
          <w:rFonts w:ascii="Times New Roman" w:hAnsi="Times New Roman" w:cs="Times New Roman"/>
          <w:sz w:val="24"/>
          <w:szCs w:val="24"/>
        </w:rPr>
        <w:t xml:space="preserve"> of course, did not happen overnight. And the current musicians we know have been able to study music because of research and </w:t>
      </w:r>
      <w:r w:rsidR="00B971B2">
        <w:rPr>
          <w:rFonts w:ascii="Times New Roman" w:hAnsi="Times New Roman" w:cs="Times New Roman"/>
          <w:sz w:val="24"/>
          <w:szCs w:val="24"/>
        </w:rPr>
        <w:t xml:space="preserve">endeavors by their predecessors; </w:t>
      </w:r>
      <w:r w:rsidR="009F389A" w:rsidRPr="000E1329">
        <w:rPr>
          <w:rFonts w:ascii="Times New Roman" w:hAnsi="Times New Roman" w:cs="Times New Roman"/>
          <w:sz w:val="24"/>
          <w:szCs w:val="24"/>
        </w:rPr>
        <w:t>history is very informative in this respect, showing us how various p</w:t>
      </w:r>
      <w:r w:rsidR="00B971B2">
        <w:rPr>
          <w:rFonts w:ascii="Times New Roman" w:hAnsi="Times New Roman" w:cs="Times New Roman"/>
          <w:sz w:val="24"/>
          <w:szCs w:val="24"/>
        </w:rPr>
        <w:t xml:space="preserve">athways have been taken to establish </w:t>
      </w:r>
      <w:r w:rsidR="009F389A" w:rsidRPr="000E1329">
        <w:rPr>
          <w:rFonts w:ascii="Times New Roman" w:hAnsi="Times New Roman" w:cs="Times New Roman"/>
          <w:sz w:val="24"/>
          <w:szCs w:val="24"/>
        </w:rPr>
        <w:t xml:space="preserve">musical </w:t>
      </w:r>
      <w:proofErr w:type="gramStart"/>
      <w:r w:rsidR="009F389A" w:rsidRPr="000E1329">
        <w:rPr>
          <w:rFonts w:ascii="Times New Roman" w:hAnsi="Times New Roman" w:cs="Times New Roman"/>
          <w:sz w:val="24"/>
          <w:szCs w:val="24"/>
        </w:rPr>
        <w:t>education</w:t>
      </w:r>
      <w:proofErr w:type="gramEnd"/>
      <w:r w:rsidR="009F389A" w:rsidRPr="000E1329">
        <w:rPr>
          <w:rFonts w:ascii="Times New Roman" w:hAnsi="Times New Roman" w:cs="Times New Roman"/>
          <w:sz w:val="24"/>
          <w:szCs w:val="24"/>
        </w:rPr>
        <w:t xml:space="preserve"> which is appropriate for the non</w:t>
      </w:r>
      <w:r w:rsidR="00B971B2">
        <w:rPr>
          <w:rFonts w:ascii="Times New Roman" w:hAnsi="Times New Roman" w:cs="Times New Roman"/>
          <w:sz w:val="24"/>
          <w:szCs w:val="24"/>
        </w:rPr>
        <w:t>-</w:t>
      </w:r>
      <w:r w:rsidR="009F389A" w:rsidRPr="000E1329">
        <w:rPr>
          <w:rFonts w:ascii="Times New Roman" w:hAnsi="Times New Roman" w:cs="Times New Roman"/>
          <w:sz w:val="24"/>
          <w:szCs w:val="24"/>
        </w:rPr>
        <w:t>sighted</w:t>
      </w:r>
      <w:r w:rsidR="00B971B2">
        <w:rPr>
          <w:rFonts w:ascii="Times New Roman" w:hAnsi="Times New Roman" w:cs="Times New Roman"/>
          <w:sz w:val="24"/>
          <w:szCs w:val="24"/>
        </w:rPr>
        <w:t>,</w:t>
      </w:r>
      <w:r w:rsidR="009F389A" w:rsidRPr="000E1329">
        <w:rPr>
          <w:rFonts w:ascii="Times New Roman" w:hAnsi="Times New Roman" w:cs="Times New Roman"/>
          <w:sz w:val="24"/>
          <w:szCs w:val="24"/>
        </w:rPr>
        <w:t xml:space="preserve"> in particular</w:t>
      </w:r>
      <w:r w:rsidR="00B971B2">
        <w:rPr>
          <w:rFonts w:ascii="Times New Roman" w:hAnsi="Times New Roman" w:cs="Times New Roman"/>
          <w:sz w:val="24"/>
          <w:szCs w:val="24"/>
        </w:rPr>
        <w:t>. O</w:t>
      </w:r>
      <w:r w:rsidR="009F389A" w:rsidRPr="000E1329">
        <w:rPr>
          <w:rFonts w:ascii="Times New Roman" w:hAnsi="Times New Roman" w:cs="Times New Roman"/>
          <w:sz w:val="24"/>
          <w:szCs w:val="24"/>
        </w:rPr>
        <w:t xml:space="preserve">ne example I've worked on is reading musical notation. How can this be written </w:t>
      </w:r>
      <w:proofErr w:type="gramStart"/>
      <w:r w:rsidR="009F389A" w:rsidRPr="000E1329">
        <w:rPr>
          <w:rFonts w:ascii="Times New Roman" w:hAnsi="Times New Roman" w:cs="Times New Roman"/>
          <w:sz w:val="24"/>
          <w:szCs w:val="24"/>
        </w:rPr>
        <w:t>and,</w:t>
      </w:r>
      <w:proofErr w:type="gramEnd"/>
      <w:r w:rsidR="009F389A" w:rsidRPr="000E1329">
        <w:rPr>
          <w:rFonts w:ascii="Times New Roman" w:hAnsi="Times New Roman" w:cs="Times New Roman"/>
          <w:sz w:val="24"/>
          <w:szCs w:val="24"/>
        </w:rPr>
        <w:t xml:space="preserve"> read, appropriately by non</w:t>
      </w:r>
      <w:r w:rsidR="00B971B2">
        <w:rPr>
          <w:rFonts w:ascii="Times New Roman" w:hAnsi="Times New Roman" w:cs="Times New Roman"/>
          <w:sz w:val="24"/>
          <w:szCs w:val="24"/>
        </w:rPr>
        <w:t>-sighted individuals. Ma</w:t>
      </w:r>
      <w:r w:rsidR="009F389A" w:rsidRPr="000E1329">
        <w:rPr>
          <w:rFonts w:ascii="Times New Roman" w:hAnsi="Times New Roman" w:cs="Times New Roman"/>
          <w:sz w:val="24"/>
          <w:szCs w:val="24"/>
        </w:rPr>
        <w:t>ny attempts were made in this respect</w:t>
      </w:r>
      <w:r w:rsidR="00B971B2">
        <w:rPr>
          <w:rFonts w:ascii="Times New Roman" w:hAnsi="Times New Roman" w:cs="Times New Roman"/>
          <w:sz w:val="24"/>
          <w:szCs w:val="24"/>
        </w:rPr>
        <w:t>;</w:t>
      </w:r>
      <w:r w:rsidR="009F389A" w:rsidRPr="000E1329">
        <w:rPr>
          <w:rFonts w:ascii="Times New Roman" w:hAnsi="Times New Roman" w:cs="Times New Roman"/>
          <w:sz w:val="24"/>
          <w:szCs w:val="24"/>
        </w:rPr>
        <w:t xml:space="preserve"> musical </w:t>
      </w:r>
      <w:r w:rsidR="00B971B2">
        <w:rPr>
          <w:rFonts w:ascii="Times New Roman" w:hAnsi="Times New Roman" w:cs="Times New Roman"/>
          <w:sz w:val="24"/>
          <w:szCs w:val="24"/>
        </w:rPr>
        <w:t>b</w:t>
      </w:r>
      <w:r w:rsidR="009F389A" w:rsidRPr="000E1329">
        <w:rPr>
          <w:rFonts w:ascii="Times New Roman" w:hAnsi="Times New Roman" w:cs="Times New Roman"/>
          <w:sz w:val="24"/>
          <w:szCs w:val="24"/>
        </w:rPr>
        <w:t xml:space="preserve">raille is still quite difficult. Braille is understood as a concept by most people looking at blindness, but few people know how this musical notation by Louis Braille himself and some of his friends was a long process preceded by many attempts, which were ultimately unsuccessful. </w:t>
      </w:r>
      <w:proofErr w:type="gramStart"/>
      <w:r w:rsidR="009F389A" w:rsidRPr="000E1329">
        <w:rPr>
          <w:rFonts w:ascii="Times New Roman" w:hAnsi="Times New Roman" w:cs="Times New Roman"/>
          <w:sz w:val="24"/>
          <w:szCs w:val="24"/>
        </w:rPr>
        <w:t>So</w:t>
      </w:r>
      <w:proofErr w:type="gramEnd"/>
      <w:r w:rsidR="009F389A" w:rsidRPr="000E1329">
        <w:rPr>
          <w:rFonts w:ascii="Times New Roman" w:hAnsi="Times New Roman" w:cs="Times New Roman"/>
          <w:sz w:val="24"/>
          <w:szCs w:val="24"/>
        </w:rPr>
        <w:t xml:space="preserve"> all of this forms a series of components which are keys to understanding how education has been able to move forward and enabled us through</w:t>
      </w:r>
      <w:r w:rsidR="00B971B2">
        <w:rPr>
          <w:rFonts w:ascii="Times New Roman" w:hAnsi="Times New Roman" w:cs="Times New Roman"/>
          <w:sz w:val="24"/>
          <w:szCs w:val="24"/>
        </w:rPr>
        <w:t>,</w:t>
      </w:r>
      <w:r w:rsidR="009F389A" w:rsidRPr="000E1329">
        <w:rPr>
          <w:rFonts w:ascii="Times New Roman" w:hAnsi="Times New Roman" w:cs="Times New Roman"/>
          <w:sz w:val="24"/>
          <w:szCs w:val="24"/>
        </w:rPr>
        <w:t xml:space="preserve"> over</w:t>
      </w:r>
      <w:r w:rsidR="007251A5">
        <w:rPr>
          <w:rFonts w:ascii="Times New Roman" w:hAnsi="Times New Roman" w:cs="Times New Roman"/>
          <w:sz w:val="24"/>
          <w:szCs w:val="24"/>
        </w:rPr>
        <w:t xml:space="preserve">, </w:t>
      </w:r>
      <w:r w:rsidR="009F389A" w:rsidRPr="000E1329">
        <w:rPr>
          <w:rFonts w:ascii="Times New Roman" w:hAnsi="Times New Roman" w:cs="Times New Roman"/>
          <w:sz w:val="24"/>
          <w:szCs w:val="24"/>
        </w:rPr>
        <w:t>time</w:t>
      </w:r>
      <w:r w:rsidR="00B971B2">
        <w:rPr>
          <w:rFonts w:ascii="Times New Roman" w:hAnsi="Times New Roman" w:cs="Times New Roman"/>
          <w:sz w:val="24"/>
          <w:szCs w:val="24"/>
        </w:rPr>
        <w:t>,</w:t>
      </w:r>
      <w:r w:rsidR="009F389A" w:rsidRPr="000E1329">
        <w:rPr>
          <w:rFonts w:ascii="Times New Roman" w:hAnsi="Times New Roman" w:cs="Times New Roman"/>
          <w:sz w:val="24"/>
          <w:szCs w:val="24"/>
        </w:rPr>
        <w:t xml:space="preserve"> to improve training of non</w:t>
      </w:r>
      <w:r w:rsidR="00B971B2">
        <w:rPr>
          <w:rFonts w:ascii="Times New Roman" w:hAnsi="Times New Roman" w:cs="Times New Roman"/>
          <w:sz w:val="24"/>
          <w:szCs w:val="24"/>
        </w:rPr>
        <w:t>-</w:t>
      </w:r>
      <w:r w:rsidR="009F389A" w:rsidRPr="000E1329">
        <w:rPr>
          <w:rFonts w:ascii="Times New Roman" w:hAnsi="Times New Roman" w:cs="Times New Roman"/>
          <w:sz w:val="24"/>
          <w:szCs w:val="24"/>
        </w:rPr>
        <w:t>sig</w:t>
      </w:r>
      <w:r w:rsidR="00B971B2">
        <w:rPr>
          <w:rFonts w:ascii="Times New Roman" w:hAnsi="Times New Roman" w:cs="Times New Roman"/>
          <w:sz w:val="24"/>
          <w:szCs w:val="24"/>
        </w:rPr>
        <w:t>hted musicians in particular.</w:t>
      </w:r>
    </w:p>
    <w:p w14:paraId="4DAE4CCE" w14:textId="77777777" w:rsidR="00B971B2" w:rsidRPr="000E1329" w:rsidRDefault="00B971B2">
      <w:pPr>
        <w:spacing w:after="0"/>
        <w:rPr>
          <w:rFonts w:ascii="Times New Roman" w:hAnsi="Times New Roman" w:cs="Times New Roman"/>
          <w:sz w:val="24"/>
          <w:szCs w:val="24"/>
        </w:rPr>
      </w:pPr>
    </w:p>
    <w:p w14:paraId="32C54CF5" w14:textId="77777777" w:rsidR="00BE5F52" w:rsidRPr="000E1329" w:rsidRDefault="00B971B2">
      <w:pPr>
        <w:spacing w:after="0"/>
        <w:rPr>
          <w:rFonts w:ascii="Times New Roman" w:hAnsi="Times New Roman" w:cs="Times New Roman"/>
          <w:sz w:val="24"/>
          <w:szCs w:val="24"/>
        </w:rPr>
      </w:pPr>
      <w:r w:rsidRPr="000E1329">
        <w:rPr>
          <w:rFonts w:ascii="Times New Roman" w:hAnsi="Times New Roman" w:cs="Times New Roman"/>
          <w:b/>
          <w:sz w:val="24"/>
          <w:szCs w:val="24"/>
        </w:rPr>
        <w:t xml:space="preserve">Catherine </w:t>
      </w:r>
      <w:proofErr w:type="gramStart"/>
      <w:r w:rsidRPr="000E1329">
        <w:rPr>
          <w:rFonts w:ascii="Times New Roman" w:hAnsi="Times New Roman" w:cs="Times New Roman"/>
          <w:b/>
          <w:sz w:val="24"/>
          <w:szCs w:val="24"/>
        </w:rPr>
        <w:t xml:space="preserve">Kudlick  </w:t>
      </w:r>
      <w:r w:rsidR="009F389A" w:rsidRPr="000E1329">
        <w:rPr>
          <w:rFonts w:ascii="Times New Roman" w:hAnsi="Times New Roman" w:cs="Times New Roman"/>
          <w:color w:val="5D7284"/>
          <w:sz w:val="24"/>
          <w:szCs w:val="24"/>
        </w:rPr>
        <w:t>32:45</w:t>
      </w:r>
      <w:proofErr w:type="gramEnd"/>
    </w:p>
    <w:p w14:paraId="56262FD7" w14:textId="77777777" w:rsidR="00BE5F52" w:rsidRPr="000E1329" w:rsidRDefault="009F389A">
      <w:pPr>
        <w:spacing w:after="0"/>
        <w:rPr>
          <w:rFonts w:ascii="Times New Roman" w:hAnsi="Times New Roman" w:cs="Times New Roman"/>
          <w:sz w:val="24"/>
          <w:szCs w:val="24"/>
        </w:rPr>
      </w:pPr>
      <w:r w:rsidRPr="000E1329">
        <w:rPr>
          <w:rFonts w:ascii="Times New Roman" w:hAnsi="Times New Roman" w:cs="Times New Roman"/>
          <w:sz w:val="24"/>
          <w:szCs w:val="24"/>
        </w:rPr>
        <w:t xml:space="preserve">Flavio, what do you think of the notion of blind contemporary blind </w:t>
      </w:r>
      <w:proofErr w:type="gramStart"/>
      <w:r w:rsidRPr="000E1329">
        <w:rPr>
          <w:rFonts w:ascii="Times New Roman" w:hAnsi="Times New Roman" w:cs="Times New Roman"/>
          <w:sz w:val="24"/>
          <w:szCs w:val="24"/>
        </w:rPr>
        <w:t>musicians</w:t>
      </w:r>
      <w:proofErr w:type="gramEnd"/>
      <w:r w:rsidRPr="000E1329">
        <w:rPr>
          <w:rFonts w:ascii="Times New Roman" w:hAnsi="Times New Roman" w:cs="Times New Roman"/>
          <w:sz w:val="24"/>
          <w:szCs w:val="24"/>
        </w:rPr>
        <w:t xml:space="preserve"> influence</w:t>
      </w:r>
      <w:r w:rsidR="00B971B2">
        <w:rPr>
          <w:rFonts w:ascii="Times New Roman" w:hAnsi="Times New Roman" w:cs="Times New Roman"/>
          <w:sz w:val="24"/>
          <w:szCs w:val="24"/>
        </w:rPr>
        <w:t>,</w:t>
      </w:r>
      <w:r w:rsidRPr="000E1329">
        <w:rPr>
          <w:rFonts w:ascii="Times New Roman" w:hAnsi="Times New Roman" w:cs="Times New Roman"/>
          <w:sz w:val="24"/>
          <w:szCs w:val="24"/>
        </w:rPr>
        <w:t xml:space="preserve"> influencing the past? Or the past influencing what we say and think about blind musicians today?</w:t>
      </w:r>
    </w:p>
    <w:p w14:paraId="120626F8" w14:textId="77777777" w:rsidR="00BE5F52" w:rsidRPr="000E1329" w:rsidRDefault="00BE5F52">
      <w:pPr>
        <w:spacing w:after="0"/>
        <w:rPr>
          <w:rFonts w:ascii="Times New Roman" w:hAnsi="Times New Roman" w:cs="Times New Roman"/>
          <w:sz w:val="24"/>
          <w:szCs w:val="24"/>
        </w:rPr>
      </w:pPr>
    </w:p>
    <w:p w14:paraId="1111C619" w14:textId="77777777" w:rsidR="00BE5F52" w:rsidRPr="000E1329" w:rsidRDefault="00B971B2">
      <w:pPr>
        <w:spacing w:after="0"/>
        <w:rPr>
          <w:rFonts w:ascii="Times New Roman" w:hAnsi="Times New Roman" w:cs="Times New Roman"/>
          <w:sz w:val="24"/>
          <w:szCs w:val="24"/>
        </w:rPr>
      </w:pPr>
      <w:r w:rsidRPr="000E1329">
        <w:rPr>
          <w:rFonts w:ascii="Times New Roman" w:hAnsi="Times New Roman" w:cs="Times New Roman"/>
          <w:b/>
          <w:sz w:val="24"/>
          <w:szCs w:val="24"/>
        </w:rPr>
        <w:t xml:space="preserve">Flavio </w:t>
      </w:r>
      <w:proofErr w:type="gramStart"/>
      <w:r w:rsidRPr="000E1329">
        <w:rPr>
          <w:rFonts w:ascii="Times New Roman" w:hAnsi="Times New Roman" w:cs="Times New Roman"/>
          <w:b/>
          <w:sz w:val="24"/>
          <w:szCs w:val="24"/>
        </w:rPr>
        <w:t xml:space="preserve">Oliveira  </w:t>
      </w:r>
      <w:r w:rsidR="009F389A" w:rsidRPr="000E1329">
        <w:rPr>
          <w:rFonts w:ascii="Times New Roman" w:hAnsi="Times New Roman" w:cs="Times New Roman"/>
          <w:color w:val="5D7284"/>
          <w:sz w:val="24"/>
          <w:szCs w:val="24"/>
        </w:rPr>
        <w:t>33:02</w:t>
      </w:r>
      <w:proofErr w:type="gramEnd"/>
    </w:p>
    <w:p w14:paraId="71E963ED" w14:textId="77777777" w:rsidR="000F146D" w:rsidRDefault="009F389A">
      <w:pPr>
        <w:spacing w:after="0"/>
        <w:rPr>
          <w:rFonts w:ascii="Times New Roman" w:hAnsi="Times New Roman" w:cs="Times New Roman"/>
          <w:sz w:val="24"/>
          <w:szCs w:val="24"/>
        </w:rPr>
      </w:pPr>
      <w:r w:rsidRPr="000E1329">
        <w:rPr>
          <w:rFonts w:ascii="Times New Roman" w:hAnsi="Times New Roman" w:cs="Times New Roman"/>
          <w:sz w:val="24"/>
          <w:szCs w:val="24"/>
        </w:rPr>
        <w:t xml:space="preserve">Um, could you just repeat the question? </w:t>
      </w:r>
    </w:p>
    <w:p w14:paraId="21AB79CE" w14:textId="77777777" w:rsidR="000F146D" w:rsidRDefault="000F146D">
      <w:pPr>
        <w:spacing w:after="0"/>
        <w:rPr>
          <w:rFonts w:ascii="Times New Roman" w:hAnsi="Times New Roman" w:cs="Times New Roman"/>
          <w:sz w:val="24"/>
          <w:szCs w:val="24"/>
        </w:rPr>
      </w:pPr>
    </w:p>
    <w:p w14:paraId="4A6C8D4E" w14:textId="77777777" w:rsidR="000F146D" w:rsidRDefault="000F146D">
      <w:pPr>
        <w:spacing w:after="0"/>
        <w:rPr>
          <w:rFonts w:ascii="Times New Roman" w:hAnsi="Times New Roman" w:cs="Times New Roman"/>
          <w:sz w:val="24"/>
          <w:szCs w:val="24"/>
        </w:rPr>
      </w:pPr>
      <w:r w:rsidRPr="000E1329">
        <w:rPr>
          <w:rFonts w:ascii="Times New Roman" w:hAnsi="Times New Roman" w:cs="Times New Roman"/>
          <w:b/>
          <w:sz w:val="24"/>
          <w:szCs w:val="24"/>
        </w:rPr>
        <w:t xml:space="preserve">Catherine Kudlick  </w:t>
      </w:r>
    </w:p>
    <w:p w14:paraId="4175CF63" w14:textId="4586EA63" w:rsidR="000F146D" w:rsidRDefault="000F146D">
      <w:pPr>
        <w:spacing w:after="0"/>
        <w:rPr>
          <w:rFonts w:ascii="Times New Roman" w:hAnsi="Times New Roman" w:cs="Times New Roman"/>
          <w:sz w:val="24"/>
          <w:szCs w:val="24"/>
        </w:rPr>
      </w:pPr>
      <w:r>
        <w:rPr>
          <w:rFonts w:ascii="Times New Roman" w:hAnsi="Times New Roman" w:cs="Times New Roman"/>
          <w:sz w:val="24"/>
          <w:szCs w:val="24"/>
        </w:rPr>
        <w:t xml:space="preserve">I’ll just repeat the question in French. </w:t>
      </w:r>
      <w:r w:rsidR="009F389A" w:rsidRPr="000E1329">
        <w:rPr>
          <w:rFonts w:ascii="Times New Roman" w:hAnsi="Times New Roman" w:cs="Times New Roman"/>
          <w:sz w:val="24"/>
          <w:szCs w:val="24"/>
        </w:rPr>
        <w:t>How does the past influence contemporary musicians who are non</w:t>
      </w:r>
      <w:r>
        <w:rPr>
          <w:rFonts w:ascii="Times New Roman" w:hAnsi="Times New Roman" w:cs="Times New Roman"/>
          <w:sz w:val="24"/>
          <w:szCs w:val="24"/>
        </w:rPr>
        <w:t>-</w:t>
      </w:r>
      <w:r w:rsidR="009F389A" w:rsidRPr="000E1329">
        <w:rPr>
          <w:rFonts w:ascii="Times New Roman" w:hAnsi="Times New Roman" w:cs="Times New Roman"/>
          <w:sz w:val="24"/>
          <w:szCs w:val="24"/>
        </w:rPr>
        <w:t>sighted or how</w:t>
      </w:r>
      <w:r w:rsidR="007251A5">
        <w:rPr>
          <w:rFonts w:ascii="Times New Roman" w:hAnsi="Times New Roman" w:cs="Times New Roman"/>
          <w:sz w:val="24"/>
          <w:szCs w:val="24"/>
        </w:rPr>
        <w:t xml:space="preserve"> d</w:t>
      </w:r>
      <w:r w:rsidR="009F389A" w:rsidRPr="000E1329">
        <w:rPr>
          <w:rFonts w:ascii="Times New Roman" w:hAnsi="Times New Roman" w:cs="Times New Roman"/>
          <w:sz w:val="24"/>
          <w:szCs w:val="24"/>
        </w:rPr>
        <w:t>o c</w:t>
      </w:r>
      <w:r w:rsidR="00CA268D">
        <w:rPr>
          <w:rFonts w:ascii="Times New Roman" w:hAnsi="Times New Roman" w:cs="Times New Roman"/>
          <w:sz w:val="24"/>
          <w:szCs w:val="24"/>
        </w:rPr>
        <w:t>ontemporary musicians influence</w:t>
      </w:r>
      <w:r w:rsidR="009F389A" w:rsidRPr="000E1329">
        <w:rPr>
          <w:rFonts w:ascii="Times New Roman" w:hAnsi="Times New Roman" w:cs="Times New Roman"/>
          <w:sz w:val="24"/>
          <w:szCs w:val="24"/>
        </w:rPr>
        <w:t xml:space="preserve"> our understanding of the past</w:t>
      </w:r>
      <w:r w:rsidR="00CA268D">
        <w:rPr>
          <w:rFonts w:ascii="Times New Roman" w:hAnsi="Times New Roman" w:cs="Times New Roman"/>
          <w:sz w:val="24"/>
          <w:szCs w:val="24"/>
        </w:rPr>
        <w:t xml:space="preserve"> a</w:t>
      </w:r>
      <w:r w:rsidR="009F389A" w:rsidRPr="000E1329">
        <w:rPr>
          <w:rFonts w:ascii="Times New Roman" w:hAnsi="Times New Roman" w:cs="Times New Roman"/>
          <w:sz w:val="24"/>
          <w:szCs w:val="24"/>
        </w:rPr>
        <w:t xml:space="preserve">nd the kind of questions we're asking ourselves about the past in this respect? </w:t>
      </w:r>
    </w:p>
    <w:p w14:paraId="5FA1F1F0" w14:textId="77777777" w:rsidR="00E81870" w:rsidRDefault="00E81870">
      <w:pPr>
        <w:spacing w:after="0"/>
        <w:rPr>
          <w:rFonts w:ascii="Times New Roman" w:hAnsi="Times New Roman" w:cs="Times New Roman"/>
          <w:sz w:val="24"/>
          <w:szCs w:val="24"/>
        </w:rPr>
      </w:pPr>
    </w:p>
    <w:p w14:paraId="62CB7062" w14:textId="77777777" w:rsidR="000F146D" w:rsidRDefault="000F146D">
      <w:pPr>
        <w:spacing w:after="0"/>
        <w:rPr>
          <w:rFonts w:ascii="Times New Roman" w:hAnsi="Times New Roman" w:cs="Times New Roman"/>
          <w:b/>
          <w:sz w:val="24"/>
          <w:szCs w:val="24"/>
        </w:rPr>
      </w:pPr>
      <w:r w:rsidRPr="000E1329">
        <w:rPr>
          <w:rFonts w:ascii="Times New Roman" w:hAnsi="Times New Roman" w:cs="Times New Roman"/>
          <w:b/>
          <w:sz w:val="24"/>
          <w:szCs w:val="24"/>
        </w:rPr>
        <w:t xml:space="preserve">Flavio Oliveira  </w:t>
      </w:r>
    </w:p>
    <w:p w14:paraId="31A34488" w14:textId="77777777" w:rsidR="002B663F" w:rsidRDefault="009F389A">
      <w:pPr>
        <w:spacing w:after="0"/>
        <w:rPr>
          <w:rFonts w:ascii="Times New Roman" w:hAnsi="Times New Roman" w:cs="Times New Roman"/>
          <w:sz w:val="24"/>
          <w:szCs w:val="24"/>
        </w:rPr>
      </w:pPr>
      <w:r w:rsidRPr="000E1329">
        <w:rPr>
          <w:rFonts w:ascii="Times New Roman" w:hAnsi="Times New Roman" w:cs="Times New Roman"/>
          <w:sz w:val="24"/>
          <w:szCs w:val="24"/>
        </w:rPr>
        <w:t>Well, I</w:t>
      </w:r>
      <w:r w:rsidR="000F146D">
        <w:rPr>
          <w:rFonts w:ascii="Times New Roman" w:hAnsi="Times New Roman" w:cs="Times New Roman"/>
          <w:sz w:val="24"/>
          <w:szCs w:val="24"/>
        </w:rPr>
        <w:t>...</w:t>
      </w:r>
      <w:r w:rsidRPr="000E1329">
        <w:rPr>
          <w:rFonts w:ascii="Times New Roman" w:hAnsi="Times New Roman" w:cs="Times New Roman"/>
          <w:sz w:val="24"/>
          <w:szCs w:val="24"/>
        </w:rPr>
        <w:t xml:space="preserve"> one thing I realized is that today musical education for the blind is very different from what was done previously</w:t>
      </w:r>
      <w:r w:rsidR="00A93B3B">
        <w:rPr>
          <w:rFonts w:ascii="Times New Roman" w:hAnsi="Times New Roman" w:cs="Times New Roman"/>
          <w:sz w:val="24"/>
          <w:szCs w:val="24"/>
        </w:rPr>
        <w:t>. F</w:t>
      </w:r>
      <w:r w:rsidRPr="000E1329">
        <w:rPr>
          <w:rFonts w:ascii="Times New Roman" w:hAnsi="Times New Roman" w:cs="Times New Roman"/>
          <w:sz w:val="24"/>
          <w:szCs w:val="24"/>
        </w:rPr>
        <w:t xml:space="preserve">or instance, there's </w:t>
      </w:r>
      <w:r w:rsidR="00A93B3B">
        <w:rPr>
          <w:rFonts w:ascii="Times New Roman" w:hAnsi="Times New Roman" w:cs="Times New Roman"/>
          <w:sz w:val="24"/>
          <w:szCs w:val="24"/>
        </w:rPr>
        <w:t>schools,</w:t>
      </w:r>
      <w:r w:rsidRPr="000E1329">
        <w:rPr>
          <w:rFonts w:ascii="Times New Roman" w:hAnsi="Times New Roman" w:cs="Times New Roman"/>
          <w:sz w:val="24"/>
          <w:szCs w:val="24"/>
        </w:rPr>
        <w:t xml:space="preserve"> or some schools anyway, music for the blind that I know today do not use </w:t>
      </w:r>
      <w:r w:rsidR="00A93B3B">
        <w:rPr>
          <w:rFonts w:ascii="Times New Roman" w:hAnsi="Times New Roman" w:cs="Times New Roman"/>
          <w:sz w:val="24"/>
          <w:szCs w:val="24"/>
        </w:rPr>
        <w:t>b</w:t>
      </w:r>
      <w:r w:rsidRPr="000E1329">
        <w:rPr>
          <w:rFonts w:ascii="Times New Roman" w:hAnsi="Times New Roman" w:cs="Times New Roman"/>
          <w:sz w:val="24"/>
          <w:szCs w:val="24"/>
        </w:rPr>
        <w:t>raille notation in their musical teaching</w:t>
      </w:r>
      <w:r w:rsidR="00A93B3B">
        <w:rPr>
          <w:rFonts w:ascii="Times New Roman" w:hAnsi="Times New Roman" w:cs="Times New Roman"/>
          <w:sz w:val="24"/>
          <w:szCs w:val="24"/>
        </w:rPr>
        <w:t>,</w:t>
      </w:r>
      <w:r w:rsidRPr="000E1329">
        <w:rPr>
          <w:rFonts w:ascii="Times New Roman" w:hAnsi="Times New Roman" w:cs="Times New Roman"/>
          <w:sz w:val="24"/>
          <w:szCs w:val="24"/>
        </w:rPr>
        <w:t xml:space="preserve"> </w:t>
      </w:r>
      <w:r w:rsidR="00A93B3B">
        <w:rPr>
          <w:rFonts w:ascii="Times New Roman" w:hAnsi="Times New Roman" w:cs="Times New Roman"/>
          <w:sz w:val="24"/>
          <w:szCs w:val="24"/>
        </w:rPr>
        <w:t>how good this is</w:t>
      </w:r>
      <w:r w:rsidRPr="000E1329">
        <w:rPr>
          <w:rFonts w:ascii="Times New Roman" w:hAnsi="Times New Roman" w:cs="Times New Roman"/>
          <w:sz w:val="24"/>
          <w:szCs w:val="24"/>
        </w:rPr>
        <w:t xml:space="preserve"> the music teachers or non</w:t>
      </w:r>
      <w:r w:rsidR="00A93B3B">
        <w:rPr>
          <w:rFonts w:ascii="Times New Roman" w:hAnsi="Times New Roman" w:cs="Times New Roman"/>
          <w:sz w:val="24"/>
          <w:szCs w:val="24"/>
        </w:rPr>
        <w:t>-</w:t>
      </w:r>
      <w:r w:rsidRPr="000E1329">
        <w:rPr>
          <w:rFonts w:ascii="Times New Roman" w:hAnsi="Times New Roman" w:cs="Times New Roman"/>
          <w:sz w:val="24"/>
          <w:szCs w:val="24"/>
        </w:rPr>
        <w:t xml:space="preserve">sighted individuals, the only ones who know braille musical notation. And I think it's important to find a wider spectrum medium. That said, </w:t>
      </w:r>
      <w:r w:rsidR="00A93B3B">
        <w:rPr>
          <w:rFonts w:ascii="Times New Roman" w:hAnsi="Times New Roman" w:cs="Times New Roman"/>
          <w:sz w:val="24"/>
          <w:szCs w:val="24"/>
        </w:rPr>
        <w:t>b</w:t>
      </w:r>
      <w:r w:rsidRPr="000E1329">
        <w:rPr>
          <w:rFonts w:ascii="Times New Roman" w:hAnsi="Times New Roman" w:cs="Times New Roman"/>
          <w:sz w:val="24"/>
          <w:szCs w:val="24"/>
        </w:rPr>
        <w:t>eing familiar with a musical history for current gen</w:t>
      </w:r>
      <w:r w:rsidR="00A93B3B">
        <w:rPr>
          <w:rFonts w:ascii="Times New Roman" w:hAnsi="Times New Roman" w:cs="Times New Roman"/>
          <w:sz w:val="24"/>
          <w:szCs w:val="24"/>
        </w:rPr>
        <w:t>erations</w:t>
      </w:r>
      <w:r w:rsidRPr="000E1329">
        <w:rPr>
          <w:rFonts w:ascii="Times New Roman" w:hAnsi="Times New Roman" w:cs="Times New Roman"/>
          <w:sz w:val="24"/>
          <w:szCs w:val="24"/>
        </w:rPr>
        <w:t xml:space="preserve"> when it comes to blind musicians can be beneficial for contemporary students and for blind students</w:t>
      </w:r>
      <w:r w:rsidR="002B663F">
        <w:rPr>
          <w:rFonts w:ascii="Times New Roman" w:hAnsi="Times New Roman" w:cs="Times New Roman"/>
          <w:sz w:val="24"/>
          <w:szCs w:val="24"/>
        </w:rPr>
        <w:t>,</w:t>
      </w:r>
      <w:r w:rsidRPr="000E1329">
        <w:rPr>
          <w:rFonts w:ascii="Times New Roman" w:hAnsi="Times New Roman" w:cs="Times New Roman"/>
          <w:sz w:val="24"/>
          <w:szCs w:val="24"/>
        </w:rPr>
        <w:t xml:space="preserve"> in particular</w:t>
      </w:r>
      <w:r w:rsidR="002B663F">
        <w:rPr>
          <w:rFonts w:ascii="Times New Roman" w:hAnsi="Times New Roman" w:cs="Times New Roman"/>
          <w:sz w:val="24"/>
          <w:szCs w:val="24"/>
        </w:rPr>
        <w:t>. A</w:t>
      </w:r>
      <w:r w:rsidRPr="000E1329">
        <w:rPr>
          <w:rFonts w:ascii="Times New Roman" w:hAnsi="Times New Roman" w:cs="Times New Roman"/>
          <w:sz w:val="24"/>
          <w:szCs w:val="24"/>
        </w:rPr>
        <w:t>nother important thought is that today's music is</w:t>
      </w:r>
      <w:r w:rsidR="002B663F">
        <w:rPr>
          <w:rFonts w:ascii="Times New Roman" w:hAnsi="Times New Roman" w:cs="Times New Roman"/>
          <w:sz w:val="24"/>
          <w:szCs w:val="24"/>
        </w:rPr>
        <w:t>,</w:t>
      </w:r>
      <w:r w:rsidRPr="000E1329">
        <w:rPr>
          <w:rFonts w:ascii="Times New Roman" w:hAnsi="Times New Roman" w:cs="Times New Roman"/>
          <w:sz w:val="24"/>
          <w:szCs w:val="24"/>
        </w:rPr>
        <w:t xml:space="preserve"> of course</w:t>
      </w:r>
      <w:r w:rsidR="002B663F">
        <w:rPr>
          <w:rFonts w:ascii="Times New Roman" w:hAnsi="Times New Roman" w:cs="Times New Roman"/>
          <w:sz w:val="24"/>
          <w:szCs w:val="24"/>
        </w:rPr>
        <w:t>,</w:t>
      </w:r>
      <w:r w:rsidRPr="000E1329">
        <w:rPr>
          <w:rFonts w:ascii="Times New Roman" w:hAnsi="Times New Roman" w:cs="Times New Roman"/>
          <w:sz w:val="24"/>
          <w:szCs w:val="24"/>
        </w:rPr>
        <w:t xml:space="preserve"> different </w:t>
      </w:r>
      <w:r w:rsidR="002B663F">
        <w:rPr>
          <w:rFonts w:ascii="Times New Roman" w:hAnsi="Times New Roman" w:cs="Times New Roman"/>
          <w:sz w:val="24"/>
          <w:szCs w:val="24"/>
        </w:rPr>
        <w:t>from that of other times. Today a lot</w:t>
      </w:r>
      <w:r w:rsidRPr="000E1329">
        <w:rPr>
          <w:rFonts w:ascii="Times New Roman" w:hAnsi="Times New Roman" w:cs="Times New Roman"/>
          <w:sz w:val="24"/>
          <w:szCs w:val="24"/>
        </w:rPr>
        <w:t xml:space="preserve"> of music is composed digitally </w:t>
      </w:r>
      <w:r w:rsidR="002B663F">
        <w:rPr>
          <w:rFonts w:ascii="Times New Roman" w:hAnsi="Times New Roman" w:cs="Times New Roman"/>
          <w:sz w:val="24"/>
          <w:szCs w:val="24"/>
        </w:rPr>
        <w:t>using</w:t>
      </w:r>
      <w:r w:rsidRPr="000E1329">
        <w:rPr>
          <w:rFonts w:ascii="Times New Roman" w:hAnsi="Times New Roman" w:cs="Times New Roman"/>
          <w:sz w:val="24"/>
          <w:szCs w:val="24"/>
        </w:rPr>
        <w:t xml:space="preserve"> computers. And I think this needs to be </w:t>
      </w:r>
      <w:proofErr w:type="gramStart"/>
      <w:r w:rsidRPr="000E1329">
        <w:rPr>
          <w:rFonts w:ascii="Times New Roman" w:hAnsi="Times New Roman" w:cs="Times New Roman"/>
          <w:sz w:val="24"/>
          <w:szCs w:val="24"/>
        </w:rPr>
        <w:t>taken into account</w:t>
      </w:r>
      <w:proofErr w:type="gramEnd"/>
      <w:r w:rsidRPr="000E1329">
        <w:rPr>
          <w:rFonts w:ascii="Times New Roman" w:hAnsi="Times New Roman" w:cs="Times New Roman"/>
          <w:sz w:val="24"/>
          <w:szCs w:val="24"/>
        </w:rPr>
        <w:t xml:space="preserve"> when it comes to the issue of musical education for the blind. And if I could ask a question of my own</w:t>
      </w:r>
      <w:r w:rsidR="002B663F">
        <w:rPr>
          <w:rFonts w:ascii="Times New Roman" w:hAnsi="Times New Roman" w:cs="Times New Roman"/>
          <w:sz w:val="24"/>
          <w:szCs w:val="24"/>
        </w:rPr>
        <w:t>?</w:t>
      </w:r>
      <w:r w:rsidRPr="000E1329">
        <w:rPr>
          <w:rFonts w:ascii="Times New Roman" w:hAnsi="Times New Roman" w:cs="Times New Roman"/>
          <w:sz w:val="24"/>
          <w:szCs w:val="24"/>
        </w:rPr>
        <w:t xml:space="preserve"> </w:t>
      </w:r>
      <w:proofErr w:type="gramStart"/>
      <w:r w:rsidRPr="000E1329">
        <w:rPr>
          <w:rFonts w:ascii="Times New Roman" w:hAnsi="Times New Roman" w:cs="Times New Roman"/>
          <w:sz w:val="24"/>
          <w:szCs w:val="24"/>
        </w:rPr>
        <w:t>So</w:t>
      </w:r>
      <w:proofErr w:type="gramEnd"/>
      <w:r w:rsidRPr="000E1329">
        <w:rPr>
          <w:rFonts w:ascii="Times New Roman" w:hAnsi="Times New Roman" w:cs="Times New Roman"/>
          <w:sz w:val="24"/>
          <w:szCs w:val="24"/>
        </w:rPr>
        <w:t xml:space="preserve"> this is for </w:t>
      </w:r>
      <w:r w:rsidR="002B663F" w:rsidRPr="002B663F">
        <w:rPr>
          <w:rFonts w:ascii="Times New Roman" w:hAnsi="Times New Roman" w:cs="Times New Roman"/>
          <w:sz w:val="24"/>
          <w:szCs w:val="24"/>
        </w:rPr>
        <w:t>Sébastien</w:t>
      </w:r>
      <w:r w:rsidRPr="000E1329">
        <w:rPr>
          <w:rFonts w:ascii="Times New Roman" w:hAnsi="Times New Roman" w:cs="Times New Roman"/>
          <w:sz w:val="24"/>
          <w:szCs w:val="24"/>
        </w:rPr>
        <w:t xml:space="preserve">. Congratulations, </w:t>
      </w:r>
      <w:r w:rsidR="002B663F" w:rsidRPr="002B663F">
        <w:rPr>
          <w:rFonts w:ascii="Times New Roman" w:hAnsi="Times New Roman" w:cs="Times New Roman"/>
          <w:sz w:val="24"/>
          <w:szCs w:val="24"/>
        </w:rPr>
        <w:t>Sébastien</w:t>
      </w:r>
      <w:r w:rsidRPr="000E1329">
        <w:rPr>
          <w:rFonts w:ascii="Times New Roman" w:hAnsi="Times New Roman" w:cs="Times New Roman"/>
          <w:sz w:val="24"/>
          <w:szCs w:val="24"/>
        </w:rPr>
        <w:t>, on your pap</w:t>
      </w:r>
      <w:r w:rsidR="002B663F">
        <w:rPr>
          <w:rFonts w:ascii="Times New Roman" w:hAnsi="Times New Roman" w:cs="Times New Roman"/>
          <w:sz w:val="24"/>
          <w:szCs w:val="24"/>
        </w:rPr>
        <w:t>er. What historica</w:t>
      </w:r>
      <w:r w:rsidRPr="000E1329">
        <w:rPr>
          <w:rFonts w:ascii="Times New Roman" w:hAnsi="Times New Roman" w:cs="Times New Roman"/>
          <w:sz w:val="24"/>
          <w:szCs w:val="24"/>
        </w:rPr>
        <w:t>l resources do you use</w:t>
      </w:r>
      <w:r w:rsidR="002B663F">
        <w:rPr>
          <w:rFonts w:ascii="Times New Roman" w:hAnsi="Times New Roman" w:cs="Times New Roman"/>
          <w:sz w:val="24"/>
          <w:szCs w:val="24"/>
        </w:rPr>
        <w:t xml:space="preserve"> f</w:t>
      </w:r>
      <w:r w:rsidRPr="000E1329">
        <w:rPr>
          <w:rFonts w:ascii="Times New Roman" w:hAnsi="Times New Roman" w:cs="Times New Roman"/>
          <w:sz w:val="24"/>
          <w:szCs w:val="24"/>
        </w:rPr>
        <w:t xml:space="preserve">or your research </w:t>
      </w:r>
      <w:r w:rsidR="002B663F">
        <w:rPr>
          <w:rFonts w:ascii="Times New Roman" w:hAnsi="Times New Roman" w:cs="Times New Roman"/>
          <w:sz w:val="24"/>
          <w:szCs w:val="24"/>
        </w:rPr>
        <w:t>into</w:t>
      </w:r>
      <w:r w:rsidRPr="000E1329">
        <w:rPr>
          <w:rFonts w:ascii="Times New Roman" w:hAnsi="Times New Roman" w:cs="Times New Roman"/>
          <w:sz w:val="24"/>
          <w:szCs w:val="24"/>
        </w:rPr>
        <w:t xml:space="preserve"> blind musicians</w:t>
      </w:r>
      <w:r w:rsidR="002B663F">
        <w:rPr>
          <w:rFonts w:ascii="Times New Roman" w:hAnsi="Times New Roman" w:cs="Times New Roman"/>
          <w:sz w:val="24"/>
          <w:szCs w:val="24"/>
        </w:rPr>
        <w:t>’</w:t>
      </w:r>
      <w:r w:rsidRPr="000E1329">
        <w:rPr>
          <w:rFonts w:ascii="Times New Roman" w:hAnsi="Times New Roman" w:cs="Times New Roman"/>
          <w:sz w:val="24"/>
          <w:szCs w:val="24"/>
        </w:rPr>
        <w:t xml:space="preserve"> education and practice in the 18th and 19th centuries? Where do you go to find the</w:t>
      </w:r>
      <w:r w:rsidR="002B663F">
        <w:rPr>
          <w:rFonts w:ascii="Times New Roman" w:hAnsi="Times New Roman" w:cs="Times New Roman"/>
          <w:sz w:val="24"/>
          <w:szCs w:val="24"/>
        </w:rPr>
        <w:t>m?</w:t>
      </w:r>
    </w:p>
    <w:p w14:paraId="5F88E295" w14:textId="77777777" w:rsidR="002B663F" w:rsidRDefault="002B663F">
      <w:pPr>
        <w:spacing w:after="0"/>
        <w:rPr>
          <w:rFonts w:ascii="Times New Roman" w:hAnsi="Times New Roman" w:cs="Times New Roman"/>
          <w:sz w:val="24"/>
          <w:szCs w:val="24"/>
        </w:rPr>
      </w:pPr>
    </w:p>
    <w:p w14:paraId="21694B6B" w14:textId="77777777" w:rsidR="002B663F" w:rsidRDefault="002B663F">
      <w:pPr>
        <w:spacing w:after="0"/>
        <w:rPr>
          <w:rStyle w:val="Strong"/>
          <w:rFonts w:ascii="Times New Roman" w:hAnsi="Times New Roman" w:cs="Times New Roman"/>
          <w:b w:val="0"/>
          <w:sz w:val="24"/>
          <w:szCs w:val="24"/>
        </w:rPr>
      </w:pPr>
      <w:r w:rsidRPr="00B971B2">
        <w:rPr>
          <w:rStyle w:val="Strong"/>
          <w:rFonts w:ascii="Times New Roman" w:hAnsi="Times New Roman" w:cs="Times New Roman"/>
          <w:sz w:val="24"/>
          <w:szCs w:val="24"/>
        </w:rPr>
        <w:t>Sébastien Durand</w:t>
      </w:r>
      <w:r w:rsidRPr="000E1329">
        <w:rPr>
          <w:rStyle w:val="Strong"/>
          <w:rFonts w:ascii="Times New Roman" w:hAnsi="Times New Roman" w:cs="Times New Roman"/>
          <w:b w:val="0"/>
          <w:sz w:val="24"/>
          <w:szCs w:val="24"/>
        </w:rPr>
        <w:t xml:space="preserve"> </w:t>
      </w:r>
    </w:p>
    <w:p w14:paraId="5F7F00D1" w14:textId="094BD9FE" w:rsidR="00BE5F52" w:rsidRPr="000E1329" w:rsidRDefault="002B663F">
      <w:pPr>
        <w:spacing w:after="0"/>
        <w:rPr>
          <w:rFonts w:ascii="Times New Roman" w:hAnsi="Times New Roman" w:cs="Times New Roman"/>
          <w:sz w:val="24"/>
          <w:szCs w:val="24"/>
        </w:rPr>
      </w:pPr>
      <w:r>
        <w:rPr>
          <w:rFonts w:ascii="Times New Roman" w:hAnsi="Times New Roman" w:cs="Times New Roman"/>
          <w:sz w:val="24"/>
          <w:szCs w:val="24"/>
        </w:rPr>
        <w:t>Y</w:t>
      </w:r>
      <w:r w:rsidR="009F389A" w:rsidRPr="000E1329">
        <w:rPr>
          <w:rFonts w:ascii="Times New Roman" w:hAnsi="Times New Roman" w:cs="Times New Roman"/>
          <w:sz w:val="24"/>
          <w:szCs w:val="24"/>
        </w:rPr>
        <w:t>es, good question. And just before answering, thank you</w:t>
      </w:r>
      <w:r w:rsidR="00BF7005">
        <w:rPr>
          <w:rFonts w:ascii="Times New Roman" w:hAnsi="Times New Roman" w:cs="Times New Roman"/>
          <w:sz w:val="24"/>
          <w:szCs w:val="24"/>
        </w:rPr>
        <w:t xml:space="preserve"> Flavio</w:t>
      </w:r>
      <w:r w:rsidR="009F389A" w:rsidRPr="000E1329">
        <w:rPr>
          <w:rFonts w:ascii="Times New Roman" w:hAnsi="Times New Roman" w:cs="Times New Roman"/>
          <w:sz w:val="24"/>
          <w:szCs w:val="24"/>
        </w:rPr>
        <w:t xml:space="preserve"> for your answer, which I fully agree with. And just to say, as well</w:t>
      </w:r>
      <w:r>
        <w:rPr>
          <w:rFonts w:ascii="Times New Roman" w:hAnsi="Times New Roman" w:cs="Times New Roman"/>
          <w:sz w:val="24"/>
          <w:szCs w:val="24"/>
        </w:rPr>
        <w:t>,</w:t>
      </w:r>
      <w:r w:rsidR="009F389A" w:rsidRPr="000E1329">
        <w:rPr>
          <w:rFonts w:ascii="Times New Roman" w:hAnsi="Times New Roman" w:cs="Times New Roman"/>
          <w:sz w:val="24"/>
          <w:szCs w:val="24"/>
        </w:rPr>
        <w:t xml:space="preserve"> that as music has changed, Flavio talked about the relationship with digital</w:t>
      </w:r>
      <w:r>
        <w:rPr>
          <w:rFonts w:ascii="Times New Roman" w:hAnsi="Times New Roman" w:cs="Times New Roman"/>
          <w:sz w:val="24"/>
          <w:szCs w:val="24"/>
        </w:rPr>
        <w:t>,</w:t>
      </w:r>
      <w:r w:rsidR="009F389A" w:rsidRPr="000E1329">
        <w:rPr>
          <w:rFonts w:ascii="Times New Roman" w:hAnsi="Times New Roman" w:cs="Times New Roman"/>
          <w:sz w:val="24"/>
          <w:szCs w:val="24"/>
        </w:rPr>
        <w:t xml:space="preserve"> which has, of course, changed things and the music itself has changed, so called contemporary music, amplified music</w:t>
      </w:r>
      <w:r>
        <w:rPr>
          <w:rFonts w:ascii="Times New Roman" w:hAnsi="Times New Roman" w:cs="Times New Roman"/>
          <w:sz w:val="24"/>
          <w:szCs w:val="24"/>
        </w:rPr>
        <w:t>,</w:t>
      </w:r>
      <w:r w:rsidR="009F389A" w:rsidRPr="000E1329">
        <w:rPr>
          <w:rFonts w:ascii="Times New Roman" w:hAnsi="Times New Roman" w:cs="Times New Roman"/>
          <w:sz w:val="24"/>
          <w:szCs w:val="24"/>
        </w:rPr>
        <w:t xml:space="preserve"> and so on. And this comes back to prior research</w:t>
      </w:r>
      <w:r>
        <w:rPr>
          <w:rFonts w:ascii="Times New Roman" w:hAnsi="Times New Roman" w:cs="Times New Roman"/>
          <w:sz w:val="24"/>
          <w:szCs w:val="24"/>
        </w:rPr>
        <w:t>,</w:t>
      </w:r>
      <w:r w:rsidR="009F389A" w:rsidRPr="000E1329">
        <w:rPr>
          <w:rFonts w:ascii="Times New Roman" w:hAnsi="Times New Roman" w:cs="Times New Roman"/>
          <w:sz w:val="24"/>
          <w:szCs w:val="24"/>
        </w:rPr>
        <w:t xml:space="preserve"> historical research, it comes back to oral transmission</w:t>
      </w:r>
      <w:r>
        <w:rPr>
          <w:rFonts w:ascii="Times New Roman" w:hAnsi="Times New Roman" w:cs="Times New Roman"/>
          <w:sz w:val="24"/>
          <w:szCs w:val="24"/>
        </w:rPr>
        <w:t>,</w:t>
      </w:r>
      <w:r w:rsidR="009F389A" w:rsidRPr="000E1329">
        <w:rPr>
          <w:rFonts w:ascii="Times New Roman" w:hAnsi="Times New Roman" w:cs="Times New Roman"/>
          <w:sz w:val="24"/>
          <w:szCs w:val="24"/>
        </w:rPr>
        <w:t xml:space="preserve"> </w:t>
      </w:r>
      <w:r>
        <w:rPr>
          <w:rFonts w:ascii="Times New Roman" w:hAnsi="Times New Roman" w:cs="Times New Roman"/>
          <w:sz w:val="24"/>
          <w:szCs w:val="24"/>
        </w:rPr>
        <w:t>or</w:t>
      </w:r>
      <w:r w:rsidR="009F389A" w:rsidRPr="000E1329">
        <w:rPr>
          <w:rFonts w:ascii="Times New Roman" w:hAnsi="Times New Roman" w:cs="Times New Roman"/>
          <w:sz w:val="24"/>
          <w:szCs w:val="24"/>
        </w:rPr>
        <w:t xml:space="preserve"> learning by heart, with learning by musicians and groups, and so this no longer necessarily requires the use of written </w:t>
      </w:r>
      <w:r>
        <w:rPr>
          <w:rFonts w:ascii="Times New Roman" w:hAnsi="Times New Roman" w:cs="Times New Roman"/>
          <w:sz w:val="24"/>
          <w:szCs w:val="24"/>
        </w:rPr>
        <w:t>notation</w:t>
      </w:r>
      <w:r w:rsidR="009F389A" w:rsidRPr="000E1329">
        <w:rPr>
          <w:rFonts w:ascii="Times New Roman" w:hAnsi="Times New Roman" w:cs="Times New Roman"/>
          <w:sz w:val="24"/>
          <w:szCs w:val="24"/>
        </w:rPr>
        <w:t xml:space="preserve"> or sight reading. </w:t>
      </w:r>
      <w:proofErr w:type="gramStart"/>
      <w:r w:rsidR="009F389A" w:rsidRPr="000E1329">
        <w:rPr>
          <w:rFonts w:ascii="Times New Roman" w:hAnsi="Times New Roman" w:cs="Times New Roman"/>
          <w:sz w:val="24"/>
          <w:szCs w:val="24"/>
        </w:rPr>
        <w:t>So</w:t>
      </w:r>
      <w:proofErr w:type="gramEnd"/>
      <w:r w:rsidR="009F389A" w:rsidRPr="000E1329">
        <w:rPr>
          <w:rFonts w:ascii="Times New Roman" w:hAnsi="Times New Roman" w:cs="Times New Roman"/>
          <w:sz w:val="24"/>
          <w:szCs w:val="24"/>
        </w:rPr>
        <w:t xml:space="preserve"> this is an important point to take into account in the relationship with music</w:t>
      </w:r>
      <w:r>
        <w:rPr>
          <w:rFonts w:ascii="Times New Roman" w:hAnsi="Times New Roman" w:cs="Times New Roman"/>
          <w:sz w:val="24"/>
          <w:szCs w:val="24"/>
        </w:rPr>
        <w:t>;</w:t>
      </w:r>
      <w:r w:rsidR="009F389A" w:rsidRPr="000E1329">
        <w:rPr>
          <w:rFonts w:ascii="Times New Roman" w:hAnsi="Times New Roman" w:cs="Times New Roman"/>
          <w:sz w:val="24"/>
          <w:szCs w:val="24"/>
        </w:rPr>
        <w:t xml:space="preserve"> many musicians wit</w:t>
      </w:r>
      <w:r>
        <w:rPr>
          <w:rFonts w:ascii="Times New Roman" w:hAnsi="Times New Roman" w:cs="Times New Roman"/>
          <w:sz w:val="24"/>
          <w:szCs w:val="24"/>
        </w:rPr>
        <w:t>h whom I've worked and continue</w:t>
      </w:r>
      <w:r w:rsidR="009F389A" w:rsidRPr="000E1329">
        <w:rPr>
          <w:rFonts w:ascii="Times New Roman" w:hAnsi="Times New Roman" w:cs="Times New Roman"/>
          <w:sz w:val="24"/>
          <w:szCs w:val="24"/>
        </w:rPr>
        <w:t xml:space="preserve"> to work date back to the time when you really needed to use a written score. As to your question, Flavio</w:t>
      </w:r>
      <w:r>
        <w:rPr>
          <w:rFonts w:ascii="Times New Roman" w:hAnsi="Times New Roman" w:cs="Times New Roman"/>
          <w:sz w:val="24"/>
          <w:szCs w:val="24"/>
        </w:rPr>
        <w:t>,</w:t>
      </w:r>
      <w:r w:rsidR="009F389A" w:rsidRPr="000E1329">
        <w:rPr>
          <w:rFonts w:ascii="Times New Roman" w:hAnsi="Times New Roman" w:cs="Times New Roman"/>
          <w:sz w:val="24"/>
          <w:szCs w:val="24"/>
        </w:rPr>
        <w:t xml:space="preserve"> on the sources, I've worked a lot with the arc</w:t>
      </w:r>
      <w:r>
        <w:rPr>
          <w:rFonts w:ascii="Times New Roman" w:hAnsi="Times New Roman" w:cs="Times New Roman"/>
          <w:sz w:val="24"/>
          <w:szCs w:val="24"/>
        </w:rPr>
        <w:t>hives of the National Institute</w:t>
      </w:r>
      <w:r w:rsidR="009F389A" w:rsidRPr="000E1329">
        <w:rPr>
          <w:rFonts w:ascii="Times New Roman" w:hAnsi="Times New Roman" w:cs="Times New Roman"/>
          <w:sz w:val="24"/>
          <w:szCs w:val="24"/>
        </w:rPr>
        <w:t xml:space="preserve"> of the </w:t>
      </w:r>
      <w:r>
        <w:rPr>
          <w:rFonts w:ascii="Times New Roman" w:hAnsi="Times New Roman" w:cs="Times New Roman"/>
          <w:sz w:val="24"/>
          <w:szCs w:val="24"/>
        </w:rPr>
        <w:t>Y</w:t>
      </w:r>
      <w:r w:rsidR="009F389A" w:rsidRPr="000E1329">
        <w:rPr>
          <w:rFonts w:ascii="Times New Roman" w:hAnsi="Times New Roman" w:cs="Times New Roman"/>
          <w:sz w:val="24"/>
          <w:szCs w:val="24"/>
        </w:rPr>
        <w:t xml:space="preserve">oung </w:t>
      </w:r>
      <w:r>
        <w:rPr>
          <w:rFonts w:ascii="Times New Roman" w:hAnsi="Times New Roman" w:cs="Times New Roman"/>
          <w:sz w:val="24"/>
          <w:szCs w:val="24"/>
        </w:rPr>
        <w:t>B</w:t>
      </w:r>
      <w:r w:rsidR="009F389A" w:rsidRPr="000E1329">
        <w:rPr>
          <w:rFonts w:ascii="Times New Roman" w:hAnsi="Times New Roman" w:cs="Times New Roman"/>
          <w:sz w:val="24"/>
          <w:szCs w:val="24"/>
        </w:rPr>
        <w:t xml:space="preserve">lind </w:t>
      </w:r>
      <w:r>
        <w:rPr>
          <w:rFonts w:ascii="Times New Roman" w:hAnsi="Times New Roman" w:cs="Times New Roman"/>
          <w:sz w:val="24"/>
          <w:szCs w:val="24"/>
        </w:rPr>
        <w:t>P</w:t>
      </w:r>
      <w:r w:rsidR="009F389A" w:rsidRPr="000E1329">
        <w:rPr>
          <w:rFonts w:ascii="Times New Roman" w:hAnsi="Times New Roman" w:cs="Times New Roman"/>
          <w:sz w:val="24"/>
          <w:szCs w:val="24"/>
        </w:rPr>
        <w:t xml:space="preserve">eople in Paris, </w:t>
      </w:r>
      <w:proofErr w:type="gramStart"/>
      <w:r w:rsidR="009F389A" w:rsidRPr="000E1329">
        <w:rPr>
          <w:rFonts w:ascii="Times New Roman" w:hAnsi="Times New Roman" w:cs="Times New Roman"/>
          <w:sz w:val="24"/>
          <w:szCs w:val="24"/>
        </w:rPr>
        <w:t>and also</w:t>
      </w:r>
      <w:proofErr w:type="gramEnd"/>
      <w:r w:rsidR="009F389A" w:rsidRPr="000E1329">
        <w:rPr>
          <w:rFonts w:ascii="Times New Roman" w:hAnsi="Times New Roman" w:cs="Times New Roman"/>
          <w:sz w:val="24"/>
          <w:szCs w:val="24"/>
        </w:rPr>
        <w:t xml:space="preserve"> another great resource is the </w:t>
      </w:r>
      <w:r>
        <w:rPr>
          <w:rFonts w:ascii="Times New Roman" w:hAnsi="Times New Roman" w:cs="Times New Roman"/>
          <w:sz w:val="24"/>
          <w:szCs w:val="24"/>
        </w:rPr>
        <w:t xml:space="preserve">Valentin </w:t>
      </w:r>
      <w:proofErr w:type="spellStart"/>
      <w:r w:rsidR="009F63F1">
        <w:rPr>
          <w:rFonts w:ascii="Times New Roman" w:hAnsi="Times New Roman" w:cs="Times New Roman"/>
          <w:sz w:val="24"/>
          <w:szCs w:val="24"/>
        </w:rPr>
        <w:t>Haüy</w:t>
      </w:r>
      <w:proofErr w:type="spellEnd"/>
      <w:r w:rsidR="009F389A" w:rsidRPr="000E1329">
        <w:rPr>
          <w:rFonts w:ascii="Times New Roman" w:hAnsi="Times New Roman" w:cs="Times New Roman"/>
          <w:sz w:val="24"/>
          <w:szCs w:val="24"/>
        </w:rPr>
        <w:t xml:space="preserve"> Library and Museum in Paris</w:t>
      </w:r>
      <w:r>
        <w:rPr>
          <w:rFonts w:ascii="Times New Roman" w:hAnsi="Times New Roman" w:cs="Times New Roman"/>
          <w:sz w:val="24"/>
          <w:szCs w:val="24"/>
        </w:rPr>
        <w:t>;</w:t>
      </w:r>
      <w:r w:rsidR="009F389A" w:rsidRPr="000E1329">
        <w:rPr>
          <w:rFonts w:ascii="Times New Roman" w:hAnsi="Times New Roman" w:cs="Times New Roman"/>
          <w:sz w:val="24"/>
          <w:szCs w:val="24"/>
        </w:rPr>
        <w:t xml:space="preserve"> some archives of a more general nature are also helpful</w:t>
      </w:r>
      <w:r>
        <w:rPr>
          <w:rFonts w:ascii="Times New Roman" w:hAnsi="Times New Roman" w:cs="Times New Roman"/>
          <w:sz w:val="24"/>
          <w:szCs w:val="24"/>
        </w:rPr>
        <w:t>.</w:t>
      </w:r>
      <w:r w:rsidR="009F389A" w:rsidRPr="000E1329">
        <w:rPr>
          <w:rFonts w:ascii="Times New Roman" w:hAnsi="Times New Roman" w:cs="Times New Roman"/>
          <w:sz w:val="24"/>
          <w:szCs w:val="24"/>
        </w:rPr>
        <w:t xml:space="preserve"> I've looked at and I'm looking at the life of </w:t>
      </w:r>
      <w:r>
        <w:rPr>
          <w:rFonts w:ascii="Times New Roman" w:hAnsi="Times New Roman" w:cs="Times New Roman"/>
          <w:sz w:val="24"/>
          <w:szCs w:val="24"/>
        </w:rPr>
        <w:t xml:space="preserve">Valentin </w:t>
      </w:r>
      <w:proofErr w:type="spellStart"/>
      <w:r w:rsidR="009F63F1">
        <w:rPr>
          <w:rFonts w:ascii="Times New Roman" w:hAnsi="Times New Roman" w:cs="Times New Roman"/>
          <w:sz w:val="24"/>
          <w:szCs w:val="24"/>
        </w:rPr>
        <w:t>Haüy</w:t>
      </w:r>
      <w:proofErr w:type="spellEnd"/>
      <w:r w:rsidR="009F389A" w:rsidRPr="000E1329">
        <w:rPr>
          <w:rFonts w:ascii="Times New Roman" w:hAnsi="Times New Roman" w:cs="Times New Roman"/>
          <w:sz w:val="24"/>
          <w:szCs w:val="24"/>
        </w:rPr>
        <w:t xml:space="preserve"> to understand his relationship with music, which I think is quite fundamental, because including music in his curriculum for the blind, as he calle</w:t>
      </w:r>
      <w:r w:rsidR="006D0FC1">
        <w:rPr>
          <w:rFonts w:ascii="Times New Roman" w:hAnsi="Times New Roman" w:cs="Times New Roman"/>
          <w:sz w:val="24"/>
          <w:szCs w:val="24"/>
        </w:rPr>
        <w:t>d it, at the time, was not self-</w:t>
      </w:r>
      <w:r w:rsidR="009F389A" w:rsidRPr="000E1329">
        <w:rPr>
          <w:rFonts w:ascii="Times New Roman" w:hAnsi="Times New Roman" w:cs="Times New Roman"/>
          <w:sz w:val="24"/>
          <w:szCs w:val="24"/>
        </w:rPr>
        <w:t>evident, in my opinion</w:t>
      </w:r>
      <w:r w:rsidR="006D0FC1">
        <w:rPr>
          <w:rFonts w:ascii="Times New Roman" w:hAnsi="Times New Roman" w:cs="Times New Roman"/>
          <w:sz w:val="24"/>
          <w:szCs w:val="24"/>
        </w:rPr>
        <w:t>;</w:t>
      </w:r>
      <w:r w:rsidR="009F389A" w:rsidRPr="000E1329">
        <w:rPr>
          <w:rFonts w:ascii="Times New Roman" w:hAnsi="Times New Roman" w:cs="Times New Roman"/>
          <w:sz w:val="24"/>
          <w:szCs w:val="24"/>
        </w:rPr>
        <w:t xml:space="preserve"> that was not his primary objective. But he very quickly included this in</w:t>
      </w:r>
      <w:r w:rsidR="006D0FC1">
        <w:rPr>
          <w:rFonts w:ascii="Times New Roman" w:hAnsi="Times New Roman" w:cs="Times New Roman"/>
          <w:sz w:val="24"/>
          <w:szCs w:val="24"/>
        </w:rPr>
        <w:t>,</w:t>
      </w:r>
      <w:r w:rsidR="009F389A" w:rsidRPr="000E1329">
        <w:rPr>
          <w:rFonts w:ascii="Times New Roman" w:hAnsi="Times New Roman" w:cs="Times New Roman"/>
          <w:sz w:val="24"/>
          <w:szCs w:val="24"/>
        </w:rPr>
        <w:t xml:space="preserve"> not least, becau</w:t>
      </w:r>
      <w:r w:rsidR="006D0FC1">
        <w:rPr>
          <w:rFonts w:ascii="Times New Roman" w:hAnsi="Times New Roman" w:cs="Times New Roman"/>
          <w:sz w:val="24"/>
          <w:szCs w:val="24"/>
        </w:rPr>
        <w:t xml:space="preserve">se he realized that music was </w:t>
      </w:r>
      <w:r w:rsidR="009F389A" w:rsidRPr="000E1329">
        <w:rPr>
          <w:rFonts w:ascii="Times New Roman" w:hAnsi="Times New Roman" w:cs="Times New Roman"/>
          <w:sz w:val="24"/>
          <w:szCs w:val="24"/>
        </w:rPr>
        <w:t>an excellent way of advertising</w:t>
      </w:r>
      <w:r w:rsidR="006D0FC1">
        <w:rPr>
          <w:rFonts w:ascii="Times New Roman" w:hAnsi="Times New Roman" w:cs="Times New Roman"/>
          <w:sz w:val="24"/>
          <w:szCs w:val="24"/>
        </w:rPr>
        <w:t>,</w:t>
      </w:r>
      <w:r w:rsidR="009F389A" w:rsidRPr="000E1329">
        <w:rPr>
          <w:rFonts w:ascii="Times New Roman" w:hAnsi="Times New Roman" w:cs="Times New Roman"/>
          <w:sz w:val="24"/>
          <w:szCs w:val="24"/>
        </w:rPr>
        <w:t xml:space="preserve"> as we would call it today. It enabled him to raise awareness of his work and his pupils and seek benefactors who could finance the curriculum which he had set up. And by doing that, he </w:t>
      </w:r>
      <w:proofErr w:type="gramStart"/>
      <w:r w:rsidR="009F389A" w:rsidRPr="000E1329">
        <w:rPr>
          <w:rFonts w:ascii="Times New Roman" w:hAnsi="Times New Roman" w:cs="Times New Roman"/>
          <w:sz w:val="24"/>
          <w:szCs w:val="24"/>
        </w:rPr>
        <w:t>actually discovered</w:t>
      </w:r>
      <w:proofErr w:type="gramEnd"/>
      <w:r w:rsidR="009F389A" w:rsidRPr="000E1329">
        <w:rPr>
          <w:rFonts w:ascii="Times New Roman" w:hAnsi="Times New Roman" w:cs="Times New Roman"/>
          <w:sz w:val="24"/>
          <w:szCs w:val="24"/>
        </w:rPr>
        <w:t xml:space="preserve"> that music was excellent PR</w:t>
      </w:r>
      <w:r w:rsidR="00AB1A68">
        <w:rPr>
          <w:rFonts w:ascii="Times New Roman" w:hAnsi="Times New Roman" w:cs="Times New Roman"/>
          <w:sz w:val="24"/>
          <w:szCs w:val="24"/>
        </w:rPr>
        <w:t>,</w:t>
      </w:r>
      <w:r w:rsidR="009F389A" w:rsidRPr="000E1329">
        <w:rPr>
          <w:rFonts w:ascii="Times New Roman" w:hAnsi="Times New Roman" w:cs="Times New Roman"/>
          <w:sz w:val="24"/>
          <w:szCs w:val="24"/>
        </w:rPr>
        <w:t xml:space="preserve"> propaganda as it was known at the time. S</w:t>
      </w:r>
      <w:r w:rsidR="00AB1A68">
        <w:rPr>
          <w:rFonts w:ascii="Times New Roman" w:hAnsi="Times New Roman" w:cs="Times New Roman"/>
          <w:sz w:val="24"/>
          <w:szCs w:val="24"/>
        </w:rPr>
        <w:t>o, this leads us to the thought</w:t>
      </w:r>
      <w:r w:rsidR="009F389A" w:rsidRPr="000E1329">
        <w:rPr>
          <w:rFonts w:ascii="Times New Roman" w:hAnsi="Times New Roman" w:cs="Times New Roman"/>
          <w:sz w:val="24"/>
          <w:szCs w:val="24"/>
        </w:rPr>
        <w:t xml:space="preserve"> that music is enriching</w:t>
      </w:r>
      <w:r w:rsidR="00AB1A68">
        <w:rPr>
          <w:rFonts w:ascii="Times New Roman" w:hAnsi="Times New Roman" w:cs="Times New Roman"/>
          <w:sz w:val="24"/>
          <w:szCs w:val="24"/>
        </w:rPr>
        <w:t>,</w:t>
      </w:r>
      <w:r w:rsidR="009F389A" w:rsidRPr="000E1329">
        <w:rPr>
          <w:rFonts w:ascii="Times New Roman" w:hAnsi="Times New Roman" w:cs="Times New Roman"/>
          <w:sz w:val="24"/>
          <w:szCs w:val="24"/>
        </w:rPr>
        <w:t xml:space="preserve"> </w:t>
      </w:r>
      <w:r w:rsidR="00AB1A68">
        <w:rPr>
          <w:rFonts w:ascii="Times New Roman" w:hAnsi="Times New Roman" w:cs="Times New Roman"/>
          <w:sz w:val="24"/>
          <w:szCs w:val="24"/>
        </w:rPr>
        <w:t xml:space="preserve">has </w:t>
      </w:r>
      <w:r w:rsidR="009F389A" w:rsidRPr="000E1329">
        <w:rPr>
          <w:rFonts w:ascii="Times New Roman" w:hAnsi="Times New Roman" w:cs="Times New Roman"/>
          <w:sz w:val="24"/>
          <w:szCs w:val="24"/>
        </w:rPr>
        <w:t>cultural benefits, but can</w:t>
      </w:r>
      <w:r w:rsidR="00AB1A68">
        <w:rPr>
          <w:rFonts w:ascii="Times New Roman" w:hAnsi="Times New Roman" w:cs="Times New Roman"/>
          <w:sz w:val="24"/>
          <w:szCs w:val="24"/>
        </w:rPr>
        <w:t>...</w:t>
      </w:r>
      <w:r w:rsidR="009F389A" w:rsidRPr="000E1329">
        <w:rPr>
          <w:rFonts w:ascii="Times New Roman" w:hAnsi="Times New Roman" w:cs="Times New Roman"/>
          <w:sz w:val="24"/>
          <w:szCs w:val="24"/>
        </w:rPr>
        <w:t xml:space="preserve"> to get back to what I was talking about earlier, </w:t>
      </w:r>
      <w:r w:rsidR="00AB1A68">
        <w:rPr>
          <w:rFonts w:ascii="Times New Roman" w:hAnsi="Times New Roman" w:cs="Times New Roman"/>
          <w:sz w:val="24"/>
          <w:szCs w:val="24"/>
        </w:rPr>
        <w:t>can be</w:t>
      </w:r>
      <w:r w:rsidR="009F389A" w:rsidRPr="000E1329">
        <w:rPr>
          <w:rFonts w:ascii="Times New Roman" w:hAnsi="Times New Roman" w:cs="Times New Roman"/>
          <w:sz w:val="24"/>
          <w:szCs w:val="24"/>
        </w:rPr>
        <w:t xml:space="preserve"> a way of asserting on</w:t>
      </w:r>
      <w:r w:rsidR="00AB1A68">
        <w:rPr>
          <w:rFonts w:ascii="Times New Roman" w:hAnsi="Times New Roman" w:cs="Times New Roman"/>
          <w:sz w:val="24"/>
          <w:szCs w:val="24"/>
        </w:rPr>
        <w:t>e's identity. And another point</w:t>
      </w:r>
      <w:r w:rsidR="009F389A" w:rsidRPr="000E1329">
        <w:rPr>
          <w:rFonts w:ascii="Times New Roman" w:hAnsi="Times New Roman" w:cs="Times New Roman"/>
          <w:sz w:val="24"/>
          <w:szCs w:val="24"/>
        </w:rPr>
        <w:t xml:space="preserve"> of my </w:t>
      </w:r>
      <w:r w:rsidR="009F389A" w:rsidRPr="000E1329">
        <w:rPr>
          <w:rFonts w:ascii="Times New Roman" w:hAnsi="Times New Roman" w:cs="Times New Roman"/>
          <w:sz w:val="24"/>
          <w:szCs w:val="24"/>
        </w:rPr>
        <w:lastRenderedPageBreak/>
        <w:t>historic research</w:t>
      </w:r>
      <w:r w:rsidR="00AB1A68">
        <w:rPr>
          <w:rFonts w:ascii="Times New Roman" w:hAnsi="Times New Roman" w:cs="Times New Roman"/>
          <w:sz w:val="24"/>
          <w:szCs w:val="24"/>
        </w:rPr>
        <w:t>,</w:t>
      </w:r>
      <w:r w:rsidR="009F389A" w:rsidRPr="000E1329">
        <w:rPr>
          <w:rFonts w:ascii="Times New Roman" w:hAnsi="Times New Roman" w:cs="Times New Roman"/>
          <w:sz w:val="24"/>
          <w:szCs w:val="24"/>
        </w:rPr>
        <w:t xml:space="preserve"> historical research is that I've looked at a lot of archives from church parishes</w:t>
      </w:r>
      <w:r w:rsidR="00AB1A68">
        <w:rPr>
          <w:rFonts w:ascii="Times New Roman" w:hAnsi="Times New Roman" w:cs="Times New Roman"/>
          <w:sz w:val="24"/>
          <w:szCs w:val="24"/>
        </w:rPr>
        <w:t>. M</w:t>
      </w:r>
      <w:r w:rsidR="009F389A" w:rsidRPr="000E1329">
        <w:rPr>
          <w:rFonts w:ascii="Times New Roman" w:hAnsi="Times New Roman" w:cs="Times New Roman"/>
          <w:sz w:val="24"/>
          <w:szCs w:val="24"/>
        </w:rPr>
        <w:t xml:space="preserve">any blind musicians in Paris quickly became </w:t>
      </w:r>
      <w:proofErr w:type="gramStart"/>
      <w:r w:rsidR="009F389A" w:rsidRPr="000E1329">
        <w:rPr>
          <w:rFonts w:ascii="Times New Roman" w:hAnsi="Times New Roman" w:cs="Times New Roman"/>
          <w:sz w:val="24"/>
          <w:szCs w:val="24"/>
        </w:rPr>
        <w:t>organists</w:t>
      </w:r>
      <w:proofErr w:type="gramEnd"/>
      <w:r w:rsidR="009F389A" w:rsidRPr="000E1329">
        <w:rPr>
          <w:rFonts w:ascii="Times New Roman" w:hAnsi="Times New Roman" w:cs="Times New Roman"/>
          <w:sz w:val="24"/>
          <w:szCs w:val="24"/>
        </w:rPr>
        <w:t xml:space="preserve"> church organists, and parish archives</w:t>
      </w:r>
      <w:r w:rsidR="00AB1A68">
        <w:rPr>
          <w:rFonts w:ascii="Times New Roman" w:hAnsi="Times New Roman" w:cs="Times New Roman"/>
          <w:sz w:val="24"/>
          <w:szCs w:val="24"/>
        </w:rPr>
        <w:t>, so,</w:t>
      </w:r>
      <w:r w:rsidR="009F389A" w:rsidRPr="000E1329">
        <w:rPr>
          <w:rFonts w:ascii="Times New Roman" w:hAnsi="Times New Roman" w:cs="Times New Roman"/>
          <w:sz w:val="24"/>
          <w:szCs w:val="24"/>
        </w:rPr>
        <w:t xml:space="preserve"> for example, in Paris, tell us a lot about </w:t>
      </w:r>
      <w:r w:rsidR="00AB1A68">
        <w:rPr>
          <w:rFonts w:ascii="Times New Roman" w:hAnsi="Times New Roman" w:cs="Times New Roman"/>
          <w:sz w:val="24"/>
          <w:szCs w:val="24"/>
        </w:rPr>
        <w:t>the relationship between church</w:t>
      </w:r>
      <w:r w:rsidR="009F389A" w:rsidRPr="000E1329">
        <w:rPr>
          <w:rFonts w:ascii="Times New Roman" w:hAnsi="Times New Roman" w:cs="Times New Roman"/>
          <w:sz w:val="24"/>
          <w:szCs w:val="24"/>
        </w:rPr>
        <w:t>goers and other 18th century individuals with the musicians they employed. So that is brief</w:t>
      </w:r>
      <w:r w:rsidR="00397385">
        <w:rPr>
          <w:rFonts w:ascii="Times New Roman" w:hAnsi="Times New Roman" w:cs="Times New Roman"/>
          <w:sz w:val="24"/>
          <w:szCs w:val="24"/>
        </w:rPr>
        <w:t>;</w:t>
      </w:r>
      <w:r w:rsidR="009F389A" w:rsidRPr="000E1329">
        <w:rPr>
          <w:rFonts w:ascii="Times New Roman" w:hAnsi="Times New Roman" w:cs="Times New Roman"/>
          <w:sz w:val="24"/>
          <w:szCs w:val="24"/>
        </w:rPr>
        <w:t xml:space="preserve"> of course, </w:t>
      </w:r>
      <w:r w:rsidR="00AB1A68">
        <w:rPr>
          <w:rFonts w:ascii="Times New Roman" w:hAnsi="Times New Roman" w:cs="Times New Roman"/>
          <w:sz w:val="24"/>
          <w:szCs w:val="24"/>
        </w:rPr>
        <w:t>there are</w:t>
      </w:r>
      <w:r w:rsidR="009F389A" w:rsidRPr="000E1329">
        <w:rPr>
          <w:rFonts w:ascii="Times New Roman" w:hAnsi="Times New Roman" w:cs="Times New Roman"/>
          <w:sz w:val="24"/>
          <w:szCs w:val="24"/>
        </w:rPr>
        <w:t xml:space="preserve"> other sources, but those are the main sources I could refer to.</w:t>
      </w:r>
    </w:p>
    <w:p w14:paraId="264F2D91" w14:textId="77777777" w:rsidR="00BE5F52" w:rsidRPr="000E1329" w:rsidRDefault="00BE5F52">
      <w:pPr>
        <w:spacing w:after="0"/>
        <w:rPr>
          <w:rFonts w:ascii="Times New Roman" w:hAnsi="Times New Roman" w:cs="Times New Roman"/>
          <w:sz w:val="24"/>
          <w:szCs w:val="24"/>
        </w:rPr>
      </w:pPr>
    </w:p>
    <w:p w14:paraId="4693CCC5" w14:textId="77777777" w:rsidR="00BE5F52" w:rsidRPr="009F389A" w:rsidRDefault="009F389A">
      <w:pPr>
        <w:spacing w:after="0"/>
        <w:rPr>
          <w:rFonts w:ascii="Times New Roman" w:hAnsi="Times New Roman" w:cs="Times New Roman"/>
          <w:b/>
          <w:sz w:val="24"/>
          <w:szCs w:val="24"/>
        </w:rPr>
      </w:pPr>
      <w:r w:rsidRPr="000E1329">
        <w:rPr>
          <w:rFonts w:ascii="Times New Roman" w:hAnsi="Times New Roman" w:cs="Times New Roman"/>
          <w:b/>
          <w:sz w:val="24"/>
          <w:szCs w:val="24"/>
        </w:rPr>
        <w:t xml:space="preserve">Flavio </w:t>
      </w:r>
      <w:proofErr w:type="gramStart"/>
      <w:r w:rsidRPr="000E1329">
        <w:rPr>
          <w:rFonts w:ascii="Times New Roman" w:hAnsi="Times New Roman" w:cs="Times New Roman"/>
          <w:b/>
          <w:sz w:val="24"/>
          <w:szCs w:val="24"/>
        </w:rPr>
        <w:t xml:space="preserve">Oliveira  </w:t>
      </w:r>
      <w:r w:rsidRPr="000E1329">
        <w:rPr>
          <w:rFonts w:ascii="Times New Roman" w:hAnsi="Times New Roman" w:cs="Times New Roman"/>
          <w:color w:val="5D7284"/>
          <w:sz w:val="24"/>
          <w:szCs w:val="24"/>
        </w:rPr>
        <w:t>39:49</w:t>
      </w:r>
      <w:proofErr w:type="gramEnd"/>
    </w:p>
    <w:p w14:paraId="0E7E908E" w14:textId="3778819C" w:rsidR="00BF7005" w:rsidRDefault="009F389A">
      <w:pPr>
        <w:spacing w:after="0"/>
        <w:rPr>
          <w:rFonts w:ascii="Times New Roman" w:hAnsi="Times New Roman" w:cs="Times New Roman"/>
          <w:sz w:val="24"/>
          <w:szCs w:val="24"/>
        </w:rPr>
      </w:pPr>
      <w:r w:rsidRPr="000E1329">
        <w:rPr>
          <w:rFonts w:ascii="Times New Roman" w:hAnsi="Times New Roman" w:cs="Times New Roman"/>
          <w:sz w:val="24"/>
          <w:szCs w:val="24"/>
        </w:rPr>
        <w:t xml:space="preserve">I have another </w:t>
      </w:r>
      <w:proofErr w:type="gramStart"/>
      <w:r w:rsidRPr="000E1329">
        <w:rPr>
          <w:rFonts w:ascii="Times New Roman" w:hAnsi="Times New Roman" w:cs="Times New Roman"/>
          <w:sz w:val="24"/>
          <w:szCs w:val="24"/>
        </w:rPr>
        <w:t>question</w:t>
      </w:r>
      <w:r>
        <w:rPr>
          <w:rFonts w:ascii="Times New Roman" w:hAnsi="Times New Roman" w:cs="Times New Roman"/>
          <w:sz w:val="24"/>
          <w:szCs w:val="24"/>
        </w:rPr>
        <w:t>, i</w:t>
      </w:r>
      <w:r w:rsidRPr="000E1329">
        <w:rPr>
          <w:rFonts w:ascii="Times New Roman" w:hAnsi="Times New Roman" w:cs="Times New Roman"/>
          <w:sz w:val="24"/>
          <w:szCs w:val="24"/>
        </w:rPr>
        <w:t>f</w:t>
      </w:r>
      <w:proofErr w:type="gramEnd"/>
      <w:r w:rsidRPr="000E1329">
        <w:rPr>
          <w:rFonts w:ascii="Times New Roman" w:hAnsi="Times New Roman" w:cs="Times New Roman"/>
          <w:sz w:val="24"/>
          <w:szCs w:val="24"/>
        </w:rPr>
        <w:t xml:space="preserve"> I could ask it</w:t>
      </w:r>
      <w:r>
        <w:rPr>
          <w:rFonts w:ascii="Times New Roman" w:hAnsi="Times New Roman" w:cs="Times New Roman"/>
          <w:sz w:val="24"/>
          <w:szCs w:val="24"/>
        </w:rPr>
        <w:t>?</w:t>
      </w:r>
      <w:r w:rsidRPr="000E1329">
        <w:rPr>
          <w:rFonts w:ascii="Times New Roman" w:hAnsi="Times New Roman" w:cs="Times New Roman"/>
          <w:sz w:val="24"/>
          <w:szCs w:val="24"/>
        </w:rPr>
        <w:t xml:space="preserve"> </w:t>
      </w:r>
      <w:r>
        <w:rPr>
          <w:rFonts w:ascii="Times New Roman" w:hAnsi="Times New Roman" w:cs="Times New Roman"/>
          <w:sz w:val="24"/>
          <w:szCs w:val="24"/>
        </w:rPr>
        <w:t>I</w:t>
      </w:r>
      <w:r w:rsidR="00BF7005">
        <w:rPr>
          <w:rFonts w:ascii="Times New Roman" w:hAnsi="Times New Roman" w:cs="Times New Roman"/>
          <w:sz w:val="24"/>
          <w:szCs w:val="24"/>
        </w:rPr>
        <w:t>n</w:t>
      </w:r>
      <w:r>
        <w:rPr>
          <w:rFonts w:ascii="Times New Roman" w:hAnsi="Times New Roman" w:cs="Times New Roman"/>
          <w:sz w:val="24"/>
          <w:szCs w:val="24"/>
        </w:rPr>
        <w:t xml:space="preserve"> these</w:t>
      </w:r>
      <w:r w:rsidRPr="000E1329">
        <w:rPr>
          <w:rFonts w:ascii="Times New Roman" w:hAnsi="Times New Roman" w:cs="Times New Roman"/>
          <w:sz w:val="24"/>
          <w:szCs w:val="24"/>
        </w:rPr>
        <w:t xml:space="preserve"> resources</w:t>
      </w:r>
      <w:r>
        <w:rPr>
          <w:rFonts w:ascii="Times New Roman" w:hAnsi="Times New Roman" w:cs="Times New Roman"/>
          <w:sz w:val="24"/>
          <w:szCs w:val="24"/>
        </w:rPr>
        <w:t>,</w:t>
      </w:r>
      <w:r w:rsidRPr="000E1329">
        <w:rPr>
          <w:rFonts w:ascii="Times New Roman" w:hAnsi="Times New Roman" w:cs="Times New Roman"/>
          <w:sz w:val="24"/>
          <w:szCs w:val="24"/>
        </w:rPr>
        <w:t xml:space="preserve"> </w:t>
      </w:r>
      <w:r w:rsidRPr="009F389A">
        <w:rPr>
          <w:rFonts w:ascii="Times New Roman" w:hAnsi="Times New Roman" w:cs="Times New Roman"/>
          <w:sz w:val="24"/>
          <w:szCs w:val="24"/>
        </w:rPr>
        <w:t>Sébastien</w:t>
      </w:r>
      <w:r>
        <w:rPr>
          <w:rFonts w:ascii="Times New Roman" w:hAnsi="Times New Roman" w:cs="Times New Roman"/>
          <w:sz w:val="24"/>
          <w:szCs w:val="24"/>
        </w:rPr>
        <w:t>, d</w:t>
      </w:r>
      <w:r w:rsidRPr="000E1329">
        <w:rPr>
          <w:rFonts w:ascii="Times New Roman" w:hAnsi="Times New Roman" w:cs="Times New Roman"/>
          <w:sz w:val="24"/>
          <w:szCs w:val="24"/>
        </w:rPr>
        <w:t xml:space="preserve">id you find it in these </w:t>
      </w:r>
      <w:r>
        <w:rPr>
          <w:rFonts w:ascii="Times New Roman" w:hAnsi="Times New Roman" w:cs="Times New Roman"/>
          <w:sz w:val="24"/>
          <w:szCs w:val="24"/>
        </w:rPr>
        <w:t>resources</w:t>
      </w:r>
      <w:r w:rsidRPr="000E1329">
        <w:rPr>
          <w:rFonts w:ascii="Times New Roman" w:hAnsi="Times New Roman" w:cs="Times New Roman"/>
          <w:sz w:val="24"/>
          <w:szCs w:val="24"/>
        </w:rPr>
        <w:t xml:space="preserve"> any documents in </w:t>
      </w:r>
      <w:r>
        <w:rPr>
          <w:rFonts w:ascii="Times New Roman" w:hAnsi="Times New Roman" w:cs="Times New Roman"/>
          <w:sz w:val="24"/>
          <w:szCs w:val="24"/>
        </w:rPr>
        <w:t>b</w:t>
      </w:r>
      <w:r w:rsidRPr="000E1329">
        <w:rPr>
          <w:rFonts w:ascii="Times New Roman" w:hAnsi="Times New Roman" w:cs="Times New Roman"/>
          <w:sz w:val="24"/>
          <w:szCs w:val="24"/>
        </w:rPr>
        <w:t xml:space="preserve">raille? And my </w:t>
      </w:r>
      <w:proofErr w:type="gramStart"/>
      <w:r w:rsidRPr="000E1329">
        <w:rPr>
          <w:rFonts w:ascii="Times New Roman" w:hAnsi="Times New Roman" w:cs="Times New Roman"/>
          <w:sz w:val="24"/>
          <w:szCs w:val="24"/>
        </w:rPr>
        <w:t>curiosit</w:t>
      </w:r>
      <w:r>
        <w:rPr>
          <w:rFonts w:ascii="Times New Roman" w:hAnsi="Times New Roman" w:cs="Times New Roman"/>
          <w:sz w:val="24"/>
          <w:szCs w:val="24"/>
        </w:rPr>
        <w:t>y</w:t>
      </w:r>
      <w:r w:rsidRPr="000E1329">
        <w:rPr>
          <w:rFonts w:ascii="Times New Roman" w:hAnsi="Times New Roman" w:cs="Times New Roman"/>
          <w:sz w:val="24"/>
          <w:szCs w:val="24"/>
        </w:rPr>
        <w:t>,</w:t>
      </w:r>
      <w:proofErr w:type="gramEnd"/>
      <w:r w:rsidRPr="000E1329">
        <w:rPr>
          <w:rFonts w:ascii="Times New Roman" w:hAnsi="Times New Roman" w:cs="Times New Roman"/>
          <w:sz w:val="24"/>
          <w:szCs w:val="24"/>
        </w:rPr>
        <w:t xml:space="preserve"> </w:t>
      </w:r>
      <w:r w:rsidR="00BF7005">
        <w:rPr>
          <w:rFonts w:ascii="Times New Roman" w:hAnsi="Times New Roman" w:cs="Times New Roman"/>
          <w:sz w:val="24"/>
          <w:szCs w:val="24"/>
        </w:rPr>
        <w:t>is</w:t>
      </w:r>
      <w:r w:rsidRPr="000E1329">
        <w:rPr>
          <w:rFonts w:ascii="Times New Roman" w:hAnsi="Times New Roman" w:cs="Times New Roman"/>
          <w:sz w:val="24"/>
          <w:szCs w:val="24"/>
        </w:rPr>
        <w:t xml:space="preserve"> for braille, and has this been </w:t>
      </w:r>
      <w:r w:rsidR="00BF7005">
        <w:rPr>
          <w:rFonts w:ascii="Times New Roman" w:hAnsi="Times New Roman" w:cs="Times New Roman"/>
          <w:sz w:val="24"/>
          <w:szCs w:val="24"/>
        </w:rPr>
        <w:t>conserved?</w:t>
      </w:r>
    </w:p>
    <w:p w14:paraId="414D4E06" w14:textId="77777777" w:rsidR="00BF7005" w:rsidRDefault="00BF7005">
      <w:pPr>
        <w:spacing w:after="0"/>
        <w:rPr>
          <w:rFonts w:ascii="Times New Roman" w:hAnsi="Times New Roman" w:cs="Times New Roman"/>
          <w:sz w:val="24"/>
          <w:szCs w:val="24"/>
        </w:rPr>
      </w:pPr>
    </w:p>
    <w:p w14:paraId="481712C5" w14:textId="77777777" w:rsidR="00BF7005" w:rsidRPr="00BF7005" w:rsidRDefault="00BF7005">
      <w:pPr>
        <w:spacing w:after="0"/>
        <w:rPr>
          <w:rFonts w:ascii="Times New Roman" w:hAnsi="Times New Roman" w:cs="Times New Roman"/>
          <w:b/>
          <w:bCs/>
          <w:sz w:val="24"/>
          <w:szCs w:val="24"/>
        </w:rPr>
      </w:pPr>
      <w:r w:rsidRPr="00BF7005">
        <w:rPr>
          <w:rFonts w:ascii="Times New Roman" w:hAnsi="Times New Roman" w:cs="Times New Roman"/>
          <w:b/>
          <w:bCs/>
          <w:sz w:val="24"/>
          <w:szCs w:val="24"/>
        </w:rPr>
        <w:t>Sébastian Durand</w:t>
      </w:r>
    </w:p>
    <w:p w14:paraId="2F238B24" w14:textId="7509A41C" w:rsidR="009F389A" w:rsidRDefault="00BF7005">
      <w:pPr>
        <w:spacing w:after="0"/>
        <w:rPr>
          <w:rFonts w:ascii="Times New Roman" w:hAnsi="Times New Roman" w:cs="Times New Roman"/>
          <w:sz w:val="24"/>
          <w:szCs w:val="24"/>
        </w:rPr>
      </w:pPr>
      <w:r>
        <w:rPr>
          <w:rFonts w:ascii="Times New Roman" w:hAnsi="Times New Roman" w:cs="Times New Roman"/>
          <w:sz w:val="24"/>
          <w:szCs w:val="24"/>
        </w:rPr>
        <w:t>T</w:t>
      </w:r>
      <w:r w:rsidR="009F389A">
        <w:rPr>
          <w:rFonts w:ascii="Times New Roman" w:hAnsi="Times New Roman" w:cs="Times New Roman"/>
          <w:sz w:val="24"/>
          <w:szCs w:val="24"/>
        </w:rPr>
        <w:t>here</w:t>
      </w:r>
      <w:r w:rsidR="009F389A" w:rsidRPr="000E1329">
        <w:rPr>
          <w:rFonts w:ascii="Times New Roman" w:hAnsi="Times New Roman" w:cs="Times New Roman"/>
          <w:sz w:val="24"/>
          <w:szCs w:val="24"/>
        </w:rPr>
        <w:t xml:space="preserve"> are very </w:t>
      </w:r>
      <w:r w:rsidR="009F389A">
        <w:rPr>
          <w:rFonts w:ascii="Times New Roman" w:hAnsi="Times New Roman" w:cs="Times New Roman"/>
          <w:sz w:val="24"/>
          <w:szCs w:val="24"/>
        </w:rPr>
        <w:t>few</w:t>
      </w:r>
      <w:r w:rsidR="009F389A" w:rsidRPr="000E1329">
        <w:rPr>
          <w:rFonts w:ascii="Times New Roman" w:hAnsi="Times New Roman" w:cs="Times New Roman"/>
          <w:sz w:val="24"/>
          <w:szCs w:val="24"/>
        </w:rPr>
        <w:t xml:space="preserve"> documents in </w:t>
      </w:r>
      <w:r>
        <w:rPr>
          <w:rFonts w:ascii="Times New Roman" w:hAnsi="Times New Roman" w:cs="Times New Roman"/>
          <w:sz w:val="24"/>
          <w:szCs w:val="24"/>
        </w:rPr>
        <w:t>Braille</w:t>
      </w:r>
      <w:r w:rsidR="009F389A" w:rsidRPr="000E1329">
        <w:rPr>
          <w:rFonts w:ascii="Times New Roman" w:hAnsi="Times New Roman" w:cs="Times New Roman"/>
          <w:sz w:val="24"/>
          <w:szCs w:val="24"/>
        </w:rPr>
        <w:t xml:space="preserve">, in fact, I can't read </w:t>
      </w:r>
      <w:r w:rsidR="009F389A">
        <w:rPr>
          <w:rFonts w:ascii="Times New Roman" w:hAnsi="Times New Roman" w:cs="Times New Roman"/>
          <w:sz w:val="24"/>
          <w:szCs w:val="24"/>
        </w:rPr>
        <w:t>braille myself</w:t>
      </w:r>
      <w:r w:rsidR="009F389A" w:rsidRPr="000E1329">
        <w:rPr>
          <w:rFonts w:ascii="Times New Roman" w:hAnsi="Times New Roman" w:cs="Times New Roman"/>
          <w:sz w:val="24"/>
          <w:szCs w:val="24"/>
        </w:rPr>
        <w:t>, but I will go and find somebody to help me. But th</w:t>
      </w:r>
      <w:r>
        <w:rPr>
          <w:rFonts w:ascii="Times New Roman" w:hAnsi="Times New Roman" w:cs="Times New Roman"/>
          <w:sz w:val="24"/>
          <w:szCs w:val="24"/>
        </w:rPr>
        <w:t>ere are</w:t>
      </w:r>
      <w:r w:rsidR="009F389A" w:rsidRPr="000E1329">
        <w:rPr>
          <w:rFonts w:ascii="Times New Roman" w:hAnsi="Times New Roman" w:cs="Times New Roman"/>
          <w:sz w:val="24"/>
          <w:szCs w:val="24"/>
        </w:rPr>
        <w:t xml:space="preserve"> very few </w:t>
      </w:r>
      <w:r w:rsidR="009F389A">
        <w:rPr>
          <w:rFonts w:ascii="Times New Roman" w:hAnsi="Times New Roman" w:cs="Times New Roman"/>
          <w:sz w:val="24"/>
          <w:szCs w:val="24"/>
        </w:rPr>
        <w:t>b</w:t>
      </w:r>
      <w:r w:rsidR="009F389A" w:rsidRPr="000E1329">
        <w:rPr>
          <w:rFonts w:ascii="Times New Roman" w:hAnsi="Times New Roman" w:cs="Times New Roman"/>
          <w:sz w:val="24"/>
          <w:szCs w:val="24"/>
        </w:rPr>
        <w:t>rail</w:t>
      </w:r>
      <w:r w:rsidR="009F389A">
        <w:rPr>
          <w:rFonts w:ascii="Times New Roman" w:hAnsi="Times New Roman" w:cs="Times New Roman"/>
          <w:sz w:val="24"/>
          <w:szCs w:val="24"/>
        </w:rPr>
        <w:t>le</w:t>
      </w:r>
      <w:r w:rsidR="009F389A" w:rsidRPr="000E1329">
        <w:rPr>
          <w:rFonts w:ascii="Times New Roman" w:hAnsi="Times New Roman" w:cs="Times New Roman"/>
          <w:sz w:val="24"/>
          <w:szCs w:val="24"/>
        </w:rPr>
        <w:t xml:space="preserve"> </w:t>
      </w:r>
      <w:proofErr w:type="gramStart"/>
      <w:r w:rsidR="009F389A" w:rsidRPr="000E1329">
        <w:rPr>
          <w:rFonts w:ascii="Times New Roman" w:hAnsi="Times New Roman" w:cs="Times New Roman"/>
          <w:sz w:val="24"/>
          <w:szCs w:val="24"/>
        </w:rPr>
        <w:t>documents, because</w:t>
      </w:r>
      <w:proofErr w:type="gramEnd"/>
      <w:r w:rsidR="009F389A" w:rsidRPr="000E1329">
        <w:rPr>
          <w:rFonts w:ascii="Times New Roman" w:hAnsi="Times New Roman" w:cs="Times New Roman"/>
          <w:sz w:val="24"/>
          <w:szCs w:val="24"/>
        </w:rPr>
        <w:t xml:space="preserve"> these documents</w:t>
      </w:r>
      <w:r w:rsidR="009F389A">
        <w:rPr>
          <w:rFonts w:ascii="Times New Roman" w:hAnsi="Times New Roman" w:cs="Times New Roman"/>
          <w:sz w:val="24"/>
          <w:szCs w:val="24"/>
        </w:rPr>
        <w:t>,</w:t>
      </w:r>
      <w:r w:rsidR="009F389A" w:rsidRPr="000E1329">
        <w:rPr>
          <w:rFonts w:ascii="Times New Roman" w:hAnsi="Times New Roman" w:cs="Times New Roman"/>
          <w:sz w:val="24"/>
          <w:szCs w:val="24"/>
        </w:rPr>
        <w:t xml:space="preserve"> that sometimes can be minutes from board meetings, et cetera</w:t>
      </w:r>
      <w:proofErr w:type="gramStart"/>
      <w:r w:rsidR="009F389A">
        <w:rPr>
          <w:rFonts w:ascii="Times New Roman" w:hAnsi="Times New Roman" w:cs="Times New Roman"/>
          <w:sz w:val="24"/>
          <w:szCs w:val="24"/>
        </w:rPr>
        <w:t>, t</w:t>
      </w:r>
      <w:r w:rsidR="009F389A" w:rsidRPr="000E1329">
        <w:rPr>
          <w:rFonts w:ascii="Times New Roman" w:hAnsi="Times New Roman" w:cs="Times New Roman"/>
          <w:sz w:val="24"/>
          <w:szCs w:val="24"/>
        </w:rPr>
        <w:t>hese</w:t>
      </w:r>
      <w:proofErr w:type="gramEnd"/>
      <w:r w:rsidR="009F389A" w:rsidRPr="000E1329">
        <w:rPr>
          <w:rFonts w:ascii="Times New Roman" w:hAnsi="Times New Roman" w:cs="Times New Roman"/>
          <w:sz w:val="24"/>
          <w:szCs w:val="24"/>
        </w:rPr>
        <w:t xml:space="preserve"> are documents that weren't necessarily intended to be handed over to blind people. </w:t>
      </w:r>
      <w:proofErr w:type="gramStart"/>
      <w:r w:rsidR="009F389A" w:rsidRPr="000E1329">
        <w:rPr>
          <w:rFonts w:ascii="Times New Roman" w:hAnsi="Times New Roman" w:cs="Times New Roman"/>
          <w:sz w:val="24"/>
          <w:szCs w:val="24"/>
        </w:rPr>
        <w:t>So</w:t>
      </w:r>
      <w:proofErr w:type="gramEnd"/>
      <w:r w:rsidR="009F389A" w:rsidRPr="000E1329">
        <w:rPr>
          <w:rFonts w:ascii="Times New Roman" w:hAnsi="Times New Roman" w:cs="Times New Roman"/>
          <w:sz w:val="24"/>
          <w:szCs w:val="24"/>
        </w:rPr>
        <w:t xml:space="preserve"> there was no need for transcription. There could be some documents</w:t>
      </w:r>
      <w:r w:rsidR="009F389A">
        <w:rPr>
          <w:rFonts w:ascii="Times New Roman" w:hAnsi="Times New Roman" w:cs="Times New Roman"/>
          <w:sz w:val="24"/>
          <w:szCs w:val="24"/>
        </w:rPr>
        <w:t xml:space="preserve"> w</w:t>
      </w:r>
      <w:r w:rsidR="009F389A" w:rsidRPr="000E1329">
        <w:rPr>
          <w:rFonts w:ascii="Times New Roman" w:hAnsi="Times New Roman" w:cs="Times New Roman"/>
          <w:sz w:val="24"/>
          <w:szCs w:val="24"/>
        </w:rPr>
        <w:t>hen it comes to musical literature. I know that some music</w:t>
      </w:r>
      <w:r w:rsidR="009F389A">
        <w:rPr>
          <w:rFonts w:ascii="Times New Roman" w:hAnsi="Times New Roman" w:cs="Times New Roman"/>
          <w:sz w:val="24"/>
          <w:szCs w:val="24"/>
        </w:rPr>
        <w:t>ologists</w:t>
      </w:r>
      <w:r w:rsidR="009F389A" w:rsidRPr="000E1329">
        <w:rPr>
          <w:rFonts w:ascii="Times New Roman" w:hAnsi="Times New Roman" w:cs="Times New Roman"/>
          <w:sz w:val="24"/>
          <w:szCs w:val="24"/>
        </w:rPr>
        <w:t xml:space="preserve"> have already taken </w:t>
      </w:r>
      <w:r>
        <w:rPr>
          <w:rFonts w:ascii="Times New Roman" w:hAnsi="Times New Roman" w:cs="Times New Roman"/>
          <w:sz w:val="24"/>
          <w:szCs w:val="24"/>
        </w:rPr>
        <w:t xml:space="preserve">an interest </w:t>
      </w:r>
      <w:r w:rsidR="009F389A" w:rsidRPr="000E1329">
        <w:rPr>
          <w:rFonts w:ascii="Times New Roman" w:hAnsi="Times New Roman" w:cs="Times New Roman"/>
          <w:sz w:val="24"/>
          <w:szCs w:val="24"/>
        </w:rPr>
        <w:t>in a very interesting document, which is the work</w:t>
      </w:r>
      <w:r w:rsidR="009F389A">
        <w:rPr>
          <w:rFonts w:ascii="Times New Roman" w:hAnsi="Times New Roman" w:cs="Times New Roman"/>
          <w:sz w:val="24"/>
          <w:szCs w:val="24"/>
        </w:rPr>
        <w:t xml:space="preserve"> </w:t>
      </w:r>
      <w:r w:rsidR="009F389A" w:rsidRPr="000E1329">
        <w:rPr>
          <w:rFonts w:ascii="Times New Roman" w:hAnsi="Times New Roman" w:cs="Times New Roman"/>
          <w:sz w:val="24"/>
          <w:szCs w:val="24"/>
        </w:rPr>
        <w:t>of</w:t>
      </w:r>
      <w:r w:rsidR="009F389A">
        <w:rPr>
          <w:rFonts w:ascii="Times New Roman" w:hAnsi="Times New Roman" w:cs="Times New Roman"/>
          <w:sz w:val="24"/>
          <w:szCs w:val="24"/>
        </w:rPr>
        <w:t xml:space="preserve"> </w:t>
      </w:r>
      <w:r w:rsidR="003D7271">
        <w:rPr>
          <w:rFonts w:ascii="Times New Roman" w:hAnsi="Times New Roman" w:cs="Times New Roman"/>
          <w:sz w:val="24"/>
          <w:szCs w:val="24"/>
        </w:rPr>
        <w:t xml:space="preserve">J.S. </w:t>
      </w:r>
      <w:r w:rsidR="009F389A" w:rsidRPr="009F63F1">
        <w:rPr>
          <w:rFonts w:ascii="Times New Roman" w:hAnsi="Times New Roman" w:cs="Times New Roman"/>
          <w:sz w:val="24"/>
          <w:szCs w:val="24"/>
        </w:rPr>
        <w:t>Bach’s</w:t>
      </w:r>
      <w:r w:rsidR="009F389A">
        <w:rPr>
          <w:rFonts w:ascii="Times New Roman" w:hAnsi="Times New Roman" w:cs="Times New Roman"/>
          <w:sz w:val="24"/>
          <w:szCs w:val="24"/>
        </w:rPr>
        <w:t xml:space="preserve"> </w:t>
      </w:r>
      <w:r w:rsidR="009F389A" w:rsidRPr="000E1329">
        <w:rPr>
          <w:rFonts w:ascii="Times New Roman" w:hAnsi="Times New Roman" w:cs="Times New Roman"/>
          <w:sz w:val="24"/>
          <w:szCs w:val="24"/>
        </w:rPr>
        <w:t xml:space="preserve">organ work </w:t>
      </w:r>
      <w:proofErr w:type="gramStart"/>
      <w:r w:rsidR="009F389A" w:rsidRPr="000E1329">
        <w:rPr>
          <w:rFonts w:ascii="Times New Roman" w:hAnsi="Times New Roman" w:cs="Times New Roman"/>
          <w:sz w:val="24"/>
          <w:szCs w:val="24"/>
        </w:rPr>
        <w:t>we</w:t>
      </w:r>
      <w:r w:rsidR="009F389A">
        <w:rPr>
          <w:rFonts w:ascii="Times New Roman" w:hAnsi="Times New Roman" w:cs="Times New Roman"/>
          <w:sz w:val="24"/>
          <w:szCs w:val="24"/>
        </w:rPr>
        <w:t>re</w:t>
      </w:r>
      <w:proofErr w:type="gramEnd"/>
      <w:r w:rsidR="009F389A" w:rsidRPr="000E1329">
        <w:rPr>
          <w:rFonts w:ascii="Times New Roman" w:hAnsi="Times New Roman" w:cs="Times New Roman"/>
          <w:sz w:val="24"/>
          <w:szCs w:val="24"/>
        </w:rPr>
        <w:t xml:space="preserve"> published in the 1</w:t>
      </w:r>
      <w:r w:rsidR="003D7271">
        <w:rPr>
          <w:rFonts w:ascii="Times New Roman" w:hAnsi="Times New Roman" w:cs="Times New Roman"/>
          <w:sz w:val="24"/>
          <w:szCs w:val="24"/>
        </w:rPr>
        <w:t>9</w:t>
      </w:r>
      <w:r w:rsidR="009F389A" w:rsidRPr="000E1329">
        <w:rPr>
          <w:rFonts w:ascii="Times New Roman" w:hAnsi="Times New Roman" w:cs="Times New Roman"/>
          <w:sz w:val="24"/>
          <w:szCs w:val="24"/>
        </w:rPr>
        <w:t>th century</w:t>
      </w:r>
      <w:r w:rsidR="009F389A">
        <w:rPr>
          <w:rFonts w:ascii="Times New Roman" w:hAnsi="Times New Roman" w:cs="Times New Roman"/>
          <w:sz w:val="24"/>
          <w:szCs w:val="24"/>
        </w:rPr>
        <w:t xml:space="preserve"> in</w:t>
      </w:r>
      <w:r w:rsidR="009F389A" w:rsidRPr="000E1329">
        <w:rPr>
          <w:rFonts w:ascii="Times New Roman" w:hAnsi="Times New Roman" w:cs="Times New Roman"/>
          <w:sz w:val="24"/>
          <w:szCs w:val="24"/>
        </w:rPr>
        <w:t xml:space="preserve"> a version </w:t>
      </w:r>
      <w:r w:rsidR="009F389A">
        <w:rPr>
          <w:rFonts w:ascii="Times New Roman" w:hAnsi="Times New Roman" w:cs="Times New Roman"/>
          <w:sz w:val="24"/>
          <w:szCs w:val="24"/>
        </w:rPr>
        <w:t xml:space="preserve">reworked for blind people; he </w:t>
      </w:r>
      <w:r w:rsidR="009F389A" w:rsidRPr="000E1329">
        <w:rPr>
          <w:rFonts w:ascii="Times New Roman" w:hAnsi="Times New Roman" w:cs="Times New Roman"/>
          <w:sz w:val="24"/>
          <w:szCs w:val="24"/>
        </w:rPr>
        <w:t xml:space="preserve">had a lot of blind pupils. And </w:t>
      </w:r>
      <w:proofErr w:type="gramStart"/>
      <w:r w:rsidR="009F389A" w:rsidRPr="000E1329">
        <w:rPr>
          <w:rFonts w:ascii="Times New Roman" w:hAnsi="Times New Roman" w:cs="Times New Roman"/>
          <w:sz w:val="24"/>
          <w:szCs w:val="24"/>
        </w:rPr>
        <w:t>so</w:t>
      </w:r>
      <w:proofErr w:type="gramEnd"/>
      <w:r w:rsidR="009F389A" w:rsidRPr="000E1329">
        <w:rPr>
          <w:rFonts w:ascii="Times New Roman" w:hAnsi="Times New Roman" w:cs="Times New Roman"/>
          <w:sz w:val="24"/>
          <w:szCs w:val="24"/>
        </w:rPr>
        <w:t xml:space="preserve"> this edition of </w:t>
      </w:r>
      <w:r w:rsidR="009F389A" w:rsidRPr="009F63F1">
        <w:rPr>
          <w:rFonts w:ascii="Times New Roman" w:hAnsi="Times New Roman" w:cs="Times New Roman"/>
          <w:sz w:val="24"/>
          <w:szCs w:val="24"/>
        </w:rPr>
        <w:t>Bach’s</w:t>
      </w:r>
      <w:r w:rsidR="009F389A" w:rsidRPr="000E1329">
        <w:rPr>
          <w:rFonts w:ascii="Times New Roman" w:hAnsi="Times New Roman" w:cs="Times New Roman"/>
          <w:sz w:val="24"/>
          <w:szCs w:val="24"/>
        </w:rPr>
        <w:t xml:space="preserve"> work revised by the </w:t>
      </w:r>
      <w:r w:rsidR="009F389A">
        <w:rPr>
          <w:rFonts w:ascii="Times New Roman" w:hAnsi="Times New Roman" w:cs="Times New Roman"/>
          <w:sz w:val="24"/>
          <w:szCs w:val="24"/>
        </w:rPr>
        <w:t>great musician</w:t>
      </w:r>
      <w:r w:rsidR="009F389A" w:rsidRPr="000E1329">
        <w:rPr>
          <w:rFonts w:ascii="Times New Roman" w:hAnsi="Times New Roman" w:cs="Times New Roman"/>
          <w:sz w:val="24"/>
          <w:szCs w:val="24"/>
        </w:rPr>
        <w:t xml:space="preserve"> </w:t>
      </w:r>
      <w:r w:rsidR="003D7271">
        <w:rPr>
          <w:rFonts w:ascii="Times New Roman" w:hAnsi="Times New Roman" w:cs="Times New Roman"/>
          <w:sz w:val="24"/>
          <w:szCs w:val="24"/>
        </w:rPr>
        <w:t>César Franck</w:t>
      </w:r>
      <w:r w:rsidR="009F389A" w:rsidRPr="000E1329">
        <w:rPr>
          <w:rFonts w:ascii="Times New Roman" w:hAnsi="Times New Roman" w:cs="Times New Roman"/>
          <w:sz w:val="24"/>
          <w:szCs w:val="24"/>
        </w:rPr>
        <w:t xml:space="preserve"> exists only in a </w:t>
      </w:r>
      <w:r w:rsidR="009F389A">
        <w:rPr>
          <w:rFonts w:ascii="Times New Roman" w:hAnsi="Times New Roman" w:cs="Times New Roman"/>
          <w:sz w:val="24"/>
          <w:szCs w:val="24"/>
        </w:rPr>
        <w:t>b</w:t>
      </w:r>
      <w:r w:rsidR="009F389A" w:rsidRPr="000E1329">
        <w:rPr>
          <w:rFonts w:ascii="Times New Roman" w:hAnsi="Times New Roman" w:cs="Times New Roman"/>
          <w:sz w:val="24"/>
          <w:szCs w:val="24"/>
        </w:rPr>
        <w:t xml:space="preserve">raille edition because it was intended for </w:t>
      </w:r>
      <w:r w:rsidR="009F389A">
        <w:rPr>
          <w:rFonts w:ascii="Times New Roman" w:hAnsi="Times New Roman" w:cs="Times New Roman"/>
          <w:sz w:val="24"/>
          <w:szCs w:val="24"/>
        </w:rPr>
        <w:t>blind</w:t>
      </w:r>
      <w:r w:rsidR="009F389A" w:rsidRPr="000E1329">
        <w:rPr>
          <w:rFonts w:ascii="Times New Roman" w:hAnsi="Times New Roman" w:cs="Times New Roman"/>
          <w:sz w:val="24"/>
          <w:szCs w:val="24"/>
        </w:rPr>
        <w:t xml:space="preserve"> pupils. </w:t>
      </w:r>
    </w:p>
    <w:p w14:paraId="019DBB4C" w14:textId="77777777" w:rsidR="009F389A" w:rsidRDefault="009F389A">
      <w:pPr>
        <w:spacing w:after="0"/>
        <w:rPr>
          <w:rFonts w:ascii="Times New Roman" w:hAnsi="Times New Roman" w:cs="Times New Roman"/>
          <w:sz w:val="24"/>
          <w:szCs w:val="24"/>
        </w:rPr>
      </w:pPr>
    </w:p>
    <w:p w14:paraId="1B271692" w14:textId="77777777" w:rsidR="009F389A" w:rsidRDefault="009F389A" w:rsidP="009F389A">
      <w:pPr>
        <w:spacing w:after="0"/>
        <w:rPr>
          <w:rFonts w:ascii="Times New Roman" w:hAnsi="Times New Roman" w:cs="Times New Roman"/>
          <w:sz w:val="24"/>
          <w:szCs w:val="24"/>
        </w:rPr>
      </w:pPr>
      <w:r w:rsidRPr="000E1329">
        <w:rPr>
          <w:rFonts w:ascii="Times New Roman" w:hAnsi="Times New Roman" w:cs="Times New Roman"/>
          <w:b/>
          <w:sz w:val="24"/>
          <w:szCs w:val="24"/>
        </w:rPr>
        <w:t xml:space="preserve">Catherine Kudlick  </w:t>
      </w:r>
    </w:p>
    <w:p w14:paraId="4599AF37" w14:textId="77777777" w:rsidR="009F389A" w:rsidRDefault="009F389A">
      <w:pPr>
        <w:spacing w:after="0"/>
        <w:rPr>
          <w:rFonts w:ascii="Times New Roman" w:hAnsi="Times New Roman" w:cs="Times New Roman"/>
          <w:sz w:val="24"/>
          <w:szCs w:val="24"/>
        </w:rPr>
      </w:pPr>
      <w:r w:rsidRPr="000E1329">
        <w:rPr>
          <w:rFonts w:ascii="Times New Roman" w:hAnsi="Times New Roman" w:cs="Times New Roman"/>
          <w:sz w:val="24"/>
          <w:szCs w:val="24"/>
        </w:rPr>
        <w:t xml:space="preserve">That's great. I </w:t>
      </w:r>
      <w:proofErr w:type="gramStart"/>
      <w:r w:rsidRPr="000E1329">
        <w:rPr>
          <w:rFonts w:ascii="Times New Roman" w:hAnsi="Times New Roman" w:cs="Times New Roman"/>
          <w:sz w:val="24"/>
          <w:szCs w:val="24"/>
        </w:rPr>
        <w:t>can see that</w:t>
      </w:r>
      <w:proofErr w:type="gramEnd"/>
      <w:r w:rsidRPr="000E1329">
        <w:rPr>
          <w:rFonts w:ascii="Times New Roman" w:hAnsi="Times New Roman" w:cs="Times New Roman"/>
          <w:sz w:val="24"/>
          <w:szCs w:val="24"/>
        </w:rPr>
        <w:t xml:space="preserve"> see that </w:t>
      </w:r>
      <w:r>
        <w:rPr>
          <w:rFonts w:ascii="Times New Roman" w:hAnsi="Times New Roman" w:cs="Times New Roman"/>
          <w:sz w:val="24"/>
          <w:szCs w:val="24"/>
        </w:rPr>
        <w:t>Zina</w:t>
      </w:r>
      <w:r w:rsidRPr="000E1329">
        <w:rPr>
          <w:rFonts w:ascii="Times New Roman" w:hAnsi="Times New Roman" w:cs="Times New Roman"/>
          <w:sz w:val="24"/>
          <w:szCs w:val="24"/>
        </w:rPr>
        <w:t xml:space="preserve"> raised her hand. </w:t>
      </w:r>
      <w:r>
        <w:rPr>
          <w:rFonts w:ascii="Times New Roman" w:hAnsi="Times New Roman" w:cs="Times New Roman"/>
          <w:sz w:val="24"/>
          <w:szCs w:val="24"/>
        </w:rPr>
        <w:t>Zina,</w:t>
      </w:r>
      <w:r w:rsidRPr="000E1329">
        <w:rPr>
          <w:rFonts w:ascii="Times New Roman" w:hAnsi="Times New Roman" w:cs="Times New Roman"/>
          <w:sz w:val="24"/>
          <w:szCs w:val="24"/>
        </w:rPr>
        <w:t xml:space="preserve"> I </w:t>
      </w:r>
      <w:proofErr w:type="gramStart"/>
      <w:r w:rsidRPr="000E1329">
        <w:rPr>
          <w:rFonts w:ascii="Times New Roman" w:hAnsi="Times New Roman" w:cs="Times New Roman"/>
          <w:sz w:val="24"/>
          <w:szCs w:val="24"/>
        </w:rPr>
        <w:t>think</w:t>
      </w:r>
      <w:r>
        <w:rPr>
          <w:rFonts w:ascii="Times New Roman" w:hAnsi="Times New Roman" w:cs="Times New Roman"/>
          <w:sz w:val="24"/>
          <w:szCs w:val="24"/>
        </w:rPr>
        <w:t>,</w:t>
      </w:r>
      <w:proofErr w:type="gramEnd"/>
      <w:r w:rsidRPr="000E1329">
        <w:rPr>
          <w:rFonts w:ascii="Times New Roman" w:hAnsi="Times New Roman" w:cs="Times New Roman"/>
          <w:sz w:val="24"/>
          <w:szCs w:val="24"/>
        </w:rPr>
        <w:t xml:space="preserve"> maybe you have a lot of things to say about this. </w:t>
      </w:r>
    </w:p>
    <w:p w14:paraId="33E39D99" w14:textId="77777777" w:rsidR="009F389A" w:rsidRDefault="009F389A">
      <w:pPr>
        <w:spacing w:after="0"/>
        <w:rPr>
          <w:rFonts w:ascii="Times New Roman" w:hAnsi="Times New Roman" w:cs="Times New Roman"/>
          <w:sz w:val="24"/>
          <w:szCs w:val="24"/>
        </w:rPr>
      </w:pPr>
    </w:p>
    <w:p w14:paraId="3E21B2D3" w14:textId="77777777" w:rsidR="009F389A" w:rsidRPr="009F389A" w:rsidRDefault="009F389A">
      <w:pPr>
        <w:spacing w:after="0"/>
        <w:rPr>
          <w:rFonts w:ascii="Times New Roman" w:hAnsi="Times New Roman" w:cs="Times New Roman"/>
          <w:b/>
          <w:sz w:val="24"/>
          <w:szCs w:val="24"/>
        </w:rPr>
      </w:pPr>
      <w:r w:rsidRPr="009F389A">
        <w:rPr>
          <w:rFonts w:ascii="Times New Roman" w:hAnsi="Times New Roman" w:cs="Times New Roman"/>
          <w:b/>
          <w:sz w:val="24"/>
          <w:szCs w:val="24"/>
        </w:rPr>
        <w:t>Audience Member</w:t>
      </w:r>
    </w:p>
    <w:p w14:paraId="2DD623FE" w14:textId="63D8772F" w:rsidR="009F63F1" w:rsidRDefault="009F389A">
      <w:pPr>
        <w:spacing w:after="0"/>
        <w:rPr>
          <w:rFonts w:ascii="Times New Roman" w:hAnsi="Times New Roman" w:cs="Times New Roman"/>
          <w:sz w:val="24"/>
          <w:szCs w:val="24"/>
        </w:rPr>
      </w:pPr>
      <w:proofErr w:type="gramStart"/>
      <w:r w:rsidRPr="000E1329">
        <w:rPr>
          <w:rFonts w:ascii="Times New Roman" w:hAnsi="Times New Roman" w:cs="Times New Roman"/>
          <w:sz w:val="24"/>
          <w:szCs w:val="24"/>
        </w:rPr>
        <w:t>First of all</w:t>
      </w:r>
      <w:proofErr w:type="gramEnd"/>
      <w:r w:rsidRPr="000E1329">
        <w:rPr>
          <w:rFonts w:ascii="Times New Roman" w:hAnsi="Times New Roman" w:cs="Times New Roman"/>
          <w:sz w:val="24"/>
          <w:szCs w:val="24"/>
        </w:rPr>
        <w:t xml:space="preserve">, thank you to everybody and good afternoon. Sebastian, Flavio, </w:t>
      </w:r>
      <w:r w:rsidR="007734F4">
        <w:rPr>
          <w:rFonts w:ascii="Times New Roman" w:hAnsi="Times New Roman" w:cs="Times New Roman"/>
          <w:sz w:val="24"/>
          <w:szCs w:val="24"/>
        </w:rPr>
        <w:t>Cathy</w:t>
      </w:r>
      <w:r w:rsidRPr="000E1329">
        <w:rPr>
          <w:rFonts w:ascii="Times New Roman" w:hAnsi="Times New Roman" w:cs="Times New Roman"/>
          <w:sz w:val="24"/>
          <w:szCs w:val="24"/>
        </w:rPr>
        <w:t xml:space="preserve">, and </w:t>
      </w:r>
      <w:r w:rsidR="007734F4">
        <w:rPr>
          <w:rFonts w:ascii="Times New Roman" w:hAnsi="Times New Roman" w:cs="Times New Roman"/>
          <w:sz w:val="24"/>
          <w:szCs w:val="24"/>
        </w:rPr>
        <w:t>W</w:t>
      </w:r>
      <w:r w:rsidR="003D7271">
        <w:rPr>
          <w:rFonts w:ascii="Times New Roman" w:hAnsi="Times New Roman" w:cs="Times New Roman"/>
          <w:sz w:val="24"/>
          <w:szCs w:val="24"/>
        </w:rPr>
        <w:t>ayne</w:t>
      </w:r>
      <w:r w:rsidRPr="000E1329">
        <w:rPr>
          <w:rFonts w:ascii="Times New Roman" w:hAnsi="Times New Roman" w:cs="Times New Roman"/>
          <w:sz w:val="24"/>
          <w:szCs w:val="24"/>
        </w:rPr>
        <w:t xml:space="preserve">, I'm really very happy to be </w:t>
      </w:r>
      <w:r w:rsidR="007734F4">
        <w:rPr>
          <w:rFonts w:ascii="Times New Roman" w:hAnsi="Times New Roman" w:cs="Times New Roman"/>
          <w:sz w:val="24"/>
          <w:szCs w:val="24"/>
        </w:rPr>
        <w:t>at</w:t>
      </w:r>
      <w:r w:rsidRPr="000E1329">
        <w:rPr>
          <w:rFonts w:ascii="Times New Roman" w:hAnsi="Times New Roman" w:cs="Times New Roman"/>
          <w:sz w:val="24"/>
          <w:szCs w:val="24"/>
        </w:rPr>
        <w:t xml:space="preserve"> this roundtable. I'm sorry</w:t>
      </w:r>
      <w:r w:rsidR="007734F4">
        <w:rPr>
          <w:rFonts w:ascii="Times New Roman" w:hAnsi="Times New Roman" w:cs="Times New Roman"/>
          <w:sz w:val="24"/>
          <w:szCs w:val="24"/>
        </w:rPr>
        <w:t xml:space="preserve"> that Anne-Lise</w:t>
      </w:r>
      <w:r w:rsidRPr="000E1329">
        <w:rPr>
          <w:rFonts w:ascii="Times New Roman" w:hAnsi="Times New Roman" w:cs="Times New Roman"/>
          <w:sz w:val="24"/>
          <w:szCs w:val="24"/>
        </w:rPr>
        <w:t xml:space="preserve"> can't be here. She has</w:t>
      </w:r>
      <w:r w:rsidR="007734F4">
        <w:rPr>
          <w:rFonts w:ascii="Times New Roman" w:hAnsi="Times New Roman" w:cs="Times New Roman"/>
          <w:sz w:val="24"/>
          <w:szCs w:val="24"/>
        </w:rPr>
        <w:t>,</w:t>
      </w:r>
      <w:r w:rsidRPr="000E1329">
        <w:rPr>
          <w:rFonts w:ascii="Times New Roman" w:hAnsi="Times New Roman" w:cs="Times New Roman"/>
          <w:sz w:val="24"/>
          <w:szCs w:val="24"/>
        </w:rPr>
        <w:t xml:space="preserve"> she can't be </w:t>
      </w:r>
      <w:r w:rsidR="007734F4">
        <w:rPr>
          <w:rFonts w:ascii="Times New Roman" w:hAnsi="Times New Roman" w:cs="Times New Roman"/>
          <w:sz w:val="24"/>
          <w:szCs w:val="24"/>
        </w:rPr>
        <w:t xml:space="preserve">here </w:t>
      </w:r>
      <w:r w:rsidRPr="000E1329">
        <w:rPr>
          <w:rFonts w:ascii="Times New Roman" w:hAnsi="Times New Roman" w:cs="Times New Roman"/>
          <w:sz w:val="24"/>
          <w:szCs w:val="24"/>
        </w:rPr>
        <w:t xml:space="preserve">for personal reasons. </w:t>
      </w:r>
      <w:proofErr w:type="gramStart"/>
      <w:r w:rsidRPr="000E1329">
        <w:rPr>
          <w:rFonts w:ascii="Times New Roman" w:hAnsi="Times New Roman" w:cs="Times New Roman"/>
          <w:sz w:val="24"/>
          <w:szCs w:val="24"/>
        </w:rPr>
        <w:t>So</w:t>
      </w:r>
      <w:proofErr w:type="gramEnd"/>
      <w:r w:rsidRPr="000E1329">
        <w:rPr>
          <w:rFonts w:ascii="Times New Roman" w:hAnsi="Times New Roman" w:cs="Times New Roman"/>
          <w:sz w:val="24"/>
          <w:szCs w:val="24"/>
        </w:rPr>
        <w:t xml:space="preserve"> I'm interested in what you're saying about archives. You've worked a lot on archives in Austria to</w:t>
      </w:r>
      <w:r w:rsidR="003D7271">
        <w:rPr>
          <w:rFonts w:ascii="Times New Roman" w:hAnsi="Times New Roman" w:cs="Times New Roman"/>
          <w:sz w:val="24"/>
          <w:szCs w:val="24"/>
        </w:rPr>
        <w:t>o</w:t>
      </w:r>
      <w:r w:rsidRPr="000E1329">
        <w:rPr>
          <w:rFonts w:ascii="Times New Roman" w:hAnsi="Times New Roman" w:cs="Times New Roman"/>
          <w:sz w:val="24"/>
          <w:szCs w:val="24"/>
        </w:rPr>
        <w:t xml:space="preserve"> not just in France, and on French musicians</w:t>
      </w:r>
      <w:r w:rsidR="009F63F1">
        <w:rPr>
          <w:rFonts w:ascii="Times New Roman" w:hAnsi="Times New Roman" w:cs="Times New Roman"/>
          <w:sz w:val="24"/>
          <w:szCs w:val="24"/>
        </w:rPr>
        <w:t>;</w:t>
      </w:r>
      <w:r w:rsidRPr="000E1329">
        <w:rPr>
          <w:rFonts w:ascii="Times New Roman" w:hAnsi="Times New Roman" w:cs="Times New Roman"/>
          <w:sz w:val="24"/>
          <w:szCs w:val="24"/>
        </w:rPr>
        <w:t xml:space="preserve"> you've also worked on </w:t>
      </w:r>
      <w:r w:rsidR="009F63F1">
        <w:rPr>
          <w:rFonts w:ascii="Times New Roman" w:hAnsi="Times New Roman" w:cs="Times New Roman"/>
          <w:sz w:val="24"/>
          <w:szCs w:val="24"/>
        </w:rPr>
        <w:t xml:space="preserve">von </w:t>
      </w:r>
      <w:proofErr w:type="gramStart"/>
      <w:r w:rsidR="009F63F1">
        <w:rPr>
          <w:rFonts w:ascii="Times New Roman" w:hAnsi="Times New Roman" w:cs="Times New Roman"/>
          <w:sz w:val="24"/>
          <w:szCs w:val="24"/>
        </w:rPr>
        <w:t>Paradis</w:t>
      </w:r>
      <w:proofErr w:type="gramEnd"/>
      <w:r w:rsidRPr="000E1329">
        <w:rPr>
          <w:rFonts w:ascii="Times New Roman" w:hAnsi="Times New Roman" w:cs="Times New Roman"/>
          <w:sz w:val="24"/>
          <w:szCs w:val="24"/>
        </w:rPr>
        <w:t xml:space="preserve"> so you've consulted documents in Vienna</w:t>
      </w:r>
      <w:r w:rsidR="009F63F1">
        <w:rPr>
          <w:rFonts w:ascii="Times New Roman" w:hAnsi="Times New Roman" w:cs="Times New Roman"/>
          <w:sz w:val="24"/>
          <w:szCs w:val="24"/>
        </w:rPr>
        <w:t xml:space="preserve"> a</w:t>
      </w:r>
      <w:r w:rsidRPr="000E1329">
        <w:rPr>
          <w:rFonts w:ascii="Times New Roman" w:hAnsi="Times New Roman" w:cs="Times New Roman"/>
          <w:sz w:val="24"/>
          <w:szCs w:val="24"/>
        </w:rPr>
        <w:t>nd that is important to say that to</w:t>
      </w:r>
      <w:r w:rsidR="009F63F1">
        <w:rPr>
          <w:rFonts w:ascii="Times New Roman" w:hAnsi="Times New Roman" w:cs="Times New Roman"/>
          <w:sz w:val="24"/>
          <w:szCs w:val="24"/>
        </w:rPr>
        <w:t>o.</w:t>
      </w:r>
    </w:p>
    <w:p w14:paraId="0B2F8ADD" w14:textId="77777777" w:rsidR="009F63F1" w:rsidRDefault="009F63F1">
      <w:pPr>
        <w:spacing w:after="0"/>
        <w:rPr>
          <w:rFonts w:ascii="Times New Roman" w:hAnsi="Times New Roman" w:cs="Times New Roman"/>
          <w:sz w:val="24"/>
          <w:szCs w:val="24"/>
        </w:rPr>
      </w:pPr>
    </w:p>
    <w:p w14:paraId="39EEED9E" w14:textId="77777777" w:rsidR="009F63F1" w:rsidRDefault="009F63F1" w:rsidP="009F63F1">
      <w:pPr>
        <w:spacing w:after="0"/>
        <w:rPr>
          <w:rStyle w:val="Strong"/>
          <w:rFonts w:ascii="Times New Roman" w:hAnsi="Times New Roman" w:cs="Times New Roman"/>
          <w:b w:val="0"/>
          <w:sz w:val="24"/>
          <w:szCs w:val="24"/>
        </w:rPr>
      </w:pPr>
      <w:r w:rsidRPr="00B971B2">
        <w:rPr>
          <w:rStyle w:val="Strong"/>
          <w:rFonts w:ascii="Times New Roman" w:hAnsi="Times New Roman" w:cs="Times New Roman"/>
          <w:sz w:val="24"/>
          <w:szCs w:val="24"/>
        </w:rPr>
        <w:t>Sébastien Durand</w:t>
      </w:r>
      <w:r w:rsidRPr="000E1329">
        <w:rPr>
          <w:rStyle w:val="Strong"/>
          <w:rFonts w:ascii="Times New Roman" w:hAnsi="Times New Roman" w:cs="Times New Roman"/>
          <w:b w:val="0"/>
          <w:sz w:val="24"/>
          <w:szCs w:val="24"/>
        </w:rPr>
        <w:t xml:space="preserve"> </w:t>
      </w:r>
    </w:p>
    <w:p w14:paraId="1E1E9C1E" w14:textId="77777777" w:rsidR="009F63F1" w:rsidRDefault="009F63F1">
      <w:pPr>
        <w:spacing w:after="0"/>
        <w:rPr>
          <w:rFonts w:ascii="Times New Roman" w:hAnsi="Times New Roman" w:cs="Times New Roman"/>
          <w:sz w:val="24"/>
          <w:szCs w:val="24"/>
        </w:rPr>
      </w:pPr>
      <w:r>
        <w:rPr>
          <w:rFonts w:ascii="Times New Roman" w:hAnsi="Times New Roman" w:cs="Times New Roman"/>
          <w:sz w:val="24"/>
          <w:szCs w:val="24"/>
        </w:rPr>
        <w:t>Y</w:t>
      </w:r>
      <w:r w:rsidR="009F389A" w:rsidRPr="000E1329">
        <w:rPr>
          <w:rFonts w:ascii="Times New Roman" w:hAnsi="Times New Roman" w:cs="Times New Roman"/>
          <w:sz w:val="24"/>
          <w:szCs w:val="24"/>
        </w:rPr>
        <w:t xml:space="preserve">es. Thank </w:t>
      </w:r>
      <w:proofErr w:type="gramStart"/>
      <w:r w:rsidR="009F389A" w:rsidRPr="000E1329">
        <w:rPr>
          <w:rFonts w:ascii="Times New Roman" w:hAnsi="Times New Roman" w:cs="Times New Roman"/>
          <w:sz w:val="24"/>
          <w:szCs w:val="24"/>
        </w:rPr>
        <w:t xml:space="preserve">you </w:t>
      </w:r>
      <w:r>
        <w:rPr>
          <w:rFonts w:ascii="Times New Roman" w:hAnsi="Times New Roman" w:cs="Times New Roman"/>
          <w:sz w:val="24"/>
          <w:szCs w:val="24"/>
        </w:rPr>
        <w:t>Zina</w:t>
      </w:r>
      <w:proofErr w:type="gramEnd"/>
      <w:r w:rsidR="009F389A" w:rsidRPr="000E1329">
        <w:rPr>
          <w:rFonts w:ascii="Times New Roman" w:hAnsi="Times New Roman" w:cs="Times New Roman"/>
          <w:sz w:val="24"/>
          <w:szCs w:val="24"/>
        </w:rPr>
        <w:t xml:space="preserve"> for saying that. Yes, there is very exciting book in German, by</w:t>
      </w:r>
      <w:r w:rsidRPr="009F63F1">
        <w:t xml:space="preserve"> </w:t>
      </w:r>
      <w:r w:rsidRPr="009F63F1">
        <w:rPr>
          <w:rFonts w:ascii="Times New Roman" w:hAnsi="Times New Roman" w:cs="Times New Roman"/>
          <w:sz w:val="24"/>
          <w:szCs w:val="24"/>
        </w:rPr>
        <w:t>Maria Theresia von Paradis</w:t>
      </w:r>
      <w:r w:rsidR="009F389A" w:rsidRPr="000E1329">
        <w:rPr>
          <w:rFonts w:ascii="Times New Roman" w:hAnsi="Times New Roman" w:cs="Times New Roman"/>
          <w:sz w:val="24"/>
          <w:szCs w:val="24"/>
        </w:rPr>
        <w:t xml:space="preserve">, which is kept at the library in a Vienna City Hall. Thank you. </w:t>
      </w:r>
    </w:p>
    <w:p w14:paraId="1757FCF3" w14:textId="77777777" w:rsidR="009F63F1" w:rsidRDefault="009F63F1">
      <w:pPr>
        <w:spacing w:after="0"/>
        <w:rPr>
          <w:rFonts w:ascii="Times New Roman" w:hAnsi="Times New Roman" w:cs="Times New Roman"/>
          <w:sz w:val="24"/>
          <w:szCs w:val="24"/>
        </w:rPr>
      </w:pPr>
    </w:p>
    <w:p w14:paraId="258FA5C9" w14:textId="77777777" w:rsidR="00AB04CB" w:rsidRDefault="00AB04CB" w:rsidP="00AB04CB">
      <w:pPr>
        <w:spacing w:after="0"/>
        <w:rPr>
          <w:rFonts w:ascii="Times New Roman" w:hAnsi="Times New Roman" w:cs="Times New Roman"/>
          <w:sz w:val="24"/>
          <w:szCs w:val="24"/>
        </w:rPr>
      </w:pPr>
      <w:r w:rsidRPr="000E1329">
        <w:rPr>
          <w:rFonts w:ascii="Times New Roman" w:hAnsi="Times New Roman" w:cs="Times New Roman"/>
          <w:b/>
          <w:sz w:val="24"/>
          <w:szCs w:val="24"/>
        </w:rPr>
        <w:t xml:space="preserve">Catherine Kudlick  </w:t>
      </w:r>
    </w:p>
    <w:p w14:paraId="12D7C9A4" w14:textId="77777777" w:rsidR="00BE5F52" w:rsidRPr="000E1329" w:rsidRDefault="009F389A">
      <w:pPr>
        <w:spacing w:after="0"/>
        <w:rPr>
          <w:rFonts w:ascii="Times New Roman" w:hAnsi="Times New Roman" w:cs="Times New Roman"/>
          <w:sz w:val="24"/>
          <w:szCs w:val="24"/>
        </w:rPr>
      </w:pPr>
      <w:r w:rsidRPr="000E1329">
        <w:rPr>
          <w:rFonts w:ascii="Times New Roman" w:hAnsi="Times New Roman" w:cs="Times New Roman"/>
          <w:sz w:val="24"/>
          <w:szCs w:val="24"/>
        </w:rPr>
        <w:t xml:space="preserve">Great. </w:t>
      </w:r>
      <w:proofErr w:type="gramStart"/>
      <w:r w:rsidR="009F63F1">
        <w:rPr>
          <w:rFonts w:ascii="Times New Roman" w:hAnsi="Times New Roman" w:cs="Times New Roman"/>
          <w:sz w:val="24"/>
          <w:szCs w:val="24"/>
        </w:rPr>
        <w:t>So</w:t>
      </w:r>
      <w:proofErr w:type="gramEnd"/>
      <w:r w:rsidR="009F63F1">
        <w:rPr>
          <w:rFonts w:ascii="Times New Roman" w:hAnsi="Times New Roman" w:cs="Times New Roman"/>
          <w:sz w:val="24"/>
          <w:szCs w:val="24"/>
        </w:rPr>
        <w:t xml:space="preserve"> </w:t>
      </w:r>
      <w:r w:rsidR="00AB04CB">
        <w:rPr>
          <w:rFonts w:ascii="Times New Roman" w:hAnsi="Times New Roman" w:cs="Times New Roman"/>
          <w:sz w:val="24"/>
          <w:szCs w:val="24"/>
        </w:rPr>
        <w:t xml:space="preserve">Wayne, </w:t>
      </w:r>
      <w:r w:rsidR="009F63F1">
        <w:rPr>
          <w:rFonts w:ascii="Times New Roman" w:hAnsi="Times New Roman" w:cs="Times New Roman"/>
          <w:sz w:val="24"/>
          <w:szCs w:val="24"/>
        </w:rPr>
        <w:t>w</w:t>
      </w:r>
      <w:r w:rsidRPr="000E1329">
        <w:rPr>
          <w:rFonts w:ascii="Times New Roman" w:hAnsi="Times New Roman" w:cs="Times New Roman"/>
          <w:sz w:val="24"/>
          <w:szCs w:val="24"/>
        </w:rPr>
        <w:t>hat</w:t>
      </w:r>
      <w:r w:rsidR="009F63F1">
        <w:rPr>
          <w:rFonts w:ascii="Times New Roman" w:hAnsi="Times New Roman" w:cs="Times New Roman"/>
          <w:sz w:val="24"/>
          <w:szCs w:val="24"/>
        </w:rPr>
        <w:t xml:space="preserve"> </w:t>
      </w:r>
      <w:r w:rsidR="00AB04CB">
        <w:rPr>
          <w:rFonts w:ascii="Times New Roman" w:hAnsi="Times New Roman" w:cs="Times New Roman"/>
          <w:sz w:val="24"/>
          <w:szCs w:val="24"/>
        </w:rPr>
        <w:t xml:space="preserve">about </w:t>
      </w:r>
      <w:r w:rsidRPr="000E1329">
        <w:rPr>
          <w:rFonts w:ascii="Times New Roman" w:hAnsi="Times New Roman" w:cs="Times New Roman"/>
          <w:sz w:val="24"/>
          <w:szCs w:val="24"/>
        </w:rPr>
        <w:t xml:space="preserve">contemporary musicians or sources or anything, you know, kind of just open conversation here. </w:t>
      </w:r>
    </w:p>
    <w:p w14:paraId="7B5F6633" w14:textId="77777777" w:rsidR="00BE5F52" w:rsidRPr="000E1329" w:rsidRDefault="00BE5F52">
      <w:pPr>
        <w:spacing w:after="0"/>
        <w:rPr>
          <w:rFonts w:ascii="Times New Roman" w:hAnsi="Times New Roman" w:cs="Times New Roman"/>
          <w:sz w:val="24"/>
          <w:szCs w:val="24"/>
        </w:rPr>
      </w:pPr>
    </w:p>
    <w:p w14:paraId="15E0B9A0" w14:textId="77777777" w:rsidR="00BE5F52" w:rsidRPr="000E1329" w:rsidRDefault="009F389A">
      <w:pPr>
        <w:spacing w:after="0"/>
        <w:rPr>
          <w:rFonts w:ascii="Times New Roman" w:hAnsi="Times New Roman" w:cs="Times New Roman"/>
          <w:sz w:val="24"/>
          <w:szCs w:val="24"/>
        </w:rPr>
      </w:pPr>
      <w:r w:rsidRPr="000E1329">
        <w:rPr>
          <w:rFonts w:ascii="Times New Roman" w:hAnsi="Times New Roman" w:cs="Times New Roman"/>
          <w:b/>
          <w:sz w:val="24"/>
          <w:szCs w:val="24"/>
        </w:rPr>
        <w:lastRenderedPageBreak/>
        <w:t xml:space="preserve">Wei Yu Wayne </w:t>
      </w:r>
      <w:proofErr w:type="gramStart"/>
      <w:r w:rsidRPr="000E1329">
        <w:rPr>
          <w:rFonts w:ascii="Times New Roman" w:hAnsi="Times New Roman" w:cs="Times New Roman"/>
          <w:b/>
          <w:sz w:val="24"/>
          <w:szCs w:val="24"/>
        </w:rPr>
        <w:t xml:space="preserve">Tan  </w:t>
      </w:r>
      <w:r w:rsidRPr="000E1329">
        <w:rPr>
          <w:rFonts w:ascii="Times New Roman" w:hAnsi="Times New Roman" w:cs="Times New Roman"/>
          <w:color w:val="5D7284"/>
          <w:sz w:val="24"/>
          <w:szCs w:val="24"/>
        </w:rPr>
        <w:t>43:06</w:t>
      </w:r>
      <w:proofErr w:type="gramEnd"/>
    </w:p>
    <w:p w14:paraId="693DF5C8" w14:textId="277832AD" w:rsidR="00BE5F52" w:rsidRPr="000E1329" w:rsidRDefault="00AB04CB">
      <w:pPr>
        <w:spacing w:after="0"/>
        <w:rPr>
          <w:rFonts w:ascii="Times New Roman" w:hAnsi="Times New Roman" w:cs="Times New Roman"/>
          <w:sz w:val="24"/>
          <w:szCs w:val="24"/>
        </w:rPr>
      </w:pPr>
      <w:r>
        <w:rPr>
          <w:rFonts w:ascii="Times New Roman" w:hAnsi="Times New Roman" w:cs="Times New Roman"/>
          <w:sz w:val="24"/>
          <w:szCs w:val="24"/>
        </w:rPr>
        <w:t>Thank you for</w:t>
      </w:r>
      <w:r w:rsidR="009F389A" w:rsidRPr="000E1329">
        <w:rPr>
          <w:rFonts w:ascii="Times New Roman" w:hAnsi="Times New Roman" w:cs="Times New Roman"/>
          <w:sz w:val="24"/>
          <w:szCs w:val="24"/>
        </w:rPr>
        <w:t xml:space="preserve"> this opportunity to talk a little bit more about the situation in Japan, the contemporary situation in Japan</w:t>
      </w:r>
      <w:r>
        <w:rPr>
          <w:rFonts w:ascii="Times New Roman" w:hAnsi="Times New Roman" w:cs="Times New Roman"/>
          <w:sz w:val="24"/>
          <w:szCs w:val="24"/>
        </w:rPr>
        <w:t>,</w:t>
      </w:r>
      <w:r w:rsidR="009F389A" w:rsidRPr="000E1329">
        <w:rPr>
          <w:rFonts w:ascii="Times New Roman" w:hAnsi="Times New Roman" w:cs="Times New Roman"/>
          <w:sz w:val="24"/>
          <w:szCs w:val="24"/>
        </w:rPr>
        <w:t xml:space="preserve"> and how that might be quite different than what was happening in the past. Thank you for all these wonderful points about blind education in France. Let me start by saying that the recent Paralympics has really drawn a lo</w:t>
      </w:r>
      <w:r w:rsidR="003921AC">
        <w:rPr>
          <w:rFonts w:ascii="Times New Roman" w:hAnsi="Times New Roman" w:cs="Times New Roman"/>
          <w:sz w:val="24"/>
          <w:szCs w:val="24"/>
        </w:rPr>
        <w:t>t of attention to the situation</w:t>
      </w:r>
      <w:r w:rsidR="009F389A" w:rsidRPr="000E1329">
        <w:rPr>
          <w:rFonts w:ascii="Times New Roman" w:hAnsi="Times New Roman" w:cs="Times New Roman"/>
          <w:sz w:val="24"/>
          <w:szCs w:val="24"/>
        </w:rPr>
        <w:t>s of people with disabilities in Japan. And I think</w:t>
      </w:r>
      <w:r w:rsidR="003921AC">
        <w:rPr>
          <w:rFonts w:ascii="Times New Roman" w:hAnsi="Times New Roman" w:cs="Times New Roman"/>
          <w:sz w:val="24"/>
          <w:szCs w:val="24"/>
        </w:rPr>
        <w:t>,</w:t>
      </w:r>
      <w:r w:rsidR="009F389A" w:rsidRPr="000E1329">
        <w:rPr>
          <w:rFonts w:ascii="Times New Roman" w:hAnsi="Times New Roman" w:cs="Times New Roman"/>
          <w:sz w:val="24"/>
          <w:szCs w:val="24"/>
        </w:rPr>
        <w:t xml:space="preserve"> in general, if you look at the dominant narrative over the past 10 to 20 years, we see a shift from a story about the dependency of people with disabilities or blind people on </w:t>
      </w:r>
      <w:r w:rsidR="003921AC">
        <w:rPr>
          <w:rFonts w:ascii="Times New Roman" w:hAnsi="Times New Roman" w:cs="Times New Roman"/>
          <w:sz w:val="24"/>
          <w:szCs w:val="24"/>
        </w:rPr>
        <w:t xml:space="preserve">the </w:t>
      </w:r>
      <w:r w:rsidR="009F389A" w:rsidRPr="000E1329">
        <w:rPr>
          <w:rFonts w:ascii="Times New Roman" w:hAnsi="Times New Roman" w:cs="Times New Roman"/>
          <w:sz w:val="24"/>
          <w:szCs w:val="24"/>
        </w:rPr>
        <w:t xml:space="preserve">side of society. </w:t>
      </w:r>
      <w:proofErr w:type="gramStart"/>
      <w:r w:rsidR="009F389A" w:rsidRPr="000E1329">
        <w:rPr>
          <w:rFonts w:ascii="Times New Roman" w:hAnsi="Times New Roman" w:cs="Times New Roman"/>
          <w:sz w:val="24"/>
          <w:szCs w:val="24"/>
        </w:rPr>
        <w:t>So</w:t>
      </w:r>
      <w:proofErr w:type="gramEnd"/>
      <w:r w:rsidR="009F389A" w:rsidRPr="000E1329">
        <w:rPr>
          <w:rFonts w:ascii="Times New Roman" w:hAnsi="Times New Roman" w:cs="Times New Roman"/>
          <w:sz w:val="24"/>
          <w:szCs w:val="24"/>
        </w:rPr>
        <w:t xml:space="preserve"> we see a shift away from </w:t>
      </w:r>
      <w:r w:rsidR="003D7271">
        <w:rPr>
          <w:rFonts w:ascii="Times New Roman" w:hAnsi="Times New Roman" w:cs="Times New Roman"/>
          <w:sz w:val="24"/>
          <w:szCs w:val="24"/>
        </w:rPr>
        <w:t>that</w:t>
      </w:r>
      <w:r w:rsidR="009F389A" w:rsidRPr="000E1329">
        <w:rPr>
          <w:rFonts w:ascii="Times New Roman" w:hAnsi="Times New Roman" w:cs="Times New Roman"/>
          <w:sz w:val="24"/>
          <w:szCs w:val="24"/>
        </w:rPr>
        <w:t xml:space="preserve"> towards a story about independence, the independence and the autonomy of blind people and people with disabilities. And </w:t>
      </w:r>
      <w:proofErr w:type="gramStart"/>
      <w:r w:rsidR="009F389A" w:rsidRPr="000E1329">
        <w:rPr>
          <w:rFonts w:ascii="Times New Roman" w:hAnsi="Times New Roman" w:cs="Times New Roman"/>
          <w:sz w:val="24"/>
          <w:szCs w:val="24"/>
        </w:rPr>
        <w:t>often</w:t>
      </w:r>
      <w:r w:rsidR="003921AC">
        <w:rPr>
          <w:rFonts w:ascii="Times New Roman" w:hAnsi="Times New Roman" w:cs="Times New Roman"/>
          <w:sz w:val="24"/>
          <w:szCs w:val="24"/>
        </w:rPr>
        <w:t xml:space="preserve"> </w:t>
      </w:r>
      <w:r w:rsidR="009F389A" w:rsidRPr="000E1329">
        <w:rPr>
          <w:rFonts w:ascii="Times New Roman" w:hAnsi="Times New Roman" w:cs="Times New Roman"/>
          <w:sz w:val="24"/>
          <w:szCs w:val="24"/>
        </w:rPr>
        <w:t>times</w:t>
      </w:r>
      <w:proofErr w:type="gramEnd"/>
      <w:r w:rsidR="009F389A" w:rsidRPr="000E1329">
        <w:rPr>
          <w:rFonts w:ascii="Times New Roman" w:hAnsi="Times New Roman" w:cs="Times New Roman"/>
          <w:sz w:val="24"/>
          <w:szCs w:val="24"/>
        </w:rPr>
        <w:t xml:space="preserve">, I think there are a lot of cultural tropes that support this reading of blind people </w:t>
      </w:r>
      <w:r w:rsidR="00CA3047">
        <w:rPr>
          <w:rFonts w:ascii="Times New Roman" w:hAnsi="Times New Roman" w:cs="Times New Roman"/>
          <w:sz w:val="24"/>
          <w:szCs w:val="24"/>
        </w:rPr>
        <w:t>as</w:t>
      </w:r>
      <w:r w:rsidR="009F389A" w:rsidRPr="000E1329">
        <w:rPr>
          <w:rFonts w:ascii="Times New Roman" w:hAnsi="Times New Roman" w:cs="Times New Roman"/>
          <w:sz w:val="24"/>
          <w:szCs w:val="24"/>
        </w:rPr>
        <w:t xml:space="preserve"> independent people. In the area of music, of course, blind people have had a </w:t>
      </w:r>
      <w:proofErr w:type="gramStart"/>
      <w:r w:rsidR="009F389A" w:rsidRPr="000E1329">
        <w:rPr>
          <w:rFonts w:ascii="Times New Roman" w:hAnsi="Times New Roman" w:cs="Times New Roman"/>
          <w:sz w:val="24"/>
          <w:szCs w:val="24"/>
        </w:rPr>
        <w:t>really long</w:t>
      </w:r>
      <w:proofErr w:type="gramEnd"/>
      <w:r w:rsidR="009F389A" w:rsidRPr="000E1329">
        <w:rPr>
          <w:rFonts w:ascii="Times New Roman" w:hAnsi="Times New Roman" w:cs="Times New Roman"/>
          <w:sz w:val="24"/>
          <w:szCs w:val="24"/>
        </w:rPr>
        <w:t xml:space="preserve"> tradition of performing as musicians as</w:t>
      </w:r>
      <w:r w:rsidR="00CA3047">
        <w:rPr>
          <w:rFonts w:ascii="Times New Roman" w:hAnsi="Times New Roman" w:cs="Times New Roman"/>
          <w:sz w:val="24"/>
          <w:szCs w:val="24"/>
        </w:rPr>
        <w:t>,</w:t>
      </w:r>
      <w:r w:rsidR="009F389A" w:rsidRPr="000E1329">
        <w:rPr>
          <w:rFonts w:ascii="Times New Roman" w:hAnsi="Times New Roman" w:cs="Times New Roman"/>
          <w:sz w:val="24"/>
          <w:szCs w:val="24"/>
        </w:rPr>
        <w:t xml:space="preserve"> you know, for the </w:t>
      </w:r>
      <w:proofErr w:type="gramStart"/>
      <w:r w:rsidR="00CA3047">
        <w:rPr>
          <w:rFonts w:ascii="Times New Roman" w:hAnsi="Times New Roman" w:cs="Times New Roman"/>
          <w:sz w:val="24"/>
          <w:szCs w:val="24"/>
        </w:rPr>
        <w:t>roles,</w:t>
      </w:r>
      <w:proofErr w:type="gramEnd"/>
      <w:r w:rsidR="00CA3047">
        <w:rPr>
          <w:rFonts w:ascii="Times New Roman" w:hAnsi="Times New Roman" w:cs="Times New Roman"/>
          <w:sz w:val="24"/>
          <w:szCs w:val="24"/>
        </w:rPr>
        <w:t xml:space="preserve"> t</w:t>
      </w:r>
      <w:r w:rsidR="009F389A" w:rsidRPr="000E1329">
        <w:rPr>
          <w:rFonts w:ascii="Times New Roman" w:hAnsi="Times New Roman" w:cs="Times New Roman"/>
          <w:sz w:val="24"/>
          <w:szCs w:val="24"/>
        </w:rPr>
        <w:t xml:space="preserve">hey were known for their roles for entertaining audiences. But I think what's </w:t>
      </w:r>
      <w:proofErr w:type="gramStart"/>
      <w:r w:rsidR="009F389A" w:rsidRPr="000E1329">
        <w:rPr>
          <w:rFonts w:ascii="Times New Roman" w:hAnsi="Times New Roman" w:cs="Times New Roman"/>
          <w:sz w:val="24"/>
          <w:szCs w:val="24"/>
        </w:rPr>
        <w:t>really interesting</w:t>
      </w:r>
      <w:proofErr w:type="gramEnd"/>
      <w:r w:rsidR="009F389A" w:rsidRPr="000E1329">
        <w:rPr>
          <w:rFonts w:ascii="Times New Roman" w:hAnsi="Times New Roman" w:cs="Times New Roman"/>
          <w:sz w:val="24"/>
          <w:szCs w:val="24"/>
        </w:rPr>
        <w:t xml:space="preserve"> about this focus on </w:t>
      </w:r>
      <w:r w:rsidR="00764C12">
        <w:rPr>
          <w:rFonts w:ascii="Times New Roman" w:hAnsi="Times New Roman" w:cs="Times New Roman"/>
          <w:sz w:val="24"/>
          <w:szCs w:val="24"/>
        </w:rPr>
        <w:t>blind</w:t>
      </w:r>
      <w:r w:rsidR="009F389A" w:rsidRPr="000E1329">
        <w:rPr>
          <w:rFonts w:ascii="Times New Roman" w:hAnsi="Times New Roman" w:cs="Times New Roman"/>
          <w:sz w:val="24"/>
          <w:szCs w:val="24"/>
        </w:rPr>
        <w:t xml:space="preserve"> musicians in Japan today is this tendency to still focus on some </w:t>
      </w:r>
      <w:r w:rsidR="003D7271" w:rsidRPr="000E1329">
        <w:rPr>
          <w:rFonts w:ascii="Times New Roman" w:hAnsi="Times New Roman" w:cs="Times New Roman"/>
          <w:sz w:val="24"/>
          <w:szCs w:val="24"/>
        </w:rPr>
        <w:t>long-standing</w:t>
      </w:r>
      <w:r w:rsidR="009F389A" w:rsidRPr="000E1329">
        <w:rPr>
          <w:rFonts w:ascii="Times New Roman" w:hAnsi="Times New Roman" w:cs="Times New Roman"/>
          <w:sz w:val="24"/>
          <w:szCs w:val="24"/>
        </w:rPr>
        <w:t xml:space="preserve"> stereotypes about blind people and </w:t>
      </w:r>
      <w:r w:rsidR="00764C12">
        <w:rPr>
          <w:rFonts w:ascii="Times New Roman" w:hAnsi="Times New Roman" w:cs="Times New Roman"/>
          <w:sz w:val="24"/>
          <w:szCs w:val="24"/>
        </w:rPr>
        <w:t>blind</w:t>
      </w:r>
      <w:r w:rsidR="009F389A" w:rsidRPr="000E1329">
        <w:rPr>
          <w:rFonts w:ascii="Times New Roman" w:hAnsi="Times New Roman" w:cs="Times New Roman"/>
          <w:sz w:val="24"/>
          <w:szCs w:val="24"/>
        </w:rPr>
        <w:t xml:space="preserve"> musicians</w:t>
      </w:r>
      <w:r w:rsidR="003D7271">
        <w:rPr>
          <w:rFonts w:ascii="Times New Roman" w:hAnsi="Times New Roman" w:cs="Times New Roman"/>
          <w:sz w:val="24"/>
          <w:szCs w:val="24"/>
        </w:rPr>
        <w:t>:</w:t>
      </w:r>
      <w:r w:rsidR="009F389A" w:rsidRPr="000E1329">
        <w:rPr>
          <w:rFonts w:ascii="Times New Roman" w:hAnsi="Times New Roman" w:cs="Times New Roman"/>
          <w:sz w:val="24"/>
          <w:szCs w:val="24"/>
        </w:rPr>
        <w:t xml:space="preserve"> that blind people because of their lack of sight are better suited for</w:t>
      </w:r>
      <w:r w:rsidR="00764C12">
        <w:rPr>
          <w:rFonts w:ascii="Times New Roman" w:hAnsi="Times New Roman" w:cs="Times New Roman"/>
          <w:sz w:val="24"/>
          <w:szCs w:val="24"/>
        </w:rPr>
        <w:t xml:space="preserve"> h</w:t>
      </w:r>
      <w:r w:rsidR="009F389A" w:rsidRPr="000E1329">
        <w:rPr>
          <w:rFonts w:ascii="Times New Roman" w:hAnsi="Times New Roman" w:cs="Times New Roman"/>
          <w:sz w:val="24"/>
          <w:szCs w:val="24"/>
        </w:rPr>
        <w:t>aptic experiences</w:t>
      </w:r>
      <w:r w:rsidR="00764C12">
        <w:rPr>
          <w:rFonts w:ascii="Times New Roman" w:hAnsi="Times New Roman" w:cs="Times New Roman"/>
          <w:sz w:val="24"/>
          <w:szCs w:val="24"/>
        </w:rPr>
        <w:t>,</w:t>
      </w:r>
      <w:r w:rsidR="009F389A" w:rsidRPr="000E1329">
        <w:rPr>
          <w:rFonts w:ascii="Times New Roman" w:hAnsi="Times New Roman" w:cs="Times New Roman"/>
          <w:sz w:val="24"/>
          <w:szCs w:val="24"/>
        </w:rPr>
        <w:t xml:space="preserve"> are better suited to play and perform music. We also see in the background as these stereotypes work together</w:t>
      </w:r>
      <w:r w:rsidR="00764C12">
        <w:rPr>
          <w:rFonts w:ascii="Times New Roman" w:hAnsi="Times New Roman" w:cs="Times New Roman"/>
          <w:sz w:val="24"/>
          <w:szCs w:val="24"/>
        </w:rPr>
        <w:t>,</w:t>
      </w:r>
      <w:r w:rsidR="009F389A" w:rsidRPr="000E1329">
        <w:rPr>
          <w:rFonts w:ascii="Times New Roman" w:hAnsi="Times New Roman" w:cs="Times New Roman"/>
          <w:sz w:val="24"/>
          <w:szCs w:val="24"/>
        </w:rPr>
        <w:t xml:space="preserve"> the idea of the Super Cr</w:t>
      </w:r>
      <w:r w:rsidR="00764C12">
        <w:rPr>
          <w:rFonts w:ascii="Times New Roman" w:hAnsi="Times New Roman" w:cs="Times New Roman"/>
          <w:sz w:val="24"/>
          <w:szCs w:val="24"/>
        </w:rPr>
        <w:t>ip</w:t>
      </w:r>
      <w:r w:rsidR="009F389A" w:rsidRPr="000E1329">
        <w:rPr>
          <w:rFonts w:ascii="Times New Roman" w:hAnsi="Times New Roman" w:cs="Times New Roman"/>
          <w:sz w:val="24"/>
          <w:szCs w:val="24"/>
        </w:rPr>
        <w:t xml:space="preserve">, which, for better or worse, draws attention to blind people, but also reinforces stereotypes. And I think what's also </w:t>
      </w:r>
      <w:proofErr w:type="gramStart"/>
      <w:r w:rsidR="009F389A" w:rsidRPr="000E1329">
        <w:rPr>
          <w:rFonts w:ascii="Times New Roman" w:hAnsi="Times New Roman" w:cs="Times New Roman"/>
          <w:sz w:val="24"/>
          <w:szCs w:val="24"/>
        </w:rPr>
        <w:t>really interesting</w:t>
      </w:r>
      <w:proofErr w:type="gramEnd"/>
      <w:r w:rsidR="009F389A" w:rsidRPr="000E1329">
        <w:rPr>
          <w:rFonts w:ascii="Times New Roman" w:hAnsi="Times New Roman" w:cs="Times New Roman"/>
          <w:sz w:val="24"/>
          <w:szCs w:val="24"/>
        </w:rPr>
        <w:t xml:space="preserve"> and important to note here is that while you know there's a lot of education, a lot of programs for blind people to train as musicians, there are also collaborations between Japan and the United States. The </w:t>
      </w:r>
      <w:r w:rsidR="00A70BF2">
        <w:rPr>
          <w:rFonts w:ascii="Times New Roman" w:hAnsi="Times New Roman" w:cs="Times New Roman"/>
          <w:sz w:val="24"/>
          <w:szCs w:val="24"/>
        </w:rPr>
        <w:t xml:space="preserve">focus on education today, and on </w:t>
      </w:r>
      <w:r w:rsidR="009F389A" w:rsidRPr="000E1329">
        <w:rPr>
          <w:rFonts w:ascii="Times New Roman" w:hAnsi="Times New Roman" w:cs="Times New Roman"/>
          <w:sz w:val="24"/>
          <w:szCs w:val="24"/>
        </w:rPr>
        <w:t>blind musicians in Japan today</w:t>
      </w:r>
      <w:r w:rsidR="00A70BF2">
        <w:rPr>
          <w:rFonts w:ascii="Times New Roman" w:hAnsi="Times New Roman" w:cs="Times New Roman"/>
          <w:sz w:val="24"/>
          <w:szCs w:val="24"/>
        </w:rPr>
        <w:t>,</w:t>
      </w:r>
      <w:r w:rsidR="009F389A" w:rsidRPr="000E1329">
        <w:rPr>
          <w:rFonts w:ascii="Times New Roman" w:hAnsi="Times New Roman" w:cs="Times New Roman"/>
          <w:sz w:val="24"/>
          <w:szCs w:val="24"/>
        </w:rPr>
        <w:t xml:space="preserve"> somehow detracts from a broader story of how these blind musicians came to be where they are today. This focus on the modern narrative takes away from the story of autonomy that reinforces ideas that people </w:t>
      </w:r>
      <w:r w:rsidR="009805A5">
        <w:rPr>
          <w:rFonts w:ascii="Times New Roman" w:hAnsi="Times New Roman" w:cs="Times New Roman"/>
          <w:sz w:val="24"/>
          <w:szCs w:val="24"/>
        </w:rPr>
        <w:t>in the past,</w:t>
      </w:r>
      <w:r w:rsidR="009F389A" w:rsidRPr="000E1329">
        <w:rPr>
          <w:rFonts w:ascii="Times New Roman" w:hAnsi="Times New Roman" w:cs="Times New Roman"/>
          <w:sz w:val="24"/>
          <w:szCs w:val="24"/>
        </w:rPr>
        <w:t xml:space="preserve"> people, blind </w:t>
      </w:r>
      <w:proofErr w:type="gramStart"/>
      <w:r w:rsidR="009F389A" w:rsidRPr="000E1329">
        <w:rPr>
          <w:rFonts w:ascii="Times New Roman" w:hAnsi="Times New Roman" w:cs="Times New Roman"/>
          <w:sz w:val="24"/>
          <w:szCs w:val="24"/>
        </w:rPr>
        <w:t>people</w:t>
      </w:r>
      <w:proofErr w:type="gramEnd"/>
      <w:r w:rsidR="009F389A" w:rsidRPr="000E1329">
        <w:rPr>
          <w:rFonts w:ascii="Times New Roman" w:hAnsi="Times New Roman" w:cs="Times New Roman"/>
          <w:sz w:val="24"/>
          <w:szCs w:val="24"/>
        </w:rPr>
        <w:t xml:space="preserve"> and people with disabilities, before the modern period did not have</w:t>
      </w:r>
      <w:r w:rsidR="009805A5">
        <w:rPr>
          <w:rFonts w:ascii="Times New Roman" w:hAnsi="Times New Roman" w:cs="Times New Roman"/>
          <w:sz w:val="24"/>
          <w:szCs w:val="24"/>
        </w:rPr>
        <w:t>, did</w:t>
      </w:r>
      <w:r w:rsidR="009F389A" w:rsidRPr="000E1329">
        <w:rPr>
          <w:rFonts w:ascii="Times New Roman" w:hAnsi="Times New Roman" w:cs="Times New Roman"/>
          <w:sz w:val="24"/>
          <w:szCs w:val="24"/>
        </w:rPr>
        <w:t xml:space="preserve"> not make choices, they had less autonomy, they had less freedoms. To a certain extent, that isn't entirely accurate, because as I've pointed out, </w:t>
      </w:r>
      <w:r w:rsidR="009805A5">
        <w:rPr>
          <w:rFonts w:ascii="Times New Roman" w:hAnsi="Times New Roman" w:cs="Times New Roman"/>
          <w:sz w:val="24"/>
          <w:szCs w:val="24"/>
        </w:rPr>
        <w:t>blind</w:t>
      </w:r>
      <w:r w:rsidR="009F389A" w:rsidRPr="000E1329">
        <w:rPr>
          <w:rFonts w:ascii="Times New Roman" w:hAnsi="Times New Roman" w:cs="Times New Roman"/>
          <w:sz w:val="24"/>
          <w:szCs w:val="24"/>
        </w:rPr>
        <w:t xml:space="preserve"> people and blind musicians certainly had choices. They defied </w:t>
      </w:r>
      <w:proofErr w:type="gramStart"/>
      <w:r w:rsidR="009F389A" w:rsidRPr="000E1329">
        <w:rPr>
          <w:rFonts w:ascii="Times New Roman" w:hAnsi="Times New Roman" w:cs="Times New Roman"/>
          <w:sz w:val="24"/>
          <w:szCs w:val="24"/>
        </w:rPr>
        <w:t>expectations, and</w:t>
      </w:r>
      <w:proofErr w:type="gramEnd"/>
      <w:r w:rsidR="009F389A" w:rsidRPr="000E1329">
        <w:rPr>
          <w:rFonts w:ascii="Times New Roman" w:hAnsi="Times New Roman" w:cs="Times New Roman"/>
          <w:sz w:val="24"/>
          <w:szCs w:val="24"/>
        </w:rPr>
        <w:t xml:space="preserve"> did what they could with their </w:t>
      </w:r>
      <w:proofErr w:type="spellStart"/>
      <w:r w:rsidR="009F389A" w:rsidRPr="000E1329">
        <w:rPr>
          <w:rFonts w:ascii="Times New Roman" w:hAnsi="Times New Roman" w:cs="Times New Roman"/>
          <w:sz w:val="24"/>
          <w:szCs w:val="24"/>
        </w:rPr>
        <w:t>blindness</w:t>
      </w:r>
      <w:r w:rsidR="009805A5">
        <w:rPr>
          <w:rFonts w:ascii="Times New Roman" w:hAnsi="Times New Roman" w:cs="Times New Roman"/>
          <w:sz w:val="24"/>
          <w:szCs w:val="24"/>
        </w:rPr>
        <w:t>es</w:t>
      </w:r>
      <w:proofErr w:type="spellEnd"/>
      <w:r w:rsidR="009F389A" w:rsidRPr="000E1329">
        <w:rPr>
          <w:rFonts w:ascii="Times New Roman" w:hAnsi="Times New Roman" w:cs="Times New Roman"/>
          <w:sz w:val="24"/>
          <w:szCs w:val="24"/>
        </w:rPr>
        <w:t xml:space="preserve">. And the situation in the early </w:t>
      </w:r>
      <w:r w:rsidR="009C596C">
        <w:rPr>
          <w:rFonts w:ascii="Times New Roman" w:hAnsi="Times New Roman" w:cs="Times New Roman"/>
          <w:sz w:val="24"/>
          <w:szCs w:val="24"/>
        </w:rPr>
        <w:t xml:space="preserve">modern </w:t>
      </w:r>
      <w:r w:rsidR="009805A5">
        <w:rPr>
          <w:rFonts w:ascii="Times New Roman" w:hAnsi="Times New Roman" w:cs="Times New Roman"/>
          <w:sz w:val="24"/>
          <w:szCs w:val="24"/>
        </w:rPr>
        <w:t>period</w:t>
      </w:r>
      <w:r w:rsidR="009F389A" w:rsidRPr="000E1329">
        <w:rPr>
          <w:rFonts w:ascii="Times New Roman" w:hAnsi="Times New Roman" w:cs="Times New Roman"/>
          <w:sz w:val="24"/>
          <w:szCs w:val="24"/>
        </w:rPr>
        <w:t xml:space="preserve"> was a lot more fluid. Now, I mean, we tend to see a specialization in education</w:t>
      </w:r>
      <w:r w:rsidR="009C596C">
        <w:rPr>
          <w:rFonts w:ascii="Times New Roman" w:hAnsi="Times New Roman" w:cs="Times New Roman"/>
          <w:sz w:val="24"/>
          <w:szCs w:val="24"/>
        </w:rPr>
        <w:t>;</w:t>
      </w:r>
      <w:r w:rsidR="009F389A" w:rsidRPr="000E1329">
        <w:rPr>
          <w:rFonts w:ascii="Times New Roman" w:hAnsi="Times New Roman" w:cs="Times New Roman"/>
          <w:sz w:val="24"/>
          <w:szCs w:val="24"/>
        </w:rPr>
        <w:t xml:space="preserve"> blind students training to be blind</w:t>
      </w:r>
      <w:r w:rsidR="009C596C">
        <w:rPr>
          <w:rFonts w:ascii="Times New Roman" w:hAnsi="Times New Roman" w:cs="Times New Roman"/>
          <w:sz w:val="24"/>
          <w:szCs w:val="24"/>
        </w:rPr>
        <w:t xml:space="preserve"> musicians</w:t>
      </w:r>
      <w:r w:rsidR="009F389A" w:rsidRPr="000E1329">
        <w:rPr>
          <w:rFonts w:ascii="Times New Roman" w:hAnsi="Times New Roman" w:cs="Times New Roman"/>
          <w:sz w:val="24"/>
          <w:szCs w:val="24"/>
        </w:rPr>
        <w:t xml:space="preserve"> with </w:t>
      </w:r>
      <w:r w:rsidR="009C596C">
        <w:rPr>
          <w:rFonts w:ascii="Times New Roman" w:hAnsi="Times New Roman" w:cs="Times New Roman"/>
          <w:sz w:val="24"/>
          <w:szCs w:val="24"/>
        </w:rPr>
        <w:t xml:space="preserve">a </w:t>
      </w:r>
      <w:r w:rsidR="009F389A" w:rsidRPr="000E1329">
        <w:rPr>
          <w:rFonts w:ascii="Times New Roman" w:hAnsi="Times New Roman" w:cs="Times New Roman"/>
          <w:sz w:val="24"/>
          <w:szCs w:val="24"/>
        </w:rPr>
        <w:t xml:space="preserve">focus almost exclusively on programs that would help them become blind musicians. But in this early modern period, we see a lot of fluidity in the range of skills of blind people and </w:t>
      </w:r>
      <w:r w:rsidR="000C37E7">
        <w:rPr>
          <w:rFonts w:ascii="Times New Roman" w:hAnsi="Times New Roman" w:cs="Times New Roman"/>
          <w:sz w:val="24"/>
          <w:szCs w:val="24"/>
        </w:rPr>
        <w:t>blind</w:t>
      </w:r>
      <w:r w:rsidR="009F389A" w:rsidRPr="000E1329">
        <w:rPr>
          <w:rFonts w:ascii="Times New Roman" w:hAnsi="Times New Roman" w:cs="Times New Roman"/>
          <w:sz w:val="24"/>
          <w:szCs w:val="24"/>
        </w:rPr>
        <w:t xml:space="preserve"> musicians</w:t>
      </w:r>
      <w:r w:rsidR="000C37E7">
        <w:rPr>
          <w:rFonts w:ascii="Times New Roman" w:hAnsi="Times New Roman" w:cs="Times New Roman"/>
          <w:sz w:val="24"/>
          <w:szCs w:val="24"/>
        </w:rPr>
        <w:t>; blind</w:t>
      </w:r>
      <w:r w:rsidR="009F389A" w:rsidRPr="000E1329">
        <w:rPr>
          <w:rFonts w:ascii="Times New Roman" w:hAnsi="Times New Roman" w:cs="Times New Roman"/>
          <w:sz w:val="24"/>
          <w:szCs w:val="24"/>
        </w:rPr>
        <w:t xml:space="preserve"> musicians in the past didn't just train in one genre. In fact, they often trained in many genres, the popular ones, and even the less popular ones. And many of the blind musicians, in fact, also worked as </w:t>
      </w:r>
      <w:r w:rsidR="000C37E7">
        <w:rPr>
          <w:rFonts w:ascii="Times New Roman" w:hAnsi="Times New Roman" w:cs="Times New Roman"/>
          <w:sz w:val="24"/>
          <w:szCs w:val="24"/>
        </w:rPr>
        <w:t>masseurs,</w:t>
      </w:r>
      <w:r w:rsidR="009F389A" w:rsidRPr="000E1329">
        <w:rPr>
          <w:rFonts w:ascii="Times New Roman" w:hAnsi="Times New Roman" w:cs="Times New Roman"/>
          <w:sz w:val="24"/>
          <w:szCs w:val="24"/>
        </w:rPr>
        <w:t xml:space="preserve"> </w:t>
      </w:r>
      <w:r w:rsidR="000C37E7">
        <w:rPr>
          <w:rFonts w:ascii="Times New Roman" w:hAnsi="Times New Roman" w:cs="Times New Roman"/>
          <w:sz w:val="24"/>
          <w:szCs w:val="24"/>
        </w:rPr>
        <w:t xml:space="preserve">doing </w:t>
      </w:r>
      <w:r w:rsidR="009F389A" w:rsidRPr="000E1329">
        <w:rPr>
          <w:rFonts w:ascii="Times New Roman" w:hAnsi="Times New Roman" w:cs="Times New Roman"/>
          <w:sz w:val="24"/>
          <w:szCs w:val="24"/>
        </w:rPr>
        <w:t>medical massage, because th</w:t>
      </w:r>
      <w:r w:rsidR="000C37E7">
        <w:rPr>
          <w:rFonts w:ascii="Times New Roman" w:hAnsi="Times New Roman" w:cs="Times New Roman"/>
          <w:sz w:val="24"/>
          <w:szCs w:val="24"/>
        </w:rPr>
        <w:t>at</w:t>
      </w:r>
      <w:r w:rsidR="009F389A" w:rsidRPr="000E1329">
        <w:rPr>
          <w:rFonts w:ascii="Times New Roman" w:hAnsi="Times New Roman" w:cs="Times New Roman"/>
          <w:sz w:val="24"/>
          <w:szCs w:val="24"/>
        </w:rPr>
        <w:t xml:space="preserve"> was</w:t>
      </w:r>
      <w:r w:rsidR="000C37E7">
        <w:rPr>
          <w:rFonts w:ascii="Times New Roman" w:hAnsi="Times New Roman" w:cs="Times New Roman"/>
          <w:sz w:val="24"/>
          <w:szCs w:val="24"/>
        </w:rPr>
        <w:t>,</w:t>
      </w:r>
      <w:r w:rsidR="009F389A" w:rsidRPr="000E1329">
        <w:rPr>
          <w:rFonts w:ascii="Times New Roman" w:hAnsi="Times New Roman" w:cs="Times New Roman"/>
          <w:sz w:val="24"/>
          <w:szCs w:val="24"/>
        </w:rPr>
        <w:t xml:space="preserve"> in fact, the default profession of blind people at that time. And we also see, I think, this deep collaboration, these networks, literary and social networks</w:t>
      </w:r>
      <w:r w:rsidR="000C37E7">
        <w:rPr>
          <w:rFonts w:ascii="Times New Roman" w:hAnsi="Times New Roman" w:cs="Times New Roman"/>
          <w:sz w:val="24"/>
          <w:szCs w:val="24"/>
        </w:rPr>
        <w:t>,</w:t>
      </w:r>
      <w:r w:rsidR="009F389A" w:rsidRPr="000E1329">
        <w:rPr>
          <w:rFonts w:ascii="Times New Roman" w:hAnsi="Times New Roman" w:cs="Times New Roman"/>
          <w:sz w:val="24"/>
          <w:szCs w:val="24"/>
        </w:rPr>
        <w:t xml:space="preserve"> that connected blind people with sighted audiences and their communities. And I think this connectedness is something that we don't see as much in education</w:t>
      </w:r>
      <w:r w:rsidR="00E31F5D">
        <w:rPr>
          <w:rFonts w:ascii="Times New Roman" w:hAnsi="Times New Roman" w:cs="Times New Roman"/>
          <w:sz w:val="24"/>
          <w:szCs w:val="24"/>
        </w:rPr>
        <w:t xml:space="preserve"> today in Japan, the education of</w:t>
      </w:r>
      <w:r w:rsidR="009F389A" w:rsidRPr="000E1329">
        <w:rPr>
          <w:rFonts w:ascii="Times New Roman" w:hAnsi="Times New Roman" w:cs="Times New Roman"/>
          <w:sz w:val="24"/>
          <w:szCs w:val="24"/>
        </w:rPr>
        <w:t xml:space="preserve"> blind musicians or blind students. </w:t>
      </w:r>
      <w:proofErr w:type="gramStart"/>
      <w:r w:rsidR="009F389A" w:rsidRPr="000E1329">
        <w:rPr>
          <w:rFonts w:ascii="Times New Roman" w:hAnsi="Times New Roman" w:cs="Times New Roman"/>
          <w:sz w:val="24"/>
          <w:szCs w:val="24"/>
        </w:rPr>
        <w:t>So</w:t>
      </w:r>
      <w:proofErr w:type="gramEnd"/>
      <w:r w:rsidR="009F389A" w:rsidRPr="000E1329">
        <w:rPr>
          <w:rFonts w:ascii="Times New Roman" w:hAnsi="Times New Roman" w:cs="Times New Roman"/>
          <w:sz w:val="24"/>
          <w:szCs w:val="24"/>
        </w:rPr>
        <w:t xml:space="preserve"> I mean, just to kind of summarize, my main points, to focus on </w:t>
      </w:r>
      <w:r w:rsidR="00B07E7C">
        <w:rPr>
          <w:rFonts w:ascii="Times New Roman" w:hAnsi="Times New Roman" w:cs="Times New Roman"/>
          <w:sz w:val="24"/>
          <w:szCs w:val="24"/>
        </w:rPr>
        <w:t>blind</w:t>
      </w:r>
      <w:r w:rsidR="009F389A" w:rsidRPr="000E1329">
        <w:rPr>
          <w:rFonts w:ascii="Times New Roman" w:hAnsi="Times New Roman" w:cs="Times New Roman"/>
          <w:sz w:val="24"/>
          <w:szCs w:val="24"/>
        </w:rPr>
        <w:t xml:space="preserve"> musicians and on disability culture in Japan today, I think says a lot about this shift from dependency to independence. But focusing too much on this narrative, in fact</w:t>
      </w:r>
      <w:r w:rsidR="00B07E7C">
        <w:rPr>
          <w:rFonts w:ascii="Times New Roman" w:hAnsi="Times New Roman" w:cs="Times New Roman"/>
          <w:sz w:val="24"/>
          <w:szCs w:val="24"/>
        </w:rPr>
        <w:t>,</w:t>
      </w:r>
      <w:r w:rsidR="009F389A" w:rsidRPr="000E1329">
        <w:rPr>
          <w:rFonts w:ascii="Times New Roman" w:hAnsi="Times New Roman" w:cs="Times New Roman"/>
          <w:sz w:val="24"/>
          <w:szCs w:val="24"/>
        </w:rPr>
        <w:t xml:space="preserve"> detracts from this earliest story of fluidity and autonomy.</w:t>
      </w:r>
    </w:p>
    <w:p w14:paraId="090ADE83" w14:textId="77777777" w:rsidR="00BE5F52" w:rsidRPr="000E1329" w:rsidRDefault="00BE5F52">
      <w:pPr>
        <w:spacing w:after="0"/>
        <w:rPr>
          <w:rFonts w:ascii="Times New Roman" w:hAnsi="Times New Roman" w:cs="Times New Roman"/>
          <w:sz w:val="24"/>
          <w:szCs w:val="24"/>
        </w:rPr>
      </w:pPr>
    </w:p>
    <w:p w14:paraId="01070DCD" w14:textId="77777777" w:rsidR="00BE5F52" w:rsidRPr="000E1329" w:rsidRDefault="00B07E7C">
      <w:pPr>
        <w:spacing w:after="0"/>
        <w:rPr>
          <w:rFonts w:ascii="Times New Roman" w:hAnsi="Times New Roman" w:cs="Times New Roman"/>
          <w:sz w:val="24"/>
          <w:szCs w:val="24"/>
        </w:rPr>
      </w:pPr>
      <w:r w:rsidRPr="000E1329">
        <w:rPr>
          <w:rFonts w:ascii="Times New Roman" w:hAnsi="Times New Roman" w:cs="Times New Roman"/>
          <w:b/>
          <w:sz w:val="24"/>
          <w:szCs w:val="24"/>
        </w:rPr>
        <w:lastRenderedPageBreak/>
        <w:t xml:space="preserve">Catherine </w:t>
      </w:r>
      <w:proofErr w:type="gramStart"/>
      <w:r w:rsidRPr="000E1329">
        <w:rPr>
          <w:rFonts w:ascii="Times New Roman" w:hAnsi="Times New Roman" w:cs="Times New Roman"/>
          <w:b/>
          <w:sz w:val="24"/>
          <w:szCs w:val="24"/>
        </w:rPr>
        <w:t xml:space="preserve">Kudlick  </w:t>
      </w:r>
      <w:r w:rsidR="009F389A" w:rsidRPr="000E1329">
        <w:rPr>
          <w:rFonts w:ascii="Times New Roman" w:hAnsi="Times New Roman" w:cs="Times New Roman"/>
          <w:color w:val="5D7284"/>
          <w:sz w:val="24"/>
          <w:szCs w:val="24"/>
        </w:rPr>
        <w:t>47:51</w:t>
      </w:r>
      <w:proofErr w:type="gramEnd"/>
    </w:p>
    <w:p w14:paraId="06A92C85" w14:textId="77777777" w:rsidR="00B07E7C" w:rsidRDefault="009F389A">
      <w:pPr>
        <w:spacing w:after="0"/>
        <w:rPr>
          <w:rFonts w:ascii="Times New Roman" w:hAnsi="Times New Roman" w:cs="Times New Roman"/>
          <w:sz w:val="24"/>
          <w:szCs w:val="24"/>
        </w:rPr>
      </w:pPr>
      <w:r w:rsidRPr="000E1329">
        <w:rPr>
          <w:rFonts w:ascii="Times New Roman" w:hAnsi="Times New Roman" w:cs="Times New Roman"/>
          <w:sz w:val="24"/>
          <w:szCs w:val="24"/>
        </w:rPr>
        <w:t xml:space="preserve">Oh, great. Thank you. That's, that's great. And that leads right </w:t>
      </w:r>
      <w:proofErr w:type="gramStart"/>
      <w:r w:rsidRPr="000E1329">
        <w:rPr>
          <w:rFonts w:ascii="Times New Roman" w:hAnsi="Times New Roman" w:cs="Times New Roman"/>
          <w:sz w:val="24"/>
          <w:szCs w:val="24"/>
        </w:rPr>
        <w:t>into</w:t>
      </w:r>
      <w:proofErr w:type="gramEnd"/>
      <w:r w:rsidRPr="000E1329">
        <w:rPr>
          <w:rFonts w:ascii="Times New Roman" w:hAnsi="Times New Roman" w:cs="Times New Roman"/>
          <w:sz w:val="24"/>
          <w:szCs w:val="24"/>
        </w:rPr>
        <w:t xml:space="preserve"> another question that I have. </w:t>
      </w:r>
      <w:r w:rsidR="00B07E7C">
        <w:rPr>
          <w:rFonts w:ascii="Times New Roman" w:hAnsi="Times New Roman" w:cs="Times New Roman"/>
          <w:sz w:val="24"/>
          <w:szCs w:val="24"/>
        </w:rPr>
        <w:t>Zina,</w:t>
      </w:r>
      <w:r w:rsidRPr="000E1329">
        <w:rPr>
          <w:rFonts w:ascii="Times New Roman" w:hAnsi="Times New Roman" w:cs="Times New Roman"/>
          <w:sz w:val="24"/>
          <w:szCs w:val="24"/>
        </w:rPr>
        <w:t xml:space="preserve"> I see your hand</w:t>
      </w:r>
      <w:r w:rsidR="00B07E7C">
        <w:rPr>
          <w:rFonts w:ascii="Times New Roman" w:hAnsi="Times New Roman" w:cs="Times New Roman"/>
          <w:sz w:val="24"/>
          <w:szCs w:val="24"/>
        </w:rPr>
        <w:t>.</w:t>
      </w:r>
      <w:r w:rsidRPr="000E1329">
        <w:rPr>
          <w:rFonts w:ascii="Times New Roman" w:hAnsi="Times New Roman" w:cs="Times New Roman"/>
          <w:sz w:val="24"/>
          <w:szCs w:val="24"/>
        </w:rPr>
        <w:t xml:space="preserve"> </w:t>
      </w:r>
      <w:proofErr w:type="gramStart"/>
      <w:r w:rsidRPr="000E1329">
        <w:rPr>
          <w:rFonts w:ascii="Times New Roman" w:hAnsi="Times New Roman" w:cs="Times New Roman"/>
          <w:sz w:val="24"/>
          <w:szCs w:val="24"/>
        </w:rPr>
        <w:t>So</w:t>
      </w:r>
      <w:proofErr w:type="gramEnd"/>
      <w:r w:rsidRPr="000E1329">
        <w:rPr>
          <w:rFonts w:ascii="Times New Roman" w:hAnsi="Times New Roman" w:cs="Times New Roman"/>
          <w:sz w:val="24"/>
          <w:szCs w:val="24"/>
        </w:rPr>
        <w:t xml:space="preserve"> we would you like to ask a question now. </w:t>
      </w:r>
    </w:p>
    <w:p w14:paraId="231DA2E4" w14:textId="77777777" w:rsidR="00B07E7C" w:rsidRDefault="00B07E7C">
      <w:pPr>
        <w:spacing w:after="0"/>
        <w:rPr>
          <w:rFonts w:ascii="Times New Roman" w:hAnsi="Times New Roman" w:cs="Times New Roman"/>
          <w:sz w:val="24"/>
          <w:szCs w:val="24"/>
        </w:rPr>
      </w:pPr>
    </w:p>
    <w:p w14:paraId="42FEC91F" w14:textId="77777777" w:rsidR="00B07E7C" w:rsidRPr="00B07E7C" w:rsidRDefault="00B07E7C">
      <w:pPr>
        <w:spacing w:after="0"/>
        <w:rPr>
          <w:rFonts w:ascii="Times New Roman" w:hAnsi="Times New Roman" w:cs="Times New Roman"/>
          <w:b/>
          <w:sz w:val="24"/>
          <w:szCs w:val="24"/>
        </w:rPr>
      </w:pPr>
      <w:r w:rsidRPr="00B07E7C">
        <w:rPr>
          <w:rFonts w:ascii="Times New Roman" w:hAnsi="Times New Roman" w:cs="Times New Roman"/>
          <w:b/>
          <w:sz w:val="24"/>
          <w:szCs w:val="24"/>
        </w:rPr>
        <w:t>Audience Member</w:t>
      </w:r>
    </w:p>
    <w:p w14:paraId="43767EF8" w14:textId="77777777" w:rsidR="00B07E7C" w:rsidRDefault="009F389A">
      <w:pPr>
        <w:spacing w:after="0"/>
        <w:rPr>
          <w:rFonts w:ascii="Times New Roman" w:hAnsi="Times New Roman" w:cs="Times New Roman"/>
          <w:sz w:val="24"/>
          <w:szCs w:val="24"/>
        </w:rPr>
      </w:pPr>
      <w:r w:rsidRPr="000E1329">
        <w:rPr>
          <w:rFonts w:ascii="Times New Roman" w:hAnsi="Times New Roman" w:cs="Times New Roman"/>
          <w:sz w:val="24"/>
          <w:szCs w:val="24"/>
        </w:rPr>
        <w:t xml:space="preserve">Can you hear me? </w:t>
      </w:r>
    </w:p>
    <w:p w14:paraId="33F1C404" w14:textId="77777777" w:rsidR="00B07E7C" w:rsidRDefault="00B07E7C">
      <w:pPr>
        <w:spacing w:after="0"/>
        <w:rPr>
          <w:rFonts w:ascii="Times New Roman" w:hAnsi="Times New Roman" w:cs="Times New Roman"/>
          <w:sz w:val="24"/>
          <w:szCs w:val="24"/>
        </w:rPr>
      </w:pPr>
    </w:p>
    <w:p w14:paraId="5CF991B6" w14:textId="77777777" w:rsidR="00B07E7C" w:rsidRDefault="00B07E7C">
      <w:pPr>
        <w:spacing w:after="0"/>
        <w:rPr>
          <w:rFonts w:ascii="Times New Roman" w:hAnsi="Times New Roman" w:cs="Times New Roman"/>
          <w:b/>
          <w:sz w:val="24"/>
          <w:szCs w:val="24"/>
        </w:rPr>
      </w:pPr>
      <w:r w:rsidRPr="000E1329">
        <w:rPr>
          <w:rFonts w:ascii="Times New Roman" w:hAnsi="Times New Roman" w:cs="Times New Roman"/>
          <w:b/>
          <w:sz w:val="24"/>
          <w:szCs w:val="24"/>
        </w:rPr>
        <w:t xml:space="preserve">Catherine Kudlick  </w:t>
      </w:r>
    </w:p>
    <w:p w14:paraId="6D57DF29" w14:textId="77777777" w:rsidR="00B07E7C" w:rsidRDefault="009F389A">
      <w:pPr>
        <w:spacing w:after="0"/>
        <w:rPr>
          <w:rFonts w:ascii="Times New Roman" w:hAnsi="Times New Roman" w:cs="Times New Roman"/>
          <w:sz w:val="24"/>
          <w:szCs w:val="24"/>
        </w:rPr>
      </w:pPr>
      <w:r w:rsidRPr="000E1329">
        <w:rPr>
          <w:rFonts w:ascii="Times New Roman" w:hAnsi="Times New Roman" w:cs="Times New Roman"/>
          <w:sz w:val="24"/>
          <w:szCs w:val="24"/>
        </w:rPr>
        <w:t xml:space="preserve">Yes, we can hear you. </w:t>
      </w:r>
    </w:p>
    <w:p w14:paraId="5F19253F" w14:textId="77777777" w:rsidR="00B07E7C" w:rsidRDefault="00B07E7C">
      <w:pPr>
        <w:spacing w:after="0"/>
        <w:rPr>
          <w:rFonts w:ascii="Times New Roman" w:hAnsi="Times New Roman" w:cs="Times New Roman"/>
          <w:sz w:val="24"/>
          <w:szCs w:val="24"/>
        </w:rPr>
      </w:pPr>
    </w:p>
    <w:p w14:paraId="62B6DDBE" w14:textId="77777777" w:rsidR="00B07E7C" w:rsidRPr="00B07E7C" w:rsidRDefault="00B07E7C" w:rsidP="00B07E7C">
      <w:pPr>
        <w:spacing w:after="0"/>
        <w:rPr>
          <w:rFonts w:ascii="Times New Roman" w:hAnsi="Times New Roman" w:cs="Times New Roman"/>
          <w:b/>
          <w:sz w:val="24"/>
          <w:szCs w:val="24"/>
        </w:rPr>
      </w:pPr>
      <w:r w:rsidRPr="00B07E7C">
        <w:rPr>
          <w:rFonts w:ascii="Times New Roman" w:hAnsi="Times New Roman" w:cs="Times New Roman"/>
          <w:b/>
          <w:sz w:val="24"/>
          <w:szCs w:val="24"/>
        </w:rPr>
        <w:t>Audience Member</w:t>
      </w:r>
    </w:p>
    <w:p w14:paraId="1C65A588" w14:textId="51A3C00A" w:rsidR="0075580F" w:rsidRDefault="009F389A">
      <w:pPr>
        <w:spacing w:after="0"/>
        <w:rPr>
          <w:rFonts w:ascii="Times New Roman" w:hAnsi="Times New Roman" w:cs="Times New Roman"/>
          <w:sz w:val="24"/>
          <w:szCs w:val="24"/>
        </w:rPr>
      </w:pPr>
      <w:r w:rsidRPr="000E1329">
        <w:rPr>
          <w:rFonts w:ascii="Times New Roman" w:hAnsi="Times New Roman" w:cs="Times New Roman"/>
          <w:sz w:val="24"/>
          <w:szCs w:val="24"/>
        </w:rPr>
        <w:t>Yes. I want</w:t>
      </w:r>
      <w:r w:rsidR="003D7271">
        <w:rPr>
          <w:rFonts w:ascii="Times New Roman" w:hAnsi="Times New Roman" w:cs="Times New Roman"/>
          <w:sz w:val="24"/>
          <w:szCs w:val="24"/>
        </w:rPr>
        <w:t xml:space="preserve">ed </w:t>
      </w:r>
      <w:r w:rsidRPr="000E1329">
        <w:rPr>
          <w:rFonts w:ascii="Times New Roman" w:hAnsi="Times New Roman" w:cs="Times New Roman"/>
          <w:sz w:val="24"/>
          <w:szCs w:val="24"/>
        </w:rPr>
        <w:t xml:space="preserve">to come back to what Wayne was saying. You have worked a lot on these </w:t>
      </w:r>
      <w:proofErr w:type="gramStart"/>
      <w:r w:rsidRPr="000E1329">
        <w:rPr>
          <w:rFonts w:ascii="Times New Roman" w:hAnsi="Times New Roman" w:cs="Times New Roman"/>
          <w:sz w:val="24"/>
          <w:szCs w:val="24"/>
        </w:rPr>
        <w:t>issues</w:t>
      </w:r>
      <w:proofErr w:type="gramEnd"/>
      <w:r w:rsidRPr="000E1329">
        <w:rPr>
          <w:rFonts w:ascii="Times New Roman" w:hAnsi="Times New Roman" w:cs="Times New Roman"/>
          <w:sz w:val="24"/>
          <w:szCs w:val="24"/>
        </w:rPr>
        <w:t xml:space="preserve"> on </w:t>
      </w:r>
      <w:r w:rsidR="00B07E7C" w:rsidRPr="000E1329">
        <w:rPr>
          <w:rFonts w:ascii="Times New Roman" w:hAnsi="Times New Roman" w:cs="Times New Roman"/>
          <w:sz w:val="24"/>
          <w:szCs w:val="24"/>
        </w:rPr>
        <w:t>c</w:t>
      </w:r>
      <w:r w:rsidR="00B07E7C">
        <w:rPr>
          <w:rFonts w:ascii="Times New Roman" w:hAnsi="Times New Roman" w:cs="Times New Roman"/>
          <w:sz w:val="24"/>
          <w:szCs w:val="24"/>
        </w:rPr>
        <w:t>o</w:t>
      </w:r>
      <w:r w:rsidR="0075580F">
        <w:rPr>
          <w:rFonts w:ascii="Times New Roman" w:hAnsi="Times New Roman" w:cs="Times New Roman"/>
          <w:sz w:val="24"/>
          <w:szCs w:val="24"/>
        </w:rPr>
        <w:t>-</w:t>
      </w:r>
      <w:r w:rsidR="00B07E7C">
        <w:rPr>
          <w:rFonts w:ascii="Times New Roman" w:hAnsi="Times New Roman" w:cs="Times New Roman"/>
          <w:sz w:val="24"/>
          <w:szCs w:val="24"/>
        </w:rPr>
        <w:t>ope</w:t>
      </w:r>
      <w:r w:rsidR="00B07E7C" w:rsidRPr="000E1329">
        <w:rPr>
          <w:rFonts w:ascii="Times New Roman" w:hAnsi="Times New Roman" w:cs="Times New Roman"/>
          <w:sz w:val="24"/>
          <w:szCs w:val="24"/>
        </w:rPr>
        <w:t>ration</w:t>
      </w:r>
      <w:r w:rsidR="00B07E7C">
        <w:rPr>
          <w:rFonts w:ascii="Times New Roman" w:hAnsi="Times New Roman" w:cs="Times New Roman"/>
          <w:sz w:val="24"/>
          <w:szCs w:val="24"/>
        </w:rPr>
        <w:t>s</w:t>
      </w:r>
      <w:r w:rsidRPr="000E1329">
        <w:rPr>
          <w:rFonts w:ascii="Times New Roman" w:hAnsi="Times New Roman" w:cs="Times New Roman"/>
          <w:sz w:val="24"/>
          <w:szCs w:val="24"/>
        </w:rPr>
        <w:t xml:space="preserve">, for example. And I think that </w:t>
      </w:r>
      <w:r w:rsidR="00B07E7C">
        <w:rPr>
          <w:rFonts w:ascii="Times New Roman" w:hAnsi="Times New Roman" w:cs="Times New Roman"/>
          <w:sz w:val="24"/>
          <w:szCs w:val="24"/>
        </w:rPr>
        <w:t>Anne-Lise</w:t>
      </w:r>
      <w:r w:rsidRPr="000E1329">
        <w:rPr>
          <w:rFonts w:ascii="Times New Roman" w:hAnsi="Times New Roman" w:cs="Times New Roman"/>
          <w:sz w:val="24"/>
          <w:szCs w:val="24"/>
        </w:rPr>
        <w:t xml:space="preserve"> would have liked to have talked about all </w:t>
      </w:r>
      <w:r w:rsidR="00B07E7C">
        <w:rPr>
          <w:rFonts w:ascii="Times New Roman" w:hAnsi="Times New Roman" w:cs="Times New Roman"/>
          <w:sz w:val="24"/>
          <w:szCs w:val="24"/>
        </w:rPr>
        <w:t>of that</w:t>
      </w:r>
      <w:r w:rsidRPr="000E1329">
        <w:rPr>
          <w:rFonts w:ascii="Times New Roman" w:hAnsi="Times New Roman" w:cs="Times New Roman"/>
          <w:sz w:val="24"/>
          <w:szCs w:val="24"/>
        </w:rPr>
        <w:t xml:space="preserve">, but there's a tradition of </w:t>
      </w:r>
      <w:r w:rsidR="00B07E7C" w:rsidRPr="000E1329">
        <w:rPr>
          <w:rFonts w:ascii="Times New Roman" w:hAnsi="Times New Roman" w:cs="Times New Roman"/>
          <w:sz w:val="24"/>
          <w:szCs w:val="24"/>
        </w:rPr>
        <w:t>c</w:t>
      </w:r>
      <w:r w:rsidR="00B07E7C">
        <w:rPr>
          <w:rFonts w:ascii="Times New Roman" w:hAnsi="Times New Roman" w:cs="Times New Roman"/>
          <w:sz w:val="24"/>
          <w:szCs w:val="24"/>
        </w:rPr>
        <w:t>o</w:t>
      </w:r>
      <w:r w:rsidR="0075580F">
        <w:rPr>
          <w:rFonts w:ascii="Times New Roman" w:hAnsi="Times New Roman" w:cs="Times New Roman"/>
          <w:sz w:val="24"/>
          <w:szCs w:val="24"/>
        </w:rPr>
        <w:t>-</w:t>
      </w:r>
      <w:r w:rsidR="00B07E7C">
        <w:rPr>
          <w:rFonts w:ascii="Times New Roman" w:hAnsi="Times New Roman" w:cs="Times New Roman"/>
          <w:sz w:val="24"/>
          <w:szCs w:val="24"/>
        </w:rPr>
        <w:t>ope</w:t>
      </w:r>
      <w:r w:rsidR="00B07E7C" w:rsidRPr="000E1329">
        <w:rPr>
          <w:rFonts w:ascii="Times New Roman" w:hAnsi="Times New Roman" w:cs="Times New Roman"/>
          <w:sz w:val="24"/>
          <w:szCs w:val="24"/>
        </w:rPr>
        <w:t>ration</w:t>
      </w:r>
      <w:r w:rsidR="00B07E7C">
        <w:rPr>
          <w:rFonts w:ascii="Times New Roman" w:hAnsi="Times New Roman" w:cs="Times New Roman"/>
          <w:sz w:val="24"/>
          <w:szCs w:val="24"/>
        </w:rPr>
        <w:t>s</w:t>
      </w:r>
      <w:r w:rsidR="00B07E7C" w:rsidRPr="000E1329">
        <w:rPr>
          <w:rFonts w:ascii="Times New Roman" w:hAnsi="Times New Roman" w:cs="Times New Roman"/>
          <w:sz w:val="24"/>
          <w:szCs w:val="24"/>
        </w:rPr>
        <w:t xml:space="preserve"> </w:t>
      </w:r>
      <w:r w:rsidRPr="000E1329">
        <w:rPr>
          <w:rFonts w:ascii="Times New Roman" w:hAnsi="Times New Roman" w:cs="Times New Roman"/>
          <w:sz w:val="24"/>
          <w:szCs w:val="24"/>
        </w:rPr>
        <w:t xml:space="preserve">and that comes back to what we were talking about earlier with </w:t>
      </w:r>
      <w:r w:rsidR="00B07E7C" w:rsidRPr="00B07E7C">
        <w:rPr>
          <w:rFonts w:ascii="Times New Roman" w:hAnsi="Times New Roman" w:cs="Times New Roman"/>
          <w:sz w:val="24"/>
          <w:szCs w:val="24"/>
        </w:rPr>
        <w:t xml:space="preserve">Sébastien </w:t>
      </w:r>
      <w:r w:rsidRPr="000E1329">
        <w:rPr>
          <w:rFonts w:ascii="Times New Roman" w:hAnsi="Times New Roman" w:cs="Times New Roman"/>
          <w:sz w:val="24"/>
          <w:szCs w:val="24"/>
        </w:rPr>
        <w:t>and Flavio</w:t>
      </w:r>
      <w:r w:rsidR="00B07E7C">
        <w:rPr>
          <w:rFonts w:ascii="Times New Roman" w:hAnsi="Times New Roman" w:cs="Times New Roman"/>
          <w:sz w:val="24"/>
          <w:szCs w:val="24"/>
        </w:rPr>
        <w:t>;</w:t>
      </w:r>
      <w:r w:rsidRPr="000E1329">
        <w:rPr>
          <w:rFonts w:ascii="Times New Roman" w:hAnsi="Times New Roman" w:cs="Times New Roman"/>
          <w:sz w:val="24"/>
          <w:szCs w:val="24"/>
        </w:rPr>
        <w:t xml:space="preserve"> </w:t>
      </w:r>
      <w:r w:rsidR="00B07E7C" w:rsidRPr="00B07E7C">
        <w:rPr>
          <w:rFonts w:ascii="Times New Roman" w:hAnsi="Times New Roman" w:cs="Times New Roman"/>
          <w:sz w:val="24"/>
          <w:szCs w:val="24"/>
        </w:rPr>
        <w:t>Sébastien</w:t>
      </w:r>
      <w:r w:rsidRPr="000E1329">
        <w:rPr>
          <w:rFonts w:ascii="Times New Roman" w:hAnsi="Times New Roman" w:cs="Times New Roman"/>
          <w:sz w:val="24"/>
          <w:szCs w:val="24"/>
        </w:rPr>
        <w:t xml:space="preserve"> with the small music gro</w:t>
      </w:r>
      <w:r w:rsidR="00B07E7C">
        <w:rPr>
          <w:rFonts w:ascii="Times New Roman" w:hAnsi="Times New Roman" w:cs="Times New Roman"/>
          <w:sz w:val="24"/>
          <w:szCs w:val="24"/>
        </w:rPr>
        <w:t>ups, the small orchestra system. It’s not</w:t>
      </w:r>
      <w:r w:rsidRPr="000E1329">
        <w:rPr>
          <w:rFonts w:ascii="Times New Roman" w:hAnsi="Times New Roman" w:cs="Times New Roman"/>
          <w:sz w:val="24"/>
          <w:szCs w:val="24"/>
        </w:rPr>
        <w:t xml:space="preserve"> the same ideology</w:t>
      </w:r>
      <w:r w:rsidR="00B07E7C">
        <w:rPr>
          <w:rFonts w:ascii="Times New Roman" w:hAnsi="Times New Roman" w:cs="Times New Roman"/>
          <w:sz w:val="24"/>
          <w:szCs w:val="24"/>
        </w:rPr>
        <w:t>; i</w:t>
      </w:r>
      <w:r w:rsidRPr="000E1329">
        <w:rPr>
          <w:rFonts w:ascii="Times New Roman" w:hAnsi="Times New Roman" w:cs="Times New Roman"/>
          <w:sz w:val="24"/>
          <w:szCs w:val="24"/>
        </w:rPr>
        <w:t>t's not the same time in history, but the idea of getting together. And Flavio</w:t>
      </w:r>
      <w:r w:rsidR="00B07E7C">
        <w:rPr>
          <w:rFonts w:ascii="Times New Roman" w:hAnsi="Times New Roman" w:cs="Times New Roman"/>
          <w:sz w:val="24"/>
          <w:szCs w:val="24"/>
        </w:rPr>
        <w:t>, y</w:t>
      </w:r>
      <w:r w:rsidRPr="000E1329">
        <w:rPr>
          <w:rFonts w:ascii="Times New Roman" w:hAnsi="Times New Roman" w:cs="Times New Roman"/>
          <w:sz w:val="24"/>
          <w:szCs w:val="24"/>
        </w:rPr>
        <w:t xml:space="preserve">ou were talking about </w:t>
      </w:r>
      <w:r w:rsidR="00B07E7C">
        <w:rPr>
          <w:rFonts w:ascii="Times New Roman" w:hAnsi="Times New Roman" w:cs="Times New Roman"/>
          <w:sz w:val="24"/>
          <w:szCs w:val="24"/>
        </w:rPr>
        <w:t>the</w:t>
      </w:r>
      <w:r w:rsidRPr="000E1329">
        <w:rPr>
          <w:rFonts w:ascii="Times New Roman" w:hAnsi="Times New Roman" w:cs="Times New Roman"/>
          <w:sz w:val="24"/>
          <w:szCs w:val="24"/>
        </w:rPr>
        <w:t xml:space="preserve"> group too. And when it comes to the question of corporations and groups, there's also the question of women. And I think it's important to talk about that</w:t>
      </w:r>
      <w:r w:rsidR="0075580F">
        <w:rPr>
          <w:rFonts w:ascii="Times New Roman" w:hAnsi="Times New Roman" w:cs="Times New Roman"/>
          <w:sz w:val="24"/>
          <w:szCs w:val="24"/>
        </w:rPr>
        <w:t xml:space="preserve"> because</w:t>
      </w:r>
      <w:r w:rsidRPr="000E1329">
        <w:rPr>
          <w:rFonts w:ascii="Times New Roman" w:hAnsi="Times New Roman" w:cs="Times New Roman"/>
          <w:sz w:val="24"/>
          <w:szCs w:val="24"/>
        </w:rPr>
        <w:t xml:space="preserve"> in Japan, there's the Women's League of </w:t>
      </w:r>
      <w:r w:rsidR="0075580F">
        <w:rPr>
          <w:rFonts w:ascii="Times New Roman" w:hAnsi="Times New Roman" w:cs="Times New Roman"/>
          <w:sz w:val="24"/>
          <w:szCs w:val="24"/>
        </w:rPr>
        <w:t>Itinerant</w:t>
      </w:r>
      <w:r w:rsidRPr="000E1329">
        <w:rPr>
          <w:rFonts w:ascii="Times New Roman" w:hAnsi="Times New Roman" w:cs="Times New Roman"/>
          <w:sz w:val="24"/>
          <w:szCs w:val="24"/>
        </w:rPr>
        <w:t xml:space="preserve"> musicians. And you</w:t>
      </w:r>
      <w:r w:rsidR="0075580F">
        <w:rPr>
          <w:rFonts w:ascii="Times New Roman" w:hAnsi="Times New Roman" w:cs="Times New Roman"/>
          <w:sz w:val="24"/>
          <w:szCs w:val="24"/>
        </w:rPr>
        <w:t>,</w:t>
      </w:r>
      <w:r w:rsidRPr="000E1329">
        <w:rPr>
          <w:rFonts w:ascii="Times New Roman" w:hAnsi="Times New Roman" w:cs="Times New Roman"/>
          <w:sz w:val="24"/>
          <w:szCs w:val="24"/>
        </w:rPr>
        <w:t xml:space="preserve"> Flavio, you talked about the </w:t>
      </w:r>
      <w:r w:rsidR="0075580F">
        <w:rPr>
          <w:rFonts w:ascii="Times New Roman" w:hAnsi="Times New Roman" w:cs="Times New Roman"/>
          <w:sz w:val="24"/>
          <w:szCs w:val="24"/>
        </w:rPr>
        <w:t>group</w:t>
      </w:r>
      <w:r w:rsidRPr="000E1329">
        <w:rPr>
          <w:rFonts w:ascii="Times New Roman" w:hAnsi="Times New Roman" w:cs="Times New Roman"/>
          <w:sz w:val="24"/>
          <w:szCs w:val="24"/>
        </w:rPr>
        <w:t xml:space="preserve"> that you worked with, about a blind woman. And I think that we could find a way through that </w:t>
      </w:r>
      <w:proofErr w:type="gramStart"/>
      <w:r w:rsidRPr="000E1329">
        <w:rPr>
          <w:rFonts w:ascii="Times New Roman" w:hAnsi="Times New Roman" w:cs="Times New Roman"/>
          <w:sz w:val="24"/>
          <w:szCs w:val="24"/>
        </w:rPr>
        <w:t>in order to</w:t>
      </w:r>
      <w:proofErr w:type="gramEnd"/>
      <w:r w:rsidRPr="000E1329">
        <w:rPr>
          <w:rFonts w:ascii="Times New Roman" w:hAnsi="Times New Roman" w:cs="Times New Roman"/>
          <w:sz w:val="24"/>
          <w:szCs w:val="24"/>
        </w:rPr>
        <w:t xml:space="preserve"> be able to exercise your art</w:t>
      </w:r>
      <w:r w:rsidR="0075580F">
        <w:rPr>
          <w:rFonts w:ascii="Times New Roman" w:hAnsi="Times New Roman" w:cs="Times New Roman"/>
          <w:sz w:val="24"/>
          <w:szCs w:val="24"/>
        </w:rPr>
        <w:t>,</w:t>
      </w:r>
      <w:r w:rsidRPr="000E1329">
        <w:rPr>
          <w:rFonts w:ascii="Times New Roman" w:hAnsi="Times New Roman" w:cs="Times New Roman"/>
          <w:sz w:val="24"/>
          <w:szCs w:val="24"/>
        </w:rPr>
        <w:t xml:space="preserve"> to work as a professor in an institution</w:t>
      </w:r>
      <w:r w:rsidR="0075580F">
        <w:rPr>
          <w:rFonts w:ascii="Times New Roman" w:hAnsi="Times New Roman" w:cs="Times New Roman"/>
          <w:sz w:val="24"/>
          <w:szCs w:val="24"/>
        </w:rPr>
        <w:t>,</w:t>
      </w:r>
      <w:r w:rsidRPr="000E1329">
        <w:rPr>
          <w:rFonts w:ascii="Times New Roman" w:hAnsi="Times New Roman" w:cs="Times New Roman"/>
          <w:sz w:val="24"/>
          <w:szCs w:val="24"/>
        </w:rPr>
        <w:t xml:space="preserve"> was one way of doing that. And that brings me to something that </w:t>
      </w:r>
      <w:r w:rsidR="0075580F" w:rsidRPr="0075580F">
        <w:rPr>
          <w:rFonts w:ascii="Times New Roman" w:hAnsi="Times New Roman" w:cs="Times New Roman"/>
          <w:sz w:val="24"/>
          <w:szCs w:val="24"/>
        </w:rPr>
        <w:t xml:space="preserve">Sébastien </w:t>
      </w:r>
      <w:r w:rsidRPr="000E1329">
        <w:rPr>
          <w:rFonts w:ascii="Times New Roman" w:hAnsi="Times New Roman" w:cs="Times New Roman"/>
          <w:sz w:val="24"/>
          <w:szCs w:val="24"/>
        </w:rPr>
        <w:t>has worked on a lot</w:t>
      </w:r>
      <w:r w:rsidR="00F7230B">
        <w:rPr>
          <w:rFonts w:ascii="Times New Roman" w:hAnsi="Times New Roman" w:cs="Times New Roman"/>
          <w:sz w:val="24"/>
          <w:szCs w:val="24"/>
        </w:rPr>
        <w:t xml:space="preserve">, Joséphine Boulay </w:t>
      </w:r>
      <w:r w:rsidRPr="000E1329">
        <w:rPr>
          <w:rFonts w:ascii="Times New Roman" w:hAnsi="Times New Roman" w:cs="Times New Roman"/>
          <w:sz w:val="24"/>
          <w:szCs w:val="24"/>
        </w:rPr>
        <w:t xml:space="preserve">And he wants to make known </w:t>
      </w:r>
      <w:r w:rsidR="00F7230B">
        <w:rPr>
          <w:rFonts w:ascii="Times New Roman" w:hAnsi="Times New Roman" w:cs="Times New Roman"/>
          <w:sz w:val="24"/>
          <w:szCs w:val="24"/>
        </w:rPr>
        <w:t>her</w:t>
      </w:r>
      <w:r w:rsidRPr="000E1329">
        <w:rPr>
          <w:rFonts w:ascii="Times New Roman" w:hAnsi="Times New Roman" w:cs="Times New Roman"/>
          <w:sz w:val="24"/>
          <w:szCs w:val="24"/>
        </w:rPr>
        <w:t xml:space="preserve"> work, which is a female composer in the late 19th and early 20th century. And that brings me back to </w:t>
      </w:r>
      <w:r w:rsidR="00F7230B">
        <w:rPr>
          <w:rFonts w:ascii="Times New Roman" w:hAnsi="Times New Roman" w:cs="Times New Roman"/>
          <w:sz w:val="24"/>
          <w:szCs w:val="24"/>
        </w:rPr>
        <w:t>César Franck</w:t>
      </w:r>
      <w:r w:rsidR="0075580F">
        <w:rPr>
          <w:rFonts w:ascii="Times New Roman" w:hAnsi="Times New Roman" w:cs="Times New Roman"/>
          <w:sz w:val="24"/>
          <w:szCs w:val="24"/>
        </w:rPr>
        <w:t>, b</w:t>
      </w:r>
      <w:r w:rsidRPr="000E1329">
        <w:rPr>
          <w:rFonts w:ascii="Times New Roman" w:hAnsi="Times New Roman" w:cs="Times New Roman"/>
          <w:sz w:val="24"/>
          <w:szCs w:val="24"/>
        </w:rPr>
        <w:t xml:space="preserve">ecause if I remember </w:t>
      </w:r>
      <w:proofErr w:type="gramStart"/>
      <w:r w:rsidRPr="000E1329">
        <w:rPr>
          <w:rFonts w:ascii="Times New Roman" w:hAnsi="Times New Roman" w:cs="Times New Roman"/>
          <w:sz w:val="24"/>
          <w:szCs w:val="24"/>
        </w:rPr>
        <w:t>right</w:t>
      </w:r>
      <w:r w:rsidR="0075580F">
        <w:rPr>
          <w:rFonts w:ascii="Times New Roman" w:hAnsi="Times New Roman" w:cs="Times New Roman"/>
          <w:sz w:val="24"/>
          <w:szCs w:val="24"/>
        </w:rPr>
        <w:t>ly</w:t>
      </w:r>
      <w:proofErr w:type="gramEnd"/>
      <w:r w:rsidRPr="000E1329">
        <w:rPr>
          <w:rFonts w:ascii="Times New Roman" w:hAnsi="Times New Roman" w:cs="Times New Roman"/>
          <w:sz w:val="24"/>
          <w:szCs w:val="24"/>
        </w:rPr>
        <w:t xml:space="preserve"> he was </w:t>
      </w:r>
      <w:r w:rsidR="00F7230B">
        <w:rPr>
          <w:rFonts w:ascii="Times New Roman" w:hAnsi="Times New Roman" w:cs="Times New Roman"/>
          <w:sz w:val="24"/>
          <w:szCs w:val="24"/>
        </w:rPr>
        <w:t>her</w:t>
      </w:r>
      <w:r w:rsidRPr="000E1329">
        <w:rPr>
          <w:rFonts w:ascii="Times New Roman" w:hAnsi="Times New Roman" w:cs="Times New Roman"/>
          <w:sz w:val="24"/>
          <w:szCs w:val="24"/>
        </w:rPr>
        <w:t xml:space="preserve"> professor, </w:t>
      </w:r>
      <w:r w:rsidR="00F7230B">
        <w:rPr>
          <w:rFonts w:ascii="Times New Roman" w:hAnsi="Times New Roman" w:cs="Times New Roman"/>
          <w:sz w:val="24"/>
          <w:szCs w:val="24"/>
        </w:rPr>
        <w:t>and she</w:t>
      </w:r>
      <w:r w:rsidRPr="000E1329">
        <w:rPr>
          <w:rFonts w:ascii="Times New Roman" w:hAnsi="Times New Roman" w:cs="Times New Roman"/>
          <w:sz w:val="24"/>
          <w:szCs w:val="24"/>
        </w:rPr>
        <w:t xml:space="preserve"> was for example, a composer who was influenced by </w:t>
      </w:r>
      <w:proofErr w:type="spellStart"/>
      <w:r w:rsidR="00BA4D76">
        <w:rPr>
          <w:rFonts w:ascii="Times New Roman" w:hAnsi="Times New Roman" w:cs="Times New Roman"/>
          <w:sz w:val="24"/>
          <w:szCs w:val="24"/>
        </w:rPr>
        <w:t>Massonet</w:t>
      </w:r>
      <w:proofErr w:type="spellEnd"/>
      <w:r w:rsidRPr="000E1329">
        <w:rPr>
          <w:rFonts w:ascii="Times New Roman" w:hAnsi="Times New Roman" w:cs="Times New Roman"/>
          <w:sz w:val="24"/>
          <w:szCs w:val="24"/>
        </w:rPr>
        <w:t xml:space="preserve"> and others. And I think that after the glorious years of the Conservatory, where she was guided by her masters and her peers, she finished her career by going back to the </w:t>
      </w:r>
      <w:r w:rsidR="0075580F">
        <w:rPr>
          <w:rFonts w:ascii="Times New Roman" w:hAnsi="Times New Roman" w:cs="Times New Roman"/>
          <w:sz w:val="24"/>
          <w:szCs w:val="24"/>
        </w:rPr>
        <w:t>I</w:t>
      </w:r>
      <w:r w:rsidRPr="000E1329">
        <w:rPr>
          <w:rFonts w:ascii="Times New Roman" w:hAnsi="Times New Roman" w:cs="Times New Roman"/>
          <w:sz w:val="24"/>
          <w:szCs w:val="24"/>
        </w:rPr>
        <w:t xml:space="preserve">nstitution of </w:t>
      </w:r>
      <w:r w:rsidR="0075580F">
        <w:rPr>
          <w:rFonts w:ascii="Times New Roman" w:hAnsi="Times New Roman" w:cs="Times New Roman"/>
          <w:sz w:val="24"/>
          <w:szCs w:val="24"/>
        </w:rPr>
        <w:t>Y</w:t>
      </w:r>
      <w:r w:rsidRPr="000E1329">
        <w:rPr>
          <w:rFonts w:ascii="Times New Roman" w:hAnsi="Times New Roman" w:cs="Times New Roman"/>
          <w:sz w:val="24"/>
          <w:szCs w:val="24"/>
        </w:rPr>
        <w:t xml:space="preserve">oung </w:t>
      </w:r>
      <w:r w:rsidR="0075580F">
        <w:rPr>
          <w:rFonts w:ascii="Times New Roman" w:hAnsi="Times New Roman" w:cs="Times New Roman"/>
          <w:sz w:val="24"/>
          <w:szCs w:val="24"/>
        </w:rPr>
        <w:t>B</w:t>
      </w:r>
      <w:r w:rsidRPr="000E1329">
        <w:rPr>
          <w:rFonts w:ascii="Times New Roman" w:hAnsi="Times New Roman" w:cs="Times New Roman"/>
          <w:sz w:val="24"/>
          <w:szCs w:val="24"/>
        </w:rPr>
        <w:t xml:space="preserve">lind </w:t>
      </w:r>
      <w:r w:rsidR="0075580F">
        <w:rPr>
          <w:rFonts w:ascii="Times New Roman" w:hAnsi="Times New Roman" w:cs="Times New Roman"/>
          <w:sz w:val="24"/>
          <w:szCs w:val="24"/>
        </w:rPr>
        <w:t>P</w:t>
      </w:r>
      <w:r w:rsidRPr="000E1329">
        <w:rPr>
          <w:rFonts w:ascii="Times New Roman" w:hAnsi="Times New Roman" w:cs="Times New Roman"/>
          <w:sz w:val="24"/>
          <w:szCs w:val="24"/>
        </w:rPr>
        <w:t>eople where she'd been a pupil and finished her career as a music teacher</w:t>
      </w:r>
      <w:r w:rsidR="0075580F">
        <w:rPr>
          <w:rFonts w:ascii="Times New Roman" w:hAnsi="Times New Roman" w:cs="Times New Roman"/>
          <w:sz w:val="24"/>
          <w:szCs w:val="24"/>
        </w:rPr>
        <w:t>, t</w:t>
      </w:r>
      <w:r w:rsidRPr="000E1329">
        <w:rPr>
          <w:rFonts w:ascii="Times New Roman" w:hAnsi="Times New Roman" w:cs="Times New Roman"/>
          <w:sz w:val="24"/>
          <w:szCs w:val="24"/>
        </w:rPr>
        <w:t xml:space="preserve">eaching in this institution for blind pupils, so I don't know what you could say about that. Any of you? </w:t>
      </w:r>
    </w:p>
    <w:p w14:paraId="028C0E47" w14:textId="77777777" w:rsidR="0075580F" w:rsidRDefault="0075580F">
      <w:pPr>
        <w:spacing w:after="0"/>
        <w:rPr>
          <w:rFonts w:ascii="Times New Roman" w:hAnsi="Times New Roman" w:cs="Times New Roman"/>
          <w:sz w:val="24"/>
          <w:szCs w:val="24"/>
        </w:rPr>
      </w:pPr>
    </w:p>
    <w:p w14:paraId="520C724A" w14:textId="77777777" w:rsidR="0075580F" w:rsidRDefault="0075580F" w:rsidP="0075580F">
      <w:pPr>
        <w:spacing w:after="0"/>
        <w:rPr>
          <w:rFonts w:ascii="Times New Roman" w:hAnsi="Times New Roman" w:cs="Times New Roman"/>
          <w:b/>
          <w:sz w:val="24"/>
          <w:szCs w:val="24"/>
        </w:rPr>
      </w:pPr>
      <w:r w:rsidRPr="000E1329">
        <w:rPr>
          <w:rFonts w:ascii="Times New Roman" w:hAnsi="Times New Roman" w:cs="Times New Roman"/>
          <w:b/>
          <w:sz w:val="24"/>
          <w:szCs w:val="24"/>
        </w:rPr>
        <w:t xml:space="preserve">Catherine Kudlick  </w:t>
      </w:r>
    </w:p>
    <w:p w14:paraId="42895913" w14:textId="14F7428B" w:rsidR="0075580F" w:rsidRDefault="009F389A">
      <w:pPr>
        <w:spacing w:after="0"/>
        <w:rPr>
          <w:rFonts w:ascii="Times New Roman" w:hAnsi="Times New Roman" w:cs="Times New Roman"/>
          <w:sz w:val="24"/>
          <w:szCs w:val="24"/>
        </w:rPr>
      </w:pPr>
      <w:r w:rsidRPr="000E1329">
        <w:rPr>
          <w:rFonts w:ascii="Times New Roman" w:hAnsi="Times New Roman" w:cs="Times New Roman"/>
          <w:sz w:val="24"/>
          <w:szCs w:val="24"/>
        </w:rPr>
        <w:t xml:space="preserve">Yes, it's a very good question. That was one of the questions that I would have liked to have asked, very pleased that </w:t>
      </w:r>
      <w:proofErr w:type="gramStart"/>
      <w:r w:rsidRPr="000E1329">
        <w:rPr>
          <w:rFonts w:ascii="Times New Roman" w:hAnsi="Times New Roman" w:cs="Times New Roman"/>
          <w:sz w:val="24"/>
          <w:szCs w:val="24"/>
        </w:rPr>
        <w:t>you've</w:t>
      </w:r>
      <w:proofErr w:type="gramEnd"/>
      <w:r w:rsidRPr="000E1329">
        <w:rPr>
          <w:rFonts w:ascii="Times New Roman" w:hAnsi="Times New Roman" w:cs="Times New Roman"/>
          <w:sz w:val="24"/>
          <w:szCs w:val="24"/>
        </w:rPr>
        <w:t xml:space="preserve"> asked it</w:t>
      </w:r>
      <w:r w:rsidR="000E0498">
        <w:rPr>
          <w:rFonts w:ascii="Times New Roman" w:hAnsi="Times New Roman" w:cs="Times New Roman"/>
          <w:sz w:val="24"/>
          <w:szCs w:val="24"/>
        </w:rPr>
        <w:t>; it</w:t>
      </w:r>
      <w:r w:rsidRPr="000E1329">
        <w:rPr>
          <w:rFonts w:ascii="Times New Roman" w:hAnsi="Times New Roman" w:cs="Times New Roman"/>
          <w:sz w:val="24"/>
          <w:szCs w:val="24"/>
        </w:rPr>
        <w:t xml:space="preserve"> is </w:t>
      </w:r>
      <w:proofErr w:type="gramStart"/>
      <w:r w:rsidRPr="000E1329">
        <w:rPr>
          <w:rFonts w:ascii="Times New Roman" w:hAnsi="Times New Roman" w:cs="Times New Roman"/>
          <w:sz w:val="24"/>
          <w:szCs w:val="24"/>
        </w:rPr>
        <w:t>really good</w:t>
      </w:r>
      <w:proofErr w:type="gramEnd"/>
      <w:r w:rsidRPr="000E1329">
        <w:rPr>
          <w:rFonts w:ascii="Times New Roman" w:hAnsi="Times New Roman" w:cs="Times New Roman"/>
          <w:sz w:val="24"/>
          <w:szCs w:val="24"/>
        </w:rPr>
        <w:t xml:space="preserve">. That means that we're thinking in the same way, and that's great. Okay, who would like to say something? </w:t>
      </w:r>
      <w:r w:rsidR="0075580F" w:rsidRPr="0075580F">
        <w:rPr>
          <w:rFonts w:ascii="Times New Roman" w:hAnsi="Times New Roman" w:cs="Times New Roman"/>
          <w:sz w:val="24"/>
          <w:szCs w:val="24"/>
        </w:rPr>
        <w:t>Sébastien</w:t>
      </w:r>
      <w:r w:rsidRPr="000E1329">
        <w:rPr>
          <w:rFonts w:ascii="Times New Roman" w:hAnsi="Times New Roman" w:cs="Times New Roman"/>
          <w:sz w:val="24"/>
          <w:szCs w:val="24"/>
        </w:rPr>
        <w:t xml:space="preserve">? </w:t>
      </w:r>
    </w:p>
    <w:p w14:paraId="2A2B16BB" w14:textId="77777777" w:rsidR="0075580F" w:rsidRDefault="0075580F">
      <w:pPr>
        <w:spacing w:after="0"/>
        <w:rPr>
          <w:rFonts w:ascii="Times New Roman" w:hAnsi="Times New Roman" w:cs="Times New Roman"/>
          <w:sz w:val="24"/>
          <w:szCs w:val="24"/>
        </w:rPr>
      </w:pPr>
    </w:p>
    <w:p w14:paraId="5213BBD4" w14:textId="77777777" w:rsidR="0075580F" w:rsidRDefault="0075580F" w:rsidP="0075580F">
      <w:pPr>
        <w:spacing w:after="0"/>
        <w:rPr>
          <w:rStyle w:val="Strong"/>
          <w:rFonts w:ascii="Times New Roman" w:hAnsi="Times New Roman" w:cs="Times New Roman"/>
          <w:b w:val="0"/>
          <w:sz w:val="24"/>
          <w:szCs w:val="24"/>
        </w:rPr>
      </w:pPr>
      <w:r w:rsidRPr="00B971B2">
        <w:rPr>
          <w:rStyle w:val="Strong"/>
          <w:rFonts w:ascii="Times New Roman" w:hAnsi="Times New Roman" w:cs="Times New Roman"/>
          <w:sz w:val="24"/>
          <w:szCs w:val="24"/>
        </w:rPr>
        <w:t>Sébastien Durand</w:t>
      </w:r>
      <w:r w:rsidRPr="000E1329">
        <w:rPr>
          <w:rStyle w:val="Strong"/>
          <w:rFonts w:ascii="Times New Roman" w:hAnsi="Times New Roman" w:cs="Times New Roman"/>
          <w:b w:val="0"/>
          <w:sz w:val="24"/>
          <w:szCs w:val="24"/>
        </w:rPr>
        <w:t xml:space="preserve"> </w:t>
      </w:r>
    </w:p>
    <w:p w14:paraId="5A19A12F" w14:textId="0B1E632C" w:rsidR="00394DA9" w:rsidRDefault="009F389A">
      <w:pPr>
        <w:spacing w:after="0"/>
        <w:rPr>
          <w:rFonts w:ascii="Times New Roman" w:hAnsi="Times New Roman" w:cs="Times New Roman"/>
          <w:sz w:val="24"/>
          <w:szCs w:val="24"/>
        </w:rPr>
      </w:pPr>
      <w:r w:rsidRPr="000E1329">
        <w:rPr>
          <w:rFonts w:ascii="Times New Roman" w:hAnsi="Times New Roman" w:cs="Times New Roman"/>
          <w:sz w:val="24"/>
          <w:szCs w:val="24"/>
        </w:rPr>
        <w:t>Yes, thank you. Yes, I'd like to react to that</w:t>
      </w:r>
      <w:r w:rsidR="0075580F">
        <w:rPr>
          <w:rFonts w:ascii="Times New Roman" w:hAnsi="Times New Roman" w:cs="Times New Roman"/>
          <w:sz w:val="24"/>
          <w:szCs w:val="24"/>
        </w:rPr>
        <w:t>.</w:t>
      </w:r>
      <w:r w:rsidRPr="000E1329">
        <w:rPr>
          <w:rFonts w:ascii="Times New Roman" w:hAnsi="Times New Roman" w:cs="Times New Roman"/>
          <w:sz w:val="24"/>
          <w:szCs w:val="24"/>
        </w:rPr>
        <w:t xml:space="preserve"> I've done a lot of work on this musician</w:t>
      </w:r>
      <w:r w:rsidR="0075580F">
        <w:rPr>
          <w:rFonts w:ascii="Times New Roman" w:hAnsi="Times New Roman" w:cs="Times New Roman"/>
          <w:sz w:val="24"/>
          <w:szCs w:val="24"/>
        </w:rPr>
        <w:t xml:space="preserve"> called Josephine</w:t>
      </w:r>
      <w:r w:rsidRPr="000E1329">
        <w:rPr>
          <w:rFonts w:ascii="Times New Roman" w:hAnsi="Times New Roman" w:cs="Times New Roman"/>
          <w:sz w:val="24"/>
          <w:szCs w:val="24"/>
        </w:rPr>
        <w:t xml:space="preserve"> Boula</w:t>
      </w:r>
      <w:r w:rsidR="0075580F">
        <w:rPr>
          <w:rFonts w:ascii="Times New Roman" w:hAnsi="Times New Roman" w:cs="Times New Roman"/>
          <w:sz w:val="24"/>
          <w:szCs w:val="24"/>
        </w:rPr>
        <w:t>y</w:t>
      </w:r>
      <w:r w:rsidRPr="000E1329">
        <w:rPr>
          <w:rFonts w:ascii="Times New Roman" w:hAnsi="Times New Roman" w:cs="Times New Roman"/>
          <w:sz w:val="24"/>
          <w:szCs w:val="24"/>
        </w:rPr>
        <w:t xml:space="preserve">, who was a remarkable woman, because she was, </w:t>
      </w:r>
      <w:proofErr w:type="gramStart"/>
      <w:r w:rsidRPr="000E1329">
        <w:rPr>
          <w:rFonts w:ascii="Times New Roman" w:hAnsi="Times New Roman" w:cs="Times New Roman"/>
          <w:sz w:val="24"/>
          <w:szCs w:val="24"/>
        </w:rPr>
        <w:t>first of all</w:t>
      </w:r>
      <w:proofErr w:type="gramEnd"/>
      <w:r w:rsidRPr="000E1329">
        <w:rPr>
          <w:rFonts w:ascii="Times New Roman" w:hAnsi="Times New Roman" w:cs="Times New Roman"/>
          <w:sz w:val="24"/>
          <w:szCs w:val="24"/>
        </w:rPr>
        <w:t>, one of the first, when you look at the archives of the Paris Conservatory, she's one of the first in the 19th century, to be a pupil in several disciplines, including composition</w:t>
      </w:r>
      <w:r w:rsidR="0075580F">
        <w:rPr>
          <w:rFonts w:ascii="Times New Roman" w:hAnsi="Times New Roman" w:cs="Times New Roman"/>
          <w:sz w:val="24"/>
          <w:szCs w:val="24"/>
        </w:rPr>
        <w:t>. T</w:t>
      </w:r>
      <w:r w:rsidRPr="000E1329">
        <w:rPr>
          <w:rFonts w:ascii="Times New Roman" w:hAnsi="Times New Roman" w:cs="Times New Roman"/>
          <w:sz w:val="24"/>
          <w:szCs w:val="24"/>
        </w:rPr>
        <w:t>he composers at that time</w:t>
      </w:r>
      <w:r w:rsidR="0075580F">
        <w:rPr>
          <w:rFonts w:ascii="Times New Roman" w:hAnsi="Times New Roman" w:cs="Times New Roman"/>
          <w:sz w:val="24"/>
          <w:szCs w:val="24"/>
        </w:rPr>
        <w:t>,</w:t>
      </w:r>
      <w:r w:rsidRPr="000E1329">
        <w:rPr>
          <w:rFonts w:ascii="Times New Roman" w:hAnsi="Times New Roman" w:cs="Times New Roman"/>
          <w:sz w:val="24"/>
          <w:szCs w:val="24"/>
        </w:rPr>
        <w:t xml:space="preserve"> that was a subject that came back</w:t>
      </w:r>
      <w:r w:rsidR="0075580F">
        <w:rPr>
          <w:rFonts w:ascii="Times New Roman" w:hAnsi="Times New Roman" w:cs="Times New Roman"/>
          <w:sz w:val="24"/>
          <w:szCs w:val="24"/>
        </w:rPr>
        <w:t>,</w:t>
      </w:r>
      <w:r w:rsidRPr="000E1329">
        <w:rPr>
          <w:rFonts w:ascii="Times New Roman" w:hAnsi="Times New Roman" w:cs="Times New Roman"/>
          <w:sz w:val="24"/>
          <w:szCs w:val="24"/>
        </w:rPr>
        <w:t xml:space="preserve"> was </w:t>
      </w:r>
      <w:r w:rsidRPr="000E1329">
        <w:rPr>
          <w:rFonts w:ascii="Times New Roman" w:hAnsi="Times New Roman" w:cs="Times New Roman"/>
          <w:sz w:val="24"/>
          <w:szCs w:val="24"/>
        </w:rPr>
        <w:lastRenderedPageBreak/>
        <w:t>coming back into fashion</w:t>
      </w:r>
      <w:r w:rsidR="0075580F">
        <w:rPr>
          <w:rFonts w:ascii="Times New Roman" w:hAnsi="Times New Roman" w:cs="Times New Roman"/>
          <w:sz w:val="24"/>
          <w:szCs w:val="24"/>
        </w:rPr>
        <w:t>,</w:t>
      </w:r>
      <w:r w:rsidRPr="000E1329">
        <w:rPr>
          <w:rFonts w:ascii="Times New Roman" w:hAnsi="Times New Roman" w:cs="Times New Roman"/>
          <w:sz w:val="24"/>
          <w:szCs w:val="24"/>
        </w:rPr>
        <w:t xml:space="preserve"> composers </w:t>
      </w:r>
      <w:r w:rsidR="0075580F">
        <w:rPr>
          <w:rFonts w:ascii="Times New Roman" w:hAnsi="Times New Roman" w:cs="Times New Roman"/>
          <w:sz w:val="24"/>
          <w:szCs w:val="24"/>
        </w:rPr>
        <w:t xml:space="preserve">at </w:t>
      </w:r>
      <w:r w:rsidRPr="000E1329">
        <w:rPr>
          <w:rFonts w:ascii="Times New Roman" w:hAnsi="Times New Roman" w:cs="Times New Roman"/>
          <w:sz w:val="24"/>
          <w:szCs w:val="24"/>
        </w:rPr>
        <w:t>that time</w:t>
      </w:r>
      <w:r w:rsidR="0075580F">
        <w:rPr>
          <w:rFonts w:ascii="Times New Roman" w:hAnsi="Times New Roman" w:cs="Times New Roman"/>
          <w:sz w:val="24"/>
          <w:szCs w:val="24"/>
        </w:rPr>
        <w:t xml:space="preserve"> included</w:t>
      </w:r>
      <w:r w:rsidRPr="000E1329">
        <w:rPr>
          <w:rFonts w:ascii="Times New Roman" w:hAnsi="Times New Roman" w:cs="Times New Roman"/>
          <w:sz w:val="24"/>
          <w:szCs w:val="24"/>
        </w:rPr>
        <w:t xml:space="preserve"> very few women. And everything that I've been able to find about Joseph</w:t>
      </w:r>
      <w:r w:rsidR="0075580F">
        <w:rPr>
          <w:rFonts w:ascii="Times New Roman" w:hAnsi="Times New Roman" w:cs="Times New Roman"/>
          <w:sz w:val="24"/>
          <w:szCs w:val="24"/>
        </w:rPr>
        <w:t>ine Boulay</w:t>
      </w:r>
      <w:r w:rsidRPr="000E1329">
        <w:rPr>
          <w:rFonts w:ascii="Times New Roman" w:hAnsi="Times New Roman" w:cs="Times New Roman"/>
          <w:sz w:val="24"/>
          <w:szCs w:val="24"/>
        </w:rPr>
        <w:t xml:space="preserve"> seems quite singular to see that the musical chronicles of the time in the journals of the late 19th century always point out two things when they talk about Josephine Boula</w:t>
      </w:r>
      <w:r w:rsidR="00BF0F51">
        <w:rPr>
          <w:rFonts w:ascii="Times New Roman" w:hAnsi="Times New Roman" w:cs="Times New Roman"/>
          <w:sz w:val="24"/>
          <w:szCs w:val="24"/>
        </w:rPr>
        <w:t>y</w:t>
      </w:r>
      <w:r w:rsidRPr="000E1329">
        <w:rPr>
          <w:rFonts w:ascii="Times New Roman" w:hAnsi="Times New Roman" w:cs="Times New Roman"/>
          <w:sz w:val="24"/>
          <w:szCs w:val="24"/>
        </w:rPr>
        <w:t>. The first thing is that she's a woman. And that is pointed out as being a major surprising element</w:t>
      </w:r>
      <w:r w:rsidR="00BF0F51">
        <w:rPr>
          <w:rFonts w:ascii="Times New Roman" w:hAnsi="Times New Roman" w:cs="Times New Roman"/>
          <w:sz w:val="24"/>
          <w:szCs w:val="24"/>
        </w:rPr>
        <w:t>,</w:t>
      </w:r>
      <w:r w:rsidRPr="000E1329">
        <w:rPr>
          <w:rFonts w:ascii="Times New Roman" w:hAnsi="Times New Roman" w:cs="Times New Roman"/>
          <w:sz w:val="24"/>
          <w:szCs w:val="24"/>
        </w:rPr>
        <w:t xml:space="preserve"> to have a female composer. And the second thing that </w:t>
      </w:r>
      <w:r w:rsidR="007F727D">
        <w:rPr>
          <w:rFonts w:ascii="Times New Roman" w:hAnsi="Times New Roman" w:cs="Times New Roman"/>
          <w:sz w:val="24"/>
          <w:szCs w:val="24"/>
        </w:rPr>
        <w:t xml:space="preserve">is </w:t>
      </w:r>
      <w:r w:rsidRPr="000E1329">
        <w:rPr>
          <w:rFonts w:ascii="Times New Roman" w:hAnsi="Times New Roman" w:cs="Times New Roman"/>
          <w:sz w:val="24"/>
          <w:szCs w:val="24"/>
        </w:rPr>
        <w:t>said about her is that she was a blind woman. And saying that this was two things that set her apart from other composers. And Z</w:t>
      </w:r>
      <w:r w:rsidR="007F727D">
        <w:rPr>
          <w:rFonts w:ascii="Times New Roman" w:hAnsi="Times New Roman" w:cs="Times New Roman"/>
          <w:sz w:val="24"/>
          <w:szCs w:val="24"/>
        </w:rPr>
        <w:t>ina</w:t>
      </w:r>
      <w:r w:rsidRPr="000E1329">
        <w:rPr>
          <w:rFonts w:ascii="Times New Roman" w:hAnsi="Times New Roman" w:cs="Times New Roman"/>
          <w:sz w:val="24"/>
          <w:szCs w:val="24"/>
        </w:rPr>
        <w:t xml:space="preserve">, as </w:t>
      </w:r>
      <w:r w:rsidR="007F727D">
        <w:rPr>
          <w:rFonts w:ascii="Times New Roman" w:hAnsi="Times New Roman" w:cs="Times New Roman"/>
          <w:sz w:val="24"/>
          <w:szCs w:val="24"/>
        </w:rPr>
        <w:t>she well knows</w:t>
      </w:r>
      <w:r w:rsidRPr="000E1329">
        <w:rPr>
          <w:rFonts w:ascii="Times New Roman" w:hAnsi="Times New Roman" w:cs="Times New Roman"/>
          <w:sz w:val="24"/>
          <w:szCs w:val="24"/>
        </w:rPr>
        <w:t xml:space="preserve">, she was this woman who started early on her career as a pupil of </w:t>
      </w:r>
      <w:r w:rsidR="00BA4D76">
        <w:rPr>
          <w:rFonts w:ascii="Times New Roman" w:hAnsi="Times New Roman" w:cs="Times New Roman"/>
          <w:sz w:val="24"/>
          <w:szCs w:val="24"/>
        </w:rPr>
        <w:t>Massenet, Fauré and Franck,</w:t>
      </w:r>
      <w:r w:rsidRPr="000E1329">
        <w:rPr>
          <w:rFonts w:ascii="Times New Roman" w:hAnsi="Times New Roman" w:cs="Times New Roman"/>
          <w:sz w:val="24"/>
          <w:szCs w:val="24"/>
        </w:rPr>
        <w:t xml:space="preserve"> very great musicians of </w:t>
      </w:r>
      <w:r w:rsidR="00BA4D76">
        <w:rPr>
          <w:rFonts w:ascii="Times New Roman" w:hAnsi="Times New Roman" w:cs="Times New Roman"/>
          <w:sz w:val="24"/>
          <w:szCs w:val="24"/>
        </w:rPr>
        <w:t>her</w:t>
      </w:r>
      <w:r w:rsidRPr="000E1329">
        <w:rPr>
          <w:rFonts w:ascii="Times New Roman" w:hAnsi="Times New Roman" w:cs="Times New Roman"/>
          <w:sz w:val="24"/>
          <w:szCs w:val="24"/>
        </w:rPr>
        <w:t xml:space="preserve"> day. And she didn't have the same career as the other people who were studying with her</w:t>
      </w:r>
      <w:r w:rsidR="007F727D">
        <w:rPr>
          <w:rFonts w:ascii="Times New Roman" w:hAnsi="Times New Roman" w:cs="Times New Roman"/>
          <w:sz w:val="24"/>
          <w:szCs w:val="24"/>
        </w:rPr>
        <w:t xml:space="preserve"> b</w:t>
      </w:r>
      <w:r w:rsidRPr="000E1329">
        <w:rPr>
          <w:rFonts w:ascii="Times New Roman" w:hAnsi="Times New Roman" w:cs="Times New Roman"/>
          <w:sz w:val="24"/>
          <w:szCs w:val="24"/>
        </w:rPr>
        <w:t xml:space="preserve">ecause once she left the Conservatory, once she had her qualifications, she went back to teach music in an </w:t>
      </w:r>
      <w:proofErr w:type="gramStart"/>
      <w:r w:rsidR="007F727D">
        <w:rPr>
          <w:rFonts w:ascii="Times New Roman" w:hAnsi="Times New Roman" w:cs="Times New Roman"/>
          <w:sz w:val="24"/>
          <w:szCs w:val="24"/>
        </w:rPr>
        <w:t>I</w:t>
      </w:r>
      <w:r w:rsidRPr="000E1329">
        <w:rPr>
          <w:rFonts w:ascii="Times New Roman" w:hAnsi="Times New Roman" w:cs="Times New Roman"/>
          <w:sz w:val="24"/>
          <w:szCs w:val="24"/>
        </w:rPr>
        <w:t>nstitution, which</w:t>
      </w:r>
      <w:proofErr w:type="gramEnd"/>
      <w:r w:rsidRPr="000E1329">
        <w:rPr>
          <w:rFonts w:ascii="Times New Roman" w:hAnsi="Times New Roman" w:cs="Times New Roman"/>
          <w:sz w:val="24"/>
          <w:szCs w:val="24"/>
        </w:rPr>
        <w:t xml:space="preserve"> was </w:t>
      </w:r>
      <w:r w:rsidR="007F727D">
        <w:rPr>
          <w:rFonts w:ascii="Times New Roman" w:hAnsi="Times New Roman" w:cs="Times New Roman"/>
          <w:sz w:val="24"/>
          <w:szCs w:val="24"/>
        </w:rPr>
        <w:t>teaching</w:t>
      </w:r>
      <w:r w:rsidRPr="000E1329">
        <w:rPr>
          <w:rFonts w:ascii="Times New Roman" w:hAnsi="Times New Roman" w:cs="Times New Roman"/>
          <w:sz w:val="24"/>
          <w:szCs w:val="24"/>
        </w:rPr>
        <w:t xml:space="preserve"> young blind people. And within the walls of this </w:t>
      </w:r>
      <w:r w:rsidR="007F727D">
        <w:rPr>
          <w:rFonts w:ascii="Times New Roman" w:hAnsi="Times New Roman" w:cs="Times New Roman"/>
          <w:sz w:val="24"/>
          <w:szCs w:val="24"/>
        </w:rPr>
        <w:t>I</w:t>
      </w:r>
      <w:r w:rsidRPr="000E1329">
        <w:rPr>
          <w:rFonts w:ascii="Times New Roman" w:hAnsi="Times New Roman" w:cs="Times New Roman"/>
          <w:sz w:val="24"/>
          <w:szCs w:val="24"/>
        </w:rPr>
        <w:t>nstitution, that was where she died. And she didn't have the career that she could have had if she hadn't been a woman, or if she hadn't been a non</w:t>
      </w:r>
      <w:r w:rsidR="007F727D">
        <w:rPr>
          <w:rFonts w:ascii="Times New Roman" w:hAnsi="Times New Roman" w:cs="Times New Roman"/>
          <w:sz w:val="24"/>
          <w:szCs w:val="24"/>
        </w:rPr>
        <w:t>-</w:t>
      </w:r>
      <w:r w:rsidRPr="000E1329">
        <w:rPr>
          <w:rFonts w:ascii="Times New Roman" w:hAnsi="Times New Roman" w:cs="Times New Roman"/>
          <w:sz w:val="24"/>
          <w:szCs w:val="24"/>
        </w:rPr>
        <w:t xml:space="preserve">sighted woman. And </w:t>
      </w:r>
      <w:proofErr w:type="gramStart"/>
      <w:r w:rsidRPr="000E1329">
        <w:rPr>
          <w:rFonts w:ascii="Times New Roman" w:hAnsi="Times New Roman" w:cs="Times New Roman"/>
          <w:sz w:val="24"/>
          <w:szCs w:val="24"/>
        </w:rPr>
        <w:t>so</w:t>
      </w:r>
      <w:proofErr w:type="gramEnd"/>
      <w:r w:rsidRPr="000E1329">
        <w:rPr>
          <w:rFonts w:ascii="Times New Roman" w:hAnsi="Times New Roman" w:cs="Times New Roman"/>
          <w:sz w:val="24"/>
          <w:szCs w:val="24"/>
        </w:rPr>
        <w:t xml:space="preserve"> it's very symbolic of this question. And the last thing that I'd like</w:t>
      </w:r>
      <w:r w:rsidR="007F727D">
        <w:rPr>
          <w:rFonts w:ascii="Times New Roman" w:hAnsi="Times New Roman" w:cs="Times New Roman"/>
          <w:sz w:val="24"/>
          <w:szCs w:val="24"/>
        </w:rPr>
        <w:t>,</w:t>
      </w:r>
      <w:r w:rsidRPr="000E1329">
        <w:rPr>
          <w:rFonts w:ascii="Times New Roman" w:hAnsi="Times New Roman" w:cs="Times New Roman"/>
          <w:sz w:val="24"/>
          <w:szCs w:val="24"/>
        </w:rPr>
        <w:t xml:space="preserve"> to have this</w:t>
      </w:r>
      <w:r w:rsidR="007F727D">
        <w:rPr>
          <w:rFonts w:ascii="Times New Roman" w:hAnsi="Times New Roman" w:cs="Times New Roman"/>
          <w:sz w:val="24"/>
          <w:szCs w:val="24"/>
        </w:rPr>
        <w:t xml:space="preserve"> said</w:t>
      </w:r>
      <w:r w:rsidRPr="000E1329">
        <w:rPr>
          <w:rFonts w:ascii="Times New Roman" w:hAnsi="Times New Roman" w:cs="Times New Roman"/>
          <w:sz w:val="24"/>
          <w:szCs w:val="24"/>
        </w:rPr>
        <w:t xml:space="preserve">, so several </w:t>
      </w:r>
      <w:r w:rsidR="009B3890">
        <w:rPr>
          <w:rFonts w:ascii="Times New Roman" w:hAnsi="Times New Roman" w:cs="Times New Roman"/>
          <w:sz w:val="24"/>
          <w:szCs w:val="24"/>
        </w:rPr>
        <w:t>score by Josephine Boulay</w:t>
      </w:r>
      <w:r w:rsidRPr="000E1329">
        <w:rPr>
          <w:rFonts w:ascii="Times New Roman" w:hAnsi="Times New Roman" w:cs="Times New Roman"/>
          <w:sz w:val="24"/>
          <w:szCs w:val="24"/>
        </w:rPr>
        <w:t xml:space="preserve"> that were published during </w:t>
      </w:r>
      <w:r w:rsidR="009B3890">
        <w:rPr>
          <w:rFonts w:ascii="Times New Roman" w:hAnsi="Times New Roman" w:cs="Times New Roman"/>
          <w:sz w:val="24"/>
          <w:szCs w:val="24"/>
        </w:rPr>
        <w:t>her</w:t>
      </w:r>
      <w:r w:rsidRPr="000E1329">
        <w:rPr>
          <w:rFonts w:ascii="Times New Roman" w:hAnsi="Times New Roman" w:cs="Times New Roman"/>
          <w:sz w:val="24"/>
          <w:szCs w:val="24"/>
        </w:rPr>
        <w:t xml:space="preserve"> lifetime, thanks to the help of teachers, and these score</w:t>
      </w:r>
      <w:r w:rsidR="009B3890">
        <w:rPr>
          <w:rFonts w:ascii="Times New Roman" w:hAnsi="Times New Roman" w:cs="Times New Roman"/>
          <w:sz w:val="24"/>
          <w:szCs w:val="24"/>
        </w:rPr>
        <w:t>s,</w:t>
      </w:r>
      <w:r w:rsidRPr="000E1329">
        <w:rPr>
          <w:rFonts w:ascii="Times New Roman" w:hAnsi="Times New Roman" w:cs="Times New Roman"/>
          <w:sz w:val="24"/>
          <w:szCs w:val="24"/>
        </w:rPr>
        <w:t xml:space="preserve"> on the</w:t>
      </w:r>
      <w:r w:rsidR="009B3890">
        <w:rPr>
          <w:rFonts w:ascii="Times New Roman" w:hAnsi="Times New Roman" w:cs="Times New Roman"/>
          <w:sz w:val="24"/>
          <w:szCs w:val="24"/>
        </w:rPr>
        <w:t>se</w:t>
      </w:r>
      <w:r w:rsidRPr="000E1329">
        <w:rPr>
          <w:rFonts w:ascii="Times New Roman" w:hAnsi="Times New Roman" w:cs="Times New Roman"/>
          <w:sz w:val="24"/>
          <w:szCs w:val="24"/>
        </w:rPr>
        <w:t xml:space="preserve"> scores, we never find </w:t>
      </w:r>
      <w:r w:rsidR="00BA4D76">
        <w:rPr>
          <w:rFonts w:ascii="Times New Roman" w:hAnsi="Times New Roman" w:cs="Times New Roman"/>
          <w:sz w:val="24"/>
          <w:szCs w:val="24"/>
        </w:rPr>
        <w:t xml:space="preserve">her </w:t>
      </w:r>
      <w:r w:rsidRPr="000E1329">
        <w:rPr>
          <w:rFonts w:ascii="Times New Roman" w:hAnsi="Times New Roman" w:cs="Times New Roman"/>
          <w:sz w:val="24"/>
          <w:szCs w:val="24"/>
        </w:rPr>
        <w:t>first name</w:t>
      </w:r>
      <w:r w:rsidR="009B3890">
        <w:rPr>
          <w:rFonts w:ascii="Times New Roman" w:hAnsi="Times New Roman" w:cs="Times New Roman"/>
          <w:sz w:val="24"/>
          <w:szCs w:val="24"/>
        </w:rPr>
        <w:t>;</w:t>
      </w:r>
      <w:r w:rsidRPr="000E1329">
        <w:rPr>
          <w:rFonts w:ascii="Times New Roman" w:hAnsi="Times New Roman" w:cs="Times New Roman"/>
          <w:sz w:val="24"/>
          <w:szCs w:val="24"/>
        </w:rPr>
        <w:t xml:space="preserve"> you find the scores, which are still published today</w:t>
      </w:r>
      <w:r w:rsidR="009B3890">
        <w:rPr>
          <w:rFonts w:ascii="Times New Roman" w:hAnsi="Times New Roman" w:cs="Times New Roman"/>
          <w:sz w:val="24"/>
          <w:szCs w:val="24"/>
        </w:rPr>
        <w:t>,</w:t>
      </w:r>
      <w:r w:rsidRPr="000E1329">
        <w:rPr>
          <w:rFonts w:ascii="Times New Roman" w:hAnsi="Times New Roman" w:cs="Times New Roman"/>
          <w:sz w:val="24"/>
          <w:szCs w:val="24"/>
        </w:rPr>
        <w:t xml:space="preserve"> </w:t>
      </w:r>
      <w:r w:rsidR="009B3890">
        <w:rPr>
          <w:rFonts w:ascii="Times New Roman" w:hAnsi="Times New Roman" w:cs="Times New Roman"/>
          <w:sz w:val="24"/>
          <w:szCs w:val="24"/>
        </w:rPr>
        <w:t>and they</w:t>
      </w:r>
      <w:r w:rsidRPr="000E1329">
        <w:rPr>
          <w:rFonts w:ascii="Times New Roman" w:hAnsi="Times New Roman" w:cs="Times New Roman"/>
          <w:sz w:val="24"/>
          <w:szCs w:val="24"/>
        </w:rPr>
        <w:t xml:space="preserve"> just </w:t>
      </w:r>
      <w:r w:rsidR="009B3890">
        <w:rPr>
          <w:rFonts w:ascii="Times New Roman" w:hAnsi="Times New Roman" w:cs="Times New Roman"/>
          <w:sz w:val="24"/>
          <w:szCs w:val="24"/>
        </w:rPr>
        <w:t>say</w:t>
      </w:r>
      <w:r w:rsidRPr="000E1329">
        <w:rPr>
          <w:rFonts w:ascii="Times New Roman" w:hAnsi="Times New Roman" w:cs="Times New Roman"/>
          <w:sz w:val="24"/>
          <w:szCs w:val="24"/>
        </w:rPr>
        <w:t xml:space="preserve"> that initial </w:t>
      </w:r>
      <w:r w:rsidR="00BA4D76">
        <w:rPr>
          <w:rFonts w:ascii="Times New Roman" w:hAnsi="Times New Roman" w:cs="Times New Roman"/>
          <w:sz w:val="24"/>
          <w:szCs w:val="24"/>
        </w:rPr>
        <w:t>J</w:t>
      </w:r>
      <w:r w:rsidRPr="000E1329">
        <w:rPr>
          <w:rFonts w:ascii="Times New Roman" w:hAnsi="Times New Roman" w:cs="Times New Roman"/>
          <w:sz w:val="24"/>
          <w:szCs w:val="24"/>
        </w:rPr>
        <w:t xml:space="preserve">. So that anybody who doesn't know when they buy this </w:t>
      </w:r>
      <w:r w:rsidR="009B3890">
        <w:rPr>
          <w:rFonts w:ascii="Times New Roman" w:hAnsi="Times New Roman" w:cs="Times New Roman"/>
          <w:sz w:val="24"/>
          <w:szCs w:val="24"/>
        </w:rPr>
        <w:t>score</w:t>
      </w:r>
      <w:r w:rsidRPr="000E1329">
        <w:rPr>
          <w:rFonts w:ascii="Times New Roman" w:hAnsi="Times New Roman" w:cs="Times New Roman"/>
          <w:sz w:val="24"/>
          <w:szCs w:val="24"/>
        </w:rPr>
        <w:t>, they might think that it was written by a man, because the initial doesn't indicate the gender</w:t>
      </w:r>
      <w:r w:rsidR="009B3890">
        <w:rPr>
          <w:rFonts w:ascii="Times New Roman" w:hAnsi="Times New Roman" w:cs="Times New Roman"/>
          <w:sz w:val="24"/>
          <w:szCs w:val="24"/>
        </w:rPr>
        <w:t>,</w:t>
      </w:r>
      <w:r w:rsidRPr="000E1329">
        <w:rPr>
          <w:rFonts w:ascii="Times New Roman" w:hAnsi="Times New Roman" w:cs="Times New Roman"/>
          <w:sz w:val="24"/>
          <w:szCs w:val="24"/>
        </w:rPr>
        <w:t xml:space="preserve"> that she's called Josephine</w:t>
      </w:r>
      <w:r w:rsidR="009B3890">
        <w:rPr>
          <w:rFonts w:ascii="Times New Roman" w:hAnsi="Times New Roman" w:cs="Times New Roman"/>
          <w:sz w:val="24"/>
          <w:szCs w:val="24"/>
        </w:rPr>
        <w:t>,</w:t>
      </w:r>
      <w:r w:rsidRPr="000E1329">
        <w:rPr>
          <w:rFonts w:ascii="Times New Roman" w:hAnsi="Times New Roman" w:cs="Times New Roman"/>
          <w:sz w:val="24"/>
          <w:szCs w:val="24"/>
        </w:rPr>
        <w:t xml:space="preserve"> that </w:t>
      </w:r>
      <w:r w:rsidR="00BA4D76">
        <w:rPr>
          <w:rFonts w:ascii="Times New Roman" w:hAnsi="Times New Roman" w:cs="Times New Roman"/>
          <w:sz w:val="24"/>
          <w:szCs w:val="24"/>
        </w:rPr>
        <w:t>J</w:t>
      </w:r>
      <w:r w:rsidRPr="000E1329">
        <w:rPr>
          <w:rFonts w:ascii="Times New Roman" w:hAnsi="Times New Roman" w:cs="Times New Roman"/>
          <w:sz w:val="24"/>
          <w:szCs w:val="24"/>
        </w:rPr>
        <w:t xml:space="preserve"> stands for Josephine, it might be for Jos</w:t>
      </w:r>
      <w:r w:rsidR="00394DA9">
        <w:rPr>
          <w:rFonts w:ascii="Times New Roman" w:hAnsi="Times New Roman" w:cs="Times New Roman"/>
          <w:sz w:val="24"/>
          <w:szCs w:val="24"/>
        </w:rPr>
        <w:t>eph</w:t>
      </w:r>
      <w:r w:rsidRPr="000E1329">
        <w:rPr>
          <w:rFonts w:ascii="Times New Roman" w:hAnsi="Times New Roman" w:cs="Times New Roman"/>
          <w:sz w:val="24"/>
          <w:szCs w:val="24"/>
        </w:rPr>
        <w:t xml:space="preserve">, for example. And </w:t>
      </w:r>
      <w:proofErr w:type="gramStart"/>
      <w:r w:rsidRPr="000E1329">
        <w:rPr>
          <w:rFonts w:ascii="Times New Roman" w:hAnsi="Times New Roman" w:cs="Times New Roman"/>
          <w:sz w:val="24"/>
          <w:szCs w:val="24"/>
        </w:rPr>
        <w:t>so</w:t>
      </w:r>
      <w:proofErr w:type="gramEnd"/>
      <w:r w:rsidRPr="000E1329">
        <w:rPr>
          <w:rFonts w:ascii="Times New Roman" w:hAnsi="Times New Roman" w:cs="Times New Roman"/>
          <w:sz w:val="24"/>
          <w:szCs w:val="24"/>
        </w:rPr>
        <w:t xml:space="preserve"> it's quite symbolic of </w:t>
      </w:r>
      <w:r w:rsidR="00394DA9">
        <w:rPr>
          <w:rFonts w:ascii="Times New Roman" w:hAnsi="Times New Roman" w:cs="Times New Roman"/>
          <w:sz w:val="24"/>
          <w:szCs w:val="24"/>
        </w:rPr>
        <w:t>that</w:t>
      </w:r>
      <w:r w:rsidRPr="000E1329">
        <w:rPr>
          <w:rFonts w:ascii="Times New Roman" w:hAnsi="Times New Roman" w:cs="Times New Roman"/>
          <w:sz w:val="24"/>
          <w:szCs w:val="24"/>
        </w:rPr>
        <w:t xml:space="preserve">. And it's really very interesting to study her life. </w:t>
      </w:r>
    </w:p>
    <w:p w14:paraId="24497ADE" w14:textId="77777777" w:rsidR="00394DA9" w:rsidRDefault="00394DA9">
      <w:pPr>
        <w:spacing w:after="0"/>
        <w:rPr>
          <w:rFonts w:ascii="Times New Roman" w:hAnsi="Times New Roman" w:cs="Times New Roman"/>
          <w:sz w:val="24"/>
          <w:szCs w:val="24"/>
        </w:rPr>
      </w:pPr>
    </w:p>
    <w:p w14:paraId="31FB549E" w14:textId="77777777" w:rsidR="00C13FFA" w:rsidRPr="00C13FFA" w:rsidRDefault="00C13FFA">
      <w:pPr>
        <w:spacing w:after="0"/>
        <w:rPr>
          <w:rFonts w:ascii="Times New Roman" w:hAnsi="Times New Roman" w:cs="Times New Roman"/>
          <w:b/>
          <w:sz w:val="24"/>
          <w:szCs w:val="24"/>
        </w:rPr>
      </w:pPr>
      <w:r w:rsidRPr="00C13FFA">
        <w:rPr>
          <w:rFonts w:ascii="Times New Roman" w:hAnsi="Times New Roman" w:cs="Times New Roman"/>
          <w:b/>
          <w:sz w:val="24"/>
          <w:szCs w:val="24"/>
        </w:rPr>
        <w:t>Audience Member</w:t>
      </w:r>
    </w:p>
    <w:p w14:paraId="5335D18F" w14:textId="77777777" w:rsidR="00BA4D76" w:rsidRDefault="009F389A">
      <w:pPr>
        <w:spacing w:after="0"/>
        <w:rPr>
          <w:rFonts w:ascii="Times New Roman" w:hAnsi="Times New Roman" w:cs="Times New Roman"/>
          <w:sz w:val="24"/>
          <w:szCs w:val="24"/>
        </w:rPr>
      </w:pPr>
      <w:r w:rsidRPr="000E1329">
        <w:rPr>
          <w:rFonts w:ascii="Times New Roman" w:hAnsi="Times New Roman" w:cs="Times New Roman"/>
          <w:sz w:val="24"/>
          <w:szCs w:val="24"/>
        </w:rPr>
        <w:t>Yes, that's very interesting to see that about her scores. I didn't know that. And what we can say too, is that blind men of her day did have the possibility of careers as organist</w:t>
      </w:r>
      <w:r w:rsidR="00394DA9">
        <w:rPr>
          <w:rFonts w:ascii="Times New Roman" w:hAnsi="Times New Roman" w:cs="Times New Roman"/>
          <w:sz w:val="24"/>
          <w:szCs w:val="24"/>
        </w:rPr>
        <w:t>s</w:t>
      </w:r>
      <w:r w:rsidRPr="000E1329">
        <w:rPr>
          <w:rFonts w:ascii="Times New Roman" w:hAnsi="Times New Roman" w:cs="Times New Roman"/>
          <w:sz w:val="24"/>
          <w:szCs w:val="24"/>
        </w:rPr>
        <w:t xml:space="preserve"> and they had, they had </w:t>
      </w:r>
      <w:r w:rsidR="00394DA9">
        <w:rPr>
          <w:rFonts w:ascii="Times New Roman" w:hAnsi="Times New Roman" w:cs="Times New Roman"/>
          <w:sz w:val="24"/>
          <w:szCs w:val="24"/>
        </w:rPr>
        <w:t>organ</w:t>
      </w:r>
      <w:r w:rsidRPr="000E1329">
        <w:rPr>
          <w:rFonts w:ascii="Times New Roman" w:hAnsi="Times New Roman" w:cs="Times New Roman"/>
          <w:sz w:val="24"/>
          <w:szCs w:val="24"/>
        </w:rPr>
        <w:t xml:space="preserve"> recitals in churches, but as a woman, she didn't have that opportunity. And </w:t>
      </w:r>
      <w:proofErr w:type="gramStart"/>
      <w:r w:rsidRPr="000E1329">
        <w:rPr>
          <w:rFonts w:ascii="Times New Roman" w:hAnsi="Times New Roman" w:cs="Times New Roman"/>
          <w:sz w:val="24"/>
          <w:szCs w:val="24"/>
        </w:rPr>
        <w:t>so</w:t>
      </w:r>
      <w:proofErr w:type="gramEnd"/>
      <w:r w:rsidRPr="000E1329">
        <w:rPr>
          <w:rFonts w:ascii="Times New Roman" w:hAnsi="Times New Roman" w:cs="Times New Roman"/>
          <w:sz w:val="24"/>
          <w:szCs w:val="24"/>
        </w:rPr>
        <w:t xml:space="preserve"> I think that the most important disability was in fact to be a woman. </w:t>
      </w:r>
    </w:p>
    <w:p w14:paraId="0D57F3D1" w14:textId="77777777" w:rsidR="00BA4D76" w:rsidRDefault="00BA4D76">
      <w:pPr>
        <w:spacing w:after="0"/>
        <w:rPr>
          <w:rFonts w:ascii="Times New Roman" w:hAnsi="Times New Roman" w:cs="Times New Roman"/>
          <w:sz w:val="24"/>
          <w:szCs w:val="24"/>
        </w:rPr>
      </w:pPr>
    </w:p>
    <w:p w14:paraId="028806EB" w14:textId="77777777" w:rsidR="00BA4D76" w:rsidRPr="00BA4D76" w:rsidRDefault="00BA4D76">
      <w:pPr>
        <w:spacing w:after="0"/>
        <w:rPr>
          <w:rFonts w:ascii="Times New Roman" w:hAnsi="Times New Roman" w:cs="Times New Roman"/>
          <w:b/>
          <w:bCs/>
          <w:sz w:val="24"/>
          <w:szCs w:val="24"/>
        </w:rPr>
      </w:pPr>
      <w:r w:rsidRPr="00BA4D76">
        <w:rPr>
          <w:rFonts w:ascii="Times New Roman" w:hAnsi="Times New Roman" w:cs="Times New Roman"/>
          <w:b/>
          <w:bCs/>
          <w:sz w:val="24"/>
          <w:szCs w:val="24"/>
        </w:rPr>
        <w:t>Sébastian Durand</w:t>
      </w:r>
    </w:p>
    <w:p w14:paraId="11E9ED32" w14:textId="0DA15D61" w:rsidR="00C13FFA" w:rsidRDefault="009F389A">
      <w:pPr>
        <w:spacing w:after="0"/>
        <w:rPr>
          <w:rFonts w:ascii="Times New Roman" w:hAnsi="Times New Roman" w:cs="Times New Roman"/>
          <w:sz w:val="24"/>
          <w:szCs w:val="24"/>
        </w:rPr>
      </w:pPr>
      <w:r w:rsidRPr="000E1329">
        <w:rPr>
          <w:rFonts w:ascii="Times New Roman" w:hAnsi="Times New Roman" w:cs="Times New Roman"/>
          <w:sz w:val="24"/>
          <w:szCs w:val="24"/>
        </w:rPr>
        <w:t xml:space="preserve">As far as being an </w:t>
      </w:r>
      <w:r w:rsidR="00394DA9">
        <w:rPr>
          <w:rFonts w:ascii="Times New Roman" w:hAnsi="Times New Roman" w:cs="Times New Roman"/>
          <w:sz w:val="24"/>
          <w:szCs w:val="24"/>
        </w:rPr>
        <w:t>organist, as being</w:t>
      </w:r>
      <w:r w:rsidRPr="000E1329">
        <w:rPr>
          <w:rFonts w:ascii="Times New Roman" w:hAnsi="Times New Roman" w:cs="Times New Roman"/>
          <w:sz w:val="24"/>
          <w:szCs w:val="24"/>
        </w:rPr>
        <w:t xml:space="preserve"> </w:t>
      </w:r>
      <w:proofErr w:type="gramStart"/>
      <w:r w:rsidRPr="000E1329">
        <w:rPr>
          <w:rFonts w:ascii="Times New Roman" w:hAnsi="Times New Roman" w:cs="Times New Roman"/>
          <w:sz w:val="24"/>
          <w:szCs w:val="24"/>
        </w:rPr>
        <w:t>organist</w:t>
      </w:r>
      <w:proofErr w:type="gramEnd"/>
      <w:r w:rsidRPr="000E1329">
        <w:rPr>
          <w:rFonts w:ascii="Times New Roman" w:hAnsi="Times New Roman" w:cs="Times New Roman"/>
          <w:sz w:val="24"/>
          <w:szCs w:val="24"/>
        </w:rPr>
        <w:t xml:space="preserve"> is concerned in </w:t>
      </w:r>
      <w:r w:rsidR="00394DA9">
        <w:rPr>
          <w:rFonts w:ascii="Times New Roman" w:hAnsi="Times New Roman" w:cs="Times New Roman"/>
          <w:sz w:val="24"/>
          <w:szCs w:val="24"/>
        </w:rPr>
        <w:t>Paris</w:t>
      </w:r>
      <w:r w:rsidRPr="000E1329">
        <w:rPr>
          <w:rFonts w:ascii="Times New Roman" w:hAnsi="Times New Roman" w:cs="Times New Roman"/>
          <w:sz w:val="24"/>
          <w:szCs w:val="24"/>
        </w:rPr>
        <w:t>, in a parish in Paris</w:t>
      </w:r>
      <w:r w:rsidR="00394DA9">
        <w:rPr>
          <w:rFonts w:ascii="Times New Roman" w:hAnsi="Times New Roman" w:cs="Times New Roman"/>
          <w:sz w:val="24"/>
          <w:szCs w:val="24"/>
        </w:rPr>
        <w:t>, t</w:t>
      </w:r>
      <w:r w:rsidRPr="000E1329">
        <w:rPr>
          <w:rFonts w:ascii="Times New Roman" w:hAnsi="Times New Roman" w:cs="Times New Roman"/>
          <w:sz w:val="24"/>
          <w:szCs w:val="24"/>
        </w:rPr>
        <w:t xml:space="preserve">hat is the case because there were lots of </w:t>
      </w:r>
      <w:r w:rsidR="00394DA9">
        <w:rPr>
          <w:rFonts w:ascii="Times New Roman" w:hAnsi="Times New Roman" w:cs="Times New Roman"/>
          <w:sz w:val="24"/>
          <w:szCs w:val="24"/>
        </w:rPr>
        <w:t>blind organists</w:t>
      </w:r>
      <w:r w:rsidRPr="000E1329">
        <w:rPr>
          <w:rFonts w:ascii="Times New Roman" w:hAnsi="Times New Roman" w:cs="Times New Roman"/>
          <w:sz w:val="24"/>
          <w:szCs w:val="24"/>
        </w:rPr>
        <w:t xml:space="preserve"> </w:t>
      </w:r>
      <w:r w:rsidR="00394DA9">
        <w:rPr>
          <w:rFonts w:ascii="Times New Roman" w:hAnsi="Times New Roman" w:cs="Times New Roman"/>
          <w:sz w:val="24"/>
          <w:szCs w:val="24"/>
        </w:rPr>
        <w:t>at the</w:t>
      </w:r>
      <w:r w:rsidRPr="000E1329">
        <w:rPr>
          <w:rFonts w:ascii="Times New Roman" w:hAnsi="Times New Roman" w:cs="Times New Roman"/>
          <w:sz w:val="24"/>
          <w:szCs w:val="24"/>
        </w:rPr>
        <w:t xml:space="preserve"> time in the late 19th century. And</w:t>
      </w:r>
      <w:r w:rsidR="00394DA9">
        <w:rPr>
          <w:rFonts w:ascii="Times New Roman" w:hAnsi="Times New Roman" w:cs="Times New Roman"/>
          <w:sz w:val="24"/>
          <w:szCs w:val="24"/>
        </w:rPr>
        <w:t>,</w:t>
      </w:r>
      <w:r w:rsidRPr="000E1329">
        <w:rPr>
          <w:rFonts w:ascii="Times New Roman" w:hAnsi="Times New Roman" w:cs="Times New Roman"/>
          <w:sz w:val="24"/>
          <w:szCs w:val="24"/>
        </w:rPr>
        <w:t xml:space="preserve"> of course, that continued into the 20th century, and the greatest organist</w:t>
      </w:r>
      <w:r w:rsidR="00394DA9">
        <w:rPr>
          <w:rFonts w:ascii="Times New Roman" w:hAnsi="Times New Roman" w:cs="Times New Roman"/>
          <w:sz w:val="24"/>
          <w:szCs w:val="24"/>
        </w:rPr>
        <w:t>s</w:t>
      </w:r>
      <w:r w:rsidRPr="000E1329">
        <w:rPr>
          <w:rFonts w:ascii="Times New Roman" w:hAnsi="Times New Roman" w:cs="Times New Roman"/>
          <w:sz w:val="24"/>
          <w:szCs w:val="24"/>
        </w:rPr>
        <w:t xml:space="preserve"> in France in </w:t>
      </w:r>
      <w:r w:rsidR="00394DA9">
        <w:rPr>
          <w:rFonts w:ascii="Times New Roman" w:hAnsi="Times New Roman" w:cs="Times New Roman"/>
          <w:sz w:val="24"/>
          <w:szCs w:val="24"/>
        </w:rPr>
        <w:t xml:space="preserve">the </w:t>
      </w:r>
      <w:r w:rsidRPr="000E1329">
        <w:rPr>
          <w:rFonts w:ascii="Times New Roman" w:hAnsi="Times New Roman" w:cs="Times New Roman"/>
          <w:sz w:val="24"/>
          <w:szCs w:val="24"/>
        </w:rPr>
        <w:t>20</w:t>
      </w:r>
      <w:r w:rsidR="00394DA9">
        <w:rPr>
          <w:rFonts w:ascii="Times New Roman" w:hAnsi="Times New Roman" w:cs="Times New Roman"/>
          <w:sz w:val="24"/>
          <w:szCs w:val="24"/>
        </w:rPr>
        <w:t>th</w:t>
      </w:r>
      <w:r w:rsidRPr="000E1329">
        <w:rPr>
          <w:rFonts w:ascii="Times New Roman" w:hAnsi="Times New Roman" w:cs="Times New Roman"/>
          <w:sz w:val="24"/>
          <w:szCs w:val="24"/>
        </w:rPr>
        <w:t xml:space="preserve"> century, for example, </w:t>
      </w:r>
      <w:r w:rsidR="00394DA9">
        <w:rPr>
          <w:rFonts w:ascii="Times New Roman" w:hAnsi="Times New Roman" w:cs="Times New Roman"/>
          <w:sz w:val="24"/>
          <w:szCs w:val="24"/>
        </w:rPr>
        <w:t xml:space="preserve">Jean Langlais, Gaston </w:t>
      </w:r>
      <w:proofErr w:type="spellStart"/>
      <w:r w:rsidR="00394DA9">
        <w:rPr>
          <w:rFonts w:ascii="Times New Roman" w:hAnsi="Times New Roman" w:cs="Times New Roman"/>
          <w:sz w:val="24"/>
          <w:szCs w:val="24"/>
        </w:rPr>
        <w:t>Litaize</w:t>
      </w:r>
      <w:proofErr w:type="spellEnd"/>
      <w:r w:rsidR="00394DA9">
        <w:rPr>
          <w:rFonts w:ascii="Times New Roman" w:hAnsi="Times New Roman" w:cs="Times New Roman"/>
          <w:sz w:val="24"/>
          <w:szCs w:val="24"/>
        </w:rPr>
        <w:t>,</w:t>
      </w:r>
      <w:r w:rsidRPr="000E1329">
        <w:rPr>
          <w:rFonts w:ascii="Times New Roman" w:hAnsi="Times New Roman" w:cs="Times New Roman"/>
          <w:sz w:val="24"/>
          <w:szCs w:val="24"/>
        </w:rPr>
        <w:t xml:space="preserve"> </w:t>
      </w:r>
      <w:r w:rsidR="00394DA9">
        <w:rPr>
          <w:rFonts w:ascii="Times New Roman" w:hAnsi="Times New Roman" w:cs="Times New Roman"/>
          <w:sz w:val="24"/>
          <w:szCs w:val="24"/>
        </w:rPr>
        <w:t xml:space="preserve">and </w:t>
      </w:r>
      <w:r w:rsidR="00394DA9" w:rsidRPr="00394DA9">
        <w:rPr>
          <w:rFonts w:ascii="Times New Roman" w:hAnsi="Times New Roman" w:cs="Times New Roman"/>
          <w:sz w:val="24"/>
          <w:szCs w:val="24"/>
        </w:rPr>
        <w:t>André Marchal</w:t>
      </w:r>
      <w:r w:rsidR="00394DA9" w:rsidRPr="00BA4D76">
        <w:rPr>
          <w:rFonts w:ascii="Times New Roman" w:hAnsi="Times New Roman" w:cs="Times New Roman"/>
          <w:sz w:val="24"/>
          <w:szCs w:val="24"/>
        </w:rPr>
        <w:t xml:space="preserve"> </w:t>
      </w:r>
      <w:r w:rsidRPr="000E1329">
        <w:rPr>
          <w:rFonts w:ascii="Times New Roman" w:hAnsi="Times New Roman" w:cs="Times New Roman"/>
          <w:sz w:val="24"/>
          <w:szCs w:val="24"/>
        </w:rPr>
        <w:t xml:space="preserve">were blind musicians. And </w:t>
      </w:r>
      <w:proofErr w:type="gramStart"/>
      <w:r w:rsidRPr="000E1329">
        <w:rPr>
          <w:rFonts w:ascii="Times New Roman" w:hAnsi="Times New Roman" w:cs="Times New Roman"/>
          <w:sz w:val="24"/>
          <w:szCs w:val="24"/>
        </w:rPr>
        <w:t>so</w:t>
      </w:r>
      <w:proofErr w:type="gramEnd"/>
      <w:r w:rsidRPr="000E1329">
        <w:rPr>
          <w:rFonts w:ascii="Times New Roman" w:hAnsi="Times New Roman" w:cs="Times New Roman"/>
          <w:sz w:val="24"/>
          <w:szCs w:val="24"/>
        </w:rPr>
        <w:t xml:space="preserve"> it's very symbolic. But at the time, </w:t>
      </w:r>
      <w:r w:rsidR="00394DA9">
        <w:rPr>
          <w:rFonts w:ascii="Times New Roman" w:hAnsi="Times New Roman" w:cs="Times New Roman"/>
          <w:sz w:val="24"/>
          <w:szCs w:val="24"/>
        </w:rPr>
        <w:t>Josephine</w:t>
      </w:r>
      <w:r w:rsidRPr="000E1329">
        <w:rPr>
          <w:rFonts w:ascii="Times New Roman" w:hAnsi="Times New Roman" w:cs="Times New Roman"/>
          <w:sz w:val="24"/>
          <w:szCs w:val="24"/>
        </w:rPr>
        <w:t xml:space="preserve"> </w:t>
      </w:r>
      <w:r w:rsidR="00394DA9">
        <w:rPr>
          <w:rFonts w:ascii="Times New Roman" w:hAnsi="Times New Roman" w:cs="Times New Roman"/>
          <w:sz w:val="24"/>
          <w:szCs w:val="24"/>
        </w:rPr>
        <w:t>Boulay</w:t>
      </w:r>
      <w:r w:rsidRPr="000E1329">
        <w:rPr>
          <w:rFonts w:ascii="Times New Roman" w:hAnsi="Times New Roman" w:cs="Times New Roman"/>
          <w:sz w:val="24"/>
          <w:szCs w:val="24"/>
        </w:rPr>
        <w:t xml:space="preserve"> at the very edge of the 19th century, the very early 20th centu</w:t>
      </w:r>
      <w:r w:rsidR="00394DA9">
        <w:rPr>
          <w:rFonts w:ascii="Times New Roman" w:hAnsi="Times New Roman" w:cs="Times New Roman"/>
          <w:sz w:val="24"/>
          <w:szCs w:val="24"/>
        </w:rPr>
        <w:t xml:space="preserve">ry, we don't find any women </w:t>
      </w:r>
      <w:r w:rsidRPr="000E1329">
        <w:rPr>
          <w:rFonts w:ascii="Times New Roman" w:hAnsi="Times New Roman" w:cs="Times New Roman"/>
          <w:sz w:val="24"/>
          <w:szCs w:val="24"/>
        </w:rPr>
        <w:t xml:space="preserve">holding that kind of position in </w:t>
      </w:r>
      <w:r w:rsidR="00394DA9">
        <w:rPr>
          <w:rFonts w:ascii="Times New Roman" w:hAnsi="Times New Roman" w:cs="Times New Roman"/>
          <w:sz w:val="24"/>
          <w:szCs w:val="24"/>
        </w:rPr>
        <w:t>Paris</w:t>
      </w:r>
      <w:r w:rsidRPr="000E1329">
        <w:rPr>
          <w:rFonts w:ascii="Times New Roman" w:hAnsi="Times New Roman" w:cs="Times New Roman"/>
          <w:sz w:val="24"/>
          <w:szCs w:val="24"/>
        </w:rPr>
        <w:t xml:space="preserve">. You </w:t>
      </w:r>
      <w:proofErr w:type="gramStart"/>
      <w:r w:rsidRPr="000E1329">
        <w:rPr>
          <w:rFonts w:ascii="Times New Roman" w:hAnsi="Times New Roman" w:cs="Times New Roman"/>
          <w:sz w:val="24"/>
          <w:szCs w:val="24"/>
        </w:rPr>
        <w:t>have to</w:t>
      </w:r>
      <w:proofErr w:type="gramEnd"/>
      <w:r w:rsidRPr="000E1329">
        <w:rPr>
          <w:rFonts w:ascii="Times New Roman" w:hAnsi="Times New Roman" w:cs="Times New Roman"/>
          <w:sz w:val="24"/>
          <w:szCs w:val="24"/>
        </w:rPr>
        <w:t xml:space="preserve"> wait a very long time to find the first women. It wasn't until a lot later. And </w:t>
      </w:r>
      <w:proofErr w:type="gramStart"/>
      <w:r w:rsidRPr="000E1329">
        <w:rPr>
          <w:rFonts w:ascii="Times New Roman" w:hAnsi="Times New Roman" w:cs="Times New Roman"/>
          <w:sz w:val="24"/>
          <w:szCs w:val="24"/>
        </w:rPr>
        <w:t>so</w:t>
      </w:r>
      <w:proofErr w:type="gramEnd"/>
      <w:r w:rsidRPr="000E1329">
        <w:rPr>
          <w:rFonts w:ascii="Times New Roman" w:hAnsi="Times New Roman" w:cs="Times New Roman"/>
          <w:sz w:val="24"/>
          <w:szCs w:val="24"/>
        </w:rPr>
        <w:t xml:space="preserve"> it's really symbolic to see that we can talk about twofold disability, somebody who had a very high level of training, and was a very remarkable musician. </w:t>
      </w:r>
    </w:p>
    <w:p w14:paraId="563D48B1" w14:textId="77777777" w:rsidR="00C13FFA" w:rsidRDefault="00C13FFA">
      <w:pPr>
        <w:spacing w:after="0"/>
        <w:rPr>
          <w:rFonts w:ascii="Times New Roman" w:hAnsi="Times New Roman" w:cs="Times New Roman"/>
          <w:sz w:val="24"/>
          <w:szCs w:val="24"/>
        </w:rPr>
      </w:pPr>
    </w:p>
    <w:p w14:paraId="081A8A9E" w14:textId="77777777" w:rsidR="00C13FFA" w:rsidRDefault="00C13FFA" w:rsidP="00C13FFA">
      <w:pPr>
        <w:spacing w:after="0"/>
        <w:rPr>
          <w:rFonts w:ascii="Times New Roman" w:hAnsi="Times New Roman" w:cs="Times New Roman"/>
          <w:b/>
          <w:sz w:val="24"/>
          <w:szCs w:val="24"/>
        </w:rPr>
      </w:pPr>
      <w:r w:rsidRPr="000E1329">
        <w:rPr>
          <w:rFonts w:ascii="Times New Roman" w:hAnsi="Times New Roman" w:cs="Times New Roman"/>
          <w:b/>
          <w:sz w:val="24"/>
          <w:szCs w:val="24"/>
        </w:rPr>
        <w:t xml:space="preserve">Catherine Kudlick  </w:t>
      </w:r>
    </w:p>
    <w:p w14:paraId="7D447A7B" w14:textId="77777777" w:rsidR="00C13FFA" w:rsidRDefault="00C13FFA">
      <w:pPr>
        <w:spacing w:after="0"/>
        <w:rPr>
          <w:rFonts w:ascii="Times New Roman" w:hAnsi="Times New Roman" w:cs="Times New Roman"/>
          <w:sz w:val="24"/>
          <w:szCs w:val="24"/>
        </w:rPr>
      </w:pPr>
      <w:r>
        <w:rPr>
          <w:rFonts w:ascii="Times New Roman" w:hAnsi="Times New Roman" w:cs="Times New Roman"/>
          <w:sz w:val="24"/>
          <w:szCs w:val="24"/>
        </w:rPr>
        <w:t>Wayne or Flavio</w:t>
      </w:r>
      <w:r w:rsidR="009F389A" w:rsidRPr="000E1329">
        <w:rPr>
          <w:rFonts w:ascii="Times New Roman" w:hAnsi="Times New Roman" w:cs="Times New Roman"/>
          <w:sz w:val="24"/>
          <w:szCs w:val="24"/>
        </w:rPr>
        <w:t xml:space="preserve">, would you like to answer the question about the role of women as musicians? </w:t>
      </w:r>
    </w:p>
    <w:p w14:paraId="471BAB88" w14:textId="77777777" w:rsidR="00C13FFA" w:rsidRDefault="00C13FFA">
      <w:pPr>
        <w:spacing w:after="0"/>
        <w:rPr>
          <w:rFonts w:ascii="Times New Roman" w:hAnsi="Times New Roman" w:cs="Times New Roman"/>
          <w:sz w:val="24"/>
          <w:szCs w:val="24"/>
        </w:rPr>
      </w:pPr>
    </w:p>
    <w:p w14:paraId="0B905B26" w14:textId="77777777" w:rsidR="00C13FFA" w:rsidRDefault="00C13FFA">
      <w:pPr>
        <w:spacing w:after="0"/>
        <w:rPr>
          <w:rFonts w:ascii="Times New Roman" w:hAnsi="Times New Roman" w:cs="Times New Roman"/>
          <w:b/>
          <w:sz w:val="24"/>
          <w:szCs w:val="24"/>
        </w:rPr>
      </w:pPr>
      <w:r w:rsidRPr="000E1329">
        <w:rPr>
          <w:rFonts w:ascii="Times New Roman" w:hAnsi="Times New Roman" w:cs="Times New Roman"/>
          <w:b/>
          <w:sz w:val="24"/>
          <w:szCs w:val="24"/>
        </w:rPr>
        <w:t xml:space="preserve">Flavio Oliveira  </w:t>
      </w:r>
    </w:p>
    <w:p w14:paraId="3C057302" w14:textId="77777777" w:rsidR="00C13FFA" w:rsidRDefault="009F389A">
      <w:pPr>
        <w:spacing w:after="0"/>
        <w:rPr>
          <w:rFonts w:ascii="Times New Roman" w:hAnsi="Times New Roman" w:cs="Times New Roman"/>
          <w:sz w:val="24"/>
          <w:szCs w:val="24"/>
        </w:rPr>
      </w:pPr>
      <w:r w:rsidRPr="000E1329">
        <w:rPr>
          <w:rFonts w:ascii="Times New Roman" w:hAnsi="Times New Roman" w:cs="Times New Roman"/>
          <w:sz w:val="24"/>
          <w:szCs w:val="24"/>
        </w:rPr>
        <w:lastRenderedPageBreak/>
        <w:t>Yes. I'd like to observe that in blindness studies, I think it's fundamental and opportu</w:t>
      </w:r>
      <w:r w:rsidR="00C13FFA">
        <w:rPr>
          <w:rFonts w:ascii="Times New Roman" w:hAnsi="Times New Roman" w:cs="Times New Roman"/>
          <w:sz w:val="24"/>
          <w:szCs w:val="24"/>
        </w:rPr>
        <w:t xml:space="preserve">ne to talk about blindness </w:t>
      </w:r>
      <w:proofErr w:type="spellStart"/>
      <w:r w:rsidR="00C13FFA">
        <w:rPr>
          <w:rFonts w:ascii="Times New Roman" w:hAnsi="Times New Roman" w:cs="Times New Roman"/>
          <w:sz w:val="24"/>
          <w:szCs w:val="24"/>
        </w:rPr>
        <w:t>i</w:t>
      </w:r>
      <w:r w:rsidRPr="000E1329">
        <w:rPr>
          <w:rFonts w:ascii="Times New Roman" w:hAnsi="Times New Roman" w:cs="Times New Roman"/>
          <w:sz w:val="24"/>
          <w:szCs w:val="24"/>
        </w:rPr>
        <w:t>ntersectionally</w:t>
      </w:r>
      <w:proofErr w:type="spellEnd"/>
      <w:r w:rsidRPr="000E1329">
        <w:rPr>
          <w:rFonts w:ascii="Times New Roman" w:hAnsi="Times New Roman" w:cs="Times New Roman"/>
          <w:sz w:val="24"/>
          <w:szCs w:val="24"/>
        </w:rPr>
        <w:t>, to see how, because the problem with blindness is that is always linked to gender, or race, et cete</w:t>
      </w:r>
      <w:r w:rsidR="00C13FFA">
        <w:rPr>
          <w:rFonts w:ascii="Times New Roman" w:hAnsi="Times New Roman" w:cs="Times New Roman"/>
          <w:sz w:val="24"/>
          <w:szCs w:val="24"/>
        </w:rPr>
        <w:t>ra. And you can see all of that</w:t>
      </w:r>
      <w:r w:rsidRPr="000E1329">
        <w:rPr>
          <w:rFonts w:ascii="Times New Roman" w:hAnsi="Times New Roman" w:cs="Times New Roman"/>
          <w:sz w:val="24"/>
          <w:szCs w:val="24"/>
        </w:rPr>
        <w:t xml:space="preserve"> in these stories. For example, that </w:t>
      </w:r>
      <w:r w:rsidR="00C13FFA" w:rsidRPr="00C13FFA">
        <w:rPr>
          <w:rFonts w:ascii="Times New Roman" w:hAnsi="Times New Roman" w:cs="Times New Roman"/>
          <w:sz w:val="24"/>
          <w:szCs w:val="24"/>
        </w:rPr>
        <w:t xml:space="preserve">Sébastien </w:t>
      </w:r>
      <w:r w:rsidRPr="000E1329">
        <w:rPr>
          <w:rFonts w:ascii="Times New Roman" w:hAnsi="Times New Roman" w:cs="Times New Roman"/>
          <w:sz w:val="24"/>
          <w:szCs w:val="24"/>
        </w:rPr>
        <w:t>just talked about, and under, for example, Louisa, who I talked about</w:t>
      </w:r>
      <w:r w:rsidR="00C13FFA">
        <w:rPr>
          <w:rFonts w:ascii="Times New Roman" w:hAnsi="Times New Roman" w:cs="Times New Roman"/>
          <w:sz w:val="24"/>
          <w:szCs w:val="24"/>
        </w:rPr>
        <w:t>;</w:t>
      </w:r>
      <w:r w:rsidRPr="000E1329">
        <w:rPr>
          <w:rFonts w:ascii="Times New Roman" w:hAnsi="Times New Roman" w:cs="Times New Roman"/>
          <w:sz w:val="24"/>
          <w:szCs w:val="24"/>
        </w:rPr>
        <w:t xml:space="preserve"> her </w:t>
      </w:r>
      <w:r w:rsidR="00C13FFA">
        <w:rPr>
          <w:rFonts w:ascii="Times New Roman" w:hAnsi="Times New Roman" w:cs="Times New Roman"/>
          <w:sz w:val="24"/>
          <w:szCs w:val="24"/>
        </w:rPr>
        <w:t>intersectionality is</w:t>
      </w:r>
      <w:r w:rsidRPr="000E1329">
        <w:rPr>
          <w:rFonts w:ascii="Times New Roman" w:hAnsi="Times New Roman" w:cs="Times New Roman"/>
          <w:sz w:val="24"/>
          <w:szCs w:val="24"/>
        </w:rPr>
        <w:t xml:space="preserve"> </w:t>
      </w:r>
      <w:proofErr w:type="gramStart"/>
      <w:r w:rsidRPr="000E1329">
        <w:rPr>
          <w:rFonts w:ascii="Times New Roman" w:hAnsi="Times New Roman" w:cs="Times New Roman"/>
          <w:sz w:val="24"/>
          <w:szCs w:val="24"/>
        </w:rPr>
        <w:t>really fundamental</w:t>
      </w:r>
      <w:proofErr w:type="gramEnd"/>
      <w:r w:rsidRPr="000E1329">
        <w:rPr>
          <w:rFonts w:ascii="Times New Roman" w:hAnsi="Times New Roman" w:cs="Times New Roman"/>
          <w:sz w:val="24"/>
          <w:szCs w:val="24"/>
        </w:rPr>
        <w:t xml:space="preserve"> to look at these stories of blind people</w:t>
      </w:r>
      <w:r w:rsidR="00C13FFA">
        <w:rPr>
          <w:rFonts w:ascii="Times New Roman" w:hAnsi="Times New Roman" w:cs="Times New Roman"/>
          <w:sz w:val="24"/>
          <w:szCs w:val="24"/>
        </w:rPr>
        <w:t>. I</w:t>
      </w:r>
      <w:r w:rsidRPr="000E1329">
        <w:rPr>
          <w:rFonts w:ascii="Times New Roman" w:hAnsi="Times New Roman" w:cs="Times New Roman"/>
          <w:sz w:val="24"/>
          <w:szCs w:val="24"/>
        </w:rPr>
        <w:t>n the literature, we can see this phenomenon t</w:t>
      </w:r>
      <w:r w:rsidR="00C13FFA">
        <w:rPr>
          <w:rFonts w:ascii="Times New Roman" w:hAnsi="Times New Roman" w:cs="Times New Roman"/>
          <w:sz w:val="24"/>
          <w:szCs w:val="24"/>
        </w:rPr>
        <w:t>o</w:t>
      </w:r>
      <w:r w:rsidRPr="000E1329">
        <w:rPr>
          <w:rFonts w:ascii="Times New Roman" w:hAnsi="Times New Roman" w:cs="Times New Roman"/>
          <w:sz w:val="24"/>
          <w:szCs w:val="24"/>
        </w:rPr>
        <w:t xml:space="preserve">o </w:t>
      </w:r>
      <w:r w:rsidR="00C13FFA">
        <w:rPr>
          <w:rFonts w:ascii="Times New Roman" w:hAnsi="Times New Roman" w:cs="Times New Roman"/>
          <w:sz w:val="24"/>
          <w:szCs w:val="24"/>
        </w:rPr>
        <w:t>of</w:t>
      </w:r>
      <w:r w:rsidRPr="000E1329">
        <w:rPr>
          <w:rFonts w:ascii="Times New Roman" w:hAnsi="Times New Roman" w:cs="Times New Roman"/>
          <w:sz w:val="24"/>
          <w:szCs w:val="24"/>
        </w:rPr>
        <w:t xml:space="preserve"> writers who've published their work</w:t>
      </w:r>
      <w:r w:rsidR="00C13FFA">
        <w:rPr>
          <w:rFonts w:ascii="Times New Roman" w:hAnsi="Times New Roman" w:cs="Times New Roman"/>
          <w:sz w:val="24"/>
          <w:szCs w:val="24"/>
        </w:rPr>
        <w:t>,</w:t>
      </w:r>
      <w:r w:rsidRPr="000E1329">
        <w:rPr>
          <w:rFonts w:ascii="Times New Roman" w:hAnsi="Times New Roman" w:cs="Times New Roman"/>
          <w:sz w:val="24"/>
          <w:szCs w:val="24"/>
        </w:rPr>
        <w:t xml:space="preserve"> their research, for example, in the 19th and 20th centuries, without signing themselves as women. </w:t>
      </w:r>
    </w:p>
    <w:p w14:paraId="3819E207" w14:textId="77777777" w:rsidR="00C13FFA" w:rsidRDefault="00C13FFA">
      <w:pPr>
        <w:spacing w:after="0"/>
        <w:rPr>
          <w:rFonts w:ascii="Times New Roman" w:hAnsi="Times New Roman" w:cs="Times New Roman"/>
          <w:sz w:val="24"/>
          <w:szCs w:val="24"/>
        </w:rPr>
      </w:pPr>
    </w:p>
    <w:p w14:paraId="5400F943" w14:textId="77777777" w:rsidR="00C13FFA" w:rsidRPr="00C13FFA" w:rsidRDefault="00C13FFA" w:rsidP="00C13FFA">
      <w:pPr>
        <w:spacing w:after="0"/>
        <w:rPr>
          <w:rFonts w:ascii="Times New Roman" w:hAnsi="Times New Roman" w:cs="Times New Roman"/>
          <w:b/>
          <w:sz w:val="24"/>
          <w:szCs w:val="24"/>
        </w:rPr>
      </w:pPr>
      <w:r w:rsidRPr="000E1329">
        <w:rPr>
          <w:rFonts w:ascii="Times New Roman" w:hAnsi="Times New Roman" w:cs="Times New Roman"/>
          <w:b/>
          <w:sz w:val="24"/>
          <w:szCs w:val="24"/>
        </w:rPr>
        <w:t xml:space="preserve">Catherine </w:t>
      </w:r>
      <w:proofErr w:type="gramStart"/>
      <w:r w:rsidRPr="000E1329">
        <w:rPr>
          <w:rFonts w:ascii="Times New Roman" w:hAnsi="Times New Roman" w:cs="Times New Roman"/>
          <w:b/>
          <w:sz w:val="24"/>
          <w:szCs w:val="24"/>
        </w:rPr>
        <w:t xml:space="preserve">Kudlick  </w:t>
      </w:r>
      <w:r w:rsidRPr="000E1329">
        <w:rPr>
          <w:rFonts w:ascii="Times New Roman" w:hAnsi="Times New Roman" w:cs="Times New Roman"/>
          <w:color w:val="5D7284"/>
          <w:sz w:val="24"/>
          <w:szCs w:val="24"/>
        </w:rPr>
        <w:t>57:25</w:t>
      </w:r>
      <w:proofErr w:type="gramEnd"/>
    </w:p>
    <w:p w14:paraId="44676D8F" w14:textId="77777777" w:rsidR="00C13FFA" w:rsidRDefault="009F389A">
      <w:pPr>
        <w:spacing w:after="0"/>
        <w:rPr>
          <w:rFonts w:ascii="Times New Roman" w:hAnsi="Times New Roman" w:cs="Times New Roman"/>
          <w:sz w:val="24"/>
          <w:szCs w:val="24"/>
        </w:rPr>
      </w:pPr>
      <w:r w:rsidRPr="000E1329">
        <w:rPr>
          <w:rFonts w:ascii="Times New Roman" w:hAnsi="Times New Roman" w:cs="Times New Roman"/>
          <w:sz w:val="24"/>
          <w:szCs w:val="24"/>
        </w:rPr>
        <w:t xml:space="preserve">Thank you. </w:t>
      </w:r>
      <w:r w:rsidR="00C13FFA">
        <w:rPr>
          <w:rFonts w:ascii="Times New Roman" w:hAnsi="Times New Roman" w:cs="Times New Roman"/>
          <w:sz w:val="24"/>
          <w:szCs w:val="24"/>
        </w:rPr>
        <w:t>Wayne?</w:t>
      </w:r>
    </w:p>
    <w:p w14:paraId="4EE2E835" w14:textId="77777777" w:rsidR="00C13FFA" w:rsidRDefault="00C13FFA">
      <w:pPr>
        <w:spacing w:after="0"/>
        <w:rPr>
          <w:rFonts w:ascii="Times New Roman" w:hAnsi="Times New Roman" w:cs="Times New Roman"/>
          <w:sz w:val="24"/>
          <w:szCs w:val="24"/>
        </w:rPr>
      </w:pPr>
    </w:p>
    <w:p w14:paraId="71F30A40" w14:textId="77777777" w:rsidR="00C13FFA" w:rsidRDefault="00C13FFA">
      <w:pPr>
        <w:spacing w:after="0"/>
        <w:rPr>
          <w:rFonts w:ascii="Times New Roman" w:hAnsi="Times New Roman" w:cs="Times New Roman"/>
          <w:b/>
          <w:sz w:val="24"/>
          <w:szCs w:val="24"/>
        </w:rPr>
      </w:pPr>
      <w:r w:rsidRPr="000E1329">
        <w:rPr>
          <w:rFonts w:ascii="Times New Roman" w:hAnsi="Times New Roman" w:cs="Times New Roman"/>
          <w:b/>
          <w:sz w:val="24"/>
          <w:szCs w:val="24"/>
        </w:rPr>
        <w:t xml:space="preserve">Wei Yu Wayne Tan  </w:t>
      </w:r>
    </w:p>
    <w:p w14:paraId="13DD20A7" w14:textId="2B5781E9" w:rsidR="00BE5F52" w:rsidRPr="000E1329" w:rsidRDefault="00C13FFA">
      <w:pPr>
        <w:spacing w:after="0"/>
        <w:rPr>
          <w:rFonts w:ascii="Times New Roman" w:hAnsi="Times New Roman" w:cs="Times New Roman"/>
          <w:sz w:val="24"/>
          <w:szCs w:val="24"/>
        </w:rPr>
      </w:pPr>
      <w:r>
        <w:rPr>
          <w:rFonts w:ascii="Times New Roman" w:hAnsi="Times New Roman" w:cs="Times New Roman"/>
          <w:sz w:val="24"/>
          <w:szCs w:val="24"/>
        </w:rPr>
        <w:t>T</w:t>
      </w:r>
      <w:r w:rsidR="009F389A" w:rsidRPr="000E1329">
        <w:rPr>
          <w:rFonts w:ascii="Times New Roman" w:hAnsi="Times New Roman" w:cs="Times New Roman"/>
          <w:sz w:val="24"/>
          <w:szCs w:val="24"/>
        </w:rPr>
        <w:t xml:space="preserve">hank you, I hope to respond briefly to this question about gender, because I think it's </w:t>
      </w:r>
      <w:proofErr w:type="gramStart"/>
      <w:r w:rsidR="009F389A" w:rsidRPr="000E1329">
        <w:rPr>
          <w:rFonts w:ascii="Times New Roman" w:hAnsi="Times New Roman" w:cs="Times New Roman"/>
          <w:sz w:val="24"/>
          <w:szCs w:val="24"/>
        </w:rPr>
        <w:t>a really important</w:t>
      </w:r>
      <w:proofErr w:type="gramEnd"/>
      <w:r w:rsidR="009F389A" w:rsidRPr="000E1329">
        <w:rPr>
          <w:rFonts w:ascii="Times New Roman" w:hAnsi="Times New Roman" w:cs="Times New Roman"/>
          <w:sz w:val="24"/>
          <w:szCs w:val="24"/>
        </w:rPr>
        <w:t xml:space="preserve"> part of the story, not only </w:t>
      </w:r>
      <w:r>
        <w:rPr>
          <w:rFonts w:ascii="Times New Roman" w:hAnsi="Times New Roman" w:cs="Times New Roman"/>
          <w:sz w:val="24"/>
          <w:szCs w:val="24"/>
        </w:rPr>
        <w:t xml:space="preserve">in </w:t>
      </w:r>
      <w:r w:rsidR="009F389A" w:rsidRPr="000E1329">
        <w:rPr>
          <w:rFonts w:ascii="Times New Roman" w:hAnsi="Times New Roman" w:cs="Times New Roman"/>
          <w:sz w:val="24"/>
          <w:szCs w:val="24"/>
        </w:rPr>
        <w:t>the early modern period in Japan, but also in the modern period. I think a story about autonomy is also a story about gender. I wish</w:t>
      </w:r>
      <w:r>
        <w:rPr>
          <w:rFonts w:ascii="Times New Roman" w:hAnsi="Times New Roman" w:cs="Times New Roman"/>
          <w:sz w:val="24"/>
          <w:szCs w:val="24"/>
        </w:rPr>
        <w:t>,</w:t>
      </w:r>
      <w:r w:rsidR="009F389A" w:rsidRPr="000E1329">
        <w:rPr>
          <w:rFonts w:ascii="Times New Roman" w:hAnsi="Times New Roman" w:cs="Times New Roman"/>
          <w:sz w:val="24"/>
          <w:szCs w:val="24"/>
        </w:rPr>
        <w:t xml:space="preserve"> I wish there were accounts of like, </w:t>
      </w:r>
      <w:proofErr w:type="gramStart"/>
      <w:r w:rsidR="009F389A" w:rsidRPr="000E1329">
        <w:rPr>
          <w:rFonts w:ascii="Times New Roman" w:hAnsi="Times New Roman" w:cs="Times New Roman"/>
          <w:sz w:val="24"/>
          <w:szCs w:val="24"/>
        </w:rPr>
        <w:t>account</w:t>
      </w:r>
      <w:r>
        <w:rPr>
          <w:rFonts w:ascii="Times New Roman" w:hAnsi="Times New Roman" w:cs="Times New Roman"/>
          <w:sz w:val="24"/>
          <w:szCs w:val="24"/>
        </w:rPr>
        <w:t xml:space="preserve">s </w:t>
      </w:r>
      <w:r w:rsidR="009F389A" w:rsidRPr="000E1329">
        <w:rPr>
          <w:rFonts w:ascii="Times New Roman" w:hAnsi="Times New Roman" w:cs="Times New Roman"/>
          <w:sz w:val="24"/>
          <w:szCs w:val="24"/>
        </w:rPr>
        <w:t xml:space="preserve"> </w:t>
      </w:r>
      <w:r w:rsidR="003666E9">
        <w:rPr>
          <w:rFonts w:ascii="Times New Roman" w:hAnsi="Times New Roman" w:cs="Times New Roman"/>
          <w:sz w:val="24"/>
          <w:szCs w:val="24"/>
        </w:rPr>
        <w:t>like</w:t>
      </w:r>
      <w:proofErr w:type="gramEnd"/>
      <w:r w:rsidR="003666E9">
        <w:rPr>
          <w:rFonts w:ascii="Times New Roman" w:hAnsi="Times New Roman" w:cs="Times New Roman"/>
          <w:sz w:val="24"/>
          <w:szCs w:val="24"/>
        </w:rPr>
        <w:t xml:space="preserve"> that </w:t>
      </w:r>
      <w:r>
        <w:rPr>
          <w:rFonts w:ascii="Times New Roman" w:hAnsi="Times New Roman" w:cs="Times New Roman"/>
          <w:sz w:val="24"/>
          <w:szCs w:val="24"/>
        </w:rPr>
        <w:t xml:space="preserve">of </w:t>
      </w:r>
      <w:r w:rsidR="003666E9">
        <w:rPr>
          <w:rFonts w:ascii="Times New Roman" w:hAnsi="Times New Roman" w:cs="Times New Roman"/>
          <w:sz w:val="24"/>
          <w:szCs w:val="24"/>
        </w:rPr>
        <w:t>Thérèse-Adele Husson</w:t>
      </w:r>
      <w:r>
        <w:rPr>
          <w:rFonts w:ascii="Times New Roman" w:hAnsi="Times New Roman" w:cs="Times New Roman"/>
          <w:sz w:val="24"/>
          <w:szCs w:val="24"/>
        </w:rPr>
        <w:t xml:space="preserve"> </w:t>
      </w:r>
      <w:r w:rsidR="009F389A" w:rsidRPr="000E1329">
        <w:rPr>
          <w:rFonts w:ascii="Times New Roman" w:hAnsi="Times New Roman" w:cs="Times New Roman"/>
          <w:sz w:val="24"/>
          <w:szCs w:val="24"/>
        </w:rPr>
        <w:t xml:space="preserve">about blind women or blind musician, blind female musicians in Japan, </w:t>
      </w:r>
      <w:r w:rsidR="00A77B69">
        <w:rPr>
          <w:rFonts w:ascii="Times New Roman" w:hAnsi="Times New Roman" w:cs="Times New Roman"/>
          <w:sz w:val="24"/>
          <w:szCs w:val="24"/>
        </w:rPr>
        <w:t xml:space="preserve">but </w:t>
      </w:r>
      <w:r w:rsidR="009F389A" w:rsidRPr="000E1329">
        <w:rPr>
          <w:rFonts w:ascii="Times New Roman" w:hAnsi="Times New Roman" w:cs="Times New Roman"/>
          <w:sz w:val="24"/>
          <w:szCs w:val="24"/>
        </w:rPr>
        <w:t xml:space="preserve">we simply don't have those kinds of records. And </w:t>
      </w:r>
      <w:proofErr w:type="gramStart"/>
      <w:r w:rsidR="009F389A" w:rsidRPr="000E1329">
        <w:rPr>
          <w:rFonts w:ascii="Times New Roman" w:hAnsi="Times New Roman" w:cs="Times New Roman"/>
          <w:sz w:val="24"/>
          <w:szCs w:val="24"/>
        </w:rPr>
        <w:t>so</w:t>
      </w:r>
      <w:proofErr w:type="gramEnd"/>
      <w:r w:rsidR="009F389A" w:rsidRPr="000E1329">
        <w:rPr>
          <w:rFonts w:ascii="Times New Roman" w:hAnsi="Times New Roman" w:cs="Times New Roman"/>
          <w:sz w:val="24"/>
          <w:szCs w:val="24"/>
        </w:rPr>
        <w:t xml:space="preserve"> we can only speculate based on oral histories of blind female </w:t>
      </w:r>
      <w:r w:rsidR="00A77B69">
        <w:rPr>
          <w:rFonts w:ascii="Times New Roman" w:hAnsi="Times New Roman" w:cs="Times New Roman"/>
          <w:sz w:val="24"/>
          <w:szCs w:val="24"/>
        </w:rPr>
        <w:t>musicians</w:t>
      </w:r>
      <w:r w:rsidR="009F389A" w:rsidRPr="000E1329">
        <w:rPr>
          <w:rFonts w:ascii="Times New Roman" w:hAnsi="Times New Roman" w:cs="Times New Roman"/>
          <w:sz w:val="24"/>
          <w:szCs w:val="24"/>
        </w:rPr>
        <w:t xml:space="preserve"> of the late 19th century, what life would have been like, in the early modern period</w:t>
      </w:r>
      <w:r w:rsidR="00A77B69">
        <w:rPr>
          <w:rFonts w:ascii="Times New Roman" w:hAnsi="Times New Roman" w:cs="Times New Roman"/>
          <w:sz w:val="24"/>
          <w:szCs w:val="24"/>
        </w:rPr>
        <w:t xml:space="preserve">. </w:t>
      </w:r>
      <w:proofErr w:type="gramStart"/>
      <w:r w:rsidR="00A77B69">
        <w:rPr>
          <w:rFonts w:ascii="Times New Roman" w:hAnsi="Times New Roman" w:cs="Times New Roman"/>
          <w:sz w:val="24"/>
          <w:szCs w:val="24"/>
        </w:rPr>
        <w:t>C</w:t>
      </w:r>
      <w:r w:rsidR="009F389A" w:rsidRPr="000E1329">
        <w:rPr>
          <w:rFonts w:ascii="Times New Roman" w:hAnsi="Times New Roman" w:cs="Times New Roman"/>
          <w:sz w:val="24"/>
          <w:szCs w:val="24"/>
        </w:rPr>
        <w:t>ertainly</w:t>
      </w:r>
      <w:proofErr w:type="gramEnd"/>
      <w:r w:rsidR="009F389A" w:rsidRPr="000E1329">
        <w:rPr>
          <w:rFonts w:ascii="Times New Roman" w:hAnsi="Times New Roman" w:cs="Times New Roman"/>
          <w:sz w:val="24"/>
          <w:szCs w:val="24"/>
        </w:rPr>
        <w:t xml:space="preserve"> blind women had some level of autonomy to choose the work that they wanted to do. But it was a restricted autonomy in comparison with their blind and male peers. There are stories</w:t>
      </w:r>
      <w:r w:rsidR="00A77B69">
        <w:rPr>
          <w:rFonts w:ascii="Times New Roman" w:hAnsi="Times New Roman" w:cs="Times New Roman"/>
          <w:sz w:val="24"/>
          <w:szCs w:val="24"/>
        </w:rPr>
        <w:t>,</w:t>
      </w:r>
      <w:r w:rsidR="009F389A" w:rsidRPr="000E1329">
        <w:rPr>
          <w:rFonts w:ascii="Times New Roman" w:hAnsi="Times New Roman" w:cs="Times New Roman"/>
          <w:sz w:val="24"/>
          <w:szCs w:val="24"/>
        </w:rPr>
        <w:t xml:space="preserve"> of course, of blind female </w:t>
      </w:r>
      <w:r w:rsidR="00A77B69">
        <w:rPr>
          <w:rFonts w:ascii="Times New Roman" w:hAnsi="Times New Roman" w:cs="Times New Roman"/>
          <w:sz w:val="24"/>
          <w:szCs w:val="24"/>
        </w:rPr>
        <w:t>musicians</w:t>
      </w:r>
      <w:r w:rsidR="009F389A" w:rsidRPr="000E1329">
        <w:rPr>
          <w:rFonts w:ascii="Times New Roman" w:hAnsi="Times New Roman" w:cs="Times New Roman"/>
          <w:sz w:val="24"/>
          <w:szCs w:val="24"/>
        </w:rPr>
        <w:t xml:space="preserve"> who live</w:t>
      </w:r>
      <w:r w:rsidR="00A77B69">
        <w:rPr>
          <w:rFonts w:ascii="Times New Roman" w:hAnsi="Times New Roman" w:cs="Times New Roman"/>
          <w:sz w:val="24"/>
          <w:szCs w:val="24"/>
        </w:rPr>
        <w:t>d</w:t>
      </w:r>
      <w:r w:rsidR="009F389A" w:rsidRPr="000E1329">
        <w:rPr>
          <w:rFonts w:ascii="Times New Roman" w:hAnsi="Times New Roman" w:cs="Times New Roman"/>
          <w:sz w:val="24"/>
          <w:szCs w:val="24"/>
        </w:rPr>
        <w:t xml:space="preserve"> together in their own communities. And I think that says a lot about the kinds of bonds that they form. And in fact, these were kinship groups, in which an older</w:t>
      </w:r>
      <w:r w:rsidR="00A77B69">
        <w:rPr>
          <w:rFonts w:ascii="Times New Roman" w:hAnsi="Times New Roman" w:cs="Times New Roman"/>
          <w:sz w:val="24"/>
          <w:szCs w:val="24"/>
        </w:rPr>
        <w:t>,</w:t>
      </w:r>
      <w:r w:rsidR="009F389A" w:rsidRPr="000E1329">
        <w:rPr>
          <w:rFonts w:ascii="Times New Roman" w:hAnsi="Times New Roman" w:cs="Times New Roman"/>
          <w:sz w:val="24"/>
          <w:szCs w:val="24"/>
        </w:rPr>
        <w:t xml:space="preserve"> a senior female, </w:t>
      </w:r>
      <w:r w:rsidR="00A77B69">
        <w:rPr>
          <w:rFonts w:ascii="Times New Roman" w:hAnsi="Times New Roman" w:cs="Times New Roman"/>
          <w:sz w:val="24"/>
          <w:szCs w:val="24"/>
        </w:rPr>
        <w:t xml:space="preserve">a </w:t>
      </w:r>
      <w:r w:rsidR="009F389A" w:rsidRPr="000E1329">
        <w:rPr>
          <w:rFonts w:ascii="Times New Roman" w:hAnsi="Times New Roman" w:cs="Times New Roman"/>
          <w:sz w:val="24"/>
          <w:szCs w:val="24"/>
        </w:rPr>
        <w:t xml:space="preserve">blind female musician became a matriarch of the household. But we also see some of the limitations that they faced. In fact, music was one if not the only viable profession of blind women who wanted to venture out on their own. And it was a lot more precarious for blind women in </w:t>
      </w:r>
      <w:r w:rsidR="001408CA">
        <w:rPr>
          <w:rFonts w:ascii="Times New Roman" w:hAnsi="Times New Roman" w:cs="Times New Roman"/>
          <w:sz w:val="24"/>
          <w:szCs w:val="24"/>
        </w:rPr>
        <w:t>early</w:t>
      </w:r>
      <w:r w:rsidR="009F389A" w:rsidRPr="000E1329">
        <w:rPr>
          <w:rFonts w:ascii="Times New Roman" w:hAnsi="Times New Roman" w:cs="Times New Roman"/>
          <w:sz w:val="24"/>
          <w:szCs w:val="24"/>
        </w:rPr>
        <w:t xml:space="preserve"> modern Japanese society. I have a story about how a blind girl</w:t>
      </w:r>
      <w:r w:rsidR="001408CA">
        <w:rPr>
          <w:rFonts w:ascii="Times New Roman" w:hAnsi="Times New Roman" w:cs="Times New Roman"/>
          <w:sz w:val="24"/>
          <w:szCs w:val="24"/>
        </w:rPr>
        <w:t>,</w:t>
      </w:r>
      <w:r w:rsidR="009F389A" w:rsidRPr="000E1329">
        <w:rPr>
          <w:rFonts w:ascii="Times New Roman" w:hAnsi="Times New Roman" w:cs="Times New Roman"/>
          <w:sz w:val="24"/>
          <w:szCs w:val="24"/>
        </w:rPr>
        <w:t xml:space="preserve"> who was five became</w:t>
      </w:r>
      <w:r w:rsidR="001408CA">
        <w:rPr>
          <w:rFonts w:ascii="Times New Roman" w:hAnsi="Times New Roman" w:cs="Times New Roman"/>
          <w:sz w:val="24"/>
          <w:szCs w:val="24"/>
        </w:rPr>
        <w:t>,</w:t>
      </w:r>
      <w:r w:rsidR="009F389A" w:rsidRPr="000E1329">
        <w:rPr>
          <w:rFonts w:ascii="Times New Roman" w:hAnsi="Times New Roman" w:cs="Times New Roman"/>
          <w:sz w:val="24"/>
          <w:szCs w:val="24"/>
        </w:rPr>
        <w:t xml:space="preserve"> a sighted girl became blind, and her parents didn't know what to do with her. They </w:t>
      </w:r>
      <w:r w:rsidR="003666E9">
        <w:rPr>
          <w:rFonts w:ascii="Times New Roman" w:hAnsi="Times New Roman" w:cs="Times New Roman"/>
          <w:sz w:val="24"/>
          <w:szCs w:val="24"/>
        </w:rPr>
        <w:t>sought</w:t>
      </w:r>
      <w:r w:rsidR="009F389A" w:rsidRPr="000E1329">
        <w:rPr>
          <w:rFonts w:ascii="Times New Roman" w:hAnsi="Times New Roman" w:cs="Times New Roman"/>
          <w:sz w:val="24"/>
          <w:szCs w:val="24"/>
        </w:rPr>
        <w:t xml:space="preserve"> medical cures, but she wasn't </w:t>
      </w:r>
      <w:r w:rsidR="001408CA">
        <w:rPr>
          <w:rFonts w:ascii="Times New Roman" w:hAnsi="Times New Roman" w:cs="Times New Roman"/>
          <w:sz w:val="24"/>
          <w:szCs w:val="24"/>
        </w:rPr>
        <w:t>cured</w:t>
      </w:r>
      <w:r w:rsidR="009F389A" w:rsidRPr="000E1329">
        <w:rPr>
          <w:rFonts w:ascii="Times New Roman" w:hAnsi="Times New Roman" w:cs="Times New Roman"/>
          <w:sz w:val="24"/>
          <w:szCs w:val="24"/>
        </w:rPr>
        <w:t xml:space="preserve"> of blindness. And her parents decided to turn her over to a blind female musician, thinking that perhaps </w:t>
      </w:r>
      <w:r w:rsidR="001408CA">
        <w:rPr>
          <w:rFonts w:ascii="Times New Roman" w:hAnsi="Times New Roman" w:cs="Times New Roman"/>
          <w:sz w:val="24"/>
          <w:szCs w:val="24"/>
        </w:rPr>
        <w:t>that</w:t>
      </w:r>
      <w:r w:rsidR="009F389A" w:rsidRPr="000E1329">
        <w:rPr>
          <w:rFonts w:ascii="Times New Roman" w:hAnsi="Times New Roman" w:cs="Times New Roman"/>
          <w:sz w:val="24"/>
          <w:szCs w:val="24"/>
        </w:rPr>
        <w:t xml:space="preserve"> was the appropriate profession. And</w:t>
      </w:r>
      <w:r w:rsidR="001408CA">
        <w:rPr>
          <w:rFonts w:ascii="Times New Roman" w:hAnsi="Times New Roman" w:cs="Times New Roman"/>
          <w:sz w:val="24"/>
          <w:szCs w:val="24"/>
        </w:rPr>
        <w:t>,</w:t>
      </w:r>
      <w:r w:rsidR="009F389A" w:rsidRPr="000E1329">
        <w:rPr>
          <w:rFonts w:ascii="Times New Roman" w:hAnsi="Times New Roman" w:cs="Times New Roman"/>
          <w:sz w:val="24"/>
          <w:szCs w:val="24"/>
        </w:rPr>
        <w:t xml:space="preserve"> in fact, there was not a lot of support for </w:t>
      </w:r>
      <w:r w:rsidR="001408CA">
        <w:rPr>
          <w:rFonts w:ascii="Times New Roman" w:hAnsi="Times New Roman" w:cs="Times New Roman"/>
          <w:sz w:val="24"/>
          <w:szCs w:val="24"/>
        </w:rPr>
        <w:t>blind</w:t>
      </w:r>
      <w:r w:rsidR="009F389A" w:rsidRPr="000E1329">
        <w:rPr>
          <w:rFonts w:ascii="Times New Roman" w:hAnsi="Times New Roman" w:cs="Times New Roman"/>
          <w:sz w:val="24"/>
          <w:szCs w:val="24"/>
        </w:rPr>
        <w:t xml:space="preserve"> women at that time. </w:t>
      </w:r>
      <w:proofErr w:type="gramStart"/>
      <w:r w:rsidR="009F389A" w:rsidRPr="000E1329">
        <w:rPr>
          <w:rFonts w:ascii="Times New Roman" w:hAnsi="Times New Roman" w:cs="Times New Roman"/>
          <w:sz w:val="24"/>
          <w:szCs w:val="24"/>
        </w:rPr>
        <w:t>So</w:t>
      </w:r>
      <w:proofErr w:type="gramEnd"/>
      <w:r w:rsidR="009F389A" w:rsidRPr="000E1329">
        <w:rPr>
          <w:rFonts w:ascii="Times New Roman" w:hAnsi="Times New Roman" w:cs="Times New Roman"/>
          <w:sz w:val="24"/>
          <w:szCs w:val="24"/>
        </w:rPr>
        <w:t xml:space="preserve"> all of this, of course, is to say that, you know, as we think about each blind person, whether a blind man or blind woman, each person has a story, and often these are heartbreaking stories about how they became blind and how they made their decisions to pursue certain professions.</w:t>
      </w:r>
    </w:p>
    <w:p w14:paraId="253A739F" w14:textId="77777777" w:rsidR="00BE5F52" w:rsidRPr="000E1329" w:rsidRDefault="00BE5F52">
      <w:pPr>
        <w:spacing w:after="0"/>
        <w:rPr>
          <w:rFonts w:ascii="Times New Roman" w:hAnsi="Times New Roman" w:cs="Times New Roman"/>
          <w:sz w:val="24"/>
          <w:szCs w:val="24"/>
        </w:rPr>
      </w:pPr>
    </w:p>
    <w:p w14:paraId="4E726324" w14:textId="77777777" w:rsidR="00BE5F52" w:rsidRPr="000E1329" w:rsidRDefault="001408CA">
      <w:pPr>
        <w:spacing w:after="0"/>
        <w:rPr>
          <w:rFonts w:ascii="Times New Roman" w:hAnsi="Times New Roman" w:cs="Times New Roman"/>
          <w:sz w:val="24"/>
          <w:szCs w:val="24"/>
        </w:rPr>
      </w:pPr>
      <w:r w:rsidRPr="000E1329">
        <w:rPr>
          <w:rFonts w:ascii="Times New Roman" w:hAnsi="Times New Roman" w:cs="Times New Roman"/>
          <w:b/>
          <w:sz w:val="24"/>
          <w:szCs w:val="24"/>
        </w:rPr>
        <w:t xml:space="preserve">Catherine </w:t>
      </w:r>
      <w:proofErr w:type="gramStart"/>
      <w:r w:rsidRPr="000E1329">
        <w:rPr>
          <w:rFonts w:ascii="Times New Roman" w:hAnsi="Times New Roman" w:cs="Times New Roman"/>
          <w:b/>
          <w:sz w:val="24"/>
          <w:szCs w:val="24"/>
        </w:rPr>
        <w:t xml:space="preserve">Kudlick  </w:t>
      </w:r>
      <w:r w:rsidR="009F389A" w:rsidRPr="000E1329">
        <w:rPr>
          <w:rFonts w:ascii="Times New Roman" w:hAnsi="Times New Roman" w:cs="Times New Roman"/>
          <w:color w:val="5D7284"/>
          <w:sz w:val="24"/>
          <w:szCs w:val="24"/>
        </w:rPr>
        <w:t>59:47</w:t>
      </w:r>
      <w:proofErr w:type="gramEnd"/>
    </w:p>
    <w:p w14:paraId="155247C1" w14:textId="77777777" w:rsidR="00BE5F52" w:rsidRPr="000E1329" w:rsidRDefault="009F389A">
      <w:pPr>
        <w:spacing w:after="0"/>
        <w:rPr>
          <w:rFonts w:ascii="Times New Roman" w:hAnsi="Times New Roman" w:cs="Times New Roman"/>
          <w:sz w:val="24"/>
          <w:szCs w:val="24"/>
        </w:rPr>
      </w:pPr>
      <w:r w:rsidRPr="000E1329">
        <w:rPr>
          <w:rFonts w:ascii="Times New Roman" w:hAnsi="Times New Roman" w:cs="Times New Roman"/>
          <w:sz w:val="24"/>
          <w:szCs w:val="24"/>
        </w:rPr>
        <w:t>Thank you</w:t>
      </w:r>
      <w:r w:rsidR="001408CA">
        <w:rPr>
          <w:rFonts w:ascii="Times New Roman" w:hAnsi="Times New Roman" w:cs="Times New Roman"/>
          <w:sz w:val="24"/>
          <w:szCs w:val="24"/>
        </w:rPr>
        <w:t>. Vanessa?</w:t>
      </w:r>
    </w:p>
    <w:p w14:paraId="10976B44" w14:textId="77777777" w:rsidR="00BE5F52" w:rsidRPr="000E1329" w:rsidRDefault="00BE5F52">
      <w:pPr>
        <w:spacing w:after="0"/>
        <w:rPr>
          <w:rFonts w:ascii="Times New Roman" w:hAnsi="Times New Roman" w:cs="Times New Roman"/>
          <w:sz w:val="24"/>
          <w:szCs w:val="24"/>
        </w:rPr>
      </w:pPr>
    </w:p>
    <w:p w14:paraId="1BFAD35E" w14:textId="77777777" w:rsidR="00BE5F52" w:rsidRPr="000E1329" w:rsidRDefault="009F389A">
      <w:pPr>
        <w:spacing w:after="0"/>
        <w:rPr>
          <w:rFonts w:ascii="Times New Roman" w:hAnsi="Times New Roman" w:cs="Times New Roman"/>
          <w:sz w:val="24"/>
          <w:szCs w:val="24"/>
        </w:rPr>
      </w:pPr>
      <w:r w:rsidRPr="000E1329">
        <w:rPr>
          <w:rFonts w:ascii="Times New Roman" w:hAnsi="Times New Roman" w:cs="Times New Roman"/>
          <w:b/>
          <w:sz w:val="24"/>
          <w:szCs w:val="24"/>
        </w:rPr>
        <w:t xml:space="preserve">Vanessa </w:t>
      </w:r>
      <w:proofErr w:type="gramStart"/>
      <w:r w:rsidRPr="000E1329">
        <w:rPr>
          <w:rFonts w:ascii="Times New Roman" w:hAnsi="Times New Roman" w:cs="Times New Roman"/>
          <w:b/>
          <w:sz w:val="24"/>
          <w:szCs w:val="24"/>
        </w:rPr>
        <w:t xml:space="preserve">Warne  </w:t>
      </w:r>
      <w:r w:rsidRPr="000E1329">
        <w:rPr>
          <w:rFonts w:ascii="Times New Roman" w:hAnsi="Times New Roman" w:cs="Times New Roman"/>
          <w:color w:val="5D7284"/>
          <w:sz w:val="24"/>
          <w:szCs w:val="24"/>
        </w:rPr>
        <w:t>59:48</w:t>
      </w:r>
      <w:proofErr w:type="gramEnd"/>
    </w:p>
    <w:p w14:paraId="008B7174" w14:textId="761AC00E" w:rsidR="00BE5F52" w:rsidRPr="000E1329" w:rsidRDefault="009F389A">
      <w:pPr>
        <w:spacing w:after="0"/>
        <w:rPr>
          <w:rFonts w:ascii="Times New Roman" w:hAnsi="Times New Roman" w:cs="Times New Roman"/>
          <w:sz w:val="24"/>
          <w:szCs w:val="24"/>
        </w:rPr>
      </w:pPr>
      <w:r w:rsidRPr="000E1329">
        <w:rPr>
          <w:rFonts w:ascii="Times New Roman" w:hAnsi="Times New Roman" w:cs="Times New Roman"/>
          <w:sz w:val="24"/>
          <w:szCs w:val="24"/>
        </w:rPr>
        <w:t xml:space="preserve">Thank you so much, </w:t>
      </w:r>
      <w:r w:rsidR="003666E9">
        <w:rPr>
          <w:rFonts w:ascii="Times New Roman" w:hAnsi="Times New Roman" w:cs="Times New Roman"/>
          <w:sz w:val="24"/>
          <w:szCs w:val="24"/>
        </w:rPr>
        <w:t>C</w:t>
      </w:r>
      <w:r w:rsidRPr="000E1329">
        <w:rPr>
          <w:rFonts w:ascii="Times New Roman" w:hAnsi="Times New Roman" w:cs="Times New Roman"/>
          <w:sz w:val="24"/>
          <w:szCs w:val="24"/>
        </w:rPr>
        <w:t>athy. It's a fascinating subject. Thank you all for what you're sharing. I wondered if Selina Mills would like to comment on this qu</w:t>
      </w:r>
      <w:r w:rsidR="001408CA">
        <w:rPr>
          <w:rFonts w:ascii="Times New Roman" w:hAnsi="Times New Roman" w:cs="Times New Roman"/>
          <w:sz w:val="24"/>
          <w:szCs w:val="24"/>
        </w:rPr>
        <w:t xml:space="preserve">estion </w:t>
      </w:r>
      <w:r w:rsidR="003666E9">
        <w:rPr>
          <w:rFonts w:ascii="Times New Roman" w:hAnsi="Times New Roman" w:cs="Times New Roman"/>
          <w:sz w:val="24"/>
          <w:szCs w:val="24"/>
        </w:rPr>
        <w:t xml:space="preserve">of gender </w:t>
      </w:r>
      <w:r w:rsidR="001408CA">
        <w:rPr>
          <w:rFonts w:ascii="Times New Roman" w:hAnsi="Times New Roman" w:cs="Times New Roman"/>
          <w:sz w:val="24"/>
          <w:szCs w:val="24"/>
        </w:rPr>
        <w:t>given</w:t>
      </w:r>
      <w:r w:rsidR="001408CA" w:rsidRPr="000E1329">
        <w:rPr>
          <w:rFonts w:ascii="Times New Roman" w:hAnsi="Times New Roman" w:cs="Times New Roman"/>
          <w:sz w:val="24"/>
          <w:szCs w:val="24"/>
        </w:rPr>
        <w:t xml:space="preserve"> her important work</w:t>
      </w:r>
      <w:r w:rsidR="001408CA">
        <w:rPr>
          <w:rFonts w:ascii="Times New Roman" w:hAnsi="Times New Roman" w:cs="Times New Roman"/>
          <w:sz w:val="24"/>
          <w:szCs w:val="24"/>
        </w:rPr>
        <w:t xml:space="preserve"> on von Paradis?</w:t>
      </w:r>
      <w:r w:rsidR="001408CA" w:rsidRPr="000E1329">
        <w:rPr>
          <w:rFonts w:ascii="Times New Roman" w:hAnsi="Times New Roman" w:cs="Times New Roman"/>
          <w:sz w:val="24"/>
          <w:szCs w:val="24"/>
        </w:rPr>
        <w:t xml:space="preserve"> Would you like to do that</w:t>
      </w:r>
      <w:r w:rsidR="001408CA">
        <w:rPr>
          <w:rFonts w:ascii="Times New Roman" w:hAnsi="Times New Roman" w:cs="Times New Roman"/>
          <w:sz w:val="24"/>
          <w:szCs w:val="24"/>
        </w:rPr>
        <w:t>,</w:t>
      </w:r>
      <w:r w:rsidR="001408CA" w:rsidRPr="000E1329">
        <w:rPr>
          <w:rFonts w:ascii="Times New Roman" w:hAnsi="Times New Roman" w:cs="Times New Roman"/>
          <w:sz w:val="24"/>
          <w:szCs w:val="24"/>
        </w:rPr>
        <w:t xml:space="preserve"> Selina?</w:t>
      </w:r>
    </w:p>
    <w:p w14:paraId="008C1A61" w14:textId="77777777" w:rsidR="00BE5F52" w:rsidRPr="000E1329" w:rsidRDefault="00BE5F52">
      <w:pPr>
        <w:spacing w:after="0"/>
        <w:rPr>
          <w:rFonts w:ascii="Times New Roman" w:hAnsi="Times New Roman" w:cs="Times New Roman"/>
          <w:sz w:val="24"/>
          <w:szCs w:val="24"/>
        </w:rPr>
      </w:pPr>
    </w:p>
    <w:p w14:paraId="19DCA74D" w14:textId="77777777" w:rsidR="00BE5F52" w:rsidRPr="000E1329" w:rsidRDefault="009F389A">
      <w:pPr>
        <w:spacing w:after="0"/>
        <w:rPr>
          <w:rFonts w:ascii="Times New Roman" w:hAnsi="Times New Roman" w:cs="Times New Roman"/>
          <w:sz w:val="24"/>
          <w:szCs w:val="24"/>
        </w:rPr>
      </w:pPr>
      <w:r w:rsidRPr="000E1329">
        <w:rPr>
          <w:rFonts w:ascii="Times New Roman" w:hAnsi="Times New Roman" w:cs="Times New Roman"/>
          <w:b/>
          <w:sz w:val="24"/>
          <w:szCs w:val="24"/>
        </w:rPr>
        <w:t xml:space="preserve">Selina </w:t>
      </w:r>
      <w:proofErr w:type="gramStart"/>
      <w:r w:rsidRPr="000E1329">
        <w:rPr>
          <w:rFonts w:ascii="Times New Roman" w:hAnsi="Times New Roman" w:cs="Times New Roman"/>
          <w:b/>
          <w:sz w:val="24"/>
          <w:szCs w:val="24"/>
        </w:rPr>
        <w:t xml:space="preserve">Mills  </w:t>
      </w:r>
      <w:r w:rsidRPr="000E1329">
        <w:rPr>
          <w:rFonts w:ascii="Times New Roman" w:hAnsi="Times New Roman" w:cs="Times New Roman"/>
          <w:color w:val="5D7284"/>
          <w:sz w:val="24"/>
          <w:szCs w:val="24"/>
        </w:rPr>
        <w:t>1:00:00</w:t>
      </w:r>
      <w:proofErr w:type="gramEnd"/>
    </w:p>
    <w:p w14:paraId="410AEC74" w14:textId="0289CE04" w:rsidR="00BE5F52" w:rsidRPr="000E1329" w:rsidRDefault="009F389A">
      <w:pPr>
        <w:spacing w:after="0"/>
        <w:rPr>
          <w:rFonts w:ascii="Times New Roman" w:hAnsi="Times New Roman" w:cs="Times New Roman"/>
          <w:sz w:val="24"/>
          <w:szCs w:val="24"/>
        </w:rPr>
      </w:pPr>
      <w:r w:rsidRPr="000E1329">
        <w:rPr>
          <w:rFonts w:ascii="Times New Roman" w:hAnsi="Times New Roman" w:cs="Times New Roman"/>
          <w:sz w:val="24"/>
          <w:szCs w:val="24"/>
        </w:rPr>
        <w:t xml:space="preserve">I did want to do </w:t>
      </w:r>
      <w:proofErr w:type="gramStart"/>
      <w:r w:rsidRPr="000E1329">
        <w:rPr>
          <w:rFonts w:ascii="Times New Roman" w:hAnsi="Times New Roman" w:cs="Times New Roman"/>
          <w:sz w:val="24"/>
          <w:szCs w:val="24"/>
        </w:rPr>
        <w:t>that</w:t>
      </w:r>
      <w:proofErr w:type="gramEnd"/>
      <w:r w:rsidR="001408CA">
        <w:rPr>
          <w:rFonts w:ascii="Times New Roman" w:hAnsi="Times New Roman" w:cs="Times New Roman"/>
          <w:sz w:val="24"/>
          <w:szCs w:val="24"/>
        </w:rPr>
        <w:t xml:space="preserve"> but</w:t>
      </w:r>
      <w:r w:rsidRPr="000E1329">
        <w:rPr>
          <w:rFonts w:ascii="Times New Roman" w:hAnsi="Times New Roman" w:cs="Times New Roman"/>
          <w:sz w:val="24"/>
          <w:szCs w:val="24"/>
        </w:rPr>
        <w:t xml:space="preserve"> I thought, </w:t>
      </w:r>
      <w:r w:rsidR="001408CA">
        <w:rPr>
          <w:rFonts w:ascii="Times New Roman" w:hAnsi="Times New Roman" w:cs="Times New Roman"/>
          <w:sz w:val="24"/>
          <w:szCs w:val="24"/>
        </w:rPr>
        <w:t>o</w:t>
      </w:r>
      <w:r w:rsidRPr="000E1329">
        <w:rPr>
          <w:rFonts w:ascii="Times New Roman" w:hAnsi="Times New Roman" w:cs="Times New Roman"/>
          <w:sz w:val="24"/>
          <w:szCs w:val="24"/>
        </w:rPr>
        <w:t>kay, this is not my show</w:t>
      </w:r>
      <w:r w:rsidR="001408CA">
        <w:rPr>
          <w:rFonts w:ascii="Times New Roman" w:hAnsi="Times New Roman" w:cs="Times New Roman"/>
          <w:sz w:val="24"/>
          <w:szCs w:val="24"/>
        </w:rPr>
        <w:t>, so I’m going to</w:t>
      </w:r>
      <w:r w:rsidRPr="000E1329">
        <w:rPr>
          <w:rFonts w:ascii="Times New Roman" w:hAnsi="Times New Roman" w:cs="Times New Roman"/>
          <w:sz w:val="24"/>
          <w:szCs w:val="24"/>
        </w:rPr>
        <w:t xml:space="preserve"> shut up. But </w:t>
      </w:r>
      <w:proofErr w:type="gramStart"/>
      <w:r w:rsidRPr="000E1329">
        <w:rPr>
          <w:rFonts w:ascii="Times New Roman" w:hAnsi="Times New Roman" w:cs="Times New Roman"/>
          <w:sz w:val="24"/>
          <w:szCs w:val="24"/>
        </w:rPr>
        <w:t>so</w:t>
      </w:r>
      <w:proofErr w:type="gramEnd"/>
      <w:r w:rsidRPr="000E1329">
        <w:rPr>
          <w:rFonts w:ascii="Times New Roman" w:hAnsi="Times New Roman" w:cs="Times New Roman"/>
          <w:sz w:val="24"/>
          <w:szCs w:val="24"/>
        </w:rPr>
        <w:t xml:space="preserve"> I wrote, I wrote an opera about </w:t>
      </w:r>
      <w:r w:rsidR="001408CA" w:rsidRPr="001408CA">
        <w:rPr>
          <w:rFonts w:ascii="Times New Roman" w:hAnsi="Times New Roman" w:cs="Times New Roman"/>
          <w:sz w:val="24"/>
          <w:szCs w:val="24"/>
        </w:rPr>
        <w:t>Theresia von Paradis</w:t>
      </w:r>
      <w:r w:rsidRPr="000E1329">
        <w:rPr>
          <w:rFonts w:ascii="Times New Roman" w:hAnsi="Times New Roman" w:cs="Times New Roman"/>
          <w:sz w:val="24"/>
          <w:szCs w:val="24"/>
        </w:rPr>
        <w:t>, which was put on the London stage this April. And one of the hugest discussions we had was exactly what you guys were talking about, which is, how much</w:t>
      </w:r>
      <w:r w:rsidR="001408CA">
        <w:rPr>
          <w:rFonts w:ascii="Times New Roman" w:hAnsi="Times New Roman" w:cs="Times New Roman"/>
          <w:sz w:val="24"/>
          <w:szCs w:val="24"/>
        </w:rPr>
        <w:t>,</w:t>
      </w:r>
      <w:r w:rsidRPr="000E1329">
        <w:rPr>
          <w:rFonts w:ascii="Times New Roman" w:hAnsi="Times New Roman" w:cs="Times New Roman"/>
          <w:sz w:val="24"/>
          <w:szCs w:val="24"/>
        </w:rPr>
        <w:t xml:space="preserve"> if you don't have the historical evidence, and it's a third party, so the evidence we had </w:t>
      </w:r>
      <w:r w:rsidR="00D61EA5">
        <w:rPr>
          <w:rFonts w:ascii="Times New Roman" w:hAnsi="Times New Roman" w:cs="Times New Roman"/>
          <w:sz w:val="24"/>
          <w:szCs w:val="24"/>
        </w:rPr>
        <w:t>was newspapers, doctor</w:t>
      </w:r>
      <w:r w:rsidRPr="000E1329">
        <w:rPr>
          <w:rFonts w:ascii="Times New Roman" w:hAnsi="Times New Roman" w:cs="Times New Roman"/>
          <w:sz w:val="24"/>
          <w:szCs w:val="24"/>
        </w:rPr>
        <w:t>s</w:t>
      </w:r>
      <w:r w:rsidR="00D61EA5">
        <w:rPr>
          <w:rFonts w:ascii="Times New Roman" w:hAnsi="Times New Roman" w:cs="Times New Roman"/>
          <w:sz w:val="24"/>
          <w:szCs w:val="24"/>
        </w:rPr>
        <w:t>’</w:t>
      </w:r>
      <w:r w:rsidRPr="000E1329">
        <w:rPr>
          <w:rFonts w:ascii="Times New Roman" w:hAnsi="Times New Roman" w:cs="Times New Roman"/>
          <w:sz w:val="24"/>
          <w:szCs w:val="24"/>
        </w:rPr>
        <w:t xml:space="preserve"> notes, but it's very hard to know what she thought. And just pertaining to the conversation you've just had</w:t>
      </w:r>
      <w:r w:rsidR="00D61EA5">
        <w:rPr>
          <w:rFonts w:ascii="Times New Roman" w:hAnsi="Times New Roman" w:cs="Times New Roman"/>
          <w:sz w:val="24"/>
          <w:szCs w:val="24"/>
        </w:rPr>
        <w:t xml:space="preserve"> n</w:t>
      </w:r>
      <w:r w:rsidRPr="000E1329">
        <w:rPr>
          <w:rFonts w:ascii="Times New Roman" w:hAnsi="Times New Roman" w:cs="Times New Roman"/>
          <w:sz w:val="24"/>
          <w:szCs w:val="24"/>
        </w:rPr>
        <w:t xml:space="preserve">ow, the other thing I wrote down was you writing about gender and autonomy. </w:t>
      </w:r>
      <w:proofErr w:type="gramStart"/>
      <w:r w:rsidRPr="000E1329">
        <w:rPr>
          <w:rFonts w:ascii="Times New Roman" w:hAnsi="Times New Roman" w:cs="Times New Roman"/>
          <w:sz w:val="24"/>
          <w:szCs w:val="24"/>
        </w:rPr>
        <w:t>So</w:t>
      </w:r>
      <w:proofErr w:type="gramEnd"/>
      <w:r w:rsidRPr="000E1329">
        <w:rPr>
          <w:rFonts w:ascii="Times New Roman" w:hAnsi="Times New Roman" w:cs="Times New Roman"/>
          <w:sz w:val="24"/>
          <w:szCs w:val="24"/>
        </w:rPr>
        <w:t xml:space="preserve"> one of the things I learned </w:t>
      </w:r>
      <w:r w:rsidR="003666E9">
        <w:rPr>
          <w:rFonts w:ascii="Times New Roman" w:hAnsi="Times New Roman" w:cs="Times New Roman"/>
          <w:sz w:val="24"/>
          <w:szCs w:val="24"/>
        </w:rPr>
        <w:t>about</w:t>
      </w:r>
      <w:r w:rsidRPr="000E1329">
        <w:rPr>
          <w:rFonts w:ascii="Times New Roman" w:hAnsi="Times New Roman" w:cs="Times New Roman"/>
          <w:sz w:val="24"/>
          <w:szCs w:val="24"/>
        </w:rPr>
        <w:t xml:space="preserve"> was 18</w:t>
      </w:r>
      <w:r w:rsidRPr="00D61EA5">
        <w:rPr>
          <w:rFonts w:ascii="Times New Roman" w:hAnsi="Times New Roman" w:cs="Times New Roman"/>
          <w:sz w:val="24"/>
          <w:szCs w:val="24"/>
          <w:vertAlign w:val="superscript"/>
        </w:rPr>
        <w:t>th</w:t>
      </w:r>
      <w:r w:rsidR="00D61EA5">
        <w:rPr>
          <w:rFonts w:ascii="Times New Roman" w:hAnsi="Times New Roman" w:cs="Times New Roman"/>
          <w:sz w:val="24"/>
          <w:szCs w:val="24"/>
        </w:rPr>
        <w:t>-</w:t>
      </w:r>
      <w:r w:rsidRPr="000E1329">
        <w:rPr>
          <w:rFonts w:ascii="Times New Roman" w:hAnsi="Times New Roman" w:cs="Times New Roman"/>
          <w:sz w:val="24"/>
          <w:szCs w:val="24"/>
        </w:rPr>
        <w:t>century music publishing, and women found it really difficult to get published, whether it was writing or music, because they wrote music for the domestic</w:t>
      </w:r>
      <w:r w:rsidR="00D61EA5">
        <w:rPr>
          <w:rFonts w:ascii="Times New Roman" w:hAnsi="Times New Roman" w:cs="Times New Roman"/>
          <w:sz w:val="24"/>
          <w:szCs w:val="24"/>
        </w:rPr>
        <w:t>,</w:t>
      </w:r>
      <w:r w:rsidRPr="000E1329">
        <w:rPr>
          <w:rFonts w:ascii="Times New Roman" w:hAnsi="Times New Roman" w:cs="Times New Roman"/>
          <w:sz w:val="24"/>
          <w:szCs w:val="24"/>
        </w:rPr>
        <w:t xml:space="preserve"> for the home</w:t>
      </w:r>
      <w:r w:rsidR="00D61EA5">
        <w:rPr>
          <w:rFonts w:ascii="Times New Roman" w:hAnsi="Times New Roman" w:cs="Times New Roman"/>
          <w:sz w:val="24"/>
          <w:szCs w:val="24"/>
        </w:rPr>
        <w:t>,</w:t>
      </w:r>
      <w:r w:rsidRPr="000E1329">
        <w:rPr>
          <w:rFonts w:ascii="Times New Roman" w:hAnsi="Times New Roman" w:cs="Times New Roman"/>
          <w:sz w:val="24"/>
          <w:szCs w:val="24"/>
        </w:rPr>
        <w:t xml:space="preserve"> </w:t>
      </w:r>
      <w:r w:rsidR="00D61EA5">
        <w:rPr>
          <w:rFonts w:ascii="Times New Roman" w:hAnsi="Times New Roman" w:cs="Times New Roman"/>
          <w:sz w:val="24"/>
          <w:szCs w:val="24"/>
        </w:rPr>
        <w:t>for</w:t>
      </w:r>
      <w:r w:rsidRPr="000E1329">
        <w:rPr>
          <w:rFonts w:ascii="Times New Roman" w:hAnsi="Times New Roman" w:cs="Times New Roman"/>
          <w:sz w:val="24"/>
          <w:szCs w:val="24"/>
        </w:rPr>
        <w:t xml:space="preserve"> the salon. </w:t>
      </w:r>
      <w:proofErr w:type="gramStart"/>
      <w:r w:rsidRPr="000E1329">
        <w:rPr>
          <w:rFonts w:ascii="Times New Roman" w:hAnsi="Times New Roman" w:cs="Times New Roman"/>
          <w:sz w:val="24"/>
          <w:szCs w:val="24"/>
        </w:rPr>
        <w:t>So</w:t>
      </w:r>
      <w:proofErr w:type="gramEnd"/>
      <w:r w:rsidRPr="000E1329">
        <w:rPr>
          <w:rFonts w:ascii="Times New Roman" w:hAnsi="Times New Roman" w:cs="Times New Roman"/>
          <w:sz w:val="24"/>
          <w:szCs w:val="24"/>
        </w:rPr>
        <w:t xml:space="preserve"> if you can, if you're a </w:t>
      </w:r>
      <w:r w:rsidR="00E75F15">
        <w:rPr>
          <w:rFonts w:ascii="Times New Roman" w:hAnsi="Times New Roman" w:cs="Times New Roman"/>
          <w:sz w:val="24"/>
          <w:szCs w:val="24"/>
        </w:rPr>
        <w:t>bloke</w:t>
      </w:r>
      <w:r w:rsidRPr="000E1329">
        <w:rPr>
          <w:rFonts w:ascii="Times New Roman" w:hAnsi="Times New Roman" w:cs="Times New Roman"/>
          <w:sz w:val="24"/>
          <w:szCs w:val="24"/>
        </w:rPr>
        <w:t xml:space="preserve">, and you're blind, and you can publish, yay, go for it, and everybody gets out there. But if you're a woman sitting at home in your salon, and you're writing it for </w:t>
      </w:r>
      <w:r w:rsidR="00E75F15">
        <w:rPr>
          <w:rFonts w:ascii="Times New Roman" w:hAnsi="Times New Roman" w:cs="Times New Roman"/>
          <w:sz w:val="24"/>
          <w:szCs w:val="24"/>
        </w:rPr>
        <w:t>mama and papa</w:t>
      </w:r>
      <w:r w:rsidRPr="000E1329">
        <w:rPr>
          <w:rFonts w:ascii="Times New Roman" w:hAnsi="Times New Roman" w:cs="Times New Roman"/>
          <w:sz w:val="24"/>
          <w:szCs w:val="24"/>
        </w:rPr>
        <w:t xml:space="preserve"> and that's it, then it's much harder. </w:t>
      </w:r>
      <w:proofErr w:type="gramStart"/>
      <w:r w:rsidRPr="000E1329">
        <w:rPr>
          <w:rFonts w:ascii="Times New Roman" w:hAnsi="Times New Roman" w:cs="Times New Roman"/>
          <w:sz w:val="24"/>
          <w:szCs w:val="24"/>
        </w:rPr>
        <w:t>So</w:t>
      </w:r>
      <w:proofErr w:type="gramEnd"/>
      <w:r w:rsidRPr="000E1329">
        <w:rPr>
          <w:rFonts w:ascii="Times New Roman" w:hAnsi="Times New Roman" w:cs="Times New Roman"/>
          <w:sz w:val="24"/>
          <w:szCs w:val="24"/>
        </w:rPr>
        <w:t xml:space="preserve"> there's a lot of, I think you're really</w:t>
      </w:r>
      <w:r w:rsidR="00E75F15">
        <w:rPr>
          <w:rFonts w:ascii="Times New Roman" w:hAnsi="Times New Roman" w:cs="Times New Roman"/>
          <w:sz w:val="24"/>
          <w:szCs w:val="24"/>
        </w:rPr>
        <w:t>,</w:t>
      </w:r>
      <w:r w:rsidRPr="000E1329">
        <w:rPr>
          <w:rFonts w:ascii="Times New Roman" w:hAnsi="Times New Roman" w:cs="Times New Roman"/>
          <w:sz w:val="24"/>
          <w:szCs w:val="24"/>
        </w:rPr>
        <w:t xml:space="preserve"> </w:t>
      </w:r>
      <w:r w:rsidR="00E75F15">
        <w:rPr>
          <w:rFonts w:ascii="Times New Roman" w:hAnsi="Times New Roman" w:cs="Times New Roman"/>
          <w:sz w:val="24"/>
          <w:szCs w:val="24"/>
        </w:rPr>
        <w:t>all</w:t>
      </w:r>
      <w:r w:rsidRPr="000E1329">
        <w:rPr>
          <w:rFonts w:ascii="Times New Roman" w:hAnsi="Times New Roman" w:cs="Times New Roman"/>
          <w:sz w:val="24"/>
          <w:szCs w:val="24"/>
        </w:rPr>
        <w:t xml:space="preserve"> of us are very interested in this, what I call the external forces that have influenced our understanding of musicians and women musicians. </w:t>
      </w:r>
      <w:proofErr w:type="gramStart"/>
      <w:r w:rsidRPr="000E1329">
        <w:rPr>
          <w:rFonts w:ascii="Times New Roman" w:hAnsi="Times New Roman" w:cs="Times New Roman"/>
          <w:sz w:val="24"/>
          <w:szCs w:val="24"/>
        </w:rPr>
        <w:t>So</w:t>
      </w:r>
      <w:proofErr w:type="gramEnd"/>
      <w:r w:rsidRPr="000E1329">
        <w:rPr>
          <w:rFonts w:ascii="Times New Roman" w:hAnsi="Times New Roman" w:cs="Times New Roman"/>
          <w:sz w:val="24"/>
          <w:szCs w:val="24"/>
        </w:rPr>
        <w:t xml:space="preserve"> one of the big dilemmas we had with this opera</w:t>
      </w:r>
      <w:r w:rsidR="00E75F15">
        <w:rPr>
          <w:rFonts w:ascii="Times New Roman" w:hAnsi="Times New Roman" w:cs="Times New Roman"/>
          <w:sz w:val="24"/>
          <w:szCs w:val="24"/>
        </w:rPr>
        <w:t>,</w:t>
      </w:r>
      <w:r w:rsidRPr="000E1329">
        <w:rPr>
          <w:rFonts w:ascii="Times New Roman" w:hAnsi="Times New Roman" w:cs="Times New Roman"/>
          <w:sz w:val="24"/>
          <w:szCs w:val="24"/>
        </w:rPr>
        <w:t xml:space="preserve"> </w:t>
      </w:r>
      <w:r w:rsidR="00E75F15">
        <w:rPr>
          <w:rFonts w:ascii="Times New Roman" w:hAnsi="Times New Roman" w:cs="Times New Roman"/>
          <w:sz w:val="24"/>
          <w:szCs w:val="24"/>
        </w:rPr>
        <w:t>s</w:t>
      </w:r>
      <w:r w:rsidRPr="000E1329">
        <w:rPr>
          <w:rFonts w:ascii="Times New Roman" w:hAnsi="Times New Roman" w:cs="Times New Roman"/>
          <w:sz w:val="24"/>
          <w:szCs w:val="24"/>
        </w:rPr>
        <w:t>o we had a new composer</w:t>
      </w:r>
      <w:r w:rsidR="00E75F15">
        <w:rPr>
          <w:rFonts w:ascii="Times New Roman" w:hAnsi="Times New Roman" w:cs="Times New Roman"/>
          <w:sz w:val="24"/>
          <w:szCs w:val="24"/>
        </w:rPr>
        <w:t xml:space="preserve"> write the</w:t>
      </w:r>
      <w:r w:rsidRPr="000E1329">
        <w:rPr>
          <w:rFonts w:ascii="Times New Roman" w:hAnsi="Times New Roman" w:cs="Times New Roman"/>
          <w:sz w:val="24"/>
          <w:szCs w:val="24"/>
        </w:rPr>
        <w:t xml:space="preserve"> music who is an amazing African American writer composer called </w:t>
      </w:r>
      <w:r w:rsidR="00E75F15" w:rsidRPr="00E75F15">
        <w:rPr>
          <w:rFonts w:ascii="Times New Roman" w:hAnsi="Times New Roman" w:cs="Times New Roman"/>
          <w:sz w:val="24"/>
          <w:szCs w:val="24"/>
        </w:rPr>
        <w:t>Errollyn Wallen</w:t>
      </w:r>
      <w:r w:rsidR="00E75F15">
        <w:rPr>
          <w:rFonts w:ascii="Times New Roman" w:hAnsi="Times New Roman" w:cs="Times New Roman"/>
          <w:sz w:val="24"/>
          <w:szCs w:val="24"/>
        </w:rPr>
        <w:t>.</w:t>
      </w:r>
      <w:r w:rsidRPr="000E1329">
        <w:rPr>
          <w:rFonts w:ascii="Times New Roman" w:hAnsi="Times New Roman" w:cs="Times New Roman"/>
          <w:sz w:val="24"/>
          <w:szCs w:val="24"/>
        </w:rPr>
        <w:t xml:space="preserve"> And I would say it's more cabaret than opera. But one of the things </w:t>
      </w:r>
      <w:r w:rsidR="00E75F15">
        <w:rPr>
          <w:rFonts w:ascii="Times New Roman" w:hAnsi="Times New Roman" w:cs="Times New Roman"/>
          <w:sz w:val="24"/>
          <w:szCs w:val="24"/>
        </w:rPr>
        <w:t>he</w:t>
      </w:r>
      <w:r w:rsidRPr="000E1329">
        <w:rPr>
          <w:rFonts w:ascii="Times New Roman" w:hAnsi="Times New Roman" w:cs="Times New Roman"/>
          <w:sz w:val="24"/>
          <w:szCs w:val="24"/>
        </w:rPr>
        <w:t xml:space="preserve"> did was that everybody on the stage had a disability. And</w:t>
      </w:r>
      <w:r w:rsidR="00E75F15">
        <w:rPr>
          <w:rFonts w:ascii="Times New Roman" w:hAnsi="Times New Roman" w:cs="Times New Roman"/>
          <w:sz w:val="24"/>
          <w:szCs w:val="24"/>
        </w:rPr>
        <w:t xml:space="preserve"> our heroine, </w:t>
      </w:r>
      <w:r w:rsidR="00E75F15" w:rsidRPr="001408CA">
        <w:rPr>
          <w:rFonts w:ascii="Times New Roman" w:hAnsi="Times New Roman" w:cs="Times New Roman"/>
          <w:sz w:val="24"/>
          <w:szCs w:val="24"/>
        </w:rPr>
        <w:t>Theresa</w:t>
      </w:r>
      <w:r w:rsidR="00E75F15">
        <w:rPr>
          <w:rFonts w:ascii="Times New Roman" w:hAnsi="Times New Roman" w:cs="Times New Roman"/>
          <w:sz w:val="24"/>
          <w:szCs w:val="24"/>
        </w:rPr>
        <w:t xml:space="preserve"> was blind, a blind opera singer</w:t>
      </w:r>
      <w:r w:rsidRPr="000E1329">
        <w:rPr>
          <w:rFonts w:ascii="Times New Roman" w:hAnsi="Times New Roman" w:cs="Times New Roman"/>
          <w:sz w:val="24"/>
          <w:szCs w:val="24"/>
        </w:rPr>
        <w:t xml:space="preserve">. </w:t>
      </w:r>
      <w:proofErr w:type="gramStart"/>
      <w:r w:rsidRPr="000E1329">
        <w:rPr>
          <w:rFonts w:ascii="Times New Roman" w:hAnsi="Times New Roman" w:cs="Times New Roman"/>
          <w:sz w:val="24"/>
          <w:szCs w:val="24"/>
        </w:rPr>
        <w:t>So</w:t>
      </w:r>
      <w:proofErr w:type="gramEnd"/>
      <w:r w:rsidRPr="000E1329">
        <w:rPr>
          <w:rFonts w:ascii="Times New Roman" w:hAnsi="Times New Roman" w:cs="Times New Roman"/>
          <w:sz w:val="24"/>
          <w:szCs w:val="24"/>
        </w:rPr>
        <w:t xml:space="preserve"> we wanted to make it something that at least we could get close to </w:t>
      </w:r>
      <w:r w:rsidR="00E75F15">
        <w:rPr>
          <w:rFonts w:ascii="Times New Roman" w:hAnsi="Times New Roman" w:cs="Times New Roman"/>
          <w:sz w:val="24"/>
          <w:szCs w:val="24"/>
        </w:rPr>
        <w:t>a</w:t>
      </w:r>
      <w:r w:rsidRPr="000E1329">
        <w:rPr>
          <w:rFonts w:ascii="Times New Roman" w:hAnsi="Times New Roman" w:cs="Times New Roman"/>
          <w:sz w:val="24"/>
          <w:szCs w:val="24"/>
        </w:rPr>
        <w:t xml:space="preserve"> feeling of experience</w:t>
      </w:r>
      <w:r w:rsidR="00E75F15">
        <w:rPr>
          <w:rFonts w:ascii="Times New Roman" w:hAnsi="Times New Roman" w:cs="Times New Roman"/>
          <w:sz w:val="24"/>
          <w:szCs w:val="24"/>
        </w:rPr>
        <w:t>, of</w:t>
      </w:r>
      <w:r w:rsidRPr="000E1329">
        <w:rPr>
          <w:rFonts w:ascii="Times New Roman" w:hAnsi="Times New Roman" w:cs="Times New Roman"/>
          <w:sz w:val="24"/>
          <w:szCs w:val="24"/>
        </w:rPr>
        <w:t xml:space="preserve"> lived experience. I don't know if </w:t>
      </w:r>
      <w:r w:rsidR="00E75F15">
        <w:rPr>
          <w:rFonts w:ascii="Times New Roman" w:hAnsi="Times New Roman" w:cs="Times New Roman"/>
          <w:sz w:val="24"/>
          <w:szCs w:val="24"/>
        </w:rPr>
        <w:t>we</w:t>
      </w:r>
      <w:r w:rsidRPr="000E1329">
        <w:rPr>
          <w:rFonts w:ascii="Times New Roman" w:hAnsi="Times New Roman" w:cs="Times New Roman"/>
          <w:sz w:val="24"/>
          <w:szCs w:val="24"/>
        </w:rPr>
        <w:t xml:space="preserve"> did </w:t>
      </w:r>
      <w:proofErr w:type="gramStart"/>
      <w:r w:rsidRPr="000E1329">
        <w:rPr>
          <w:rFonts w:ascii="Times New Roman" w:hAnsi="Times New Roman" w:cs="Times New Roman"/>
          <w:sz w:val="24"/>
          <w:szCs w:val="24"/>
        </w:rPr>
        <w:t>it, actually</w:t>
      </w:r>
      <w:proofErr w:type="gramEnd"/>
      <w:r w:rsidRPr="000E1329">
        <w:rPr>
          <w:rFonts w:ascii="Times New Roman" w:hAnsi="Times New Roman" w:cs="Times New Roman"/>
          <w:sz w:val="24"/>
          <w:szCs w:val="24"/>
        </w:rPr>
        <w:t>. Sometimes I think we did like a melodrama, which I think unfortunately, opera</w:t>
      </w:r>
      <w:r w:rsidR="00E75F15">
        <w:rPr>
          <w:rFonts w:ascii="Times New Roman" w:hAnsi="Times New Roman" w:cs="Times New Roman"/>
          <w:sz w:val="24"/>
          <w:szCs w:val="24"/>
        </w:rPr>
        <w:t>,</w:t>
      </w:r>
      <w:r w:rsidRPr="000E1329">
        <w:rPr>
          <w:rFonts w:ascii="Times New Roman" w:hAnsi="Times New Roman" w:cs="Times New Roman"/>
          <w:sz w:val="24"/>
          <w:szCs w:val="24"/>
        </w:rPr>
        <w:t xml:space="preserve"> opera is a melodrama. And it's always about, you know, you killed my brother, I'm sleeping with my mother. I don't know. </w:t>
      </w:r>
      <w:r w:rsidR="003666E9">
        <w:rPr>
          <w:rFonts w:ascii="Times New Roman" w:hAnsi="Times New Roman" w:cs="Times New Roman"/>
          <w:sz w:val="24"/>
          <w:szCs w:val="24"/>
        </w:rPr>
        <w:t xml:space="preserve">[laughter] </w:t>
      </w:r>
      <w:r w:rsidRPr="000E1329">
        <w:rPr>
          <w:rFonts w:ascii="Times New Roman" w:hAnsi="Times New Roman" w:cs="Times New Roman"/>
          <w:sz w:val="24"/>
          <w:szCs w:val="24"/>
        </w:rPr>
        <w:t xml:space="preserve">Anyway, so it's very confused. But what we did, and it's everything you've just said, I just love this conversation as a commentary on the notion of a musician and how we perceive them. And a blind woman musician, who is completely created by the press. </w:t>
      </w:r>
      <w:proofErr w:type="gramStart"/>
      <w:r w:rsidRPr="000E1329">
        <w:rPr>
          <w:rFonts w:ascii="Times New Roman" w:hAnsi="Times New Roman" w:cs="Times New Roman"/>
          <w:sz w:val="24"/>
          <w:szCs w:val="24"/>
        </w:rPr>
        <w:t>Actually, she</w:t>
      </w:r>
      <w:proofErr w:type="gramEnd"/>
      <w:r w:rsidRPr="000E1329">
        <w:rPr>
          <w:rFonts w:ascii="Times New Roman" w:hAnsi="Times New Roman" w:cs="Times New Roman"/>
          <w:sz w:val="24"/>
          <w:szCs w:val="24"/>
        </w:rPr>
        <w:t xml:space="preserve"> was called I think</w:t>
      </w:r>
      <w:r w:rsidR="00E75F15">
        <w:rPr>
          <w:rFonts w:ascii="Times New Roman" w:hAnsi="Times New Roman" w:cs="Times New Roman"/>
          <w:sz w:val="24"/>
          <w:szCs w:val="24"/>
        </w:rPr>
        <w:t xml:space="preserve">, </w:t>
      </w:r>
      <w:r w:rsidR="00E75F15" w:rsidRPr="00E75F15">
        <w:rPr>
          <w:rFonts w:ascii="Times New Roman" w:hAnsi="Times New Roman" w:cs="Times New Roman"/>
          <w:sz w:val="24"/>
          <w:szCs w:val="24"/>
        </w:rPr>
        <w:t xml:space="preserve">Sébastien </w:t>
      </w:r>
      <w:r w:rsidR="00E75F15">
        <w:rPr>
          <w:rFonts w:ascii="Times New Roman" w:hAnsi="Times New Roman" w:cs="Times New Roman"/>
          <w:sz w:val="24"/>
          <w:szCs w:val="24"/>
        </w:rPr>
        <w:t>knows,</w:t>
      </w:r>
      <w:r w:rsidRPr="000E1329">
        <w:rPr>
          <w:rFonts w:ascii="Times New Roman" w:hAnsi="Times New Roman" w:cs="Times New Roman"/>
          <w:sz w:val="24"/>
          <w:szCs w:val="24"/>
        </w:rPr>
        <w:t xml:space="preserve"> she was called the blind </w:t>
      </w:r>
      <w:r w:rsidR="00E75F15">
        <w:rPr>
          <w:rFonts w:ascii="Times New Roman" w:hAnsi="Times New Roman" w:cs="Times New Roman"/>
          <w:sz w:val="24"/>
          <w:szCs w:val="24"/>
        </w:rPr>
        <w:t>enchantress</w:t>
      </w:r>
      <w:r w:rsidRPr="000E1329">
        <w:rPr>
          <w:rFonts w:ascii="Times New Roman" w:hAnsi="Times New Roman" w:cs="Times New Roman"/>
          <w:sz w:val="24"/>
          <w:szCs w:val="24"/>
        </w:rPr>
        <w:t xml:space="preserve"> in Britain</w:t>
      </w:r>
      <w:r w:rsidR="00E75F15">
        <w:rPr>
          <w:rFonts w:ascii="Times New Roman" w:hAnsi="Times New Roman" w:cs="Times New Roman"/>
          <w:sz w:val="24"/>
          <w:szCs w:val="24"/>
        </w:rPr>
        <w:t>. In</w:t>
      </w:r>
      <w:r w:rsidRPr="000E1329">
        <w:rPr>
          <w:rFonts w:ascii="Times New Roman" w:hAnsi="Times New Roman" w:cs="Times New Roman"/>
          <w:sz w:val="24"/>
          <w:szCs w:val="24"/>
        </w:rPr>
        <w:t xml:space="preserve"> London, </w:t>
      </w:r>
      <w:r w:rsidR="00E75F15">
        <w:rPr>
          <w:rFonts w:ascii="Times New Roman" w:hAnsi="Times New Roman" w:cs="Times New Roman"/>
          <w:sz w:val="24"/>
          <w:szCs w:val="24"/>
        </w:rPr>
        <w:t>T</w:t>
      </w:r>
      <w:r w:rsidRPr="000E1329">
        <w:rPr>
          <w:rFonts w:ascii="Times New Roman" w:hAnsi="Times New Roman" w:cs="Times New Roman"/>
          <w:sz w:val="24"/>
          <w:szCs w:val="24"/>
        </w:rPr>
        <w:t>he Times of London said she was</w:t>
      </w:r>
      <w:r w:rsidR="00E75F15">
        <w:rPr>
          <w:rFonts w:ascii="Times New Roman" w:hAnsi="Times New Roman" w:cs="Times New Roman"/>
          <w:sz w:val="24"/>
          <w:szCs w:val="24"/>
        </w:rPr>
        <w:t>,</w:t>
      </w:r>
      <w:r w:rsidRPr="000E1329">
        <w:rPr>
          <w:rFonts w:ascii="Times New Roman" w:hAnsi="Times New Roman" w:cs="Times New Roman"/>
          <w:sz w:val="24"/>
          <w:szCs w:val="24"/>
        </w:rPr>
        <w:t xml:space="preserve"> I don't know what </w:t>
      </w:r>
      <w:r w:rsidR="00E75F15">
        <w:rPr>
          <w:rFonts w:ascii="Times New Roman" w:hAnsi="Times New Roman" w:cs="Times New Roman"/>
          <w:sz w:val="24"/>
          <w:szCs w:val="24"/>
        </w:rPr>
        <w:t>enchantress</w:t>
      </w:r>
      <w:r w:rsidRPr="000E1329">
        <w:rPr>
          <w:rFonts w:ascii="Times New Roman" w:hAnsi="Times New Roman" w:cs="Times New Roman"/>
          <w:sz w:val="24"/>
          <w:szCs w:val="24"/>
        </w:rPr>
        <w:t xml:space="preserve"> is in French. But in English, it was the blind </w:t>
      </w:r>
      <w:r w:rsidR="00E75F15">
        <w:rPr>
          <w:rFonts w:ascii="Times New Roman" w:hAnsi="Times New Roman" w:cs="Times New Roman"/>
          <w:sz w:val="24"/>
          <w:szCs w:val="24"/>
        </w:rPr>
        <w:t>enchantress</w:t>
      </w:r>
      <w:r w:rsidRPr="000E1329">
        <w:rPr>
          <w:rFonts w:ascii="Times New Roman" w:hAnsi="Times New Roman" w:cs="Times New Roman"/>
          <w:sz w:val="24"/>
          <w:szCs w:val="24"/>
        </w:rPr>
        <w:t xml:space="preserve">, which, if you think about it, that's the branding. That's the branding. And that is the problem. </w:t>
      </w:r>
      <w:proofErr w:type="gramStart"/>
      <w:r w:rsidRPr="000E1329">
        <w:rPr>
          <w:rFonts w:ascii="Times New Roman" w:hAnsi="Times New Roman" w:cs="Times New Roman"/>
          <w:sz w:val="24"/>
          <w:szCs w:val="24"/>
        </w:rPr>
        <w:t>So</w:t>
      </w:r>
      <w:proofErr w:type="gramEnd"/>
      <w:r w:rsidRPr="000E1329">
        <w:rPr>
          <w:rFonts w:ascii="Times New Roman" w:hAnsi="Times New Roman" w:cs="Times New Roman"/>
          <w:sz w:val="24"/>
          <w:szCs w:val="24"/>
        </w:rPr>
        <w:t xml:space="preserve"> like, why can't you just write music? You know, whatever. </w:t>
      </w:r>
      <w:proofErr w:type="gramStart"/>
      <w:r w:rsidRPr="000E1329">
        <w:rPr>
          <w:rFonts w:ascii="Times New Roman" w:hAnsi="Times New Roman" w:cs="Times New Roman"/>
          <w:sz w:val="24"/>
          <w:szCs w:val="24"/>
        </w:rPr>
        <w:t>So</w:t>
      </w:r>
      <w:proofErr w:type="gramEnd"/>
      <w:r w:rsidRPr="000E1329">
        <w:rPr>
          <w:rFonts w:ascii="Times New Roman" w:hAnsi="Times New Roman" w:cs="Times New Roman"/>
          <w:sz w:val="24"/>
          <w:szCs w:val="24"/>
        </w:rPr>
        <w:t xml:space="preserve"> I also want to open</w:t>
      </w:r>
      <w:r w:rsidR="00E75F15">
        <w:rPr>
          <w:rFonts w:ascii="Times New Roman" w:hAnsi="Times New Roman" w:cs="Times New Roman"/>
          <w:sz w:val="24"/>
          <w:szCs w:val="24"/>
        </w:rPr>
        <w:t>, a</w:t>
      </w:r>
      <w:r w:rsidRPr="000E1329">
        <w:rPr>
          <w:rFonts w:ascii="Times New Roman" w:hAnsi="Times New Roman" w:cs="Times New Roman"/>
          <w:sz w:val="24"/>
          <w:szCs w:val="24"/>
        </w:rPr>
        <w:t xml:space="preserve">nd I hope you don't mind, Catherine, </w:t>
      </w:r>
      <w:r w:rsidR="00E75F15">
        <w:rPr>
          <w:rFonts w:ascii="Times New Roman" w:hAnsi="Times New Roman" w:cs="Times New Roman"/>
          <w:sz w:val="24"/>
          <w:szCs w:val="24"/>
        </w:rPr>
        <w:t>Ms. K</w:t>
      </w:r>
      <w:r w:rsidR="004709A7">
        <w:rPr>
          <w:rFonts w:ascii="Times New Roman" w:hAnsi="Times New Roman" w:cs="Times New Roman"/>
          <w:sz w:val="24"/>
          <w:szCs w:val="24"/>
        </w:rPr>
        <w:t>udlick</w:t>
      </w:r>
      <w:r w:rsidRPr="000E1329">
        <w:rPr>
          <w:rFonts w:ascii="Times New Roman" w:hAnsi="Times New Roman" w:cs="Times New Roman"/>
          <w:sz w:val="24"/>
          <w:szCs w:val="24"/>
        </w:rPr>
        <w:t xml:space="preserve">. I want to open the floor a little bit, because I think there must be quite a few questions. And I'm having </w:t>
      </w:r>
      <w:r w:rsidR="00E75F15">
        <w:rPr>
          <w:rFonts w:ascii="Times New Roman" w:hAnsi="Times New Roman" w:cs="Times New Roman"/>
          <w:sz w:val="24"/>
          <w:szCs w:val="24"/>
        </w:rPr>
        <w:t>a problem</w:t>
      </w:r>
      <w:r w:rsidRPr="000E1329">
        <w:rPr>
          <w:rFonts w:ascii="Times New Roman" w:hAnsi="Times New Roman" w:cs="Times New Roman"/>
          <w:sz w:val="24"/>
          <w:szCs w:val="24"/>
        </w:rPr>
        <w:t xml:space="preserve"> seeing Google Docs. </w:t>
      </w:r>
      <w:proofErr w:type="gramStart"/>
      <w:r w:rsidRPr="000E1329">
        <w:rPr>
          <w:rFonts w:ascii="Times New Roman" w:hAnsi="Times New Roman" w:cs="Times New Roman"/>
          <w:sz w:val="24"/>
          <w:szCs w:val="24"/>
        </w:rPr>
        <w:t>So</w:t>
      </w:r>
      <w:proofErr w:type="gramEnd"/>
      <w:r w:rsidRPr="000E1329">
        <w:rPr>
          <w:rFonts w:ascii="Times New Roman" w:hAnsi="Times New Roman" w:cs="Times New Roman"/>
          <w:sz w:val="24"/>
          <w:szCs w:val="24"/>
        </w:rPr>
        <w:t xml:space="preserve"> if anyone does have a question, please just open your mic and say, Hi, I'm </w:t>
      </w:r>
      <w:r w:rsidR="002B0B42">
        <w:rPr>
          <w:rFonts w:ascii="Times New Roman" w:hAnsi="Times New Roman" w:cs="Times New Roman"/>
          <w:sz w:val="24"/>
          <w:szCs w:val="24"/>
        </w:rPr>
        <w:t>Zina,</w:t>
      </w:r>
      <w:r w:rsidRPr="000E1329">
        <w:rPr>
          <w:rFonts w:ascii="Times New Roman" w:hAnsi="Times New Roman" w:cs="Times New Roman"/>
          <w:sz w:val="24"/>
          <w:szCs w:val="24"/>
        </w:rPr>
        <w:t xml:space="preserve"> I'm Vanessa</w:t>
      </w:r>
      <w:r w:rsidR="002B0B42">
        <w:rPr>
          <w:rFonts w:ascii="Times New Roman" w:hAnsi="Times New Roman" w:cs="Times New Roman"/>
          <w:sz w:val="24"/>
          <w:szCs w:val="24"/>
        </w:rPr>
        <w:t>,</w:t>
      </w:r>
      <w:r w:rsidRPr="000E1329">
        <w:rPr>
          <w:rFonts w:ascii="Times New Roman" w:hAnsi="Times New Roman" w:cs="Times New Roman"/>
          <w:sz w:val="24"/>
          <w:szCs w:val="24"/>
        </w:rPr>
        <w:t xml:space="preserve"> or whoever it is, and open</w:t>
      </w:r>
      <w:r w:rsidR="002B0B42">
        <w:rPr>
          <w:rFonts w:ascii="Times New Roman" w:hAnsi="Times New Roman" w:cs="Times New Roman"/>
          <w:sz w:val="24"/>
          <w:szCs w:val="24"/>
        </w:rPr>
        <w:t>,</w:t>
      </w:r>
      <w:r w:rsidRPr="000E1329">
        <w:rPr>
          <w:rFonts w:ascii="Times New Roman" w:hAnsi="Times New Roman" w:cs="Times New Roman"/>
          <w:sz w:val="24"/>
          <w:szCs w:val="24"/>
        </w:rPr>
        <w:t xml:space="preserve"> open to the floor</w:t>
      </w:r>
      <w:r w:rsidR="002B0B42">
        <w:rPr>
          <w:rFonts w:ascii="Times New Roman" w:hAnsi="Times New Roman" w:cs="Times New Roman"/>
          <w:sz w:val="24"/>
          <w:szCs w:val="24"/>
        </w:rPr>
        <w:t xml:space="preserve"> because I don’t think w</w:t>
      </w:r>
      <w:r w:rsidRPr="000E1329">
        <w:rPr>
          <w:rFonts w:ascii="Times New Roman" w:hAnsi="Times New Roman" w:cs="Times New Roman"/>
          <w:sz w:val="24"/>
          <w:szCs w:val="24"/>
        </w:rPr>
        <w:t>e've got so much more time</w:t>
      </w:r>
      <w:r w:rsidR="002B0B42">
        <w:rPr>
          <w:rFonts w:ascii="Times New Roman" w:hAnsi="Times New Roman" w:cs="Times New Roman"/>
          <w:sz w:val="24"/>
          <w:szCs w:val="24"/>
        </w:rPr>
        <w:t>. I</w:t>
      </w:r>
      <w:r w:rsidRPr="000E1329">
        <w:rPr>
          <w:rFonts w:ascii="Times New Roman" w:hAnsi="Times New Roman" w:cs="Times New Roman"/>
          <w:sz w:val="24"/>
          <w:szCs w:val="24"/>
        </w:rPr>
        <w:t>s that right?</w:t>
      </w:r>
    </w:p>
    <w:p w14:paraId="5B1E0787" w14:textId="77777777" w:rsidR="00BE5F52" w:rsidRPr="000E1329" w:rsidRDefault="00BE5F52">
      <w:pPr>
        <w:spacing w:after="0"/>
        <w:rPr>
          <w:rFonts w:ascii="Times New Roman" w:hAnsi="Times New Roman" w:cs="Times New Roman"/>
          <w:sz w:val="24"/>
          <w:szCs w:val="24"/>
        </w:rPr>
      </w:pPr>
    </w:p>
    <w:p w14:paraId="2A139F0F" w14:textId="77777777" w:rsidR="00BE5F52" w:rsidRPr="000E1329" w:rsidRDefault="002B0B42">
      <w:pPr>
        <w:spacing w:after="0"/>
        <w:rPr>
          <w:rFonts w:ascii="Times New Roman" w:hAnsi="Times New Roman" w:cs="Times New Roman"/>
          <w:sz w:val="24"/>
          <w:szCs w:val="24"/>
        </w:rPr>
      </w:pPr>
      <w:r w:rsidRPr="000E1329">
        <w:rPr>
          <w:rFonts w:ascii="Times New Roman" w:hAnsi="Times New Roman" w:cs="Times New Roman"/>
          <w:b/>
          <w:sz w:val="24"/>
          <w:szCs w:val="24"/>
        </w:rPr>
        <w:t xml:space="preserve">Catherine </w:t>
      </w:r>
      <w:proofErr w:type="gramStart"/>
      <w:r w:rsidRPr="000E1329">
        <w:rPr>
          <w:rFonts w:ascii="Times New Roman" w:hAnsi="Times New Roman" w:cs="Times New Roman"/>
          <w:b/>
          <w:sz w:val="24"/>
          <w:szCs w:val="24"/>
        </w:rPr>
        <w:t xml:space="preserve">Kudlick  </w:t>
      </w:r>
      <w:r w:rsidR="009F389A" w:rsidRPr="000E1329">
        <w:rPr>
          <w:rFonts w:ascii="Times New Roman" w:hAnsi="Times New Roman" w:cs="Times New Roman"/>
          <w:color w:val="5D7284"/>
          <w:sz w:val="24"/>
          <w:szCs w:val="24"/>
        </w:rPr>
        <w:t>1:03:28</w:t>
      </w:r>
      <w:proofErr w:type="gramEnd"/>
    </w:p>
    <w:p w14:paraId="4DC9D432" w14:textId="77777777" w:rsidR="00BE5F52" w:rsidRPr="000E1329" w:rsidRDefault="009F389A">
      <w:pPr>
        <w:spacing w:after="0"/>
        <w:rPr>
          <w:rFonts w:ascii="Times New Roman" w:hAnsi="Times New Roman" w:cs="Times New Roman"/>
          <w:sz w:val="24"/>
          <w:szCs w:val="24"/>
        </w:rPr>
      </w:pPr>
      <w:r w:rsidRPr="000E1329">
        <w:rPr>
          <w:rFonts w:ascii="Times New Roman" w:hAnsi="Times New Roman" w:cs="Times New Roman"/>
          <w:sz w:val="24"/>
          <w:szCs w:val="24"/>
        </w:rPr>
        <w:t>Yes, we are. Yeah, we've got about another 20 minutes, I guess. Thank you for that. And that's awesome. Your intervention, can I</w:t>
      </w:r>
      <w:r w:rsidR="002B0B42">
        <w:rPr>
          <w:rFonts w:ascii="Times New Roman" w:hAnsi="Times New Roman" w:cs="Times New Roman"/>
          <w:sz w:val="24"/>
          <w:szCs w:val="24"/>
        </w:rPr>
        <w:t>,</w:t>
      </w:r>
      <w:r w:rsidRPr="000E1329">
        <w:rPr>
          <w:rFonts w:ascii="Times New Roman" w:hAnsi="Times New Roman" w:cs="Times New Roman"/>
          <w:sz w:val="24"/>
          <w:szCs w:val="24"/>
        </w:rPr>
        <w:t xml:space="preserve"> I'm go</w:t>
      </w:r>
      <w:r w:rsidR="002B0B42">
        <w:rPr>
          <w:rFonts w:ascii="Times New Roman" w:hAnsi="Times New Roman" w:cs="Times New Roman"/>
          <w:sz w:val="24"/>
          <w:szCs w:val="24"/>
        </w:rPr>
        <w:t>ing to</w:t>
      </w:r>
      <w:r w:rsidRPr="000E1329">
        <w:rPr>
          <w:rFonts w:ascii="Times New Roman" w:hAnsi="Times New Roman" w:cs="Times New Roman"/>
          <w:sz w:val="24"/>
          <w:szCs w:val="24"/>
        </w:rPr>
        <w:t xml:space="preserve"> raise one </w:t>
      </w:r>
      <w:r w:rsidR="002B0B42">
        <w:rPr>
          <w:rFonts w:ascii="Times New Roman" w:hAnsi="Times New Roman" w:cs="Times New Roman"/>
          <w:sz w:val="24"/>
          <w:szCs w:val="24"/>
        </w:rPr>
        <w:t xml:space="preserve">more </w:t>
      </w:r>
      <w:r w:rsidRPr="000E1329">
        <w:rPr>
          <w:rFonts w:ascii="Times New Roman" w:hAnsi="Times New Roman" w:cs="Times New Roman"/>
          <w:sz w:val="24"/>
          <w:szCs w:val="24"/>
        </w:rPr>
        <w:t>point that I want people to think about, because I think it's related to what we're talking around gender and other things</w:t>
      </w:r>
      <w:r w:rsidR="002B0B42">
        <w:rPr>
          <w:rFonts w:ascii="Times New Roman" w:hAnsi="Times New Roman" w:cs="Times New Roman"/>
          <w:sz w:val="24"/>
          <w:szCs w:val="24"/>
        </w:rPr>
        <w:t xml:space="preserve"> a</w:t>
      </w:r>
      <w:r w:rsidRPr="000E1329">
        <w:rPr>
          <w:rFonts w:ascii="Times New Roman" w:hAnsi="Times New Roman" w:cs="Times New Roman"/>
          <w:sz w:val="24"/>
          <w:szCs w:val="24"/>
        </w:rPr>
        <w:t>nd that is the role of quality in music</w:t>
      </w:r>
      <w:r w:rsidR="002B0B42">
        <w:rPr>
          <w:rFonts w:ascii="Times New Roman" w:hAnsi="Times New Roman" w:cs="Times New Roman"/>
          <w:sz w:val="24"/>
          <w:szCs w:val="24"/>
        </w:rPr>
        <w:t>:</w:t>
      </w:r>
      <w:r w:rsidRPr="000E1329">
        <w:rPr>
          <w:rFonts w:ascii="Times New Roman" w:hAnsi="Times New Roman" w:cs="Times New Roman"/>
          <w:sz w:val="24"/>
          <w:szCs w:val="24"/>
        </w:rPr>
        <w:t xml:space="preserve"> how people talk about quality, whether</w:t>
      </w:r>
      <w:r w:rsidR="002B0B42">
        <w:rPr>
          <w:rFonts w:ascii="Times New Roman" w:hAnsi="Times New Roman" w:cs="Times New Roman"/>
          <w:sz w:val="24"/>
          <w:szCs w:val="24"/>
        </w:rPr>
        <w:t xml:space="preserve"> it's good or bad, whether it </w:t>
      </w:r>
      <w:r w:rsidRPr="000E1329">
        <w:rPr>
          <w:rFonts w:ascii="Times New Roman" w:hAnsi="Times New Roman" w:cs="Times New Roman"/>
          <w:sz w:val="24"/>
          <w:szCs w:val="24"/>
        </w:rPr>
        <w:t>has a male or a female voice. And I'm just curious about that, historically, how that</w:t>
      </w:r>
      <w:r w:rsidR="002B0B42">
        <w:rPr>
          <w:rFonts w:ascii="Times New Roman" w:hAnsi="Times New Roman" w:cs="Times New Roman"/>
          <w:sz w:val="24"/>
          <w:szCs w:val="24"/>
        </w:rPr>
        <w:t>,</w:t>
      </w:r>
      <w:r w:rsidRPr="000E1329">
        <w:rPr>
          <w:rFonts w:ascii="Times New Roman" w:hAnsi="Times New Roman" w:cs="Times New Roman"/>
          <w:sz w:val="24"/>
          <w:szCs w:val="24"/>
        </w:rPr>
        <w:t xml:space="preserve"> kind of</w:t>
      </w:r>
      <w:r w:rsidR="002B0B42">
        <w:rPr>
          <w:rFonts w:ascii="Times New Roman" w:hAnsi="Times New Roman" w:cs="Times New Roman"/>
          <w:sz w:val="24"/>
          <w:szCs w:val="24"/>
        </w:rPr>
        <w:t>,</w:t>
      </w:r>
      <w:r w:rsidRPr="000E1329">
        <w:rPr>
          <w:rFonts w:ascii="Times New Roman" w:hAnsi="Times New Roman" w:cs="Times New Roman"/>
          <w:sz w:val="24"/>
          <w:szCs w:val="24"/>
        </w:rPr>
        <w:t xml:space="preserve"> is part of the conversation around music, and the reason I'm eager to bring it up is I think it's a theme that's underlying the </w:t>
      </w:r>
      <w:r w:rsidRPr="000E1329">
        <w:rPr>
          <w:rFonts w:ascii="Times New Roman" w:hAnsi="Times New Roman" w:cs="Times New Roman"/>
          <w:sz w:val="24"/>
          <w:szCs w:val="24"/>
        </w:rPr>
        <w:lastRenderedPageBreak/>
        <w:t xml:space="preserve">conference </w:t>
      </w:r>
      <w:proofErr w:type="gramStart"/>
      <w:r w:rsidRPr="000E1329">
        <w:rPr>
          <w:rFonts w:ascii="Times New Roman" w:hAnsi="Times New Roman" w:cs="Times New Roman"/>
          <w:sz w:val="24"/>
          <w:szCs w:val="24"/>
        </w:rPr>
        <w:t>as a whole that</w:t>
      </w:r>
      <w:proofErr w:type="gramEnd"/>
      <w:r w:rsidRPr="000E1329">
        <w:rPr>
          <w:rFonts w:ascii="Times New Roman" w:hAnsi="Times New Roman" w:cs="Times New Roman"/>
          <w:sz w:val="24"/>
          <w:szCs w:val="24"/>
        </w:rPr>
        <w:t xml:space="preserve"> I don't think people have brought up to the surface yet. And I'd like to think about that, you know, is </w:t>
      </w:r>
      <w:r w:rsidR="002809F3">
        <w:rPr>
          <w:rFonts w:ascii="Times New Roman" w:hAnsi="Times New Roman" w:cs="Times New Roman"/>
          <w:sz w:val="24"/>
          <w:szCs w:val="24"/>
        </w:rPr>
        <w:t>...</w:t>
      </w:r>
      <w:r w:rsidRPr="000E1329">
        <w:rPr>
          <w:rFonts w:ascii="Times New Roman" w:hAnsi="Times New Roman" w:cs="Times New Roman"/>
          <w:sz w:val="24"/>
          <w:szCs w:val="24"/>
        </w:rPr>
        <w:t xml:space="preserve"> </w:t>
      </w:r>
      <w:bookmarkStart w:id="0" w:name="_Hlk153217603"/>
      <w:r w:rsidRPr="000E1329">
        <w:rPr>
          <w:rFonts w:ascii="Times New Roman" w:hAnsi="Times New Roman" w:cs="Times New Roman"/>
          <w:sz w:val="24"/>
          <w:szCs w:val="24"/>
        </w:rPr>
        <w:t xml:space="preserve">there's a sense that if it's by a blind person, it might not be as </w:t>
      </w:r>
      <w:proofErr w:type="gramStart"/>
      <w:r w:rsidRPr="000E1329">
        <w:rPr>
          <w:rFonts w:ascii="Times New Roman" w:hAnsi="Times New Roman" w:cs="Times New Roman"/>
          <w:sz w:val="24"/>
          <w:szCs w:val="24"/>
        </w:rPr>
        <w:t>good</w:t>
      </w:r>
      <w:proofErr w:type="gramEnd"/>
      <w:r w:rsidRPr="000E1329">
        <w:rPr>
          <w:rFonts w:ascii="Times New Roman" w:hAnsi="Times New Roman" w:cs="Times New Roman"/>
          <w:sz w:val="24"/>
          <w:szCs w:val="24"/>
        </w:rPr>
        <w:t xml:space="preserve"> or they're being elevated. Or if it's by a blind person, it's got to be better. And I'm just curious where that plays in. And I think gender plays in there too. Because if it's by a woman, it's considered one thing</w:t>
      </w:r>
      <w:r w:rsidR="002809F3">
        <w:rPr>
          <w:rFonts w:ascii="Times New Roman" w:hAnsi="Times New Roman" w:cs="Times New Roman"/>
          <w:sz w:val="24"/>
          <w:szCs w:val="24"/>
        </w:rPr>
        <w:t>;</w:t>
      </w:r>
      <w:r w:rsidRPr="000E1329">
        <w:rPr>
          <w:rFonts w:ascii="Times New Roman" w:hAnsi="Times New Roman" w:cs="Times New Roman"/>
          <w:sz w:val="24"/>
          <w:szCs w:val="24"/>
        </w:rPr>
        <w:t xml:space="preserve"> if it's by a man, it's considered another. </w:t>
      </w:r>
      <w:bookmarkEnd w:id="0"/>
      <w:proofErr w:type="gramStart"/>
      <w:r w:rsidRPr="000E1329">
        <w:rPr>
          <w:rFonts w:ascii="Times New Roman" w:hAnsi="Times New Roman" w:cs="Times New Roman"/>
          <w:sz w:val="24"/>
          <w:szCs w:val="24"/>
        </w:rPr>
        <w:t>So</w:t>
      </w:r>
      <w:proofErr w:type="gramEnd"/>
      <w:r w:rsidRPr="000E1329">
        <w:rPr>
          <w:rFonts w:ascii="Times New Roman" w:hAnsi="Times New Roman" w:cs="Times New Roman"/>
          <w:sz w:val="24"/>
          <w:szCs w:val="24"/>
        </w:rPr>
        <w:t xml:space="preserve"> and I'm not sure we need to address that unless somebody really wants to, but I want to put that on the collective conversation for the conference.</w:t>
      </w:r>
    </w:p>
    <w:p w14:paraId="52DE6285" w14:textId="77777777" w:rsidR="00BE5F52" w:rsidRPr="000E1329" w:rsidRDefault="00BE5F52">
      <w:pPr>
        <w:spacing w:after="0"/>
        <w:rPr>
          <w:rFonts w:ascii="Times New Roman" w:hAnsi="Times New Roman" w:cs="Times New Roman"/>
          <w:sz w:val="24"/>
          <w:szCs w:val="24"/>
        </w:rPr>
      </w:pPr>
    </w:p>
    <w:p w14:paraId="387678C9" w14:textId="77777777" w:rsidR="00BE5F52" w:rsidRPr="000E1329" w:rsidRDefault="009F389A">
      <w:pPr>
        <w:spacing w:after="0"/>
        <w:rPr>
          <w:rFonts w:ascii="Times New Roman" w:hAnsi="Times New Roman" w:cs="Times New Roman"/>
          <w:sz w:val="24"/>
          <w:szCs w:val="24"/>
        </w:rPr>
      </w:pPr>
      <w:r w:rsidRPr="000E1329">
        <w:rPr>
          <w:rFonts w:ascii="Times New Roman" w:hAnsi="Times New Roman" w:cs="Times New Roman"/>
          <w:b/>
          <w:sz w:val="24"/>
          <w:szCs w:val="24"/>
        </w:rPr>
        <w:t xml:space="preserve">Selina </w:t>
      </w:r>
      <w:proofErr w:type="gramStart"/>
      <w:r w:rsidRPr="000E1329">
        <w:rPr>
          <w:rFonts w:ascii="Times New Roman" w:hAnsi="Times New Roman" w:cs="Times New Roman"/>
          <w:b/>
          <w:sz w:val="24"/>
          <w:szCs w:val="24"/>
        </w:rPr>
        <w:t xml:space="preserve">Mills  </w:t>
      </w:r>
      <w:r w:rsidRPr="000E1329">
        <w:rPr>
          <w:rFonts w:ascii="Times New Roman" w:hAnsi="Times New Roman" w:cs="Times New Roman"/>
          <w:color w:val="5D7284"/>
          <w:sz w:val="24"/>
          <w:szCs w:val="24"/>
        </w:rPr>
        <w:t>1:04:52</w:t>
      </w:r>
      <w:proofErr w:type="gramEnd"/>
    </w:p>
    <w:p w14:paraId="34048326" w14:textId="28DF84CC" w:rsidR="00F64ADD" w:rsidRDefault="009F389A">
      <w:pPr>
        <w:spacing w:after="0"/>
        <w:rPr>
          <w:rFonts w:ascii="Times New Roman" w:hAnsi="Times New Roman" w:cs="Times New Roman"/>
          <w:sz w:val="24"/>
          <w:szCs w:val="24"/>
        </w:rPr>
      </w:pPr>
      <w:r w:rsidRPr="000E1329">
        <w:rPr>
          <w:rFonts w:ascii="Times New Roman" w:hAnsi="Times New Roman" w:cs="Times New Roman"/>
          <w:sz w:val="24"/>
          <w:szCs w:val="24"/>
        </w:rPr>
        <w:t>Oh, my God</w:t>
      </w:r>
      <w:r w:rsidR="004709A7">
        <w:rPr>
          <w:rFonts w:ascii="Times New Roman" w:hAnsi="Times New Roman" w:cs="Times New Roman"/>
          <w:sz w:val="24"/>
          <w:szCs w:val="24"/>
        </w:rPr>
        <w:t>;</w:t>
      </w:r>
      <w:r w:rsidRPr="000E1329">
        <w:rPr>
          <w:rFonts w:ascii="Times New Roman" w:hAnsi="Times New Roman" w:cs="Times New Roman"/>
          <w:sz w:val="24"/>
          <w:szCs w:val="24"/>
        </w:rPr>
        <w:t xml:space="preserve"> I just need to respond to that very quickly</w:t>
      </w:r>
      <w:r w:rsidR="004709A7">
        <w:rPr>
          <w:rFonts w:ascii="Times New Roman" w:hAnsi="Times New Roman" w:cs="Times New Roman"/>
          <w:sz w:val="24"/>
          <w:szCs w:val="24"/>
        </w:rPr>
        <w:t>, w</w:t>
      </w:r>
      <w:r w:rsidRPr="000E1329">
        <w:rPr>
          <w:rFonts w:ascii="Times New Roman" w:hAnsi="Times New Roman" w:cs="Times New Roman"/>
          <w:sz w:val="24"/>
          <w:szCs w:val="24"/>
        </w:rPr>
        <w:t>hich is</w:t>
      </w:r>
      <w:r w:rsidR="004709A7">
        <w:rPr>
          <w:rFonts w:ascii="Times New Roman" w:hAnsi="Times New Roman" w:cs="Times New Roman"/>
          <w:sz w:val="24"/>
          <w:szCs w:val="24"/>
        </w:rPr>
        <w:t>:</w:t>
      </w:r>
      <w:r w:rsidRPr="000E1329">
        <w:rPr>
          <w:rFonts w:ascii="Times New Roman" w:hAnsi="Times New Roman" w:cs="Times New Roman"/>
          <w:sz w:val="24"/>
          <w:szCs w:val="24"/>
        </w:rPr>
        <w:t xml:space="preserve"> absolutely, because one of the questions we </w:t>
      </w:r>
      <w:r w:rsidR="004709A7">
        <w:rPr>
          <w:rFonts w:ascii="Times New Roman" w:hAnsi="Times New Roman" w:cs="Times New Roman"/>
          <w:sz w:val="24"/>
          <w:szCs w:val="24"/>
        </w:rPr>
        <w:t>had from</w:t>
      </w:r>
      <w:r w:rsidRPr="000E1329">
        <w:rPr>
          <w:rFonts w:ascii="Times New Roman" w:hAnsi="Times New Roman" w:cs="Times New Roman"/>
          <w:sz w:val="24"/>
          <w:szCs w:val="24"/>
        </w:rPr>
        <w:t xml:space="preserve"> critics </w:t>
      </w:r>
      <w:r w:rsidR="004709A7">
        <w:rPr>
          <w:rFonts w:ascii="Times New Roman" w:hAnsi="Times New Roman" w:cs="Times New Roman"/>
          <w:sz w:val="24"/>
          <w:szCs w:val="24"/>
        </w:rPr>
        <w:t>o</w:t>
      </w:r>
      <w:r w:rsidRPr="000E1329">
        <w:rPr>
          <w:rFonts w:ascii="Times New Roman" w:hAnsi="Times New Roman" w:cs="Times New Roman"/>
          <w:sz w:val="24"/>
          <w:szCs w:val="24"/>
        </w:rPr>
        <w:t xml:space="preserve">n our </w:t>
      </w:r>
      <w:r w:rsidR="004709A7">
        <w:rPr>
          <w:rFonts w:ascii="Times New Roman" w:hAnsi="Times New Roman" w:cs="Times New Roman"/>
          <w:sz w:val="24"/>
          <w:szCs w:val="24"/>
        </w:rPr>
        <w:t>opera</w:t>
      </w:r>
      <w:r w:rsidRPr="000E1329">
        <w:rPr>
          <w:rFonts w:ascii="Times New Roman" w:hAnsi="Times New Roman" w:cs="Times New Roman"/>
          <w:sz w:val="24"/>
          <w:szCs w:val="24"/>
        </w:rPr>
        <w:t xml:space="preserve">, but </w:t>
      </w:r>
      <w:r w:rsidR="004709A7">
        <w:rPr>
          <w:rFonts w:ascii="Times New Roman" w:hAnsi="Times New Roman" w:cs="Times New Roman"/>
          <w:sz w:val="24"/>
          <w:szCs w:val="24"/>
        </w:rPr>
        <w:t>was</w:t>
      </w:r>
      <w:r w:rsidRPr="000E1329">
        <w:rPr>
          <w:rFonts w:ascii="Times New Roman" w:hAnsi="Times New Roman" w:cs="Times New Roman"/>
          <w:sz w:val="24"/>
          <w:szCs w:val="24"/>
        </w:rPr>
        <w:t xml:space="preserve"> she </w:t>
      </w:r>
      <w:r w:rsidR="004709A7">
        <w:rPr>
          <w:rFonts w:ascii="Times New Roman" w:hAnsi="Times New Roman" w:cs="Times New Roman"/>
          <w:sz w:val="24"/>
          <w:szCs w:val="24"/>
        </w:rPr>
        <w:t xml:space="preserve">good anyway? Was </w:t>
      </w:r>
      <w:r w:rsidRPr="000E1329">
        <w:rPr>
          <w:rFonts w:ascii="Times New Roman" w:hAnsi="Times New Roman" w:cs="Times New Roman"/>
          <w:sz w:val="24"/>
          <w:szCs w:val="24"/>
        </w:rPr>
        <w:t xml:space="preserve">she </w:t>
      </w:r>
      <w:r w:rsidR="004709A7">
        <w:rPr>
          <w:rFonts w:ascii="Times New Roman" w:hAnsi="Times New Roman" w:cs="Times New Roman"/>
          <w:sz w:val="24"/>
          <w:szCs w:val="24"/>
        </w:rPr>
        <w:t>good</w:t>
      </w:r>
      <w:r w:rsidRPr="000E1329">
        <w:rPr>
          <w:rFonts w:ascii="Times New Roman" w:hAnsi="Times New Roman" w:cs="Times New Roman"/>
          <w:sz w:val="24"/>
          <w:szCs w:val="24"/>
        </w:rPr>
        <w:t xml:space="preserve"> enough, you know</w:t>
      </w:r>
      <w:r w:rsidR="004709A7">
        <w:rPr>
          <w:rFonts w:ascii="Times New Roman" w:hAnsi="Times New Roman" w:cs="Times New Roman"/>
          <w:sz w:val="24"/>
          <w:szCs w:val="24"/>
        </w:rPr>
        <w:t>?</w:t>
      </w:r>
      <w:r w:rsidRPr="000E1329">
        <w:rPr>
          <w:rFonts w:ascii="Times New Roman" w:hAnsi="Times New Roman" w:cs="Times New Roman"/>
          <w:sz w:val="24"/>
          <w:szCs w:val="24"/>
        </w:rPr>
        <w:t xml:space="preserve"> </w:t>
      </w:r>
      <w:r w:rsidR="004709A7">
        <w:rPr>
          <w:rFonts w:ascii="Times New Roman" w:hAnsi="Times New Roman" w:cs="Times New Roman"/>
          <w:sz w:val="24"/>
          <w:szCs w:val="24"/>
        </w:rPr>
        <w:t>T</w:t>
      </w:r>
      <w:r w:rsidRPr="000E1329">
        <w:rPr>
          <w:rFonts w:ascii="Times New Roman" w:hAnsi="Times New Roman" w:cs="Times New Roman"/>
          <w:sz w:val="24"/>
          <w:szCs w:val="24"/>
        </w:rPr>
        <w:t xml:space="preserve">here's a bloke for </w:t>
      </w:r>
      <w:r w:rsidR="004709A7">
        <w:rPr>
          <w:rFonts w:ascii="Times New Roman" w:hAnsi="Times New Roman" w:cs="Times New Roman"/>
          <w:sz w:val="24"/>
          <w:szCs w:val="24"/>
        </w:rPr>
        <w:t>Carl Weber</w:t>
      </w:r>
      <w:r w:rsidRPr="000E1329">
        <w:rPr>
          <w:rFonts w:ascii="Times New Roman" w:hAnsi="Times New Roman" w:cs="Times New Roman"/>
          <w:sz w:val="24"/>
          <w:szCs w:val="24"/>
        </w:rPr>
        <w:t xml:space="preserve"> from the 18th century who claims to be the author of one of her pieces</w:t>
      </w:r>
      <w:r w:rsidR="004709A7">
        <w:rPr>
          <w:rFonts w:ascii="Times New Roman" w:hAnsi="Times New Roman" w:cs="Times New Roman"/>
          <w:sz w:val="24"/>
          <w:szCs w:val="24"/>
        </w:rPr>
        <w:t>;</w:t>
      </w:r>
      <w:r w:rsidRPr="000E1329">
        <w:rPr>
          <w:rFonts w:ascii="Times New Roman" w:hAnsi="Times New Roman" w:cs="Times New Roman"/>
          <w:sz w:val="24"/>
          <w:szCs w:val="24"/>
        </w:rPr>
        <w:t xml:space="preserve"> we don't know. And</w:t>
      </w:r>
      <w:r w:rsidR="004709A7">
        <w:rPr>
          <w:rFonts w:ascii="Times New Roman" w:hAnsi="Times New Roman" w:cs="Times New Roman"/>
          <w:sz w:val="24"/>
          <w:szCs w:val="24"/>
        </w:rPr>
        <w:t>,</w:t>
      </w:r>
      <w:r w:rsidRPr="000E1329">
        <w:rPr>
          <w:rFonts w:ascii="Times New Roman" w:hAnsi="Times New Roman" w:cs="Times New Roman"/>
          <w:sz w:val="24"/>
          <w:szCs w:val="24"/>
        </w:rPr>
        <w:t xml:space="preserve"> and I'm sure </w:t>
      </w:r>
      <w:r w:rsidR="004709A7" w:rsidRPr="004709A7">
        <w:rPr>
          <w:rFonts w:ascii="Times New Roman" w:hAnsi="Times New Roman" w:cs="Times New Roman"/>
          <w:sz w:val="24"/>
          <w:szCs w:val="24"/>
        </w:rPr>
        <w:t xml:space="preserve">Sébastien </w:t>
      </w:r>
      <w:r w:rsidRPr="000E1329">
        <w:rPr>
          <w:rFonts w:ascii="Times New Roman" w:hAnsi="Times New Roman" w:cs="Times New Roman"/>
          <w:sz w:val="24"/>
          <w:szCs w:val="24"/>
        </w:rPr>
        <w:t>will help us with this. But isn't it interesting that someone would even question that she wrote</w:t>
      </w:r>
      <w:r w:rsidR="004709A7">
        <w:rPr>
          <w:rFonts w:ascii="Times New Roman" w:hAnsi="Times New Roman" w:cs="Times New Roman"/>
          <w:sz w:val="24"/>
          <w:szCs w:val="24"/>
        </w:rPr>
        <w:t xml:space="preserve"> it</w:t>
      </w:r>
      <w:r w:rsidRPr="000E1329">
        <w:rPr>
          <w:rFonts w:ascii="Times New Roman" w:hAnsi="Times New Roman" w:cs="Times New Roman"/>
          <w:sz w:val="24"/>
          <w:szCs w:val="24"/>
        </w:rPr>
        <w:t>, you know, but I'm sure other people</w:t>
      </w:r>
      <w:r w:rsidR="004709A7">
        <w:rPr>
          <w:rFonts w:ascii="Times New Roman" w:hAnsi="Times New Roman" w:cs="Times New Roman"/>
          <w:sz w:val="24"/>
          <w:szCs w:val="24"/>
        </w:rPr>
        <w:t xml:space="preserve"> did</w:t>
      </w:r>
      <w:r w:rsidRPr="000E1329">
        <w:rPr>
          <w:rFonts w:ascii="Times New Roman" w:hAnsi="Times New Roman" w:cs="Times New Roman"/>
          <w:sz w:val="24"/>
          <w:szCs w:val="24"/>
        </w:rPr>
        <w:t xml:space="preserve">, too. </w:t>
      </w:r>
      <w:proofErr w:type="gramStart"/>
      <w:r w:rsidRPr="000E1329">
        <w:rPr>
          <w:rFonts w:ascii="Times New Roman" w:hAnsi="Times New Roman" w:cs="Times New Roman"/>
          <w:sz w:val="24"/>
          <w:szCs w:val="24"/>
        </w:rPr>
        <w:t>So</w:t>
      </w:r>
      <w:proofErr w:type="gramEnd"/>
      <w:r w:rsidRPr="000E1329">
        <w:rPr>
          <w:rFonts w:ascii="Times New Roman" w:hAnsi="Times New Roman" w:cs="Times New Roman"/>
          <w:sz w:val="24"/>
          <w:szCs w:val="24"/>
        </w:rPr>
        <w:t xml:space="preserve"> Catherine, I'm go</w:t>
      </w:r>
      <w:r w:rsidR="00F64ADD">
        <w:rPr>
          <w:rFonts w:ascii="Times New Roman" w:hAnsi="Times New Roman" w:cs="Times New Roman"/>
          <w:sz w:val="24"/>
          <w:szCs w:val="24"/>
        </w:rPr>
        <w:t>ing to</w:t>
      </w:r>
      <w:r w:rsidRPr="000E1329">
        <w:rPr>
          <w:rFonts w:ascii="Times New Roman" w:hAnsi="Times New Roman" w:cs="Times New Roman"/>
          <w:sz w:val="24"/>
          <w:szCs w:val="24"/>
        </w:rPr>
        <w:t xml:space="preserve"> let you </w:t>
      </w:r>
      <w:r w:rsidR="0013518F">
        <w:rPr>
          <w:rFonts w:ascii="Times New Roman" w:hAnsi="Times New Roman" w:cs="Times New Roman"/>
          <w:sz w:val="24"/>
          <w:szCs w:val="24"/>
        </w:rPr>
        <w:t>lead</w:t>
      </w:r>
      <w:r w:rsidRPr="000E1329">
        <w:rPr>
          <w:rFonts w:ascii="Times New Roman" w:hAnsi="Times New Roman" w:cs="Times New Roman"/>
          <w:sz w:val="24"/>
          <w:szCs w:val="24"/>
        </w:rPr>
        <w:t xml:space="preserve"> because you can sort of, I think some of your questions are so completely bang on and you put your finger on the pulse so, but if anyone wants to</w:t>
      </w:r>
      <w:r w:rsidR="0013518F">
        <w:rPr>
          <w:rFonts w:ascii="Times New Roman" w:hAnsi="Times New Roman" w:cs="Times New Roman"/>
          <w:sz w:val="24"/>
          <w:szCs w:val="24"/>
        </w:rPr>
        <w:t>….</w:t>
      </w:r>
      <w:r w:rsidR="00F64ADD">
        <w:rPr>
          <w:rFonts w:ascii="Times New Roman" w:hAnsi="Times New Roman" w:cs="Times New Roman"/>
          <w:sz w:val="24"/>
          <w:szCs w:val="24"/>
        </w:rPr>
        <w:t xml:space="preserve"> </w:t>
      </w:r>
      <w:r w:rsidRPr="000E1329">
        <w:rPr>
          <w:rFonts w:ascii="Times New Roman" w:hAnsi="Times New Roman" w:cs="Times New Roman"/>
          <w:sz w:val="24"/>
          <w:szCs w:val="24"/>
        </w:rPr>
        <w:t xml:space="preserve">jump in </w:t>
      </w:r>
    </w:p>
    <w:p w14:paraId="2C281143" w14:textId="77777777" w:rsidR="00F64ADD" w:rsidRDefault="00F64ADD">
      <w:pPr>
        <w:spacing w:after="0"/>
        <w:rPr>
          <w:rFonts w:ascii="Times New Roman" w:hAnsi="Times New Roman" w:cs="Times New Roman"/>
          <w:sz w:val="24"/>
          <w:szCs w:val="24"/>
        </w:rPr>
      </w:pPr>
    </w:p>
    <w:p w14:paraId="182B039F" w14:textId="77777777" w:rsidR="00F64ADD" w:rsidRDefault="00F64ADD">
      <w:pPr>
        <w:spacing w:after="0"/>
        <w:rPr>
          <w:rFonts w:ascii="Times New Roman" w:hAnsi="Times New Roman" w:cs="Times New Roman"/>
          <w:b/>
          <w:sz w:val="24"/>
          <w:szCs w:val="24"/>
        </w:rPr>
      </w:pPr>
      <w:r w:rsidRPr="000E1329">
        <w:rPr>
          <w:rFonts w:ascii="Times New Roman" w:hAnsi="Times New Roman" w:cs="Times New Roman"/>
          <w:b/>
          <w:sz w:val="24"/>
          <w:szCs w:val="24"/>
        </w:rPr>
        <w:t xml:space="preserve">Catherine Kudlick  </w:t>
      </w:r>
    </w:p>
    <w:p w14:paraId="45369ACA" w14:textId="2874D4B9" w:rsidR="00BE5F52" w:rsidRPr="000E1329" w:rsidRDefault="0013518F">
      <w:pPr>
        <w:spacing w:after="0"/>
        <w:rPr>
          <w:rFonts w:ascii="Times New Roman" w:hAnsi="Times New Roman" w:cs="Times New Roman"/>
          <w:sz w:val="24"/>
          <w:szCs w:val="24"/>
        </w:rPr>
      </w:pPr>
      <w:r>
        <w:rPr>
          <w:rFonts w:ascii="Times New Roman" w:hAnsi="Times New Roman" w:cs="Times New Roman"/>
          <w:sz w:val="24"/>
          <w:szCs w:val="24"/>
        </w:rPr>
        <w:t xml:space="preserve">… Jump in! </w:t>
      </w:r>
      <w:proofErr w:type="gramStart"/>
      <w:r w:rsidR="00F64ADD">
        <w:rPr>
          <w:rFonts w:ascii="Times New Roman" w:hAnsi="Times New Roman" w:cs="Times New Roman"/>
          <w:sz w:val="24"/>
          <w:szCs w:val="24"/>
        </w:rPr>
        <w:t>No</w:t>
      </w:r>
      <w:proofErr w:type="gramEnd"/>
      <w:r w:rsidR="00F64ADD">
        <w:rPr>
          <w:rFonts w:ascii="Times New Roman" w:hAnsi="Times New Roman" w:cs="Times New Roman"/>
          <w:sz w:val="24"/>
          <w:szCs w:val="24"/>
        </w:rPr>
        <w:t xml:space="preserve">, </w:t>
      </w:r>
      <w:r w:rsidR="009F389A" w:rsidRPr="000E1329">
        <w:rPr>
          <w:rFonts w:ascii="Times New Roman" w:hAnsi="Times New Roman" w:cs="Times New Roman"/>
          <w:sz w:val="24"/>
          <w:szCs w:val="24"/>
        </w:rPr>
        <w:t>Sel</w:t>
      </w:r>
      <w:r w:rsidR="00F64ADD">
        <w:rPr>
          <w:rFonts w:ascii="Times New Roman" w:hAnsi="Times New Roman" w:cs="Times New Roman"/>
          <w:sz w:val="24"/>
          <w:szCs w:val="24"/>
        </w:rPr>
        <w:t>i</w:t>
      </w:r>
      <w:r w:rsidR="009F389A" w:rsidRPr="000E1329">
        <w:rPr>
          <w:rFonts w:ascii="Times New Roman" w:hAnsi="Times New Roman" w:cs="Times New Roman"/>
          <w:sz w:val="24"/>
          <w:szCs w:val="24"/>
        </w:rPr>
        <w:t xml:space="preserve">na, it's great. I love this teamwork. I love it. Love it. Love it. And </w:t>
      </w:r>
      <w:r w:rsidR="00F64ADD">
        <w:rPr>
          <w:rFonts w:ascii="Times New Roman" w:hAnsi="Times New Roman" w:cs="Times New Roman"/>
          <w:sz w:val="24"/>
          <w:szCs w:val="24"/>
        </w:rPr>
        <w:t>Zi</w:t>
      </w:r>
      <w:r w:rsidR="009F389A" w:rsidRPr="000E1329">
        <w:rPr>
          <w:rFonts w:ascii="Times New Roman" w:hAnsi="Times New Roman" w:cs="Times New Roman"/>
          <w:sz w:val="24"/>
          <w:szCs w:val="24"/>
        </w:rPr>
        <w:t>na and Sel</w:t>
      </w:r>
      <w:r w:rsidR="00F64ADD">
        <w:rPr>
          <w:rFonts w:ascii="Times New Roman" w:hAnsi="Times New Roman" w:cs="Times New Roman"/>
          <w:sz w:val="24"/>
          <w:szCs w:val="24"/>
        </w:rPr>
        <w:t>i</w:t>
      </w:r>
      <w:r w:rsidR="009F389A" w:rsidRPr="000E1329">
        <w:rPr>
          <w:rFonts w:ascii="Times New Roman" w:hAnsi="Times New Roman" w:cs="Times New Roman"/>
          <w:sz w:val="24"/>
          <w:szCs w:val="24"/>
        </w:rPr>
        <w:t>na and everybody</w:t>
      </w:r>
      <w:r w:rsidR="00F64ADD">
        <w:rPr>
          <w:rFonts w:ascii="Times New Roman" w:hAnsi="Times New Roman" w:cs="Times New Roman"/>
          <w:sz w:val="24"/>
          <w:szCs w:val="24"/>
        </w:rPr>
        <w:t>; and</w:t>
      </w:r>
      <w:r w:rsidR="009F389A" w:rsidRPr="000E1329">
        <w:rPr>
          <w:rFonts w:ascii="Times New Roman" w:hAnsi="Times New Roman" w:cs="Times New Roman"/>
          <w:sz w:val="24"/>
          <w:szCs w:val="24"/>
        </w:rPr>
        <w:t xml:space="preserve"> our panelists, of course. </w:t>
      </w:r>
    </w:p>
    <w:p w14:paraId="5ADD21C8" w14:textId="77777777" w:rsidR="00BE5F52" w:rsidRPr="000E1329" w:rsidRDefault="00BE5F52">
      <w:pPr>
        <w:spacing w:after="0"/>
        <w:rPr>
          <w:rFonts w:ascii="Times New Roman" w:hAnsi="Times New Roman" w:cs="Times New Roman"/>
          <w:sz w:val="24"/>
          <w:szCs w:val="24"/>
        </w:rPr>
      </w:pPr>
    </w:p>
    <w:p w14:paraId="7065CCCC" w14:textId="77777777" w:rsidR="00BE5F52" w:rsidRPr="000E1329" w:rsidRDefault="009F389A">
      <w:pPr>
        <w:spacing w:after="0"/>
        <w:rPr>
          <w:rFonts w:ascii="Times New Roman" w:hAnsi="Times New Roman" w:cs="Times New Roman"/>
          <w:sz w:val="24"/>
          <w:szCs w:val="24"/>
        </w:rPr>
      </w:pPr>
      <w:r w:rsidRPr="000E1329">
        <w:rPr>
          <w:rFonts w:ascii="Times New Roman" w:hAnsi="Times New Roman" w:cs="Times New Roman"/>
          <w:b/>
          <w:sz w:val="24"/>
          <w:szCs w:val="24"/>
        </w:rPr>
        <w:t xml:space="preserve">Selina </w:t>
      </w:r>
      <w:proofErr w:type="gramStart"/>
      <w:r w:rsidRPr="000E1329">
        <w:rPr>
          <w:rFonts w:ascii="Times New Roman" w:hAnsi="Times New Roman" w:cs="Times New Roman"/>
          <w:b/>
          <w:sz w:val="24"/>
          <w:szCs w:val="24"/>
        </w:rPr>
        <w:t xml:space="preserve">Mills  </w:t>
      </w:r>
      <w:r w:rsidRPr="000E1329">
        <w:rPr>
          <w:rFonts w:ascii="Times New Roman" w:hAnsi="Times New Roman" w:cs="Times New Roman"/>
          <w:color w:val="5D7284"/>
          <w:sz w:val="24"/>
          <w:szCs w:val="24"/>
        </w:rPr>
        <w:t>1:05:43</w:t>
      </w:r>
      <w:proofErr w:type="gramEnd"/>
    </w:p>
    <w:p w14:paraId="0C6E9178" w14:textId="77777777" w:rsidR="00BE5F52" w:rsidRPr="000E1329" w:rsidRDefault="00F64ADD">
      <w:pPr>
        <w:spacing w:after="0"/>
        <w:rPr>
          <w:rFonts w:ascii="Times New Roman" w:hAnsi="Times New Roman" w:cs="Times New Roman"/>
          <w:sz w:val="24"/>
          <w:szCs w:val="24"/>
        </w:rPr>
      </w:pPr>
      <w:r>
        <w:rPr>
          <w:rFonts w:ascii="Times New Roman" w:hAnsi="Times New Roman" w:cs="Times New Roman"/>
          <w:sz w:val="24"/>
          <w:szCs w:val="24"/>
        </w:rPr>
        <w:t xml:space="preserve">I feel an </w:t>
      </w:r>
      <w:r w:rsidR="009F389A" w:rsidRPr="000E1329">
        <w:rPr>
          <w:rFonts w:ascii="Times New Roman" w:hAnsi="Times New Roman" w:cs="Times New Roman"/>
          <w:sz w:val="24"/>
          <w:szCs w:val="24"/>
        </w:rPr>
        <w:t>emotional wave seeing everybody</w:t>
      </w:r>
      <w:r>
        <w:rPr>
          <w:rFonts w:ascii="Times New Roman" w:hAnsi="Times New Roman" w:cs="Times New Roman"/>
          <w:sz w:val="24"/>
          <w:szCs w:val="24"/>
        </w:rPr>
        <w:t>;</w:t>
      </w:r>
      <w:r w:rsidR="009F389A" w:rsidRPr="000E1329">
        <w:rPr>
          <w:rFonts w:ascii="Times New Roman" w:hAnsi="Times New Roman" w:cs="Times New Roman"/>
          <w:sz w:val="24"/>
          <w:szCs w:val="24"/>
        </w:rPr>
        <w:t xml:space="preserve"> I'm like, oh </w:t>
      </w:r>
      <w:r>
        <w:rPr>
          <w:rFonts w:ascii="Times New Roman" w:hAnsi="Times New Roman" w:cs="Times New Roman"/>
          <w:sz w:val="24"/>
          <w:szCs w:val="24"/>
        </w:rPr>
        <w:t>I love</w:t>
      </w:r>
      <w:r w:rsidR="009F389A" w:rsidRPr="000E1329">
        <w:rPr>
          <w:rFonts w:ascii="Times New Roman" w:hAnsi="Times New Roman" w:cs="Times New Roman"/>
          <w:sz w:val="24"/>
          <w:szCs w:val="24"/>
        </w:rPr>
        <w:t xml:space="preserve"> everybody.</w:t>
      </w:r>
    </w:p>
    <w:p w14:paraId="08CF56AE" w14:textId="77777777" w:rsidR="00BE5F52" w:rsidRPr="000E1329" w:rsidRDefault="00BE5F52">
      <w:pPr>
        <w:spacing w:after="0"/>
        <w:rPr>
          <w:rFonts w:ascii="Times New Roman" w:hAnsi="Times New Roman" w:cs="Times New Roman"/>
          <w:sz w:val="24"/>
          <w:szCs w:val="24"/>
        </w:rPr>
      </w:pPr>
    </w:p>
    <w:p w14:paraId="153CF986" w14:textId="77777777" w:rsidR="00BE5F52" w:rsidRPr="00F64ADD" w:rsidRDefault="00F64ADD">
      <w:pPr>
        <w:spacing w:after="0"/>
        <w:rPr>
          <w:rFonts w:ascii="Times New Roman" w:hAnsi="Times New Roman" w:cs="Times New Roman"/>
          <w:b/>
          <w:sz w:val="24"/>
          <w:szCs w:val="24"/>
        </w:rPr>
      </w:pPr>
      <w:r w:rsidRPr="000E1329">
        <w:rPr>
          <w:rFonts w:ascii="Times New Roman" w:hAnsi="Times New Roman" w:cs="Times New Roman"/>
          <w:b/>
          <w:sz w:val="24"/>
          <w:szCs w:val="24"/>
        </w:rPr>
        <w:t xml:space="preserve">Catherine </w:t>
      </w:r>
      <w:proofErr w:type="gramStart"/>
      <w:r w:rsidRPr="000E1329">
        <w:rPr>
          <w:rFonts w:ascii="Times New Roman" w:hAnsi="Times New Roman" w:cs="Times New Roman"/>
          <w:b/>
          <w:sz w:val="24"/>
          <w:szCs w:val="24"/>
        </w:rPr>
        <w:t xml:space="preserve">Kudlick  </w:t>
      </w:r>
      <w:r w:rsidR="009F389A" w:rsidRPr="000E1329">
        <w:rPr>
          <w:rFonts w:ascii="Times New Roman" w:hAnsi="Times New Roman" w:cs="Times New Roman"/>
          <w:color w:val="5D7284"/>
          <w:sz w:val="24"/>
          <w:szCs w:val="24"/>
        </w:rPr>
        <w:t>1:05:49</w:t>
      </w:r>
      <w:proofErr w:type="gramEnd"/>
    </w:p>
    <w:p w14:paraId="5F3D58E1" w14:textId="77777777" w:rsidR="00BE5F52" w:rsidRPr="000E1329" w:rsidRDefault="009F389A">
      <w:pPr>
        <w:spacing w:after="0"/>
        <w:rPr>
          <w:rFonts w:ascii="Times New Roman" w:hAnsi="Times New Roman" w:cs="Times New Roman"/>
          <w:sz w:val="24"/>
          <w:szCs w:val="24"/>
        </w:rPr>
      </w:pPr>
      <w:r w:rsidRPr="000E1329">
        <w:rPr>
          <w:rFonts w:ascii="Times New Roman" w:hAnsi="Times New Roman" w:cs="Times New Roman"/>
          <w:sz w:val="24"/>
          <w:szCs w:val="24"/>
        </w:rPr>
        <w:t xml:space="preserve">Thank you. </w:t>
      </w:r>
      <w:proofErr w:type="gramStart"/>
      <w:r w:rsidRPr="000E1329">
        <w:rPr>
          <w:rFonts w:ascii="Times New Roman" w:hAnsi="Times New Roman" w:cs="Times New Roman"/>
          <w:sz w:val="24"/>
          <w:szCs w:val="24"/>
        </w:rPr>
        <w:t>So</w:t>
      </w:r>
      <w:proofErr w:type="gramEnd"/>
      <w:r w:rsidRPr="000E1329">
        <w:rPr>
          <w:rFonts w:ascii="Times New Roman" w:hAnsi="Times New Roman" w:cs="Times New Roman"/>
          <w:sz w:val="24"/>
          <w:szCs w:val="24"/>
        </w:rPr>
        <w:t xml:space="preserve"> does anybody want to respond to the question of quality right away? And then and then if not, we'll kind of jump </w:t>
      </w:r>
      <w:proofErr w:type="gramStart"/>
      <w:r w:rsidRPr="000E1329">
        <w:rPr>
          <w:rFonts w:ascii="Times New Roman" w:hAnsi="Times New Roman" w:cs="Times New Roman"/>
          <w:sz w:val="24"/>
          <w:szCs w:val="24"/>
        </w:rPr>
        <w:t>in to</w:t>
      </w:r>
      <w:proofErr w:type="gramEnd"/>
      <w:r w:rsidRPr="000E1329">
        <w:rPr>
          <w:rFonts w:ascii="Times New Roman" w:hAnsi="Times New Roman" w:cs="Times New Roman"/>
          <w:sz w:val="24"/>
          <w:szCs w:val="24"/>
        </w:rPr>
        <w:t xml:space="preserve"> audience questions, comments</w:t>
      </w:r>
      <w:r w:rsidR="00F64ADD">
        <w:rPr>
          <w:rFonts w:ascii="Times New Roman" w:hAnsi="Times New Roman" w:cs="Times New Roman"/>
          <w:sz w:val="24"/>
          <w:szCs w:val="24"/>
        </w:rPr>
        <w:t>. Y</w:t>
      </w:r>
      <w:r w:rsidRPr="000E1329">
        <w:rPr>
          <w:rFonts w:ascii="Times New Roman" w:hAnsi="Times New Roman" w:cs="Times New Roman"/>
          <w:sz w:val="24"/>
          <w:szCs w:val="24"/>
        </w:rPr>
        <w:t>es,</w:t>
      </w:r>
      <w:r w:rsidR="00F64ADD" w:rsidRPr="00F64ADD">
        <w:t xml:space="preserve"> </w:t>
      </w:r>
      <w:r w:rsidR="00F64ADD" w:rsidRPr="00F64ADD">
        <w:rPr>
          <w:rFonts w:ascii="Times New Roman" w:hAnsi="Times New Roman" w:cs="Times New Roman"/>
          <w:sz w:val="24"/>
          <w:szCs w:val="24"/>
        </w:rPr>
        <w:t>Sébastien</w:t>
      </w:r>
      <w:r w:rsidRPr="000E1329">
        <w:rPr>
          <w:rFonts w:ascii="Times New Roman" w:hAnsi="Times New Roman" w:cs="Times New Roman"/>
          <w:sz w:val="24"/>
          <w:szCs w:val="24"/>
        </w:rPr>
        <w:t xml:space="preserve">. I see your hand up, I </w:t>
      </w:r>
      <w:proofErr w:type="gramStart"/>
      <w:r w:rsidRPr="000E1329">
        <w:rPr>
          <w:rFonts w:ascii="Times New Roman" w:hAnsi="Times New Roman" w:cs="Times New Roman"/>
          <w:sz w:val="24"/>
          <w:szCs w:val="24"/>
        </w:rPr>
        <w:t>think</w:t>
      </w:r>
      <w:r w:rsidR="00F64ADD">
        <w:rPr>
          <w:rFonts w:ascii="Times New Roman" w:hAnsi="Times New Roman" w:cs="Times New Roman"/>
          <w:sz w:val="24"/>
          <w:szCs w:val="24"/>
        </w:rPr>
        <w:t>?</w:t>
      </w:r>
      <w:proofErr w:type="gramEnd"/>
    </w:p>
    <w:p w14:paraId="4F87895A" w14:textId="77777777" w:rsidR="00BE5F52" w:rsidRPr="000E1329" w:rsidRDefault="00BE5F52">
      <w:pPr>
        <w:spacing w:after="0"/>
        <w:rPr>
          <w:rFonts w:ascii="Times New Roman" w:hAnsi="Times New Roman" w:cs="Times New Roman"/>
          <w:sz w:val="24"/>
          <w:szCs w:val="24"/>
        </w:rPr>
      </w:pPr>
    </w:p>
    <w:p w14:paraId="1DAD24D4" w14:textId="77777777" w:rsidR="00BE5F52" w:rsidRPr="00F64ADD" w:rsidRDefault="00F64ADD">
      <w:pPr>
        <w:spacing w:after="0"/>
        <w:rPr>
          <w:rFonts w:ascii="Times New Roman" w:hAnsi="Times New Roman" w:cs="Times New Roman"/>
          <w:bCs/>
          <w:sz w:val="24"/>
          <w:szCs w:val="24"/>
        </w:rPr>
      </w:pPr>
      <w:r w:rsidRPr="00B971B2">
        <w:rPr>
          <w:rStyle w:val="Strong"/>
          <w:rFonts w:ascii="Times New Roman" w:hAnsi="Times New Roman" w:cs="Times New Roman"/>
          <w:sz w:val="24"/>
          <w:szCs w:val="24"/>
        </w:rPr>
        <w:t>Sébastien Durand</w:t>
      </w:r>
      <w:r w:rsidRPr="000E1329">
        <w:rPr>
          <w:rStyle w:val="Strong"/>
          <w:rFonts w:ascii="Times New Roman" w:hAnsi="Times New Roman" w:cs="Times New Roman"/>
          <w:b w:val="0"/>
          <w:sz w:val="24"/>
          <w:szCs w:val="24"/>
        </w:rPr>
        <w:t xml:space="preserve"> </w:t>
      </w:r>
      <w:r w:rsidR="009F389A" w:rsidRPr="000E1329">
        <w:rPr>
          <w:rFonts w:ascii="Times New Roman" w:hAnsi="Times New Roman" w:cs="Times New Roman"/>
          <w:color w:val="5D7284"/>
          <w:sz w:val="24"/>
          <w:szCs w:val="24"/>
        </w:rPr>
        <w:t>1:06:02</w:t>
      </w:r>
    </w:p>
    <w:p w14:paraId="166A9868" w14:textId="5C431EB0" w:rsidR="00BE5F52" w:rsidRPr="000E1329" w:rsidRDefault="00F64ADD">
      <w:pPr>
        <w:spacing w:after="0"/>
        <w:rPr>
          <w:rFonts w:ascii="Times New Roman" w:hAnsi="Times New Roman" w:cs="Times New Roman"/>
          <w:sz w:val="24"/>
          <w:szCs w:val="24"/>
        </w:rPr>
      </w:pPr>
      <w:proofErr w:type="gramStart"/>
      <w:r>
        <w:rPr>
          <w:rFonts w:ascii="Times New Roman" w:hAnsi="Times New Roman" w:cs="Times New Roman"/>
          <w:sz w:val="24"/>
          <w:szCs w:val="24"/>
        </w:rPr>
        <w:t>So as to</w:t>
      </w:r>
      <w:proofErr w:type="gramEnd"/>
      <w:r>
        <w:rPr>
          <w:rFonts w:ascii="Times New Roman" w:hAnsi="Times New Roman" w:cs="Times New Roman"/>
          <w:sz w:val="24"/>
          <w:szCs w:val="24"/>
        </w:rPr>
        <w:t xml:space="preserve"> quality, it’s</w:t>
      </w:r>
      <w:r w:rsidR="009F389A" w:rsidRPr="000E1329">
        <w:rPr>
          <w:rFonts w:ascii="Times New Roman" w:hAnsi="Times New Roman" w:cs="Times New Roman"/>
          <w:sz w:val="24"/>
          <w:szCs w:val="24"/>
        </w:rPr>
        <w:t xml:space="preserve"> a subjective thing, whether we're talking about blind or sighted musicians. That said, when you look at the career of </w:t>
      </w:r>
      <w:proofErr w:type="gramStart"/>
      <w:r w:rsidR="009F389A" w:rsidRPr="000E1329">
        <w:rPr>
          <w:rFonts w:ascii="Times New Roman" w:hAnsi="Times New Roman" w:cs="Times New Roman"/>
          <w:sz w:val="24"/>
          <w:szCs w:val="24"/>
        </w:rPr>
        <w:t>a number of</w:t>
      </w:r>
      <w:proofErr w:type="gramEnd"/>
      <w:r w:rsidR="009F389A" w:rsidRPr="000E1329">
        <w:rPr>
          <w:rFonts w:ascii="Times New Roman" w:hAnsi="Times New Roman" w:cs="Times New Roman"/>
          <w:sz w:val="24"/>
          <w:szCs w:val="24"/>
        </w:rPr>
        <w:t xml:space="preserve"> blind musicians, one becomes aware that most of them were keen to achieve recognition from their peers and this recognition involved being rewarded on institutional circuits. And that is why there is quite a shift in</w:t>
      </w:r>
      <w:r w:rsidR="004656DE">
        <w:rPr>
          <w:rFonts w:ascii="Times New Roman" w:hAnsi="Times New Roman" w:cs="Times New Roman"/>
          <w:sz w:val="24"/>
          <w:szCs w:val="24"/>
        </w:rPr>
        <w:t>,</w:t>
      </w:r>
      <w:r w:rsidR="009F389A" w:rsidRPr="000E1329">
        <w:rPr>
          <w:rFonts w:ascii="Times New Roman" w:hAnsi="Times New Roman" w:cs="Times New Roman"/>
          <w:sz w:val="24"/>
          <w:szCs w:val="24"/>
        </w:rPr>
        <w:t xml:space="preserve"> among the musicians into which I've done research</w:t>
      </w:r>
      <w:r w:rsidR="004656DE">
        <w:rPr>
          <w:rFonts w:ascii="Times New Roman" w:hAnsi="Times New Roman" w:cs="Times New Roman"/>
          <w:sz w:val="24"/>
          <w:szCs w:val="24"/>
        </w:rPr>
        <w:t>,</w:t>
      </w:r>
      <w:r w:rsidR="009F389A" w:rsidRPr="000E1329">
        <w:rPr>
          <w:rFonts w:ascii="Times New Roman" w:hAnsi="Times New Roman" w:cs="Times New Roman"/>
          <w:sz w:val="24"/>
          <w:szCs w:val="24"/>
        </w:rPr>
        <w:t xml:space="preserve"> between those who trained or self</w:t>
      </w:r>
      <w:r w:rsidR="004656DE">
        <w:rPr>
          <w:rFonts w:ascii="Times New Roman" w:hAnsi="Times New Roman" w:cs="Times New Roman"/>
          <w:sz w:val="24"/>
          <w:szCs w:val="24"/>
        </w:rPr>
        <w:t>-</w:t>
      </w:r>
      <w:r w:rsidR="009F389A" w:rsidRPr="000E1329">
        <w:rPr>
          <w:rFonts w:ascii="Times New Roman" w:hAnsi="Times New Roman" w:cs="Times New Roman"/>
          <w:sz w:val="24"/>
          <w:szCs w:val="24"/>
        </w:rPr>
        <w:t xml:space="preserve">trained within an institution such as the </w:t>
      </w:r>
      <w:r w:rsidR="004656DE">
        <w:rPr>
          <w:rFonts w:ascii="Times New Roman" w:hAnsi="Times New Roman" w:cs="Times New Roman"/>
          <w:sz w:val="24"/>
          <w:szCs w:val="24"/>
        </w:rPr>
        <w:t>Y</w:t>
      </w:r>
      <w:r w:rsidR="009F389A" w:rsidRPr="000E1329">
        <w:rPr>
          <w:rFonts w:ascii="Times New Roman" w:hAnsi="Times New Roman" w:cs="Times New Roman"/>
          <w:sz w:val="24"/>
          <w:szCs w:val="24"/>
        </w:rPr>
        <w:t>oung</w:t>
      </w:r>
      <w:r w:rsidR="004656DE">
        <w:rPr>
          <w:rFonts w:ascii="Times New Roman" w:hAnsi="Times New Roman" w:cs="Times New Roman"/>
          <w:sz w:val="24"/>
          <w:szCs w:val="24"/>
        </w:rPr>
        <w:t>,</w:t>
      </w:r>
      <w:r w:rsidR="009F389A" w:rsidRPr="000E1329">
        <w:rPr>
          <w:rFonts w:ascii="Times New Roman" w:hAnsi="Times New Roman" w:cs="Times New Roman"/>
          <w:sz w:val="24"/>
          <w:szCs w:val="24"/>
        </w:rPr>
        <w:t xml:space="preserve"> Institute for </w:t>
      </w:r>
      <w:r w:rsidR="004656DE">
        <w:rPr>
          <w:rFonts w:ascii="Times New Roman" w:hAnsi="Times New Roman" w:cs="Times New Roman"/>
          <w:sz w:val="24"/>
          <w:szCs w:val="24"/>
        </w:rPr>
        <w:t>the Young Blind</w:t>
      </w:r>
      <w:r w:rsidR="009F389A" w:rsidRPr="000E1329">
        <w:rPr>
          <w:rFonts w:ascii="Times New Roman" w:hAnsi="Times New Roman" w:cs="Times New Roman"/>
          <w:sz w:val="24"/>
          <w:szCs w:val="24"/>
        </w:rPr>
        <w:t>, so in closed environments, and the point in time in which these musicians continued that training elsewhere</w:t>
      </w:r>
      <w:r w:rsidR="004656DE">
        <w:rPr>
          <w:rFonts w:ascii="Times New Roman" w:hAnsi="Times New Roman" w:cs="Times New Roman"/>
          <w:sz w:val="24"/>
          <w:szCs w:val="24"/>
        </w:rPr>
        <w:t>, a</w:t>
      </w:r>
      <w:r w:rsidR="009F389A" w:rsidRPr="000E1329">
        <w:rPr>
          <w:rFonts w:ascii="Times New Roman" w:hAnsi="Times New Roman" w:cs="Times New Roman"/>
          <w:sz w:val="24"/>
          <w:szCs w:val="24"/>
        </w:rPr>
        <w:t xml:space="preserve">nd in particular institutions in the late 19th and </w:t>
      </w:r>
      <w:r w:rsidR="0013518F">
        <w:rPr>
          <w:rFonts w:ascii="Times New Roman" w:hAnsi="Times New Roman" w:cs="Times New Roman"/>
          <w:sz w:val="24"/>
          <w:szCs w:val="24"/>
        </w:rPr>
        <w:t xml:space="preserve">early </w:t>
      </w:r>
      <w:r w:rsidR="009F389A" w:rsidRPr="000E1329">
        <w:rPr>
          <w:rFonts w:ascii="Times New Roman" w:hAnsi="Times New Roman" w:cs="Times New Roman"/>
          <w:sz w:val="24"/>
          <w:szCs w:val="24"/>
        </w:rPr>
        <w:t xml:space="preserve">20th centuries in France, were the reference. </w:t>
      </w:r>
      <w:proofErr w:type="gramStart"/>
      <w:r w:rsidR="009F389A" w:rsidRPr="000E1329">
        <w:rPr>
          <w:rFonts w:ascii="Times New Roman" w:hAnsi="Times New Roman" w:cs="Times New Roman"/>
          <w:sz w:val="24"/>
          <w:szCs w:val="24"/>
        </w:rPr>
        <w:t>So</w:t>
      </w:r>
      <w:proofErr w:type="gramEnd"/>
      <w:r w:rsidR="009F389A" w:rsidRPr="000E1329">
        <w:rPr>
          <w:rFonts w:ascii="Times New Roman" w:hAnsi="Times New Roman" w:cs="Times New Roman"/>
          <w:sz w:val="24"/>
          <w:szCs w:val="24"/>
        </w:rPr>
        <w:t xml:space="preserve"> the </w:t>
      </w:r>
      <w:r w:rsidR="004656DE">
        <w:rPr>
          <w:rFonts w:ascii="Times New Roman" w:hAnsi="Times New Roman" w:cs="Times New Roman"/>
          <w:sz w:val="24"/>
          <w:szCs w:val="24"/>
        </w:rPr>
        <w:t>Paris</w:t>
      </w:r>
      <w:r w:rsidR="009F389A" w:rsidRPr="000E1329">
        <w:rPr>
          <w:rFonts w:ascii="Times New Roman" w:hAnsi="Times New Roman" w:cs="Times New Roman"/>
          <w:sz w:val="24"/>
          <w:szCs w:val="24"/>
        </w:rPr>
        <w:t xml:space="preserve"> conservatory, first and foremost, and from the time when blind musicians were able to work with the greatest teachers of the day and be awarded in a class</w:t>
      </w:r>
      <w:r w:rsidR="004656DE">
        <w:rPr>
          <w:rFonts w:ascii="Times New Roman" w:hAnsi="Times New Roman" w:cs="Times New Roman"/>
          <w:sz w:val="24"/>
          <w:szCs w:val="24"/>
        </w:rPr>
        <w:t>,</w:t>
      </w:r>
      <w:r w:rsidR="009F389A" w:rsidRPr="000E1329">
        <w:rPr>
          <w:rFonts w:ascii="Times New Roman" w:hAnsi="Times New Roman" w:cs="Times New Roman"/>
          <w:sz w:val="24"/>
          <w:szCs w:val="24"/>
        </w:rPr>
        <w:t xml:space="preserve"> with and without disabilities, they had institutional recognition, which then enabled them to train other pupils and be recognized as educators of the sighted and non</w:t>
      </w:r>
      <w:r w:rsidR="004656DE">
        <w:rPr>
          <w:rFonts w:ascii="Times New Roman" w:hAnsi="Times New Roman" w:cs="Times New Roman"/>
          <w:sz w:val="24"/>
          <w:szCs w:val="24"/>
        </w:rPr>
        <w:t>-</w:t>
      </w:r>
      <w:r w:rsidR="009F389A" w:rsidRPr="000E1329">
        <w:rPr>
          <w:rFonts w:ascii="Times New Roman" w:hAnsi="Times New Roman" w:cs="Times New Roman"/>
          <w:sz w:val="24"/>
          <w:szCs w:val="24"/>
        </w:rPr>
        <w:t xml:space="preserve">sighted. </w:t>
      </w:r>
      <w:proofErr w:type="gramStart"/>
      <w:r w:rsidR="009F389A" w:rsidRPr="000E1329">
        <w:rPr>
          <w:rFonts w:ascii="Times New Roman" w:hAnsi="Times New Roman" w:cs="Times New Roman"/>
          <w:sz w:val="24"/>
          <w:szCs w:val="24"/>
        </w:rPr>
        <w:t>So</w:t>
      </w:r>
      <w:proofErr w:type="gramEnd"/>
      <w:r w:rsidR="009F389A" w:rsidRPr="000E1329">
        <w:rPr>
          <w:rFonts w:ascii="Times New Roman" w:hAnsi="Times New Roman" w:cs="Times New Roman"/>
          <w:sz w:val="24"/>
          <w:szCs w:val="24"/>
        </w:rPr>
        <w:t xml:space="preserve"> recognition and quality is very definitely at the heart of the issue of musicians</w:t>
      </w:r>
      <w:r w:rsidR="0013518F">
        <w:rPr>
          <w:rFonts w:ascii="Times New Roman" w:hAnsi="Times New Roman" w:cs="Times New Roman"/>
          <w:sz w:val="24"/>
          <w:szCs w:val="24"/>
        </w:rPr>
        <w:t>’</w:t>
      </w:r>
      <w:r w:rsidR="009F389A" w:rsidRPr="000E1329">
        <w:rPr>
          <w:rFonts w:ascii="Times New Roman" w:hAnsi="Times New Roman" w:cs="Times New Roman"/>
          <w:sz w:val="24"/>
          <w:szCs w:val="24"/>
        </w:rPr>
        <w:t xml:space="preserve"> careers. And one other thing</w:t>
      </w:r>
      <w:r w:rsidR="004656DE">
        <w:rPr>
          <w:rFonts w:ascii="Times New Roman" w:hAnsi="Times New Roman" w:cs="Times New Roman"/>
          <w:sz w:val="24"/>
          <w:szCs w:val="24"/>
        </w:rPr>
        <w:t>,</w:t>
      </w:r>
      <w:r w:rsidR="009F389A" w:rsidRPr="000E1329">
        <w:rPr>
          <w:rFonts w:ascii="Times New Roman" w:hAnsi="Times New Roman" w:cs="Times New Roman"/>
          <w:sz w:val="24"/>
          <w:szCs w:val="24"/>
        </w:rPr>
        <w:t xml:space="preserve"> Sel</w:t>
      </w:r>
      <w:r w:rsidR="004656DE">
        <w:rPr>
          <w:rFonts w:ascii="Times New Roman" w:hAnsi="Times New Roman" w:cs="Times New Roman"/>
          <w:sz w:val="24"/>
          <w:szCs w:val="24"/>
        </w:rPr>
        <w:t>i</w:t>
      </w:r>
      <w:r w:rsidR="009F389A" w:rsidRPr="000E1329">
        <w:rPr>
          <w:rFonts w:ascii="Times New Roman" w:hAnsi="Times New Roman" w:cs="Times New Roman"/>
          <w:sz w:val="24"/>
          <w:szCs w:val="24"/>
        </w:rPr>
        <w:t>na, you talked about</w:t>
      </w:r>
      <w:r w:rsidR="00085530">
        <w:rPr>
          <w:rFonts w:ascii="Times New Roman" w:hAnsi="Times New Roman" w:cs="Times New Roman"/>
          <w:sz w:val="24"/>
          <w:szCs w:val="24"/>
        </w:rPr>
        <w:t xml:space="preserve"> </w:t>
      </w:r>
      <w:r w:rsidR="00085530" w:rsidRPr="00085530">
        <w:rPr>
          <w:rFonts w:ascii="Times New Roman" w:hAnsi="Times New Roman" w:cs="Times New Roman"/>
          <w:sz w:val="24"/>
          <w:szCs w:val="24"/>
        </w:rPr>
        <w:t xml:space="preserve">Maria </w:t>
      </w:r>
      <w:r w:rsidR="00085530" w:rsidRPr="00085530">
        <w:rPr>
          <w:rFonts w:ascii="Times New Roman" w:hAnsi="Times New Roman" w:cs="Times New Roman"/>
          <w:sz w:val="24"/>
          <w:szCs w:val="24"/>
        </w:rPr>
        <w:lastRenderedPageBreak/>
        <w:t>Theresia von Paradis</w:t>
      </w:r>
      <w:r w:rsidR="009F389A" w:rsidRPr="000E1329">
        <w:rPr>
          <w:rFonts w:ascii="Times New Roman" w:hAnsi="Times New Roman" w:cs="Times New Roman"/>
          <w:sz w:val="24"/>
          <w:szCs w:val="24"/>
        </w:rPr>
        <w:t xml:space="preserve">, and the issue of knowing how good she </w:t>
      </w:r>
      <w:proofErr w:type="gramStart"/>
      <w:r w:rsidR="009F389A" w:rsidRPr="000E1329">
        <w:rPr>
          <w:rFonts w:ascii="Times New Roman" w:hAnsi="Times New Roman" w:cs="Times New Roman"/>
          <w:sz w:val="24"/>
          <w:szCs w:val="24"/>
        </w:rPr>
        <w:t>actually was</w:t>
      </w:r>
      <w:proofErr w:type="gramEnd"/>
      <w:r w:rsidR="00085530">
        <w:rPr>
          <w:rFonts w:ascii="Times New Roman" w:hAnsi="Times New Roman" w:cs="Times New Roman"/>
          <w:sz w:val="24"/>
          <w:szCs w:val="24"/>
        </w:rPr>
        <w:t>;</w:t>
      </w:r>
      <w:r w:rsidR="009F389A" w:rsidRPr="000E1329">
        <w:rPr>
          <w:rFonts w:ascii="Times New Roman" w:hAnsi="Times New Roman" w:cs="Times New Roman"/>
          <w:sz w:val="24"/>
          <w:szCs w:val="24"/>
        </w:rPr>
        <w:t xml:space="preserve"> she played </w:t>
      </w:r>
      <w:r w:rsidR="00085530">
        <w:rPr>
          <w:rFonts w:ascii="Times New Roman" w:hAnsi="Times New Roman" w:cs="Times New Roman"/>
          <w:sz w:val="24"/>
          <w:szCs w:val="24"/>
        </w:rPr>
        <w:t>harpsichord and</w:t>
      </w:r>
      <w:r w:rsidR="009F389A" w:rsidRPr="000E1329">
        <w:rPr>
          <w:rFonts w:ascii="Times New Roman" w:hAnsi="Times New Roman" w:cs="Times New Roman"/>
          <w:sz w:val="24"/>
          <w:szCs w:val="24"/>
        </w:rPr>
        <w:t xml:space="preserve"> piano </w:t>
      </w:r>
      <w:r w:rsidR="00085530">
        <w:rPr>
          <w:rFonts w:ascii="Times New Roman" w:hAnsi="Times New Roman" w:cs="Times New Roman"/>
          <w:sz w:val="24"/>
          <w:szCs w:val="24"/>
        </w:rPr>
        <w:t xml:space="preserve">and </w:t>
      </w:r>
      <w:r w:rsidR="009F389A" w:rsidRPr="000E1329">
        <w:rPr>
          <w:rFonts w:ascii="Times New Roman" w:hAnsi="Times New Roman" w:cs="Times New Roman"/>
          <w:sz w:val="24"/>
          <w:szCs w:val="24"/>
        </w:rPr>
        <w:t>did a European tour that lasted several months</w:t>
      </w:r>
      <w:r w:rsidR="00085530">
        <w:rPr>
          <w:rFonts w:ascii="Times New Roman" w:hAnsi="Times New Roman" w:cs="Times New Roman"/>
          <w:sz w:val="24"/>
          <w:szCs w:val="24"/>
        </w:rPr>
        <w:t>,</w:t>
      </w:r>
      <w:r w:rsidR="009F389A" w:rsidRPr="000E1329">
        <w:rPr>
          <w:rFonts w:ascii="Times New Roman" w:hAnsi="Times New Roman" w:cs="Times New Roman"/>
          <w:sz w:val="24"/>
          <w:szCs w:val="24"/>
        </w:rPr>
        <w:t xml:space="preserve"> years</w:t>
      </w:r>
      <w:r w:rsidR="00085530">
        <w:rPr>
          <w:rFonts w:ascii="Times New Roman" w:hAnsi="Times New Roman" w:cs="Times New Roman"/>
          <w:sz w:val="24"/>
          <w:szCs w:val="24"/>
        </w:rPr>
        <w:t xml:space="preserve"> even,</w:t>
      </w:r>
      <w:r w:rsidR="009F389A" w:rsidRPr="000E1329">
        <w:rPr>
          <w:rFonts w:ascii="Times New Roman" w:hAnsi="Times New Roman" w:cs="Times New Roman"/>
          <w:sz w:val="24"/>
          <w:szCs w:val="24"/>
        </w:rPr>
        <w:t xml:space="preserve"> in the 1780s, mid 1780s. And we have the media reports of the </w:t>
      </w:r>
      <w:r w:rsidR="00085530">
        <w:rPr>
          <w:rFonts w:ascii="Times New Roman" w:hAnsi="Times New Roman" w:cs="Times New Roman"/>
          <w:sz w:val="24"/>
          <w:szCs w:val="24"/>
        </w:rPr>
        <w:t>day with this subjective aspect</w:t>
      </w:r>
      <w:r w:rsidR="009F389A" w:rsidRPr="000E1329">
        <w:rPr>
          <w:rFonts w:ascii="Times New Roman" w:hAnsi="Times New Roman" w:cs="Times New Roman"/>
          <w:sz w:val="24"/>
          <w:szCs w:val="24"/>
        </w:rPr>
        <w:t xml:space="preserve">. But also, we know that Wolfgang Amadeus Mozart wrote a piano concerto for her. And if you look at the </w:t>
      </w:r>
      <w:proofErr w:type="gramStart"/>
      <w:r w:rsidR="009F389A" w:rsidRPr="000E1329">
        <w:rPr>
          <w:rFonts w:ascii="Times New Roman" w:hAnsi="Times New Roman" w:cs="Times New Roman"/>
          <w:sz w:val="24"/>
          <w:szCs w:val="24"/>
        </w:rPr>
        <w:t>repertory</w:t>
      </w:r>
      <w:proofErr w:type="gramEnd"/>
      <w:r w:rsidR="009F389A" w:rsidRPr="000E1329">
        <w:rPr>
          <w:rFonts w:ascii="Times New Roman" w:hAnsi="Times New Roman" w:cs="Times New Roman"/>
          <w:sz w:val="24"/>
          <w:szCs w:val="24"/>
        </w:rPr>
        <w:t xml:space="preserve">, which of course </w:t>
      </w:r>
      <w:r w:rsidR="00FA20F6">
        <w:rPr>
          <w:rFonts w:ascii="Times New Roman" w:hAnsi="Times New Roman" w:cs="Times New Roman"/>
          <w:sz w:val="24"/>
          <w:szCs w:val="24"/>
        </w:rPr>
        <w:t>I’ve unearthed</w:t>
      </w:r>
      <w:r w:rsidR="009F389A" w:rsidRPr="000E1329">
        <w:rPr>
          <w:rFonts w:ascii="Times New Roman" w:hAnsi="Times New Roman" w:cs="Times New Roman"/>
          <w:sz w:val="24"/>
          <w:szCs w:val="24"/>
        </w:rPr>
        <w:t>, these repertories. And when you look at the</w:t>
      </w:r>
      <w:r w:rsidR="00FA20F6">
        <w:rPr>
          <w:rFonts w:ascii="Times New Roman" w:hAnsi="Times New Roman" w:cs="Times New Roman"/>
          <w:sz w:val="24"/>
          <w:szCs w:val="24"/>
        </w:rPr>
        <w:t>,</w:t>
      </w:r>
      <w:r w:rsidR="009F389A" w:rsidRPr="000E1329">
        <w:rPr>
          <w:rFonts w:ascii="Times New Roman" w:hAnsi="Times New Roman" w:cs="Times New Roman"/>
          <w:sz w:val="24"/>
          <w:szCs w:val="24"/>
        </w:rPr>
        <w:t xml:space="preserve"> this set</w:t>
      </w:r>
      <w:r w:rsidR="00FA20F6">
        <w:rPr>
          <w:rFonts w:ascii="Times New Roman" w:hAnsi="Times New Roman" w:cs="Times New Roman"/>
          <w:sz w:val="24"/>
          <w:szCs w:val="24"/>
        </w:rPr>
        <w:t xml:space="preserve"> </w:t>
      </w:r>
      <w:r w:rsidR="009F389A" w:rsidRPr="000E1329">
        <w:rPr>
          <w:rFonts w:ascii="Times New Roman" w:hAnsi="Times New Roman" w:cs="Times New Roman"/>
          <w:sz w:val="24"/>
          <w:szCs w:val="24"/>
        </w:rPr>
        <w:t>list, which was quite difficult, demanding</w:t>
      </w:r>
      <w:r w:rsidR="00FA20F6">
        <w:rPr>
          <w:rFonts w:ascii="Times New Roman" w:hAnsi="Times New Roman" w:cs="Times New Roman"/>
          <w:sz w:val="24"/>
          <w:szCs w:val="24"/>
        </w:rPr>
        <w:t>,</w:t>
      </w:r>
      <w:r w:rsidR="009F389A" w:rsidRPr="000E1329">
        <w:rPr>
          <w:rFonts w:ascii="Times New Roman" w:hAnsi="Times New Roman" w:cs="Times New Roman"/>
          <w:sz w:val="24"/>
          <w:szCs w:val="24"/>
        </w:rPr>
        <w:t xml:space="preserve"> the conclusion one draws is that she was a very competent virtuoso in terms of composition</w:t>
      </w:r>
      <w:r w:rsidR="008D066A">
        <w:rPr>
          <w:rFonts w:ascii="Times New Roman" w:hAnsi="Times New Roman" w:cs="Times New Roman"/>
          <w:sz w:val="24"/>
          <w:szCs w:val="24"/>
        </w:rPr>
        <w:t>;</w:t>
      </w:r>
      <w:r w:rsidR="009F389A" w:rsidRPr="000E1329">
        <w:rPr>
          <w:rFonts w:ascii="Times New Roman" w:hAnsi="Times New Roman" w:cs="Times New Roman"/>
          <w:sz w:val="24"/>
          <w:szCs w:val="24"/>
        </w:rPr>
        <w:t xml:space="preserve"> things </w:t>
      </w:r>
      <w:r w:rsidR="008D066A">
        <w:rPr>
          <w:rFonts w:ascii="Times New Roman" w:hAnsi="Times New Roman" w:cs="Times New Roman"/>
          <w:sz w:val="24"/>
          <w:szCs w:val="24"/>
        </w:rPr>
        <w:t>are</w:t>
      </w:r>
      <w:r w:rsidR="009F389A" w:rsidRPr="000E1329">
        <w:rPr>
          <w:rFonts w:ascii="Times New Roman" w:hAnsi="Times New Roman" w:cs="Times New Roman"/>
          <w:sz w:val="24"/>
          <w:szCs w:val="24"/>
        </w:rPr>
        <w:t xml:space="preserve"> more difficult because she did have some good compositions, but that's no</w:t>
      </w:r>
      <w:r w:rsidR="008D066A">
        <w:rPr>
          <w:rFonts w:ascii="Times New Roman" w:hAnsi="Times New Roman" w:cs="Times New Roman"/>
          <w:sz w:val="24"/>
          <w:szCs w:val="24"/>
        </w:rPr>
        <w:t>,</w:t>
      </w:r>
      <w:r w:rsidR="009F389A" w:rsidRPr="000E1329">
        <w:rPr>
          <w:rFonts w:ascii="Times New Roman" w:hAnsi="Times New Roman" w:cs="Times New Roman"/>
          <w:sz w:val="24"/>
          <w:szCs w:val="24"/>
        </w:rPr>
        <w:t xml:space="preserve"> not so sophisticated as those of other musicians of the day. But she was encouraged in this direction. Certainly, in what I've read, major musicians </w:t>
      </w:r>
      <w:r w:rsidR="008D066A">
        <w:rPr>
          <w:rFonts w:ascii="Times New Roman" w:hAnsi="Times New Roman" w:cs="Times New Roman"/>
          <w:sz w:val="24"/>
          <w:szCs w:val="24"/>
        </w:rPr>
        <w:t>of her</w:t>
      </w:r>
      <w:r w:rsidR="009F389A" w:rsidRPr="000E1329">
        <w:rPr>
          <w:rFonts w:ascii="Times New Roman" w:hAnsi="Times New Roman" w:cs="Times New Roman"/>
          <w:sz w:val="24"/>
          <w:szCs w:val="24"/>
        </w:rPr>
        <w:t xml:space="preserve"> day who praised the work that she had done. </w:t>
      </w:r>
      <w:proofErr w:type="gramStart"/>
      <w:r w:rsidR="009F389A" w:rsidRPr="000E1329">
        <w:rPr>
          <w:rFonts w:ascii="Times New Roman" w:hAnsi="Times New Roman" w:cs="Times New Roman"/>
          <w:sz w:val="24"/>
          <w:szCs w:val="24"/>
        </w:rPr>
        <w:t>So</w:t>
      </w:r>
      <w:proofErr w:type="gramEnd"/>
      <w:r w:rsidR="009F389A" w:rsidRPr="000E1329">
        <w:rPr>
          <w:rFonts w:ascii="Times New Roman" w:hAnsi="Times New Roman" w:cs="Times New Roman"/>
          <w:sz w:val="24"/>
          <w:szCs w:val="24"/>
        </w:rPr>
        <w:t xml:space="preserve"> I'll hand it over.</w:t>
      </w:r>
    </w:p>
    <w:p w14:paraId="12659AE3" w14:textId="77777777" w:rsidR="00BE5F52" w:rsidRPr="000E1329" w:rsidRDefault="00BE5F52">
      <w:pPr>
        <w:spacing w:after="0"/>
        <w:rPr>
          <w:rFonts w:ascii="Times New Roman" w:hAnsi="Times New Roman" w:cs="Times New Roman"/>
          <w:sz w:val="24"/>
          <w:szCs w:val="24"/>
        </w:rPr>
      </w:pPr>
    </w:p>
    <w:p w14:paraId="5EF3A66B" w14:textId="77777777" w:rsidR="00BE5F52" w:rsidRPr="000E1329" w:rsidRDefault="008D066A">
      <w:pPr>
        <w:spacing w:after="0"/>
        <w:rPr>
          <w:rFonts w:ascii="Times New Roman" w:hAnsi="Times New Roman" w:cs="Times New Roman"/>
          <w:sz w:val="24"/>
          <w:szCs w:val="24"/>
        </w:rPr>
      </w:pPr>
      <w:r w:rsidRPr="000E1329">
        <w:rPr>
          <w:rFonts w:ascii="Times New Roman" w:hAnsi="Times New Roman" w:cs="Times New Roman"/>
          <w:b/>
          <w:sz w:val="24"/>
          <w:szCs w:val="24"/>
        </w:rPr>
        <w:t xml:space="preserve">Catherine </w:t>
      </w:r>
      <w:proofErr w:type="gramStart"/>
      <w:r w:rsidRPr="000E1329">
        <w:rPr>
          <w:rFonts w:ascii="Times New Roman" w:hAnsi="Times New Roman" w:cs="Times New Roman"/>
          <w:b/>
          <w:sz w:val="24"/>
          <w:szCs w:val="24"/>
        </w:rPr>
        <w:t xml:space="preserve">Kudlick  </w:t>
      </w:r>
      <w:r w:rsidR="009F389A" w:rsidRPr="000E1329">
        <w:rPr>
          <w:rFonts w:ascii="Times New Roman" w:hAnsi="Times New Roman" w:cs="Times New Roman"/>
          <w:color w:val="5D7284"/>
          <w:sz w:val="24"/>
          <w:szCs w:val="24"/>
        </w:rPr>
        <w:t>1:09:40</w:t>
      </w:r>
      <w:proofErr w:type="gramEnd"/>
    </w:p>
    <w:p w14:paraId="44443A4D" w14:textId="77777777" w:rsidR="00BE5F52" w:rsidRPr="000E1329" w:rsidRDefault="009F389A">
      <w:pPr>
        <w:spacing w:after="0"/>
        <w:rPr>
          <w:rFonts w:ascii="Times New Roman" w:hAnsi="Times New Roman" w:cs="Times New Roman"/>
          <w:sz w:val="24"/>
          <w:szCs w:val="24"/>
        </w:rPr>
      </w:pPr>
      <w:r w:rsidRPr="000E1329">
        <w:rPr>
          <w:rFonts w:ascii="Times New Roman" w:hAnsi="Times New Roman" w:cs="Times New Roman"/>
          <w:sz w:val="24"/>
          <w:szCs w:val="24"/>
        </w:rPr>
        <w:t xml:space="preserve">I see that </w:t>
      </w:r>
      <w:r w:rsidR="001B5F82">
        <w:rPr>
          <w:rFonts w:ascii="Times New Roman" w:hAnsi="Times New Roman" w:cs="Times New Roman"/>
          <w:sz w:val="24"/>
          <w:szCs w:val="24"/>
        </w:rPr>
        <w:t xml:space="preserve">Wayne wanted to say something and I see that </w:t>
      </w:r>
      <w:r w:rsidRPr="000E1329">
        <w:rPr>
          <w:rFonts w:ascii="Times New Roman" w:hAnsi="Times New Roman" w:cs="Times New Roman"/>
          <w:sz w:val="24"/>
          <w:szCs w:val="24"/>
        </w:rPr>
        <w:t xml:space="preserve">Hannah and </w:t>
      </w:r>
      <w:r w:rsidR="008D066A">
        <w:rPr>
          <w:rFonts w:ascii="Times New Roman" w:hAnsi="Times New Roman" w:cs="Times New Roman"/>
          <w:sz w:val="24"/>
          <w:szCs w:val="24"/>
        </w:rPr>
        <w:t>Zina</w:t>
      </w:r>
      <w:r w:rsidRPr="000E1329">
        <w:rPr>
          <w:rFonts w:ascii="Times New Roman" w:hAnsi="Times New Roman" w:cs="Times New Roman"/>
          <w:sz w:val="24"/>
          <w:szCs w:val="24"/>
        </w:rPr>
        <w:t xml:space="preserve"> have their hands up. So let me go to Wayne first because he's in a position of honor as a member of the panel and, and</w:t>
      </w:r>
      <w:r w:rsidR="008D066A">
        <w:rPr>
          <w:rFonts w:ascii="Times New Roman" w:hAnsi="Times New Roman" w:cs="Times New Roman"/>
          <w:sz w:val="24"/>
          <w:szCs w:val="24"/>
        </w:rPr>
        <w:t>,</w:t>
      </w:r>
      <w:r w:rsidRPr="000E1329">
        <w:rPr>
          <w:rFonts w:ascii="Times New Roman" w:hAnsi="Times New Roman" w:cs="Times New Roman"/>
          <w:sz w:val="24"/>
          <w:szCs w:val="24"/>
        </w:rPr>
        <w:t xml:space="preserve"> then we'll go to our audience.</w:t>
      </w:r>
    </w:p>
    <w:p w14:paraId="087D773D" w14:textId="77777777" w:rsidR="00BE5F52" w:rsidRPr="000E1329" w:rsidRDefault="00BE5F52">
      <w:pPr>
        <w:spacing w:after="0"/>
        <w:rPr>
          <w:rFonts w:ascii="Times New Roman" w:hAnsi="Times New Roman" w:cs="Times New Roman"/>
          <w:sz w:val="24"/>
          <w:szCs w:val="24"/>
        </w:rPr>
      </w:pPr>
    </w:p>
    <w:p w14:paraId="50541BC7" w14:textId="77777777" w:rsidR="00BE5F52" w:rsidRPr="000E1329" w:rsidRDefault="009F389A">
      <w:pPr>
        <w:spacing w:after="0"/>
        <w:rPr>
          <w:rFonts w:ascii="Times New Roman" w:hAnsi="Times New Roman" w:cs="Times New Roman"/>
          <w:sz w:val="24"/>
          <w:szCs w:val="24"/>
        </w:rPr>
      </w:pPr>
      <w:r w:rsidRPr="000E1329">
        <w:rPr>
          <w:rFonts w:ascii="Times New Roman" w:hAnsi="Times New Roman" w:cs="Times New Roman"/>
          <w:b/>
          <w:sz w:val="24"/>
          <w:szCs w:val="24"/>
        </w:rPr>
        <w:t xml:space="preserve">Wei Yu Wayne </w:t>
      </w:r>
      <w:proofErr w:type="gramStart"/>
      <w:r w:rsidRPr="000E1329">
        <w:rPr>
          <w:rFonts w:ascii="Times New Roman" w:hAnsi="Times New Roman" w:cs="Times New Roman"/>
          <w:b/>
          <w:sz w:val="24"/>
          <w:szCs w:val="24"/>
        </w:rPr>
        <w:t xml:space="preserve">Tan  </w:t>
      </w:r>
      <w:r w:rsidRPr="000E1329">
        <w:rPr>
          <w:rFonts w:ascii="Times New Roman" w:hAnsi="Times New Roman" w:cs="Times New Roman"/>
          <w:color w:val="5D7284"/>
          <w:sz w:val="24"/>
          <w:szCs w:val="24"/>
        </w:rPr>
        <w:t>1:09:56</w:t>
      </w:r>
      <w:proofErr w:type="gramEnd"/>
    </w:p>
    <w:p w14:paraId="45BA791C" w14:textId="4A933DF5" w:rsidR="00BE5F52" w:rsidRPr="000E1329" w:rsidRDefault="009F389A">
      <w:pPr>
        <w:spacing w:after="0"/>
        <w:rPr>
          <w:rFonts w:ascii="Times New Roman" w:hAnsi="Times New Roman" w:cs="Times New Roman"/>
          <w:sz w:val="24"/>
          <w:szCs w:val="24"/>
        </w:rPr>
      </w:pPr>
      <w:r w:rsidRPr="000E1329">
        <w:rPr>
          <w:rFonts w:ascii="Times New Roman" w:hAnsi="Times New Roman" w:cs="Times New Roman"/>
          <w:sz w:val="24"/>
          <w:szCs w:val="24"/>
        </w:rPr>
        <w:t xml:space="preserve">Thank you. I'll just keep my comments brief regarding this aspect of music and quality. I think one way to think about the early modern Japanese context is to think about genres. There were genres, </w:t>
      </w:r>
      <w:r w:rsidR="0013518F">
        <w:rPr>
          <w:rFonts w:ascii="Times New Roman" w:hAnsi="Times New Roman" w:cs="Times New Roman"/>
          <w:sz w:val="24"/>
          <w:szCs w:val="24"/>
        </w:rPr>
        <w:t>that</w:t>
      </w:r>
      <w:r w:rsidRPr="000E1329">
        <w:rPr>
          <w:rFonts w:ascii="Times New Roman" w:hAnsi="Times New Roman" w:cs="Times New Roman"/>
          <w:sz w:val="24"/>
          <w:szCs w:val="24"/>
        </w:rPr>
        <w:t xml:space="preserve"> were played, or performed exclusively by</w:t>
      </w:r>
      <w:r w:rsidR="00B92A6B">
        <w:rPr>
          <w:rFonts w:ascii="Times New Roman" w:hAnsi="Times New Roman" w:cs="Times New Roman"/>
          <w:sz w:val="24"/>
          <w:szCs w:val="24"/>
        </w:rPr>
        <w:t xml:space="preserve"> blind</w:t>
      </w:r>
      <w:r w:rsidRPr="000E1329">
        <w:rPr>
          <w:rFonts w:ascii="Times New Roman" w:hAnsi="Times New Roman" w:cs="Times New Roman"/>
          <w:sz w:val="24"/>
          <w:szCs w:val="24"/>
        </w:rPr>
        <w:t xml:space="preserve"> male musicians an</w:t>
      </w:r>
      <w:r w:rsidR="00B92A6B">
        <w:rPr>
          <w:rFonts w:ascii="Times New Roman" w:hAnsi="Times New Roman" w:cs="Times New Roman"/>
          <w:sz w:val="24"/>
          <w:szCs w:val="24"/>
        </w:rPr>
        <w:t>d by blind</w:t>
      </w:r>
      <w:r w:rsidRPr="000E1329">
        <w:rPr>
          <w:rFonts w:ascii="Times New Roman" w:hAnsi="Times New Roman" w:cs="Times New Roman"/>
          <w:sz w:val="24"/>
          <w:szCs w:val="24"/>
        </w:rPr>
        <w:t xml:space="preserve"> female musicians. </w:t>
      </w:r>
      <w:proofErr w:type="gramStart"/>
      <w:r w:rsidRPr="000E1329">
        <w:rPr>
          <w:rFonts w:ascii="Times New Roman" w:hAnsi="Times New Roman" w:cs="Times New Roman"/>
          <w:sz w:val="24"/>
          <w:szCs w:val="24"/>
        </w:rPr>
        <w:t>So</w:t>
      </w:r>
      <w:proofErr w:type="gramEnd"/>
      <w:r w:rsidRPr="000E1329">
        <w:rPr>
          <w:rFonts w:ascii="Times New Roman" w:hAnsi="Times New Roman" w:cs="Times New Roman"/>
          <w:sz w:val="24"/>
          <w:szCs w:val="24"/>
        </w:rPr>
        <w:t xml:space="preserve"> it's hard, of course, from today's point of view to really understand what the quality of music was like. But I think that the fact that a person was performing an exclusive genre for blind male musicians would suggest that this person was qualified to play that genre. And I think the same thing can be said for blind female musicians</w:t>
      </w:r>
      <w:r w:rsidR="00B92A6B">
        <w:rPr>
          <w:rFonts w:ascii="Times New Roman" w:hAnsi="Times New Roman" w:cs="Times New Roman"/>
          <w:sz w:val="24"/>
          <w:szCs w:val="24"/>
        </w:rPr>
        <w:t>,</w:t>
      </w:r>
      <w:r w:rsidRPr="000E1329">
        <w:rPr>
          <w:rFonts w:ascii="Times New Roman" w:hAnsi="Times New Roman" w:cs="Times New Roman"/>
          <w:sz w:val="24"/>
          <w:szCs w:val="24"/>
        </w:rPr>
        <w:t xml:space="preserve"> that they chose to play a certain genre meant that they were qualified to perform that genre. And, and one interesting thing here, I think, goes back to the question of the definition of blindness, these historical records don't tell us how blind people </w:t>
      </w:r>
      <w:r w:rsidR="00B92A6B">
        <w:rPr>
          <w:rFonts w:ascii="Times New Roman" w:hAnsi="Times New Roman" w:cs="Times New Roman"/>
          <w:sz w:val="24"/>
          <w:szCs w:val="24"/>
        </w:rPr>
        <w:t>had</w:t>
      </w:r>
      <w:r w:rsidRPr="000E1329">
        <w:rPr>
          <w:rFonts w:ascii="Times New Roman" w:hAnsi="Times New Roman" w:cs="Times New Roman"/>
          <w:sz w:val="24"/>
          <w:szCs w:val="24"/>
        </w:rPr>
        <w:t xml:space="preserve"> to be to become blind musicians. And this is a question that I struggle with as I go through the sources. </w:t>
      </w:r>
      <w:proofErr w:type="gramStart"/>
      <w:r w:rsidRPr="000E1329">
        <w:rPr>
          <w:rFonts w:ascii="Times New Roman" w:hAnsi="Times New Roman" w:cs="Times New Roman"/>
          <w:sz w:val="24"/>
          <w:szCs w:val="24"/>
        </w:rPr>
        <w:t>So</w:t>
      </w:r>
      <w:proofErr w:type="gramEnd"/>
      <w:r w:rsidRPr="000E1329">
        <w:rPr>
          <w:rFonts w:ascii="Times New Roman" w:hAnsi="Times New Roman" w:cs="Times New Roman"/>
          <w:sz w:val="24"/>
          <w:szCs w:val="24"/>
        </w:rPr>
        <w:t xml:space="preserve"> we have the medical definitions of blindness. And then we have the social identities of, of blind people, people who either self</w:t>
      </w:r>
      <w:r w:rsidR="00B92A6B">
        <w:rPr>
          <w:rFonts w:ascii="Times New Roman" w:hAnsi="Times New Roman" w:cs="Times New Roman"/>
          <w:sz w:val="24"/>
          <w:szCs w:val="24"/>
        </w:rPr>
        <w:t>-</w:t>
      </w:r>
      <w:r w:rsidRPr="000E1329">
        <w:rPr>
          <w:rFonts w:ascii="Times New Roman" w:hAnsi="Times New Roman" w:cs="Times New Roman"/>
          <w:sz w:val="24"/>
          <w:szCs w:val="24"/>
        </w:rPr>
        <w:t>identified as blind musicians or people who w</w:t>
      </w:r>
      <w:r w:rsidR="000C38D5">
        <w:rPr>
          <w:rFonts w:ascii="Times New Roman" w:hAnsi="Times New Roman" w:cs="Times New Roman"/>
          <w:sz w:val="24"/>
          <w:szCs w:val="24"/>
        </w:rPr>
        <w:t>e</w:t>
      </w:r>
      <w:r w:rsidRPr="000E1329">
        <w:rPr>
          <w:rFonts w:ascii="Times New Roman" w:hAnsi="Times New Roman" w:cs="Times New Roman"/>
          <w:sz w:val="24"/>
          <w:szCs w:val="24"/>
        </w:rPr>
        <w:t xml:space="preserve"> refer to as blind musicians. But I think one way to kind of think through this is to understand that there was, there was less incentive for a sighted person who could rely on his </w:t>
      </w:r>
      <w:r w:rsidR="000C38D5">
        <w:rPr>
          <w:rFonts w:ascii="Times New Roman" w:hAnsi="Times New Roman" w:cs="Times New Roman"/>
          <w:sz w:val="24"/>
          <w:szCs w:val="24"/>
        </w:rPr>
        <w:t>or her</w:t>
      </w:r>
      <w:r w:rsidRPr="000E1329">
        <w:rPr>
          <w:rFonts w:ascii="Times New Roman" w:hAnsi="Times New Roman" w:cs="Times New Roman"/>
          <w:sz w:val="24"/>
          <w:szCs w:val="24"/>
        </w:rPr>
        <w:t xml:space="preserve"> </w:t>
      </w:r>
      <w:r w:rsidR="000C38D5">
        <w:rPr>
          <w:rFonts w:ascii="Times New Roman" w:hAnsi="Times New Roman" w:cs="Times New Roman"/>
          <w:sz w:val="24"/>
          <w:szCs w:val="24"/>
        </w:rPr>
        <w:t>sight</w:t>
      </w:r>
      <w:r w:rsidRPr="000E1329">
        <w:rPr>
          <w:rFonts w:ascii="Times New Roman" w:hAnsi="Times New Roman" w:cs="Times New Roman"/>
          <w:sz w:val="24"/>
          <w:szCs w:val="24"/>
        </w:rPr>
        <w:t>, to perform music, to be classified as a blind musician, simply because there were a lot more genres for sighted people to perform</w:t>
      </w:r>
      <w:r w:rsidR="000C38D5">
        <w:rPr>
          <w:rFonts w:ascii="Times New Roman" w:hAnsi="Times New Roman" w:cs="Times New Roman"/>
          <w:sz w:val="24"/>
          <w:szCs w:val="24"/>
        </w:rPr>
        <w:t>,</w:t>
      </w:r>
      <w:r w:rsidRPr="000E1329">
        <w:rPr>
          <w:rFonts w:ascii="Times New Roman" w:hAnsi="Times New Roman" w:cs="Times New Roman"/>
          <w:sz w:val="24"/>
          <w:szCs w:val="24"/>
        </w:rPr>
        <w:t xml:space="preserve"> other genres of music. And I think this also raises </w:t>
      </w:r>
      <w:proofErr w:type="gramStart"/>
      <w:r w:rsidRPr="000E1329">
        <w:rPr>
          <w:rFonts w:ascii="Times New Roman" w:hAnsi="Times New Roman" w:cs="Times New Roman"/>
          <w:sz w:val="24"/>
          <w:szCs w:val="24"/>
        </w:rPr>
        <w:t>a really interesting</w:t>
      </w:r>
      <w:proofErr w:type="gramEnd"/>
      <w:r w:rsidRPr="000E1329">
        <w:rPr>
          <w:rFonts w:ascii="Times New Roman" w:hAnsi="Times New Roman" w:cs="Times New Roman"/>
          <w:sz w:val="24"/>
          <w:szCs w:val="24"/>
        </w:rPr>
        <w:t xml:space="preserve"> question of how many </w:t>
      </w:r>
      <w:r w:rsidR="000C38D5">
        <w:rPr>
          <w:rFonts w:ascii="Times New Roman" w:hAnsi="Times New Roman" w:cs="Times New Roman"/>
          <w:sz w:val="24"/>
          <w:szCs w:val="24"/>
        </w:rPr>
        <w:t>partially sighted, how many</w:t>
      </w:r>
      <w:r w:rsidRPr="000E1329">
        <w:rPr>
          <w:rFonts w:ascii="Times New Roman" w:hAnsi="Times New Roman" w:cs="Times New Roman"/>
          <w:sz w:val="24"/>
          <w:szCs w:val="24"/>
        </w:rPr>
        <w:t xml:space="preserve"> partially blind people, in fact, perform </w:t>
      </w:r>
      <w:r w:rsidR="000C38D5">
        <w:rPr>
          <w:rFonts w:ascii="Times New Roman" w:hAnsi="Times New Roman" w:cs="Times New Roman"/>
          <w:sz w:val="24"/>
          <w:szCs w:val="24"/>
        </w:rPr>
        <w:t>sighted music genres, fo</w:t>
      </w:r>
      <w:r w:rsidRPr="000E1329">
        <w:rPr>
          <w:rFonts w:ascii="Times New Roman" w:hAnsi="Times New Roman" w:cs="Times New Roman"/>
          <w:sz w:val="24"/>
          <w:szCs w:val="24"/>
        </w:rPr>
        <w:t xml:space="preserve">r </w:t>
      </w:r>
      <w:r w:rsidR="000C38D5">
        <w:rPr>
          <w:rFonts w:ascii="Times New Roman" w:hAnsi="Times New Roman" w:cs="Times New Roman"/>
          <w:sz w:val="24"/>
          <w:szCs w:val="24"/>
        </w:rPr>
        <w:t>sighed musicians</w:t>
      </w:r>
      <w:r w:rsidRPr="000E1329">
        <w:rPr>
          <w:rFonts w:ascii="Times New Roman" w:hAnsi="Times New Roman" w:cs="Times New Roman"/>
          <w:sz w:val="24"/>
          <w:szCs w:val="24"/>
        </w:rPr>
        <w:t>, genres, despite their visual impairment, so I think there are a lot of questions within this question about quality and music.</w:t>
      </w:r>
    </w:p>
    <w:p w14:paraId="1DC4FC85" w14:textId="77777777" w:rsidR="00BE5F52" w:rsidRPr="000E1329" w:rsidRDefault="00BE5F52">
      <w:pPr>
        <w:spacing w:after="0"/>
        <w:rPr>
          <w:rFonts w:ascii="Times New Roman" w:hAnsi="Times New Roman" w:cs="Times New Roman"/>
          <w:sz w:val="24"/>
          <w:szCs w:val="24"/>
        </w:rPr>
      </w:pPr>
    </w:p>
    <w:p w14:paraId="29182986" w14:textId="77777777" w:rsidR="00BE5F52" w:rsidRPr="000E1329" w:rsidRDefault="000C38D5">
      <w:pPr>
        <w:spacing w:after="0"/>
        <w:rPr>
          <w:rFonts w:ascii="Times New Roman" w:hAnsi="Times New Roman" w:cs="Times New Roman"/>
          <w:sz w:val="24"/>
          <w:szCs w:val="24"/>
        </w:rPr>
      </w:pPr>
      <w:r w:rsidRPr="000E1329">
        <w:rPr>
          <w:rFonts w:ascii="Times New Roman" w:hAnsi="Times New Roman" w:cs="Times New Roman"/>
          <w:b/>
          <w:sz w:val="24"/>
          <w:szCs w:val="24"/>
        </w:rPr>
        <w:t xml:space="preserve">Catherine </w:t>
      </w:r>
      <w:proofErr w:type="gramStart"/>
      <w:r w:rsidRPr="000E1329">
        <w:rPr>
          <w:rFonts w:ascii="Times New Roman" w:hAnsi="Times New Roman" w:cs="Times New Roman"/>
          <w:b/>
          <w:sz w:val="24"/>
          <w:szCs w:val="24"/>
        </w:rPr>
        <w:t xml:space="preserve">Kudlick  </w:t>
      </w:r>
      <w:r w:rsidR="009F389A" w:rsidRPr="000E1329">
        <w:rPr>
          <w:rFonts w:ascii="Times New Roman" w:hAnsi="Times New Roman" w:cs="Times New Roman"/>
          <w:color w:val="5D7284"/>
          <w:sz w:val="24"/>
          <w:szCs w:val="24"/>
        </w:rPr>
        <w:t>1:11:46</w:t>
      </w:r>
      <w:proofErr w:type="gramEnd"/>
    </w:p>
    <w:p w14:paraId="1EFDBDCB" w14:textId="77777777" w:rsidR="00BE5F52" w:rsidRPr="000E1329" w:rsidRDefault="009F389A">
      <w:pPr>
        <w:spacing w:after="0"/>
        <w:rPr>
          <w:rFonts w:ascii="Times New Roman" w:hAnsi="Times New Roman" w:cs="Times New Roman"/>
          <w:sz w:val="24"/>
          <w:szCs w:val="24"/>
        </w:rPr>
      </w:pPr>
      <w:r w:rsidRPr="000E1329">
        <w:rPr>
          <w:rFonts w:ascii="Times New Roman" w:hAnsi="Times New Roman" w:cs="Times New Roman"/>
          <w:sz w:val="24"/>
          <w:szCs w:val="24"/>
        </w:rPr>
        <w:t>Great, thank you. And can I ask one small follow up question, because we're talking about a blindness culture and all of that that's been a theme in the conference, and what is the blind genre of music? Like what would make it blind? Just curious.</w:t>
      </w:r>
    </w:p>
    <w:p w14:paraId="0766CC7F" w14:textId="77777777" w:rsidR="00BE5F52" w:rsidRPr="000E1329" w:rsidRDefault="00BE5F52">
      <w:pPr>
        <w:spacing w:after="0"/>
        <w:rPr>
          <w:rFonts w:ascii="Times New Roman" w:hAnsi="Times New Roman" w:cs="Times New Roman"/>
          <w:sz w:val="24"/>
          <w:szCs w:val="24"/>
        </w:rPr>
      </w:pPr>
    </w:p>
    <w:p w14:paraId="0DBFDD03" w14:textId="77777777" w:rsidR="00BE5F52" w:rsidRPr="000E1329" w:rsidRDefault="009F389A">
      <w:pPr>
        <w:spacing w:after="0"/>
        <w:rPr>
          <w:rFonts w:ascii="Times New Roman" w:hAnsi="Times New Roman" w:cs="Times New Roman"/>
          <w:sz w:val="24"/>
          <w:szCs w:val="24"/>
        </w:rPr>
      </w:pPr>
      <w:r w:rsidRPr="000E1329">
        <w:rPr>
          <w:rFonts w:ascii="Times New Roman" w:hAnsi="Times New Roman" w:cs="Times New Roman"/>
          <w:b/>
          <w:sz w:val="24"/>
          <w:szCs w:val="24"/>
        </w:rPr>
        <w:t xml:space="preserve">Wei Yu Wayne </w:t>
      </w:r>
      <w:proofErr w:type="gramStart"/>
      <w:r w:rsidRPr="000E1329">
        <w:rPr>
          <w:rFonts w:ascii="Times New Roman" w:hAnsi="Times New Roman" w:cs="Times New Roman"/>
          <w:b/>
          <w:sz w:val="24"/>
          <w:szCs w:val="24"/>
        </w:rPr>
        <w:t xml:space="preserve">Tan  </w:t>
      </w:r>
      <w:r w:rsidRPr="000E1329">
        <w:rPr>
          <w:rFonts w:ascii="Times New Roman" w:hAnsi="Times New Roman" w:cs="Times New Roman"/>
          <w:color w:val="5D7284"/>
          <w:sz w:val="24"/>
          <w:szCs w:val="24"/>
        </w:rPr>
        <w:t>1:12:03</w:t>
      </w:r>
      <w:proofErr w:type="gramEnd"/>
    </w:p>
    <w:p w14:paraId="148E6A66" w14:textId="74C329D2" w:rsidR="00BE5F52" w:rsidRPr="000E1329" w:rsidRDefault="009F389A">
      <w:pPr>
        <w:spacing w:after="0"/>
        <w:rPr>
          <w:rFonts w:ascii="Times New Roman" w:hAnsi="Times New Roman" w:cs="Times New Roman"/>
          <w:sz w:val="24"/>
          <w:szCs w:val="24"/>
        </w:rPr>
      </w:pPr>
      <w:r w:rsidRPr="000E1329">
        <w:rPr>
          <w:rFonts w:ascii="Times New Roman" w:hAnsi="Times New Roman" w:cs="Times New Roman"/>
          <w:sz w:val="24"/>
          <w:szCs w:val="24"/>
        </w:rPr>
        <w:t xml:space="preserve">Thank you. </w:t>
      </w:r>
      <w:proofErr w:type="gramStart"/>
      <w:r w:rsidRPr="000E1329">
        <w:rPr>
          <w:rFonts w:ascii="Times New Roman" w:hAnsi="Times New Roman" w:cs="Times New Roman"/>
          <w:sz w:val="24"/>
          <w:szCs w:val="24"/>
        </w:rPr>
        <w:t>So</w:t>
      </w:r>
      <w:proofErr w:type="gramEnd"/>
      <w:r w:rsidRPr="000E1329">
        <w:rPr>
          <w:rFonts w:ascii="Times New Roman" w:hAnsi="Times New Roman" w:cs="Times New Roman"/>
          <w:sz w:val="24"/>
          <w:szCs w:val="24"/>
        </w:rPr>
        <w:t xml:space="preserve"> this has to do with the historical tradition. So blind male musicians, for example, historically performed the </w:t>
      </w:r>
      <w:r w:rsidR="000C38D5">
        <w:rPr>
          <w:rFonts w:ascii="Times New Roman" w:hAnsi="Times New Roman" w:cs="Times New Roman"/>
          <w:sz w:val="24"/>
          <w:szCs w:val="24"/>
        </w:rPr>
        <w:t>Tale</w:t>
      </w:r>
      <w:r w:rsidRPr="000E1329">
        <w:rPr>
          <w:rFonts w:ascii="Times New Roman" w:hAnsi="Times New Roman" w:cs="Times New Roman"/>
          <w:sz w:val="24"/>
          <w:szCs w:val="24"/>
        </w:rPr>
        <w:t xml:space="preserve"> of the </w:t>
      </w:r>
      <w:r w:rsidR="000C38D5">
        <w:rPr>
          <w:rFonts w:ascii="Times New Roman" w:hAnsi="Times New Roman" w:cs="Times New Roman"/>
          <w:sz w:val="24"/>
          <w:szCs w:val="24"/>
        </w:rPr>
        <w:t>Heike</w:t>
      </w:r>
      <w:r w:rsidRPr="000E1329">
        <w:rPr>
          <w:rFonts w:ascii="Times New Roman" w:hAnsi="Times New Roman" w:cs="Times New Roman"/>
          <w:sz w:val="24"/>
          <w:szCs w:val="24"/>
        </w:rPr>
        <w:t>, which became codified as the genre for blind male musicians. But later on, in the 1700s, and the 1800s</w:t>
      </w:r>
      <w:r w:rsidR="000C38D5">
        <w:rPr>
          <w:rFonts w:ascii="Times New Roman" w:hAnsi="Times New Roman" w:cs="Times New Roman"/>
          <w:sz w:val="24"/>
          <w:szCs w:val="24"/>
        </w:rPr>
        <w:t>, because</w:t>
      </w:r>
      <w:r w:rsidRPr="000E1329">
        <w:rPr>
          <w:rFonts w:ascii="Times New Roman" w:hAnsi="Times New Roman" w:cs="Times New Roman"/>
          <w:sz w:val="24"/>
          <w:szCs w:val="24"/>
        </w:rPr>
        <w:t xml:space="preserve"> of the decline in the value of the </w:t>
      </w:r>
      <w:r w:rsidR="000C38D5">
        <w:rPr>
          <w:rFonts w:ascii="Times New Roman" w:hAnsi="Times New Roman" w:cs="Times New Roman"/>
          <w:sz w:val="24"/>
          <w:szCs w:val="24"/>
        </w:rPr>
        <w:t>Tale</w:t>
      </w:r>
      <w:r w:rsidRPr="000E1329">
        <w:rPr>
          <w:rFonts w:ascii="Times New Roman" w:hAnsi="Times New Roman" w:cs="Times New Roman"/>
          <w:sz w:val="24"/>
          <w:szCs w:val="24"/>
        </w:rPr>
        <w:t xml:space="preserve"> of the </w:t>
      </w:r>
      <w:r w:rsidR="000C38D5">
        <w:rPr>
          <w:rFonts w:ascii="Times New Roman" w:hAnsi="Times New Roman" w:cs="Times New Roman"/>
          <w:sz w:val="24"/>
          <w:szCs w:val="24"/>
        </w:rPr>
        <w:t>Heike</w:t>
      </w:r>
      <w:r w:rsidRPr="000E1329">
        <w:rPr>
          <w:rFonts w:ascii="Times New Roman" w:hAnsi="Times New Roman" w:cs="Times New Roman"/>
          <w:sz w:val="24"/>
          <w:szCs w:val="24"/>
        </w:rPr>
        <w:t xml:space="preserve">, we start to see music performed on the </w:t>
      </w:r>
      <w:proofErr w:type="spellStart"/>
      <w:r w:rsidRPr="000E1329">
        <w:rPr>
          <w:rFonts w:ascii="Times New Roman" w:hAnsi="Times New Roman" w:cs="Times New Roman"/>
          <w:sz w:val="24"/>
          <w:szCs w:val="24"/>
        </w:rPr>
        <w:t>koto</w:t>
      </w:r>
      <w:proofErr w:type="spellEnd"/>
      <w:r w:rsidRPr="000E1329">
        <w:rPr>
          <w:rFonts w:ascii="Times New Roman" w:hAnsi="Times New Roman" w:cs="Times New Roman"/>
          <w:sz w:val="24"/>
          <w:szCs w:val="24"/>
        </w:rPr>
        <w:t>, which is a stringed instrument</w:t>
      </w:r>
      <w:r w:rsidR="000C38D5">
        <w:rPr>
          <w:rFonts w:ascii="Times New Roman" w:hAnsi="Times New Roman" w:cs="Times New Roman"/>
          <w:sz w:val="24"/>
          <w:szCs w:val="24"/>
        </w:rPr>
        <w:t>,</w:t>
      </w:r>
      <w:r w:rsidRPr="000E1329">
        <w:rPr>
          <w:rFonts w:ascii="Times New Roman" w:hAnsi="Times New Roman" w:cs="Times New Roman"/>
          <w:sz w:val="24"/>
          <w:szCs w:val="24"/>
        </w:rPr>
        <w:t xml:space="preserve"> and the shamisen</w:t>
      </w:r>
      <w:r w:rsidR="000C38D5">
        <w:rPr>
          <w:rFonts w:ascii="Times New Roman" w:hAnsi="Times New Roman" w:cs="Times New Roman"/>
          <w:sz w:val="24"/>
          <w:szCs w:val="24"/>
        </w:rPr>
        <w:t>,</w:t>
      </w:r>
      <w:r w:rsidRPr="000E1329">
        <w:rPr>
          <w:rFonts w:ascii="Times New Roman" w:hAnsi="Times New Roman" w:cs="Times New Roman"/>
          <w:sz w:val="24"/>
          <w:szCs w:val="24"/>
        </w:rPr>
        <w:t xml:space="preserve"> also another string instrument, and there </w:t>
      </w:r>
      <w:proofErr w:type="gramStart"/>
      <w:r w:rsidRPr="000E1329">
        <w:rPr>
          <w:rFonts w:ascii="Times New Roman" w:hAnsi="Times New Roman" w:cs="Times New Roman"/>
          <w:sz w:val="24"/>
          <w:szCs w:val="24"/>
        </w:rPr>
        <w:t>was</w:t>
      </w:r>
      <w:proofErr w:type="gramEnd"/>
      <w:r w:rsidRPr="000E1329">
        <w:rPr>
          <w:rFonts w:ascii="Times New Roman" w:hAnsi="Times New Roman" w:cs="Times New Roman"/>
          <w:sz w:val="24"/>
          <w:szCs w:val="24"/>
        </w:rPr>
        <w:t xml:space="preserve"> </w:t>
      </w:r>
      <w:r w:rsidR="008A610B">
        <w:rPr>
          <w:rFonts w:ascii="Times New Roman" w:hAnsi="Times New Roman" w:cs="Times New Roman"/>
          <w:sz w:val="24"/>
          <w:szCs w:val="24"/>
        </w:rPr>
        <w:t>certainly</w:t>
      </w:r>
      <w:r w:rsidRPr="000E1329">
        <w:rPr>
          <w:rFonts w:ascii="Times New Roman" w:hAnsi="Times New Roman" w:cs="Times New Roman"/>
          <w:sz w:val="24"/>
          <w:szCs w:val="24"/>
        </w:rPr>
        <w:t xml:space="preserve"> genres associated</w:t>
      </w:r>
      <w:r w:rsidR="000C38D5">
        <w:rPr>
          <w:rFonts w:ascii="Times New Roman" w:hAnsi="Times New Roman" w:cs="Times New Roman"/>
          <w:sz w:val="24"/>
          <w:szCs w:val="24"/>
        </w:rPr>
        <w:t>,</w:t>
      </w:r>
      <w:r w:rsidRPr="000E1329">
        <w:rPr>
          <w:rFonts w:ascii="Times New Roman" w:hAnsi="Times New Roman" w:cs="Times New Roman"/>
          <w:sz w:val="24"/>
          <w:szCs w:val="24"/>
        </w:rPr>
        <w:t xml:space="preserve"> certain songs </w:t>
      </w:r>
      <w:r w:rsidR="000C38D5">
        <w:rPr>
          <w:rFonts w:ascii="Times New Roman" w:hAnsi="Times New Roman" w:cs="Times New Roman"/>
          <w:sz w:val="24"/>
          <w:szCs w:val="24"/>
        </w:rPr>
        <w:t>that were</w:t>
      </w:r>
      <w:r w:rsidRPr="000E1329">
        <w:rPr>
          <w:rFonts w:ascii="Times New Roman" w:hAnsi="Times New Roman" w:cs="Times New Roman"/>
          <w:sz w:val="24"/>
          <w:szCs w:val="24"/>
        </w:rPr>
        <w:t xml:space="preserve"> performed by </w:t>
      </w:r>
      <w:r w:rsidR="000C38D5">
        <w:rPr>
          <w:rFonts w:ascii="Times New Roman" w:hAnsi="Times New Roman" w:cs="Times New Roman"/>
          <w:sz w:val="24"/>
          <w:szCs w:val="24"/>
        </w:rPr>
        <w:t>blind</w:t>
      </w:r>
      <w:r w:rsidRPr="000E1329">
        <w:rPr>
          <w:rFonts w:ascii="Times New Roman" w:hAnsi="Times New Roman" w:cs="Times New Roman"/>
          <w:sz w:val="24"/>
          <w:szCs w:val="24"/>
        </w:rPr>
        <w:t xml:space="preserve"> musicians. In the case of blind female musicians, I think the record suggests that there was a variety of these genres, especially when you look at Southern Japan. And I think the same can be said for blind male musicians that while there </w:t>
      </w:r>
      <w:proofErr w:type="gramStart"/>
      <w:r w:rsidRPr="000E1329">
        <w:rPr>
          <w:rFonts w:ascii="Times New Roman" w:hAnsi="Times New Roman" w:cs="Times New Roman"/>
          <w:sz w:val="24"/>
          <w:szCs w:val="24"/>
        </w:rPr>
        <w:t>were</w:t>
      </w:r>
      <w:proofErr w:type="gramEnd"/>
      <w:r w:rsidRPr="000E1329">
        <w:rPr>
          <w:rFonts w:ascii="Times New Roman" w:hAnsi="Times New Roman" w:cs="Times New Roman"/>
          <w:sz w:val="24"/>
          <w:szCs w:val="24"/>
        </w:rPr>
        <w:t xml:space="preserve"> staple, a staple genre, for example</w:t>
      </w:r>
      <w:r w:rsidR="000C38D5">
        <w:rPr>
          <w:rFonts w:ascii="Times New Roman" w:hAnsi="Times New Roman" w:cs="Times New Roman"/>
          <w:sz w:val="24"/>
          <w:szCs w:val="24"/>
        </w:rPr>
        <w:t>,</w:t>
      </w:r>
      <w:r w:rsidRPr="000E1329">
        <w:rPr>
          <w:rFonts w:ascii="Times New Roman" w:hAnsi="Times New Roman" w:cs="Times New Roman"/>
          <w:sz w:val="24"/>
          <w:szCs w:val="24"/>
        </w:rPr>
        <w:t xml:space="preserve"> of the tale of the heyday for </w:t>
      </w:r>
      <w:r w:rsidR="000C38D5">
        <w:rPr>
          <w:rFonts w:ascii="Times New Roman" w:hAnsi="Times New Roman" w:cs="Times New Roman"/>
          <w:sz w:val="24"/>
          <w:szCs w:val="24"/>
        </w:rPr>
        <w:t>the Heike, for a blind male musician</w:t>
      </w:r>
      <w:r w:rsidRPr="000E1329">
        <w:rPr>
          <w:rFonts w:ascii="Times New Roman" w:hAnsi="Times New Roman" w:cs="Times New Roman"/>
          <w:sz w:val="24"/>
          <w:szCs w:val="24"/>
        </w:rPr>
        <w:t>, we see also local variations of genres adapted exclusively for a blind musicians.</w:t>
      </w:r>
    </w:p>
    <w:p w14:paraId="36948846" w14:textId="77777777" w:rsidR="00BE5F52" w:rsidRPr="000E1329" w:rsidRDefault="00BE5F52">
      <w:pPr>
        <w:spacing w:after="0"/>
        <w:rPr>
          <w:rFonts w:ascii="Times New Roman" w:hAnsi="Times New Roman" w:cs="Times New Roman"/>
          <w:sz w:val="24"/>
          <w:szCs w:val="24"/>
        </w:rPr>
      </w:pPr>
    </w:p>
    <w:p w14:paraId="7B3CA843" w14:textId="77777777" w:rsidR="00BE5F52" w:rsidRPr="000E1329" w:rsidRDefault="000C38D5">
      <w:pPr>
        <w:spacing w:after="0"/>
        <w:rPr>
          <w:rFonts w:ascii="Times New Roman" w:hAnsi="Times New Roman" w:cs="Times New Roman"/>
          <w:sz w:val="24"/>
          <w:szCs w:val="24"/>
        </w:rPr>
      </w:pPr>
      <w:r w:rsidRPr="000E1329">
        <w:rPr>
          <w:rFonts w:ascii="Times New Roman" w:hAnsi="Times New Roman" w:cs="Times New Roman"/>
          <w:b/>
          <w:sz w:val="24"/>
          <w:szCs w:val="24"/>
        </w:rPr>
        <w:t xml:space="preserve">Catherine </w:t>
      </w:r>
      <w:proofErr w:type="gramStart"/>
      <w:r w:rsidRPr="000E1329">
        <w:rPr>
          <w:rFonts w:ascii="Times New Roman" w:hAnsi="Times New Roman" w:cs="Times New Roman"/>
          <w:b/>
          <w:sz w:val="24"/>
          <w:szCs w:val="24"/>
        </w:rPr>
        <w:t xml:space="preserve">Kudlick  </w:t>
      </w:r>
      <w:r w:rsidR="009F389A" w:rsidRPr="000E1329">
        <w:rPr>
          <w:rFonts w:ascii="Times New Roman" w:hAnsi="Times New Roman" w:cs="Times New Roman"/>
          <w:color w:val="5D7284"/>
          <w:sz w:val="24"/>
          <w:szCs w:val="24"/>
        </w:rPr>
        <w:t>1:13:06</w:t>
      </w:r>
      <w:proofErr w:type="gramEnd"/>
    </w:p>
    <w:p w14:paraId="61101371" w14:textId="77777777" w:rsidR="00BE5F52" w:rsidRPr="000E1329" w:rsidRDefault="009F389A">
      <w:pPr>
        <w:spacing w:after="0"/>
        <w:rPr>
          <w:rFonts w:ascii="Times New Roman" w:hAnsi="Times New Roman" w:cs="Times New Roman"/>
          <w:sz w:val="24"/>
          <w:szCs w:val="24"/>
        </w:rPr>
      </w:pPr>
      <w:r w:rsidRPr="000E1329">
        <w:rPr>
          <w:rFonts w:ascii="Times New Roman" w:hAnsi="Times New Roman" w:cs="Times New Roman"/>
          <w:sz w:val="24"/>
          <w:szCs w:val="24"/>
        </w:rPr>
        <w:t xml:space="preserve">Great, thank you for that. Terrific. </w:t>
      </w:r>
      <w:proofErr w:type="gramStart"/>
      <w:r w:rsidRPr="000E1329">
        <w:rPr>
          <w:rFonts w:ascii="Times New Roman" w:hAnsi="Times New Roman" w:cs="Times New Roman"/>
          <w:sz w:val="24"/>
          <w:szCs w:val="24"/>
        </w:rPr>
        <w:t>So</w:t>
      </w:r>
      <w:proofErr w:type="gramEnd"/>
      <w:r w:rsidRPr="000E1329">
        <w:rPr>
          <w:rFonts w:ascii="Times New Roman" w:hAnsi="Times New Roman" w:cs="Times New Roman"/>
          <w:sz w:val="24"/>
          <w:szCs w:val="24"/>
        </w:rPr>
        <w:t xml:space="preserve"> Hannah, and </w:t>
      </w:r>
      <w:r w:rsidR="000C38D5">
        <w:rPr>
          <w:rFonts w:ascii="Times New Roman" w:hAnsi="Times New Roman" w:cs="Times New Roman"/>
          <w:sz w:val="24"/>
          <w:szCs w:val="24"/>
        </w:rPr>
        <w:t>Zina?</w:t>
      </w:r>
    </w:p>
    <w:p w14:paraId="40C6AEB1" w14:textId="77777777" w:rsidR="00BE5F52" w:rsidRPr="000E1329" w:rsidRDefault="00BE5F52">
      <w:pPr>
        <w:spacing w:after="0"/>
        <w:rPr>
          <w:rFonts w:ascii="Times New Roman" w:hAnsi="Times New Roman" w:cs="Times New Roman"/>
          <w:sz w:val="24"/>
          <w:szCs w:val="24"/>
        </w:rPr>
      </w:pPr>
    </w:p>
    <w:p w14:paraId="21289192" w14:textId="77777777" w:rsidR="00BE5F52" w:rsidRPr="000E1329" w:rsidRDefault="009F389A">
      <w:pPr>
        <w:spacing w:after="0"/>
        <w:rPr>
          <w:rFonts w:ascii="Times New Roman" w:hAnsi="Times New Roman" w:cs="Times New Roman"/>
          <w:sz w:val="24"/>
          <w:szCs w:val="24"/>
        </w:rPr>
      </w:pPr>
      <w:r w:rsidRPr="000E1329">
        <w:rPr>
          <w:rFonts w:ascii="Times New Roman" w:hAnsi="Times New Roman" w:cs="Times New Roman"/>
          <w:b/>
          <w:sz w:val="24"/>
          <w:szCs w:val="24"/>
        </w:rPr>
        <w:t xml:space="preserve">Hannah </w:t>
      </w:r>
      <w:proofErr w:type="gramStart"/>
      <w:r w:rsidRPr="000E1329">
        <w:rPr>
          <w:rFonts w:ascii="Times New Roman" w:hAnsi="Times New Roman" w:cs="Times New Roman"/>
          <w:b/>
          <w:sz w:val="24"/>
          <w:szCs w:val="24"/>
        </w:rPr>
        <w:t xml:space="preserve">Thompson  </w:t>
      </w:r>
      <w:r w:rsidRPr="000E1329">
        <w:rPr>
          <w:rFonts w:ascii="Times New Roman" w:hAnsi="Times New Roman" w:cs="Times New Roman"/>
          <w:color w:val="5D7284"/>
          <w:sz w:val="24"/>
          <w:szCs w:val="24"/>
        </w:rPr>
        <w:t>1:13:13</w:t>
      </w:r>
      <w:proofErr w:type="gramEnd"/>
    </w:p>
    <w:p w14:paraId="2C655CA4" w14:textId="77777777" w:rsidR="00BE5F52" w:rsidRPr="000E1329" w:rsidRDefault="009F389A">
      <w:pPr>
        <w:spacing w:after="0"/>
        <w:rPr>
          <w:rFonts w:ascii="Times New Roman" w:hAnsi="Times New Roman" w:cs="Times New Roman"/>
          <w:sz w:val="24"/>
          <w:szCs w:val="24"/>
        </w:rPr>
      </w:pPr>
      <w:r w:rsidRPr="000E1329">
        <w:rPr>
          <w:rFonts w:ascii="Times New Roman" w:hAnsi="Times New Roman" w:cs="Times New Roman"/>
          <w:sz w:val="24"/>
          <w:szCs w:val="24"/>
        </w:rPr>
        <w:t>Hi, everyone, this is Hannah speaking. Thank you so much. This is a very rich panel. Very interesting. I'm struck by the amount of research that goes on around</w:t>
      </w:r>
      <w:r w:rsidR="00360703">
        <w:rPr>
          <w:rFonts w:ascii="Times New Roman" w:hAnsi="Times New Roman" w:cs="Times New Roman"/>
          <w:sz w:val="24"/>
          <w:szCs w:val="24"/>
        </w:rPr>
        <w:t>,</w:t>
      </w:r>
      <w:r w:rsidRPr="000E1329">
        <w:rPr>
          <w:rFonts w:ascii="Times New Roman" w:hAnsi="Times New Roman" w:cs="Times New Roman"/>
          <w:sz w:val="24"/>
          <w:szCs w:val="24"/>
        </w:rPr>
        <w:t xml:space="preserve"> around the </w:t>
      </w:r>
      <w:proofErr w:type="gramStart"/>
      <w:r w:rsidRPr="000E1329">
        <w:rPr>
          <w:rFonts w:ascii="Times New Roman" w:hAnsi="Times New Roman" w:cs="Times New Roman"/>
          <w:sz w:val="24"/>
          <w:szCs w:val="24"/>
        </w:rPr>
        <w:t>world actually, on</w:t>
      </w:r>
      <w:proofErr w:type="gramEnd"/>
      <w:r w:rsidRPr="000E1329">
        <w:rPr>
          <w:rFonts w:ascii="Times New Roman" w:hAnsi="Times New Roman" w:cs="Times New Roman"/>
          <w:sz w:val="24"/>
          <w:szCs w:val="24"/>
        </w:rPr>
        <w:t xml:space="preserve"> blind musicians, arguably, perhaps more than on other figures in blind studies. And I wanted to ask all of you, how do you negotiate the accusation that by stu</w:t>
      </w:r>
      <w:r w:rsidR="00360703">
        <w:rPr>
          <w:rFonts w:ascii="Times New Roman" w:hAnsi="Times New Roman" w:cs="Times New Roman"/>
          <w:sz w:val="24"/>
          <w:szCs w:val="24"/>
        </w:rPr>
        <w:t xml:space="preserve">dying something of a stereotype, the </w:t>
      </w:r>
      <w:r w:rsidRPr="000E1329">
        <w:rPr>
          <w:rFonts w:ascii="Times New Roman" w:hAnsi="Times New Roman" w:cs="Times New Roman"/>
          <w:sz w:val="24"/>
          <w:szCs w:val="24"/>
        </w:rPr>
        <w:t>blind musician, you're perpetuating stereotypes, or perhaps reinforcing the myth of compensation, which says that blind people are particularly good at doing things to do with music. This kind of relates to what Wayne was saying about specific genres. It's also related to the tradition of the blind piano tuner, the blind organist, and it's also still the case today that schools for blind people tend to teach music</w:t>
      </w:r>
      <w:r w:rsidR="00C70311">
        <w:rPr>
          <w:rFonts w:ascii="Times New Roman" w:hAnsi="Times New Roman" w:cs="Times New Roman"/>
          <w:sz w:val="24"/>
          <w:szCs w:val="24"/>
        </w:rPr>
        <w:t>,</w:t>
      </w:r>
      <w:r w:rsidRPr="000E1329">
        <w:rPr>
          <w:rFonts w:ascii="Times New Roman" w:hAnsi="Times New Roman" w:cs="Times New Roman"/>
          <w:sz w:val="24"/>
          <w:szCs w:val="24"/>
        </w:rPr>
        <w:t xml:space="preserve"> tend to devote more time to music than then</w:t>
      </w:r>
      <w:r w:rsidR="00C70311">
        <w:rPr>
          <w:rFonts w:ascii="Times New Roman" w:hAnsi="Times New Roman" w:cs="Times New Roman"/>
          <w:sz w:val="24"/>
          <w:szCs w:val="24"/>
        </w:rPr>
        <w:t>,</w:t>
      </w:r>
      <w:r w:rsidRPr="000E1329">
        <w:rPr>
          <w:rFonts w:ascii="Times New Roman" w:hAnsi="Times New Roman" w:cs="Times New Roman"/>
          <w:sz w:val="24"/>
          <w:szCs w:val="24"/>
        </w:rPr>
        <w:t xml:space="preserve"> let's say</w:t>
      </w:r>
      <w:r w:rsidR="00C70311">
        <w:rPr>
          <w:rFonts w:ascii="Times New Roman" w:hAnsi="Times New Roman" w:cs="Times New Roman"/>
          <w:sz w:val="24"/>
          <w:szCs w:val="24"/>
        </w:rPr>
        <w:t>,</w:t>
      </w:r>
      <w:r w:rsidRPr="000E1329">
        <w:rPr>
          <w:rFonts w:ascii="Times New Roman" w:hAnsi="Times New Roman" w:cs="Times New Roman"/>
          <w:sz w:val="24"/>
          <w:szCs w:val="24"/>
        </w:rPr>
        <w:t xml:space="preserve"> no</w:t>
      </w:r>
      <w:r w:rsidR="00C70311">
        <w:rPr>
          <w:rFonts w:ascii="Times New Roman" w:hAnsi="Times New Roman" w:cs="Times New Roman"/>
          <w:sz w:val="24"/>
          <w:szCs w:val="24"/>
        </w:rPr>
        <w:t>n-specialized</w:t>
      </w:r>
      <w:r w:rsidRPr="000E1329">
        <w:rPr>
          <w:rFonts w:ascii="Times New Roman" w:hAnsi="Times New Roman" w:cs="Times New Roman"/>
          <w:sz w:val="24"/>
          <w:szCs w:val="24"/>
        </w:rPr>
        <w:t xml:space="preserve"> establishments. So</w:t>
      </w:r>
      <w:r w:rsidR="00C70311">
        <w:rPr>
          <w:rFonts w:ascii="Times New Roman" w:hAnsi="Times New Roman" w:cs="Times New Roman"/>
          <w:sz w:val="24"/>
          <w:szCs w:val="24"/>
        </w:rPr>
        <w:t>,</w:t>
      </w:r>
      <w:r w:rsidRPr="000E1329">
        <w:rPr>
          <w:rFonts w:ascii="Times New Roman" w:hAnsi="Times New Roman" w:cs="Times New Roman"/>
          <w:sz w:val="24"/>
          <w:szCs w:val="24"/>
        </w:rPr>
        <w:t xml:space="preserve"> a controversial question for all of you.</w:t>
      </w:r>
    </w:p>
    <w:p w14:paraId="479FC7CF" w14:textId="77777777" w:rsidR="00BE5F52" w:rsidRPr="000E1329" w:rsidRDefault="00BE5F52">
      <w:pPr>
        <w:spacing w:after="0"/>
        <w:rPr>
          <w:rFonts w:ascii="Times New Roman" w:hAnsi="Times New Roman" w:cs="Times New Roman"/>
          <w:sz w:val="24"/>
          <w:szCs w:val="24"/>
        </w:rPr>
      </w:pPr>
    </w:p>
    <w:p w14:paraId="57C12DEF" w14:textId="77777777" w:rsidR="00BE5F52" w:rsidRPr="000E1329" w:rsidRDefault="00C70311">
      <w:pPr>
        <w:spacing w:after="0"/>
        <w:rPr>
          <w:rFonts w:ascii="Times New Roman" w:hAnsi="Times New Roman" w:cs="Times New Roman"/>
          <w:sz w:val="24"/>
          <w:szCs w:val="24"/>
        </w:rPr>
      </w:pPr>
      <w:r w:rsidRPr="000E1329">
        <w:rPr>
          <w:rFonts w:ascii="Times New Roman" w:hAnsi="Times New Roman" w:cs="Times New Roman"/>
          <w:b/>
          <w:sz w:val="24"/>
          <w:szCs w:val="24"/>
        </w:rPr>
        <w:t xml:space="preserve">Catherine </w:t>
      </w:r>
      <w:proofErr w:type="gramStart"/>
      <w:r w:rsidRPr="000E1329">
        <w:rPr>
          <w:rFonts w:ascii="Times New Roman" w:hAnsi="Times New Roman" w:cs="Times New Roman"/>
          <w:b/>
          <w:sz w:val="24"/>
          <w:szCs w:val="24"/>
        </w:rPr>
        <w:t xml:space="preserve">Kudlick  </w:t>
      </w:r>
      <w:r w:rsidR="009F389A" w:rsidRPr="000E1329">
        <w:rPr>
          <w:rFonts w:ascii="Times New Roman" w:hAnsi="Times New Roman" w:cs="Times New Roman"/>
          <w:color w:val="5D7284"/>
          <w:sz w:val="24"/>
          <w:szCs w:val="24"/>
        </w:rPr>
        <w:t>1:14:32</w:t>
      </w:r>
      <w:proofErr w:type="gramEnd"/>
    </w:p>
    <w:p w14:paraId="290C0C95" w14:textId="77777777" w:rsidR="00BE5F52" w:rsidRPr="000E1329" w:rsidRDefault="009F389A">
      <w:pPr>
        <w:spacing w:after="0"/>
        <w:rPr>
          <w:rFonts w:ascii="Times New Roman" w:hAnsi="Times New Roman" w:cs="Times New Roman"/>
          <w:sz w:val="24"/>
          <w:szCs w:val="24"/>
        </w:rPr>
      </w:pPr>
      <w:r w:rsidRPr="000E1329">
        <w:rPr>
          <w:rFonts w:ascii="Times New Roman" w:hAnsi="Times New Roman" w:cs="Times New Roman"/>
          <w:sz w:val="24"/>
          <w:szCs w:val="24"/>
        </w:rPr>
        <w:t xml:space="preserve">It's a </w:t>
      </w:r>
      <w:proofErr w:type="gramStart"/>
      <w:r w:rsidRPr="000E1329">
        <w:rPr>
          <w:rFonts w:ascii="Times New Roman" w:hAnsi="Times New Roman" w:cs="Times New Roman"/>
          <w:sz w:val="24"/>
          <w:szCs w:val="24"/>
        </w:rPr>
        <w:t>really good</w:t>
      </w:r>
      <w:proofErr w:type="gramEnd"/>
      <w:r w:rsidRPr="000E1329">
        <w:rPr>
          <w:rFonts w:ascii="Times New Roman" w:hAnsi="Times New Roman" w:cs="Times New Roman"/>
          <w:sz w:val="24"/>
          <w:szCs w:val="24"/>
        </w:rPr>
        <w:t xml:space="preserve"> question. Um, can I </w:t>
      </w:r>
      <w:proofErr w:type="gramStart"/>
      <w:r w:rsidRPr="000E1329">
        <w:rPr>
          <w:rFonts w:ascii="Times New Roman" w:hAnsi="Times New Roman" w:cs="Times New Roman"/>
          <w:sz w:val="24"/>
          <w:szCs w:val="24"/>
        </w:rPr>
        <w:t>call on</w:t>
      </w:r>
      <w:proofErr w:type="gramEnd"/>
      <w:r w:rsidRPr="000E1329">
        <w:rPr>
          <w:rFonts w:ascii="Times New Roman" w:hAnsi="Times New Roman" w:cs="Times New Roman"/>
          <w:sz w:val="24"/>
          <w:szCs w:val="24"/>
        </w:rPr>
        <w:t xml:space="preserve"> Flavio just because we haven't heard from you in a while Flavio? Would you like to take this question Flavio</w:t>
      </w:r>
      <w:r w:rsidR="00C70311">
        <w:rPr>
          <w:rFonts w:ascii="Times New Roman" w:hAnsi="Times New Roman" w:cs="Times New Roman"/>
          <w:sz w:val="24"/>
          <w:szCs w:val="24"/>
        </w:rPr>
        <w:t>,</w:t>
      </w:r>
      <w:r w:rsidRPr="000E1329">
        <w:rPr>
          <w:rFonts w:ascii="Times New Roman" w:hAnsi="Times New Roman" w:cs="Times New Roman"/>
          <w:sz w:val="24"/>
          <w:szCs w:val="24"/>
        </w:rPr>
        <w:t xml:space="preserve"> to you? </w:t>
      </w:r>
    </w:p>
    <w:p w14:paraId="4E4B730A" w14:textId="77777777" w:rsidR="00BE5F52" w:rsidRPr="000E1329" w:rsidRDefault="00BE5F52">
      <w:pPr>
        <w:spacing w:after="0"/>
        <w:rPr>
          <w:rFonts w:ascii="Times New Roman" w:hAnsi="Times New Roman" w:cs="Times New Roman"/>
          <w:sz w:val="24"/>
          <w:szCs w:val="24"/>
        </w:rPr>
      </w:pPr>
    </w:p>
    <w:p w14:paraId="3F892857" w14:textId="77777777" w:rsidR="00BE5F52" w:rsidRPr="00C70311" w:rsidRDefault="00C70311">
      <w:pPr>
        <w:spacing w:after="0"/>
        <w:rPr>
          <w:rFonts w:ascii="Times New Roman" w:hAnsi="Times New Roman" w:cs="Times New Roman"/>
          <w:b/>
          <w:sz w:val="24"/>
          <w:szCs w:val="24"/>
        </w:rPr>
      </w:pPr>
      <w:r w:rsidRPr="000E1329">
        <w:rPr>
          <w:rFonts w:ascii="Times New Roman" w:hAnsi="Times New Roman" w:cs="Times New Roman"/>
          <w:b/>
          <w:sz w:val="24"/>
          <w:szCs w:val="24"/>
        </w:rPr>
        <w:t xml:space="preserve">Flavio </w:t>
      </w:r>
      <w:proofErr w:type="gramStart"/>
      <w:r w:rsidRPr="000E1329">
        <w:rPr>
          <w:rFonts w:ascii="Times New Roman" w:hAnsi="Times New Roman" w:cs="Times New Roman"/>
          <w:b/>
          <w:sz w:val="24"/>
          <w:szCs w:val="24"/>
        </w:rPr>
        <w:t xml:space="preserve">Oliveira  </w:t>
      </w:r>
      <w:r w:rsidR="009F389A" w:rsidRPr="000E1329">
        <w:rPr>
          <w:rFonts w:ascii="Times New Roman" w:hAnsi="Times New Roman" w:cs="Times New Roman"/>
          <w:color w:val="5D7284"/>
          <w:sz w:val="24"/>
          <w:szCs w:val="24"/>
        </w:rPr>
        <w:t>1:14:46</w:t>
      </w:r>
      <w:proofErr w:type="gramEnd"/>
    </w:p>
    <w:p w14:paraId="0BDD660E" w14:textId="7E2861D5" w:rsidR="00C70311" w:rsidRDefault="009F389A">
      <w:pPr>
        <w:spacing w:after="0"/>
        <w:rPr>
          <w:rFonts w:ascii="Times New Roman" w:hAnsi="Times New Roman" w:cs="Times New Roman"/>
          <w:sz w:val="24"/>
          <w:szCs w:val="24"/>
        </w:rPr>
      </w:pPr>
      <w:r w:rsidRPr="000E1329">
        <w:rPr>
          <w:rFonts w:ascii="Times New Roman" w:hAnsi="Times New Roman" w:cs="Times New Roman"/>
          <w:sz w:val="24"/>
          <w:szCs w:val="24"/>
        </w:rPr>
        <w:t xml:space="preserve">If you could just repeat the </w:t>
      </w:r>
      <w:proofErr w:type="gramStart"/>
      <w:r w:rsidRPr="000E1329">
        <w:rPr>
          <w:rFonts w:ascii="Times New Roman" w:hAnsi="Times New Roman" w:cs="Times New Roman"/>
          <w:sz w:val="24"/>
          <w:szCs w:val="24"/>
        </w:rPr>
        <w:t>question</w:t>
      </w:r>
      <w:proofErr w:type="gramEnd"/>
      <w:r w:rsidRPr="000E1329">
        <w:rPr>
          <w:rFonts w:ascii="Times New Roman" w:hAnsi="Times New Roman" w:cs="Times New Roman"/>
          <w:sz w:val="24"/>
          <w:szCs w:val="24"/>
        </w:rPr>
        <w:t xml:space="preserve"> please</w:t>
      </w:r>
      <w:r w:rsidR="00C70311">
        <w:rPr>
          <w:rFonts w:ascii="Times New Roman" w:hAnsi="Times New Roman" w:cs="Times New Roman"/>
          <w:sz w:val="24"/>
          <w:szCs w:val="24"/>
        </w:rPr>
        <w:t>, b</w:t>
      </w:r>
      <w:r w:rsidRPr="000E1329">
        <w:rPr>
          <w:rFonts w:ascii="Times New Roman" w:hAnsi="Times New Roman" w:cs="Times New Roman"/>
          <w:sz w:val="24"/>
          <w:szCs w:val="24"/>
        </w:rPr>
        <w:t>ecause I'm having a bit of trouble with my audio</w:t>
      </w:r>
      <w:r w:rsidR="008A610B">
        <w:rPr>
          <w:rFonts w:ascii="Times New Roman" w:hAnsi="Times New Roman" w:cs="Times New Roman"/>
          <w:sz w:val="24"/>
          <w:szCs w:val="24"/>
        </w:rPr>
        <w:t>.</w:t>
      </w:r>
      <w:r w:rsidRPr="000E1329">
        <w:rPr>
          <w:rFonts w:ascii="Times New Roman" w:hAnsi="Times New Roman" w:cs="Times New Roman"/>
          <w:sz w:val="24"/>
          <w:szCs w:val="24"/>
        </w:rPr>
        <w:t xml:space="preserve"> </w:t>
      </w:r>
    </w:p>
    <w:p w14:paraId="47A0CF66" w14:textId="77777777" w:rsidR="00C70311" w:rsidRDefault="00C70311">
      <w:pPr>
        <w:spacing w:after="0"/>
        <w:rPr>
          <w:rFonts w:ascii="Times New Roman" w:hAnsi="Times New Roman" w:cs="Times New Roman"/>
          <w:sz w:val="24"/>
          <w:szCs w:val="24"/>
        </w:rPr>
      </w:pPr>
    </w:p>
    <w:p w14:paraId="7F414B40" w14:textId="77777777" w:rsidR="00C70311" w:rsidRDefault="00C70311">
      <w:pPr>
        <w:spacing w:after="0"/>
        <w:rPr>
          <w:rFonts w:ascii="Times New Roman" w:hAnsi="Times New Roman" w:cs="Times New Roman"/>
          <w:b/>
          <w:sz w:val="24"/>
          <w:szCs w:val="24"/>
        </w:rPr>
      </w:pPr>
      <w:r w:rsidRPr="000E1329">
        <w:rPr>
          <w:rFonts w:ascii="Times New Roman" w:hAnsi="Times New Roman" w:cs="Times New Roman"/>
          <w:b/>
          <w:sz w:val="24"/>
          <w:szCs w:val="24"/>
        </w:rPr>
        <w:t xml:space="preserve">Hannah Thompson  </w:t>
      </w:r>
    </w:p>
    <w:p w14:paraId="06F0D63B" w14:textId="77777777" w:rsidR="00C70311" w:rsidRDefault="00C70311">
      <w:pPr>
        <w:spacing w:after="0"/>
        <w:rPr>
          <w:rFonts w:ascii="Times New Roman" w:hAnsi="Times New Roman" w:cs="Times New Roman"/>
          <w:sz w:val="24"/>
          <w:szCs w:val="24"/>
        </w:rPr>
      </w:pP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this is a question</w:t>
      </w:r>
      <w:r w:rsidR="009F389A" w:rsidRPr="000E1329">
        <w:rPr>
          <w:rFonts w:ascii="Times New Roman" w:hAnsi="Times New Roman" w:cs="Times New Roman"/>
          <w:sz w:val="24"/>
          <w:szCs w:val="24"/>
        </w:rPr>
        <w:t xml:space="preserve"> from Hannah</w:t>
      </w:r>
      <w:r>
        <w:rPr>
          <w:rFonts w:ascii="Times New Roman" w:hAnsi="Times New Roman" w:cs="Times New Roman"/>
          <w:sz w:val="24"/>
          <w:szCs w:val="24"/>
        </w:rPr>
        <w:t>.</w:t>
      </w:r>
      <w:r w:rsidR="009F389A" w:rsidRPr="000E1329">
        <w:rPr>
          <w:rFonts w:ascii="Times New Roman" w:hAnsi="Times New Roman" w:cs="Times New Roman"/>
          <w:sz w:val="24"/>
          <w:szCs w:val="24"/>
        </w:rPr>
        <w:t xml:space="preserve"> I want to know, if there is a risk of research into blind musicians</w:t>
      </w:r>
      <w:r>
        <w:rPr>
          <w:rFonts w:ascii="Times New Roman" w:hAnsi="Times New Roman" w:cs="Times New Roman"/>
          <w:sz w:val="24"/>
          <w:szCs w:val="24"/>
        </w:rPr>
        <w:t>, it</w:t>
      </w:r>
      <w:r w:rsidR="009F389A" w:rsidRPr="000E1329">
        <w:rPr>
          <w:rFonts w:ascii="Times New Roman" w:hAnsi="Times New Roman" w:cs="Times New Roman"/>
          <w:sz w:val="24"/>
          <w:szCs w:val="24"/>
        </w:rPr>
        <w:t xml:space="preserve"> </w:t>
      </w:r>
      <w:proofErr w:type="gramStart"/>
      <w:r w:rsidR="009F389A" w:rsidRPr="000E1329">
        <w:rPr>
          <w:rFonts w:ascii="Times New Roman" w:hAnsi="Times New Roman" w:cs="Times New Roman"/>
          <w:sz w:val="24"/>
          <w:szCs w:val="24"/>
        </w:rPr>
        <w:t>actually reinforc</w:t>
      </w:r>
      <w:r>
        <w:rPr>
          <w:rFonts w:ascii="Times New Roman" w:hAnsi="Times New Roman" w:cs="Times New Roman"/>
          <w:sz w:val="24"/>
          <w:szCs w:val="24"/>
        </w:rPr>
        <w:t>es</w:t>
      </w:r>
      <w:proofErr w:type="gramEnd"/>
      <w:r w:rsidR="009F389A" w:rsidRPr="000E1329">
        <w:rPr>
          <w:rFonts w:ascii="Times New Roman" w:hAnsi="Times New Roman" w:cs="Times New Roman"/>
          <w:sz w:val="24"/>
          <w:szCs w:val="24"/>
        </w:rPr>
        <w:t xml:space="preserve"> the dangerous stereotypes</w:t>
      </w:r>
      <w:r>
        <w:rPr>
          <w:rFonts w:ascii="Times New Roman" w:hAnsi="Times New Roman" w:cs="Times New Roman"/>
          <w:sz w:val="24"/>
          <w:szCs w:val="24"/>
        </w:rPr>
        <w:t>, t</w:t>
      </w:r>
      <w:r w:rsidR="009F389A" w:rsidRPr="000E1329">
        <w:rPr>
          <w:rFonts w:ascii="Times New Roman" w:hAnsi="Times New Roman" w:cs="Times New Roman"/>
          <w:sz w:val="24"/>
          <w:szCs w:val="24"/>
        </w:rPr>
        <w:t xml:space="preserve">he compensatory myth that blind people are very good at music because they don't see. </w:t>
      </w:r>
    </w:p>
    <w:p w14:paraId="60575233" w14:textId="77777777" w:rsidR="00C70311" w:rsidRDefault="00C70311">
      <w:pPr>
        <w:spacing w:after="0"/>
        <w:rPr>
          <w:rFonts w:ascii="Times New Roman" w:hAnsi="Times New Roman" w:cs="Times New Roman"/>
          <w:sz w:val="24"/>
          <w:szCs w:val="24"/>
        </w:rPr>
      </w:pPr>
    </w:p>
    <w:p w14:paraId="10F95448" w14:textId="77777777" w:rsidR="00C70311" w:rsidRDefault="00C70311">
      <w:pPr>
        <w:spacing w:after="0"/>
        <w:rPr>
          <w:rFonts w:ascii="Times New Roman" w:hAnsi="Times New Roman" w:cs="Times New Roman"/>
          <w:b/>
          <w:sz w:val="24"/>
          <w:szCs w:val="24"/>
        </w:rPr>
      </w:pPr>
      <w:r w:rsidRPr="000E1329">
        <w:rPr>
          <w:rFonts w:ascii="Times New Roman" w:hAnsi="Times New Roman" w:cs="Times New Roman"/>
          <w:b/>
          <w:sz w:val="24"/>
          <w:szCs w:val="24"/>
        </w:rPr>
        <w:t xml:space="preserve">Flavio Oliveira  </w:t>
      </w:r>
    </w:p>
    <w:p w14:paraId="48231B42" w14:textId="6E915184" w:rsidR="00F562F2" w:rsidRDefault="00C70311">
      <w:pPr>
        <w:spacing w:after="0"/>
        <w:rPr>
          <w:rFonts w:ascii="Times New Roman" w:hAnsi="Times New Roman" w:cs="Times New Roman"/>
          <w:sz w:val="24"/>
          <w:szCs w:val="24"/>
        </w:rPr>
      </w:pPr>
      <w:r w:rsidRPr="000E1329">
        <w:rPr>
          <w:rFonts w:ascii="Times New Roman" w:hAnsi="Times New Roman" w:cs="Times New Roman"/>
          <w:sz w:val="24"/>
          <w:szCs w:val="24"/>
        </w:rPr>
        <w:lastRenderedPageBreak/>
        <w:t xml:space="preserve">Thank you. </w:t>
      </w:r>
      <w:r w:rsidR="009F389A" w:rsidRPr="000E1329">
        <w:rPr>
          <w:rFonts w:ascii="Times New Roman" w:hAnsi="Times New Roman" w:cs="Times New Roman"/>
          <w:sz w:val="24"/>
          <w:szCs w:val="24"/>
        </w:rPr>
        <w:t xml:space="preserve">Thank you for repeating the question and thank you for the question, Hannah. This is a difficult question to address. </w:t>
      </w:r>
      <w:proofErr w:type="gramStart"/>
      <w:r w:rsidR="008A610B" w:rsidRPr="000E1329">
        <w:rPr>
          <w:rFonts w:ascii="Times New Roman" w:hAnsi="Times New Roman" w:cs="Times New Roman"/>
          <w:sz w:val="24"/>
          <w:szCs w:val="24"/>
        </w:rPr>
        <w:t>Certainly,</w:t>
      </w:r>
      <w:r w:rsidR="009F389A" w:rsidRPr="000E1329">
        <w:rPr>
          <w:rFonts w:ascii="Times New Roman" w:hAnsi="Times New Roman" w:cs="Times New Roman"/>
          <w:sz w:val="24"/>
          <w:szCs w:val="24"/>
        </w:rPr>
        <w:t xml:space="preserve"> </w:t>
      </w:r>
      <w:r w:rsidR="008A610B">
        <w:rPr>
          <w:rFonts w:ascii="Times New Roman" w:hAnsi="Times New Roman" w:cs="Times New Roman"/>
          <w:sz w:val="24"/>
          <w:szCs w:val="24"/>
        </w:rPr>
        <w:t xml:space="preserve">  </w:t>
      </w:r>
      <w:proofErr w:type="gramEnd"/>
      <w:r w:rsidR="009F389A" w:rsidRPr="000E1329">
        <w:rPr>
          <w:rFonts w:ascii="Times New Roman" w:hAnsi="Times New Roman" w:cs="Times New Roman"/>
          <w:sz w:val="24"/>
          <w:szCs w:val="24"/>
        </w:rPr>
        <w:t>to give a definitive answer to, I believe that everything depends on what your approach to music is</w:t>
      </w:r>
      <w:r>
        <w:rPr>
          <w:rFonts w:ascii="Times New Roman" w:hAnsi="Times New Roman" w:cs="Times New Roman"/>
          <w:sz w:val="24"/>
          <w:szCs w:val="24"/>
        </w:rPr>
        <w:t>:</w:t>
      </w:r>
      <w:r w:rsidR="009F389A" w:rsidRPr="000E1329">
        <w:rPr>
          <w:rFonts w:ascii="Times New Roman" w:hAnsi="Times New Roman" w:cs="Times New Roman"/>
          <w:sz w:val="24"/>
          <w:szCs w:val="24"/>
        </w:rPr>
        <w:t xml:space="preserve"> are you teaching music properly in association with other knowledge, including instruments, </w:t>
      </w:r>
      <w:r>
        <w:rPr>
          <w:rFonts w:ascii="Times New Roman" w:hAnsi="Times New Roman" w:cs="Times New Roman"/>
          <w:sz w:val="24"/>
          <w:szCs w:val="24"/>
        </w:rPr>
        <w:t>b</w:t>
      </w:r>
      <w:r w:rsidR="009F389A" w:rsidRPr="000E1329">
        <w:rPr>
          <w:rFonts w:ascii="Times New Roman" w:hAnsi="Times New Roman" w:cs="Times New Roman"/>
          <w:sz w:val="24"/>
          <w:szCs w:val="24"/>
        </w:rPr>
        <w:t>raille, dedicate</w:t>
      </w:r>
      <w:r>
        <w:rPr>
          <w:rFonts w:ascii="Times New Roman" w:hAnsi="Times New Roman" w:cs="Times New Roman"/>
          <w:sz w:val="24"/>
          <w:szCs w:val="24"/>
        </w:rPr>
        <w:t xml:space="preserve">d </w:t>
      </w:r>
      <w:r w:rsidR="009F389A" w:rsidRPr="000E1329">
        <w:rPr>
          <w:rFonts w:ascii="Times New Roman" w:hAnsi="Times New Roman" w:cs="Times New Roman"/>
          <w:sz w:val="24"/>
          <w:szCs w:val="24"/>
        </w:rPr>
        <w:t>teaching methods</w:t>
      </w:r>
      <w:r>
        <w:rPr>
          <w:rFonts w:ascii="Times New Roman" w:hAnsi="Times New Roman" w:cs="Times New Roman"/>
          <w:sz w:val="24"/>
          <w:szCs w:val="24"/>
        </w:rPr>
        <w:t>, IT,</w:t>
      </w:r>
      <w:r w:rsidR="009F389A" w:rsidRPr="000E1329">
        <w:rPr>
          <w:rFonts w:ascii="Times New Roman" w:hAnsi="Times New Roman" w:cs="Times New Roman"/>
          <w:sz w:val="24"/>
          <w:szCs w:val="24"/>
        </w:rPr>
        <w:t xml:space="preserve"> as appropriate for contemporary music</w:t>
      </w:r>
      <w:r>
        <w:rPr>
          <w:rFonts w:ascii="Times New Roman" w:hAnsi="Times New Roman" w:cs="Times New Roman"/>
          <w:sz w:val="24"/>
          <w:szCs w:val="24"/>
        </w:rPr>
        <w:t>,</w:t>
      </w:r>
      <w:r w:rsidR="009F389A" w:rsidRPr="000E1329">
        <w:rPr>
          <w:rFonts w:ascii="Times New Roman" w:hAnsi="Times New Roman" w:cs="Times New Roman"/>
          <w:sz w:val="24"/>
          <w:szCs w:val="24"/>
        </w:rPr>
        <w:t xml:space="preserve"> with </w:t>
      </w:r>
      <w:r>
        <w:rPr>
          <w:rFonts w:ascii="Times New Roman" w:hAnsi="Times New Roman" w:cs="Times New Roman"/>
          <w:sz w:val="24"/>
          <w:szCs w:val="24"/>
        </w:rPr>
        <w:t>your, with</w:t>
      </w:r>
      <w:r w:rsidR="009F389A" w:rsidRPr="000E1329">
        <w:rPr>
          <w:rFonts w:ascii="Times New Roman" w:hAnsi="Times New Roman" w:cs="Times New Roman"/>
          <w:sz w:val="24"/>
          <w:szCs w:val="24"/>
        </w:rPr>
        <w:t xml:space="preserve"> appropriate teaching method, </w:t>
      </w:r>
      <w:r>
        <w:rPr>
          <w:rFonts w:ascii="Times New Roman" w:hAnsi="Times New Roman" w:cs="Times New Roman"/>
          <w:sz w:val="24"/>
          <w:szCs w:val="24"/>
        </w:rPr>
        <w:t xml:space="preserve">then </w:t>
      </w:r>
      <w:r w:rsidR="009F389A" w:rsidRPr="000E1329">
        <w:rPr>
          <w:rFonts w:ascii="Times New Roman" w:hAnsi="Times New Roman" w:cs="Times New Roman"/>
          <w:sz w:val="24"/>
          <w:szCs w:val="24"/>
        </w:rPr>
        <w:t>I don't believe that does reinforce the stereotype. On the other hand, if people are not professional in the way they approach music</w:t>
      </w:r>
      <w:r w:rsidR="008A610B">
        <w:rPr>
          <w:rFonts w:ascii="Times New Roman" w:hAnsi="Times New Roman" w:cs="Times New Roman"/>
          <w:sz w:val="24"/>
          <w:szCs w:val="24"/>
        </w:rPr>
        <w:t xml:space="preserve"> </w:t>
      </w:r>
      <w:r w:rsidR="009F389A" w:rsidRPr="000E1329">
        <w:rPr>
          <w:rFonts w:ascii="Times New Roman" w:hAnsi="Times New Roman" w:cs="Times New Roman"/>
          <w:sz w:val="24"/>
          <w:szCs w:val="24"/>
        </w:rPr>
        <w:t>teaching</w:t>
      </w:r>
      <w:r w:rsidR="008A610B">
        <w:rPr>
          <w:rFonts w:ascii="Times New Roman" w:hAnsi="Times New Roman" w:cs="Times New Roman"/>
          <w:sz w:val="24"/>
          <w:szCs w:val="24"/>
        </w:rPr>
        <w:t>,</w:t>
      </w:r>
      <w:r w:rsidR="009F389A" w:rsidRPr="000E1329">
        <w:rPr>
          <w:rFonts w:ascii="Times New Roman" w:hAnsi="Times New Roman" w:cs="Times New Roman"/>
          <w:sz w:val="24"/>
          <w:szCs w:val="24"/>
        </w:rPr>
        <w:t xml:space="preserve"> somebody who is visually impaired or non</w:t>
      </w:r>
      <w:r>
        <w:rPr>
          <w:rFonts w:ascii="Times New Roman" w:hAnsi="Times New Roman" w:cs="Times New Roman"/>
          <w:sz w:val="24"/>
          <w:szCs w:val="24"/>
        </w:rPr>
        <w:t>-</w:t>
      </w:r>
      <w:r w:rsidR="009F389A" w:rsidRPr="000E1329">
        <w:rPr>
          <w:rFonts w:ascii="Times New Roman" w:hAnsi="Times New Roman" w:cs="Times New Roman"/>
          <w:sz w:val="24"/>
          <w:szCs w:val="24"/>
        </w:rPr>
        <w:t>sighted</w:t>
      </w:r>
      <w:r>
        <w:rPr>
          <w:rFonts w:ascii="Times New Roman" w:hAnsi="Times New Roman" w:cs="Times New Roman"/>
          <w:sz w:val="24"/>
          <w:szCs w:val="24"/>
        </w:rPr>
        <w:t>,</w:t>
      </w:r>
      <w:r w:rsidR="009F389A" w:rsidRPr="000E1329">
        <w:rPr>
          <w:rFonts w:ascii="Times New Roman" w:hAnsi="Times New Roman" w:cs="Times New Roman"/>
          <w:sz w:val="24"/>
          <w:szCs w:val="24"/>
        </w:rPr>
        <w:t xml:space="preserve"> they receive special congratulations because they're managing to study music despite the</w:t>
      </w:r>
      <w:r w:rsidR="00062722">
        <w:rPr>
          <w:rFonts w:ascii="Times New Roman" w:hAnsi="Times New Roman" w:cs="Times New Roman"/>
          <w:sz w:val="24"/>
          <w:szCs w:val="24"/>
        </w:rPr>
        <w:t>ir</w:t>
      </w:r>
      <w:r w:rsidR="009F389A" w:rsidRPr="000E1329">
        <w:rPr>
          <w:rFonts w:ascii="Times New Roman" w:hAnsi="Times New Roman" w:cs="Times New Roman"/>
          <w:sz w:val="24"/>
          <w:szCs w:val="24"/>
        </w:rPr>
        <w:t xml:space="preserve"> condition</w:t>
      </w:r>
      <w:r w:rsidR="00062722">
        <w:rPr>
          <w:rFonts w:ascii="Times New Roman" w:hAnsi="Times New Roman" w:cs="Times New Roman"/>
          <w:sz w:val="24"/>
          <w:szCs w:val="24"/>
        </w:rPr>
        <w:t>, t</w:t>
      </w:r>
      <w:r w:rsidR="009F389A" w:rsidRPr="000E1329">
        <w:rPr>
          <w:rFonts w:ascii="Times New Roman" w:hAnsi="Times New Roman" w:cs="Times New Roman"/>
          <w:sz w:val="24"/>
          <w:szCs w:val="24"/>
        </w:rPr>
        <w:t xml:space="preserve">his would indeed reinforce the stereotype. I recently </w:t>
      </w:r>
      <w:proofErr w:type="gramStart"/>
      <w:r w:rsidR="009F389A" w:rsidRPr="000E1329">
        <w:rPr>
          <w:rFonts w:ascii="Times New Roman" w:hAnsi="Times New Roman" w:cs="Times New Roman"/>
          <w:sz w:val="24"/>
          <w:szCs w:val="24"/>
        </w:rPr>
        <w:t>wrote</w:t>
      </w:r>
      <w:r w:rsidR="00F562F2">
        <w:rPr>
          <w:rFonts w:ascii="Times New Roman" w:hAnsi="Times New Roman" w:cs="Times New Roman"/>
          <w:sz w:val="24"/>
          <w:szCs w:val="24"/>
        </w:rPr>
        <w:t>,</w:t>
      </w:r>
      <w:proofErr w:type="gramEnd"/>
      <w:r w:rsidR="009F389A" w:rsidRPr="000E1329">
        <w:rPr>
          <w:rFonts w:ascii="Times New Roman" w:hAnsi="Times New Roman" w:cs="Times New Roman"/>
          <w:sz w:val="24"/>
          <w:szCs w:val="24"/>
        </w:rPr>
        <w:t xml:space="preserve"> read a very interesting article on this topic</w:t>
      </w:r>
      <w:r w:rsidR="00F562F2">
        <w:rPr>
          <w:rFonts w:ascii="Times New Roman" w:hAnsi="Times New Roman" w:cs="Times New Roman"/>
          <w:sz w:val="24"/>
          <w:szCs w:val="24"/>
        </w:rPr>
        <w:t>. The author</w:t>
      </w:r>
      <w:r w:rsidR="009F389A" w:rsidRPr="000E1329">
        <w:rPr>
          <w:rFonts w:ascii="Times New Roman" w:hAnsi="Times New Roman" w:cs="Times New Roman"/>
          <w:sz w:val="24"/>
          <w:szCs w:val="24"/>
        </w:rPr>
        <w:t xml:space="preserve"> looked at the iconography of blind musicians. I can't summarize it right here and now. I think it would take rather </w:t>
      </w:r>
      <w:r w:rsidR="00F562F2">
        <w:rPr>
          <w:rFonts w:ascii="Times New Roman" w:hAnsi="Times New Roman" w:cs="Times New Roman"/>
          <w:sz w:val="24"/>
          <w:szCs w:val="24"/>
        </w:rPr>
        <w:t>a lot of</w:t>
      </w:r>
      <w:r w:rsidR="009F389A" w:rsidRPr="000E1329">
        <w:rPr>
          <w:rFonts w:ascii="Times New Roman" w:hAnsi="Times New Roman" w:cs="Times New Roman"/>
          <w:sz w:val="24"/>
          <w:szCs w:val="24"/>
        </w:rPr>
        <w:t xml:space="preserve"> time. But I think I've basically given you my views on the </w:t>
      </w:r>
      <w:proofErr w:type="gramStart"/>
      <w:r w:rsidR="009F389A" w:rsidRPr="000E1329">
        <w:rPr>
          <w:rFonts w:ascii="Times New Roman" w:hAnsi="Times New Roman" w:cs="Times New Roman"/>
          <w:sz w:val="24"/>
          <w:szCs w:val="24"/>
        </w:rPr>
        <w:t>issue, and</w:t>
      </w:r>
      <w:proofErr w:type="gramEnd"/>
      <w:r w:rsidR="009F389A" w:rsidRPr="000E1329">
        <w:rPr>
          <w:rFonts w:ascii="Times New Roman" w:hAnsi="Times New Roman" w:cs="Times New Roman"/>
          <w:sz w:val="24"/>
          <w:szCs w:val="24"/>
        </w:rPr>
        <w:t xml:space="preserve"> thank you for the opportunity to do so. </w:t>
      </w:r>
    </w:p>
    <w:p w14:paraId="05D9894C" w14:textId="77777777" w:rsidR="00F562F2" w:rsidRDefault="00F562F2">
      <w:pPr>
        <w:spacing w:after="0"/>
        <w:rPr>
          <w:rFonts w:ascii="Times New Roman" w:hAnsi="Times New Roman" w:cs="Times New Roman"/>
          <w:sz w:val="24"/>
          <w:szCs w:val="24"/>
        </w:rPr>
      </w:pPr>
    </w:p>
    <w:p w14:paraId="0574E5AE" w14:textId="77777777" w:rsidR="00F562F2" w:rsidRDefault="00F562F2">
      <w:pPr>
        <w:spacing w:after="0"/>
        <w:rPr>
          <w:rFonts w:ascii="Times New Roman" w:hAnsi="Times New Roman" w:cs="Times New Roman"/>
          <w:b/>
          <w:sz w:val="24"/>
          <w:szCs w:val="24"/>
        </w:rPr>
      </w:pPr>
      <w:r w:rsidRPr="000E1329">
        <w:rPr>
          <w:rFonts w:ascii="Times New Roman" w:hAnsi="Times New Roman" w:cs="Times New Roman"/>
          <w:b/>
          <w:sz w:val="24"/>
          <w:szCs w:val="24"/>
        </w:rPr>
        <w:t xml:space="preserve">Catherine Kudlick  </w:t>
      </w:r>
    </w:p>
    <w:p w14:paraId="709BF91C" w14:textId="77777777" w:rsidR="00F562F2" w:rsidRDefault="00F562F2">
      <w:pPr>
        <w:spacing w:after="0"/>
        <w:rPr>
          <w:rFonts w:ascii="Times New Roman" w:hAnsi="Times New Roman" w:cs="Times New Roman"/>
          <w:sz w:val="24"/>
          <w:szCs w:val="24"/>
        </w:rPr>
      </w:pPr>
      <w:r w:rsidRPr="00F562F2">
        <w:rPr>
          <w:rFonts w:ascii="Times New Roman" w:hAnsi="Times New Roman" w:cs="Times New Roman"/>
          <w:sz w:val="24"/>
          <w:szCs w:val="24"/>
        </w:rPr>
        <w:t>Sébastien</w:t>
      </w:r>
      <w:r w:rsidR="009F389A" w:rsidRPr="000E1329">
        <w:rPr>
          <w:rFonts w:ascii="Times New Roman" w:hAnsi="Times New Roman" w:cs="Times New Roman"/>
          <w:sz w:val="24"/>
          <w:szCs w:val="24"/>
        </w:rPr>
        <w:t>, would you like to jump back on</w:t>
      </w:r>
      <w:r>
        <w:rPr>
          <w:rFonts w:ascii="Times New Roman" w:hAnsi="Times New Roman" w:cs="Times New Roman"/>
          <w:sz w:val="24"/>
          <w:szCs w:val="24"/>
        </w:rPr>
        <w:t xml:space="preserve"> </w:t>
      </w:r>
      <w:r w:rsidR="009F389A" w:rsidRPr="000E1329">
        <w:rPr>
          <w:rFonts w:ascii="Times New Roman" w:hAnsi="Times New Roman" w:cs="Times New Roman"/>
          <w:sz w:val="24"/>
          <w:szCs w:val="24"/>
        </w:rPr>
        <w:t xml:space="preserve">to that as well, on to Hannah's question, before we go to </w:t>
      </w:r>
      <w:r>
        <w:rPr>
          <w:rFonts w:ascii="Times New Roman" w:hAnsi="Times New Roman" w:cs="Times New Roman"/>
          <w:sz w:val="24"/>
          <w:szCs w:val="24"/>
        </w:rPr>
        <w:t>Zin</w:t>
      </w:r>
      <w:r w:rsidR="009F389A" w:rsidRPr="000E1329">
        <w:rPr>
          <w:rFonts w:ascii="Times New Roman" w:hAnsi="Times New Roman" w:cs="Times New Roman"/>
          <w:sz w:val="24"/>
          <w:szCs w:val="24"/>
        </w:rPr>
        <w:t xml:space="preserve">a? </w:t>
      </w:r>
    </w:p>
    <w:p w14:paraId="2AB08A27" w14:textId="77777777" w:rsidR="00F562F2" w:rsidRDefault="00F562F2">
      <w:pPr>
        <w:spacing w:after="0"/>
        <w:rPr>
          <w:rFonts w:ascii="Times New Roman" w:hAnsi="Times New Roman" w:cs="Times New Roman"/>
          <w:sz w:val="24"/>
          <w:szCs w:val="24"/>
        </w:rPr>
      </w:pPr>
    </w:p>
    <w:p w14:paraId="51B0D20F" w14:textId="77777777" w:rsidR="00F562F2" w:rsidRDefault="00F562F2">
      <w:pPr>
        <w:spacing w:after="0"/>
        <w:rPr>
          <w:rStyle w:val="Strong"/>
          <w:rFonts w:ascii="Times New Roman" w:hAnsi="Times New Roman" w:cs="Times New Roman"/>
          <w:b w:val="0"/>
          <w:sz w:val="24"/>
          <w:szCs w:val="24"/>
        </w:rPr>
      </w:pPr>
      <w:r w:rsidRPr="00B971B2">
        <w:rPr>
          <w:rStyle w:val="Strong"/>
          <w:rFonts w:ascii="Times New Roman" w:hAnsi="Times New Roman" w:cs="Times New Roman"/>
          <w:sz w:val="24"/>
          <w:szCs w:val="24"/>
        </w:rPr>
        <w:t>Sébastien Durand</w:t>
      </w:r>
      <w:r w:rsidRPr="000E1329">
        <w:rPr>
          <w:rStyle w:val="Strong"/>
          <w:rFonts w:ascii="Times New Roman" w:hAnsi="Times New Roman" w:cs="Times New Roman"/>
          <w:b w:val="0"/>
          <w:sz w:val="24"/>
          <w:szCs w:val="24"/>
        </w:rPr>
        <w:t xml:space="preserve"> </w:t>
      </w:r>
    </w:p>
    <w:p w14:paraId="077765C4" w14:textId="47E98746" w:rsidR="00E25E44" w:rsidRDefault="009F389A">
      <w:pPr>
        <w:spacing w:after="0"/>
        <w:rPr>
          <w:rFonts w:ascii="Times New Roman" w:hAnsi="Times New Roman" w:cs="Times New Roman"/>
          <w:sz w:val="24"/>
          <w:szCs w:val="24"/>
        </w:rPr>
      </w:pPr>
      <w:r w:rsidRPr="000E1329">
        <w:rPr>
          <w:rFonts w:ascii="Times New Roman" w:hAnsi="Times New Roman" w:cs="Times New Roman"/>
          <w:sz w:val="24"/>
          <w:szCs w:val="24"/>
        </w:rPr>
        <w:t>Yes. Firstly, if I could say that one of the ways of avoiding this mistake of reinforcing a stereotype is that whether</w:t>
      </w:r>
      <w:r w:rsidR="00F562F2">
        <w:rPr>
          <w:rFonts w:ascii="Times New Roman" w:hAnsi="Times New Roman" w:cs="Times New Roman"/>
          <w:sz w:val="24"/>
          <w:szCs w:val="24"/>
        </w:rPr>
        <w:t>,</w:t>
      </w:r>
      <w:r w:rsidRPr="000E1329">
        <w:rPr>
          <w:rFonts w:ascii="Times New Roman" w:hAnsi="Times New Roman" w:cs="Times New Roman"/>
          <w:sz w:val="24"/>
          <w:szCs w:val="24"/>
        </w:rPr>
        <w:t xml:space="preserve"> whether you're talking about musical historians or historians, they are supposed to be as objective as possible. And all musicians </w:t>
      </w:r>
      <w:proofErr w:type="gramStart"/>
      <w:r w:rsidRPr="000E1329">
        <w:rPr>
          <w:rFonts w:ascii="Times New Roman" w:hAnsi="Times New Roman" w:cs="Times New Roman"/>
          <w:sz w:val="24"/>
          <w:szCs w:val="24"/>
        </w:rPr>
        <w:t>trained</w:t>
      </w:r>
      <w:proofErr w:type="gramEnd"/>
      <w:r w:rsidRPr="000E1329">
        <w:rPr>
          <w:rFonts w:ascii="Times New Roman" w:hAnsi="Times New Roman" w:cs="Times New Roman"/>
          <w:sz w:val="24"/>
          <w:szCs w:val="24"/>
        </w:rPr>
        <w:t xml:space="preserve"> by an institution</w:t>
      </w:r>
      <w:r w:rsidR="00E25E44">
        <w:rPr>
          <w:rFonts w:ascii="Times New Roman" w:hAnsi="Times New Roman" w:cs="Times New Roman"/>
          <w:sz w:val="24"/>
          <w:szCs w:val="24"/>
        </w:rPr>
        <w:t>,</w:t>
      </w:r>
      <w:r w:rsidRPr="000E1329">
        <w:rPr>
          <w:rFonts w:ascii="Times New Roman" w:hAnsi="Times New Roman" w:cs="Times New Roman"/>
          <w:sz w:val="24"/>
          <w:szCs w:val="24"/>
        </w:rPr>
        <w:t xml:space="preserve"> such as the </w:t>
      </w:r>
      <w:r w:rsidR="00E25E44">
        <w:rPr>
          <w:rFonts w:ascii="Times New Roman" w:hAnsi="Times New Roman" w:cs="Times New Roman"/>
          <w:sz w:val="24"/>
          <w:szCs w:val="24"/>
        </w:rPr>
        <w:t>Institution</w:t>
      </w:r>
      <w:r w:rsidRPr="000E1329">
        <w:rPr>
          <w:rFonts w:ascii="Times New Roman" w:hAnsi="Times New Roman" w:cs="Times New Roman"/>
          <w:sz w:val="24"/>
          <w:szCs w:val="24"/>
        </w:rPr>
        <w:t xml:space="preserve"> for </w:t>
      </w:r>
      <w:r w:rsidR="00E25E44">
        <w:rPr>
          <w:rFonts w:ascii="Times New Roman" w:hAnsi="Times New Roman" w:cs="Times New Roman"/>
          <w:sz w:val="24"/>
          <w:szCs w:val="24"/>
        </w:rPr>
        <w:t>Young</w:t>
      </w:r>
      <w:r w:rsidRPr="000E1329">
        <w:rPr>
          <w:rFonts w:ascii="Times New Roman" w:hAnsi="Times New Roman" w:cs="Times New Roman"/>
          <w:sz w:val="24"/>
          <w:szCs w:val="24"/>
        </w:rPr>
        <w:t xml:space="preserve"> </w:t>
      </w:r>
      <w:r w:rsidR="00E25E44">
        <w:rPr>
          <w:rFonts w:ascii="Times New Roman" w:hAnsi="Times New Roman" w:cs="Times New Roman"/>
          <w:sz w:val="24"/>
          <w:szCs w:val="24"/>
        </w:rPr>
        <w:t>B</w:t>
      </w:r>
      <w:r w:rsidRPr="000E1329">
        <w:rPr>
          <w:rFonts w:ascii="Times New Roman" w:hAnsi="Times New Roman" w:cs="Times New Roman"/>
          <w:sz w:val="24"/>
          <w:szCs w:val="24"/>
        </w:rPr>
        <w:t xml:space="preserve">lind </w:t>
      </w:r>
      <w:r w:rsidR="00E25E44">
        <w:rPr>
          <w:rFonts w:ascii="Times New Roman" w:hAnsi="Times New Roman" w:cs="Times New Roman"/>
          <w:sz w:val="24"/>
          <w:szCs w:val="24"/>
        </w:rPr>
        <w:t>P</w:t>
      </w:r>
      <w:r w:rsidRPr="000E1329">
        <w:rPr>
          <w:rFonts w:ascii="Times New Roman" w:hAnsi="Times New Roman" w:cs="Times New Roman"/>
          <w:sz w:val="24"/>
          <w:szCs w:val="24"/>
        </w:rPr>
        <w:t xml:space="preserve">eople, </w:t>
      </w:r>
      <w:r w:rsidR="00E25E44">
        <w:rPr>
          <w:rFonts w:ascii="Times New Roman" w:hAnsi="Times New Roman" w:cs="Times New Roman"/>
          <w:sz w:val="24"/>
          <w:szCs w:val="24"/>
        </w:rPr>
        <w:t xml:space="preserve">of </w:t>
      </w:r>
      <w:r w:rsidRPr="000E1329">
        <w:rPr>
          <w:rFonts w:ascii="Times New Roman" w:hAnsi="Times New Roman" w:cs="Times New Roman"/>
          <w:sz w:val="24"/>
          <w:szCs w:val="24"/>
        </w:rPr>
        <w:t xml:space="preserve">all </w:t>
      </w:r>
      <w:r w:rsidR="00E25E44">
        <w:rPr>
          <w:rFonts w:ascii="Times New Roman" w:hAnsi="Times New Roman" w:cs="Times New Roman"/>
          <w:sz w:val="24"/>
          <w:szCs w:val="24"/>
        </w:rPr>
        <w:t xml:space="preserve">the </w:t>
      </w:r>
      <w:r w:rsidRPr="000E1329">
        <w:rPr>
          <w:rFonts w:ascii="Times New Roman" w:hAnsi="Times New Roman" w:cs="Times New Roman"/>
          <w:sz w:val="24"/>
          <w:szCs w:val="24"/>
        </w:rPr>
        <w:t>musicians have been trained there. I fo</w:t>
      </w:r>
      <w:r w:rsidR="00E25E44">
        <w:rPr>
          <w:rFonts w:ascii="Times New Roman" w:hAnsi="Times New Roman" w:cs="Times New Roman"/>
          <w:sz w:val="24"/>
          <w:szCs w:val="24"/>
        </w:rPr>
        <w:t xml:space="preserve">und some excellent musicians, </w:t>
      </w:r>
      <w:r w:rsidRPr="000E1329">
        <w:rPr>
          <w:rFonts w:ascii="Times New Roman" w:hAnsi="Times New Roman" w:cs="Times New Roman"/>
          <w:sz w:val="24"/>
          <w:szCs w:val="24"/>
        </w:rPr>
        <w:t>remarkable people, but also very mediocre</w:t>
      </w:r>
      <w:r w:rsidR="00E25E44">
        <w:rPr>
          <w:rFonts w:ascii="Times New Roman" w:hAnsi="Times New Roman" w:cs="Times New Roman"/>
          <w:sz w:val="24"/>
          <w:szCs w:val="24"/>
        </w:rPr>
        <w:t xml:space="preserve"> musicians</w:t>
      </w:r>
      <w:r w:rsidRPr="000E1329">
        <w:rPr>
          <w:rFonts w:ascii="Times New Roman" w:hAnsi="Times New Roman" w:cs="Times New Roman"/>
          <w:sz w:val="24"/>
          <w:szCs w:val="24"/>
        </w:rPr>
        <w:t>, or worse. The</w:t>
      </w:r>
      <w:r w:rsidR="00E25E44">
        <w:rPr>
          <w:rFonts w:ascii="Times New Roman" w:hAnsi="Times New Roman" w:cs="Times New Roman"/>
          <w:sz w:val="24"/>
          <w:szCs w:val="24"/>
        </w:rPr>
        <w:t>re are</w:t>
      </w:r>
      <w:r w:rsidRPr="000E1329">
        <w:rPr>
          <w:rFonts w:ascii="Times New Roman" w:hAnsi="Times New Roman" w:cs="Times New Roman"/>
          <w:sz w:val="24"/>
          <w:szCs w:val="24"/>
        </w:rPr>
        <w:t xml:space="preserve"> also extremely bad blind musicians, which is somewhat reassuring</w:t>
      </w:r>
      <w:r w:rsidR="00E25E44">
        <w:rPr>
          <w:rFonts w:ascii="Times New Roman" w:hAnsi="Times New Roman" w:cs="Times New Roman"/>
          <w:sz w:val="24"/>
          <w:szCs w:val="24"/>
        </w:rPr>
        <w:t>.</w:t>
      </w:r>
      <w:r w:rsidRPr="000E1329">
        <w:rPr>
          <w:rFonts w:ascii="Times New Roman" w:hAnsi="Times New Roman" w:cs="Times New Roman"/>
          <w:sz w:val="24"/>
          <w:szCs w:val="24"/>
        </w:rPr>
        <w:t xml:space="preserve"> </w:t>
      </w:r>
      <w:r w:rsidR="00E25E44">
        <w:rPr>
          <w:rFonts w:ascii="Times New Roman" w:hAnsi="Times New Roman" w:cs="Times New Roman"/>
          <w:sz w:val="24"/>
          <w:szCs w:val="24"/>
        </w:rPr>
        <w:t>This cohort h</w:t>
      </w:r>
      <w:r w:rsidRPr="000E1329">
        <w:rPr>
          <w:rFonts w:ascii="Times New Roman" w:hAnsi="Times New Roman" w:cs="Times New Roman"/>
          <w:sz w:val="24"/>
          <w:szCs w:val="24"/>
        </w:rPr>
        <w:t>as</w:t>
      </w:r>
      <w:r w:rsidR="00E25E44">
        <w:rPr>
          <w:rFonts w:ascii="Times New Roman" w:hAnsi="Times New Roman" w:cs="Times New Roman"/>
          <w:sz w:val="24"/>
          <w:szCs w:val="24"/>
        </w:rPr>
        <w:t>,</w:t>
      </w:r>
      <w:r w:rsidRPr="000E1329">
        <w:rPr>
          <w:rFonts w:ascii="Times New Roman" w:hAnsi="Times New Roman" w:cs="Times New Roman"/>
          <w:sz w:val="24"/>
          <w:szCs w:val="24"/>
        </w:rPr>
        <w:t xml:space="preserve"> </w:t>
      </w:r>
      <w:r w:rsidR="00E25E44">
        <w:rPr>
          <w:rFonts w:ascii="Times New Roman" w:hAnsi="Times New Roman" w:cs="Times New Roman"/>
          <w:sz w:val="24"/>
          <w:szCs w:val="24"/>
        </w:rPr>
        <w:t>h</w:t>
      </w:r>
      <w:r w:rsidRPr="000E1329">
        <w:rPr>
          <w:rFonts w:ascii="Times New Roman" w:hAnsi="Times New Roman" w:cs="Times New Roman"/>
          <w:sz w:val="24"/>
          <w:szCs w:val="24"/>
        </w:rPr>
        <w:t xml:space="preserve">as </w:t>
      </w:r>
      <w:r w:rsidR="008A610B">
        <w:rPr>
          <w:rFonts w:ascii="Times New Roman" w:hAnsi="Times New Roman" w:cs="Times New Roman"/>
          <w:sz w:val="24"/>
          <w:szCs w:val="24"/>
        </w:rPr>
        <w:t xml:space="preserve">as </w:t>
      </w:r>
      <w:r w:rsidRPr="000E1329">
        <w:rPr>
          <w:rFonts w:ascii="Times New Roman" w:hAnsi="Times New Roman" w:cs="Times New Roman"/>
          <w:sz w:val="24"/>
          <w:szCs w:val="24"/>
        </w:rPr>
        <w:t xml:space="preserve">many bad musicians as good. And this shows that </w:t>
      </w:r>
      <w:r w:rsidR="00E25E44">
        <w:rPr>
          <w:rFonts w:ascii="Times New Roman" w:hAnsi="Times New Roman" w:cs="Times New Roman"/>
          <w:sz w:val="24"/>
          <w:szCs w:val="24"/>
        </w:rPr>
        <w:t>at the time</w:t>
      </w:r>
      <w:r w:rsidRPr="000E1329">
        <w:rPr>
          <w:rFonts w:ascii="Times New Roman" w:hAnsi="Times New Roman" w:cs="Times New Roman"/>
          <w:sz w:val="24"/>
          <w:szCs w:val="24"/>
        </w:rPr>
        <w:t xml:space="preserve"> in specialized institutions in the 19th and 20th centuries, there was also a very stringent selection process. And if there wasn't any </w:t>
      </w:r>
      <w:proofErr w:type="gramStart"/>
      <w:r w:rsidRPr="000E1329">
        <w:rPr>
          <w:rFonts w:ascii="Times New Roman" w:hAnsi="Times New Roman" w:cs="Times New Roman"/>
          <w:sz w:val="24"/>
          <w:szCs w:val="24"/>
        </w:rPr>
        <w:t>particular musical</w:t>
      </w:r>
      <w:proofErr w:type="gramEnd"/>
      <w:r w:rsidRPr="000E1329">
        <w:rPr>
          <w:rFonts w:ascii="Times New Roman" w:hAnsi="Times New Roman" w:cs="Times New Roman"/>
          <w:sz w:val="24"/>
          <w:szCs w:val="24"/>
        </w:rPr>
        <w:t xml:space="preserve"> aptitude, they were not directed to musical studies, but to manual labor, etc</w:t>
      </w:r>
      <w:r w:rsidR="00DB13D4">
        <w:rPr>
          <w:rFonts w:ascii="Times New Roman" w:hAnsi="Times New Roman" w:cs="Times New Roman"/>
          <w:sz w:val="24"/>
          <w:szCs w:val="24"/>
        </w:rPr>
        <w:t>.</w:t>
      </w:r>
      <w:r w:rsidRPr="000E1329">
        <w:rPr>
          <w:rFonts w:ascii="Times New Roman" w:hAnsi="Times New Roman" w:cs="Times New Roman"/>
          <w:sz w:val="24"/>
          <w:szCs w:val="24"/>
        </w:rPr>
        <w:t xml:space="preserve"> which perhaps explains that somebody who has not done </w:t>
      </w:r>
      <w:r w:rsidR="00DB13D4">
        <w:rPr>
          <w:rFonts w:ascii="Times New Roman" w:hAnsi="Times New Roman" w:cs="Times New Roman"/>
          <w:sz w:val="24"/>
          <w:szCs w:val="24"/>
        </w:rPr>
        <w:t>enough</w:t>
      </w:r>
      <w:r w:rsidRPr="000E1329">
        <w:rPr>
          <w:rFonts w:ascii="Times New Roman" w:hAnsi="Times New Roman" w:cs="Times New Roman"/>
          <w:sz w:val="24"/>
          <w:szCs w:val="24"/>
        </w:rPr>
        <w:t xml:space="preserve"> research into </w:t>
      </w:r>
      <w:r w:rsidR="00DB13D4">
        <w:rPr>
          <w:rFonts w:ascii="Times New Roman" w:hAnsi="Times New Roman" w:cs="Times New Roman"/>
          <w:sz w:val="24"/>
          <w:szCs w:val="24"/>
        </w:rPr>
        <w:t>it</w:t>
      </w:r>
      <w:r w:rsidRPr="000E1329">
        <w:rPr>
          <w:rFonts w:ascii="Times New Roman" w:hAnsi="Times New Roman" w:cs="Times New Roman"/>
          <w:sz w:val="24"/>
          <w:szCs w:val="24"/>
        </w:rPr>
        <w:t xml:space="preserve">, </w:t>
      </w:r>
      <w:r w:rsidR="00DB13D4">
        <w:rPr>
          <w:rFonts w:ascii="Times New Roman" w:hAnsi="Times New Roman" w:cs="Times New Roman"/>
          <w:sz w:val="24"/>
          <w:szCs w:val="24"/>
        </w:rPr>
        <w:t xml:space="preserve">too </w:t>
      </w:r>
      <w:r w:rsidRPr="000E1329">
        <w:rPr>
          <w:rFonts w:ascii="Times New Roman" w:hAnsi="Times New Roman" w:cs="Times New Roman"/>
          <w:sz w:val="24"/>
          <w:szCs w:val="24"/>
        </w:rPr>
        <w:t xml:space="preserve">quick, might </w:t>
      </w:r>
      <w:r w:rsidR="00DB13D4">
        <w:rPr>
          <w:rFonts w:ascii="Times New Roman" w:hAnsi="Times New Roman" w:cs="Times New Roman"/>
          <w:sz w:val="24"/>
          <w:szCs w:val="24"/>
        </w:rPr>
        <w:t>make an</w:t>
      </w:r>
      <w:r w:rsidRPr="000E1329">
        <w:rPr>
          <w:rFonts w:ascii="Times New Roman" w:hAnsi="Times New Roman" w:cs="Times New Roman"/>
          <w:sz w:val="24"/>
          <w:szCs w:val="24"/>
        </w:rPr>
        <w:t xml:space="preserve"> over hasty conclusion that blind people are exceptionally good at music. But</w:t>
      </w:r>
      <w:r w:rsidR="00DB13D4">
        <w:rPr>
          <w:rFonts w:ascii="Times New Roman" w:hAnsi="Times New Roman" w:cs="Times New Roman"/>
          <w:sz w:val="24"/>
          <w:szCs w:val="24"/>
        </w:rPr>
        <w:t>,</w:t>
      </w:r>
      <w:r w:rsidRPr="000E1329">
        <w:rPr>
          <w:rFonts w:ascii="Times New Roman" w:hAnsi="Times New Roman" w:cs="Times New Roman"/>
          <w:sz w:val="24"/>
          <w:szCs w:val="24"/>
        </w:rPr>
        <w:t xml:space="preserve"> in fact, these are just the people who have been chosen to study music, which could also contribute to reinforce this prejudice. </w:t>
      </w:r>
    </w:p>
    <w:p w14:paraId="0A87BB4A" w14:textId="77777777" w:rsidR="00E25E44" w:rsidRDefault="00E25E44">
      <w:pPr>
        <w:spacing w:after="0"/>
        <w:rPr>
          <w:rFonts w:ascii="Times New Roman" w:hAnsi="Times New Roman" w:cs="Times New Roman"/>
          <w:sz w:val="24"/>
          <w:szCs w:val="24"/>
        </w:rPr>
      </w:pPr>
    </w:p>
    <w:p w14:paraId="1428CA5F" w14:textId="77777777" w:rsidR="00DB13D4" w:rsidRDefault="00DB13D4" w:rsidP="00DB13D4">
      <w:pPr>
        <w:spacing w:after="0"/>
        <w:rPr>
          <w:rFonts w:ascii="Times New Roman" w:hAnsi="Times New Roman" w:cs="Times New Roman"/>
          <w:b/>
          <w:sz w:val="24"/>
          <w:szCs w:val="24"/>
        </w:rPr>
      </w:pPr>
      <w:r w:rsidRPr="000E1329">
        <w:rPr>
          <w:rFonts w:ascii="Times New Roman" w:hAnsi="Times New Roman" w:cs="Times New Roman"/>
          <w:b/>
          <w:sz w:val="24"/>
          <w:szCs w:val="24"/>
        </w:rPr>
        <w:t xml:space="preserve">Catherine Kudlick  </w:t>
      </w:r>
    </w:p>
    <w:p w14:paraId="7BE852BC" w14:textId="77777777" w:rsidR="00BE5F52" w:rsidRPr="000E1329" w:rsidRDefault="009F389A">
      <w:pPr>
        <w:spacing w:after="0"/>
        <w:rPr>
          <w:rFonts w:ascii="Times New Roman" w:hAnsi="Times New Roman" w:cs="Times New Roman"/>
          <w:sz w:val="24"/>
          <w:szCs w:val="24"/>
        </w:rPr>
      </w:pPr>
      <w:r w:rsidRPr="000E1329">
        <w:rPr>
          <w:rFonts w:ascii="Times New Roman" w:hAnsi="Times New Roman" w:cs="Times New Roman"/>
          <w:sz w:val="24"/>
          <w:szCs w:val="24"/>
        </w:rPr>
        <w:t>Thank you</w:t>
      </w:r>
      <w:r w:rsidR="00E25E44">
        <w:rPr>
          <w:rFonts w:ascii="Times New Roman" w:hAnsi="Times New Roman" w:cs="Times New Roman"/>
          <w:sz w:val="24"/>
          <w:szCs w:val="24"/>
        </w:rPr>
        <w:t>.</w:t>
      </w:r>
      <w:r w:rsidRPr="000E1329">
        <w:rPr>
          <w:rFonts w:ascii="Times New Roman" w:hAnsi="Times New Roman" w:cs="Times New Roman"/>
          <w:sz w:val="24"/>
          <w:szCs w:val="24"/>
        </w:rPr>
        <w:t xml:space="preserve"> Wayne</w:t>
      </w:r>
      <w:r w:rsidR="00E25E44">
        <w:rPr>
          <w:rFonts w:ascii="Times New Roman" w:hAnsi="Times New Roman" w:cs="Times New Roman"/>
          <w:sz w:val="24"/>
          <w:szCs w:val="24"/>
        </w:rPr>
        <w:t>?</w:t>
      </w:r>
    </w:p>
    <w:p w14:paraId="1ABAE74B" w14:textId="77777777" w:rsidR="00BE5F52" w:rsidRPr="000E1329" w:rsidRDefault="00BE5F52">
      <w:pPr>
        <w:spacing w:after="0"/>
        <w:rPr>
          <w:rFonts w:ascii="Times New Roman" w:hAnsi="Times New Roman" w:cs="Times New Roman"/>
          <w:sz w:val="24"/>
          <w:szCs w:val="24"/>
        </w:rPr>
      </w:pPr>
    </w:p>
    <w:p w14:paraId="0F47D86E" w14:textId="77777777" w:rsidR="00BE5F52" w:rsidRPr="000E1329" w:rsidRDefault="009F389A">
      <w:pPr>
        <w:spacing w:after="0"/>
        <w:rPr>
          <w:rFonts w:ascii="Times New Roman" w:hAnsi="Times New Roman" w:cs="Times New Roman"/>
          <w:sz w:val="24"/>
          <w:szCs w:val="24"/>
        </w:rPr>
      </w:pPr>
      <w:r w:rsidRPr="000E1329">
        <w:rPr>
          <w:rFonts w:ascii="Times New Roman" w:hAnsi="Times New Roman" w:cs="Times New Roman"/>
          <w:b/>
          <w:sz w:val="24"/>
          <w:szCs w:val="24"/>
        </w:rPr>
        <w:t xml:space="preserve">Wei Yu Wayne </w:t>
      </w:r>
      <w:proofErr w:type="gramStart"/>
      <w:r w:rsidRPr="000E1329">
        <w:rPr>
          <w:rFonts w:ascii="Times New Roman" w:hAnsi="Times New Roman" w:cs="Times New Roman"/>
          <w:b/>
          <w:sz w:val="24"/>
          <w:szCs w:val="24"/>
        </w:rPr>
        <w:t xml:space="preserve">Tan  </w:t>
      </w:r>
      <w:r w:rsidRPr="000E1329">
        <w:rPr>
          <w:rFonts w:ascii="Times New Roman" w:hAnsi="Times New Roman" w:cs="Times New Roman"/>
          <w:color w:val="5D7284"/>
          <w:sz w:val="24"/>
          <w:szCs w:val="24"/>
        </w:rPr>
        <w:t>1:19:23</w:t>
      </w:r>
      <w:proofErr w:type="gramEnd"/>
    </w:p>
    <w:p w14:paraId="52469F92" w14:textId="0EAED320" w:rsidR="00BE5F52" w:rsidRPr="000E1329" w:rsidRDefault="009F389A">
      <w:pPr>
        <w:spacing w:after="0"/>
        <w:rPr>
          <w:rFonts w:ascii="Times New Roman" w:hAnsi="Times New Roman" w:cs="Times New Roman"/>
          <w:sz w:val="24"/>
          <w:szCs w:val="24"/>
        </w:rPr>
      </w:pPr>
      <w:r w:rsidRPr="000E1329">
        <w:rPr>
          <w:rFonts w:ascii="Times New Roman" w:hAnsi="Times New Roman" w:cs="Times New Roman"/>
          <w:sz w:val="24"/>
          <w:szCs w:val="24"/>
        </w:rPr>
        <w:t xml:space="preserve">Thank you. Yes. So that's an excellent question. </w:t>
      </w:r>
      <w:proofErr w:type="gramStart"/>
      <w:r w:rsidRPr="000E1329">
        <w:rPr>
          <w:rFonts w:ascii="Times New Roman" w:hAnsi="Times New Roman" w:cs="Times New Roman"/>
          <w:sz w:val="24"/>
          <w:szCs w:val="24"/>
        </w:rPr>
        <w:t>So</w:t>
      </w:r>
      <w:proofErr w:type="gramEnd"/>
      <w:r w:rsidRPr="000E1329">
        <w:rPr>
          <w:rFonts w:ascii="Times New Roman" w:hAnsi="Times New Roman" w:cs="Times New Roman"/>
          <w:sz w:val="24"/>
          <w:szCs w:val="24"/>
        </w:rPr>
        <w:t xml:space="preserve"> one thing I would say is that we can approach this question about stereotypes quite differently. In fact, we see how these blind musicians use stereotypes effectively to their advantage. In many of these genres, we see how blind musicians were at the center of their own networks, which I think says a lot about the dependency of </w:t>
      </w:r>
      <w:proofErr w:type="gramStart"/>
      <w:r w:rsidRPr="000E1329">
        <w:rPr>
          <w:rFonts w:ascii="Times New Roman" w:hAnsi="Times New Roman" w:cs="Times New Roman"/>
          <w:sz w:val="24"/>
          <w:szCs w:val="24"/>
        </w:rPr>
        <w:t>the sighted</w:t>
      </w:r>
      <w:proofErr w:type="gramEnd"/>
      <w:r w:rsidRPr="000E1329">
        <w:rPr>
          <w:rFonts w:ascii="Times New Roman" w:hAnsi="Times New Roman" w:cs="Times New Roman"/>
          <w:sz w:val="24"/>
          <w:szCs w:val="24"/>
        </w:rPr>
        <w:t xml:space="preserve"> audiences on these blind musicians</w:t>
      </w:r>
      <w:r w:rsidR="00B32154">
        <w:rPr>
          <w:rFonts w:ascii="Times New Roman" w:hAnsi="Times New Roman" w:cs="Times New Roman"/>
          <w:sz w:val="24"/>
          <w:szCs w:val="24"/>
        </w:rPr>
        <w:t>,</w:t>
      </w:r>
      <w:r w:rsidRPr="000E1329">
        <w:rPr>
          <w:rFonts w:ascii="Times New Roman" w:hAnsi="Times New Roman" w:cs="Times New Roman"/>
          <w:sz w:val="24"/>
          <w:szCs w:val="24"/>
        </w:rPr>
        <w:t xml:space="preserve"> for recording the musical compositions. And we also see how these genres gave blind </w:t>
      </w:r>
      <w:r w:rsidRPr="000E1329">
        <w:rPr>
          <w:rFonts w:ascii="Times New Roman" w:hAnsi="Times New Roman" w:cs="Times New Roman"/>
          <w:sz w:val="24"/>
          <w:szCs w:val="24"/>
        </w:rPr>
        <w:lastRenderedPageBreak/>
        <w:t>musicians certain power in renegotiating relationships</w:t>
      </w:r>
      <w:r w:rsidR="00B32154">
        <w:rPr>
          <w:rFonts w:ascii="Times New Roman" w:hAnsi="Times New Roman" w:cs="Times New Roman"/>
          <w:sz w:val="24"/>
          <w:szCs w:val="24"/>
        </w:rPr>
        <w:t xml:space="preserve"> w</w:t>
      </w:r>
      <w:r w:rsidRPr="000E1329">
        <w:rPr>
          <w:rFonts w:ascii="Times New Roman" w:hAnsi="Times New Roman" w:cs="Times New Roman"/>
          <w:sz w:val="24"/>
          <w:szCs w:val="24"/>
        </w:rPr>
        <w:t xml:space="preserve">ith </w:t>
      </w:r>
      <w:r w:rsidR="00DB13D4">
        <w:rPr>
          <w:rFonts w:ascii="Times New Roman" w:hAnsi="Times New Roman" w:cs="Times New Roman"/>
          <w:sz w:val="24"/>
          <w:szCs w:val="24"/>
        </w:rPr>
        <w:t>sighted</w:t>
      </w:r>
      <w:r w:rsidRPr="000E1329">
        <w:rPr>
          <w:rFonts w:ascii="Times New Roman" w:hAnsi="Times New Roman" w:cs="Times New Roman"/>
          <w:sz w:val="24"/>
          <w:szCs w:val="24"/>
        </w:rPr>
        <w:t xml:space="preserve"> society</w:t>
      </w:r>
      <w:r w:rsidR="00B32154">
        <w:rPr>
          <w:rFonts w:ascii="Times New Roman" w:hAnsi="Times New Roman" w:cs="Times New Roman"/>
          <w:sz w:val="24"/>
          <w:szCs w:val="24"/>
        </w:rPr>
        <w:t>;</w:t>
      </w:r>
      <w:r w:rsidRPr="000E1329">
        <w:rPr>
          <w:rFonts w:ascii="Times New Roman" w:hAnsi="Times New Roman" w:cs="Times New Roman"/>
          <w:sz w:val="24"/>
          <w:szCs w:val="24"/>
        </w:rPr>
        <w:t xml:space="preserve"> they had authority to demand payment, they had the authority to set the terms of exchange with sighted audiences. And so</w:t>
      </w:r>
      <w:r w:rsidR="00B32154">
        <w:rPr>
          <w:rFonts w:ascii="Times New Roman" w:hAnsi="Times New Roman" w:cs="Times New Roman"/>
          <w:sz w:val="24"/>
          <w:szCs w:val="24"/>
        </w:rPr>
        <w:t>,</w:t>
      </w:r>
      <w:r w:rsidRPr="000E1329">
        <w:rPr>
          <w:rFonts w:ascii="Times New Roman" w:hAnsi="Times New Roman" w:cs="Times New Roman"/>
          <w:sz w:val="24"/>
          <w:szCs w:val="24"/>
        </w:rPr>
        <w:t xml:space="preserve"> I think</w:t>
      </w:r>
      <w:r w:rsidR="00B32154">
        <w:rPr>
          <w:rFonts w:ascii="Times New Roman" w:hAnsi="Times New Roman" w:cs="Times New Roman"/>
          <w:sz w:val="24"/>
          <w:szCs w:val="24"/>
        </w:rPr>
        <w:t>,</w:t>
      </w:r>
      <w:r w:rsidRPr="000E1329">
        <w:rPr>
          <w:rFonts w:ascii="Times New Roman" w:hAnsi="Times New Roman" w:cs="Times New Roman"/>
          <w:sz w:val="24"/>
          <w:szCs w:val="24"/>
        </w:rPr>
        <w:t xml:space="preserve"> one </w:t>
      </w:r>
      <w:proofErr w:type="gramStart"/>
      <w:r w:rsidRPr="000E1329">
        <w:rPr>
          <w:rFonts w:ascii="Times New Roman" w:hAnsi="Times New Roman" w:cs="Times New Roman"/>
          <w:sz w:val="24"/>
          <w:szCs w:val="24"/>
        </w:rPr>
        <w:t>really interesting</w:t>
      </w:r>
      <w:proofErr w:type="gramEnd"/>
      <w:r w:rsidRPr="000E1329">
        <w:rPr>
          <w:rFonts w:ascii="Times New Roman" w:hAnsi="Times New Roman" w:cs="Times New Roman"/>
          <w:sz w:val="24"/>
          <w:szCs w:val="24"/>
        </w:rPr>
        <w:t xml:space="preserve"> way to think about this is that this I mean</w:t>
      </w:r>
      <w:r w:rsidR="00B32154">
        <w:rPr>
          <w:rFonts w:ascii="Times New Roman" w:hAnsi="Times New Roman" w:cs="Times New Roman"/>
          <w:sz w:val="24"/>
          <w:szCs w:val="24"/>
        </w:rPr>
        <w:t>-</w:t>
      </w:r>
      <w:r w:rsidRPr="000E1329">
        <w:rPr>
          <w:rFonts w:ascii="Times New Roman" w:hAnsi="Times New Roman" w:cs="Times New Roman"/>
          <w:sz w:val="24"/>
          <w:szCs w:val="24"/>
        </w:rPr>
        <w:t xml:space="preserve"> blind musicians and </w:t>
      </w:r>
      <w:r w:rsidR="008A610B">
        <w:rPr>
          <w:rFonts w:ascii="Times New Roman" w:hAnsi="Times New Roman" w:cs="Times New Roman"/>
          <w:sz w:val="24"/>
          <w:szCs w:val="24"/>
        </w:rPr>
        <w:t>blind</w:t>
      </w:r>
      <w:r w:rsidRPr="000E1329">
        <w:rPr>
          <w:rFonts w:ascii="Times New Roman" w:hAnsi="Times New Roman" w:cs="Times New Roman"/>
          <w:sz w:val="24"/>
          <w:szCs w:val="24"/>
        </w:rPr>
        <w:t xml:space="preserve"> people in general, we're not actively resisting, we're not opposed to the rules of society. In fact, they play by the rules of society to gain the upper hand in their relationships.</w:t>
      </w:r>
    </w:p>
    <w:p w14:paraId="7A6472EF" w14:textId="77777777" w:rsidR="00BE5F52" w:rsidRPr="000E1329" w:rsidRDefault="00BE5F52">
      <w:pPr>
        <w:spacing w:after="0"/>
        <w:rPr>
          <w:rFonts w:ascii="Times New Roman" w:hAnsi="Times New Roman" w:cs="Times New Roman"/>
          <w:sz w:val="24"/>
          <w:szCs w:val="24"/>
        </w:rPr>
      </w:pPr>
    </w:p>
    <w:p w14:paraId="7A9A454A" w14:textId="77777777" w:rsidR="00BE5F52" w:rsidRPr="00DB13D4" w:rsidRDefault="00DB13D4">
      <w:pPr>
        <w:spacing w:after="0"/>
        <w:rPr>
          <w:rFonts w:ascii="Times New Roman" w:hAnsi="Times New Roman" w:cs="Times New Roman"/>
          <w:b/>
          <w:sz w:val="24"/>
          <w:szCs w:val="24"/>
        </w:rPr>
      </w:pPr>
      <w:r w:rsidRPr="000E1329">
        <w:rPr>
          <w:rFonts w:ascii="Times New Roman" w:hAnsi="Times New Roman" w:cs="Times New Roman"/>
          <w:b/>
          <w:sz w:val="24"/>
          <w:szCs w:val="24"/>
        </w:rPr>
        <w:t xml:space="preserve">Catherine </w:t>
      </w:r>
      <w:proofErr w:type="gramStart"/>
      <w:r w:rsidRPr="000E1329">
        <w:rPr>
          <w:rFonts w:ascii="Times New Roman" w:hAnsi="Times New Roman" w:cs="Times New Roman"/>
          <w:b/>
          <w:sz w:val="24"/>
          <w:szCs w:val="24"/>
        </w:rPr>
        <w:t xml:space="preserve">Kudlick  </w:t>
      </w:r>
      <w:r w:rsidR="009F389A" w:rsidRPr="000E1329">
        <w:rPr>
          <w:rFonts w:ascii="Times New Roman" w:hAnsi="Times New Roman" w:cs="Times New Roman"/>
          <w:color w:val="5D7284"/>
          <w:sz w:val="24"/>
          <w:szCs w:val="24"/>
        </w:rPr>
        <w:t>1:20:28</w:t>
      </w:r>
      <w:proofErr w:type="gramEnd"/>
    </w:p>
    <w:p w14:paraId="0B611B80" w14:textId="10EB92A0" w:rsidR="00B32154" w:rsidRDefault="009F389A" w:rsidP="00B32154">
      <w:pPr>
        <w:spacing w:after="0"/>
        <w:rPr>
          <w:rFonts w:ascii="Times New Roman" w:hAnsi="Times New Roman" w:cs="Times New Roman"/>
          <w:sz w:val="24"/>
          <w:szCs w:val="24"/>
        </w:rPr>
      </w:pPr>
      <w:r w:rsidRPr="000E1329">
        <w:rPr>
          <w:rFonts w:ascii="Times New Roman" w:hAnsi="Times New Roman" w:cs="Times New Roman"/>
          <w:sz w:val="24"/>
          <w:szCs w:val="24"/>
        </w:rPr>
        <w:t>Interesting, well, yes, thank you for that great</w:t>
      </w:r>
      <w:r w:rsidR="00B32154">
        <w:rPr>
          <w:rFonts w:ascii="Times New Roman" w:hAnsi="Times New Roman" w:cs="Times New Roman"/>
          <w:sz w:val="24"/>
          <w:szCs w:val="24"/>
        </w:rPr>
        <w:t>...</w:t>
      </w:r>
      <w:r w:rsidRPr="000E1329">
        <w:rPr>
          <w:rFonts w:ascii="Times New Roman" w:hAnsi="Times New Roman" w:cs="Times New Roman"/>
          <w:sz w:val="24"/>
          <w:szCs w:val="24"/>
        </w:rPr>
        <w:t xml:space="preserve"> </w:t>
      </w:r>
      <w:r w:rsidR="00B32154">
        <w:rPr>
          <w:rFonts w:ascii="Times New Roman" w:hAnsi="Times New Roman" w:cs="Times New Roman"/>
          <w:sz w:val="24"/>
          <w:szCs w:val="24"/>
        </w:rPr>
        <w:t>sorry to rush</w:t>
      </w:r>
      <w:r w:rsidRPr="000E1329">
        <w:rPr>
          <w:rFonts w:ascii="Times New Roman" w:hAnsi="Times New Roman" w:cs="Times New Roman"/>
          <w:sz w:val="24"/>
          <w:szCs w:val="24"/>
        </w:rPr>
        <w:t xml:space="preserve"> people</w:t>
      </w:r>
      <w:r w:rsidR="008A610B">
        <w:rPr>
          <w:rFonts w:ascii="Times New Roman" w:hAnsi="Times New Roman" w:cs="Times New Roman"/>
          <w:sz w:val="24"/>
          <w:szCs w:val="24"/>
        </w:rPr>
        <w:t>;</w:t>
      </w:r>
      <w:r w:rsidRPr="000E1329">
        <w:rPr>
          <w:rFonts w:ascii="Times New Roman" w:hAnsi="Times New Roman" w:cs="Times New Roman"/>
          <w:sz w:val="24"/>
          <w:szCs w:val="24"/>
        </w:rPr>
        <w:t xml:space="preserve"> this is a very great situation to be in more questions than time, this is always a great moment, it </w:t>
      </w:r>
      <w:r w:rsidR="00B32154">
        <w:rPr>
          <w:rFonts w:ascii="Times New Roman" w:hAnsi="Times New Roman" w:cs="Times New Roman"/>
          <w:sz w:val="24"/>
          <w:szCs w:val="24"/>
        </w:rPr>
        <w:t>shows</w:t>
      </w:r>
      <w:r w:rsidRPr="000E1329">
        <w:rPr>
          <w:rFonts w:ascii="Times New Roman" w:hAnsi="Times New Roman" w:cs="Times New Roman"/>
          <w:sz w:val="24"/>
          <w:szCs w:val="24"/>
        </w:rPr>
        <w:t xml:space="preserve"> great interest</w:t>
      </w:r>
      <w:r w:rsidR="00B32154">
        <w:rPr>
          <w:rFonts w:ascii="Times New Roman" w:hAnsi="Times New Roman" w:cs="Times New Roman"/>
          <w:sz w:val="24"/>
          <w:szCs w:val="24"/>
        </w:rPr>
        <w:t>.</w:t>
      </w:r>
      <w:r w:rsidRPr="000E1329">
        <w:rPr>
          <w:rFonts w:ascii="Times New Roman" w:hAnsi="Times New Roman" w:cs="Times New Roman"/>
          <w:sz w:val="24"/>
          <w:szCs w:val="24"/>
        </w:rPr>
        <w:t xml:space="preserve"> </w:t>
      </w:r>
      <w:r w:rsidR="00B32154">
        <w:rPr>
          <w:rFonts w:ascii="Times New Roman" w:hAnsi="Times New Roman" w:cs="Times New Roman"/>
          <w:sz w:val="24"/>
          <w:szCs w:val="24"/>
        </w:rPr>
        <w:t>Zina?</w:t>
      </w:r>
      <w:r w:rsidRPr="000E1329">
        <w:rPr>
          <w:rFonts w:ascii="Times New Roman" w:hAnsi="Times New Roman" w:cs="Times New Roman"/>
          <w:sz w:val="24"/>
          <w:szCs w:val="24"/>
        </w:rPr>
        <w:t xml:space="preserve"> </w:t>
      </w:r>
    </w:p>
    <w:p w14:paraId="2768BB78" w14:textId="77777777" w:rsidR="00B32154" w:rsidRPr="00B32154" w:rsidRDefault="00B32154" w:rsidP="00B32154">
      <w:pPr>
        <w:spacing w:after="0"/>
        <w:rPr>
          <w:rFonts w:ascii="Times New Roman" w:hAnsi="Times New Roman" w:cs="Times New Roman"/>
          <w:b/>
          <w:sz w:val="24"/>
          <w:szCs w:val="24"/>
        </w:rPr>
      </w:pPr>
    </w:p>
    <w:p w14:paraId="77ECA662" w14:textId="77777777" w:rsidR="00BE5F52" w:rsidRPr="000E1329" w:rsidRDefault="00B32154" w:rsidP="00B32154">
      <w:pPr>
        <w:spacing w:after="0"/>
        <w:rPr>
          <w:rFonts w:ascii="Times New Roman" w:hAnsi="Times New Roman" w:cs="Times New Roman"/>
          <w:sz w:val="24"/>
          <w:szCs w:val="24"/>
        </w:rPr>
      </w:pPr>
      <w:r w:rsidRPr="00B32154">
        <w:rPr>
          <w:rFonts w:ascii="Times New Roman" w:hAnsi="Times New Roman" w:cs="Times New Roman"/>
          <w:b/>
          <w:sz w:val="24"/>
          <w:szCs w:val="24"/>
        </w:rPr>
        <w:t>Audience Member</w:t>
      </w:r>
      <w:r>
        <w:rPr>
          <w:rFonts w:ascii="Times New Roman" w:hAnsi="Times New Roman" w:cs="Times New Roman"/>
          <w:sz w:val="24"/>
          <w:szCs w:val="24"/>
        </w:rPr>
        <w:t xml:space="preserve"> </w:t>
      </w:r>
      <w:r w:rsidR="009F389A" w:rsidRPr="000E1329">
        <w:rPr>
          <w:rFonts w:ascii="Times New Roman" w:hAnsi="Times New Roman" w:cs="Times New Roman"/>
          <w:color w:val="5D7284"/>
          <w:sz w:val="24"/>
          <w:szCs w:val="24"/>
        </w:rPr>
        <w:t>1:20:52</w:t>
      </w:r>
    </w:p>
    <w:p w14:paraId="4CB7FBDB" w14:textId="549A8088" w:rsidR="00AB73C7" w:rsidRDefault="00B32154">
      <w:pPr>
        <w:spacing w:after="0"/>
        <w:rPr>
          <w:rFonts w:ascii="Times New Roman" w:hAnsi="Times New Roman" w:cs="Times New Roman"/>
          <w:sz w:val="24"/>
          <w:szCs w:val="24"/>
        </w:rPr>
      </w:pPr>
      <w:r>
        <w:rPr>
          <w:rFonts w:ascii="Times New Roman" w:hAnsi="Times New Roman" w:cs="Times New Roman"/>
          <w:sz w:val="24"/>
          <w:szCs w:val="24"/>
        </w:rPr>
        <w:t xml:space="preserve">There are many </w:t>
      </w:r>
      <w:r w:rsidR="009F389A" w:rsidRPr="000E1329">
        <w:rPr>
          <w:rFonts w:ascii="Times New Roman" w:hAnsi="Times New Roman" w:cs="Times New Roman"/>
          <w:sz w:val="24"/>
          <w:szCs w:val="24"/>
        </w:rPr>
        <w:t xml:space="preserve">things that I wanted to say, which </w:t>
      </w:r>
      <w:proofErr w:type="gramStart"/>
      <w:r w:rsidR="009F389A" w:rsidRPr="000E1329">
        <w:rPr>
          <w:rFonts w:ascii="Times New Roman" w:hAnsi="Times New Roman" w:cs="Times New Roman"/>
          <w:sz w:val="24"/>
          <w:szCs w:val="24"/>
        </w:rPr>
        <w:t xml:space="preserve">actually </w:t>
      </w:r>
      <w:r>
        <w:rPr>
          <w:rFonts w:ascii="Times New Roman" w:hAnsi="Times New Roman" w:cs="Times New Roman"/>
          <w:sz w:val="24"/>
          <w:szCs w:val="24"/>
        </w:rPr>
        <w:t>have</w:t>
      </w:r>
      <w:proofErr w:type="gramEnd"/>
      <w:r>
        <w:rPr>
          <w:rFonts w:ascii="Times New Roman" w:hAnsi="Times New Roman" w:cs="Times New Roman"/>
          <w:sz w:val="24"/>
          <w:szCs w:val="24"/>
        </w:rPr>
        <w:t xml:space="preserve"> </w:t>
      </w:r>
      <w:r w:rsidR="009F389A" w:rsidRPr="000E1329">
        <w:rPr>
          <w:rFonts w:ascii="Times New Roman" w:hAnsi="Times New Roman" w:cs="Times New Roman"/>
          <w:sz w:val="24"/>
          <w:szCs w:val="24"/>
        </w:rPr>
        <w:t xml:space="preserve">been addressed. But I would like to talk about the quality of teaching. Josephine </w:t>
      </w:r>
      <w:r>
        <w:rPr>
          <w:rFonts w:ascii="Times New Roman" w:hAnsi="Times New Roman" w:cs="Times New Roman"/>
          <w:sz w:val="24"/>
          <w:szCs w:val="24"/>
        </w:rPr>
        <w:t>Boulay</w:t>
      </w:r>
      <w:r w:rsidR="009F389A" w:rsidRPr="000E1329">
        <w:rPr>
          <w:rFonts w:ascii="Times New Roman" w:hAnsi="Times New Roman" w:cs="Times New Roman"/>
          <w:sz w:val="24"/>
          <w:szCs w:val="24"/>
        </w:rPr>
        <w:t xml:space="preserve"> is an interesting case, because </w:t>
      </w:r>
      <w:r>
        <w:rPr>
          <w:rFonts w:ascii="Times New Roman" w:hAnsi="Times New Roman" w:cs="Times New Roman"/>
          <w:sz w:val="24"/>
          <w:szCs w:val="24"/>
        </w:rPr>
        <w:t>s</w:t>
      </w:r>
      <w:r w:rsidR="009F389A" w:rsidRPr="000E1329">
        <w:rPr>
          <w:rFonts w:ascii="Times New Roman" w:hAnsi="Times New Roman" w:cs="Times New Roman"/>
          <w:sz w:val="24"/>
          <w:szCs w:val="24"/>
        </w:rPr>
        <w:t xml:space="preserve">he was at the </w:t>
      </w:r>
      <w:proofErr w:type="gramStart"/>
      <w:r w:rsidR="009F389A" w:rsidRPr="000E1329">
        <w:rPr>
          <w:rFonts w:ascii="Times New Roman" w:hAnsi="Times New Roman" w:cs="Times New Roman"/>
          <w:sz w:val="24"/>
          <w:szCs w:val="24"/>
        </w:rPr>
        <w:t>Conservatory</w:t>
      </w:r>
      <w:proofErr w:type="gramEnd"/>
      <w:r>
        <w:rPr>
          <w:rFonts w:ascii="Times New Roman" w:hAnsi="Times New Roman" w:cs="Times New Roman"/>
          <w:sz w:val="24"/>
          <w:szCs w:val="24"/>
        </w:rPr>
        <w:t xml:space="preserve"> a</w:t>
      </w:r>
      <w:r w:rsidR="009F389A" w:rsidRPr="000E1329">
        <w:rPr>
          <w:rFonts w:ascii="Times New Roman" w:hAnsi="Times New Roman" w:cs="Times New Roman"/>
          <w:sz w:val="24"/>
          <w:szCs w:val="24"/>
        </w:rPr>
        <w:t xml:space="preserve">nd she was assessed for </w:t>
      </w:r>
      <w:r w:rsidR="00EE3D38">
        <w:rPr>
          <w:rFonts w:ascii="Times New Roman" w:hAnsi="Times New Roman" w:cs="Times New Roman"/>
          <w:sz w:val="24"/>
          <w:szCs w:val="24"/>
        </w:rPr>
        <w:t xml:space="preserve">her </w:t>
      </w:r>
      <w:r w:rsidR="009F389A" w:rsidRPr="000E1329">
        <w:rPr>
          <w:rFonts w:ascii="Times New Roman" w:hAnsi="Times New Roman" w:cs="Times New Roman"/>
          <w:sz w:val="24"/>
          <w:szCs w:val="24"/>
        </w:rPr>
        <w:t xml:space="preserve">abilities as a musician and a composer. And nobody really thought about whether blindness came into the equation. I think that she was absolutely on </w:t>
      </w:r>
      <w:r w:rsidR="00EE3D38">
        <w:rPr>
          <w:rFonts w:ascii="Times New Roman" w:hAnsi="Times New Roman" w:cs="Times New Roman"/>
          <w:sz w:val="24"/>
          <w:szCs w:val="24"/>
        </w:rPr>
        <w:t xml:space="preserve">an </w:t>
      </w:r>
      <w:r w:rsidR="009F389A" w:rsidRPr="000E1329">
        <w:rPr>
          <w:rFonts w:ascii="Times New Roman" w:hAnsi="Times New Roman" w:cs="Times New Roman"/>
          <w:sz w:val="24"/>
          <w:szCs w:val="24"/>
        </w:rPr>
        <w:t xml:space="preserve">equal </w:t>
      </w:r>
      <w:proofErr w:type="gramStart"/>
      <w:r w:rsidR="009F389A" w:rsidRPr="000E1329">
        <w:rPr>
          <w:rFonts w:ascii="Times New Roman" w:hAnsi="Times New Roman" w:cs="Times New Roman"/>
          <w:sz w:val="24"/>
          <w:szCs w:val="24"/>
        </w:rPr>
        <w:t>footing, because</w:t>
      </w:r>
      <w:proofErr w:type="gramEnd"/>
      <w:r w:rsidR="009F389A" w:rsidRPr="000E1329">
        <w:rPr>
          <w:rFonts w:ascii="Times New Roman" w:hAnsi="Times New Roman" w:cs="Times New Roman"/>
          <w:sz w:val="24"/>
          <w:szCs w:val="24"/>
        </w:rPr>
        <w:t xml:space="preserve"> she had qualified from the French conservatory. But, </w:t>
      </w:r>
      <w:proofErr w:type="gramStart"/>
      <w:r w:rsidR="009F389A" w:rsidRPr="000E1329">
        <w:rPr>
          <w:rFonts w:ascii="Times New Roman" w:hAnsi="Times New Roman" w:cs="Times New Roman"/>
          <w:sz w:val="24"/>
          <w:szCs w:val="24"/>
        </w:rPr>
        <w:t>but</w:t>
      </w:r>
      <w:r w:rsidR="004C36FB">
        <w:rPr>
          <w:rFonts w:ascii="Times New Roman" w:hAnsi="Times New Roman" w:cs="Times New Roman"/>
          <w:sz w:val="24"/>
          <w:szCs w:val="24"/>
        </w:rPr>
        <w:t>,</w:t>
      </w:r>
      <w:proofErr w:type="gramEnd"/>
      <w:r w:rsidR="009F389A" w:rsidRPr="000E1329">
        <w:rPr>
          <w:rFonts w:ascii="Times New Roman" w:hAnsi="Times New Roman" w:cs="Times New Roman"/>
          <w:sz w:val="24"/>
          <w:szCs w:val="24"/>
        </w:rPr>
        <w:t xml:space="preserve"> </w:t>
      </w:r>
      <w:r w:rsidR="00EE3D38">
        <w:rPr>
          <w:rFonts w:ascii="Times New Roman" w:hAnsi="Times New Roman" w:cs="Times New Roman"/>
          <w:sz w:val="24"/>
          <w:szCs w:val="24"/>
        </w:rPr>
        <w:t>it</w:t>
      </w:r>
      <w:r w:rsidR="009F389A" w:rsidRPr="000E1329">
        <w:rPr>
          <w:rFonts w:ascii="Times New Roman" w:hAnsi="Times New Roman" w:cs="Times New Roman"/>
          <w:sz w:val="24"/>
          <w:szCs w:val="24"/>
        </w:rPr>
        <w:t xml:space="preserve"> was more because she was a woman that she had difficulties afterwards, </w:t>
      </w:r>
      <w:r w:rsidR="004C36FB">
        <w:rPr>
          <w:rFonts w:ascii="Times New Roman" w:hAnsi="Times New Roman" w:cs="Times New Roman"/>
          <w:sz w:val="24"/>
          <w:szCs w:val="24"/>
        </w:rPr>
        <w:t xml:space="preserve">not </w:t>
      </w:r>
      <w:r w:rsidR="009F389A" w:rsidRPr="000E1329">
        <w:rPr>
          <w:rFonts w:ascii="Times New Roman" w:hAnsi="Times New Roman" w:cs="Times New Roman"/>
          <w:sz w:val="24"/>
          <w:szCs w:val="24"/>
        </w:rPr>
        <w:t xml:space="preserve">because she was not sighted. </w:t>
      </w:r>
      <w:r w:rsidR="004C36FB">
        <w:rPr>
          <w:rFonts w:ascii="Times New Roman" w:hAnsi="Times New Roman" w:cs="Times New Roman"/>
          <w:sz w:val="24"/>
          <w:szCs w:val="24"/>
        </w:rPr>
        <w:t xml:space="preserve">And to Hannah’s question- </w:t>
      </w:r>
      <w:r w:rsidR="009F389A" w:rsidRPr="000E1329">
        <w:rPr>
          <w:rFonts w:ascii="Times New Roman" w:hAnsi="Times New Roman" w:cs="Times New Roman"/>
          <w:sz w:val="24"/>
          <w:szCs w:val="24"/>
        </w:rPr>
        <w:t xml:space="preserve">Do we reinforce stereotypes? Well, I think we need to </w:t>
      </w:r>
      <w:proofErr w:type="gramStart"/>
      <w:r w:rsidR="009F389A" w:rsidRPr="000E1329">
        <w:rPr>
          <w:rFonts w:ascii="Times New Roman" w:hAnsi="Times New Roman" w:cs="Times New Roman"/>
          <w:sz w:val="24"/>
          <w:szCs w:val="24"/>
        </w:rPr>
        <w:t>look,</w:t>
      </w:r>
      <w:proofErr w:type="gramEnd"/>
      <w:r w:rsidR="009F389A" w:rsidRPr="000E1329">
        <w:rPr>
          <w:rFonts w:ascii="Times New Roman" w:hAnsi="Times New Roman" w:cs="Times New Roman"/>
          <w:sz w:val="24"/>
          <w:szCs w:val="24"/>
        </w:rPr>
        <w:t xml:space="preserve"> researchers such as </w:t>
      </w:r>
      <w:r w:rsidR="004C36FB" w:rsidRPr="004C36FB">
        <w:rPr>
          <w:rFonts w:ascii="Times New Roman" w:hAnsi="Times New Roman" w:cs="Times New Roman"/>
          <w:sz w:val="24"/>
          <w:szCs w:val="24"/>
        </w:rPr>
        <w:t>Sébastien</w:t>
      </w:r>
      <w:r w:rsidR="009F389A" w:rsidRPr="000E1329">
        <w:rPr>
          <w:rFonts w:ascii="Times New Roman" w:hAnsi="Times New Roman" w:cs="Times New Roman"/>
          <w:sz w:val="24"/>
          <w:szCs w:val="24"/>
        </w:rPr>
        <w:t xml:space="preserve">, and </w:t>
      </w:r>
      <w:r w:rsidR="004C36FB">
        <w:rPr>
          <w:rFonts w:ascii="Times New Roman" w:hAnsi="Times New Roman" w:cs="Times New Roman"/>
          <w:sz w:val="24"/>
          <w:szCs w:val="24"/>
        </w:rPr>
        <w:t>Flavio</w:t>
      </w:r>
      <w:r w:rsidR="009F389A" w:rsidRPr="000E1329">
        <w:rPr>
          <w:rFonts w:ascii="Times New Roman" w:hAnsi="Times New Roman" w:cs="Times New Roman"/>
          <w:sz w:val="24"/>
          <w:szCs w:val="24"/>
        </w:rPr>
        <w:t>. Wayne, I'm not sure if this applies to you or not. But certainly, Sel</w:t>
      </w:r>
      <w:r w:rsidR="004C36FB">
        <w:rPr>
          <w:rFonts w:ascii="Times New Roman" w:hAnsi="Times New Roman" w:cs="Times New Roman"/>
          <w:sz w:val="24"/>
          <w:szCs w:val="24"/>
        </w:rPr>
        <w:t>i</w:t>
      </w:r>
      <w:r w:rsidR="009F389A" w:rsidRPr="000E1329">
        <w:rPr>
          <w:rFonts w:ascii="Times New Roman" w:hAnsi="Times New Roman" w:cs="Times New Roman"/>
          <w:sz w:val="24"/>
          <w:szCs w:val="24"/>
        </w:rPr>
        <w:t>na</w:t>
      </w:r>
      <w:r w:rsidR="004C36FB">
        <w:rPr>
          <w:rFonts w:ascii="Times New Roman" w:hAnsi="Times New Roman" w:cs="Times New Roman"/>
          <w:sz w:val="24"/>
          <w:szCs w:val="24"/>
        </w:rPr>
        <w:t>:</w:t>
      </w:r>
      <w:r w:rsidR="009F389A" w:rsidRPr="000E1329">
        <w:rPr>
          <w:rFonts w:ascii="Times New Roman" w:hAnsi="Times New Roman" w:cs="Times New Roman"/>
          <w:sz w:val="24"/>
          <w:szCs w:val="24"/>
        </w:rPr>
        <w:t xml:space="preserve"> I think you </w:t>
      </w:r>
      <w:r w:rsidR="004C36FB">
        <w:rPr>
          <w:rFonts w:ascii="Times New Roman" w:hAnsi="Times New Roman" w:cs="Times New Roman"/>
          <w:sz w:val="24"/>
          <w:szCs w:val="24"/>
        </w:rPr>
        <w:t>are</w:t>
      </w:r>
      <w:r w:rsidR="009F389A" w:rsidRPr="000E1329">
        <w:rPr>
          <w:rFonts w:ascii="Times New Roman" w:hAnsi="Times New Roman" w:cs="Times New Roman"/>
          <w:sz w:val="24"/>
          <w:szCs w:val="24"/>
        </w:rPr>
        <w:t xml:space="preserve"> musicians. And the fact that you are musicians means that you developed interest in a particular topic, blind musicians, and how music, they were taught music. </w:t>
      </w:r>
      <w:proofErr w:type="gramStart"/>
      <w:r w:rsidR="009F389A" w:rsidRPr="000E1329">
        <w:rPr>
          <w:rFonts w:ascii="Times New Roman" w:hAnsi="Times New Roman" w:cs="Times New Roman"/>
          <w:sz w:val="24"/>
          <w:szCs w:val="24"/>
        </w:rPr>
        <w:t>So</w:t>
      </w:r>
      <w:proofErr w:type="gramEnd"/>
      <w:r w:rsidR="009F389A" w:rsidRPr="000E1329">
        <w:rPr>
          <w:rFonts w:ascii="Times New Roman" w:hAnsi="Times New Roman" w:cs="Times New Roman"/>
          <w:sz w:val="24"/>
          <w:szCs w:val="24"/>
        </w:rPr>
        <w:t xml:space="preserve"> </w:t>
      </w:r>
      <w:r w:rsidR="00EE3D38">
        <w:rPr>
          <w:rFonts w:ascii="Times New Roman" w:hAnsi="Times New Roman" w:cs="Times New Roman"/>
          <w:sz w:val="24"/>
          <w:szCs w:val="24"/>
        </w:rPr>
        <w:t>Valentin</w:t>
      </w:r>
      <w:r w:rsidR="004C36FB">
        <w:rPr>
          <w:rFonts w:ascii="Times New Roman" w:hAnsi="Times New Roman" w:cs="Times New Roman"/>
          <w:sz w:val="24"/>
          <w:szCs w:val="24"/>
        </w:rPr>
        <w:t xml:space="preserve"> </w:t>
      </w:r>
      <w:proofErr w:type="spellStart"/>
      <w:r w:rsidR="004C36FB">
        <w:rPr>
          <w:rFonts w:ascii="Times New Roman" w:hAnsi="Times New Roman" w:cs="Times New Roman"/>
          <w:sz w:val="24"/>
          <w:szCs w:val="24"/>
        </w:rPr>
        <w:t>Hauy</w:t>
      </w:r>
      <w:proofErr w:type="spellEnd"/>
      <w:r w:rsidR="009F389A" w:rsidRPr="000E1329">
        <w:rPr>
          <w:rFonts w:ascii="Times New Roman" w:hAnsi="Times New Roman" w:cs="Times New Roman"/>
          <w:sz w:val="24"/>
          <w:szCs w:val="24"/>
        </w:rPr>
        <w:t xml:space="preserve"> came in</w:t>
      </w:r>
      <w:r w:rsidR="004C36FB">
        <w:rPr>
          <w:rFonts w:ascii="Times New Roman" w:hAnsi="Times New Roman" w:cs="Times New Roman"/>
          <w:sz w:val="24"/>
          <w:szCs w:val="24"/>
        </w:rPr>
        <w:t>,</w:t>
      </w:r>
      <w:r w:rsidR="009F389A" w:rsidRPr="000E1329">
        <w:rPr>
          <w:rFonts w:ascii="Times New Roman" w:hAnsi="Times New Roman" w:cs="Times New Roman"/>
          <w:sz w:val="24"/>
          <w:szCs w:val="24"/>
        </w:rPr>
        <w:t xml:space="preserve"> to teach music in </w:t>
      </w:r>
      <w:r w:rsidR="004C36FB">
        <w:rPr>
          <w:rFonts w:ascii="Times New Roman" w:hAnsi="Times New Roman" w:cs="Times New Roman"/>
          <w:sz w:val="24"/>
          <w:szCs w:val="24"/>
        </w:rPr>
        <w:t>an</w:t>
      </w:r>
      <w:r w:rsidR="009F389A" w:rsidRPr="000E1329">
        <w:rPr>
          <w:rFonts w:ascii="Times New Roman" w:hAnsi="Times New Roman" w:cs="Times New Roman"/>
          <w:sz w:val="24"/>
          <w:szCs w:val="24"/>
        </w:rPr>
        <w:t xml:space="preserve"> institution. But at the outset, he was not very interested in that. It was more that if you gave a priority to teaching music, there were would be less good elements, who </w:t>
      </w:r>
      <w:r w:rsidR="00EE3D38">
        <w:rPr>
          <w:rFonts w:ascii="Times New Roman" w:hAnsi="Times New Roman" w:cs="Times New Roman"/>
          <w:sz w:val="24"/>
          <w:szCs w:val="24"/>
        </w:rPr>
        <w:t xml:space="preserve">would </w:t>
      </w:r>
      <w:r w:rsidR="009F389A" w:rsidRPr="000E1329">
        <w:rPr>
          <w:rFonts w:ascii="Times New Roman" w:hAnsi="Times New Roman" w:cs="Times New Roman"/>
          <w:sz w:val="24"/>
          <w:szCs w:val="24"/>
        </w:rPr>
        <w:t>become street musicians, that was the concern</w:t>
      </w:r>
      <w:r w:rsidR="00EE3D38">
        <w:rPr>
          <w:rFonts w:ascii="Times New Roman" w:hAnsi="Times New Roman" w:cs="Times New Roman"/>
          <w:sz w:val="24"/>
          <w:szCs w:val="24"/>
        </w:rPr>
        <w:t xml:space="preserve"> at </w:t>
      </w:r>
      <w:r w:rsidR="009F389A" w:rsidRPr="000E1329">
        <w:rPr>
          <w:rFonts w:ascii="Times New Roman" w:hAnsi="Times New Roman" w:cs="Times New Roman"/>
          <w:sz w:val="24"/>
          <w:szCs w:val="24"/>
        </w:rPr>
        <w:t>these institutions that less gifted pupils, with the least social support</w:t>
      </w:r>
      <w:r w:rsidR="004C36FB">
        <w:rPr>
          <w:rFonts w:ascii="Times New Roman" w:hAnsi="Times New Roman" w:cs="Times New Roman"/>
          <w:sz w:val="24"/>
          <w:szCs w:val="24"/>
        </w:rPr>
        <w:t>,</w:t>
      </w:r>
      <w:r w:rsidR="009F389A" w:rsidRPr="000E1329">
        <w:rPr>
          <w:rFonts w:ascii="Times New Roman" w:hAnsi="Times New Roman" w:cs="Times New Roman"/>
          <w:sz w:val="24"/>
          <w:szCs w:val="24"/>
        </w:rPr>
        <w:t xml:space="preserve"> would end up in the street, playing the </w:t>
      </w:r>
      <w:r w:rsidR="004C36FB">
        <w:rPr>
          <w:rFonts w:ascii="Times New Roman" w:hAnsi="Times New Roman" w:cs="Times New Roman"/>
          <w:sz w:val="24"/>
          <w:szCs w:val="24"/>
        </w:rPr>
        <w:t>clarinet</w:t>
      </w:r>
      <w:r w:rsidR="009F389A" w:rsidRPr="000E1329">
        <w:rPr>
          <w:rFonts w:ascii="Times New Roman" w:hAnsi="Times New Roman" w:cs="Times New Roman"/>
          <w:sz w:val="24"/>
          <w:szCs w:val="24"/>
        </w:rPr>
        <w:t xml:space="preserve"> badly</w:t>
      </w:r>
      <w:r w:rsidR="004C36FB">
        <w:rPr>
          <w:rFonts w:ascii="Times New Roman" w:hAnsi="Times New Roman" w:cs="Times New Roman"/>
          <w:sz w:val="24"/>
          <w:szCs w:val="24"/>
        </w:rPr>
        <w:t xml:space="preserve"> o</w:t>
      </w:r>
      <w:r w:rsidR="009F389A" w:rsidRPr="000E1329">
        <w:rPr>
          <w:rFonts w:ascii="Times New Roman" w:hAnsi="Times New Roman" w:cs="Times New Roman"/>
          <w:sz w:val="24"/>
          <w:szCs w:val="24"/>
        </w:rPr>
        <w:t xml:space="preserve">r some other instruments and making a racket for everybody to have to put up with. </w:t>
      </w:r>
      <w:proofErr w:type="gramStart"/>
      <w:r w:rsidR="009F389A" w:rsidRPr="000E1329">
        <w:rPr>
          <w:rFonts w:ascii="Times New Roman" w:hAnsi="Times New Roman" w:cs="Times New Roman"/>
          <w:sz w:val="24"/>
          <w:szCs w:val="24"/>
        </w:rPr>
        <w:t>So</w:t>
      </w:r>
      <w:proofErr w:type="gramEnd"/>
      <w:r w:rsidR="009F389A" w:rsidRPr="000E1329">
        <w:rPr>
          <w:rFonts w:ascii="Times New Roman" w:hAnsi="Times New Roman" w:cs="Times New Roman"/>
          <w:sz w:val="24"/>
          <w:szCs w:val="24"/>
        </w:rPr>
        <w:t xml:space="preserve"> this is something of a caricature. But the bad blind musician is another caricature. In the 19th century, </w:t>
      </w:r>
      <w:r w:rsidR="004C36FB">
        <w:rPr>
          <w:rFonts w:ascii="Times New Roman" w:hAnsi="Times New Roman" w:cs="Times New Roman"/>
          <w:sz w:val="24"/>
          <w:szCs w:val="24"/>
        </w:rPr>
        <w:t xml:space="preserve">a </w:t>
      </w:r>
      <w:r w:rsidR="009F389A" w:rsidRPr="000E1329">
        <w:rPr>
          <w:rFonts w:ascii="Times New Roman" w:hAnsi="Times New Roman" w:cs="Times New Roman"/>
          <w:sz w:val="24"/>
          <w:szCs w:val="24"/>
        </w:rPr>
        <w:t xml:space="preserve">cartoon of a blind man, I think, playing a clarinet </w:t>
      </w:r>
      <w:proofErr w:type="gramStart"/>
      <w:r w:rsidR="009F389A" w:rsidRPr="000E1329">
        <w:rPr>
          <w:rFonts w:ascii="Times New Roman" w:hAnsi="Times New Roman" w:cs="Times New Roman"/>
          <w:sz w:val="24"/>
          <w:szCs w:val="24"/>
        </w:rPr>
        <w:t>saying</w:t>
      </w:r>
      <w:proofErr w:type="gramEnd"/>
      <w:r w:rsidR="009F389A" w:rsidRPr="000E1329">
        <w:rPr>
          <w:rFonts w:ascii="Times New Roman" w:hAnsi="Times New Roman" w:cs="Times New Roman"/>
          <w:sz w:val="24"/>
          <w:szCs w:val="24"/>
        </w:rPr>
        <w:t xml:space="preserve"> </w:t>
      </w:r>
      <w:r w:rsidR="00AB73C7">
        <w:rPr>
          <w:rFonts w:ascii="Times New Roman" w:hAnsi="Times New Roman" w:cs="Times New Roman"/>
          <w:sz w:val="24"/>
          <w:szCs w:val="24"/>
        </w:rPr>
        <w:t>‘</w:t>
      </w:r>
      <w:r w:rsidR="009F389A" w:rsidRPr="000E1329">
        <w:rPr>
          <w:rFonts w:ascii="Times New Roman" w:hAnsi="Times New Roman" w:cs="Times New Roman"/>
          <w:sz w:val="24"/>
          <w:szCs w:val="24"/>
        </w:rPr>
        <w:t xml:space="preserve">this is music by the blind, reserved for the </w:t>
      </w:r>
      <w:r w:rsidR="004C36FB">
        <w:rPr>
          <w:rFonts w:ascii="Times New Roman" w:hAnsi="Times New Roman" w:cs="Times New Roman"/>
          <w:sz w:val="24"/>
          <w:szCs w:val="24"/>
        </w:rPr>
        <w:t>d</w:t>
      </w:r>
      <w:r w:rsidR="009F389A" w:rsidRPr="000E1329">
        <w:rPr>
          <w:rFonts w:ascii="Times New Roman" w:hAnsi="Times New Roman" w:cs="Times New Roman"/>
          <w:sz w:val="24"/>
          <w:szCs w:val="24"/>
        </w:rPr>
        <w:t>eaf.</w:t>
      </w:r>
      <w:r w:rsidR="00AB73C7">
        <w:rPr>
          <w:rFonts w:ascii="Times New Roman" w:hAnsi="Times New Roman" w:cs="Times New Roman"/>
          <w:sz w:val="24"/>
          <w:szCs w:val="24"/>
        </w:rPr>
        <w:t>’</w:t>
      </w:r>
      <w:r w:rsidR="009F389A" w:rsidRPr="000E1329">
        <w:rPr>
          <w:rFonts w:ascii="Times New Roman" w:hAnsi="Times New Roman" w:cs="Times New Roman"/>
          <w:sz w:val="24"/>
          <w:szCs w:val="24"/>
        </w:rPr>
        <w:t xml:space="preserve"> Which meant that </w:t>
      </w:r>
      <w:r w:rsidR="00AB73C7">
        <w:rPr>
          <w:rFonts w:ascii="Times New Roman" w:hAnsi="Times New Roman" w:cs="Times New Roman"/>
          <w:sz w:val="24"/>
          <w:szCs w:val="24"/>
        </w:rPr>
        <w:t>they were</w:t>
      </w:r>
      <w:r w:rsidR="009F389A" w:rsidRPr="000E1329">
        <w:rPr>
          <w:rFonts w:ascii="Times New Roman" w:hAnsi="Times New Roman" w:cs="Times New Roman"/>
          <w:sz w:val="24"/>
          <w:szCs w:val="24"/>
        </w:rPr>
        <w:t xml:space="preserve"> so bad that you know, only the people who could not hear would be able to appreciate it. </w:t>
      </w:r>
    </w:p>
    <w:p w14:paraId="4945DCF2" w14:textId="77777777" w:rsidR="00AB73C7" w:rsidRDefault="00AB73C7">
      <w:pPr>
        <w:spacing w:after="0"/>
        <w:rPr>
          <w:rFonts w:ascii="Times New Roman" w:hAnsi="Times New Roman" w:cs="Times New Roman"/>
          <w:sz w:val="24"/>
          <w:szCs w:val="24"/>
        </w:rPr>
      </w:pPr>
    </w:p>
    <w:p w14:paraId="183A0855" w14:textId="77777777" w:rsidR="00AB73C7" w:rsidRPr="000E1329" w:rsidRDefault="00AB73C7" w:rsidP="00AB73C7">
      <w:pPr>
        <w:spacing w:after="0"/>
        <w:rPr>
          <w:rFonts w:ascii="Times New Roman" w:hAnsi="Times New Roman" w:cs="Times New Roman"/>
          <w:sz w:val="24"/>
          <w:szCs w:val="24"/>
        </w:rPr>
      </w:pPr>
      <w:r w:rsidRPr="000E1329">
        <w:rPr>
          <w:rFonts w:ascii="Times New Roman" w:hAnsi="Times New Roman" w:cs="Times New Roman"/>
          <w:b/>
          <w:sz w:val="24"/>
          <w:szCs w:val="24"/>
        </w:rPr>
        <w:t xml:space="preserve">Catherine </w:t>
      </w:r>
      <w:proofErr w:type="gramStart"/>
      <w:r w:rsidRPr="000E1329">
        <w:rPr>
          <w:rFonts w:ascii="Times New Roman" w:hAnsi="Times New Roman" w:cs="Times New Roman"/>
          <w:b/>
          <w:sz w:val="24"/>
          <w:szCs w:val="24"/>
        </w:rPr>
        <w:t xml:space="preserve">Kudlick  </w:t>
      </w:r>
      <w:r w:rsidRPr="000E1329">
        <w:rPr>
          <w:rFonts w:ascii="Times New Roman" w:hAnsi="Times New Roman" w:cs="Times New Roman"/>
          <w:color w:val="5D7284"/>
          <w:sz w:val="24"/>
          <w:szCs w:val="24"/>
        </w:rPr>
        <w:t>1:23:39</w:t>
      </w:r>
      <w:proofErr w:type="gramEnd"/>
    </w:p>
    <w:p w14:paraId="055E653F" w14:textId="1F8C246C" w:rsidR="00BE5F52" w:rsidRPr="000E1329" w:rsidRDefault="009F389A">
      <w:pPr>
        <w:spacing w:after="0"/>
        <w:rPr>
          <w:rFonts w:ascii="Times New Roman" w:hAnsi="Times New Roman" w:cs="Times New Roman"/>
          <w:sz w:val="24"/>
          <w:szCs w:val="24"/>
        </w:rPr>
      </w:pPr>
      <w:r w:rsidRPr="000E1329">
        <w:rPr>
          <w:rFonts w:ascii="Times New Roman" w:hAnsi="Times New Roman" w:cs="Times New Roman"/>
          <w:sz w:val="24"/>
          <w:szCs w:val="24"/>
        </w:rPr>
        <w:t xml:space="preserve">Thank you, </w:t>
      </w:r>
      <w:r w:rsidR="00EE3D38">
        <w:rPr>
          <w:rFonts w:ascii="Times New Roman" w:hAnsi="Times New Roman" w:cs="Times New Roman"/>
          <w:sz w:val="24"/>
          <w:szCs w:val="24"/>
        </w:rPr>
        <w:t>Zina</w:t>
      </w:r>
      <w:r w:rsidRPr="000E1329">
        <w:rPr>
          <w:rFonts w:ascii="Times New Roman" w:hAnsi="Times New Roman" w:cs="Times New Roman"/>
          <w:sz w:val="24"/>
          <w:szCs w:val="24"/>
        </w:rPr>
        <w:t>. I think we are out of time.</w:t>
      </w:r>
      <w:r w:rsidR="00AB73C7">
        <w:rPr>
          <w:rFonts w:ascii="Times New Roman" w:hAnsi="Times New Roman" w:cs="Times New Roman"/>
          <w:sz w:val="24"/>
          <w:szCs w:val="24"/>
        </w:rPr>
        <w:t xml:space="preserve"> I’m sorry to cut you off.</w:t>
      </w:r>
      <w:r w:rsidRPr="000E1329">
        <w:rPr>
          <w:rFonts w:ascii="Times New Roman" w:hAnsi="Times New Roman" w:cs="Times New Roman"/>
          <w:sz w:val="24"/>
          <w:szCs w:val="24"/>
        </w:rPr>
        <w:t xml:space="preserve"> </w:t>
      </w:r>
      <w:r w:rsidR="00AB73C7">
        <w:rPr>
          <w:rFonts w:ascii="Times New Roman" w:hAnsi="Times New Roman" w:cs="Times New Roman"/>
          <w:sz w:val="24"/>
          <w:szCs w:val="24"/>
        </w:rPr>
        <w:t>This has been... a</w:t>
      </w:r>
      <w:r w:rsidRPr="000E1329">
        <w:rPr>
          <w:rFonts w:ascii="Times New Roman" w:hAnsi="Times New Roman" w:cs="Times New Roman"/>
          <w:sz w:val="24"/>
          <w:szCs w:val="24"/>
        </w:rPr>
        <w:t>nd I really, really appreciate it. And Hannah, do you want to have some final word? I know that you're there as the tech interloper, organizer, whatever.</w:t>
      </w:r>
    </w:p>
    <w:p w14:paraId="115ED67D" w14:textId="77777777" w:rsidR="00BE5F52" w:rsidRPr="000E1329" w:rsidRDefault="00BE5F52">
      <w:pPr>
        <w:spacing w:after="0"/>
        <w:rPr>
          <w:rFonts w:ascii="Times New Roman" w:hAnsi="Times New Roman" w:cs="Times New Roman"/>
          <w:sz w:val="24"/>
          <w:szCs w:val="24"/>
        </w:rPr>
      </w:pPr>
    </w:p>
    <w:p w14:paraId="7E574083" w14:textId="77777777" w:rsidR="00BE5F52" w:rsidRPr="000E1329" w:rsidRDefault="009F389A">
      <w:pPr>
        <w:spacing w:after="0"/>
        <w:rPr>
          <w:rFonts w:ascii="Times New Roman" w:hAnsi="Times New Roman" w:cs="Times New Roman"/>
          <w:sz w:val="24"/>
          <w:szCs w:val="24"/>
        </w:rPr>
      </w:pPr>
      <w:r w:rsidRPr="000E1329">
        <w:rPr>
          <w:rFonts w:ascii="Times New Roman" w:hAnsi="Times New Roman" w:cs="Times New Roman"/>
          <w:b/>
          <w:sz w:val="24"/>
          <w:szCs w:val="24"/>
        </w:rPr>
        <w:t xml:space="preserve">Hannah </w:t>
      </w:r>
      <w:proofErr w:type="gramStart"/>
      <w:r w:rsidRPr="000E1329">
        <w:rPr>
          <w:rFonts w:ascii="Times New Roman" w:hAnsi="Times New Roman" w:cs="Times New Roman"/>
          <w:b/>
          <w:sz w:val="24"/>
          <w:szCs w:val="24"/>
        </w:rPr>
        <w:t xml:space="preserve">Thompson  </w:t>
      </w:r>
      <w:r w:rsidRPr="000E1329">
        <w:rPr>
          <w:rFonts w:ascii="Times New Roman" w:hAnsi="Times New Roman" w:cs="Times New Roman"/>
          <w:color w:val="5D7284"/>
          <w:sz w:val="24"/>
          <w:szCs w:val="24"/>
        </w:rPr>
        <w:t>1:24:03</w:t>
      </w:r>
      <w:proofErr w:type="gramEnd"/>
    </w:p>
    <w:p w14:paraId="7452F040" w14:textId="77777777" w:rsidR="00BE5F52" w:rsidRPr="000E1329" w:rsidRDefault="009F389A">
      <w:pPr>
        <w:spacing w:after="0"/>
        <w:rPr>
          <w:rFonts w:ascii="Times New Roman" w:hAnsi="Times New Roman" w:cs="Times New Roman"/>
          <w:sz w:val="24"/>
          <w:szCs w:val="24"/>
        </w:rPr>
      </w:pPr>
      <w:r w:rsidRPr="000E1329">
        <w:rPr>
          <w:rFonts w:ascii="Times New Roman" w:hAnsi="Times New Roman" w:cs="Times New Roman"/>
          <w:sz w:val="24"/>
          <w:szCs w:val="24"/>
        </w:rPr>
        <w:t>Well, I think Sel</w:t>
      </w:r>
      <w:r w:rsidR="00AB73C7">
        <w:rPr>
          <w:rFonts w:ascii="Times New Roman" w:hAnsi="Times New Roman" w:cs="Times New Roman"/>
          <w:sz w:val="24"/>
          <w:szCs w:val="24"/>
        </w:rPr>
        <w:t>i</w:t>
      </w:r>
      <w:r w:rsidRPr="000E1329">
        <w:rPr>
          <w:rFonts w:ascii="Times New Roman" w:hAnsi="Times New Roman" w:cs="Times New Roman"/>
          <w:sz w:val="24"/>
          <w:szCs w:val="24"/>
        </w:rPr>
        <w:t>na might want to close the session.</w:t>
      </w:r>
    </w:p>
    <w:p w14:paraId="2CD7C176" w14:textId="77777777" w:rsidR="00BE5F52" w:rsidRPr="000E1329" w:rsidRDefault="00BE5F52">
      <w:pPr>
        <w:spacing w:after="0"/>
        <w:rPr>
          <w:rFonts w:ascii="Times New Roman" w:hAnsi="Times New Roman" w:cs="Times New Roman"/>
          <w:sz w:val="24"/>
          <w:szCs w:val="24"/>
        </w:rPr>
      </w:pPr>
    </w:p>
    <w:p w14:paraId="6C25893B" w14:textId="77777777" w:rsidR="00BE5F52" w:rsidRPr="000E1329" w:rsidRDefault="00AB73C7">
      <w:pPr>
        <w:spacing w:after="0"/>
        <w:rPr>
          <w:rFonts w:ascii="Times New Roman" w:hAnsi="Times New Roman" w:cs="Times New Roman"/>
          <w:sz w:val="24"/>
          <w:szCs w:val="24"/>
        </w:rPr>
      </w:pPr>
      <w:r w:rsidRPr="000E1329">
        <w:rPr>
          <w:rFonts w:ascii="Times New Roman" w:hAnsi="Times New Roman" w:cs="Times New Roman"/>
          <w:b/>
          <w:sz w:val="24"/>
          <w:szCs w:val="24"/>
        </w:rPr>
        <w:t xml:space="preserve">Catherine </w:t>
      </w:r>
      <w:proofErr w:type="gramStart"/>
      <w:r w:rsidRPr="000E1329">
        <w:rPr>
          <w:rFonts w:ascii="Times New Roman" w:hAnsi="Times New Roman" w:cs="Times New Roman"/>
          <w:b/>
          <w:sz w:val="24"/>
          <w:szCs w:val="24"/>
        </w:rPr>
        <w:t xml:space="preserve">Kudlick  </w:t>
      </w:r>
      <w:r w:rsidR="009F389A" w:rsidRPr="000E1329">
        <w:rPr>
          <w:rFonts w:ascii="Times New Roman" w:hAnsi="Times New Roman" w:cs="Times New Roman"/>
          <w:color w:val="5D7284"/>
          <w:sz w:val="24"/>
          <w:szCs w:val="24"/>
        </w:rPr>
        <w:t>1:24:06</w:t>
      </w:r>
      <w:proofErr w:type="gramEnd"/>
    </w:p>
    <w:p w14:paraId="770E9391" w14:textId="77777777" w:rsidR="00BE5F52" w:rsidRPr="000E1329" w:rsidRDefault="009F389A">
      <w:pPr>
        <w:spacing w:after="0"/>
        <w:rPr>
          <w:rFonts w:ascii="Times New Roman" w:hAnsi="Times New Roman" w:cs="Times New Roman"/>
          <w:sz w:val="24"/>
          <w:szCs w:val="24"/>
        </w:rPr>
      </w:pPr>
      <w:r w:rsidRPr="000E1329">
        <w:rPr>
          <w:rFonts w:ascii="Times New Roman" w:hAnsi="Times New Roman" w:cs="Times New Roman"/>
          <w:sz w:val="24"/>
          <w:szCs w:val="24"/>
        </w:rPr>
        <w:t>I'm sorry. Yeah, Sel</w:t>
      </w:r>
      <w:r w:rsidR="00AB73C7">
        <w:rPr>
          <w:rFonts w:ascii="Times New Roman" w:hAnsi="Times New Roman" w:cs="Times New Roman"/>
          <w:sz w:val="24"/>
          <w:szCs w:val="24"/>
        </w:rPr>
        <w:t>ina, I forgot my, my...</w:t>
      </w:r>
    </w:p>
    <w:p w14:paraId="05401AB0" w14:textId="77777777" w:rsidR="00BE5F52" w:rsidRPr="000E1329" w:rsidRDefault="00BE5F52">
      <w:pPr>
        <w:spacing w:after="0"/>
        <w:rPr>
          <w:rFonts w:ascii="Times New Roman" w:hAnsi="Times New Roman" w:cs="Times New Roman"/>
          <w:sz w:val="24"/>
          <w:szCs w:val="24"/>
        </w:rPr>
      </w:pPr>
    </w:p>
    <w:p w14:paraId="074C92E7" w14:textId="77777777" w:rsidR="00BE5F52" w:rsidRPr="000E1329" w:rsidRDefault="009F389A">
      <w:pPr>
        <w:spacing w:after="0"/>
        <w:rPr>
          <w:rFonts w:ascii="Times New Roman" w:hAnsi="Times New Roman" w:cs="Times New Roman"/>
          <w:sz w:val="24"/>
          <w:szCs w:val="24"/>
        </w:rPr>
      </w:pPr>
      <w:r w:rsidRPr="000E1329">
        <w:rPr>
          <w:rFonts w:ascii="Times New Roman" w:hAnsi="Times New Roman" w:cs="Times New Roman"/>
          <w:b/>
          <w:sz w:val="24"/>
          <w:szCs w:val="24"/>
        </w:rPr>
        <w:t xml:space="preserve">Selina </w:t>
      </w:r>
      <w:proofErr w:type="gramStart"/>
      <w:r w:rsidRPr="000E1329">
        <w:rPr>
          <w:rFonts w:ascii="Times New Roman" w:hAnsi="Times New Roman" w:cs="Times New Roman"/>
          <w:b/>
          <w:sz w:val="24"/>
          <w:szCs w:val="24"/>
        </w:rPr>
        <w:t xml:space="preserve">Mills  </w:t>
      </w:r>
      <w:r w:rsidRPr="000E1329">
        <w:rPr>
          <w:rFonts w:ascii="Times New Roman" w:hAnsi="Times New Roman" w:cs="Times New Roman"/>
          <w:color w:val="5D7284"/>
          <w:sz w:val="24"/>
          <w:szCs w:val="24"/>
        </w:rPr>
        <w:t>1:24:10</w:t>
      </w:r>
      <w:proofErr w:type="gramEnd"/>
    </w:p>
    <w:p w14:paraId="1FAC6DE7" w14:textId="5E5E06D1" w:rsidR="00BE5F52" w:rsidRPr="000E1329" w:rsidRDefault="00AB73C7">
      <w:pPr>
        <w:spacing w:after="0"/>
        <w:rPr>
          <w:rFonts w:ascii="Times New Roman" w:hAnsi="Times New Roman" w:cs="Times New Roman"/>
          <w:sz w:val="24"/>
          <w:szCs w:val="24"/>
        </w:rPr>
      </w:pPr>
      <w:r>
        <w:rPr>
          <w:rFonts w:ascii="Times New Roman" w:hAnsi="Times New Roman" w:cs="Times New Roman"/>
          <w:sz w:val="24"/>
          <w:szCs w:val="24"/>
        </w:rPr>
        <w:t xml:space="preserve">No worries. </w:t>
      </w:r>
      <w:proofErr w:type="gramStart"/>
      <w:r w:rsidR="009F389A" w:rsidRPr="000E1329">
        <w:rPr>
          <w:rFonts w:ascii="Times New Roman" w:hAnsi="Times New Roman" w:cs="Times New Roman"/>
          <w:sz w:val="24"/>
          <w:szCs w:val="24"/>
        </w:rPr>
        <w:t>So</w:t>
      </w:r>
      <w:proofErr w:type="gramEnd"/>
      <w:r w:rsidR="009F389A" w:rsidRPr="000E1329">
        <w:rPr>
          <w:rFonts w:ascii="Times New Roman" w:hAnsi="Times New Roman" w:cs="Times New Roman"/>
          <w:sz w:val="24"/>
          <w:szCs w:val="24"/>
        </w:rPr>
        <w:t xml:space="preserve"> I wanted to say thank you to all the participants and the stories that we are listening to. I think it </w:t>
      </w:r>
      <w:proofErr w:type="gramStart"/>
      <w:r w:rsidR="009F389A" w:rsidRPr="000E1329">
        <w:rPr>
          <w:rFonts w:ascii="Times New Roman" w:hAnsi="Times New Roman" w:cs="Times New Roman"/>
          <w:sz w:val="24"/>
          <w:szCs w:val="24"/>
        </w:rPr>
        <w:t>actually reassures</w:t>
      </w:r>
      <w:proofErr w:type="gramEnd"/>
      <w:r w:rsidR="009F389A" w:rsidRPr="000E1329">
        <w:rPr>
          <w:rFonts w:ascii="Times New Roman" w:hAnsi="Times New Roman" w:cs="Times New Roman"/>
          <w:sz w:val="24"/>
          <w:szCs w:val="24"/>
        </w:rPr>
        <w:t xml:space="preserve">, as Hannah said, it's amazing to think that all this research is going on around the world. And I think it also calls for us to meet more often, if we can, because it seems to me that one of the problems is the fragmentation of knowledge. And </w:t>
      </w:r>
      <w:proofErr w:type="gramStart"/>
      <w:r w:rsidR="009F389A" w:rsidRPr="000E1329">
        <w:rPr>
          <w:rFonts w:ascii="Times New Roman" w:hAnsi="Times New Roman" w:cs="Times New Roman"/>
          <w:sz w:val="24"/>
          <w:szCs w:val="24"/>
        </w:rPr>
        <w:t>it's</w:t>
      </w:r>
      <w:proofErr w:type="gramEnd"/>
      <w:r w:rsidR="009F389A" w:rsidRPr="000E1329">
        <w:rPr>
          <w:rFonts w:ascii="Times New Roman" w:hAnsi="Times New Roman" w:cs="Times New Roman"/>
          <w:sz w:val="24"/>
          <w:szCs w:val="24"/>
        </w:rPr>
        <w:t xml:space="preserve"> sort of like we need to have a place that it's</w:t>
      </w:r>
      <w:r>
        <w:rPr>
          <w:rFonts w:ascii="Times New Roman" w:hAnsi="Times New Roman" w:cs="Times New Roman"/>
          <w:sz w:val="24"/>
          <w:szCs w:val="24"/>
        </w:rPr>
        <w:t>,</w:t>
      </w:r>
      <w:r w:rsidR="009F389A" w:rsidRPr="000E1329">
        <w:rPr>
          <w:rFonts w:ascii="Times New Roman" w:hAnsi="Times New Roman" w:cs="Times New Roman"/>
          <w:sz w:val="24"/>
          <w:szCs w:val="24"/>
        </w:rPr>
        <w:t xml:space="preserve"> it's in one place, or at least two places. But </w:t>
      </w:r>
      <w:proofErr w:type="gramStart"/>
      <w:r w:rsidR="009F389A" w:rsidRPr="000E1329">
        <w:rPr>
          <w:rFonts w:ascii="Times New Roman" w:hAnsi="Times New Roman" w:cs="Times New Roman"/>
          <w:sz w:val="24"/>
          <w:szCs w:val="24"/>
        </w:rPr>
        <w:t>so</w:t>
      </w:r>
      <w:proofErr w:type="gramEnd"/>
      <w:r w:rsidR="009F389A" w:rsidRPr="000E1329">
        <w:rPr>
          <w:rFonts w:ascii="Times New Roman" w:hAnsi="Times New Roman" w:cs="Times New Roman"/>
          <w:sz w:val="24"/>
          <w:szCs w:val="24"/>
        </w:rPr>
        <w:t xml:space="preserve"> I think the thing I sort of wrote down as I was like this is quite fragmented in the sense of, we're all doing so many different things. And it's</w:t>
      </w:r>
      <w:r>
        <w:rPr>
          <w:rFonts w:ascii="Times New Roman" w:hAnsi="Times New Roman" w:cs="Times New Roman"/>
          <w:sz w:val="24"/>
          <w:szCs w:val="24"/>
        </w:rPr>
        <w:t>,</w:t>
      </w:r>
      <w:r w:rsidR="009F389A" w:rsidRPr="000E1329">
        <w:rPr>
          <w:rFonts w:ascii="Times New Roman" w:hAnsi="Times New Roman" w:cs="Times New Roman"/>
          <w:sz w:val="24"/>
          <w:szCs w:val="24"/>
        </w:rPr>
        <w:t xml:space="preserve"> it's so important that we have conferences and tables, round tables like this. The things I've taken away from this and I'm sure we'll do a summary </w:t>
      </w:r>
      <w:proofErr w:type="gramStart"/>
      <w:r w:rsidR="009F389A" w:rsidRPr="000E1329">
        <w:rPr>
          <w:rFonts w:ascii="Times New Roman" w:hAnsi="Times New Roman" w:cs="Times New Roman"/>
          <w:sz w:val="24"/>
          <w:szCs w:val="24"/>
        </w:rPr>
        <w:t>later on</w:t>
      </w:r>
      <w:proofErr w:type="gramEnd"/>
      <w:r w:rsidR="009F389A" w:rsidRPr="000E1329">
        <w:rPr>
          <w:rFonts w:ascii="Times New Roman" w:hAnsi="Times New Roman" w:cs="Times New Roman"/>
          <w:sz w:val="24"/>
          <w:szCs w:val="24"/>
        </w:rPr>
        <w:t xml:space="preserve"> </w:t>
      </w:r>
      <w:proofErr w:type="gramStart"/>
      <w:r w:rsidR="009F389A" w:rsidRPr="000E1329">
        <w:rPr>
          <w:rFonts w:ascii="Times New Roman" w:hAnsi="Times New Roman" w:cs="Times New Roman"/>
          <w:sz w:val="24"/>
          <w:szCs w:val="24"/>
        </w:rPr>
        <w:t>is</w:t>
      </w:r>
      <w:proofErr w:type="gramEnd"/>
      <w:r w:rsidR="009F389A" w:rsidRPr="000E1329">
        <w:rPr>
          <w:rFonts w:ascii="Times New Roman" w:hAnsi="Times New Roman" w:cs="Times New Roman"/>
          <w:sz w:val="24"/>
          <w:szCs w:val="24"/>
        </w:rPr>
        <w:t xml:space="preserve"> the gender issue and the quality music issue</w:t>
      </w:r>
      <w:r>
        <w:rPr>
          <w:rFonts w:ascii="Times New Roman" w:hAnsi="Times New Roman" w:cs="Times New Roman"/>
          <w:sz w:val="24"/>
          <w:szCs w:val="24"/>
        </w:rPr>
        <w:t>.</w:t>
      </w:r>
      <w:r w:rsidR="009F389A" w:rsidRPr="000E1329">
        <w:rPr>
          <w:rFonts w:ascii="Times New Roman" w:hAnsi="Times New Roman" w:cs="Times New Roman"/>
          <w:sz w:val="24"/>
          <w:szCs w:val="24"/>
        </w:rPr>
        <w:t xml:space="preserve"> I'm interested in the archives </w:t>
      </w:r>
      <w:proofErr w:type="gramStart"/>
      <w:r w:rsidR="009F389A" w:rsidRPr="000E1329">
        <w:rPr>
          <w:rFonts w:ascii="Times New Roman" w:hAnsi="Times New Roman" w:cs="Times New Roman"/>
          <w:sz w:val="24"/>
          <w:szCs w:val="24"/>
        </w:rPr>
        <w:t>and how we</w:t>
      </w:r>
      <w:proofErr w:type="gramEnd"/>
      <w:r w:rsidR="009F389A" w:rsidRPr="000E1329">
        <w:rPr>
          <w:rFonts w:ascii="Times New Roman" w:hAnsi="Times New Roman" w:cs="Times New Roman"/>
          <w:sz w:val="24"/>
          <w:szCs w:val="24"/>
        </w:rPr>
        <w:t xml:space="preserve"> how we find evidence. And I just think music itself is a huge, huge subject. And </w:t>
      </w:r>
      <w:proofErr w:type="gramStart"/>
      <w:r w:rsidR="009F389A" w:rsidRPr="000E1329">
        <w:rPr>
          <w:rFonts w:ascii="Times New Roman" w:hAnsi="Times New Roman" w:cs="Times New Roman"/>
          <w:sz w:val="24"/>
          <w:szCs w:val="24"/>
        </w:rPr>
        <w:t>therefore</w:t>
      </w:r>
      <w:proofErr w:type="gramEnd"/>
      <w:r w:rsidR="009F389A" w:rsidRPr="000E1329">
        <w:rPr>
          <w:rFonts w:ascii="Times New Roman" w:hAnsi="Times New Roman" w:cs="Times New Roman"/>
          <w:sz w:val="24"/>
          <w:szCs w:val="24"/>
        </w:rPr>
        <w:t xml:space="preserve"> the fact that when even the fact that we posit blindness and music, sort of always together as Oh, in the same way that as you say, blindness and dreams or blindness and food, as if, as if blindness would give us this, this different take on music. And I think that is something we can all come back to at a later point. Thank you so much all of you. And I'm sorry</w:t>
      </w:r>
      <w:r w:rsidR="00D432DA">
        <w:rPr>
          <w:rFonts w:ascii="Times New Roman" w:hAnsi="Times New Roman" w:cs="Times New Roman"/>
          <w:sz w:val="24"/>
          <w:szCs w:val="24"/>
        </w:rPr>
        <w:t xml:space="preserve"> our other participant couldn’t</w:t>
      </w:r>
      <w:r w:rsidR="009F389A" w:rsidRPr="000E1329">
        <w:rPr>
          <w:rFonts w:ascii="Times New Roman" w:hAnsi="Times New Roman" w:cs="Times New Roman"/>
          <w:sz w:val="24"/>
          <w:szCs w:val="24"/>
        </w:rPr>
        <w:t xml:space="preserve"> come in, but I know that we will include her in the round </w:t>
      </w:r>
      <w:r w:rsidR="00D432DA">
        <w:rPr>
          <w:rFonts w:ascii="Times New Roman" w:hAnsi="Times New Roman" w:cs="Times New Roman"/>
          <w:sz w:val="24"/>
          <w:szCs w:val="24"/>
        </w:rPr>
        <w:t>up</w:t>
      </w:r>
      <w:r w:rsidR="009F389A" w:rsidRPr="000E1329">
        <w:rPr>
          <w:rFonts w:ascii="Times New Roman" w:hAnsi="Times New Roman" w:cs="Times New Roman"/>
          <w:sz w:val="24"/>
          <w:szCs w:val="24"/>
        </w:rPr>
        <w:t xml:space="preserve"> as we go along. And thank you for your questions. Because if there were more and I'm so sorry, we couldn't deal with everybody. </w:t>
      </w:r>
      <w:r w:rsidR="00D432DA">
        <w:rPr>
          <w:rFonts w:ascii="Times New Roman" w:hAnsi="Times New Roman" w:cs="Times New Roman"/>
          <w:sz w:val="24"/>
          <w:szCs w:val="24"/>
        </w:rPr>
        <w:t>Hannah</w:t>
      </w:r>
      <w:r w:rsidR="009F389A" w:rsidRPr="000E1329">
        <w:rPr>
          <w:rFonts w:ascii="Times New Roman" w:hAnsi="Times New Roman" w:cs="Times New Roman"/>
          <w:sz w:val="24"/>
          <w:szCs w:val="24"/>
        </w:rPr>
        <w:t>, I will ask you to</w:t>
      </w:r>
      <w:r w:rsidR="00D432DA">
        <w:rPr>
          <w:rFonts w:ascii="Times New Roman" w:hAnsi="Times New Roman" w:cs="Times New Roman"/>
          <w:sz w:val="24"/>
          <w:szCs w:val="24"/>
        </w:rPr>
        <w:t xml:space="preserve"> ...</w:t>
      </w:r>
      <w:r w:rsidR="009F389A" w:rsidRPr="000E1329">
        <w:rPr>
          <w:rFonts w:ascii="Times New Roman" w:hAnsi="Times New Roman" w:cs="Times New Roman"/>
          <w:sz w:val="24"/>
          <w:szCs w:val="24"/>
        </w:rPr>
        <w:t xml:space="preserve"> I don't know how to turn the session off. But thank you. And also thank you to Cathy, who just chair</w:t>
      </w:r>
      <w:r w:rsidR="00D432DA">
        <w:rPr>
          <w:rFonts w:ascii="Times New Roman" w:hAnsi="Times New Roman" w:cs="Times New Roman"/>
          <w:sz w:val="24"/>
          <w:szCs w:val="24"/>
        </w:rPr>
        <w:t>ed</w:t>
      </w:r>
      <w:r w:rsidR="009F389A" w:rsidRPr="000E1329">
        <w:rPr>
          <w:rFonts w:ascii="Times New Roman" w:hAnsi="Times New Roman" w:cs="Times New Roman"/>
          <w:sz w:val="24"/>
          <w:szCs w:val="24"/>
        </w:rPr>
        <w:t>, your wonderful chairmanship</w:t>
      </w:r>
      <w:r w:rsidR="00D432DA">
        <w:rPr>
          <w:rFonts w:ascii="Times New Roman" w:hAnsi="Times New Roman" w:cs="Times New Roman"/>
          <w:sz w:val="24"/>
          <w:szCs w:val="24"/>
        </w:rPr>
        <w:t>,</w:t>
      </w:r>
      <w:r w:rsidR="009F389A" w:rsidRPr="000E1329">
        <w:rPr>
          <w:rFonts w:ascii="Times New Roman" w:hAnsi="Times New Roman" w:cs="Times New Roman"/>
          <w:sz w:val="24"/>
          <w:szCs w:val="24"/>
        </w:rPr>
        <w:t xml:space="preserve"> </w:t>
      </w:r>
      <w:r w:rsidR="00D432DA">
        <w:rPr>
          <w:rFonts w:ascii="Times New Roman" w:hAnsi="Times New Roman" w:cs="Times New Roman"/>
          <w:sz w:val="24"/>
          <w:szCs w:val="24"/>
        </w:rPr>
        <w:t>c</w:t>
      </w:r>
      <w:r w:rsidR="009F389A" w:rsidRPr="000E1329">
        <w:rPr>
          <w:rFonts w:ascii="Times New Roman" w:hAnsi="Times New Roman" w:cs="Times New Roman"/>
          <w:sz w:val="24"/>
          <w:szCs w:val="24"/>
        </w:rPr>
        <w:t xml:space="preserve">hairwomanship is phenomenal. And you just have such good insight into the questions that bring us all together. </w:t>
      </w:r>
      <w:proofErr w:type="gramStart"/>
      <w:r w:rsidR="009F389A" w:rsidRPr="000E1329">
        <w:rPr>
          <w:rFonts w:ascii="Times New Roman" w:hAnsi="Times New Roman" w:cs="Times New Roman"/>
          <w:sz w:val="24"/>
          <w:szCs w:val="24"/>
        </w:rPr>
        <w:t>So</w:t>
      </w:r>
      <w:proofErr w:type="gramEnd"/>
      <w:r w:rsidR="009F389A" w:rsidRPr="000E1329">
        <w:rPr>
          <w:rFonts w:ascii="Times New Roman" w:hAnsi="Times New Roman" w:cs="Times New Roman"/>
          <w:sz w:val="24"/>
          <w:szCs w:val="24"/>
        </w:rPr>
        <w:t xml:space="preserve"> thank you so much for being part of this this afternoon.</w:t>
      </w:r>
    </w:p>
    <w:p w14:paraId="3501036C" w14:textId="77777777" w:rsidR="00BE5F52" w:rsidRPr="000E1329" w:rsidRDefault="00BE5F52">
      <w:pPr>
        <w:spacing w:after="0"/>
        <w:rPr>
          <w:rFonts w:ascii="Times New Roman" w:hAnsi="Times New Roman" w:cs="Times New Roman"/>
          <w:sz w:val="24"/>
          <w:szCs w:val="24"/>
        </w:rPr>
      </w:pPr>
    </w:p>
    <w:p w14:paraId="02ED0B2C" w14:textId="77777777" w:rsidR="00BE5F52" w:rsidRPr="000E1329" w:rsidRDefault="009F389A">
      <w:pPr>
        <w:spacing w:after="0"/>
        <w:rPr>
          <w:rFonts w:ascii="Times New Roman" w:hAnsi="Times New Roman" w:cs="Times New Roman"/>
          <w:sz w:val="24"/>
          <w:szCs w:val="24"/>
        </w:rPr>
      </w:pPr>
      <w:r w:rsidRPr="000E1329">
        <w:rPr>
          <w:rFonts w:ascii="Times New Roman" w:hAnsi="Times New Roman" w:cs="Times New Roman"/>
          <w:b/>
          <w:sz w:val="24"/>
          <w:szCs w:val="24"/>
        </w:rPr>
        <w:t xml:space="preserve">Hannah </w:t>
      </w:r>
      <w:proofErr w:type="gramStart"/>
      <w:r w:rsidRPr="000E1329">
        <w:rPr>
          <w:rFonts w:ascii="Times New Roman" w:hAnsi="Times New Roman" w:cs="Times New Roman"/>
          <w:b/>
          <w:sz w:val="24"/>
          <w:szCs w:val="24"/>
        </w:rPr>
        <w:t xml:space="preserve">Thompson  </w:t>
      </w:r>
      <w:r w:rsidRPr="000E1329">
        <w:rPr>
          <w:rFonts w:ascii="Times New Roman" w:hAnsi="Times New Roman" w:cs="Times New Roman"/>
          <w:color w:val="5D7284"/>
          <w:sz w:val="24"/>
          <w:szCs w:val="24"/>
        </w:rPr>
        <w:t>1:26:09</w:t>
      </w:r>
      <w:proofErr w:type="gramEnd"/>
    </w:p>
    <w:p w14:paraId="5AD24EA8" w14:textId="77777777" w:rsidR="00BE5F52" w:rsidRPr="000E1329" w:rsidRDefault="009F389A">
      <w:pPr>
        <w:spacing w:after="0"/>
        <w:rPr>
          <w:rFonts w:ascii="Times New Roman" w:hAnsi="Times New Roman" w:cs="Times New Roman"/>
          <w:sz w:val="24"/>
          <w:szCs w:val="24"/>
        </w:rPr>
      </w:pPr>
      <w:r w:rsidRPr="000E1329">
        <w:rPr>
          <w:rFonts w:ascii="Times New Roman" w:hAnsi="Times New Roman" w:cs="Times New Roman"/>
          <w:sz w:val="24"/>
          <w:szCs w:val="24"/>
        </w:rPr>
        <w:t xml:space="preserve">Thank you. Yeah, thank you, </w:t>
      </w:r>
      <w:r w:rsidR="00D432DA">
        <w:rPr>
          <w:rFonts w:ascii="Times New Roman" w:hAnsi="Times New Roman" w:cs="Times New Roman"/>
          <w:sz w:val="24"/>
          <w:szCs w:val="24"/>
        </w:rPr>
        <w:t>Zina, s</w:t>
      </w:r>
      <w:r w:rsidRPr="000E1329">
        <w:rPr>
          <w:rFonts w:ascii="Times New Roman" w:hAnsi="Times New Roman" w:cs="Times New Roman"/>
          <w:sz w:val="24"/>
          <w:szCs w:val="24"/>
        </w:rPr>
        <w:t>orry, Sel</w:t>
      </w:r>
      <w:r w:rsidR="00D432DA">
        <w:rPr>
          <w:rFonts w:ascii="Times New Roman" w:hAnsi="Times New Roman" w:cs="Times New Roman"/>
          <w:sz w:val="24"/>
          <w:szCs w:val="24"/>
        </w:rPr>
        <w:t>i</w:t>
      </w:r>
      <w:r w:rsidRPr="000E1329">
        <w:rPr>
          <w:rFonts w:ascii="Times New Roman" w:hAnsi="Times New Roman" w:cs="Times New Roman"/>
          <w:sz w:val="24"/>
          <w:szCs w:val="24"/>
        </w:rPr>
        <w:t>na</w:t>
      </w:r>
      <w:r w:rsidR="00D432DA">
        <w:rPr>
          <w:rFonts w:ascii="Times New Roman" w:hAnsi="Times New Roman" w:cs="Times New Roman"/>
          <w:sz w:val="24"/>
          <w:szCs w:val="24"/>
        </w:rPr>
        <w:t>....</w:t>
      </w:r>
      <w:r w:rsidRPr="000E1329">
        <w:rPr>
          <w:rFonts w:ascii="Times New Roman" w:hAnsi="Times New Roman" w:cs="Times New Roman"/>
          <w:sz w:val="24"/>
          <w:szCs w:val="24"/>
        </w:rPr>
        <w:t xml:space="preserve"> and </w:t>
      </w:r>
      <w:r w:rsidR="00D432DA">
        <w:rPr>
          <w:rFonts w:ascii="Times New Roman" w:hAnsi="Times New Roman" w:cs="Times New Roman"/>
          <w:sz w:val="24"/>
          <w:szCs w:val="24"/>
        </w:rPr>
        <w:t>Zin</w:t>
      </w:r>
      <w:r w:rsidRPr="000E1329">
        <w:rPr>
          <w:rFonts w:ascii="Times New Roman" w:hAnsi="Times New Roman" w:cs="Times New Roman"/>
          <w:sz w:val="24"/>
          <w:szCs w:val="24"/>
        </w:rPr>
        <w:t xml:space="preserve">a and </w:t>
      </w:r>
      <w:r w:rsidR="00D432DA">
        <w:rPr>
          <w:rFonts w:ascii="Times New Roman" w:hAnsi="Times New Roman" w:cs="Times New Roman"/>
          <w:sz w:val="24"/>
          <w:szCs w:val="24"/>
        </w:rPr>
        <w:t>C</w:t>
      </w:r>
      <w:r w:rsidRPr="000E1329">
        <w:rPr>
          <w:rFonts w:ascii="Times New Roman" w:hAnsi="Times New Roman" w:cs="Times New Roman"/>
          <w:sz w:val="24"/>
          <w:szCs w:val="24"/>
        </w:rPr>
        <w:t xml:space="preserve">athy, everyone. The next session will start at quarter </w:t>
      </w:r>
      <w:r w:rsidR="00D432DA">
        <w:rPr>
          <w:rFonts w:ascii="Times New Roman" w:hAnsi="Times New Roman" w:cs="Times New Roman"/>
          <w:sz w:val="24"/>
          <w:szCs w:val="24"/>
        </w:rPr>
        <w:t>to</w:t>
      </w:r>
      <w:r w:rsidRPr="000E1329">
        <w:rPr>
          <w:rFonts w:ascii="Times New Roman" w:hAnsi="Times New Roman" w:cs="Times New Roman"/>
          <w:sz w:val="24"/>
          <w:szCs w:val="24"/>
        </w:rPr>
        <w:t xml:space="preserve">. </w:t>
      </w:r>
      <w:proofErr w:type="gramStart"/>
      <w:r w:rsidRPr="000E1329">
        <w:rPr>
          <w:rFonts w:ascii="Times New Roman" w:hAnsi="Times New Roman" w:cs="Times New Roman"/>
          <w:sz w:val="24"/>
          <w:szCs w:val="24"/>
        </w:rPr>
        <w:t>So</w:t>
      </w:r>
      <w:proofErr w:type="gramEnd"/>
      <w:r w:rsidRPr="000E1329">
        <w:rPr>
          <w:rFonts w:ascii="Times New Roman" w:hAnsi="Times New Roman" w:cs="Times New Roman"/>
          <w:sz w:val="24"/>
          <w:szCs w:val="24"/>
        </w:rPr>
        <w:t xml:space="preserve"> we've got a little break now, until </w:t>
      </w:r>
      <w:r w:rsidR="00D432DA">
        <w:rPr>
          <w:rFonts w:ascii="Times New Roman" w:hAnsi="Times New Roman" w:cs="Times New Roman"/>
          <w:sz w:val="24"/>
          <w:szCs w:val="24"/>
        </w:rPr>
        <w:t>R</w:t>
      </w:r>
      <w:r w:rsidRPr="000E1329">
        <w:rPr>
          <w:rFonts w:ascii="Times New Roman" w:hAnsi="Times New Roman" w:cs="Times New Roman"/>
          <w:sz w:val="24"/>
          <w:szCs w:val="24"/>
        </w:rPr>
        <w:t xml:space="preserve">oundtable </w:t>
      </w:r>
      <w:r w:rsidR="00D432DA">
        <w:rPr>
          <w:rFonts w:ascii="Times New Roman" w:hAnsi="Times New Roman" w:cs="Times New Roman"/>
          <w:sz w:val="24"/>
          <w:szCs w:val="24"/>
        </w:rPr>
        <w:t>S</w:t>
      </w:r>
      <w:r w:rsidRPr="000E1329">
        <w:rPr>
          <w:rFonts w:ascii="Times New Roman" w:hAnsi="Times New Roman" w:cs="Times New Roman"/>
          <w:sz w:val="24"/>
          <w:szCs w:val="24"/>
        </w:rPr>
        <w:t>even</w:t>
      </w:r>
      <w:r w:rsidR="00D432DA">
        <w:rPr>
          <w:rFonts w:ascii="Times New Roman" w:hAnsi="Times New Roman" w:cs="Times New Roman"/>
          <w:sz w:val="24"/>
          <w:szCs w:val="24"/>
        </w:rPr>
        <w:t>.</w:t>
      </w:r>
    </w:p>
    <w:sectPr w:rsidR="00BE5F52" w:rsidRPr="000E1329" w:rsidSect="001216B9">
      <w:footerReference w:type="even" r:id="rId8"/>
      <w:footerReference w:type="default" r:id="rId9"/>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C7C6FF" w14:textId="77777777" w:rsidR="00364F87" w:rsidRDefault="00364F87">
      <w:pPr>
        <w:spacing w:after="0" w:line="240" w:lineRule="auto"/>
      </w:pPr>
      <w:r>
        <w:separator/>
      </w:r>
    </w:p>
  </w:endnote>
  <w:endnote w:type="continuationSeparator" w:id="0">
    <w:p w14:paraId="5AEBF64B" w14:textId="77777777" w:rsidR="00364F87" w:rsidRDefault="00364F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Content>
      <w:p w14:paraId="028B4D68" w14:textId="77777777" w:rsidR="000C38D5" w:rsidRDefault="000C38D5" w:rsidP="009F389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Content>
      <w:p w14:paraId="35254854" w14:textId="77777777" w:rsidR="000C38D5" w:rsidRDefault="000C38D5" w:rsidP="009F389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254852C" w14:textId="77777777" w:rsidR="000C38D5" w:rsidRDefault="000C38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Content>
      <w:p w14:paraId="3EA8EFB0" w14:textId="77777777" w:rsidR="000C38D5" w:rsidRPr="009C3AF0" w:rsidRDefault="000C38D5" w:rsidP="009F389A">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002F682E">
          <w:rPr>
            <w:rStyle w:val="PageNumber"/>
            <w:rFonts w:ascii="Arial" w:hAnsi="Arial" w:cs="Arial"/>
            <w:noProof/>
          </w:rPr>
          <w:t>- 19 -</w:t>
        </w:r>
        <w:r w:rsidRPr="009C3AF0">
          <w:rPr>
            <w:rStyle w:val="PageNumber"/>
            <w:rFonts w:ascii="Arial" w:hAnsi="Arial" w:cs="Arial"/>
          </w:rPr>
          <w:fldChar w:fldCharType="end"/>
        </w:r>
      </w:p>
    </w:sdtContent>
  </w:sdt>
  <w:p w14:paraId="71FFF5C5" w14:textId="77777777" w:rsidR="000C38D5" w:rsidRPr="009C3AF0" w:rsidRDefault="000C38D5">
    <w:pPr>
      <w:pStyle w:val="Footer"/>
      <w:rPr>
        <w:rFonts w:ascii="Arial" w:hAnsi="Arial" w:cs="Arial"/>
        <w:color w:val="BFBFBF" w:themeColor="background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91C1C7" w14:textId="77777777" w:rsidR="00364F87" w:rsidRDefault="00364F87">
      <w:pPr>
        <w:spacing w:after="0" w:line="240" w:lineRule="auto"/>
      </w:pPr>
      <w:r>
        <w:separator/>
      </w:r>
    </w:p>
  </w:footnote>
  <w:footnote w:type="continuationSeparator" w:id="0">
    <w:p w14:paraId="552224E1" w14:textId="77777777" w:rsidR="00364F87" w:rsidRDefault="00364F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288244514">
    <w:abstractNumId w:val="8"/>
  </w:num>
  <w:num w:numId="2" w16cid:durableId="519667695">
    <w:abstractNumId w:val="6"/>
  </w:num>
  <w:num w:numId="3" w16cid:durableId="568930057">
    <w:abstractNumId w:val="5"/>
  </w:num>
  <w:num w:numId="4" w16cid:durableId="672299944">
    <w:abstractNumId w:val="4"/>
  </w:num>
  <w:num w:numId="5" w16cid:durableId="151802343">
    <w:abstractNumId w:val="7"/>
  </w:num>
  <w:num w:numId="6" w16cid:durableId="122385380">
    <w:abstractNumId w:val="3"/>
  </w:num>
  <w:num w:numId="7" w16cid:durableId="1905412782">
    <w:abstractNumId w:val="2"/>
  </w:num>
  <w:num w:numId="8" w16cid:durableId="494615771">
    <w:abstractNumId w:val="1"/>
  </w:num>
  <w:num w:numId="9" w16cid:durableId="19631494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730"/>
    <w:rsid w:val="0000050B"/>
    <w:rsid w:val="000331CA"/>
    <w:rsid w:val="00034616"/>
    <w:rsid w:val="00043097"/>
    <w:rsid w:val="00050A6B"/>
    <w:rsid w:val="0006063C"/>
    <w:rsid w:val="00062722"/>
    <w:rsid w:val="00066610"/>
    <w:rsid w:val="00085530"/>
    <w:rsid w:val="000A4FAC"/>
    <w:rsid w:val="000C37E7"/>
    <w:rsid w:val="000C38D5"/>
    <w:rsid w:val="000E0498"/>
    <w:rsid w:val="000E1329"/>
    <w:rsid w:val="000F146D"/>
    <w:rsid w:val="001216B9"/>
    <w:rsid w:val="0013518F"/>
    <w:rsid w:val="001408CA"/>
    <w:rsid w:val="0015074B"/>
    <w:rsid w:val="00154B07"/>
    <w:rsid w:val="001B5F82"/>
    <w:rsid w:val="002061CD"/>
    <w:rsid w:val="00243D0E"/>
    <w:rsid w:val="002809F3"/>
    <w:rsid w:val="00294359"/>
    <w:rsid w:val="0029639D"/>
    <w:rsid w:val="002B0B42"/>
    <w:rsid w:val="002B663F"/>
    <w:rsid w:val="002F1785"/>
    <w:rsid w:val="002F682E"/>
    <w:rsid w:val="00326F90"/>
    <w:rsid w:val="00360703"/>
    <w:rsid w:val="00364F87"/>
    <w:rsid w:val="003666E9"/>
    <w:rsid w:val="003921AC"/>
    <w:rsid w:val="00394DA9"/>
    <w:rsid w:val="00397385"/>
    <w:rsid w:val="003B41F9"/>
    <w:rsid w:val="003D7271"/>
    <w:rsid w:val="00430EE3"/>
    <w:rsid w:val="00433236"/>
    <w:rsid w:val="00443EC6"/>
    <w:rsid w:val="0045081F"/>
    <w:rsid w:val="004656DE"/>
    <w:rsid w:val="004709A7"/>
    <w:rsid w:val="004A641F"/>
    <w:rsid w:val="004B593C"/>
    <w:rsid w:val="004C36FB"/>
    <w:rsid w:val="00513255"/>
    <w:rsid w:val="005F149E"/>
    <w:rsid w:val="006130C8"/>
    <w:rsid w:val="006468F8"/>
    <w:rsid w:val="006471A6"/>
    <w:rsid w:val="00666D05"/>
    <w:rsid w:val="00684ACD"/>
    <w:rsid w:val="006A6517"/>
    <w:rsid w:val="006D0FC1"/>
    <w:rsid w:val="006E2A8C"/>
    <w:rsid w:val="007251A5"/>
    <w:rsid w:val="0075580F"/>
    <w:rsid w:val="00764C12"/>
    <w:rsid w:val="007734F4"/>
    <w:rsid w:val="007749AF"/>
    <w:rsid w:val="00794222"/>
    <w:rsid w:val="00794EBC"/>
    <w:rsid w:val="007A7FF9"/>
    <w:rsid w:val="007B7841"/>
    <w:rsid w:val="007B7FB2"/>
    <w:rsid w:val="007F2199"/>
    <w:rsid w:val="007F727D"/>
    <w:rsid w:val="007F7CC6"/>
    <w:rsid w:val="00822363"/>
    <w:rsid w:val="00880A80"/>
    <w:rsid w:val="008A610B"/>
    <w:rsid w:val="008D066A"/>
    <w:rsid w:val="008D1F9E"/>
    <w:rsid w:val="008E75A6"/>
    <w:rsid w:val="00930F33"/>
    <w:rsid w:val="009805A5"/>
    <w:rsid w:val="009A1123"/>
    <w:rsid w:val="009B3890"/>
    <w:rsid w:val="009C3AF0"/>
    <w:rsid w:val="009C596C"/>
    <w:rsid w:val="009F389A"/>
    <w:rsid w:val="009F63F1"/>
    <w:rsid w:val="00A12EE5"/>
    <w:rsid w:val="00A66096"/>
    <w:rsid w:val="00A70BF2"/>
    <w:rsid w:val="00A77B69"/>
    <w:rsid w:val="00A93B3B"/>
    <w:rsid w:val="00AA1D8D"/>
    <w:rsid w:val="00AA39BC"/>
    <w:rsid w:val="00AB04CB"/>
    <w:rsid w:val="00AB1A68"/>
    <w:rsid w:val="00AB73C7"/>
    <w:rsid w:val="00AE0774"/>
    <w:rsid w:val="00B07E7C"/>
    <w:rsid w:val="00B32154"/>
    <w:rsid w:val="00B47730"/>
    <w:rsid w:val="00B6560B"/>
    <w:rsid w:val="00B84572"/>
    <w:rsid w:val="00B92A6B"/>
    <w:rsid w:val="00B971B2"/>
    <w:rsid w:val="00BA4C2B"/>
    <w:rsid w:val="00BA4D76"/>
    <w:rsid w:val="00BB2BD2"/>
    <w:rsid w:val="00BD0140"/>
    <w:rsid w:val="00BE3460"/>
    <w:rsid w:val="00BE5F52"/>
    <w:rsid w:val="00BF0F51"/>
    <w:rsid w:val="00BF7005"/>
    <w:rsid w:val="00C13FCE"/>
    <w:rsid w:val="00C13FFA"/>
    <w:rsid w:val="00C21D80"/>
    <w:rsid w:val="00C24502"/>
    <w:rsid w:val="00C70311"/>
    <w:rsid w:val="00C9001F"/>
    <w:rsid w:val="00CA268D"/>
    <w:rsid w:val="00CA3047"/>
    <w:rsid w:val="00CB0664"/>
    <w:rsid w:val="00CB4082"/>
    <w:rsid w:val="00CD2AC1"/>
    <w:rsid w:val="00CE4627"/>
    <w:rsid w:val="00D432DA"/>
    <w:rsid w:val="00D57E81"/>
    <w:rsid w:val="00D61EA5"/>
    <w:rsid w:val="00DB13D4"/>
    <w:rsid w:val="00DB1F6A"/>
    <w:rsid w:val="00DB6B14"/>
    <w:rsid w:val="00DD0043"/>
    <w:rsid w:val="00E177B3"/>
    <w:rsid w:val="00E25E44"/>
    <w:rsid w:val="00E31F5D"/>
    <w:rsid w:val="00E75F15"/>
    <w:rsid w:val="00E81870"/>
    <w:rsid w:val="00EA3D5C"/>
    <w:rsid w:val="00ED3244"/>
    <w:rsid w:val="00EE3D38"/>
    <w:rsid w:val="00F562F2"/>
    <w:rsid w:val="00F64ADD"/>
    <w:rsid w:val="00F7230B"/>
    <w:rsid w:val="00F86FDD"/>
    <w:rsid w:val="00FA20F6"/>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746F1C5"/>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customStyle="1" w:styleId="UnresolvedMention1">
    <w:name w:val="Unresolved Mention1"/>
    <w:basedOn w:val="DefaultParagraphFont"/>
    <w:uiPriority w:val="99"/>
    <w:semiHidden/>
    <w:unhideWhenUsed/>
    <w:rsid w:val="006E2A8C"/>
    <w:rPr>
      <w:color w:val="605E5C"/>
      <w:shd w:val="clear" w:color="auto" w:fill="E1DFDD"/>
    </w:rPr>
  </w:style>
  <w:style w:type="paragraph" w:styleId="NormalWeb">
    <w:name w:val="Normal (Web)"/>
    <w:basedOn w:val="Normal"/>
    <w:uiPriority w:val="99"/>
    <w:semiHidden/>
    <w:unhideWhenUsed/>
    <w:rsid w:val="007F2199"/>
    <w:pPr>
      <w:spacing w:before="100" w:beforeAutospacing="1" w:after="100" w:afterAutospacing="1" w:line="240" w:lineRule="auto"/>
    </w:pPr>
    <w:rPr>
      <w:rFonts w:ascii="Times New Roman" w:eastAsia="Times New Roman" w:hAnsi="Times New Roman" w:cs="Times New Roman"/>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564411">
      <w:bodyDiv w:val="1"/>
      <w:marLeft w:val="0"/>
      <w:marRight w:val="0"/>
      <w:marTop w:val="0"/>
      <w:marBottom w:val="0"/>
      <w:divBdr>
        <w:top w:val="none" w:sz="0" w:space="0" w:color="auto"/>
        <w:left w:val="none" w:sz="0" w:space="0" w:color="auto"/>
        <w:bottom w:val="none" w:sz="0" w:space="0" w:color="auto"/>
        <w:right w:val="none" w:sz="0" w:space="0" w:color="auto"/>
      </w:divBdr>
    </w:div>
    <w:div w:id="666058068">
      <w:bodyDiv w:val="1"/>
      <w:marLeft w:val="0"/>
      <w:marRight w:val="0"/>
      <w:marTop w:val="0"/>
      <w:marBottom w:val="0"/>
      <w:divBdr>
        <w:top w:val="none" w:sz="0" w:space="0" w:color="auto"/>
        <w:left w:val="none" w:sz="0" w:space="0" w:color="auto"/>
        <w:bottom w:val="none" w:sz="0" w:space="0" w:color="auto"/>
        <w:right w:val="none" w:sz="0" w:space="0" w:color="auto"/>
      </w:divBdr>
    </w:div>
    <w:div w:id="966543083">
      <w:bodyDiv w:val="1"/>
      <w:marLeft w:val="0"/>
      <w:marRight w:val="0"/>
      <w:marTop w:val="0"/>
      <w:marBottom w:val="0"/>
      <w:divBdr>
        <w:top w:val="none" w:sz="0" w:space="0" w:color="auto"/>
        <w:left w:val="none" w:sz="0" w:space="0" w:color="auto"/>
        <w:bottom w:val="none" w:sz="0" w:space="0" w:color="auto"/>
        <w:right w:val="none" w:sz="0" w:space="0" w:color="auto"/>
      </w:divBdr>
    </w:div>
    <w:div w:id="14860463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322773-E21B-4C31-99F1-20EB0DDC5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630</TotalTime>
  <Pages>19</Pages>
  <Words>9126</Words>
  <Characters>52021</Characters>
  <Application>Microsoft Office Word</Application>
  <DocSecurity>0</DocSecurity>
  <Lines>433</Lines>
  <Paragraphs>122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61025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Hannah Thompson</cp:lastModifiedBy>
  <cp:revision>5</cp:revision>
  <dcterms:created xsi:type="dcterms:W3CDTF">2023-12-11T10:06:00Z</dcterms:created>
  <dcterms:modified xsi:type="dcterms:W3CDTF">2023-12-11T20:29:00Z</dcterms:modified>
  <cp:category/>
</cp:coreProperties>
</file>