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253F" w14:textId="77777777" w:rsidR="00B36D8D" w:rsidRDefault="00B36D8D" w:rsidP="00B36D8D">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sidRPr="0035436D">
        <w:rPr>
          <w:rFonts w:ascii="Times New Roman" w:hAnsi="Times New Roman" w:cs="Times New Roman"/>
          <w:b/>
          <w:i/>
          <w:sz w:val="24"/>
          <w:szCs w:val="24"/>
          <w:lang w:eastAsia="zh-CN"/>
        </w:rPr>
        <w:t xml:space="preserve">(Critical) Blindness </w:t>
      </w:r>
      <w:proofErr w:type="gramStart"/>
      <w:r w:rsidRPr="0035436D">
        <w:rPr>
          <w:rFonts w:ascii="Times New Roman" w:hAnsi="Times New Roman" w:cs="Times New Roman"/>
          <w:b/>
          <w:i/>
          <w:sz w:val="24"/>
          <w:szCs w:val="24"/>
          <w:lang w:eastAsia="zh-CN"/>
        </w:rPr>
        <w:t>Studies :</w:t>
      </w:r>
      <w:proofErr w:type="gramEnd"/>
      <w:r w:rsidRPr="0035436D">
        <w:rPr>
          <w:rFonts w:ascii="Times New Roman" w:hAnsi="Times New Roman" w:cs="Times New Roman"/>
          <w:b/>
          <w:i/>
          <w:sz w:val="24"/>
          <w:szCs w:val="24"/>
          <w:lang w:eastAsia="zh-CN"/>
        </w:rPr>
        <w:t xml:space="preserve"> Current Debates and Future Directions</w:t>
      </w:r>
    </w:p>
    <w:p w14:paraId="29D69FDB" w14:textId="77777777" w:rsidR="00B36D8D" w:rsidRPr="0035436D" w:rsidRDefault="00B36D8D" w:rsidP="00B36D8D">
      <w:pPr>
        <w:spacing w:after="0"/>
        <w:rPr>
          <w:rFonts w:ascii="Times New Roman" w:hAnsi="Times New Roman" w:cs="Times New Roman"/>
          <w:sz w:val="24"/>
          <w:szCs w:val="24"/>
          <w:lang w:eastAsia="zh-CN"/>
        </w:rPr>
      </w:pPr>
      <w:r w:rsidRPr="0035436D">
        <w:rPr>
          <w:rFonts w:ascii="Times New Roman" w:hAnsi="Times New Roman" w:cs="Times New Roman"/>
          <w:sz w:val="24"/>
          <w:szCs w:val="24"/>
          <w:lang w:eastAsia="zh-CN"/>
        </w:rPr>
        <w:t>June 30 to July 5, 2023: Convened by Marion Chottin, Hannah Thompson, and Vanessa Warne</w:t>
      </w:r>
    </w:p>
    <w:p w14:paraId="29BF505A" w14:textId="77777777" w:rsidR="008E7A5C" w:rsidRPr="008E7A5C" w:rsidRDefault="00E21654" w:rsidP="008E7A5C">
      <w:pPr>
        <w:spacing w:before="100" w:beforeAutospacing="1" w:after="100" w:afterAutospacing="1" w:line="240" w:lineRule="auto"/>
        <w:outlineLvl w:val="2"/>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Feminist Approaches to Blindnes</w:t>
      </w:r>
      <w:r w:rsidR="008E7A5C" w:rsidRPr="008E7A5C">
        <w:rPr>
          <w:rFonts w:ascii="Times New Roman" w:eastAsia="Times New Roman" w:hAnsi="Times New Roman" w:cs="Times New Roman"/>
          <w:b/>
          <w:bCs/>
          <w:sz w:val="24"/>
          <w:szCs w:val="24"/>
          <w:lang w:val="en-CA" w:eastAsia="en-CA"/>
        </w:rPr>
        <w:t>s: Discrimination and Resistance</w:t>
      </w:r>
    </w:p>
    <w:p w14:paraId="2B7A6496" w14:textId="77777777" w:rsidR="00146182" w:rsidRDefault="00E21654" w:rsidP="008E7A5C">
      <w:pPr>
        <w:spacing w:before="100" w:beforeAutospacing="1" w:after="100" w:afterAutospacing="1" w:line="240" w:lineRule="auto"/>
        <w:outlineLvl w:val="2"/>
        <w:rPr>
          <w:rFonts w:ascii="Times New Roman" w:eastAsia="Times New Roman" w:hAnsi="Times New Roman" w:cs="Times New Roman"/>
          <w:bCs/>
          <w:sz w:val="24"/>
          <w:szCs w:val="24"/>
          <w:lang w:val="en-CA" w:eastAsia="en-CA"/>
        </w:rPr>
      </w:pPr>
      <w:r w:rsidRPr="00E21654">
        <w:rPr>
          <w:rFonts w:ascii="Times New Roman" w:eastAsia="Times New Roman" w:hAnsi="Times New Roman" w:cs="Times New Roman"/>
          <w:bCs/>
          <w:sz w:val="24"/>
          <w:szCs w:val="24"/>
          <w:lang w:val="en-CA" w:eastAsia="en-CA"/>
        </w:rPr>
        <w:t xml:space="preserve">Chair: </w:t>
      </w:r>
      <w:r w:rsidR="00146182">
        <w:rPr>
          <w:rFonts w:ascii="Times New Roman" w:eastAsia="Times New Roman" w:hAnsi="Times New Roman" w:cs="Times New Roman"/>
          <w:bCs/>
          <w:sz w:val="24"/>
          <w:szCs w:val="24"/>
          <w:lang w:val="en-CA" w:eastAsia="en-CA"/>
        </w:rPr>
        <w:tab/>
      </w:r>
      <w:r w:rsidR="00146182">
        <w:rPr>
          <w:rFonts w:ascii="Times New Roman" w:eastAsia="Times New Roman" w:hAnsi="Times New Roman" w:cs="Times New Roman"/>
          <w:bCs/>
          <w:sz w:val="24"/>
          <w:szCs w:val="24"/>
          <w:lang w:val="en-CA" w:eastAsia="en-CA"/>
        </w:rPr>
        <w:tab/>
      </w:r>
      <w:r w:rsidRPr="00E21654">
        <w:rPr>
          <w:rFonts w:ascii="Times New Roman" w:eastAsia="Times New Roman" w:hAnsi="Times New Roman" w:cs="Times New Roman"/>
          <w:bCs/>
          <w:sz w:val="24"/>
          <w:szCs w:val="24"/>
          <w:lang w:val="en-CA" w:eastAsia="en-CA"/>
        </w:rPr>
        <w:t>Corinne Do</w:t>
      </w:r>
      <w:r w:rsidR="00146182">
        <w:rPr>
          <w:rFonts w:ascii="Times New Roman" w:eastAsia="Times New Roman" w:hAnsi="Times New Roman" w:cs="Times New Roman"/>
          <w:bCs/>
          <w:sz w:val="24"/>
          <w:szCs w:val="24"/>
          <w:lang w:val="en-CA" w:eastAsia="en-CA"/>
        </w:rPr>
        <w:t xml:space="preserve">ria </w:t>
      </w:r>
    </w:p>
    <w:p w14:paraId="1171AACF" w14:textId="77777777" w:rsidR="00E21654" w:rsidRPr="00E21654" w:rsidRDefault="008E7A5C" w:rsidP="008E7A5C">
      <w:pPr>
        <w:spacing w:before="100" w:beforeAutospacing="1" w:after="100" w:afterAutospacing="1" w:line="240" w:lineRule="auto"/>
        <w:outlineLvl w:val="2"/>
        <w:rPr>
          <w:rFonts w:ascii="Times New Roman" w:eastAsia="Times New Roman" w:hAnsi="Times New Roman" w:cs="Times New Roman"/>
          <w:bCs/>
          <w:sz w:val="24"/>
          <w:szCs w:val="24"/>
          <w:lang w:val="en-CA" w:eastAsia="en-CA"/>
        </w:rPr>
      </w:pPr>
      <w:r w:rsidRPr="008E7A5C">
        <w:rPr>
          <w:rFonts w:ascii="Times New Roman" w:eastAsia="Times New Roman" w:hAnsi="Times New Roman" w:cs="Times New Roman"/>
          <w:bCs/>
          <w:sz w:val="24"/>
          <w:szCs w:val="24"/>
          <w:lang w:val="en-CA" w:eastAsia="en-CA"/>
        </w:rPr>
        <w:t xml:space="preserve">Moderator: </w:t>
      </w:r>
      <w:r w:rsidR="00146182">
        <w:rPr>
          <w:rFonts w:ascii="Times New Roman" w:eastAsia="Times New Roman" w:hAnsi="Times New Roman" w:cs="Times New Roman"/>
          <w:bCs/>
          <w:sz w:val="24"/>
          <w:szCs w:val="24"/>
          <w:lang w:val="en-CA" w:eastAsia="en-CA"/>
        </w:rPr>
        <w:tab/>
      </w:r>
      <w:r w:rsidRPr="008E7A5C">
        <w:rPr>
          <w:rFonts w:ascii="Times New Roman" w:eastAsia="Times New Roman" w:hAnsi="Times New Roman" w:cs="Times New Roman"/>
          <w:bCs/>
          <w:sz w:val="24"/>
          <w:szCs w:val="24"/>
          <w:lang w:val="en-CA" w:eastAsia="en-CA"/>
        </w:rPr>
        <w:t>Céline Roussel</w:t>
      </w:r>
    </w:p>
    <w:p w14:paraId="50B27248" w14:textId="77777777" w:rsidR="00E21654" w:rsidRPr="00E21654" w:rsidRDefault="00146182" w:rsidP="00E21654">
      <w:pPr>
        <w:spacing w:before="100" w:beforeAutospacing="1" w:after="100" w:afterAutospacing="1" w:line="240" w:lineRule="auto"/>
        <w:outlineLvl w:val="3"/>
        <w:rPr>
          <w:rFonts w:ascii="Times New Roman" w:eastAsia="Times New Roman" w:hAnsi="Times New Roman" w:cs="Times New Roman"/>
          <w:bCs/>
          <w:sz w:val="24"/>
          <w:szCs w:val="24"/>
          <w:lang w:val="en-CA" w:eastAsia="en-CA"/>
        </w:rPr>
      </w:pPr>
      <w:r>
        <w:rPr>
          <w:rFonts w:ascii="Times New Roman" w:eastAsia="Times New Roman" w:hAnsi="Times New Roman" w:cs="Times New Roman"/>
          <w:bCs/>
          <w:sz w:val="24"/>
          <w:szCs w:val="24"/>
          <w:lang w:val="en-CA" w:eastAsia="en-CA"/>
        </w:rPr>
        <w:t xml:space="preserve">Speakers: </w:t>
      </w:r>
      <w:r>
        <w:rPr>
          <w:rFonts w:ascii="Times New Roman" w:eastAsia="Times New Roman" w:hAnsi="Times New Roman" w:cs="Times New Roman"/>
          <w:bCs/>
          <w:sz w:val="24"/>
          <w:szCs w:val="24"/>
          <w:lang w:val="en-CA" w:eastAsia="en-CA"/>
        </w:rPr>
        <w:tab/>
      </w:r>
      <w:r w:rsidR="00E21654" w:rsidRPr="00E21654">
        <w:rPr>
          <w:rFonts w:ascii="Times New Roman" w:eastAsia="Times New Roman" w:hAnsi="Times New Roman" w:cs="Times New Roman"/>
          <w:bCs/>
          <w:sz w:val="24"/>
          <w:szCs w:val="24"/>
          <w:lang w:val="en-CA" w:eastAsia="en-CA"/>
        </w:rPr>
        <w:t>Gildas Brégain</w:t>
      </w:r>
      <w:r w:rsidR="00E21654" w:rsidRPr="00E21654">
        <w:rPr>
          <w:rFonts w:ascii="Times New Roman" w:eastAsia="Times New Roman" w:hAnsi="Times New Roman" w:cs="Times New Roman"/>
          <w:bCs/>
          <w:sz w:val="24"/>
          <w:szCs w:val="24"/>
          <w:vertAlign w:val="superscript"/>
          <w:lang w:val="en-CA" w:eastAsia="en-CA"/>
        </w:rPr>
        <w:t xml:space="preserve"> </w:t>
      </w:r>
      <w:r w:rsidR="00E21654" w:rsidRPr="00E21654">
        <w:rPr>
          <w:rFonts w:ascii="Times New Roman" w:eastAsia="Times New Roman" w:hAnsi="Times New Roman" w:cs="Times New Roman"/>
          <w:bCs/>
          <w:sz w:val="24"/>
          <w:szCs w:val="24"/>
          <w:lang w:val="en-CA" w:eastAsia="en-CA"/>
        </w:rPr>
        <w:t>(CNRS, EHESP, France)</w:t>
      </w:r>
    </w:p>
    <w:p w14:paraId="68D71F00" w14:textId="77777777" w:rsidR="00E21654" w:rsidRPr="00E21654" w:rsidRDefault="00E21654" w:rsidP="00146182">
      <w:pPr>
        <w:spacing w:before="100" w:beforeAutospacing="1" w:after="100" w:afterAutospacing="1" w:line="240" w:lineRule="auto"/>
        <w:ind w:left="720" w:firstLine="720"/>
        <w:outlineLvl w:val="3"/>
        <w:rPr>
          <w:rFonts w:ascii="Times New Roman" w:eastAsia="Times New Roman" w:hAnsi="Times New Roman" w:cs="Times New Roman"/>
          <w:bCs/>
          <w:sz w:val="24"/>
          <w:szCs w:val="24"/>
          <w:lang w:val="en-CA" w:eastAsia="en-CA"/>
        </w:rPr>
      </w:pPr>
      <w:r w:rsidRPr="00031742">
        <w:rPr>
          <w:rFonts w:ascii="Times New Roman" w:eastAsia="Times New Roman" w:hAnsi="Times New Roman" w:cs="Times New Roman"/>
          <w:bCs/>
          <w:sz w:val="24"/>
          <w:szCs w:val="24"/>
          <w:lang w:val="en-CA" w:eastAsia="en-CA"/>
        </w:rPr>
        <w:t xml:space="preserve">Anaïs </w:t>
      </w:r>
      <w:proofErr w:type="spellStart"/>
      <w:r w:rsidRPr="00031742">
        <w:rPr>
          <w:rFonts w:ascii="Times New Roman" w:eastAsia="Times New Roman" w:hAnsi="Times New Roman" w:cs="Times New Roman"/>
          <w:bCs/>
          <w:sz w:val="24"/>
          <w:szCs w:val="24"/>
          <w:lang w:val="en-CA" w:eastAsia="en-CA"/>
        </w:rPr>
        <w:t>Choulet</w:t>
      </w:r>
      <w:proofErr w:type="spellEnd"/>
      <w:r w:rsidRPr="00031742">
        <w:rPr>
          <w:rFonts w:ascii="Times New Roman" w:eastAsia="Times New Roman" w:hAnsi="Times New Roman" w:cs="Times New Roman"/>
          <w:bCs/>
          <w:sz w:val="24"/>
          <w:szCs w:val="24"/>
          <w:lang w:val="en-CA" w:eastAsia="en-CA"/>
        </w:rPr>
        <w:t>-Vallet (Université Lyon 3)</w:t>
      </w:r>
    </w:p>
    <w:p w14:paraId="1FCD43F4" w14:textId="77777777" w:rsidR="00E21654" w:rsidRPr="00E21654" w:rsidRDefault="00E21654" w:rsidP="00146182">
      <w:pPr>
        <w:spacing w:before="100" w:beforeAutospacing="1" w:after="100" w:afterAutospacing="1" w:line="240" w:lineRule="auto"/>
        <w:ind w:left="720" w:firstLine="720"/>
        <w:outlineLvl w:val="3"/>
        <w:rPr>
          <w:rFonts w:ascii="Times New Roman" w:eastAsia="Times New Roman" w:hAnsi="Times New Roman" w:cs="Times New Roman"/>
          <w:bCs/>
          <w:sz w:val="24"/>
          <w:szCs w:val="24"/>
          <w:lang w:val="en-CA" w:eastAsia="en-CA"/>
        </w:rPr>
      </w:pPr>
      <w:r w:rsidRPr="00E21654">
        <w:rPr>
          <w:rFonts w:ascii="Times New Roman" w:eastAsia="Times New Roman" w:hAnsi="Times New Roman" w:cs="Times New Roman"/>
          <w:bCs/>
          <w:sz w:val="24"/>
          <w:szCs w:val="24"/>
          <w:lang w:val="en-CA" w:eastAsia="en-CA"/>
        </w:rPr>
        <w:t>Raquel Guerreiro</w:t>
      </w:r>
      <w:r w:rsidRPr="00E21654">
        <w:rPr>
          <w:rFonts w:ascii="Times New Roman" w:eastAsia="Times New Roman" w:hAnsi="Times New Roman" w:cs="Times New Roman"/>
          <w:bCs/>
          <w:sz w:val="24"/>
          <w:szCs w:val="24"/>
          <w:vertAlign w:val="superscript"/>
          <w:lang w:val="en-CA" w:eastAsia="en-CA"/>
        </w:rPr>
        <w:t xml:space="preserve"> </w:t>
      </w:r>
      <w:r w:rsidRPr="00E21654">
        <w:rPr>
          <w:rFonts w:ascii="Times New Roman" w:eastAsia="Times New Roman" w:hAnsi="Times New Roman" w:cs="Times New Roman"/>
          <w:bCs/>
          <w:sz w:val="24"/>
          <w:szCs w:val="24"/>
          <w:lang w:val="en-CA" w:eastAsia="en-CA"/>
        </w:rPr>
        <w:t>(</w:t>
      </w:r>
      <w:proofErr w:type="spellStart"/>
      <w:r w:rsidRPr="00E21654">
        <w:rPr>
          <w:rFonts w:ascii="Times New Roman" w:eastAsia="Times New Roman" w:hAnsi="Times New Roman" w:cs="Times New Roman"/>
          <w:bCs/>
          <w:sz w:val="24"/>
          <w:szCs w:val="24"/>
          <w:lang w:val="en-CA" w:eastAsia="en-CA"/>
        </w:rPr>
        <w:t>Universidade</w:t>
      </w:r>
      <w:proofErr w:type="spellEnd"/>
      <w:r w:rsidRPr="00E21654">
        <w:rPr>
          <w:rFonts w:ascii="Times New Roman" w:eastAsia="Times New Roman" w:hAnsi="Times New Roman" w:cs="Times New Roman"/>
          <w:bCs/>
          <w:sz w:val="24"/>
          <w:szCs w:val="24"/>
          <w:lang w:val="en-CA" w:eastAsia="en-CA"/>
        </w:rPr>
        <w:t xml:space="preserve"> Federal do Rio de Janeiro, Brazil)</w:t>
      </w:r>
    </w:p>
    <w:p w14:paraId="20B4B245" w14:textId="77777777" w:rsidR="00E21654" w:rsidRPr="00E21654" w:rsidRDefault="00E21654" w:rsidP="00146182">
      <w:pPr>
        <w:spacing w:before="100" w:beforeAutospacing="1" w:after="100" w:afterAutospacing="1" w:line="240" w:lineRule="auto"/>
        <w:ind w:left="720" w:firstLine="720"/>
        <w:outlineLvl w:val="3"/>
        <w:rPr>
          <w:rFonts w:ascii="Times New Roman" w:eastAsia="Times New Roman" w:hAnsi="Times New Roman" w:cs="Times New Roman"/>
          <w:bCs/>
          <w:sz w:val="24"/>
          <w:szCs w:val="24"/>
          <w:lang w:val="en-CA" w:eastAsia="en-CA"/>
        </w:rPr>
      </w:pPr>
      <w:r w:rsidRPr="00E21654">
        <w:rPr>
          <w:rFonts w:ascii="Times New Roman" w:eastAsia="Times New Roman" w:hAnsi="Times New Roman" w:cs="Times New Roman"/>
          <w:bCs/>
          <w:sz w:val="24"/>
          <w:szCs w:val="24"/>
          <w:lang w:val="en-CA" w:eastAsia="en-CA"/>
        </w:rPr>
        <w:t>Virgínia Kastrup (</w:t>
      </w:r>
      <w:proofErr w:type="spellStart"/>
      <w:r w:rsidRPr="00E21654">
        <w:rPr>
          <w:rFonts w:ascii="Times New Roman" w:eastAsia="Times New Roman" w:hAnsi="Times New Roman" w:cs="Times New Roman"/>
          <w:bCs/>
          <w:sz w:val="24"/>
          <w:szCs w:val="24"/>
          <w:lang w:val="en-CA" w:eastAsia="en-CA"/>
        </w:rPr>
        <w:t>Universidade</w:t>
      </w:r>
      <w:proofErr w:type="spellEnd"/>
      <w:r w:rsidRPr="00E21654">
        <w:rPr>
          <w:rFonts w:ascii="Times New Roman" w:eastAsia="Times New Roman" w:hAnsi="Times New Roman" w:cs="Times New Roman"/>
          <w:bCs/>
          <w:sz w:val="24"/>
          <w:szCs w:val="24"/>
          <w:lang w:val="en-CA" w:eastAsia="en-CA"/>
        </w:rPr>
        <w:t xml:space="preserve"> Federal do Rio de Janeiro, Brazil)</w:t>
      </w:r>
    </w:p>
    <w:p w14:paraId="4F27D79C" w14:textId="77777777" w:rsidR="008E7A5C" w:rsidRPr="008E7A5C" w:rsidRDefault="008E7A5C" w:rsidP="008E7A5C">
      <w:pPr>
        <w:spacing w:after="0"/>
        <w:rPr>
          <w:rFonts w:ascii="Times New Roman" w:hAnsi="Times New Roman" w:cs="Times New Roman"/>
          <w:sz w:val="24"/>
          <w:szCs w:val="24"/>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r>
        <w:rPr>
          <w:rFonts w:ascii="Times New Roman" w:hAnsi="Times New Roman" w:cs="Times New Roman"/>
          <w:color w:val="5D7284"/>
          <w:sz w:val="24"/>
          <w:szCs w:val="24"/>
        </w:rPr>
        <w:t>0</w:t>
      </w:r>
      <w:r w:rsidRPr="008E7A5C">
        <w:rPr>
          <w:rFonts w:ascii="Times New Roman" w:hAnsi="Times New Roman" w:cs="Times New Roman"/>
          <w:color w:val="5D7284"/>
          <w:sz w:val="24"/>
          <w:szCs w:val="24"/>
        </w:rPr>
        <w:t>:</w:t>
      </w:r>
      <w:r>
        <w:rPr>
          <w:rFonts w:ascii="Times New Roman" w:hAnsi="Times New Roman" w:cs="Times New Roman"/>
          <w:color w:val="5D7284"/>
          <w:sz w:val="24"/>
          <w:szCs w:val="24"/>
        </w:rPr>
        <w:t>00</w:t>
      </w:r>
    </w:p>
    <w:p w14:paraId="46874DA5" w14:textId="026C3D21" w:rsid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C</w:t>
      </w:r>
      <w:r w:rsidR="00162865" w:rsidRPr="008E7A5C">
        <w:rPr>
          <w:rFonts w:ascii="Times New Roman" w:eastAsia="Times New Roman" w:hAnsi="Times New Roman" w:cs="Times New Roman"/>
          <w:bCs/>
          <w:sz w:val="24"/>
          <w:szCs w:val="24"/>
          <w:lang w:val="en-CA" w:eastAsia="en-CA"/>
        </w:rPr>
        <w:t>é</w:t>
      </w:r>
      <w:r w:rsidRPr="008E7A5C">
        <w:rPr>
          <w:rFonts w:ascii="Times New Roman" w:hAnsi="Times New Roman" w:cs="Times New Roman"/>
          <w:sz w:val="24"/>
          <w:szCs w:val="24"/>
        </w:rPr>
        <w:t xml:space="preserve">line, thank you for this introduction.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present myself</w:t>
      </w:r>
      <w:r w:rsidR="00162865">
        <w:rPr>
          <w:rFonts w:ascii="Times New Roman" w:hAnsi="Times New Roman" w:cs="Times New Roman"/>
          <w:sz w:val="24"/>
          <w:szCs w:val="24"/>
        </w:rPr>
        <w:t>.</w:t>
      </w:r>
      <w:r w:rsidRPr="008E7A5C">
        <w:rPr>
          <w:rFonts w:ascii="Times New Roman" w:hAnsi="Times New Roman" w:cs="Times New Roman"/>
          <w:sz w:val="24"/>
          <w:szCs w:val="24"/>
        </w:rPr>
        <w:t xml:space="preserve"> I'm</w:t>
      </w:r>
      <w:r w:rsidR="00162865">
        <w:rPr>
          <w:rFonts w:ascii="Times New Roman" w:hAnsi="Times New Roman" w:cs="Times New Roman"/>
          <w:sz w:val="24"/>
          <w:szCs w:val="24"/>
        </w:rPr>
        <w:t xml:space="preserve"> </w:t>
      </w:r>
      <w:r w:rsidR="00DF6466">
        <w:rPr>
          <w:rFonts w:ascii="Times New Roman" w:hAnsi="Times New Roman" w:cs="Times New Roman"/>
          <w:sz w:val="24"/>
          <w:szCs w:val="24"/>
        </w:rPr>
        <w:t xml:space="preserve">called </w:t>
      </w:r>
      <w:r w:rsidR="00162865">
        <w:rPr>
          <w:rFonts w:ascii="Times New Roman" w:hAnsi="Times New Roman" w:cs="Times New Roman"/>
          <w:sz w:val="24"/>
          <w:szCs w:val="24"/>
        </w:rPr>
        <w:t>Corinne Doria</w:t>
      </w:r>
      <w:r w:rsidRPr="008E7A5C">
        <w:rPr>
          <w:rFonts w:ascii="Times New Roman" w:hAnsi="Times New Roman" w:cs="Times New Roman"/>
          <w:sz w:val="24"/>
          <w:szCs w:val="24"/>
        </w:rPr>
        <w:t>. I'm a white woman, I have short dark hair</w:t>
      </w:r>
      <w:r w:rsidR="00162865">
        <w:rPr>
          <w:rFonts w:ascii="Times New Roman" w:hAnsi="Times New Roman" w:cs="Times New Roman"/>
          <w:sz w:val="24"/>
          <w:szCs w:val="24"/>
        </w:rPr>
        <w:t>.</w:t>
      </w:r>
      <w:r w:rsidRPr="008E7A5C">
        <w:rPr>
          <w:rFonts w:ascii="Times New Roman" w:hAnsi="Times New Roman" w:cs="Times New Roman"/>
          <w:sz w:val="24"/>
          <w:szCs w:val="24"/>
        </w:rPr>
        <w:t xml:space="preserve"> I'm wearing glasses</w:t>
      </w:r>
      <w:r w:rsidR="00162865">
        <w:rPr>
          <w:rFonts w:ascii="Times New Roman" w:hAnsi="Times New Roman" w:cs="Times New Roman"/>
          <w:sz w:val="24"/>
          <w:szCs w:val="24"/>
        </w:rPr>
        <w:t xml:space="preserve"> </w:t>
      </w:r>
      <w:r w:rsidRPr="008E7A5C">
        <w:rPr>
          <w:rFonts w:ascii="Times New Roman" w:hAnsi="Times New Roman" w:cs="Times New Roman"/>
          <w:sz w:val="24"/>
          <w:szCs w:val="24"/>
        </w:rPr>
        <w:t xml:space="preserve">with </w:t>
      </w:r>
      <w:r w:rsidR="00162865">
        <w:rPr>
          <w:rFonts w:ascii="Times New Roman" w:hAnsi="Times New Roman" w:cs="Times New Roman"/>
          <w:sz w:val="24"/>
          <w:szCs w:val="24"/>
        </w:rPr>
        <w:t>a</w:t>
      </w:r>
      <w:r w:rsidRPr="008E7A5C">
        <w:rPr>
          <w:rFonts w:ascii="Times New Roman" w:hAnsi="Times New Roman" w:cs="Times New Roman"/>
          <w:sz w:val="24"/>
          <w:szCs w:val="24"/>
        </w:rPr>
        <w:t xml:space="preserve"> purple top. I'm 44</w:t>
      </w:r>
      <w:r w:rsidR="00162865">
        <w:rPr>
          <w:rFonts w:ascii="Times New Roman" w:hAnsi="Times New Roman" w:cs="Times New Roman"/>
          <w:sz w:val="24"/>
          <w:szCs w:val="24"/>
        </w:rPr>
        <w:t>,</w:t>
      </w:r>
      <w:r w:rsidRPr="008E7A5C">
        <w:rPr>
          <w:rFonts w:ascii="Times New Roman" w:hAnsi="Times New Roman" w:cs="Times New Roman"/>
          <w:sz w:val="24"/>
          <w:szCs w:val="24"/>
        </w:rPr>
        <w:t xml:space="preserve"> I'm Italian, and I'm wearing black</w:t>
      </w:r>
      <w:r w:rsidR="00162865">
        <w:rPr>
          <w:rFonts w:ascii="Times New Roman" w:hAnsi="Times New Roman" w:cs="Times New Roman"/>
          <w:sz w:val="24"/>
          <w:szCs w:val="24"/>
        </w:rPr>
        <w:t xml:space="preserve"> tank</w:t>
      </w:r>
      <w:r w:rsidRPr="008E7A5C">
        <w:rPr>
          <w:rFonts w:ascii="Times New Roman" w:hAnsi="Times New Roman" w:cs="Times New Roman"/>
          <w:sz w:val="24"/>
          <w:szCs w:val="24"/>
        </w:rPr>
        <w:t xml:space="preserve"> top</w:t>
      </w:r>
      <w:r w:rsidR="00162865">
        <w:rPr>
          <w:rFonts w:ascii="Times New Roman" w:hAnsi="Times New Roman" w:cs="Times New Roman"/>
          <w:sz w:val="24"/>
          <w:szCs w:val="24"/>
        </w:rPr>
        <w:t>. It</w:t>
      </w:r>
      <w:r w:rsidRPr="008E7A5C">
        <w:rPr>
          <w:rFonts w:ascii="Times New Roman" w:hAnsi="Times New Roman" w:cs="Times New Roman"/>
          <w:sz w:val="24"/>
          <w:szCs w:val="24"/>
        </w:rPr>
        <w:t xml:space="preserve"> is very hot in Milan, where I live, and where I'm speaking to you from.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I'm going to be chairing this session</w:t>
      </w:r>
      <w:r w:rsidR="00162865">
        <w:rPr>
          <w:rFonts w:ascii="Times New Roman" w:hAnsi="Times New Roman" w:cs="Times New Roman"/>
          <w:sz w:val="24"/>
          <w:szCs w:val="24"/>
        </w:rPr>
        <w:t>,</w:t>
      </w:r>
      <w:r w:rsidRPr="008E7A5C">
        <w:rPr>
          <w:rFonts w:ascii="Times New Roman" w:hAnsi="Times New Roman" w:cs="Times New Roman"/>
          <w:sz w:val="24"/>
          <w:szCs w:val="24"/>
        </w:rPr>
        <w:t xml:space="preserve"> this 11th Round Table in this conference, and as Celine said, we're going to be listening to three speakers who will be giving their papers</w:t>
      </w:r>
      <w:r w:rsidR="008425D5">
        <w:rPr>
          <w:rFonts w:ascii="Times New Roman" w:hAnsi="Times New Roman" w:cs="Times New Roman"/>
          <w:sz w:val="24"/>
          <w:szCs w:val="24"/>
        </w:rPr>
        <w:t>:</w:t>
      </w:r>
      <w:r w:rsidRPr="008E7A5C">
        <w:rPr>
          <w:rFonts w:ascii="Times New Roman" w:hAnsi="Times New Roman" w:cs="Times New Roman"/>
          <w:sz w:val="24"/>
          <w:szCs w:val="24"/>
        </w:rPr>
        <w:t xml:space="preserve"> </w:t>
      </w:r>
      <w:r w:rsidR="008425D5" w:rsidRPr="00E21654">
        <w:rPr>
          <w:rFonts w:ascii="Times New Roman" w:eastAsia="Times New Roman" w:hAnsi="Times New Roman" w:cs="Times New Roman"/>
          <w:bCs/>
          <w:sz w:val="24"/>
          <w:szCs w:val="24"/>
          <w:lang w:val="en-CA" w:eastAsia="en-CA"/>
        </w:rPr>
        <w:t>Gildas Brégain</w:t>
      </w:r>
      <w:r w:rsidR="008425D5">
        <w:rPr>
          <w:rFonts w:ascii="Times New Roman" w:eastAsia="Times New Roman" w:hAnsi="Times New Roman" w:cs="Times New Roman"/>
          <w:bCs/>
          <w:sz w:val="24"/>
          <w:szCs w:val="24"/>
          <w:lang w:val="en-CA" w:eastAsia="en-CA"/>
        </w:rPr>
        <w:t xml:space="preserve"> first of all</w:t>
      </w:r>
      <w:r w:rsidRPr="008E7A5C">
        <w:rPr>
          <w:rFonts w:ascii="Times New Roman" w:hAnsi="Times New Roman" w:cs="Times New Roman"/>
          <w:sz w:val="24"/>
          <w:szCs w:val="24"/>
        </w:rPr>
        <w:t xml:space="preserve">, and then </w:t>
      </w:r>
      <w:r w:rsidR="008425D5" w:rsidRPr="00E21654">
        <w:rPr>
          <w:rFonts w:ascii="Times New Roman" w:eastAsia="Times New Roman" w:hAnsi="Times New Roman" w:cs="Times New Roman"/>
          <w:bCs/>
          <w:sz w:val="24"/>
          <w:szCs w:val="24"/>
          <w:lang w:val="en-CA" w:eastAsia="en-CA"/>
        </w:rPr>
        <w:t>Raquel Guerreiro</w:t>
      </w:r>
      <w:r w:rsidR="008425D5" w:rsidRPr="00E21654">
        <w:rPr>
          <w:rFonts w:ascii="Times New Roman" w:eastAsia="Times New Roman" w:hAnsi="Times New Roman" w:cs="Times New Roman"/>
          <w:bCs/>
          <w:sz w:val="24"/>
          <w:szCs w:val="24"/>
          <w:vertAlign w:val="superscript"/>
          <w:lang w:val="en-CA" w:eastAsia="en-CA"/>
        </w:rPr>
        <w:t xml:space="preserve"> </w:t>
      </w:r>
      <w:r w:rsidRPr="008E7A5C">
        <w:rPr>
          <w:rFonts w:ascii="Times New Roman" w:hAnsi="Times New Roman" w:cs="Times New Roman"/>
          <w:sz w:val="24"/>
          <w:szCs w:val="24"/>
        </w:rPr>
        <w:t xml:space="preserve">and Virginia </w:t>
      </w:r>
      <w:r w:rsidR="008425D5">
        <w:rPr>
          <w:rFonts w:ascii="Times New Roman" w:hAnsi="Times New Roman" w:cs="Times New Roman"/>
          <w:sz w:val="24"/>
          <w:szCs w:val="24"/>
        </w:rPr>
        <w:t>K</w:t>
      </w:r>
      <w:r w:rsidRPr="008E7A5C">
        <w:rPr>
          <w:rFonts w:ascii="Times New Roman" w:hAnsi="Times New Roman" w:cs="Times New Roman"/>
          <w:sz w:val="24"/>
          <w:szCs w:val="24"/>
        </w:rPr>
        <w:t xml:space="preserve">astrup. And so, </w:t>
      </w:r>
      <w:proofErr w:type="gramStart"/>
      <w:r w:rsidRPr="008E7A5C">
        <w:rPr>
          <w:rFonts w:ascii="Times New Roman" w:hAnsi="Times New Roman" w:cs="Times New Roman"/>
          <w:sz w:val="24"/>
          <w:szCs w:val="24"/>
        </w:rPr>
        <w:t>first of all</w:t>
      </w:r>
      <w:proofErr w:type="gramEnd"/>
      <w:r w:rsidRPr="008E7A5C">
        <w:rPr>
          <w:rFonts w:ascii="Times New Roman" w:hAnsi="Times New Roman" w:cs="Times New Roman"/>
          <w:sz w:val="24"/>
          <w:szCs w:val="24"/>
        </w:rPr>
        <w:t xml:space="preserve">, I'm going to present </w:t>
      </w:r>
      <w:r w:rsidR="008425D5" w:rsidRPr="00E21654">
        <w:rPr>
          <w:rFonts w:ascii="Times New Roman" w:eastAsia="Times New Roman" w:hAnsi="Times New Roman" w:cs="Times New Roman"/>
          <w:bCs/>
          <w:sz w:val="24"/>
          <w:szCs w:val="24"/>
          <w:lang w:val="en-CA" w:eastAsia="en-CA"/>
        </w:rPr>
        <w:t>Gildas Brégain</w:t>
      </w:r>
      <w:r w:rsidRPr="008E7A5C">
        <w:rPr>
          <w:rFonts w:ascii="Times New Roman" w:hAnsi="Times New Roman" w:cs="Times New Roman"/>
          <w:sz w:val="24"/>
          <w:szCs w:val="24"/>
        </w:rPr>
        <w:t xml:space="preserve">, who is a historian and researcher at the CNRS with the </w:t>
      </w:r>
      <w:proofErr w:type="spellStart"/>
      <w:r w:rsidR="00DC687D">
        <w:rPr>
          <w:rFonts w:ascii="Times New Roman" w:hAnsi="Times New Roman" w:cs="Times New Roman"/>
          <w:sz w:val="24"/>
          <w:szCs w:val="24"/>
        </w:rPr>
        <w:t>Arènes</w:t>
      </w:r>
      <w:proofErr w:type="spellEnd"/>
      <w:r w:rsidRPr="008E7A5C">
        <w:rPr>
          <w:rFonts w:ascii="Times New Roman" w:hAnsi="Times New Roman" w:cs="Times New Roman"/>
          <w:sz w:val="24"/>
          <w:szCs w:val="24"/>
        </w:rPr>
        <w:t xml:space="preserve"> Laboratory, which is part of the </w:t>
      </w:r>
      <w:r w:rsidRPr="00DC687D">
        <w:rPr>
          <w:rFonts w:ascii="Times New Roman" w:hAnsi="Times New Roman" w:cs="Times New Roman"/>
          <w:sz w:val="24"/>
          <w:szCs w:val="24"/>
        </w:rPr>
        <w:t>E</w:t>
      </w:r>
      <w:r w:rsidR="00DF6466" w:rsidRPr="00DC687D">
        <w:rPr>
          <w:rFonts w:ascii="Times New Roman" w:hAnsi="Times New Roman" w:cs="Times New Roman"/>
          <w:sz w:val="24"/>
          <w:szCs w:val="24"/>
        </w:rPr>
        <w:t>HE</w:t>
      </w:r>
      <w:r w:rsidRPr="00DC687D">
        <w:rPr>
          <w:rFonts w:ascii="Times New Roman" w:hAnsi="Times New Roman" w:cs="Times New Roman"/>
          <w:sz w:val="24"/>
          <w:szCs w:val="24"/>
        </w:rPr>
        <w:t>SP</w:t>
      </w:r>
      <w:r w:rsidRPr="008E7A5C">
        <w:rPr>
          <w:rFonts w:ascii="Times New Roman" w:hAnsi="Times New Roman" w:cs="Times New Roman"/>
          <w:sz w:val="24"/>
          <w:szCs w:val="24"/>
        </w:rPr>
        <w:t xml:space="preserve"> </w:t>
      </w:r>
      <w:r w:rsidR="008425D5">
        <w:rPr>
          <w:rFonts w:ascii="Times New Roman" w:hAnsi="Times New Roman" w:cs="Times New Roman"/>
          <w:sz w:val="24"/>
          <w:szCs w:val="24"/>
        </w:rPr>
        <w:t xml:space="preserve">in </w:t>
      </w:r>
      <w:r w:rsidR="00DC687D">
        <w:rPr>
          <w:rFonts w:ascii="Times New Roman" w:hAnsi="Times New Roman" w:cs="Times New Roman"/>
          <w:sz w:val="24"/>
          <w:szCs w:val="24"/>
        </w:rPr>
        <w:t>Rennes.</w:t>
      </w:r>
      <w:r w:rsidRPr="008E7A5C">
        <w:rPr>
          <w:rFonts w:ascii="Times New Roman" w:hAnsi="Times New Roman" w:cs="Times New Roman"/>
          <w:sz w:val="24"/>
          <w:szCs w:val="24"/>
        </w:rPr>
        <w:t xml:space="preserve"> </w:t>
      </w:r>
      <w:r w:rsidR="008425D5">
        <w:rPr>
          <w:rFonts w:ascii="Times New Roman" w:hAnsi="Times New Roman" w:cs="Times New Roman"/>
          <w:sz w:val="24"/>
          <w:szCs w:val="24"/>
        </w:rPr>
        <w:t>His topic is</w:t>
      </w:r>
      <w:r w:rsidRPr="008E7A5C">
        <w:rPr>
          <w:rFonts w:ascii="Times New Roman" w:hAnsi="Times New Roman" w:cs="Times New Roman"/>
          <w:sz w:val="24"/>
          <w:szCs w:val="24"/>
        </w:rPr>
        <w:t xml:space="preserve"> transnational research </w:t>
      </w:r>
      <w:proofErr w:type="gramStart"/>
      <w:r w:rsidRPr="008E7A5C">
        <w:rPr>
          <w:rFonts w:ascii="Times New Roman" w:hAnsi="Times New Roman" w:cs="Times New Roman"/>
          <w:sz w:val="24"/>
          <w:szCs w:val="24"/>
        </w:rPr>
        <w:t>in</w:t>
      </w:r>
      <w:proofErr w:type="gramEnd"/>
      <w:r w:rsidRPr="008E7A5C">
        <w:rPr>
          <w:rFonts w:ascii="Times New Roman" w:hAnsi="Times New Roman" w:cs="Times New Roman"/>
          <w:sz w:val="24"/>
          <w:szCs w:val="24"/>
        </w:rPr>
        <w:t xml:space="preserve"> disabilities in the 20th century</w:t>
      </w:r>
      <w:r w:rsidR="008425D5">
        <w:rPr>
          <w:rFonts w:ascii="Times New Roman" w:hAnsi="Times New Roman" w:cs="Times New Roman"/>
          <w:sz w:val="24"/>
          <w:szCs w:val="24"/>
        </w:rPr>
        <w:t>.</w:t>
      </w:r>
      <w:r w:rsidRPr="008E7A5C">
        <w:rPr>
          <w:rFonts w:ascii="Times New Roman" w:hAnsi="Times New Roman" w:cs="Times New Roman"/>
          <w:sz w:val="24"/>
          <w:szCs w:val="24"/>
        </w:rPr>
        <w:t xml:space="preserve"> </w:t>
      </w:r>
      <w:r w:rsidR="008425D5">
        <w:rPr>
          <w:rFonts w:ascii="Times New Roman" w:hAnsi="Times New Roman" w:cs="Times New Roman"/>
          <w:sz w:val="24"/>
          <w:szCs w:val="24"/>
        </w:rPr>
        <w:t>H</w:t>
      </w:r>
      <w:r w:rsidRPr="008E7A5C">
        <w:rPr>
          <w:rFonts w:ascii="Times New Roman" w:hAnsi="Times New Roman" w:cs="Times New Roman"/>
          <w:sz w:val="24"/>
          <w:szCs w:val="24"/>
        </w:rPr>
        <w:t xml:space="preserve">e's particularly </w:t>
      </w:r>
      <w:r w:rsidR="008425D5">
        <w:rPr>
          <w:rFonts w:ascii="Times New Roman" w:hAnsi="Times New Roman" w:cs="Times New Roman"/>
          <w:sz w:val="24"/>
          <w:szCs w:val="24"/>
        </w:rPr>
        <w:t>focused</w:t>
      </w:r>
      <w:r w:rsidRPr="008E7A5C">
        <w:rPr>
          <w:rFonts w:ascii="Times New Roman" w:hAnsi="Times New Roman" w:cs="Times New Roman"/>
          <w:sz w:val="24"/>
          <w:szCs w:val="24"/>
        </w:rPr>
        <w:t xml:space="preserve"> on the three countries in Latin America</w:t>
      </w:r>
      <w:r w:rsidR="008425D5">
        <w:rPr>
          <w:rFonts w:ascii="Times New Roman" w:hAnsi="Times New Roman" w:cs="Times New Roman"/>
          <w:sz w:val="24"/>
          <w:szCs w:val="24"/>
        </w:rPr>
        <w:t>,</w:t>
      </w:r>
      <w:r w:rsidRPr="008E7A5C">
        <w:rPr>
          <w:rFonts w:ascii="Times New Roman" w:hAnsi="Times New Roman" w:cs="Times New Roman"/>
          <w:sz w:val="24"/>
          <w:szCs w:val="24"/>
        </w:rPr>
        <w:t xml:space="preserve"> Algeria, Tunisia</w:t>
      </w:r>
      <w:r w:rsidR="008425D5">
        <w:rPr>
          <w:rFonts w:ascii="Times New Roman" w:hAnsi="Times New Roman" w:cs="Times New Roman"/>
          <w:sz w:val="24"/>
          <w:szCs w:val="24"/>
        </w:rPr>
        <w:t>,</w:t>
      </w:r>
      <w:r w:rsidRPr="008E7A5C">
        <w:rPr>
          <w:rFonts w:ascii="Times New Roman" w:hAnsi="Times New Roman" w:cs="Times New Roman"/>
          <w:sz w:val="24"/>
          <w:szCs w:val="24"/>
        </w:rPr>
        <w:t xml:space="preserve"> and Western Europe, including France and Spain.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he's the first speaker in</w:t>
      </w:r>
      <w:r w:rsidR="008425D5">
        <w:rPr>
          <w:rFonts w:ascii="Times New Roman" w:hAnsi="Times New Roman" w:cs="Times New Roman"/>
          <w:sz w:val="24"/>
          <w:szCs w:val="24"/>
        </w:rPr>
        <w:t>,</w:t>
      </w:r>
      <w:r w:rsidRPr="008E7A5C">
        <w:rPr>
          <w:rFonts w:ascii="Times New Roman" w:hAnsi="Times New Roman" w:cs="Times New Roman"/>
          <w:sz w:val="24"/>
          <w:szCs w:val="24"/>
        </w:rPr>
        <w:t xml:space="preserve"> in the round table, which is on feminist approaches to blindness</w:t>
      </w:r>
      <w:r w:rsidR="008425D5">
        <w:rPr>
          <w:rFonts w:ascii="Times New Roman" w:hAnsi="Times New Roman" w:cs="Times New Roman"/>
          <w:sz w:val="24"/>
          <w:szCs w:val="24"/>
        </w:rPr>
        <w:t xml:space="preserve">, discrimination and </w:t>
      </w:r>
      <w:r w:rsidRPr="008425D5">
        <w:rPr>
          <w:rFonts w:ascii="Times New Roman" w:hAnsi="Times New Roman" w:cs="Times New Roman"/>
          <w:sz w:val="24"/>
          <w:szCs w:val="24"/>
        </w:rPr>
        <w:t>resistance</w:t>
      </w:r>
      <w:r w:rsidR="00AF403C">
        <w:rPr>
          <w:rFonts w:ascii="Times New Roman" w:hAnsi="Times New Roman" w:cs="Times New Roman"/>
          <w:sz w:val="24"/>
          <w:szCs w:val="24"/>
        </w:rPr>
        <w:t xml:space="preserve"> and on fighting</w:t>
      </w:r>
      <w:r w:rsidR="008425D5" w:rsidRPr="008425D5">
        <w:rPr>
          <w:rFonts w:ascii="Times New Roman" w:hAnsi="Times New Roman" w:cs="Times New Roman"/>
          <w:sz w:val="24"/>
          <w:szCs w:val="24"/>
        </w:rPr>
        <w:t xml:space="preserve"> for the rights of blind </w:t>
      </w:r>
      <w:r w:rsidR="00AF403C">
        <w:rPr>
          <w:rFonts w:ascii="Times New Roman" w:hAnsi="Times New Roman" w:cs="Times New Roman"/>
          <w:sz w:val="24"/>
          <w:szCs w:val="24"/>
        </w:rPr>
        <w:t xml:space="preserve">people in metropolitan France, </w:t>
      </w:r>
      <w:r w:rsidR="008425D5" w:rsidRPr="008425D5">
        <w:rPr>
          <w:rFonts w:ascii="Times New Roman" w:hAnsi="Times New Roman" w:cs="Times New Roman"/>
          <w:sz w:val="24"/>
          <w:szCs w:val="24"/>
        </w:rPr>
        <w:t>1900</w:t>
      </w:r>
      <w:r w:rsidR="00AF403C">
        <w:rPr>
          <w:rFonts w:ascii="Times New Roman" w:hAnsi="Times New Roman" w:cs="Times New Roman"/>
          <w:sz w:val="24"/>
          <w:szCs w:val="24"/>
        </w:rPr>
        <w:t xml:space="preserve"> to 1945.</w:t>
      </w:r>
    </w:p>
    <w:p w14:paraId="4FBA81D7" w14:textId="77777777" w:rsidR="008E7A5C" w:rsidRDefault="008E7A5C">
      <w:pPr>
        <w:spacing w:after="0"/>
        <w:rPr>
          <w:rFonts w:ascii="Times New Roman" w:hAnsi="Times New Roman" w:cs="Times New Roman"/>
          <w:sz w:val="24"/>
          <w:szCs w:val="24"/>
        </w:rPr>
      </w:pPr>
    </w:p>
    <w:p w14:paraId="4113F936" w14:textId="77777777" w:rsidR="008E7A5C" w:rsidRPr="008E7A5C" w:rsidRDefault="008425D5" w:rsidP="008E7A5C">
      <w:pPr>
        <w:spacing w:after="0"/>
        <w:rPr>
          <w:rFonts w:ascii="Times New Roman" w:hAnsi="Times New Roman" w:cs="Times New Roman"/>
          <w:sz w:val="24"/>
          <w:szCs w:val="24"/>
        </w:rPr>
      </w:pPr>
      <w:r w:rsidRPr="00E21654">
        <w:rPr>
          <w:rFonts w:ascii="Times New Roman" w:eastAsia="Times New Roman" w:hAnsi="Times New Roman" w:cs="Times New Roman"/>
          <w:b/>
          <w:bCs/>
          <w:sz w:val="24"/>
          <w:szCs w:val="24"/>
          <w:lang w:val="en-CA" w:eastAsia="en-CA"/>
        </w:rPr>
        <w:t>Gildas Brégain</w:t>
      </w:r>
      <w:r w:rsidRPr="00E21654">
        <w:rPr>
          <w:rFonts w:ascii="Times New Roman" w:eastAsia="Times New Roman" w:hAnsi="Times New Roman" w:cs="Times New Roman"/>
          <w:bCs/>
          <w:sz w:val="24"/>
          <w:szCs w:val="24"/>
          <w:vertAlign w:val="superscript"/>
          <w:lang w:val="en-CA" w:eastAsia="en-CA"/>
        </w:rPr>
        <w:t xml:space="preserve"> </w:t>
      </w:r>
      <w:r w:rsidR="008E7A5C" w:rsidRPr="008E7A5C">
        <w:rPr>
          <w:rFonts w:ascii="Times New Roman" w:hAnsi="Times New Roman" w:cs="Times New Roman"/>
          <w:color w:val="5D7284"/>
          <w:sz w:val="24"/>
          <w:szCs w:val="24"/>
        </w:rPr>
        <w:t>09:55</w:t>
      </w:r>
    </w:p>
    <w:p w14:paraId="364C59DF" w14:textId="42A14F28"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w:t>
      </w:r>
      <w:proofErr w:type="gramStart"/>
      <w:r w:rsidRPr="008E7A5C">
        <w:rPr>
          <w:rFonts w:ascii="Times New Roman" w:hAnsi="Times New Roman" w:cs="Times New Roman"/>
          <w:sz w:val="24"/>
          <w:szCs w:val="24"/>
        </w:rPr>
        <w:t xml:space="preserve">you </w:t>
      </w:r>
      <w:r w:rsidR="00DC687D">
        <w:rPr>
          <w:rFonts w:ascii="Times New Roman" w:hAnsi="Times New Roman" w:cs="Times New Roman"/>
          <w:sz w:val="24"/>
          <w:szCs w:val="24"/>
        </w:rPr>
        <w:t>Corinne</w:t>
      </w:r>
      <w:proofErr w:type="gramEnd"/>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I'm sure </w:t>
      </w:r>
      <w:r w:rsidR="00AF403C" w:rsidRPr="00E21654">
        <w:rPr>
          <w:rFonts w:ascii="Times New Roman" w:eastAsia="Times New Roman" w:hAnsi="Times New Roman" w:cs="Times New Roman"/>
          <w:bCs/>
          <w:sz w:val="24"/>
          <w:szCs w:val="24"/>
          <w:lang w:val="en-CA" w:eastAsia="en-CA"/>
        </w:rPr>
        <w:t>Gildas Brégain</w:t>
      </w:r>
      <w:r w:rsidR="00AF403C">
        <w:rPr>
          <w:rFonts w:ascii="Times New Roman" w:eastAsia="Times New Roman" w:hAnsi="Times New Roman" w:cs="Times New Roman"/>
          <w:bCs/>
          <w:sz w:val="24"/>
          <w:szCs w:val="24"/>
          <w:lang w:val="en-CA" w:eastAsia="en-CA"/>
        </w:rPr>
        <w:t>.</w:t>
      </w:r>
      <w:r w:rsidRPr="008E7A5C">
        <w:rPr>
          <w:rFonts w:ascii="Times New Roman" w:hAnsi="Times New Roman" w:cs="Times New Roman"/>
          <w:sz w:val="24"/>
          <w:szCs w:val="24"/>
        </w:rPr>
        <w:t xml:space="preserve"> I'm French, I have short brown hair</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I'm 38</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I'm wearing a black shirt and gray glasses.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am doing research on the history of blind people</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in particularly blind women during the first half of the 20th century. And I'm particularly interested in the life experiences of white blind women and their different experiences in and what they did to improve the</w:t>
      </w:r>
      <w:r w:rsidR="00AF403C">
        <w:rPr>
          <w:rFonts w:ascii="Times New Roman" w:hAnsi="Times New Roman" w:cs="Times New Roman"/>
          <w:sz w:val="24"/>
          <w:szCs w:val="24"/>
        </w:rPr>
        <w:t>ir</w:t>
      </w:r>
      <w:r w:rsidRPr="008E7A5C">
        <w:rPr>
          <w:rFonts w:ascii="Times New Roman" w:hAnsi="Times New Roman" w:cs="Times New Roman"/>
          <w:sz w:val="24"/>
          <w:szCs w:val="24"/>
        </w:rPr>
        <w:t xml:space="preserve"> lot in life</w:t>
      </w:r>
      <w:r w:rsidR="00AF403C">
        <w:rPr>
          <w:rFonts w:ascii="Times New Roman" w:hAnsi="Times New Roman" w:cs="Times New Roman"/>
          <w:sz w:val="24"/>
          <w:szCs w:val="24"/>
        </w:rPr>
        <w:t xml:space="preserve"> in</w:t>
      </w:r>
      <w:r w:rsidRPr="008E7A5C">
        <w:rPr>
          <w:rFonts w:ascii="Times New Roman" w:hAnsi="Times New Roman" w:cs="Times New Roman"/>
          <w:sz w:val="24"/>
          <w:szCs w:val="24"/>
        </w:rPr>
        <w:t xml:space="preserve">n that period of history, I'm </w:t>
      </w:r>
      <w:r w:rsidR="00DC687D">
        <w:rPr>
          <w:rFonts w:ascii="Times New Roman" w:hAnsi="Times New Roman" w:cs="Times New Roman"/>
          <w:sz w:val="24"/>
          <w:szCs w:val="24"/>
        </w:rPr>
        <w:t>carrying</w:t>
      </w:r>
      <w:r w:rsidRPr="008E7A5C">
        <w:rPr>
          <w:rFonts w:ascii="Times New Roman" w:hAnsi="Times New Roman" w:cs="Times New Roman"/>
          <w:sz w:val="24"/>
          <w:szCs w:val="24"/>
        </w:rPr>
        <w:t xml:space="preserve"> on the work that was begun by </w:t>
      </w:r>
      <w:r w:rsidR="008E7A5C">
        <w:rPr>
          <w:rFonts w:ascii="Times New Roman" w:hAnsi="Times New Roman" w:cs="Times New Roman"/>
          <w:sz w:val="24"/>
          <w:szCs w:val="24"/>
        </w:rPr>
        <w:t>Catherine Kudlick</w:t>
      </w:r>
      <w:r w:rsidRPr="008E7A5C">
        <w:rPr>
          <w:rFonts w:ascii="Times New Roman" w:hAnsi="Times New Roman" w:cs="Times New Roman"/>
          <w:sz w:val="24"/>
          <w:szCs w:val="24"/>
        </w:rPr>
        <w:t xml:space="preserve">, and </w:t>
      </w:r>
      <w:r w:rsidR="008E7A5C">
        <w:rPr>
          <w:rFonts w:ascii="Times New Roman" w:hAnsi="Times New Roman" w:cs="Times New Roman"/>
          <w:sz w:val="24"/>
          <w:szCs w:val="24"/>
        </w:rPr>
        <w:t>Zina Weygand</w:t>
      </w:r>
      <w:r w:rsidRPr="008E7A5C">
        <w:rPr>
          <w:rFonts w:ascii="Times New Roman" w:hAnsi="Times New Roman" w:cs="Times New Roman"/>
          <w:sz w:val="24"/>
          <w:szCs w:val="24"/>
        </w:rPr>
        <w:t xml:space="preserve">.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the research in social sciences was on the experience of blind women</w:t>
      </w:r>
      <w:r w:rsidR="00AF403C">
        <w:rPr>
          <w:rFonts w:ascii="Times New Roman" w:hAnsi="Times New Roman" w:cs="Times New Roman"/>
          <w:sz w:val="24"/>
          <w:szCs w:val="24"/>
        </w:rPr>
        <w:t xml:space="preserve"> a</w:t>
      </w:r>
      <w:r w:rsidRPr="008E7A5C">
        <w:rPr>
          <w:rFonts w:ascii="Times New Roman" w:hAnsi="Times New Roman" w:cs="Times New Roman"/>
          <w:sz w:val="24"/>
          <w:szCs w:val="24"/>
        </w:rPr>
        <w:t xml:space="preserve">nd that looks at </w:t>
      </w:r>
      <w:r w:rsidR="00DC687D">
        <w:rPr>
          <w:rFonts w:ascii="Times New Roman" w:hAnsi="Times New Roman" w:cs="Times New Roman"/>
          <w:sz w:val="24"/>
          <w:szCs w:val="24"/>
        </w:rPr>
        <w:t xml:space="preserve">how </w:t>
      </w:r>
      <w:r w:rsidRPr="008E7A5C">
        <w:rPr>
          <w:rFonts w:ascii="Times New Roman" w:hAnsi="Times New Roman" w:cs="Times New Roman"/>
          <w:sz w:val="24"/>
          <w:szCs w:val="24"/>
        </w:rPr>
        <w:t xml:space="preserve">they suffer from the combined effects of two systems of oppression, which is </w:t>
      </w:r>
      <w:proofErr w:type="spellStart"/>
      <w:r w:rsidR="008E7A5C">
        <w:rPr>
          <w:rFonts w:ascii="Times New Roman" w:hAnsi="Times New Roman" w:cs="Times New Roman"/>
          <w:sz w:val="24"/>
          <w:szCs w:val="24"/>
        </w:rPr>
        <w:t>ocular</w:t>
      </w:r>
      <w:r w:rsidRPr="008E7A5C">
        <w:rPr>
          <w:rFonts w:ascii="Times New Roman" w:hAnsi="Times New Roman" w:cs="Times New Roman"/>
          <w:sz w:val="24"/>
          <w:szCs w:val="24"/>
        </w:rPr>
        <w:t>centrism</w:t>
      </w:r>
      <w:proofErr w:type="spellEnd"/>
      <w:r w:rsidRPr="008E7A5C">
        <w:rPr>
          <w:rFonts w:ascii="Times New Roman" w:hAnsi="Times New Roman" w:cs="Times New Roman"/>
          <w:sz w:val="24"/>
          <w:szCs w:val="24"/>
        </w:rPr>
        <w:t xml:space="preserve">. And for several years, I've been looking </w:t>
      </w:r>
      <w:r w:rsidR="00AF403C">
        <w:rPr>
          <w:rFonts w:ascii="Times New Roman" w:hAnsi="Times New Roman" w:cs="Times New Roman"/>
          <w:sz w:val="24"/>
          <w:szCs w:val="24"/>
        </w:rPr>
        <w:t>at</w:t>
      </w:r>
      <w:r w:rsidRPr="008E7A5C">
        <w:rPr>
          <w:rFonts w:ascii="Times New Roman" w:hAnsi="Times New Roman" w:cs="Times New Roman"/>
          <w:sz w:val="24"/>
          <w:szCs w:val="24"/>
        </w:rPr>
        <w:t xml:space="preserve"> the archives of associations, to have a be</w:t>
      </w:r>
      <w:r w:rsidR="00AF403C">
        <w:rPr>
          <w:rFonts w:ascii="Times New Roman" w:hAnsi="Times New Roman" w:cs="Times New Roman"/>
          <w:sz w:val="24"/>
          <w:szCs w:val="24"/>
        </w:rPr>
        <w:t>tter understanding of the fight</w:t>
      </w:r>
      <w:r w:rsidRPr="008E7A5C">
        <w:rPr>
          <w:rFonts w:ascii="Times New Roman" w:hAnsi="Times New Roman" w:cs="Times New Roman"/>
          <w:sz w:val="24"/>
          <w:szCs w:val="24"/>
        </w:rPr>
        <w:t xml:space="preserve"> for the rights of blind women. And I have had </w:t>
      </w:r>
      <w:proofErr w:type="gramStart"/>
      <w:r w:rsidRPr="008E7A5C">
        <w:rPr>
          <w:rFonts w:ascii="Times New Roman" w:hAnsi="Times New Roman" w:cs="Times New Roman"/>
          <w:sz w:val="24"/>
          <w:szCs w:val="24"/>
        </w:rPr>
        <w:t>a number of</w:t>
      </w:r>
      <w:proofErr w:type="gramEnd"/>
      <w:r w:rsidRPr="008E7A5C">
        <w:rPr>
          <w:rFonts w:ascii="Times New Roman" w:hAnsi="Times New Roman" w:cs="Times New Roman"/>
          <w:sz w:val="24"/>
          <w:szCs w:val="24"/>
        </w:rPr>
        <w:t xml:space="preserve"> difficulties to transcribe the purpose of the research</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for a major </w:t>
      </w:r>
      <w:r w:rsidR="00DC687D">
        <w:rPr>
          <w:rFonts w:ascii="Times New Roman" w:hAnsi="Times New Roman" w:cs="Times New Roman"/>
          <w:sz w:val="24"/>
          <w:szCs w:val="24"/>
        </w:rPr>
        <w:t>reason</w:t>
      </w:r>
      <w:r w:rsidRPr="008E7A5C">
        <w:rPr>
          <w:rFonts w:ascii="Times New Roman" w:hAnsi="Times New Roman" w:cs="Times New Roman"/>
          <w:sz w:val="24"/>
          <w:szCs w:val="24"/>
        </w:rPr>
        <w:t xml:space="preserve">, which is that most of the action taken to </w:t>
      </w:r>
      <w:r w:rsidRPr="008E7A5C">
        <w:rPr>
          <w:rFonts w:ascii="Times New Roman" w:hAnsi="Times New Roman" w:cs="Times New Roman"/>
          <w:sz w:val="24"/>
          <w:szCs w:val="24"/>
        </w:rPr>
        <w:lastRenderedPageBreak/>
        <w:t>improve the lot of blind women</w:t>
      </w:r>
      <w:r w:rsidR="00AF403C">
        <w:rPr>
          <w:rFonts w:ascii="Times New Roman" w:hAnsi="Times New Roman" w:cs="Times New Roman"/>
          <w:sz w:val="24"/>
          <w:szCs w:val="24"/>
        </w:rPr>
        <w:t>, i</w:t>
      </w:r>
      <w:r w:rsidRPr="008E7A5C">
        <w:rPr>
          <w:rFonts w:ascii="Times New Roman" w:hAnsi="Times New Roman" w:cs="Times New Roman"/>
          <w:sz w:val="24"/>
          <w:szCs w:val="24"/>
        </w:rPr>
        <w:t xml:space="preserve">t doesn't fall within the political fight for rights. Most of the actions that I can see, historically speaking, are more </w:t>
      </w:r>
      <w:r w:rsidR="00AF403C">
        <w:rPr>
          <w:rFonts w:ascii="Times New Roman" w:hAnsi="Times New Roman" w:cs="Times New Roman"/>
          <w:sz w:val="24"/>
          <w:szCs w:val="24"/>
        </w:rPr>
        <w:t>actions</w:t>
      </w:r>
      <w:r w:rsidRPr="008E7A5C">
        <w:rPr>
          <w:rFonts w:ascii="Times New Roman" w:hAnsi="Times New Roman" w:cs="Times New Roman"/>
          <w:sz w:val="24"/>
          <w:szCs w:val="24"/>
        </w:rPr>
        <w:t>, which are within institutions</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request</w:t>
      </w:r>
      <w:r w:rsidR="00AF403C">
        <w:rPr>
          <w:rFonts w:ascii="Times New Roman" w:hAnsi="Times New Roman" w:cs="Times New Roman"/>
          <w:sz w:val="24"/>
          <w:szCs w:val="24"/>
        </w:rPr>
        <w:t>s</w:t>
      </w:r>
      <w:r w:rsidRPr="008E7A5C">
        <w:rPr>
          <w:rFonts w:ascii="Times New Roman" w:hAnsi="Times New Roman" w:cs="Times New Roman"/>
          <w:sz w:val="24"/>
          <w:szCs w:val="24"/>
        </w:rPr>
        <w:t xml:space="preserve"> to the directors, or other actions, which can </w:t>
      </w:r>
      <w:proofErr w:type="gramStart"/>
      <w:r w:rsidRPr="008E7A5C">
        <w:rPr>
          <w:rFonts w:ascii="Times New Roman" w:hAnsi="Times New Roman" w:cs="Times New Roman"/>
          <w:sz w:val="24"/>
          <w:szCs w:val="24"/>
        </w:rPr>
        <w:t>be considered to be</w:t>
      </w:r>
      <w:proofErr w:type="gramEnd"/>
      <w:r w:rsidRPr="008E7A5C">
        <w:rPr>
          <w:rFonts w:ascii="Times New Roman" w:hAnsi="Times New Roman" w:cs="Times New Roman"/>
          <w:sz w:val="24"/>
          <w:szCs w:val="24"/>
        </w:rPr>
        <w:t xml:space="preserve"> minor, and they're not political</w:t>
      </w:r>
      <w:r w:rsidR="00AF403C">
        <w:rPr>
          <w:rFonts w:ascii="Times New Roman" w:hAnsi="Times New Roman" w:cs="Times New Roman"/>
          <w:sz w:val="24"/>
          <w:szCs w:val="24"/>
        </w:rPr>
        <w:t xml:space="preserve"> striving</w:t>
      </w:r>
      <w:r w:rsidRPr="008E7A5C">
        <w:rPr>
          <w:rFonts w:ascii="Times New Roman" w:hAnsi="Times New Roman" w:cs="Times New Roman"/>
          <w:sz w:val="24"/>
          <w:szCs w:val="24"/>
        </w:rPr>
        <w:t xml:space="preserve"> or debates at national or international conferences</w:t>
      </w:r>
      <w:r w:rsidR="00AF403C">
        <w:rPr>
          <w:rFonts w:ascii="Times New Roman" w:hAnsi="Times New Roman" w:cs="Times New Roman"/>
          <w:sz w:val="24"/>
          <w:szCs w:val="24"/>
        </w:rPr>
        <w:t>.</w:t>
      </w:r>
      <w:r w:rsidRPr="008E7A5C">
        <w:rPr>
          <w:rFonts w:ascii="Times New Roman" w:hAnsi="Times New Roman" w:cs="Times New Roman"/>
          <w:sz w:val="24"/>
          <w:szCs w:val="24"/>
        </w:rPr>
        <w:t xml:space="preserve"> </w:t>
      </w:r>
      <w:r w:rsidR="00AF403C">
        <w:rPr>
          <w:rFonts w:ascii="Times New Roman" w:hAnsi="Times New Roman" w:cs="Times New Roman"/>
          <w:sz w:val="24"/>
          <w:szCs w:val="24"/>
        </w:rPr>
        <w:t>That aspect</w:t>
      </w:r>
      <w:r w:rsidRPr="008E7A5C">
        <w:rPr>
          <w:rFonts w:ascii="Times New Roman" w:hAnsi="Times New Roman" w:cs="Times New Roman"/>
          <w:sz w:val="24"/>
          <w:szCs w:val="24"/>
        </w:rPr>
        <w:t xml:space="preserve"> does exist, but it's very minor, very minor compared to all the other actions that women have undertaken to improve their lot in life. And so now I'm going to talk as I </w:t>
      </w:r>
      <w:r w:rsidR="00AF403C">
        <w:rPr>
          <w:rFonts w:ascii="Times New Roman" w:hAnsi="Times New Roman" w:cs="Times New Roman"/>
          <w:sz w:val="24"/>
          <w:szCs w:val="24"/>
        </w:rPr>
        <w:t xml:space="preserve">only </w:t>
      </w:r>
      <w:r w:rsidRPr="008E7A5C">
        <w:rPr>
          <w:rFonts w:ascii="Times New Roman" w:hAnsi="Times New Roman" w:cs="Times New Roman"/>
          <w:sz w:val="24"/>
          <w:szCs w:val="24"/>
        </w:rPr>
        <w:t xml:space="preserve">have five minutes, I'm going to talk about one woman who I had a great affection for as I read </w:t>
      </w:r>
      <w:r w:rsidR="00AF403C">
        <w:rPr>
          <w:rFonts w:ascii="Times New Roman" w:hAnsi="Times New Roman" w:cs="Times New Roman"/>
          <w:sz w:val="24"/>
          <w:szCs w:val="24"/>
        </w:rPr>
        <w:t>about her</w:t>
      </w:r>
      <w:r w:rsidRPr="008E7A5C">
        <w:rPr>
          <w:rFonts w:ascii="Times New Roman" w:hAnsi="Times New Roman" w:cs="Times New Roman"/>
          <w:sz w:val="24"/>
          <w:szCs w:val="24"/>
        </w:rPr>
        <w:t xml:space="preserve">. She's </w:t>
      </w:r>
      <w:r w:rsidR="00AF403C">
        <w:rPr>
          <w:rFonts w:ascii="Times New Roman" w:hAnsi="Times New Roman" w:cs="Times New Roman"/>
          <w:sz w:val="24"/>
          <w:szCs w:val="24"/>
        </w:rPr>
        <w:t>called Mari</w:t>
      </w:r>
      <w:r w:rsidR="00DC687D">
        <w:rPr>
          <w:rFonts w:ascii="Times New Roman" w:hAnsi="Times New Roman" w:cs="Times New Roman"/>
          <w:sz w:val="24"/>
          <w:szCs w:val="24"/>
        </w:rPr>
        <w:t>e</w:t>
      </w:r>
      <w:r w:rsidR="00F85F32">
        <w:rPr>
          <w:rFonts w:ascii="Times New Roman" w:hAnsi="Times New Roman" w:cs="Times New Roman"/>
          <w:sz w:val="24"/>
          <w:szCs w:val="24"/>
        </w:rPr>
        <w:t>-Aim</w:t>
      </w:r>
      <w:r w:rsidR="00F85F32" w:rsidRPr="00F85F32">
        <w:rPr>
          <w:rFonts w:ascii="Times New Roman" w:hAnsi="Times New Roman" w:cs="Times New Roman"/>
          <w:sz w:val="24"/>
          <w:szCs w:val="24"/>
        </w:rPr>
        <w:t xml:space="preserve">ée </w:t>
      </w:r>
      <w:proofErr w:type="spellStart"/>
      <w:r w:rsidR="00F85F32" w:rsidRPr="00F85F32">
        <w:rPr>
          <w:rFonts w:ascii="Times New Roman" w:hAnsi="Times New Roman" w:cs="Times New Roman"/>
          <w:sz w:val="24"/>
          <w:szCs w:val="24"/>
        </w:rPr>
        <w:t>Ré</w:t>
      </w:r>
      <w:r w:rsidR="00F85F32">
        <w:rPr>
          <w:rFonts w:ascii="Times New Roman" w:hAnsi="Times New Roman" w:cs="Times New Roman"/>
          <w:sz w:val="24"/>
          <w:szCs w:val="24"/>
        </w:rPr>
        <w:t>gnier</w:t>
      </w:r>
      <w:proofErr w:type="spellEnd"/>
      <w:r w:rsidR="00F85F32">
        <w:rPr>
          <w:rFonts w:ascii="Times New Roman" w:hAnsi="Times New Roman" w:cs="Times New Roman"/>
          <w:sz w:val="24"/>
          <w:szCs w:val="24"/>
        </w:rPr>
        <w:t xml:space="preserve"> </w:t>
      </w:r>
      <w:r w:rsidRPr="008E7A5C">
        <w:rPr>
          <w:rFonts w:ascii="Times New Roman" w:hAnsi="Times New Roman" w:cs="Times New Roman"/>
          <w:sz w:val="24"/>
          <w:szCs w:val="24"/>
        </w:rPr>
        <w:t>who</w:t>
      </w:r>
      <w:r w:rsidR="00F85F32">
        <w:rPr>
          <w:rFonts w:ascii="Times New Roman" w:hAnsi="Times New Roman" w:cs="Times New Roman"/>
          <w:sz w:val="24"/>
          <w:szCs w:val="24"/>
        </w:rPr>
        <w:t xml:space="preserve"> was</w:t>
      </w:r>
      <w:r w:rsidRPr="008E7A5C">
        <w:rPr>
          <w:rFonts w:ascii="Times New Roman" w:hAnsi="Times New Roman" w:cs="Times New Roman"/>
          <w:sz w:val="24"/>
          <w:szCs w:val="24"/>
        </w:rPr>
        <w:t xml:space="preserve"> a blind woman, French teacher</w:t>
      </w:r>
      <w:r w:rsidR="00F85F32">
        <w:rPr>
          <w:rFonts w:ascii="Times New Roman" w:hAnsi="Times New Roman" w:cs="Times New Roman"/>
          <w:sz w:val="24"/>
          <w:szCs w:val="24"/>
        </w:rPr>
        <w:t>;</w:t>
      </w:r>
      <w:r w:rsidRPr="008E7A5C">
        <w:rPr>
          <w:rFonts w:ascii="Times New Roman" w:hAnsi="Times New Roman" w:cs="Times New Roman"/>
          <w:sz w:val="24"/>
          <w:szCs w:val="24"/>
        </w:rPr>
        <w:t xml:space="preserve"> they issue</w:t>
      </w:r>
      <w:r w:rsidR="00F85F32">
        <w:rPr>
          <w:rFonts w:ascii="Times New Roman" w:hAnsi="Times New Roman" w:cs="Times New Roman"/>
          <w:sz w:val="24"/>
          <w:szCs w:val="24"/>
        </w:rPr>
        <w:t>d</w:t>
      </w:r>
      <w:r w:rsidRPr="008E7A5C">
        <w:rPr>
          <w:rFonts w:ascii="Times New Roman" w:hAnsi="Times New Roman" w:cs="Times New Roman"/>
          <w:sz w:val="24"/>
          <w:szCs w:val="24"/>
        </w:rPr>
        <w:t xml:space="preserve"> for young blind people </w:t>
      </w:r>
      <w:r w:rsidR="00F85F32">
        <w:rPr>
          <w:rFonts w:ascii="Times New Roman" w:hAnsi="Times New Roman" w:cs="Times New Roman"/>
          <w:sz w:val="24"/>
          <w:szCs w:val="24"/>
        </w:rPr>
        <w:t>until 1906. She was born in 18</w:t>
      </w:r>
      <w:r w:rsidRPr="008E7A5C">
        <w:rPr>
          <w:rFonts w:ascii="Times New Roman" w:hAnsi="Times New Roman" w:cs="Times New Roman"/>
          <w:sz w:val="24"/>
          <w:szCs w:val="24"/>
        </w:rPr>
        <w:t xml:space="preserve">52 in the French countryside in the </w:t>
      </w:r>
      <w:r w:rsidR="00DC687D" w:rsidRPr="00DC687D">
        <w:rPr>
          <w:rFonts w:ascii="Times New Roman" w:hAnsi="Times New Roman" w:cs="Times New Roman"/>
          <w:sz w:val="24"/>
          <w:szCs w:val="24"/>
        </w:rPr>
        <w:t>Eure</w:t>
      </w:r>
      <w:r w:rsidR="00DC687D">
        <w:rPr>
          <w:rFonts w:ascii="Times New Roman" w:hAnsi="Times New Roman" w:cs="Times New Roman"/>
          <w:sz w:val="24"/>
          <w:szCs w:val="24"/>
        </w:rPr>
        <w:t xml:space="preserve"> </w:t>
      </w:r>
      <w:r w:rsidRPr="008E7A5C">
        <w:rPr>
          <w:rFonts w:ascii="Times New Roman" w:hAnsi="Times New Roman" w:cs="Times New Roman"/>
          <w:sz w:val="24"/>
          <w:szCs w:val="24"/>
        </w:rPr>
        <w:t>department, and from birth, she had two congenital cataracts. And she grew</w:t>
      </w:r>
      <w:r w:rsidR="00DC687D">
        <w:rPr>
          <w:rFonts w:ascii="Times New Roman" w:hAnsi="Times New Roman" w:cs="Times New Roman"/>
          <w:sz w:val="24"/>
          <w:szCs w:val="24"/>
        </w:rPr>
        <w:t xml:space="preserve"> up</w:t>
      </w:r>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in</w:t>
      </w:r>
      <w:r w:rsidR="00F85F32">
        <w:rPr>
          <w:rFonts w:ascii="Times New Roman" w:hAnsi="Times New Roman" w:cs="Times New Roman"/>
          <w:sz w:val="24"/>
          <w:szCs w:val="24"/>
        </w:rPr>
        <w:t>,</w:t>
      </w:r>
      <w:proofErr w:type="gramEnd"/>
      <w:r w:rsidRPr="008E7A5C">
        <w:rPr>
          <w:rFonts w:ascii="Times New Roman" w:hAnsi="Times New Roman" w:cs="Times New Roman"/>
          <w:sz w:val="24"/>
          <w:szCs w:val="24"/>
        </w:rPr>
        <w:t xml:space="preserve"> a well</w:t>
      </w:r>
      <w:r w:rsidR="00DC687D">
        <w:rPr>
          <w:rFonts w:ascii="Times New Roman" w:hAnsi="Times New Roman" w:cs="Times New Roman"/>
          <w:sz w:val="24"/>
          <w:szCs w:val="24"/>
        </w:rPr>
        <w:t>-</w:t>
      </w:r>
      <w:r w:rsidR="00F85F32">
        <w:rPr>
          <w:rFonts w:ascii="Times New Roman" w:hAnsi="Times New Roman" w:cs="Times New Roman"/>
          <w:sz w:val="24"/>
          <w:szCs w:val="24"/>
        </w:rPr>
        <w:t>off</w:t>
      </w:r>
      <w:r w:rsidRPr="008E7A5C">
        <w:rPr>
          <w:rFonts w:ascii="Times New Roman" w:hAnsi="Times New Roman" w:cs="Times New Roman"/>
          <w:sz w:val="24"/>
          <w:szCs w:val="24"/>
        </w:rPr>
        <w:t xml:space="preserve"> family. And thanks to </w:t>
      </w:r>
      <w:r w:rsidR="00F85F32">
        <w:rPr>
          <w:rFonts w:ascii="Times New Roman" w:hAnsi="Times New Roman" w:cs="Times New Roman"/>
          <w:sz w:val="24"/>
          <w:szCs w:val="24"/>
        </w:rPr>
        <w:t>a nun</w:t>
      </w:r>
      <w:r w:rsidRPr="008E7A5C">
        <w:rPr>
          <w:rFonts w:ascii="Times New Roman" w:hAnsi="Times New Roman" w:cs="Times New Roman"/>
          <w:sz w:val="24"/>
          <w:szCs w:val="24"/>
        </w:rPr>
        <w:t>, she received help</w:t>
      </w:r>
      <w:r w:rsidR="00F85F32">
        <w:rPr>
          <w:rFonts w:ascii="Times New Roman" w:hAnsi="Times New Roman" w:cs="Times New Roman"/>
          <w:sz w:val="24"/>
          <w:szCs w:val="24"/>
        </w:rPr>
        <w:t>, and</w:t>
      </w:r>
      <w:r w:rsidRPr="008E7A5C">
        <w:rPr>
          <w:rFonts w:ascii="Times New Roman" w:hAnsi="Times New Roman" w:cs="Times New Roman"/>
          <w:sz w:val="24"/>
          <w:szCs w:val="24"/>
        </w:rPr>
        <w:t xml:space="preserve"> according to her, she became a good Christian. And, like most female teachers at the time, </w:t>
      </w:r>
      <w:r w:rsidR="00F85F32">
        <w:rPr>
          <w:rFonts w:ascii="Times New Roman" w:hAnsi="Times New Roman" w:cs="Times New Roman"/>
          <w:sz w:val="24"/>
          <w:szCs w:val="24"/>
        </w:rPr>
        <w:t xml:space="preserve">blind teachers, </w:t>
      </w:r>
      <w:r w:rsidRPr="008E7A5C">
        <w:rPr>
          <w:rFonts w:ascii="Times New Roman" w:hAnsi="Times New Roman" w:cs="Times New Roman"/>
          <w:sz w:val="24"/>
          <w:szCs w:val="24"/>
        </w:rPr>
        <w:t xml:space="preserve">she lived in an educational institution, and she remained single all her life. And she was an active member of the </w:t>
      </w:r>
      <w:r w:rsidR="00F85F32">
        <w:rPr>
          <w:rFonts w:ascii="Times New Roman" w:hAnsi="Times New Roman" w:cs="Times New Roman"/>
          <w:sz w:val="24"/>
          <w:szCs w:val="24"/>
        </w:rPr>
        <w:t>Association a</w:t>
      </w:r>
      <w:r w:rsidRPr="008E7A5C">
        <w:rPr>
          <w:rFonts w:ascii="Times New Roman" w:hAnsi="Times New Roman" w:cs="Times New Roman"/>
          <w:sz w:val="24"/>
          <w:szCs w:val="24"/>
        </w:rPr>
        <w:t xml:space="preserve">nd as far as I can see, she was </w:t>
      </w:r>
      <w:r w:rsidR="00F85F32">
        <w:rPr>
          <w:rFonts w:ascii="Times New Roman" w:hAnsi="Times New Roman" w:cs="Times New Roman"/>
          <w:sz w:val="24"/>
          <w:szCs w:val="24"/>
        </w:rPr>
        <w:t xml:space="preserve">one of </w:t>
      </w:r>
      <w:r w:rsidRPr="008E7A5C">
        <w:rPr>
          <w:rFonts w:ascii="Times New Roman" w:hAnsi="Times New Roman" w:cs="Times New Roman"/>
          <w:sz w:val="24"/>
          <w:szCs w:val="24"/>
        </w:rPr>
        <w:t xml:space="preserve">the first woman who took action to improve the lot of blind women. She doesn't define </w:t>
      </w:r>
      <w:r w:rsidR="00DC687D">
        <w:rPr>
          <w:rFonts w:ascii="Times New Roman" w:hAnsi="Times New Roman" w:cs="Times New Roman"/>
          <w:sz w:val="24"/>
          <w:szCs w:val="24"/>
        </w:rPr>
        <w:t>herself</w:t>
      </w:r>
      <w:r w:rsidRPr="008E7A5C">
        <w:rPr>
          <w:rFonts w:ascii="Times New Roman" w:hAnsi="Times New Roman" w:cs="Times New Roman"/>
          <w:sz w:val="24"/>
          <w:szCs w:val="24"/>
        </w:rPr>
        <w:t xml:space="preserve"> as a feminist, but a lot of </w:t>
      </w:r>
      <w:r w:rsidR="00F85F32">
        <w:rPr>
          <w:rFonts w:ascii="Times New Roman" w:hAnsi="Times New Roman" w:cs="Times New Roman"/>
          <w:sz w:val="24"/>
          <w:szCs w:val="24"/>
        </w:rPr>
        <w:t xml:space="preserve">her </w:t>
      </w:r>
      <w:r w:rsidRPr="008E7A5C">
        <w:rPr>
          <w:rFonts w:ascii="Times New Roman" w:hAnsi="Times New Roman" w:cs="Times New Roman"/>
          <w:sz w:val="24"/>
          <w:szCs w:val="24"/>
        </w:rPr>
        <w:t>actions do have feminist goals. She wanted to foster the independence and autonomy of blind women and reduce inequalities that were suffered with respect to blind men, for example, education, access to employment. And one of the first actions she undertook was that she provided information to young girls who were leaving t</w:t>
      </w:r>
      <w:r w:rsidR="007F6DB7">
        <w:rPr>
          <w:rFonts w:ascii="Times New Roman" w:hAnsi="Times New Roman" w:cs="Times New Roman"/>
          <w:sz w:val="24"/>
          <w:szCs w:val="24"/>
        </w:rPr>
        <w:t xml:space="preserve">he </w:t>
      </w:r>
      <w:proofErr w:type="gramStart"/>
      <w:r w:rsidR="007F6DB7">
        <w:rPr>
          <w:rFonts w:ascii="Times New Roman" w:hAnsi="Times New Roman" w:cs="Times New Roman"/>
          <w:sz w:val="24"/>
          <w:szCs w:val="24"/>
        </w:rPr>
        <w:t>I</w:t>
      </w:r>
      <w:r w:rsidRPr="008E7A5C">
        <w:rPr>
          <w:rFonts w:ascii="Times New Roman" w:hAnsi="Times New Roman" w:cs="Times New Roman"/>
          <w:sz w:val="24"/>
          <w:szCs w:val="24"/>
        </w:rPr>
        <w:t>nstitute,</w:t>
      </w:r>
      <w:proofErr w:type="gramEnd"/>
      <w:r w:rsidRPr="008E7A5C">
        <w:rPr>
          <w:rFonts w:ascii="Times New Roman" w:hAnsi="Times New Roman" w:cs="Times New Roman"/>
          <w:sz w:val="24"/>
          <w:szCs w:val="24"/>
        </w:rPr>
        <w:t xml:space="preserve"> about the difficulties they were going to e</w:t>
      </w:r>
      <w:r w:rsidR="007F6DB7">
        <w:rPr>
          <w:rFonts w:ascii="Times New Roman" w:hAnsi="Times New Roman" w:cs="Times New Roman"/>
          <w:sz w:val="24"/>
          <w:szCs w:val="24"/>
        </w:rPr>
        <w:t xml:space="preserve">ncounter. She gave them </w:t>
      </w:r>
      <w:proofErr w:type="gramStart"/>
      <w:r w:rsidR="007F6DB7">
        <w:rPr>
          <w:rFonts w:ascii="Times New Roman" w:hAnsi="Times New Roman" w:cs="Times New Roman"/>
          <w:sz w:val="24"/>
          <w:szCs w:val="24"/>
        </w:rPr>
        <w:t>advice</w:t>
      </w:r>
      <w:proofErr w:type="gramEnd"/>
      <w:r w:rsidR="007F6DB7">
        <w:rPr>
          <w:rFonts w:ascii="Times New Roman" w:hAnsi="Times New Roman" w:cs="Times New Roman"/>
          <w:sz w:val="24"/>
          <w:szCs w:val="24"/>
        </w:rPr>
        <w:t xml:space="preserve"> </w:t>
      </w:r>
      <w:r w:rsidRPr="008E7A5C">
        <w:rPr>
          <w:rFonts w:ascii="Times New Roman" w:hAnsi="Times New Roman" w:cs="Times New Roman"/>
          <w:sz w:val="24"/>
          <w:szCs w:val="24"/>
        </w:rPr>
        <w:t>to present themselves well, when they went to apply for a job,</w:t>
      </w:r>
      <w:r w:rsidR="007F6DB7">
        <w:rPr>
          <w:rFonts w:ascii="Times New Roman" w:hAnsi="Times New Roman" w:cs="Times New Roman"/>
          <w:sz w:val="24"/>
          <w:szCs w:val="24"/>
        </w:rPr>
        <w:t xml:space="preserve"> how to get into contact with </w:t>
      </w:r>
      <w:r w:rsidRPr="008E7A5C">
        <w:rPr>
          <w:rFonts w:ascii="Times New Roman" w:hAnsi="Times New Roman" w:cs="Times New Roman"/>
          <w:sz w:val="24"/>
          <w:szCs w:val="24"/>
        </w:rPr>
        <w:t>sighted people. And there's a</w:t>
      </w:r>
      <w:r w:rsidR="007F6DB7">
        <w:rPr>
          <w:rFonts w:ascii="Times New Roman" w:hAnsi="Times New Roman" w:cs="Times New Roman"/>
          <w:sz w:val="24"/>
          <w:szCs w:val="24"/>
        </w:rPr>
        <w:t>,</w:t>
      </w:r>
      <w:r w:rsidRPr="008E7A5C">
        <w:rPr>
          <w:rFonts w:ascii="Times New Roman" w:hAnsi="Times New Roman" w:cs="Times New Roman"/>
          <w:sz w:val="24"/>
          <w:szCs w:val="24"/>
        </w:rPr>
        <w:t xml:space="preserve"> an important aspect that we see in her personality, which is that she's a woman who was obliged by her</w:t>
      </w:r>
      <w:r w:rsidR="007F6DB7">
        <w:rPr>
          <w:rFonts w:ascii="Times New Roman" w:hAnsi="Times New Roman" w:cs="Times New Roman"/>
          <w:sz w:val="24"/>
          <w:szCs w:val="24"/>
        </w:rPr>
        <w:t>, her circumstances t</w:t>
      </w:r>
      <w:r w:rsidRPr="008E7A5C">
        <w:rPr>
          <w:rFonts w:ascii="Times New Roman" w:hAnsi="Times New Roman" w:cs="Times New Roman"/>
          <w:sz w:val="24"/>
          <w:szCs w:val="24"/>
        </w:rPr>
        <w:t>o live in the boarding school, she was single, but she had th</w:t>
      </w:r>
      <w:r w:rsidR="007F6DB7">
        <w:rPr>
          <w:rFonts w:ascii="Times New Roman" w:hAnsi="Times New Roman" w:cs="Times New Roman"/>
          <w:sz w:val="24"/>
          <w:szCs w:val="24"/>
        </w:rPr>
        <w:t>e aspiration to be independent. S</w:t>
      </w:r>
      <w:r w:rsidRPr="008E7A5C">
        <w:rPr>
          <w:rFonts w:ascii="Times New Roman" w:hAnsi="Times New Roman" w:cs="Times New Roman"/>
          <w:sz w:val="24"/>
          <w:szCs w:val="24"/>
        </w:rPr>
        <w:t xml:space="preserve">he was the first teacher to ask </w:t>
      </w:r>
      <w:r w:rsidR="007F6DB7">
        <w:rPr>
          <w:rFonts w:ascii="Times New Roman" w:hAnsi="Times New Roman" w:cs="Times New Roman"/>
          <w:sz w:val="24"/>
          <w:szCs w:val="24"/>
        </w:rPr>
        <w:t>to be allowed</w:t>
      </w:r>
      <w:r w:rsidRPr="008E7A5C">
        <w:rPr>
          <w:rFonts w:ascii="Times New Roman" w:hAnsi="Times New Roman" w:cs="Times New Roman"/>
          <w:sz w:val="24"/>
          <w:szCs w:val="24"/>
        </w:rPr>
        <w:t xml:space="preserve"> to live outside the school outside the </w:t>
      </w:r>
      <w:proofErr w:type="gramStart"/>
      <w:r w:rsidRPr="008E7A5C">
        <w:rPr>
          <w:rFonts w:ascii="Times New Roman" w:hAnsi="Times New Roman" w:cs="Times New Roman"/>
          <w:sz w:val="24"/>
          <w:szCs w:val="24"/>
        </w:rPr>
        <w:t>Institute</w:t>
      </w:r>
      <w:r w:rsidR="007F6DB7">
        <w:rPr>
          <w:rFonts w:ascii="Times New Roman" w:hAnsi="Times New Roman" w:cs="Times New Roman"/>
          <w:sz w:val="24"/>
          <w:szCs w:val="24"/>
        </w:rPr>
        <w:t>,</w:t>
      </w:r>
      <w:proofErr w:type="gramEnd"/>
      <w:r w:rsidRPr="008E7A5C">
        <w:rPr>
          <w:rFonts w:ascii="Times New Roman" w:hAnsi="Times New Roman" w:cs="Times New Roman"/>
          <w:sz w:val="24"/>
          <w:szCs w:val="24"/>
        </w:rPr>
        <w:t xml:space="preserve"> for Blind </w:t>
      </w:r>
      <w:r w:rsidR="00DC687D">
        <w:rPr>
          <w:rFonts w:ascii="Times New Roman" w:hAnsi="Times New Roman" w:cs="Times New Roman"/>
          <w:sz w:val="24"/>
          <w:szCs w:val="24"/>
        </w:rPr>
        <w:t>Youth</w:t>
      </w:r>
      <w:r w:rsidRPr="008E7A5C">
        <w:rPr>
          <w:rFonts w:ascii="Times New Roman" w:hAnsi="Times New Roman" w:cs="Times New Roman"/>
          <w:sz w:val="24"/>
          <w:szCs w:val="24"/>
        </w:rPr>
        <w:t xml:space="preserve">. And she asked the headmaster if she could and </w:t>
      </w:r>
      <w:proofErr w:type="gramStart"/>
      <w:r w:rsidRPr="008E7A5C">
        <w:rPr>
          <w:rFonts w:ascii="Times New Roman" w:hAnsi="Times New Roman" w:cs="Times New Roman"/>
          <w:sz w:val="24"/>
          <w:szCs w:val="24"/>
        </w:rPr>
        <w:t>first of all</w:t>
      </w:r>
      <w:proofErr w:type="gramEnd"/>
      <w:r w:rsidRPr="008E7A5C">
        <w:rPr>
          <w:rFonts w:ascii="Times New Roman" w:hAnsi="Times New Roman" w:cs="Times New Roman"/>
          <w:sz w:val="24"/>
          <w:szCs w:val="24"/>
        </w:rPr>
        <w:t>, he refused that, because they had just wanted to keep the blind teachers in the boarding school so that they would be available for their pupils</w:t>
      </w:r>
      <w:r w:rsidR="007F6DB7">
        <w:rPr>
          <w:rFonts w:ascii="Times New Roman" w:hAnsi="Times New Roman" w:cs="Times New Roman"/>
          <w:sz w:val="24"/>
          <w:szCs w:val="24"/>
        </w:rPr>
        <w:t>;</w:t>
      </w:r>
      <w:r w:rsidRPr="008E7A5C">
        <w:rPr>
          <w:rFonts w:ascii="Times New Roman" w:hAnsi="Times New Roman" w:cs="Times New Roman"/>
          <w:sz w:val="24"/>
          <w:szCs w:val="24"/>
        </w:rPr>
        <w:t xml:space="preserve"> they wouldn't get married, because marriage for blind </w:t>
      </w:r>
      <w:r w:rsidR="007F6DB7">
        <w:rPr>
          <w:rFonts w:ascii="Times New Roman" w:hAnsi="Times New Roman" w:cs="Times New Roman"/>
          <w:sz w:val="24"/>
          <w:szCs w:val="24"/>
        </w:rPr>
        <w:t>women</w:t>
      </w:r>
      <w:r w:rsidRPr="008E7A5C">
        <w:rPr>
          <w:rFonts w:ascii="Times New Roman" w:hAnsi="Times New Roman" w:cs="Times New Roman"/>
          <w:sz w:val="24"/>
          <w:szCs w:val="24"/>
        </w:rPr>
        <w:t xml:space="preserve"> was a dangerous thing. </w:t>
      </w:r>
      <w:proofErr w:type="gramStart"/>
      <w:r w:rsidRPr="008E7A5C">
        <w:rPr>
          <w:rFonts w:ascii="Times New Roman" w:hAnsi="Times New Roman" w:cs="Times New Roman"/>
          <w:sz w:val="24"/>
          <w:szCs w:val="24"/>
        </w:rPr>
        <w:t>And also</w:t>
      </w:r>
      <w:proofErr w:type="gramEnd"/>
      <w:r w:rsidRPr="008E7A5C">
        <w:rPr>
          <w:rFonts w:ascii="Times New Roman" w:hAnsi="Times New Roman" w:cs="Times New Roman"/>
          <w:sz w:val="24"/>
          <w:szCs w:val="24"/>
        </w:rPr>
        <w:t>, from the point of view</w:t>
      </w:r>
      <w:r w:rsidR="007F6DB7">
        <w:rPr>
          <w:rFonts w:ascii="Times New Roman" w:hAnsi="Times New Roman" w:cs="Times New Roman"/>
          <w:sz w:val="24"/>
          <w:szCs w:val="24"/>
        </w:rPr>
        <w:t xml:space="preserve"> of</w:t>
      </w:r>
      <w:r w:rsidRPr="008E7A5C">
        <w:rPr>
          <w:rFonts w:ascii="Times New Roman" w:hAnsi="Times New Roman" w:cs="Times New Roman"/>
          <w:sz w:val="24"/>
          <w:szCs w:val="24"/>
        </w:rPr>
        <w:t xml:space="preserve"> the Institute, keeping them in the boarding school allowed them to pay them less, because they deducted all the living costs from their salaries.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the sources that I </w:t>
      </w:r>
      <w:proofErr w:type="gramStart"/>
      <w:r w:rsidRPr="008E7A5C">
        <w:rPr>
          <w:rFonts w:ascii="Times New Roman" w:hAnsi="Times New Roman" w:cs="Times New Roman"/>
          <w:sz w:val="24"/>
          <w:szCs w:val="24"/>
        </w:rPr>
        <w:t>was been</w:t>
      </w:r>
      <w:proofErr w:type="gramEnd"/>
      <w:r w:rsidRPr="008E7A5C">
        <w:rPr>
          <w:rFonts w:ascii="Times New Roman" w:hAnsi="Times New Roman" w:cs="Times New Roman"/>
          <w:sz w:val="24"/>
          <w:szCs w:val="24"/>
        </w:rPr>
        <w:t xml:space="preserve"> able to consult out </w:t>
      </w:r>
      <w:r w:rsidR="00EC4AA3">
        <w:rPr>
          <w:rFonts w:ascii="Times New Roman" w:hAnsi="Times New Roman" w:cs="Times New Roman"/>
          <w:sz w:val="24"/>
          <w:szCs w:val="24"/>
        </w:rPr>
        <w:t>saw that Mari</w:t>
      </w:r>
      <w:r w:rsidR="00DC687D">
        <w:rPr>
          <w:rFonts w:ascii="Times New Roman" w:hAnsi="Times New Roman" w:cs="Times New Roman"/>
          <w:sz w:val="24"/>
          <w:szCs w:val="24"/>
        </w:rPr>
        <w:t>e</w:t>
      </w:r>
      <w:r w:rsidR="00EC4AA3">
        <w:rPr>
          <w:rFonts w:ascii="Times New Roman" w:hAnsi="Times New Roman" w:cs="Times New Roman"/>
          <w:sz w:val="24"/>
          <w:szCs w:val="24"/>
        </w:rPr>
        <w:t>-Aim</w:t>
      </w:r>
      <w:r w:rsidR="00EC4AA3" w:rsidRPr="00F85F32">
        <w:rPr>
          <w:rFonts w:ascii="Times New Roman" w:hAnsi="Times New Roman" w:cs="Times New Roman"/>
          <w:sz w:val="24"/>
          <w:szCs w:val="24"/>
        </w:rPr>
        <w:t xml:space="preserve">ée </w:t>
      </w:r>
      <w:proofErr w:type="spellStart"/>
      <w:r w:rsidR="00EC4AA3" w:rsidRPr="00F85F32">
        <w:rPr>
          <w:rFonts w:ascii="Times New Roman" w:hAnsi="Times New Roman" w:cs="Times New Roman"/>
          <w:sz w:val="24"/>
          <w:szCs w:val="24"/>
        </w:rPr>
        <w:t>Ré</w:t>
      </w:r>
      <w:r w:rsidR="00EC4AA3">
        <w:rPr>
          <w:rFonts w:ascii="Times New Roman" w:hAnsi="Times New Roman" w:cs="Times New Roman"/>
          <w:sz w:val="24"/>
          <w:szCs w:val="24"/>
        </w:rPr>
        <w:t>gnier</w:t>
      </w:r>
      <w:proofErr w:type="spellEnd"/>
      <w:r w:rsidR="00EC4AA3">
        <w:rPr>
          <w:rFonts w:ascii="Times New Roman" w:hAnsi="Times New Roman" w:cs="Times New Roman"/>
          <w:sz w:val="24"/>
          <w:szCs w:val="24"/>
        </w:rPr>
        <w:t xml:space="preserve"> </w:t>
      </w:r>
      <w:r w:rsidRPr="008E7A5C">
        <w:rPr>
          <w:rFonts w:ascii="Times New Roman" w:hAnsi="Times New Roman" w:cs="Times New Roman"/>
          <w:sz w:val="24"/>
          <w:szCs w:val="24"/>
        </w:rPr>
        <w:t xml:space="preserve">did everything she could for </w:t>
      </w:r>
      <w:r w:rsidR="00DC687D">
        <w:rPr>
          <w:rFonts w:ascii="Times New Roman" w:hAnsi="Times New Roman" w:cs="Times New Roman"/>
          <w:sz w:val="24"/>
          <w:szCs w:val="24"/>
        </w:rPr>
        <w:t>her</w:t>
      </w:r>
      <w:r w:rsidRPr="008E7A5C">
        <w:rPr>
          <w:rFonts w:ascii="Times New Roman" w:hAnsi="Times New Roman" w:cs="Times New Roman"/>
          <w:sz w:val="24"/>
          <w:szCs w:val="24"/>
        </w:rPr>
        <w:t xml:space="preserve"> pupils, and give them desire to </w:t>
      </w:r>
      <w:r w:rsidR="00DC687D">
        <w:rPr>
          <w:rFonts w:ascii="Times New Roman" w:hAnsi="Times New Roman" w:cs="Times New Roman"/>
          <w:sz w:val="24"/>
          <w:szCs w:val="24"/>
        </w:rPr>
        <w:t>frequent the</w:t>
      </w:r>
      <w:r w:rsidRPr="008E7A5C">
        <w:rPr>
          <w:rFonts w:ascii="Times New Roman" w:hAnsi="Times New Roman" w:cs="Times New Roman"/>
          <w:sz w:val="24"/>
          <w:szCs w:val="24"/>
        </w:rPr>
        <w:t xml:space="preserve"> ordinary world and give them more freedom. But </w:t>
      </w:r>
      <w:r w:rsidR="00EC4AA3">
        <w:rPr>
          <w:rFonts w:ascii="Times New Roman" w:hAnsi="Times New Roman" w:cs="Times New Roman"/>
          <w:sz w:val="24"/>
          <w:szCs w:val="24"/>
        </w:rPr>
        <w:t>in what</w:t>
      </w:r>
      <w:r w:rsidRPr="008E7A5C">
        <w:rPr>
          <w:rFonts w:ascii="Times New Roman" w:hAnsi="Times New Roman" w:cs="Times New Roman"/>
          <w:sz w:val="24"/>
          <w:szCs w:val="24"/>
        </w:rPr>
        <w:t xml:space="preserve"> she says</w:t>
      </w:r>
      <w:r w:rsidR="00EC4AA3">
        <w:rPr>
          <w:rFonts w:ascii="Times New Roman" w:hAnsi="Times New Roman" w:cs="Times New Roman"/>
          <w:sz w:val="24"/>
          <w:szCs w:val="24"/>
        </w:rPr>
        <w:t>, she's aware of reality a</w:t>
      </w:r>
      <w:r w:rsidRPr="008E7A5C">
        <w:rPr>
          <w:rFonts w:ascii="Times New Roman" w:hAnsi="Times New Roman" w:cs="Times New Roman"/>
          <w:sz w:val="24"/>
          <w:szCs w:val="24"/>
        </w:rPr>
        <w:t xml:space="preserve">nd the fact that young blind girls would have huge difficulties </w:t>
      </w:r>
      <w:proofErr w:type="gramStart"/>
      <w:r w:rsidRPr="008E7A5C">
        <w:rPr>
          <w:rFonts w:ascii="Times New Roman" w:hAnsi="Times New Roman" w:cs="Times New Roman"/>
          <w:sz w:val="24"/>
          <w:szCs w:val="24"/>
        </w:rPr>
        <w:t>to find</w:t>
      </w:r>
      <w:proofErr w:type="gramEnd"/>
      <w:r w:rsidRPr="008E7A5C">
        <w:rPr>
          <w:rFonts w:ascii="Times New Roman" w:hAnsi="Times New Roman" w:cs="Times New Roman"/>
          <w:sz w:val="24"/>
          <w:szCs w:val="24"/>
        </w:rPr>
        <w:t xml:space="preserve"> a sighted h</w:t>
      </w:r>
      <w:r w:rsidR="00EC4AA3">
        <w:rPr>
          <w:rFonts w:ascii="Times New Roman" w:hAnsi="Times New Roman" w:cs="Times New Roman"/>
          <w:sz w:val="24"/>
          <w:szCs w:val="24"/>
        </w:rPr>
        <w:t>usband, or to live outside the Institute</w:t>
      </w:r>
      <w:r w:rsidRPr="008E7A5C">
        <w:rPr>
          <w:rFonts w:ascii="Times New Roman" w:hAnsi="Times New Roman" w:cs="Times New Roman"/>
          <w:sz w:val="24"/>
          <w:szCs w:val="24"/>
        </w:rPr>
        <w:t>. And so</w:t>
      </w:r>
      <w:r w:rsidR="00EC4AA3">
        <w:rPr>
          <w:rFonts w:ascii="Times New Roman" w:hAnsi="Times New Roman" w:cs="Times New Roman"/>
          <w:sz w:val="24"/>
          <w:szCs w:val="24"/>
        </w:rPr>
        <w:t>,</w:t>
      </w:r>
      <w:r w:rsidRPr="008E7A5C">
        <w:rPr>
          <w:rFonts w:ascii="Times New Roman" w:hAnsi="Times New Roman" w:cs="Times New Roman"/>
          <w:sz w:val="24"/>
          <w:szCs w:val="24"/>
        </w:rPr>
        <w:t xml:space="preserve"> for example, in a small book, called </w:t>
      </w:r>
      <w:r w:rsidR="00EC4AA3" w:rsidRPr="00EC4AA3">
        <w:rPr>
          <w:rFonts w:ascii="Times New Roman" w:hAnsi="Times New Roman" w:cs="Times New Roman"/>
          <w:i/>
          <w:sz w:val="24"/>
          <w:szCs w:val="24"/>
        </w:rPr>
        <w:t>T</w:t>
      </w:r>
      <w:r w:rsidRPr="00EC4AA3">
        <w:rPr>
          <w:rFonts w:ascii="Times New Roman" w:hAnsi="Times New Roman" w:cs="Times New Roman"/>
          <w:i/>
          <w:sz w:val="24"/>
          <w:szCs w:val="24"/>
        </w:rPr>
        <w:t xml:space="preserve">he </w:t>
      </w:r>
      <w:r w:rsidR="00EC4AA3" w:rsidRPr="00EC4AA3">
        <w:rPr>
          <w:rFonts w:ascii="Times New Roman" w:hAnsi="Times New Roman" w:cs="Times New Roman"/>
          <w:i/>
          <w:sz w:val="24"/>
          <w:szCs w:val="24"/>
        </w:rPr>
        <w:t>S</w:t>
      </w:r>
      <w:r w:rsidRPr="00EC4AA3">
        <w:rPr>
          <w:rFonts w:ascii="Times New Roman" w:hAnsi="Times New Roman" w:cs="Times New Roman"/>
          <w:i/>
          <w:sz w:val="24"/>
          <w:szCs w:val="24"/>
        </w:rPr>
        <w:t xml:space="preserve">mall </w:t>
      </w:r>
      <w:r w:rsidR="00EC4AA3" w:rsidRPr="00EC4AA3">
        <w:rPr>
          <w:rFonts w:ascii="Times New Roman" w:hAnsi="Times New Roman" w:cs="Times New Roman"/>
          <w:i/>
          <w:sz w:val="24"/>
          <w:szCs w:val="24"/>
        </w:rPr>
        <w:t>B</w:t>
      </w:r>
      <w:r w:rsidRPr="00EC4AA3">
        <w:rPr>
          <w:rFonts w:ascii="Times New Roman" w:hAnsi="Times New Roman" w:cs="Times New Roman"/>
          <w:i/>
          <w:sz w:val="24"/>
          <w:szCs w:val="24"/>
        </w:rPr>
        <w:t>ird of t</w:t>
      </w:r>
      <w:r w:rsidR="00EC4AA3" w:rsidRPr="00EC4AA3">
        <w:rPr>
          <w:rFonts w:ascii="Times New Roman" w:hAnsi="Times New Roman" w:cs="Times New Roman"/>
          <w:i/>
          <w:sz w:val="24"/>
          <w:szCs w:val="24"/>
        </w:rPr>
        <w:t xml:space="preserve">he </w:t>
      </w:r>
      <w:proofErr w:type="gramStart"/>
      <w:r w:rsidR="00EC4AA3" w:rsidRPr="00EC4AA3">
        <w:rPr>
          <w:rFonts w:ascii="Times New Roman" w:hAnsi="Times New Roman" w:cs="Times New Roman"/>
          <w:i/>
          <w:sz w:val="24"/>
          <w:szCs w:val="24"/>
        </w:rPr>
        <w:t>Si</w:t>
      </w:r>
      <w:r w:rsidRPr="00EC4AA3">
        <w:rPr>
          <w:rFonts w:ascii="Times New Roman" w:hAnsi="Times New Roman" w:cs="Times New Roman"/>
          <w:i/>
          <w:sz w:val="24"/>
          <w:szCs w:val="24"/>
        </w:rPr>
        <w:t>sters</w:t>
      </w:r>
      <w:proofErr w:type="gramEnd"/>
      <w:r w:rsidRPr="008E7A5C">
        <w:rPr>
          <w:rFonts w:ascii="Times New Roman" w:hAnsi="Times New Roman" w:cs="Times New Roman"/>
          <w:sz w:val="24"/>
          <w:szCs w:val="24"/>
        </w:rPr>
        <w:t xml:space="preserve"> which she </w:t>
      </w:r>
      <w:r w:rsidR="00EC4AA3">
        <w:rPr>
          <w:rFonts w:ascii="Times New Roman" w:hAnsi="Times New Roman" w:cs="Times New Roman"/>
          <w:sz w:val="24"/>
          <w:szCs w:val="24"/>
        </w:rPr>
        <w:t>wrote</w:t>
      </w:r>
      <w:r w:rsidRPr="008E7A5C">
        <w:rPr>
          <w:rFonts w:ascii="Times New Roman" w:hAnsi="Times New Roman" w:cs="Times New Roman"/>
          <w:sz w:val="24"/>
          <w:szCs w:val="24"/>
        </w:rPr>
        <w:t xml:space="preserve"> for </w:t>
      </w:r>
      <w:r w:rsidR="00DC687D">
        <w:rPr>
          <w:rFonts w:ascii="Times New Roman" w:hAnsi="Times New Roman" w:cs="Times New Roman"/>
          <w:sz w:val="24"/>
          <w:szCs w:val="24"/>
        </w:rPr>
        <w:t xml:space="preserve">her </w:t>
      </w:r>
      <w:r w:rsidRPr="008E7A5C">
        <w:rPr>
          <w:rFonts w:ascii="Times New Roman" w:hAnsi="Times New Roman" w:cs="Times New Roman"/>
          <w:sz w:val="24"/>
          <w:szCs w:val="24"/>
        </w:rPr>
        <w:t xml:space="preserve">pupils, she talks about the reaction of a blind heroine when she learns </w:t>
      </w:r>
      <w:r w:rsidR="00497231">
        <w:rPr>
          <w:rFonts w:ascii="Times New Roman" w:hAnsi="Times New Roman" w:cs="Times New Roman"/>
          <w:sz w:val="24"/>
          <w:szCs w:val="24"/>
        </w:rPr>
        <w:t>that</w:t>
      </w:r>
      <w:r w:rsidRPr="008E7A5C">
        <w:rPr>
          <w:rFonts w:ascii="Times New Roman" w:hAnsi="Times New Roman" w:cs="Times New Roman"/>
          <w:sz w:val="24"/>
          <w:szCs w:val="24"/>
        </w:rPr>
        <w:t xml:space="preserve"> one of her companions </w:t>
      </w:r>
      <w:r w:rsidR="00497231">
        <w:rPr>
          <w:rFonts w:ascii="Times New Roman" w:hAnsi="Times New Roman" w:cs="Times New Roman"/>
          <w:sz w:val="24"/>
          <w:szCs w:val="24"/>
        </w:rPr>
        <w:t>has</w:t>
      </w:r>
      <w:r w:rsidRPr="008E7A5C">
        <w:rPr>
          <w:rFonts w:ascii="Times New Roman" w:hAnsi="Times New Roman" w:cs="Times New Roman"/>
          <w:sz w:val="24"/>
          <w:szCs w:val="24"/>
        </w:rPr>
        <w:t xml:space="preserve"> become engaged. And the </w:t>
      </w:r>
      <w:r w:rsidR="00497231">
        <w:rPr>
          <w:rFonts w:ascii="Times New Roman" w:hAnsi="Times New Roman" w:cs="Times New Roman"/>
          <w:sz w:val="24"/>
          <w:szCs w:val="24"/>
        </w:rPr>
        <w:t>heroine</w:t>
      </w:r>
      <w:r w:rsidRPr="008E7A5C">
        <w:rPr>
          <w:rFonts w:ascii="Times New Roman" w:hAnsi="Times New Roman" w:cs="Times New Roman"/>
          <w:sz w:val="24"/>
          <w:szCs w:val="24"/>
        </w:rPr>
        <w:t xml:space="preserve"> says blindness is a burden. Our life is dark, obscure, and joyless </w:t>
      </w:r>
      <w:r w:rsidR="00497231">
        <w:rPr>
          <w:rFonts w:ascii="Times New Roman" w:hAnsi="Times New Roman" w:cs="Times New Roman"/>
          <w:sz w:val="24"/>
          <w:szCs w:val="24"/>
        </w:rPr>
        <w:t>but</w:t>
      </w:r>
      <w:r w:rsidRPr="008E7A5C">
        <w:rPr>
          <w:rFonts w:ascii="Times New Roman" w:hAnsi="Times New Roman" w:cs="Times New Roman"/>
          <w:sz w:val="24"/>
          <w:szCs w:val="24"/>
        </w:rPr>
        <w:t xml:space="preserve"> I'm 21 and I don't want to get old behind bars, I want to go out into the world, whatever it costs, I don't want to be in custody. I don't want</w:t>
      </w:r>
      <w:r w:rsidR="00497231">
        <w:rPr>
          <w:rFonts w:ascii="Times New Roman" w:hAnsi="Times New Roman" w:cs="Times New Roman"/>
          <w:sz w:val="24"/>
          <w:szCs w:val="24"/>
        </w:rPr>
        <w:t>,</w:t>
      </w:r>
      <w:r w:rsidRPr="008E7A5C">
        <w:rPr>
          <w:rFonts w:ascii="Times New Roman" w:hAnsi="Times New Roman" w:cs="Times New Roman"/>
          <w:sz w:val="24"/>
          <w:szCs w:val="24"/>
        </w:rPr>
        <w:t xml:space="preserve"> I don't want to be the only one to live in traditions. I'm fed up</w:t>
      </w:r>
      <w:r w:rsidR="00497231">
        <w:rPr>
          <w:rFonts w:ascii="Times New Roman" w:hAnsi="Times New Roman" w:cs="Times New Roman"/>
          <w:sz w:val="24"/>
          <w:szCs w:val="24"/>
        </w:rPr>
        <w:t>;</w:t>
      </w:r>
      <w:r w:rsidRPr="008E7A5C">
        <w:rPr>
          <w:rFonts w:ascii="Times New Roman" w:hAnsi="Times New Roman" w:cs="Times New Roman"/>
          <w:sz w:val="24"/>
          <w:szCs w:val="24"/>
        </w:rPr>
        <w:t xml:space="preserve"> I want to live something else. I want to feel </w:t>
      </w:r>
      <w:r w:rsidR="00DC687D">
        <w:rPr>
          <w:rFonts w:ascii="Times New Roman" w:hAnsi="Times New Roman" w:cs="Times New Roman"/>
          <w:sz w:val="24"/>
          <w:szCs w:val="24"/>
        </w:rPr>
        <w:t xml:space="preserve">that </w:t>
      </w:r>
      <w:r w:rsidR="00497231">
        <w:rPr>
          <w:rFonts w:ascii="Times New Roman" w:hAnsi="Times New Roman" w:cs="Times New Roman"/>
          <w:sz w:val="24"/>
          <w:szCs w:val="24"/>
        </w:rPr>
        <w:t>I’m</w:t>
      </w:r>
      <w:r w:rsidRPr="008E7A5C">
        <w:rPr>
          <w:rFonts w:ascii="Times New Roman" w:hAnsi="Times New Roman" w:cs="Times New Roman"/>
          <w:sz w:val="24"/>
          <w:szCs w:val="24"/>
        </w:rPr>
        <w:t xml:space="preserve"> alive</w:t>
      </w:r>
      <w:r w:rsidR="00497231">
        <w:rPr>
          <w:rFonts w:ascii="Times New Roman" w:hAnsi="Times New Roman" w:cs="Times New Roman"/>
          <w:sz w:val="24"/>
          <w:szCs w:val="24"/>
        </w:rPr>
        <w:t>,</w:t>
      </w:r>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here</w:t>
      </w:r>
      <w:proofErr w:type="gramEnd"/>
      <w:r w:rsidRPr="008E7A5C">
        <w:rPr>
          <w:rFonts w:ascii="Times New Roman" w:hAnsi="Times New Roman" w:cs="Times New Roman"/>
          <w:sz w:val="24"/>
          <w:szCs w:val="24"/>
        </w:rPr>
        <w:t xml:space="preserve"> and now. And so that is one of her first actions and from 1921</w:t>
      </w:r>
      <w:r w:rsidR="00497231">
        <w:rPr>
          <w:rFonts w:ascii="Times New Roman" w:hAnsi="Times New Roman" w:cs="Times New Roman"/>
          <w:sz w:val="24"/>
          <w:szCs w:val="24"/>
        </w:rPr>
        <w:t>,</w:t>
      </w:r>
      <w:r w:rsidRPr="008E7A5C">
        <w:rPr>
          <w:rFonts w:ascii="Times New Roman" w:hAnsi="Times New Roman" w:cs="Times New Roman"/>
          <w:sz w:val="24"/>
          <w:szCs w:val="24"/>
        </w:rPr>
        <w:t xml:space="preserve"> 1922 onwards, she developed new actions and spoke at a national conference to improve the conditions for blind people</w:t>
      </w:r>
      <w:r w:rsidR="00D52F3E">
        <w:rPr>
          <w:rFonts w:ascii="Times New Roman" w:hAnsi="Times New Roman" w:cs="Times New Roman"/>
          <w:sz w:val="24"/>
          <w:szCs w:val="24"/>
        </w:rPr>
        <w:t>,</w:t>
      </w:r>
      <w:r w:rsidRPr="008E7A5C">
        <w:rPr>
          <w:rFonts w:ascii="Times New Roman" w:hAnsi="Times New Roman" w:cs="Times New Roman"/>
          <w:sz w:val="24"/>
          <w:szCs w:val="24"/>
        </w:rPr>
        <w:t xml:space="preserve"> </w:t>
      </w:r>
      <w:r w:rsidR="00D52F3E">
        <w:rPr>
          <w:rFonts w:ascii="Times New Roman" w:hAnsi="Times New Roman" w:cs="Times New Roman"/>
          <w:sz w:val="24"/>
          <w:szCs w:val="24"/>
        </w:rPr>
        <w:t>where</w:t>
      </w:r>
      <w:r w:rsidRPr="008E7A5C">
        <w:rPr>
          <w:rFonts w:ascii="Times New Roman" w:hAnsi="Times New Roman" w:cs="Times New Roman"/>
          <w:sz w:val="24"/>
          <w:szCs w:val="24"/>
        </w:rPr>
        <w:t xml:space="preserve"> she defends the rights of blind women. And another important fact in 1922 is that she founded the first </w:t>
      </w:r>
      <w:r w:rsidR="001B375D">
        <w:rPr>
          <w:rFonts w:ascii="Times New Roman" w:hAnsi="Times New Roman" w:cs="Times New Roman"/>
          <w:sz w:val="24"/>
          <w:szCs w:val="24"/>
        </w:rPr>
        <w:t>a</w:t>
      </w:r>
      <w:r w:rsidRPr="008E7A5C">
        <w:rPr>
          <w:rFonts w:ascii="Times New Roman" w:hAnsi="Times New Roman" w:cs="Times New Roman"/>
          <w:sz w:val="24"/>
          <w:szCs w:val="24"/>
        </w:rPr>
        <w:t xml:space="preserve">ssociation of </w:t>
      </w:r>
      <w:r w:rsidR="001B375D">
        <w:rPr>
          <w:rFonts w:ascii="Times New Roman" w:hAnsi="Times New Roman" w:cs="Times New Roman"/>
          <w:sz w:val="24"/>
          <w:szCs w:val="24"/>
        </w:rPr>
        <w:t>b</w:t>
      </w:r>
      <w:r w:rsidRPr="008E7A5C">
        <w:rPr>
          <w:rFonts w:ascii="Times New Roman" w:hAnsi="Times New Roman" w:cs="Times New Roman"/>
          <w:sz w:val="24"/>
          <w:szCs w:val="24"/>
        </w:rPr>
        <w:t>lind women</w:t>
      </w:r>
      <w:r w:rsidR="001B375D">
        <w:rPr>
          <w:rFonts w:ascii="Times New Roman" w:hAnsi="Times New Roman" w:cs="Times New Roman"/>
          <w:sz w:val="24"/>
          <w:szCs w:val="24"/>
        </w:rPr>
        <w:t>,</w:t>
      </w:r>
      <w:r w:rsidRPr="008E7A5C">
        <w:rPr>
          <w:rFonts w:ascii="Times New Roman" w:hAnsi="Times New Roman" w:cs="Times New Roman"/>
          <w:sz w:val="24"/>
          <w:szCs w:val="24"/>
        </w:rPr>
        <w:t xml:space="preserve"> </w:t>
      </w:r>
      <w:r w:rsidR="001B375D">
        <w:rPr>
          <w:rFonts w:ascii="Times New Roman" w:hAnsi="Times New Roman" w:cs="Times New Roman"/>
          <w:sz w:val="24"/>
          <w:szCs w:val="24"/>
        </w:rPr>
        <w:t xml:space="preserve">called </w:t>
      </w:r>
      <w:r w:rsidRPr="008E7A5C">
        <w:rPr>
          <w:rFonts w:ascii="Times New Roman" w:hAnsi="Times New Roman" w:cs="Times New Roman"/>
          <w:sz w:val="24"/>
          <w:szCs w:val="24"/>
        </w:rPr>
        <w:t>mutual female help</w:t>
      </w:r>
      <w:r w:rsidR="001B375D">
        <w:rPr>
          <w:rFonts w:ascii="Times New Roman" w:hAnsi="Times New Roman" w:cs="Times New Roman"/>
          <w:sz w:val="24"/>
          <w:szCs w:val="24"/>
        </w:rPr>
        <w:t>,</w:t>
      </w:r>
      <w:r w:rsidRPr="008E7A5C">
        <w:rPr>
          <w:rFonts w:ascii="Times New Roman" w:hAnsi="Times New Roman" w:cs="Times New Roman"/>
          <w:sz w:val="24"/>
          <w:szCs w:val="24"/>
        </w:rPr>
        <w:t xml:space="preserve"> with the goal of fighting against isolation and loneliness for blind </w:t>
      </w:r>
      <w:r w:rsidR="001B375D">
        <w:rPr>
          <w:rFonts w:ascii="Times New Roman" w:hAnsi="Times New Roman" w:cs="Times New Roman"/>
          <w:sz w:val="24"/>
          <w:szCs w:val="24"/>
        </w:rPr>
        <w:t>women by p</w:t>
      </w:r>
      <w:r w:rsidRPr="008E7A5C">
        <w:rPr>
          <w:rFonts w:ascii="Times New Roman" w:hAnsi="Times New Roman" w:cs="Times New Roman"/>
          <w:sz w:val="24"/>
          <w:szCs w:val="24"/>
        </w:rPr>
        <w:t xml:space="preserve">roviding care and </w:t>
      </w:r>
      <w:r w:rsidRPr="008E7A5C">
        <w:rPr>
          <w:rFonts w:ascii="Times New Roman" w:hAnsi="Times New Roman" w:cs="Times New Roman"/>
          <w:sz w:val="24"/>
          <w:szCs w:val="24"/>
        </w:rPr>
        <w:lastRenderedPageBreak/>
        <w:t xml:space="preserve">solutions for </w:t>
      </w:r>
      <w:r w:rsidR="001B375D">
        <w:rPr>
          <w:rFonts w:ascii="Times New Roman" w:hAnsi="Times New Roman" w:cs="Times New Roman"/>
          <w:sz w:val="24"/>
          <w:szCs w:val="24"/>
        </w:rPr>
        <w:t>their</w:t>
      </w:r>
      <w:r w:rsidRPr="008E7A5C">
        <w:rPr>
          <w:rFonts w:ascii="Times New Roman" w:hAnsi="Times New Roman" w:cs="Times New Roman"/>
          <w:sz w:val="24"/>
          <w:szCs w:val="24"/>
        </w:rPr>
        <w:t xml:space="preserve"> material </w:t>
      </w:r>
      <w:r w:rsidR="001B375D">
        <w:rPr>
          <w:rFonts w:ascii="Times New Roman" w:hAnsi="Times New Roman" w:cs="Times New Roman"/>
          <w:sz w:val="24"/>
          <w:szCs w:val="24"/>
        </w:rPr>
        <w:t>and moral</w:t>
      </w:r>
      <w:r w:rsidRPr="008E7A5C">
        <w:rPr>
          <w:rFonts w:ascii="Times New Roman" w:hAnsi="Times New Roman" w:cs="Times New Roman"/>
          <w:sz w:val="24"/>
          <w:szCs w:val="24"/>
        </w:rPr>
        <w:t xml:space="preserve"> needs. And so this association provided help either monetary or material, for example, giving </w:t>
      </w:r>
      <w:r w:rsidR="001B375D">
        <w:rPr>
          <w:rFonts w:ascii="Times New Roman" w:hAnsi="Times New Roman" w:cs="Times New Roman"/>
          <w:sz w:val="24"/>
          <w:szCs w:val="24"/>
        </w:rPr>
        <w:t>wool to blind women</w:t>
      </w:r>
      <w:r w:rsidRPr="008E7A5C">
        <w:rPr>
          <w:rFonts w:ascii="Times New Roman" w:hAnsi="Times New Roman" w:cs="Times New Roman"/>
          <w:sz w:val="24"/>
          <w:szCs w:val="24"/>
        </w:rPr>
        <w:t xml:space="preserve"> </w:t>
      </w:r>
      <w:r w:rsidR="001B375D">
        <w:rPr>
          <w:rFonts w:ascii="Times New Roman" w:hAnsi="Times New Roman" w:cs="Times New Roman"/>
          <w:sz w:val="24"/>
          <w:szCs w:val="24"/>
        </w:rPr>
        <w:t>so</w:t>
      </w:r>
      <w:r w:rsidRPr="008E7A5C">
        <w:rPr>
          <w:rFonts w:ascii="Times New Roman" w:hAnsi="Times New Roman" w:cs="Times New Roman"/>
          <w:sz w:val="24"/>
          <w:szCs w:val="24"/>
        </w:rPr>
        <w:t xml:space="preserve"> they could </w:t>
      </w:r>
      <w:r w:rsidR="001B375D">
        <w:rPr>
          <w:rFonts w:ascii="Times New Roman" w:hAnsi="Times New Roman" w:cs="Times New Roman"/>
          <w:sz w:val="24"/>
          <w:szCs w:val="24"/>
        </w:rPr>
        <w:t>knit</w:t>
      </w:r>
      <w:r w:rsidRPr="008E7A5C">
        <w:rPr>
          <w:rFonts w:ascii="Times New Roman" w:hAnsi="Times New Roman" w:cs="Times New Roman"/>
          <w:sz w:val="24"/>
          <w:szCs w:val="24"/>
        </w:rPr>
        <w:t xml:space="preserve">, it also gave them grants for them to be able to go on, so that the teachers could go on holiday, because they lived in a boarding school to go and get some fresh air during the holidays, and </w:t>
      </w:r>
      <w:r w:rsidR="001B375D">
        <w:rPr>
          <w:rFonts w:ascii="Times New Roman" w:hAnsi="Times New Roman" w:cs="Times New Roman"/>
          <w:sz w:val="24"/>
          <w:szCs w:val="24"/>
        </w:rPr>
        <w:t>Mari-Aim</w:t>
      </w:r>
      <w:r w:rsidR="001B375D" w:rsidRPr="00F85F32">
        <w:rPr>
          <w:rFonts w:ascii="Times New Roman" w:hAnsi="Times New Roman" w:cs="Times New Roman"/>
          <w:sz w:val="24"/>
          <w:szCs w:val="24"/>
        </w:rPr>
        <w:t xml:space="preserve">ée </w:t>
      </w:r>
      <w:proofErr w:type="spellStart"/>
      <w:r w:rsidR="001B375D" w:rsidRPr="00F85F32">
        <w:rPr>
          <w:rFonts w:ascii="Times New Roman" w:hAnsi="Times New Roman" w:cs="Times New Roman"/>
          <w:sz w:val="24"/>
          <w:szCs w:val="24"/>
        </w:rPr>
        <w:t>Ré</w:t>
      </w:r>
      <w:r w:rsidR="001B375D">
        <w:rPr>
          <w:rFonts w:ascii="Times New Roman" w:hAnsi="Times New Roman" w:cs="Times New Roman"/>
          <w:sz w:val="24"/>
          <w:szCs w:val="24"/>
        </w:rPr>
        <w:t>gnier</w:t>
      </w:r>
      <w:proofErr w:type="spellEnd"/>
      <w:r w:rsidR="001B375D">
        <w:rPr>
          <w:rFonts w:ascii="Times New Roman" w:hAnsi="Times New Roman" w:cs="Times New Roman"/>
          <w:sz w:val="24"/>
          <w:szCs w:val="24"/>
        </w:rPr>
        <w:t xml:space="preserve"> </w:t>
      </w:r>
      <w:r w:rsidRPr="008E7A5C">
        <w:rPr>
          <w:rFonts w:ascii="Times New Roman" w:hAnsi="Times New Roman" w:cs="Times New Roman"/>
          <w:sz w:val="24"/>
          <w:szCs w:val="24"/>
        </w:rPr>
        <w:t xml:space="preserve">defended an important right at the time, we </w:t>
      </w:r>
      <w:r w:rsidR="001B375D">
        <w:rPr>
          <w:rFonts w:ascii="Times New Roman" w:hAnsi="Times New Roman" w:cs="Times New Roman"/>
          <w:sz w:val="24"/>
          <w:szCs w:val="24"/>
        </w:rPr>
        <w:t>was the right</w:t>
      </w:r>
      <w:r w:rsidRPr="008E7A5C">
        <w:rPr>
          <w:rFonts w:ascii="Times New Roman" w:hAnsi="Times New Roman" w:cs="Times New Roman"/>
          <w:sz w:val="24"/>
          <w:szCs w:val="24"/>
        </w:rPr>
        <w:t xml:space="preserve"> for blind girls to have teaching, because blind girls at the time, didn't have this teaching. Because at that time, the institution didn't want them to become housew</w:t>
      </w:r>
      <w:r w:rsidR="00B229A3">
        <w:rPr>
          <w:rFonts w:ascii="Times New Roman" w:hAnsi="Times New Roman" w:cs="Times New Roman"/>
          <w:sz w:val="24"/>
          <w:szCs w:val="24"/>
        </w:rPr>
        <w:t>ives because they were afraid i</w:t>
      </w:r>
      <w:r w:rsidRPr="008E7A5C">
        <w:rPr>
          <w:rFonts w:ascii="Times New Roman" w:hAnsi="Times New Roman" w:cs="Times New Roman"/>
          <w:sz w:val="24"/>
          <w:szCs w:val="24"/>
        </w:rPr>
        <w:t xml:space="preserve">f they gave them this kind of teaching, they would want to get married. And the desire was </w:t>
      </w:r>
      <w:r w:rsidR="00B229A3">
        <w:rPr>
          <w:rFonts w:ascii="Times New Roman" w:hAnsi="Times New Roman" w:cs="Times New Roman"/>
          <w:sz w:val="24"/>
          <w:szCs w:val="24"/>
        </w:rPr>
        <w:t>that</w:t>
      </w:r>
      <w:r w:rsidRPr="008E7A5C">
        <w:rPr>
          <w:rFonts w:ascii="Times New Roman" w:hAnsi="Times New Roman" w:cs="Times New Roman"/>
          <w:sz w:val="24"/>
          <w:szCs w:val="24"/>
        </w:rPr>
        <w:t xml:space="preserve"> they wouldn't get married and </w:t>
      </w:r>
      <w:r w:rsidR="00B229A3">
        <w:rPr>
          <w:rFonts w:ascii="Times New Roman" w:hAnsi="Times New Roman" w:cs="Times New Roman"/>
          <w:sz w:val="24"/>
          <w:szCs w:val="24"/>
        </w:rPr>
        <w:t>Mari</w:t>
      </w:r>
      <w:r w:rsidR="00727808">
        <w:rPr>
          <w:rFonts w:ascii="Times New Roman" w:hAnsi="Times New Roman" w:cs="Times New Roman"/>
          <w:sz w:val="24"/>
          <w:szCs w:val="24"/>
        </w:rPr>
        <w:t>e</w:t>
      </w:r>
      <w:r w:rsidR="00B229A3">
        <w:rPr>
          <w:rFonts w:ascii="Times New Roman" w:hAnsi="Times New Roman" w:cs="Times New Roman"/>
          <w:sz w:val="24"/>
          <w:szCs w:val="24"/>
        </w:rPr>
        <w:t>-Aim</w:t>
      </w:r>
      <w:r w:rsidR="00B229A3" w:rsidRPr="00F85F32">
        <w:rPr>
          <w:rFonts w:ascii="Times New Roman" w:hAnsi="Times New Roman" w:cs="Times New Roman"/>
          <w:sz w:val="24"/>
          <w:szCs w:val="24"/>
        </w:rPr>
        <w:t xml:space="preserve">ée </w:t>
      </w:r>
      <w:proofErr w:type="spellStart"/>
      <w:r w:rsidR="00B229A3" w:rsidRPr="00F85F32">
        <w:rPr>
          <w:rFonts w:ascii="Times New Roman" w:hAnsi="Times New Roman" w:cs="Times New Roman"/>
          <w:sz w:val="24"/>
          <w:szCs w:val="24"/>
        </w:rPr>
        <w:t>Ré</w:t>
      </w:r>
      <w:r w:rsidR="00B229A3">
        <w:rPr>
          <w:rFonts w:ascii="Times New Roman" w:hAnsi="Times New Roman" w:cs="Times New Roman"/>
          <w:sz w:val="24"/>
          <w:szCs w:val="24"/>
        </w:rPr>
        <w:t>gnier</w:t>
      </w:r>
      <w:proofErr w:type="spellEnd"/>
      <w:r w:rsidR="00B229A3">
        <w:rPr>
          <w:rFonts w:ascii="Times New Roman" w:hAnsi="Times New Roman" w:cs="Times New Roman"/>
          <w:sz w:val="24"/>
          <w:szCs w:val="24"/>
        </w:rPr>
        <w:t xml:space="preserve"> </w:t>
      </w:r>
      <w:r w:rsidRPr="008E7A5C">
        <w:rPr>
          <w:rFonts w:ascii="Times New Roman" w:hAnsi="Times New Roman" w:cs="Times New Roman"/>
          <w:sz w:val="24"/>
          <w:szCs w:val="24"/>
        </w:rPr>
        <w:t xml:space="preserve">also defended </w:t>
      </w:r>
      <w:r w:rsidR="00B229A3">
        <w:rPr>
          <w:rFonts w:ascii="Times New Roman" w:hAnsi="Times New Roman" w:cs="Times New Roman"/>
          <w:sz w:val="24"/>
          <w:szCs w:val="24"/>
        </w:rPr>
        <w:t>a</w:t>
      </w:r>
      <w:r w:rsidRPr="008E7A5C">
        <w:rPr>
          <w:rFonts w:ascii="Times New Roman" w:hAnsi="Times New Roman" w:cs="Times New Roman"/>
          <w:sz w:val="24"/>
          <w:szCs w:val="24"/>
        </w:rPr>
        <w:t xml:space="preserve">ccess to </w:t>
      </w:r>
      <w:r w:rsidR="00B229A3">
        <w:rPr>
          <w:rFonts w:ascii="Times New Roman" w:hAnsi="Times New Roman" w:cs="Times New Roman"/>
          <w:sz w:val="24"/>
          <w:szCs w:val="24"/>
        </w:rPr>
        <w:t>w</w:t>
      </w:r>
      <w:r w:rsidRPr="008E7A5C">
        <w:rPr>
          <w:rFonts w:ascii="Times New Roman" w:hAnsi="Times New Roman" w:cs="Times New Roman"/>
          <w:sz w:val="24"/>
          <w:szCs w:val="24"/>
        </w:rPr>
        <w:t xml:space="preserve">ork and access to fair pay for blind musicians. </w:t>
      </w:r>
      <w:proofErr w:type="gramStart"/>
      <w:r w:rsidRPr="008E7A5C">
        <w:rPr>
          <w:rFonts w:ascii="Times New Roman" w:hAnsi="Times New Roman" w:cs="Times New Roman"/>
          <w:sz w:val="24"/>
          <w:szCs w:val="24"/>
        </w:rPr>
        <w:t>And also</w:t>
      </w:r>
      <w:proofErr w:type="gramEnd"/>
      <w:r w:rsidRPr="008E7A5C">
        <w:rPr>
          <w:rFonts w:ascii="Times New Roman" w:hAnsi="Times New Roman" w:cs="Times New Roman"/>
          <w:sz w:val="24"/>
          <w:szCs w:val="24"/>
        </w:rPr>
        <w:t xml:space="preserve"> defined the fact that blind women could</w:t>
      </w:r>
      <w:r w:rsidR="00B229A3">
        <w:rPr>
          <w:rFonts w:ascii="Times New Roman" w:hAnsi="Times New Roman" w:cs="Times New Roman"/>
          <w:sz w:val="24"/>
          <w:szCs w:val="24"/>
        </w:rPr>
        <w:t>,</w:t>
      </w:r>
      <w:r w:rsidRPr="008E7A5C">
        <w:rPr>
          <w:rFonts w:ascii="Times New Roman" w:hAnsi="Times New Roman" w:cs="Times New Roman"/>
          <w:sz w:val="24"/>
          <w:szCs w:val="24"/>
        </w:rPr>
        <w:t xml:space="preserve"> were </w:t>
      </w:r>
      <w:r w:rsidR="00B229A3">
        <w:rPr>
          <w:rFonts w:ascii="Times New Roman" w:hAnsi="Times New Roman" w:cs="Times New Roman"/>
          <w:sz w:val="24"/>
          <w:szCs w:val="24"/>
        </w:rPr>
        <w:t>allowed</w:t>
      </w:r>
      <w:r w:rsidRPr="008E7A5C">
        <w:rPr>
          <w:rFonts w:ascii="Times New Roman" w:hAnsi="Times New Roman" w:cs="Times New Roman"/>
          <w:sz w:val="24"/>
          <w:szCs w:val="24"/>
        </w:rPr>
        <w:t xml:space="preserve"> to be elegant. But like most blind intellectuals, </w:t>
      </w:r>
      <w:r w:rsidR="00727808">
        <w:rPr>
          <w:rFonts w:ascii="Times New Roman" w:hAnsi="Times New Roman" w:cs="Times New Roman"/>
          <w:sz w:val="24"/>
          <w:szCs w:val="24"/>
        </w:rPr>
        <w:t xml:space="preserve">at </w:t>
      </w:r>
      <w:r w:rsidRPr="008E7A5C">
        <w:rPr>
          <w:rFonts w:ascii="Times New Roman" w:hAnsi="Times New Roman" w:cs="Times New Roman"/>
          <w:sz w:val="24"/>
          <w:szCs w:val="24"/>
        </w:rPr>
        <w:t xml:space="preserve">the time that looked at blind women, they all said the same thing that blind women needed to be elegant and attractive. There was this obligation to overplay their femininity </w:t>
      </w:r>
      <w:proofErr w:type="gramStart"/>
      <w:r w:rsidRPr="008E7A5C">
        <w:rPr>
          <w:rFonts w:ascii="Times New Roman" w:hAnsi="Times New Roman" w:cs="Times New Roman"/>
          <w:sz w:val="24"/>
          <w:szCs w:val="24"/>
        </w:rPr>
        <w:t>in order to</w:t>
      </w:r>
      <w:proofErr w:type="gramEnd"/>
      <w:r w:rsidRPr="008E7A5C">
        <w:rPr>
          <w:rFonts w:ascii="Times New Roman" w:hAnsi="Times New Roman" w:cs="Times New Roman"/>
          <w:sz w:val="24"/>
          <w:szCs w:val="24"/>
        </w:rPr>
        <w:t xml:space="preserve"> exist in </w:t>
      </w:r>
      <w:r w:rsidR="00B229A3">
        <w:rPr>
          <w:rFonts w:ascii="Times New Roman" w:hAnsi="Times New Roman" w:cs="Times New Roman"/>
          <w:sz w:val="24"/>
          <w:szCs w:val="24"/>
        </w:rPr>
        <w:t>their</w:t>
      </w:r>
      <w:r w:rsidRPr="008E7A5C">
        <w:rPr>
          <w:rFonts w:ascii="Times New Roman" w:hAnsi="Times New Roman" w:cs="Times New Roman"/>
          <w:sz w:val="24"/>
          <w:szCs w:val="24"/>
        </w:rPr>
        <w:t xml:space="preserve"> humanity.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she would also defend the creation</w:t>
      </w:r>
      <w:r w:rsidR="00B229A3">
        <w:rPr>
          <w:rFonts w:ascii="Times New Roman" w:hAnsi="Times New Roman" w:cs="Times New Roman"/>
          <w:sz w:val="24"/>
          <w:szCs w:val="24"/>
        </w:rPr>
        <w:t xml:space="preserve"> of</w:t>
      </w:r>
      <w:r w:rsidR="00B45CED">
        <w:rPr>
          <w:rFonts w:ascii="Times New Roman" w:hAnsi="Times New Roman" w:cs="Times New Roman"/>
          <w:sz w:val="24"/>
          <w:szCs w:val="24"/>
        </w:rPr>
        <w:t xml:space="preserve"> non-</w:t>
      </w:r>
      <w:r w:rsidRPr="008E7A5C">
        <w:rPr>
          <w:rFonts w:ascii="Times New Roman" w:hAnsi="Times New Roman" w:cs="Times New Roman"/>
          <w:sz w:val="24"/>
          <w:szCs w:val="24"/>
        </w:rPr>
        <w:t>mixed living conditions for women. And she also defended the individualizat</w:t>
      </w:r>
      <w:r w:rsidR="00B45CED">
        <w:rPr>
          <w:rFonts w:ascii="Times New Roman" w:hAnsi="Times New Roman" w:cs="Times New Roman"/>
          <w:sz w:val="24"/>
          <w:szCs w:val="24"/>
        </w:rPr>
        <w:t>ion of living areas in hospices</w:t>
      </w:r>
      <w:r w:rsidRPr="008E7A5C">
        <w:rPr>
          <w:rFonts w:ascii="Times New Roman" w:hAnsi="Times New Roman" w:cs="Times New Roman"/>
          <w:sz w:val="24"/>
          <w:szCs w:val="24"/>
        </w:rPr>
        <w:t xml:space="preserve"> and workshops. So that is a very succinct way of</w:t>
      </w:r>
      <w:r w:rsidR="00B45CED">
        <w:rPr>
          <w:rFonts w:ascii="Times New Roman" w:hAnsi="Times New Roman" w:cs="Times New Roman"/>
          <w:sz w:val="24"/>
          <w:szCs w:val="24"/>
        </w:rPr>
        <w:t>,</w:t>
      </w:r>
      <w:r w:rsidRPr="008E7A5C">
        <w:rPr>
          <w:rFonts w:ascii="Times New Roman" w:hAnsi="Times New Roman" w:cs="Times New Roman"/>
          <w:sz w:val="24"/>
          <w:szCs w:val="24"/>
        </w:rPr>
        <w:t xml:space="preserve"> by mentioning her in an article. She doesn't talk about this in her national conferences, but in articles that she publishes, she mentioned, she just mentioned this.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what struck me was most feminists of the</w:t>
      </w:r>
      <w:r w:rsidR="00B45CED">
        <w:rPr>
          <w:rFonts w:ascii="Times New Roman" w:hAnsi="Times New Roman" w:cs="Times New Roman"/>
          <w:sz w:val="24"/>
          <w:szCs w:val="24"/>
        </w:rPr>
        <w:t>,</w:t>
      </w:r>
      <w:r w:rsidRPr="008E7A5C">
        <w:rPr>
          <w:rFonts w:ascii="Times New Roman" w:hAnsi="Times New Roman" w:cs="Times New Roman"/>
          <w:sz w:val="24"/>
          <w:szCs w:val="24"/>
        </w:rPr>
        <w:t xml:space="preserve"> in the first wave</w:t>
      </w:r>
      <w:r w:rsidR="00B45CED">
        <w:rPr>
          <w:rFonts w:ascii="Times New Roman" w:hAnsi="Times New Roman" w:cs="Times New Roman"/>
          <w:sz w:val="24"/>
          <w:szCs w:val="24"/>
        </w:rPr>
        <w:t>,</w:t>
      </w:r>
      <w:r w:rsidRPr="008E7A5C">
        <w:rPr>
          <w:rFonts w:ascii="Times New Roman" w:hAnsi="Times New Roman" w:cs="Times New Roman"/>
          <w:sz w:val="24"/>
          <w:szCs w:val="24"/>
        </w:rPr>
        <w:t xml:space="preserve"> </w:t>
      </w:r>
      <w:r w:rsidR="00B45CED">
        <w:rPr>
          <w:rFonts w:ascii="Times New Roman" w:hAnsi="Times New Roman" w:cs="Times New Roman"/>
          <w:sz w:val="24"/>
          <w:szCs w:val="24"/>
        </w:rPr>
        <w:t>Mari</w:t>
      </w:r>
      <w:r w:rsidR="00727808">
        <w:rPr>
          <w:rFonts w:ascii="Times New Roman" w:hAnsi="Times New Roman" w:cs="Times New Roman"/>
          <w:sz w:val="24"/>
          <w:szCs w:val="24"/>
        </w:rPr>
        <w:t>e</w:t>
      </w:r>
      <w:r w:rsidR="00B45CED">
        <w:rPr>
          <w:rFonts w:ascii="Times New Roman" w:hAnsi="Times New Roman" w:cs="Times New Roman"/>
          <w:sz w:val="24"/>
          <w:szCs w:val="24"/>
        </w:rPr>
        <w:t>-Aim</w:t>
      </w:r>
      <w:r w:rsidR="00B45CED" w:rsidRPr="00F85F32">
        <w:rPr>
          <w:rFonts w:ascii="Times New Roman" w:hAnsi="Times New Roman" w:cs="Times New Roman"/>
          <w:sz w:val="24"/>
          <w:szCs w:val="24"/>
        </w:rPr>
        <w:t xml:space="preserve">ée </w:t>
      </w:r>
      <w:proofErr w:type="spellStart"/>
      <w:r w:rsidR="00B45CED" w:rsidRPr="00F85F32">
        <w:rPr>
          <w:rFonts w:ascii="Times New Roman" w:hAnsi="Times New Roman" w:cs="Times New Roman"/>
          <w:sz w:val="24"/>
          <w:szCs w:val="24"/>
        </w:rPr>
        <w:t>Ré</w:t>
      </w:r>
      <w:r w:rsidR="00B45CED">
        <w:rPr>
          <w:rFonts w:ascii="Times New Roman" w:hAnsi="Times New Roman" w:cs="Times New Roman"/>
          <w:sz w:val="24"/>
          <w:szCs w:val="24"/>
        </w:rPr>
        <w:t>gnier</w:t>
      </w:r>
      <w:proofErr w:type="spellEnd"/>
      <w:r w:rsidR="00B45CED">
        <w:rPr>
          <w:rFonts w:ascii="Times New Roman" w:hAnsi="Times New Roman" w:cs="Times New Roman"/>
          <w:sz w:val="24"/>
          <w:szCs w:val="24"/>
        </w:rPr>
        <w:t xml:space="preserve"> doesn't talk about motherhood</w:t>
      </w:r>
      <w:r w:rsidRPr="008E7A5C">
        <w:rPr>
          <w:rFonts w:ascii="Times New Roman" w:hAnsi="Times New Roman" w:cs="Times New Roman"/>
          <w:sz w:val="24"/>
          <w:szCs w:val="24"/>
        </w:rPr>
        <w:t xml:space="preserve"> to win over new rights for blind women. And I think that this silence is explained by the desire to be more convincing, based on </w:t>
      </w:r>
      <w:r w:rsidR="00B45CED">
        <w:rPr>
          <w:rFonts w:ascii="Times New Roman" w:hAnsi="Times New Roman" w:cs="Times New Roman"/>
          <w:sz w:val="24"/>
          <w:szCs w:val="24"/>
        </w:rPr>
        <w:t xml:space="preserve">a </w:t>
      </w:r>
      <w:r w:rsidRPr="008E7A5C">
        <w:rPr>
          <w:rFonts w:ascii="Times New Roman" w:hAnsi="Times New Roman" w:cs="Times New Roman"/>
          <w:sz w:val="24"/>
          <w:szCs w:val="24"/>
        </w:rPr>
        <w:t>common sense that blin</w:t>
      </w:r>
      <w:r w:rsidR="00B45CED">
        <w:rPr>
          <w:rFonts w:ascii="Times New Roman" w:hAnsi="Times New Roman" w:cs="Times New Roman"/>
          <w:sz w:val="24"/>
          <w:szCs w:val="24"/>
        </w:rPr>
        <w:t xml:space="preserve">d women </w:t>
      </w:r>
      <w:proofErr w:type="gramStart"/>
      <w:r w:rsidR="00B45CED">
        <w:rPr>
          <w:rFonts w:ascii="Times New Roman" w:hAnsi="Times New Roman" w:cs="Times New Roman"/>
          <w:sz w:val="24"/>
          <w:szCs w:val="24"/>
        </w:rPr>
        <w:t>have to</w:t>
      </w:r>
      <w:proofErr w:type="gramEnd"/>
      <w:r w:rsidR="00B45CED">
        <w:rPr>
          <w:rFonts w:ascii="Times New Roman" w:hAnsi="Times New Roman" w:cs="Times New Roman"/>
          <w:sz w:val="24"/>
          <w:szCs w:val="24"/>
        </w:rPr>
        <w:t xml:space="preserve"> remain single. L</w:t>
      </w:r>
      <w:r w:rsidRPr="008E7A5C">
        <w:rPr>
          <w:rFonts w:ascii="Times New Roman" w:hAnsi="Times New Roman" w:cs="Times New Roman"/>
          <w:sz w:val="24"/>
          <w:szCs w:val="24"/>
        </w:rPr>
        <w:t>ike a lot of intellectuals at the time, she was convinced that the situation of blind women was deplorable, for most of them</w:t>
      </w:r>
      <w:r w:rsidR="00B45CED">
        <w:rPr>
          <w:rFonts w:ascii="Times New Roman" w:hAnsi="Times New Roman" w:cs="Times New Roman"/>
          <w:sz w:val="24"/>
          <w:szCs w:val="24"/>
        </w:rPr>
        <w:t>; there</w:t>
      </w:r>
      <w:r w:rsidRPr="008E7A5C">
        <w:rPr>
          <w:rFonts w:ascii="Times New Roman" w:hAnsi="Times New Roman" w:cs="Times New Roman"/>
          <w:sz w:val="24"/>
          <w:szCs w:val="24"/>
        </w:rPr>
        <w:t xml:space="preserve"> was a lot to be done. And that the things</w:t>
      </w:r>
      <w:r w:rsidR="00B45CED">
        <w:rPr>
          <w:rFonts w:ascii="Times New Roman" w:hAnsi="Times New Roman" w:cs="Times New Roman"/>
          <w:sz w:val="24"/>
          <w:szCs w:val="24"/>
        </w:rPr>
        <w:t>,</w:t>
      </w:r>
      <w:r w:rsidRPr="008E7A5C">
        <w:rPr>
          <w:rFonts w:ascii="Times New Roman" w:hAnsi="Times New Roman" w:cs="Times New Roman"/>
          <w:sz w:val="24"/>
          <w:szCs w:val="24"/>
        </w:rPr>
        <w:t xml:space="preserve"> that small steps </w:t>
      </w:r>
      <w:r w:rsidR="00B45CED">
        <w:rPr>
          <w:rFonts w:ascii="Times New Roman" w:hAnsi="Times New Roman" w:cs="Times New Roman"/>
          <w:sz w:val="24"/>
          <w:szCs w:val="24"/>
        </w:rPr>
        <w:t xml:space="preserve">should be taken in the claims made; </w:t>
      </w:r>
      <w:r w:rsidRPr="008E7A5C">
        <w:rPr>
          <w:rFonts w:ascii="Times New Roman" w:hAnsi="Times New Roman" w:cs="Times New Roman"/>
          <w:sz w:val="24"/>
          <w:szCs w:val="24"/>
        </w:rPr>
        <w:t xml:space="preserve">other people might have different opinion to me. And so that is to say that </w:t>
      </w:r>
      <w:r w:rsidR="00B45CED">
        <w:rPr>
          <w:rFonts w:ascii="Times New Roman" w:hAnsi="Times New Roman" w:cs="Times New Roman"/>
          <w:sz w:val="24"/>
          <w:szCs w:val="24"/>
        </w:rPr>
        <w:t>Mari</w:t>
      </w:r>
      <w:r w:rsidR="00727808">
        <w:rPr>
          <w:rFonts w:ascii="Times New Roman" w:hAnsi="Times New Roman" w:cs="Times New Roman"/>
          <w:sz w:val="24"/>
          <w:szCs w:val="24"/>
        </w:rPr>
        <w:t>e</w:t>
      </w:r>
      <w:r w:rsidR="00B45CED">
        <w:rPr>
          <w:rFonts w:ascii="Times New Roman" w:hAnsi="Times New Roman" w:cs="Times New Roman"/>
          <w:sz w:val="24"/>
          <w:szCs w:val="24"/>
        </w:rPr>
        <w:t>-Aim</w:t>
      </w:r>
      <w:r w:rsidR="00B45CED" w:rsidRPr="00F85F32">
        <w:rPr>
          <w:rFonts w:ascii="Times New Roman" w:hAnsi="Times New Roman" w:cs="Times New Roman"/>
          <w:sz w:val="24"/>
          <w:szCs w:val="24"/>
        </w:rPr>
        <w:t xml:space="preserve">ée </w:t>
      </w:r>
      <w:proofErr w:type="spellStart"/>
      <w:r w:rsidR="00B45CED" w:rsidRPr="00F85F32">
        <w:rPr>
          <w:rFonts w:ascii="Times New Roman" w:hAnsi="Times New Roman" w:cs="Times New Roman"/>
          <w:sz w:val="24"/>
          <w:szCs w:val="24"/>
        </w:rPr>
        <w:t>Ré</w:t>
      </w:r>
      <w:r w:rsidR="00B45CED">
        <w:rPr>
          <w:rFonts w:ascii="Times New Roman" w:hAnsi="Times New Roman" w:cs="Times New Roman"/>
          <w:sz w:val="24"/>
          <w:szCs w:val="24"/>
        </w:rPr>
        <w:t>gnier</w:t>
      </w:r>
      <w:proofErr w:type="spellEnd"/>
      <w:r w:rsidRPr="008E7A5C">
        <w:rPr>
          <w:rFonts w:ascii="Times New Roman" w:hAnsi="Times New Roman" w:cs="Times New Roman"/>
          <w:sz w:val="24"/>
          <w:szCs w:val="24"/>
        </w:rPr>
        <w:t xml:space="preserve"> </w:t>
      </w:r>
      <w:r w:rsidR="00B45CED">
        <w:rPr>
          <w:rFonts w:ascii="Times New Roman" w:hAnsi="Times New Roman" w:cs="Times New Roman"/>
          <w:sz w:val="24"/>
          <w:szCs w:val="24"/>
        </w:rPr>
        <w:t>combines in her actions, s</w:t>
      </w:r>
      <w:r w:rsidRPr="008E7A5C">
        <w:rPr>
          <w:rFonts w:ascii="Times New Roman" w:hAnsi="Times New Roman" w:cs="Times New Roman"/>
          <w:sz w:val="24"/>
          <w:szCs w:val="24"/>
        </w:rPr>
        <w:t>he doesn't fight for rights, but for social help, but that does have a tangible impact by fostering leisure activities for blind women</w:t>
      </w:r>
      <w:r w:rsidR="004D075E">
        <w:rPr>
          <w:rFonts w:ascii="Times New Roman" w:hAnsi="Times New Roman" w:cs="Times New Roman"/>
          <w:sz w:val="24"/>
          <w:szCs w:val="24"/>
        </w:rPr>
        <w:t>,</w:t>
      </w:r>
      <w:r w:rsidRPr="008E7A5C">
        <w:rPr>
          <w:rFonts w:ascii="Times New Roman" w:hAnsi="Times New Roman" w:cs="Times New Roman"/>
          <w:sz w:val="24"/>
          <w:szCs w:val="24"/>
        </w:rPr>
        <w:t xml:space="preserve"> autonomy, professional </w:t>
      </w:r>
      <w:r w:rsidR="00727808">
        <w:rPr>
          <w:rFonts w:ascii="Times New Roman" w:hAnsi="Times New Roman" w:cs="Times New Roman"/>
          <w:sz w:val="24"/>
          <w:szCs w:val="24"/>
        </w:rPr>
        <w:t>authority</w:t>
      </w:r>
      <w:r w:rsidRPr="008E7A5C">
        <w:rPr>
          <w:rFonts w:ascii="Times New Roman" w:hAnsi="Times New Roman" w:cs="Times New Roman"/>
          <w:sz w:val="24"/>
          <w:szCs w:val="24"/>
        </w:rPr>
        <w:t>, without fighting for rights, but which, which is not the major</w:t>
      </w:r>
      <w:r w:rsidR="004D075E">
        <w:rPr>
          <w:rFonts w:ascii="Times New Roman" w:hAnsi="Times New Roman" w:cs="Times New Roman"/>
          <w:sz w:val="24"/>
          <w:szCs w:val="24"/>
        </w:rPr>
        <w:t>, which doesn’t have</w:t>
      </w:r>
      <w:r w:rsidRPr="008E7A5C">
        <w:rPr>
          <w:rFonts w:ascii="Times New Roman" w:hAnsi="Times New Roman" w:cs="Times New Roman"/>
          <w:sz w:val="24"/>
          <w:szCs w:val="24"/>
        </w:rPr>
        <w:t xml:space="preserve"> a major profile.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this led me recently to putting forward the fact that insignificant actions can have a mu</w:t>
      </w:r>
      <w:r w:rsidR="00915663">
        <w:rPr>
          <w:rFonts w:ascii="Times New Roman" w:hAnsi="Times New Roman" w:cs="Times New Roman"/>
          <w:sz w:val="24"/>
          <w:szCs w:val="24"/>
        </w:rPr>
        <w:t xml:space="preserve">ch bigger value. For example, </w:t>
      </w:r>
      <w:r w:rsidRPr="008E7A5C">
        <w:rPr>
          <w:rFonts w:ascii="Times New Roman" w:hAnsi="Times New Roman" w:cs="Times New Roman"/>
          <w:sz w:val="24"/>
          <w:szCs w:val="24"/>
        </w:rPr>
        <w:t xml:space="preserve">copying music scores in </w:t>
      </w:r>
      <w:r w:rsidR="00915663">
        <w:rPr>
          <w:rFonts w:ascii="Times New Roman" w:hAnsi="Times New Roman" w:cs="Times New Roman"/>
          <w:sz w:val="24"/>
          <w:szCs w:val="24"/>
        </w:rPr>
        <w:t>b</w:t>
      </w:r>
      <w:r w:rsidRPr="008E7A5C">
        <w:rPr>
          <w:rFonts w:ascii="Times New Roman" w:hAnsi="Times New Roman" w:cs="Times New Roman"/>
          <w:sz w:val="24"/>
          <w:szCs w:val="24"/>
        </w:rPr>
        <w:t xml:space="preserve">raille for other blind women, or describing an article to advise the </w:t>
      </w:r>
      <w:r w:rsidR="00915663">
        <w:rPr>
          <w:rFonts w:ascii="Times New Roman" w:hAnsi="Times New Roman" w:cs="Times New Roman"/>
          <w:sz w:val="24"/>
          <w:szCs w:val="24"/>
        </w:rPr>
        <w:t>p</w:t>
      </w:r>
      <w:r w:rsidRPr="008E7A5C">
        <w:rPr>
          <w:rFonts w:ascii="Times New Roman" w:hAnsi="Times New Roman" w:cs="Times New Roman"/>
          <w:sz w:val="24"/>
          <w:szCs w:val="24"/>
        </w:rPr>
        <w:t xml:space="preserve">arents of </w:t>
      </w:r>
      <w:r w:rsidR="00915663">
        <w:rPr>
          <w:rFonts w:ascii="Times New Roman" w:hAnsi="Times New Roman" w:cs="Times New Roman"/>
          <w:sz w:val="24"/>
          <w:szCs w:val="24"/>
        </w:rPr>
        <w:t>b</w:t>
      </w:r>
      <w:r w:rsidRPr="008E7A5C">
        <w:rPr>
          <w:rFonts w:ascii="Times New Roman" w:hAnsi="Times New Roman" w:cs="Times New Roman"/>
          <w:sz w:val="24"/>
          <w:szCs w:val="24"/>
        </w:rPr>
        <w:t xml:space="preserve">lind </w:t>
      </w:r>
      <w:r w:rsidR="00915663">
        <w:rPr>
          <w:rFonts w:ascii="Times New Roman" w:hAnsi="Times New Roman" w:cs="Times New Roman"/>
          <w:sz w:val="24"/>
          <w:szCs w:val="24"/>
        </w:rPr>
        <w:t>c</w:t>
      </w:r>
      <w:r w:rsidRPr="008E7A5C">
        <w:rPr>
          <w:rFonts w:ascii="Times New Roman" w:hAnsi="Times New Roman" w:cs="Times New Roman"/>
          <w:sz w:val="24"/>
          <w:szCs w:val="24"/>
        </w:rPr>
        <w:t>hildren to buy certain things for Christmas presents. And all of this does play a role. But each time support</w:t>
      </w:r>
      <w:r w:rsidR="00915663">
        <w:rPr>
          <w:rFonts w:ascii="Times New Roman" w:hAnsi="Times New Roman" w:cs="Times New Roman"/>
          <w:sz w:val="24"/>
          <w:szCs w:val="24"/>
        </w:rPr>
        <w:t>s</w:t>
      </w:r>
      <w:r w:rsidRPr="008E7A5C">
        <w:rPr>
          <w:rFonts w:ascii="Times New Roman" w:hAnsi="Times New Roman" w:cs="Times New Roman"/>
          <w:sz w:val="24"/>
          <w:szCs w:val="24"/>
        </w:rPr>
        <w:t xml:space="preserve"> </w:t>
      </w:r>
      <w:r w:rsidR="00915663">
        <w:rPr>
          <w:rFonts w:ascii="Times New Roman" w:hAnsi="Times New Roman" w:cs="Times New Roman"/>
          <w:sz w:val="24"/>
          <w:szCs w:val="24"/>
        </w:rPr>
        <w:t>a</w:t>
      </w:r>
      <w:r w:rsidRPr="008E7A5C">
        <w:rPr>
          <w:rFonts w:ascii="Times New Roman" w:hAnsi="Times New Roman" w:cs="Times New Roman"/>
          <w:sz w:val="24"/>
          <w:szCs w:val="24"/>
        </w:rPr>
        <w:t xml:space="preserve"> feminist vision in my opinion, and that's </w:t>
      </w:r>
      <w:r w:rsidR="00915663">
        <w:rPr>
          <w:rFonts w:ascii="Times New Roman" w:hAnsi="Times New Roman" w:cs="Times New Roman"/>
          <w:sz w:val="24"/>
          <w:szCs w:val="24"/>
        </w:rPr>
        <w:t>to say that Mari</w:t>
      </w:r>
      <w:r w:rsidR="00727808">
        <w:rPr>
          <w:rFonts w:ascii="Times New Roman" w:hAnsi="Times New Roman" w:cs="Times New Roman"/>
          <w:sz w:val="24"/>
          <w:szCs w:val="24"/>
        </w:rPr>
        <w:t>e</w:t>
      </w:r>
      <w:r w:rsidR="00915663">
        <w:rPr>
          <w:rFonts w:ascii="Times New Roman" w:hAnsi="Times New Roman" w:cs="Times New Roman"/>
          <w:sz w:val="24"/>
          <w:szCs w:val="24"/>
        </w:rPr>
        <w:t>-Aim</w:t>
      </w:r>
      <w:r w:rsidR="00915663" w:rsidRPr="00F85F32">
        <w:rPr>
          <w:rFonts w:ascii="Times New Roman" w:hAnsi="Times New Roman" w:cs="Times New Roman"/>
          <w:sz w:val="24"/>
          <w:szCs w:val="24"/>
        </w:rPr>
        <w:t xml:space="preserve">ée </w:t>
      </w:r>
      <w:proofErr w:type="spellStart"/>
      <w:r w:rsidR="00915663" w:rsidRPr="00F85F32">
        <w:rPr>
          <w:rFonts w:ascii="Times New Roman" w:hAnsi="Times New Roman" w:cs="Times New Roman"/>
          <w:sz w:val="24"/>
          <w:szCs w:val="24"/>
        </w:rPr>
        <w:t>Ré</w:t>
      </w:r>
      <w:r w:rsidR="00915663">
        <w:rPr>
          <w:rFonts w:ascii="Times New Roman" w:hAnsi="Times New Roman" w:cs="Times New Roman"/>
          <w:sz w:val="24"/>
          <w:szCs w:val="24"/>
        </w:rPr>
        <w:t>gnier</w:t>
      </w:r>
      <w:proofErr w:type="spellEnd"/>
      <w:r w:rsidRPr="008E7A5C">
        <w:rPr>
          <w:rFonts w:ascii="Times New Roman" w:hAnsi="Times New Roman" w:cs="Times New Roman"/>
          <w:sz w:val="24"/>
          <w:szCs w:val="24"/>
        </w:rPr>
        <w:t xml:space="preserve"> embodies a form of f</w:t>
      </w:r>
      <w:r w:rsidR="00915663">
        <w:rPr>
          <w:rFonts w:ascii="Times New Roman" w:hAnsi="Times New Roman" w:cs="Times New Roman"/>
          <w:sz w:val="24"/>
          <w:szCs w:val="24"/>
        </w:rPr>
        <w:t xml:space="preserve">eminism that is influenced by </w:t>
      </w:r>
      <w:r w:rsidRPr="008E7A5C">
        <w:rPr>
          <w:rFonts w:ascii="Times New Roman" w:hAnsi="Times New Roman" w:cs="Times New Roman"/>
          <w:sz w:val="24"/>
          <w:szCs w:val="24"/>
        </w:rPr>
        <w:t xml:space="preserve">Catholicism. And </w:t>
      </w:r>
      <w:r w:rsidR="00915663">
        <w:rPr>
          <w:rFonts w:ascii="Times New Roman" w:hAnsi="Times New Roman" w:cs="Times New Roman"/>
          <w:sz w:val="24"/>
          <w:szCs w:val="24"/>
        </w:rPr>
        <w:t xml:space="preserve">another error </w:t>
      </w:r>
      <w:r w:rsidRPr="008E7A5C">
        <w:rPr>
          <w:rFonts w:ascii="Times New Roman" w:hAnsi="Times New Roman" w:cs="Times New Roman"/>
          <w:sz w:val="24"/>
          <w:szCs w:val="24"/>
        </w:rPr>
        <w:t xml:space="preserve">I made when I first read my sources was that I was looking to find a movement for the rights of </w:t>
      </w:r>
      <w:r w:rsidR="00915663">
        <w:rPr>
          <w:rFonts w:ascii="Times New Roman" w:hAnsi="Times New Roman" w:cs="Times New Roman"/>
          <w:sz w:val="24"/>
          <w:szCs w:val="24"/>
        </w:rPr>
        <w:t>blind women, s</w:t>
      </w:r>
      <w:r w:rsidRPr="008E7A5C">
        <w:rPr>
          <w:rFonts w:ascii="Times New Roman" w:hAnsi="Times New Roman" w:cs="Times New Roman"/>
          <w:sz w:val="24"/>
          <w:szCs w:val="24"/>
        </w:rPr>
        <w:t xml:space="preserve">o blind feminism, but the more I read the sources, the more I criticize them </w:t>
      </w:r>
      <w:r w:rsidR="00915663">
        <w:rPr>
          <w:rFonts w:ascii="Times New Roman" w:hAnsi="Times New Roman" w:cs="Times New Roman"/>
          <w:sz w:val="24"/>
          <w:szCs w:val="24"/>
        </w:rPr>
        <w:t>and</w:t>
      </w:r>
      <w:r w:rsidRPr="008E7A5C">
        <w:rPr>
          <w:rFonts w:ascii="Times New Roman" w:hAnsi="Times New Roman" w:cs="Times New Roman"/>
          <w:sz w:val="24"/>
          <w:szCs w:val="24"/>
        </w:rPr>
        <w:t xml:space="preserve"> the more I'm convinced that there are many, there were several blind feminists at the time</w:t>
      </w:r>
      <w:r w:rsidR="00915663">
        <w:rPr>
          <w:rFonts w:ascii="Times New Roman" w:hAnsi="Times New Roman" w:cs="Times New Roman"/>
          <w:sz w:val="24"/>
          <w:szCs w:val="24"/>
        </w:rPr>
        <w:t>:</w:t>
      </w:r>
      <w:r w:rsidRPr="008E7A5C">
        <w:rPr>
          <w:rFonts w:ascii="Times New Roman" w:hAnsi="Times New Roman" w:cs="Times New Roman"/>
          <w:sz w:val="24"/>
          <w:szCs w:val="24"/>
        </w:rPr>
        <w:t xml:space="preserve"> there was a Republican feminism that defended equal pay for blind men and blind women. Thank you.</w:t>
      </w:r>
    </w:p>
    <w:p w14:paraId="2A207DE7" w14:textId="77777777" w:rsidR="002B64CF" w:rsidRDefault="002B64CF">
      <w:pPr>
        <w:spacing w:after="0"/>
        <w:rPr>
          <w:rFonts w:ascii="Times New Roman" w:hAnsi="Times New Roman" w:cs="Times New Roman"/>
          <w:sz w:val="24"/>
          <w:szCs w:val="24"/>
        </w:rPr>
      </w:pPr>
    </w:p>
    <w:p w14:paraId="3B8AE21B" w14:textId="77777777" w:rsidR="002B64CF" w:rsidRPr="008E7A5C" w:rsidRDefault="004E26C3">
      <w:pPr>
        <w:spacing w:after="0"/>
        <w:rPr>
          <w:rFonts w:ascii="Times New Roman" w:hAnsi="Times New Roman" w:cs="Times New Roman"/>
          <w:sz w:val="24"/>
          <w:szCs w:val="24"/>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r w:rsidR="00AB300C" w:rsidRPr="008E7A5C">
        <w:rPr>
          <w:rFonts w:ascii="Times New Roman" w:hAnsi="Times New Roman" w:cs="Times New Roman"/>
          <w:color w:val="5D7284"/>
          <w:sz w:val="24"/>
          <w:szCs w:val="24"/>
        </w:rPr>
        <w:t>14:59</w:t>
      </w:r>
    </w:p>
    <w:p w14:paraId="5A1101D2" w14:textId="014B194B" w:rsidR="004E26C3"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w:t>
      </w:r>
      <w:r w:rsidR="004E26C3">
        <w:rPr>
          <w:rFonts w:ascii="Times New Roman" w:hAnsi="Times New Roman" w:cs="Times New Roman"/>
          <w:sz w:val="24"/>
          <w:szCs w:val="24"/>
        </w:rPr>
        <w:t>,</w:t>
      </w:r>
      <w:r w:rsidRPr="008E7A5C">
        <w:rPr>
          <w:rFonts w:ascii="Times New Roman" w:hAnsi="Times New Roman" w:cs="Times New Roman"/>
          <w:sz w:val="24"/>
          <w:szCs w:val="24"/>
        </w:rPr>
        <w:t xml:space="preserve"> </w:t>
      </w:r>
      <w:r w:rsidR="00016C68">
        <w:rPr>
          <w:rFonts w:ascii="Times New Roman" w:hAnsi="Times New Roman" w:cs="Times New Roman"/>
          <w:sz w:val="24"/>
          <w:szCs w:val="24"/>
        </w:rPr>
        <w:t>Gildas</w:t>
      </w:r>
      <w:r w:rsidR="004E26C3">
        <w:rPr>
          <w:rFonts w:ascii="Times New Roman" w:hAnsi="Times New Roman" w:cs="Times New Roman"/>
          <w:sz w:val="24"/>
          <w:szCs w:val="24"/>
        </w:rPr>
        <w:t>,</w:t>
      </w:r>
      <w:r w:rsidRPr="008E7A5C">
        <w:rPr>
          <w:rFonts w:ascii="Times New Roman" w:hAnsi="Times New Roman" w:cs="Times New Roman"/>
          <w:sz w:val="24"/>
          <w:szCs w:val="24"/>
        </w:rPr>
        <w:t xml:space="preserve"> for this presentation. And now I want to hand over to our other two participants</w:t>
      </w:r>
      <w:r w:rsidR="004E26C3">
        <w:rPr>
          <w:rFonts w:ascii="Times New Roman" w:hAnsi="Times New Roman" w:cs="Times New Roman"/>
          <w:sz w:val="24"/>
          <w:szCs w:val="24"/>
        </w:rPr>
        <w:t>:</w:t>
      </w:r>
      <w:r w:rsidRPr="008E7A5C">
        <w:rPr>
          <w:rFonts w:ascii="Times New Roman" w:hAnsi="Times New Roman" w:cs="Times New Roman"/>
          <w:sz w:val="24"/>
          <w:szCs w:val="24"/>
        </w:rPr>
        <w:t xml:space="preserve"> </w:t>
      </w:r>
      <w:r w:rsidR="004E26C3" w:rsidRPr="004E26C3">
        <w:rPr>
          <w:rFonts w:ascii="Times New Roman" w:hAnsi="Times New Roman" w:cs="Times New Roman"/>
          <w:sz w:val="24"/>
          <w:szCs w:val="24"/>
        </w:rPr>
        <w:t>Virgínia Kastrup</w:t>
      </w:r>
      <w:r w:rsidRPr="008E7A5C">
        <w:rPr>
          <w:rFonts w:ascii="Times New Roman" w:hAnsi="Times New Roman" w:cs="Times New Roman"/>
          <w:sz w:val="24"/>
          <w:szCs w:val="24"/>
        </w:rPr>
        <w:t xml:space="preserve">, who is a professor at </w:t>
      </w:r>
      <w:r w:rsidR="004E26C3">
        <w:rPr>
          <w:rFonts w:ascii="Times New Roman" w:hAnsi="Times New Roman" w:cs="Times New Roman"/>
          <w:sz w:val="24"/>
          <w:szCs w:val="24"/>
        </w:rPr>
        <w:t>the</w:t>
      </w:r>
      <w:r w:rsidRPr="008E7A5C">
        <w:rPr>
          <w:rFonts w:ascii="Times New Roman" w:hAnsi="Times New Roman" w:cs="Times New Roman"/>
          <w:sz w:val="24"/>
          <w:szCs w:val="24"/>
        </w:rPr>
        <w:t xml:space="preserve"> University of Rio de Janeiro. And </w:t>
      </w:r>
      <w:r w:rsidR="00727808">
        <w:rPr>
          <w:rFonts w:ascii="Times New Roman" w:hAnsi="Times New Roman" w:cs="Times New Roman"/>
          <w:sz w:val="24"/>
          <w:szCs w:val="24"/>
        </w:rPr>
        <w:t>she did</w:t>
      </w:r>
      <w:r w:rsidRPr="008E7A5C">
        <w:rPr>
          <w:rFonts w:ascii="Times New Roman" w:hAnsi="Times New Roman" w:cs="Times New Roman"/>
          <w:sz w:val="24"/>
          <w:szCs w:val="24"/>
        </w:rPr>
        <w:t xml:space="preserve"> a doctoral thesis on subjectivity in clinical psychology</w:t>
      </w:r>
      <w:r w:rsidR="004E26C3">
        <w:rPr>
          <w:rFonts w:ascii="Times New Roman" w:hAnsi="Times New Roman" w:cs="Times New Roman"/>
          <w:sz w:val="24"/>
          <w:szCs w:val="24"/>
        </w:rPr>
        <w:t xml:space="preserve"> a</w:t>
      </w:r>
      <w:r w:rsidRPr="008E7A5C">
        <w:rPr>
          <w:rFonts w:ascii="Times New Roman" w:hAnsi="Times New Roman" w:cs="Times New Roman"/>
          <w:sz w:val="24"/>
          <w:szCs w:val="24"/>
        </w:rPr>
        <w:t>lso research in cognitive psychology</w:t>
      </w:r>
      <w:r w:rsidR="004E26C3">
        <w:rPr>
          <w:rFonts w:ascii="Times New Roman" w:hAnsi="Times New Roman" w:cs="Times New Roman"/>
          <w:sz w:val="24"/>
          <w:szCs w:val="24"/>
        </w:rPr>
        <w:t>; she</w:t>
      </w:r>
      <w:r w:rsidRPr="008E7A5C">
        <w:rPr>
          <w:rFonts w:ascii="Times New Roman" w:hAnsi="Times New Roman" w:cs="Times New Roman"/>
          <w:sz w:val="24"/>
          <w:szCs w:val="24"/>
        </w:rPr>
        <w:t xml:space="preserve"> holds a do</w:t>
      </w:r>
      <w:r w:rsidR="004E26C3">
        <w:rPr>
          <w:rFonts w:ascii="Times New Roman" w:hAnsi="Times New Roman" w:cs="Times New Roman"/>
          <w:sz w:val="24"/>
          <w:szCs w:val="24"/>
        </w:rPr>
        <w:t>ctorate in clinical psychology that</w:t>
      </w:r>
      <w:r w:rsidRPr="008E7A5C">
        <w:rPr>
          <w:rFonts w:ascii="Times New Roman" w:hAnsi="Times New Roman" w:cs="Times New Roman"/>
          <w:sz w:val="24"/>
          <w:szCs w:val="24"/>
        </w:rPr>
        <w:t xml:space="preserve"> she got </w:t>
      </w:r>
      <w:r w:rsidR="004E26C3">
        <w:rPr>
          <w:rFonts w:ascii="Times New Roman" w:hAnsi="Times New Roman" w:cs="Times New Roman"/>
          <w:sz w:val="24"/>
          <w:szCs w:val="24"/>
        </w:rPr>
        <w:t xml:space="preserve">at </w:t>
      </w:r>
      <w:r w:rsidRPr="008E7A5C">
        <w:rPr>
          <w:rFonts w:ascii="Times New Roman" w:hAnsi="Times New Roman" w:cs="Times New Roman"/>
          <w:sz w:val="24"/>
          <w:szCs w:val="24"/>
        </w:rPr>
        <w:t xml:space="preserve">the University of Sao Paulo and a </w:t>
      </w:r>
      <w:proofErr w:type="gramStart"/>
      <w:r w:rsidR="004E26C3">
        <w:rPr>
          <w:rFonts w:ascii="Times New Roman" w:hAnsi="Times New Roman" w:cs="Times New Roman"/>
          <w:sz w:val="24"/>
          <w:szCs w:val="24"/>
        </w:rPr>
        <w:t>M</w:t>
      </w:r>
      <w:r w:rsidRPr="008E7A5C">
        <w:rPr>
          <w:rFonts w:ascii="Times New Roman" w:hAnsi="Times New Roman" w:cs="Times New Roman"/>
          <w:sz w:val="24"/>
          <w:szCs w:val="24"/>
        </w:rPr>
        <w:t>aster's in psychology</w:t>
      </w:r>
      <w:proofErr w:type="gramEnd"/>
      <w:r w:rsidRPr="008E7A5C">
        <w:rPr>
          <w:rFonts w:ascii="Times New Roman" w:hAnsi="Times New Roman" w:cs="Times New Roman"/>
          <w:sz w:val="24"/>
          <w:szCs w:val="24"/>
        </w:rPr>
        <w:t xml:space="preserve"> that she got 1993 from </w:t>
      </w:r>
      <w:r w:rsidR="004E26C3">
        <w:rPr>
          <w:rFonts w:ascii="Times New Roman" w:hAnsi="Times New Roman" w:cs="Times New Roman"/>
          <w:sz w:val="24"/>
          <w:szCs w:val="24"/>
        </w:rPr>
        <w:t>Rio de Janeiro,</w:t>
      </w:r>
      <w:r w:rsidRPr="008E7A5C">
        <w:rPr>
          <w:rFonts w:ascii="Times New Roman" w:hAnsi="Times New Roman" w:cs="Times New Roman"/>
          <w:sz w:val="24"/>
          <w:szCs w:val="24"/>
        </w:rPr>
        <w:t xml:space="preserve"> Federal University</w:t>
      </w:r>
      <w:r w:rsidR="004E26C3">
        <w:rPr>
          <w:rFonts w:ascii="Times New Roman" w:hAnsi="Times New Roman" w:cs="Times New Roman"/>
          <w:sz w:val="24"/>
          <w:szCs w:val="24"/>
        </w:rPr>
        <w:t>. I</w:t>
      </w:r>
      <w:r w:rsidRPr="008E7A5C">
        <w:rPr>
          <w:rFonts w:ascii="Times New Roman" w:hAnsi="Times New Roman" w:cs="Times New Roman"/>
          <w:sz w:val="24"/>
          <w:szCs w:val="24"/>
        </w:rPr>
        <w:t>n 2001</w:t>
      </w:r>
      <w:r w:rsidR="004E26C3">
        <w:rPr>
          <w:rFonts w:ascii="Times New Roman" w:hAnsi="Times New Roman" w:cs="Times New Roman"/>
          <w:sz w:val="24"/>
          <w:szCs w:val="24"/>
        </w:rPr>
        <w:t>-2002, s</w:t>
      </w:r>
      <w:r w:rsidRPr="008E7A5C">
        <w:rPr>
          <w:rFonts w:ascii="Times New Roman" w:hAnsi="Times New Roman" w:cs="Times New Roman"/>
          <w:sz w:val="24"/>
          <w:szCs w:val="24"/>
        </w:rPr>
        <w:t>he was in a postdoctoral p</w:t>
      </w:r>
      <w:r w:rsidR="004E26C3">
        <w:rPr>
          <w:rFonts w:ascii="Times New Roman" w:hAnsi="Times New Roman" w:cs="Times New Roman"/>
          <w:sz w:val="24"/>
          <w:szCs w:val="24"/>
        </w:rPr>
        <w:t xml:space="preserve">rogram in Paris, </w:t>
      </w:r>
      <w:r w:rsidR="004E26C3">
        <w:rPr>
          <w:rFonts w:ascii="Times New Roman" w:hAnsi="Times New Roman" w:cs="Times New Roman"/>
          <w:sz w:val="24"/>
          <w:szCs w:val="24"/>
        </w:rPr>
        <w:lastRenderedPageBreak/>
        <w:t>and between 2</w:t>
      </w:r>
      <w:r w:rsidRPr="008E7A5C">
        <w:rPr>
          <w:rFonts w:ascii="Times New Roman" w:hAnsi="Times New Roman" w:cs="Times New Roman"/>
          <w:sz w:val="24"/>
          <w:szCs w:val="24"/>
        </w:rPr>
        <w:t xml:space="preserve">009 </w:t>
      </w:r>
      <w:r w:rsidR="004E26C3">
        <w:rPr>
          <w:rFonts w:ascii="Times New Roman" w:hAnsi="Times New Roman" w:cs="Times New Roman"/>
          <w:sz w:val="24"/>
          <w:szCs w:val="24"/>
        </w:rPr>
        <w:t xml:space="preserve">and </w:t>
      </w:r>
      <w:r w:rsidRPr="008E7A5C">
        <w:rPr>
          <w:rFonts w:ascii="Times New Roman" w:hAnsi="Times New Roman" w:cs="Times New Roman"/>
          <w:sz w:val="24"/>
          <w:szCs w:val="24"/>
        </w:rPr>
        <w:t xml:space="preserve">2010 a postdoctoral research position </w:t>
      </w:r>
      <w:r w:rsidR="004E26C3">
        <w:rPr>
          <w:rFonts w:ascii="Times New Roman" w:hAnsi="Times New Roman" w:cs="Times New Roman"/>
          <w:sz w:val="24"/>
          <w:szCs w:val="24"/>
        </w:rPr>
        <w:t>at</w:t>
      </w:r>
      <w:r w:rsidRPr="008E7A5C">
        <w:rPr>
          <w:rFonts w:ascii="Times New Roman" w:hAnsi="Times New Roman" w:cs="Times New Roman"/>
          <w:sz w:val="24"/>
          <w:szCs w:val="24"/>
        </w:rPr>
        <w:t xml:space="preserve"> another institution</w:t>
      </w:r>
      <w:r w:rsidR="004E26C3">
        <w:rPr>
          <w:rFonts w:ascii="Times New Roman" w:hAnsi="Times New Roman" w:cs="Times New Roman"/>
          <w:sz w:val="24"/>
          <w:szCs w:val="24"/>
        </w:rPr>
        <w:t>. She is</w:t>
      </w:r>
      <w:r w:rsidRPr="008E7A5C">
        <w:rPr>
          <w:rFonts w:ascii="Times New Roman" w:hAnsi="Times New Roman" w:cs="Times New Roman"/>
          <w:sz w:val="24"/>
          <w:szCs w:val="24"/>
        </w:rPr>
        <w:t xml:space="preserve"> presenting with </w:t>
      </w:r>
      <w:r w:rsidR="004E26C3" w:rsidRPr="004E26C3">
        <w:rPr>
          <w:rFonts w:ascii="Times New Roman" w:hAnsi="Times New Roman" w:cs="Times New Roman"/>
          <w:sz w:val="24"/>
          <w:szCs w:val="24"/>
        </w:rPr>
        <w:t xml:space="preserve">Raquel Guerreiro </w:t>
      </w:r>
      <w:r w:rsidRPr="008E7A5C">
        <w:rPr>
          <w:rFonts w:ascii="Times New Roman" w:hAnsi="Times New Roman" w:cs="Times New Roman"/>
          <w:sz w:val="24"/>
          <w:szCs w:val="24"/>
        </w:rPr>
        <w:t xml:space="preserve">who is a clinical psychologist holding a </w:t>
      </w:r>
      <w:proofErr w:type="gramStart"/>
      <w:r w:rsidR="004E26C3">
        <w:rPr>
          <w:rFonts w:ascii="Times New Roman" w:hAnsi="Times New Roman" w:cs="Times New Roman"/>
          <w:sz w:val="24"/>
          <w:szCs w:val="24"/>
        </w:rPr>
        <w:t>M</w:t>
      </w:r>
      <w:r w:rsidRPr="008E7A5C">
        <w:rPr>
          <w:rFonts w:ascii="Times New Roman" w:hAnsi="Times New Roman" w:cs="Times New Roman"/>
          <w:sz w:val="24"/>
          <w:szCs w:val="24"/>
        </w:rPr>
        <w:t>aster's in psychology</w:t>
      </w:r>
      <w:proofErr w:type="gramEnd"/>
      <w:r w:rsidRPr="008E7A5C">
        <w:rPr>
          <w:rFonts w:ascii="Times New Roman" w:hAnsi="Times New Roman" w:cs="Times New Roman"/>
          <w:sz w:val="24"/>
          <w:szCs w:val="24"/>
        </w:rPr>
        <w:t xml:space="preserve"> and </w:t>
      </w:r>
      <w:r w:rsidR="00EF5C9D">
        <w:rPr>
          <w:rFonts w:ascii="Times New Roman" w:hAnsi="Times New Roman" w:cs="Times New Roman"/>
          <w:sz w:val="24"/>
          <w:szCs w:val="24"/>
        </w:rPr>
        <w:t xml:space="preserve">a doctorate in </w:t>
      </w:r>
      <w:r w:rsidRPr="008E7A5C">
        <w:rPr>
          <w:rFonts w:ascii="Times New Roman" w:hAnsi="Times New Roman" w:cs="Times New Roman"/>
          <w:sz w:val="24"/>
          <w:szCs w:val="24"/>
        </w:rPr>
        <w:t xml:space="preserve">social institutional psychology at the Federal University of Rio </w:t>
      </w:r>
      <w:r w:rsidR="004E26C3" w:rsidRPr="004E26C3">
        <w:rPr>
          <w:rFonts w:ascii="Times New Roman" w:hAnsi="Times New Roman" w:cs="Times New Roman"/>
          <w:sz w:val="24"/>
          <w:szCs w:val="24"/>
        </w:rPr>
        <w:t>de Janeiro, Brazil</w:t>
      </w:r>
      <w:r w:rsidR="004E26C3">
        <w:rPr>
          <w:rFonts w:ascii="Times New Roman" w:hAnsi="Times New Roman" w:cs="Times New Roman"/>
          <w:sz w:val="24"/>
          <w:szCs w:val="24"/>
        </w:rPr>
        <w:t xml:space="preserve"> and she is a </w:t>
      </w:r>
      <w:r w:rsidRPr="008E7A5C">
        <w:rPr>
          <w:rFonts w:ascii="Times New Roman" w:hAnsi="Times New Roman" w:cs="Times New Roman"/>
          <w:sz w:val="24"/>
          <w:szCs w:val="24"/>
        </w:rPr>
        <w:t xml:space="preserve">member of </w:t>
      </w:r>
      <w:r w:rsidR="00EF5C9D">
        <w:rPr>
          <w:rFonts w:ascii="Times New Roman" w:hAnsi="Times New Roman" w:cs="Times New Roman"/>
          <w:sz w:val="24"/>
          <w:szCs w:val="24"/>
        </w:rPr>
        <w:t>NU</w:t>
      </w:r>
      <w:r w:rsidRPr="008E7A5C">
        <w:rPr>
          <w:rFonts w:ascii="Times New Roman" w:hAnsi="Times New Roman" w:cs="Times New Roman"/>
          <w:sz w:val="24"/>
          <w:szCs w:val="24"/>
        </w:rPr>
        <w:t xml:space="preserve">CC which is a research center at the Federal University of Rio de Janeiro. The title of this paper is </w:t>
      </w:r>
      <w:r w:rsidR="00727808">
        <w:rPr>
          <w:rFonts w:ascii="Times New Roman" w:hAnsi="Times New Roman" w:cs="Times New Roman"/>
          <w:sz w:val="24"/>
          <w:szCs w:val="24"/>
        </w:rPr>
        <w:t>‘</w:t>
      </w:r>
      <w:r w:rsidR="004E26C3">
        <w:rPr>
          <w:rFonts w:ascii="Times New Roman" w:hAnsi="Times New Roman" w:cs="Times New Roman"/>
          <w:sz w:val="24"/>
          <w:szCs w:val="24"/>
        </w:rPr>
        <w:t>N</w:t>
      </w:r>
      <w:r w:rsidRPr="008E7A5C">
        <w:rPr>
          <w:rFonts w:ascii="Times New Roman" w:hAnsi="Times New Roman" w:cs="Times New Roman"/>
          <w:sz w:val="24"/>
          <w:szCs w:val="24"/>
        </w:rPr>
        <w:t xml:space="preserve">arratives of </w:t>
      </w:r>
      <w:r w:rsidR="004E26C3">
        <w:rPr>
          <w:rFonts w:ascii="Times New Roman" w:hAnsi="Times New Roman" w:cs="Times New Roman"/>
          <w:sz w:val="24"/>
          <w:szCs w:val="24"/>
        </w:rPr>
        <w:t>H</w:t>
      </w:r>
      <w:r w:rsidRPr="008E7A5C">
        <w:rPr>
          <w:rFonts w:ascii="Times New Roman" w:hAnsi="Times New Roman" w:cs="Times New Roman"/>
          <w:sz w:val="24"/>
          <w:szCs w:val="24"/>
        </w:rPr>
        <w:t>andicaps</w:t>
      </w:r>
      <w:r w:rsidR="004E26C3">
        <w:rPr>
          <w:rFonts w:ascii="Times New Roman" w:hAnsi="Times New Roman" w:cs="Times New Roman"/>
          <w:sz w:val="24"/>
          <w:szCs w:val="24"/>
        </w:rPr>
        <w:t xml:space="preserve">: the </w:t>
      </w:r>
      <w:r w:rsidR="00EF5C9D">
        <w:rPr>
          <w:rFonts w:ascii="Times New Roman" w:hAnsi="Times New Roman" w:cs="Times New Roman"/>
          <w:sz w:val="24"/>
          <w:szCs w:val="24"/>
        </w:rPr>
        <w:t>embodied</w:t>
      </w:r>
      <w:r w:rsidR="004E26C3">
        <w:rPr>
          <w:rFonts w:ascii="Times New Roman" w:hAnsi="Times New Roman" w:cs="Times New Roman"/>
          <w:sz w:val="24"/>
          <w:szCs w:val="24"/>
        </w:rPr>
        <w:t xml:space="preserve"> words from non-</w:t>
      </w:r>
      <w:r w:rsidRPr="008E7A5C">
        <w:rPr>
          <w:rFonts w:ascii="Times New Roman" w:hAnsi="Times New Roman" w:cs="Times New Roman"/>
          <w:sz w:val="24"/>
          <w:szCs w:val="24"/>
        </w:rPr>
        <w:t xml:space="preserve">hegemonic </w:t>
      </w:r>
      <w:proofErr w:type="gramStart"/>
      <w:r w:rsidRPr="008E7A5C">
        <w:rPr>
          <w:rFonts w:ascii="Times New Roman" w:hAnsi="Times New Roman" w:cs="Times New Roman"/>
          <w:sz w:val="24"/>
          <w:szCs w:val="24"/>
        </w:rPr>
        <w:t>bodies</w:t>
      </w:r>
      <w:r w:rsidR="00727808">
        <w:rPr>
          <w:rFonts w:ascii="Times New Roman" w:hAnsi="Times New Roman" w:cs="Times New Roman"/>
          <w:sz w:val="24"/>
          <w:szCs w:val="24"/>
        </w:rPr>
        <w:t>’</w:t>
      </w:r>
      <w:proofErr w:type="gramEnd"/>
      <w:r w:rsidR="004E26C3">
        <w:rPr>
          <w:rFonts w:ascii="Times New Roman" w:hAnsi="Times New Roman" w:cs="Times New Roman"/>
          <w:sz w:val="24"/>
          <w:szCs w:val="24"/>
        </w:rPr>
        <w:t>. Well,</w:t>
      </w:r>
      <w:r w:rsidRPr="008E7A5C">
        <w:rPr>
          <w:rFonts w:ascii="Times New Roman" w:hAnsi="Times New Roman" w:cs="Times New Roman"/>
          <w:sz w:val="24"/>
          <w:szCs w:val="24"/>
        </w:rPr>
        <w:t xml:space="preserve"> it's </w:t>
      </w:r>
      <w:proofErr w:type="gramStart"/>
      <w:r w:rsidRPr="008E7A5C">
        <w:rPr>
          <w:rFonts w:ascii="Times New Roman" w:hAnsi="Times New Roman" w:cs="Times New Roman"/>
          <w:sz w:val="24"/>
          <w:szCs w:val="24"/>
        </w:rPr>
        <w:t>over</w:t>
      </w:r>
      <w:proofErr w:type="gramEnd"/>
      <w:r w:rsidRPr="008E7A5C">
        <w:rPr>
          <w:rFonts w:ascii="Times New Roman" w:hAnsi="Times New Roman" w:cs="Times New Roman"/>
          <w:sz w:val="24"/>
          <w:szCs w:val="24"/>
        </w:rPr>
        <w:t xml:space="preserve"> to you. </w:t>
      </w:r>
    </w:p>
    <w:p w14:paraId="597FB13A" w14:textId="77777777" w:rsidR="004E26C3" w:rsidRDefault="004E26C3">
      <w:pPr>
        <w:spacing w:after="0"/>
        <w:rPr>
          <w:rFonts w:ascii="Times New Roman" w:hAnsi="Times New Roman" w:cs="Times New Roman"/>
          <w:sz w:val="24"/>
          <w:szCs w:val="24"/>
        </w:rPr>
      </w:pPr>
    </w:p>
    <w:p w14:paraId="12BED30B" w14:textId="77777777" w:rsidR="004E26C3" w:rsidRPr="004E26C3" w:rsidRDefault="004E26C3">
      <w:pPr>
        <w:spacing w:after="0"/>
        <w:rPr>
          <w:rFonts w:ascii="Times New Roman" w:hAnsi="Times New Roman" w:cs="Times New Roman"/>
          <w:b/>
          <w:sz w:val="24"/>
          <w:szCs w:val="24"/>
        </w:rPr>
      </w:pPr>
      <w:r w:rsidRPr="004E26C3">
        <w:rPr>
          <w:rFonts w:ascii="Times New Roman" w:hAnsi="Times New Roman" w:cs="Times New Roman"/>
          <w:b/>
          <w:sz w:val="24"/>
          <w:szCs w:val="24"/>
        </w:rPr>
        <w:t xml:space="preserve">Virgínia Kastrup </w:t>
      </w:r>
    </w:p>
    <w:p w14:paraId="3DB2FFB9" w14:textId="4DFE2FF6" w:rsidR="00B03077"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Corinne. I'm going to start</w:t>
      </w:r>
      <w:r w:rsidR="00EF5C9D">
        <w:rPr>
          <w:rFonts w:ascii="Times New Roman" w:hAnsi="Times New Roman" w:cs="Times New Roman"/>
          <w:sz w:val="24"/>
          <w:szCs w:val="24"/>
        </w:rPr>
        <w:t>. G</w:t>
      </w:r>
      <w:r w:rsidRPr="008E7A5C">
        <w:rPr>
          <w:rFonts w:ascii="Times New Roman" w:hAnsi="Times New Roman" w:cs="Times New Roman"/>
          <w:sz w:val="24"/>
          <w:szCs w:val="24"/>
        </w:rPr>
        <w:t xml:space="preserve">reetings to you all. My name is </w:t>
      </w:r>
      <w:r w:rsidR="00EF5C9D" w:rsidRPr="00EF5C9D">
        <w:rPr>
          <w:rFonts w:ascii="Times New Roman" w:hAnsi="Times New Roman" w:cs="Times New Roman"/>
          <w:sz w:val="24"/>
          <w:szCs w:val="24"/>
        </w:rPr>
        <w:t>Virgínia Kastrup</w:t>
      </w:r>
      <w:r w:rsidRPr="008E7A5C">
        <w:rPr>
          <w:rFonts w:ascii="Times New Roman" w:hAnsi="Times New Roman" w:cs="Times New Roman"/>
          <w:sz w:val="24"/>
          <w:szCs w:val="24"/>
        </w:rPr>
        <w:t xml:space="preserve">. I'm Brazilian, and I'm talking to </w:t>
      </w:r>
      <w:r w:rsidR="00727808">
        <w:rPr>
          <w:rFonts w:ascii="Times New Roman" w:hAnsi="Times New Roman" w:cs="Times New Roman"/>
          <w:sz w:val="24"/>
          <w:szCs w:val="24"/>
        </w:rPr>
        <w:t xml:space="preserve">you </w:t>
      </w:r>
      <w:r w:rsidRPr="008E7A5C">
        <w:rPr>
          <w:rFonts w:ascii="Times New Roman" w:hAnsi="Times New Roman" w:cs="Times New Roman"/>
          <w:sz w:val="24"/>
          <w:szCs w:val="24"/>
        </w:rPr>
        <w:t>from Rio de Janeiro. I'm a white sight</w:t>
      </w:r>
      <w:r w:rsidR="00EF5C9D">
        <w:rPr>
          <w:rFonts w:ascii="Times New Roman" w:hAnsi="Times New Roman" w:cs="Times New Roman"/>
          <w:sz w:val="24"/>
          <w:szCs w:val="24"/>
        </w:rPr>
        <w:t>ed</w:t>
      </w:r>
      <w:r w:rsidRPr="008E7A5C">
        <w:rPr>
          <w:rFonts w:ascii="Times New Roman" w:hAnsi="Times New Roman" w:cs="Times New Roman"/>
          <w:sz w:val="24"/>
          <w:szCs w:val="24"/>
        </w:rPr>
        <w:t xml:space="preserve"> woman</w:t>
      </w:r>
      <w:r w:rsidR="00EF5C9D">
        <w:rPr>
          <w:rFonts w:ascii="Times New Roman" w:hAnsi="Times New Roman" w:cs="Times New Roman"/>
          <w:sz w:val="24"/>
          <w:szCs w:val="24"/>
        </w:rPr>
        <w:t>,</w:t>
      </w:r>
      <w:r w:rsidRPr="008E7A5C">
        <w:rPr>
          <w:rFonts w:ascii="Times New Roman" w:hAnsi="Times New Roman" w:cs="Times New Roman"/>
          <w:sz w:val="24"/>
          <w:szCs w:val="24"/>
        </w:rPr>
        <w:t xml:space="preserve"> 66 years old</w:t>
      </w:r>
      <w:r w:rsidR="00EF5C9D">
        <w:rPr>
          <w:rFonts w:ascii="Times New Roman" w:hAnsi="Times New Roman" w:cs="Times New Roman"/>
          <w:sz w:val="24"/>
          <w:szCs w:val="24"/>
        </w:rPr>
        <w:t>,</w:t>
      </w:r>
      <w:r w:rsidRPr="008E7A5C">
        <w:rPr>
          <w:rFonts w:ascii="Times New Roman" w:hAnsi="Times New Roman" w:cs="Times New Roman"/>
          <w:sz w:val="24"/>
          <w:szCs w:val="24"/>
        </w:rPr>
        <w:t xml:space="preserve"> curly hair with blonde </w:t>
      </w:r>
      <w:r w:rsidR="00EF5C9D">
        <w:rPr>
          <w:rFonts w:ascii="Times New Roman" w:hAnsi="Times New Roman" w:cs="Times New Roman"/>
          <w:sz w:val="24"/>
          <w:szCs w:val="24"/>
        </w:rPr>
        <w:t xml:space="preserve">curls. I've got a red dress </w:t>
      </w:r>
      <w:proofErr w:type="gramStart"/>
      <w:r w:rsidRPr="008E7A5C">
        <w:rPr>
          <w:rFonts w:ascii="Times New Roman" w:hAnsi="Times New Roman" w:cs="Times New Roman"/>
          <w:sz w:val="24"/>
          <w:szCs w:val="24"/>
        </w:rPr>
        <w:t>on,</w:t>
      </w:r>
      <w:proofErr w:type="gramEnd"/>
      <w:r w:rsidRPr="008E7A5C">
        <w:rPr>
          <w:rFonts w:ascii="Times New Roman" w:hAnsi="Times New Roman" w:cs="Times New Roman"/>
          <w:sz w:val="24"/>
          <w:szCs w:val="24"/>
        </w:rPr>
        <w:t xml:space="preserve"> I'm also wearing glasses</w:t>
      </w:r>
      <w:r w:rsidR="00EF5C9D">
        <w:rPr>
          <w:rFonts w:ascii="Times New Roman" w:hAnsi="Times New Roman" w:cs="Times New Roman"/>
          <w:sz w:val="24"/>
          <w:szCs w:val="24"/>
        </w:rPr>
        <w:t>.</w:t>
      </w:r>
      <w:r w:rsidRPr="008E7A5C">
        <w:rPr>
          <w:rFonts w:ascii="Times New Roman" w:hAnsi="Times New Roman" w:cs="Times New Roman"/>
          <w:sz w:val="24"/>
          <w:szCs w:val="24"/>
        </w:rPr>
        <w:t xml:space="preserve"> I'm in my office in front of my bookshelves. I'm </w:t>
      </w:r>
      <w:r w:rsidR="00727808">
        <w:rPr>
          <w:rFonts w:ascii="Times New Roman" w:hAnsi="Times New Roman" w:cs="Times New Roman"/>
          <w:sz w:val="24"/>
          <w:szCs w:val="24"/>
        </w:rPr>
        <w:t xml:space="preserve">a </w:t>
      </w:r>
      <w:r w:rsidRPr="008E7A5C">
        <w:rPr>
          <w:rFonts w:ascii="Times New Roman" w:hAnsi="Times New Roman" w:cs="Times New Roman"/>
          <w:sz w:val="24"/>
          <w:szCs w:val="24"/>
        </w:rPr>
        <w:t xml:space="preserve">research lecturer </w:t>
      </w:r>
      <w:r w:rsidR="00EF5C9D">
        <w:rPr>
          <w:rFonts w:ascii="Times New Roman" w:hAnsi="Times New Roman" w:cs="Times New Roman"/>
          <w:sz w:val="24"/>
          <w:szCs w:val="24"/>
        </w:rPr>
        <w:t>in</w:t>
      </w:r>
      <w:r w:rsidRPr="008E7A5C">
        <w:rPr>
          <w:rFonts w:ascii="Times New Roman" w:hAnsi="Times New Roman" w:cs="Times New Roman"/>
          <w:sz w:val="24"/>
          <w:szCs w:val="24"/>
        </w:rPr>
        <w:t xml:space="preserve"> cognitive psychology and my work is at the boundar</w:t>
      </w:r>
      <w:r w:rsidR="00EF5C9D">
        <w:rPr>
          <w:rFonts w:ascii="Times New Roman" w:hAnsi="Times New Roman" w:cs="Times New Roman"/>
          <w:sz w:val="24"/>
          <w:szCs w:val="24"/>
        </w:rPr>
        <w:t>y between art and blindness. I l</w:t>
      </w:r>
      <w:r w:rsidRPr="008E7A5C">
        <w:rPr>
          <w:rFonts w:ascii="Times New Roman" w:hAnsi="Times New Roman" w:cs="Times New Roman"/>
          <w:sz w:val="24"/>
          <w:szCs w:val="24"/>
        </w:rPr>
        <w:t>ook at the creative process in a</w:t>
      </w:r>
      <w:r w:rsidR="00727808">
        <w:rPr>
          <w:rFonts w:ascii="Times New Roman" w:hAnsi="Times New Roman" w:cs="Times New Roman"/>
          <w:sz w:val="24"/>
          <w:szCs w:val="24"/>
        </w:rPr>
        <w:t xml:space="preserve"> </w:t>
      </w:r>
      <w:r w:rsidRPr="008E7A5C">
        <w:rPr>
          <w:rFonts w:ascii="Times New Roman" w:hAnsi="Times New Roman" w:cs="Times New Roman"/>
          <w:sz w:val="24"/>
          <w:szCs w:val="24"/>
        </w:rPr>
        <w:t>ceramics workshop in a major institution for the rehabilitation and education of visually impaired people.</w:t>
      </w:r>
      <w:r w:rsidR="000B0B3C">
        <w:rPr>
          <w:rFonts w:ascii="Times New Roman" w:hAnsi="Times New Roman" w:cs="Times New Roman"/>
          <w:sz w:val="24"/>
          <w:szCs w:val="24"/>
        </w:rPr>
        <w:t xml:space="preserve"> I a</w:t>
      </w:r>
      <w:r w:rsidRPr="008E7A5C">
        <w:rPr>
          <w:rFonts w:ascii="Times New Roman" w:hAnsi="Times New Roman" w:cs="Times New Roman"/>
          <w:sz w:val="24"/>
          <w:szCs w:val="24"/>
        </w:rPr>
        <w:t>lso research into accessibility on the blind to arts museums</w:t>
      </w:r>
      <w:r w:rsidR="000B0B3C">
        <w:rPr>
          <w:rFonts w:ascii="Times New Roman" w:hAnsi="Times New Roman" w:cs="Times New Roman"/>
          <w:sz w:val="24"/>
          <w:szCs w:val="24"/>
        </w:rPr>
        <w:t>,</w:t>
      </w:r>
      <w:r w:rsidRPr="008E7A5C">
        <w:rPr>
          <w:rFonts w:ascii="Times New Roman" w:hAnsi="Times New Roman" w:cs="Times New Roman"/>
          <w:sz w:val="24"/>
          <w:szCs w:val="24"/>
        </w:rPr>
        <w:t xml:space="preserve"> </w:t>
      </w:r>
      <w:r w:rsidR="000B0B3C">
        <w:rPr>
          <w:rFonts w:ascii="Times New Roman" w:hAnsi="Times New Roman" w:cs="Times New Roman"/>
          <w:sz w:val="24"/>
          <w:szCs w:val="24"/>
        </w:rPr>
        <w:t>t</w:t>
      </w:r>
      <w:r w:rsidRPr="008E7A5C">
        <w:rPr>
          <w:rFonts w:ascii="Times New Roman" w:hAnsi="Times New Roman" w:cs="Times New Roman"/>
          <w:sz w:val="24"/>
          <w:szCs w:val="24"/>
        </w:rPr>
        <w:t>he concept of aesthetic accessibility</w:t>
      </w:r>
      <w:r w:rsidR="000B0B3C">
        <w:rPr>
          <w:rFonts w:ascii="Times New Roman" w:hAnsi="Times New Roman" w:cs="Times New Roman"/>
          <w:sz w:val="24"/>
          <w:szCs w:val="24"/>
        </w:rPr>
        <w:t>,</w:t>
      </w:r>
      <w:r w:rsidRPr="008E7A5C">
        <w:rPr>
          <w:rFonts w:ascii="Times New Roman" w:hAnsi="Times New Roman" w:cs="Times New Roman"/>
          <w:sz w:val="24"/>
          <w:szCs w:val="24"/>
        </w:rPr>
        <w:t xml:space="preserve"> emphasizing the importance of the tactile </w:t>
      </w:r>
      <w:r w:rsidR="000B0B3C">
        <w:rPr>
          <w:rFonts w:ascii="Times New Roman" w:hAnsi="Times New Roman" w:cs="Times New Roman"/>
          <w:sz w:val="24"/>
          <w:szCs w:val="24"/>
        </w:rPr>
        <w:t>aesthetic experience, and m</w:t>
      </w:r>
      <w:r w:rsidR="00636D2F">
        <w:rPr>
          <w:rFonts w:ascii="Times New Roman" w:hAnsi="Times New Roman" w:cs="Times New Roman"/>
          <w:sz w:val="24"/>
          <w:szCs w:val="24"/>
        </w:rPr>
        <w:t>ulti</w:t>
      </w:r>
      <w:r w:rsidRPr="008E7A5C">
        <w:rPr>
          <w:rFonts w:ascii="Times New Roman" w:hAnsi="Times New Roman" w:cs="Times New Roman"/>
          <w:sz w:val="24"/>
          <w:szCs w:val="24"/>
        </w:rPr>
        <w:t>sensory experience. And I've headed up a project for the Rio Museum of Modern Art</w:t>
      </w:r>
      <w:r w:rsidR="000B0B3C">
        <w:rPr>
          <w:rFonts w:ascii="Times New Roman" w:hAnsi="Times New Roman" w:cs="Times New Roman"/>
          <w:sz w:val="24"/>
          <w:szCs w:val="24"/>
        </w:rPr>
        <w:t>, a</w:t>
      </w:r>
      <w:r w:rsidRPr="008E7A5C">
        <w:rPr>
          <w:rFonts w:ascii="Times New Roman" w:hAnsi="Times New Roman" w:cs="Times New Roman"/>
          <w:sz w:val="24"/>
          <w:szCs w:val="24"/>
        </w:rPr>
        <w:t xml:space="preserve"> multisensory event where we staged diffuse group visits with sighted</w:t>
      </w:r>
      <w:r w:rsidR="000B0B3C">
        <w:rPr>
          <w:rFonts w:ascii="Times New Roman" w:hAnsi="Times New Roman" w:cs="Times New Roman"/>
          <w:sz w:val="24"/>
          <w:szCs w:val="24"/>
        </w:rPr>
        <w:t xml:space="preserve"> or non-</w:t>
      </w:r>
      <w:r w:rsidRPr="008E7A5C">
        <w:rPr>
          <w:rFonts w:ascii="Times New Roman" w:hAnsi="Times New Roman" w:cs="Times New Roman"/>
          <w:sz w:val="24"/>
          <w:szCs w:val="24"/>
        </w:rPr>
        <w:t>sighted people to experience</w:t>
      </w:r>
      <w:r w:rsidR="000B0B3C">
        <w:rPr>
          <w:rFonts w:ascii="Times New Roman" w:hAnsi="Times New Roman" w:cs="Times New Roman"/>
          <w:sz w:val="24"/>
          <w:szCs w:val="24"/>
        </w:rPr>
        <w:t>,</w:t>
      </w:r>
      <w:r w:rsidRPr="008E7A5C">
        <w:rPr>
          <w:rFonts w:ascii="Times New Roman" w:hAnsi="Times New Roman" w:cs="Times New Roman"/>
          <w:sz w:val="24"/>
          <w:szCs w:val="24"/>
        </w:rPr>
        <w:t xml:space="preserve"> to share experience. We have other avenues of research</w:t>
      </w:r>
      <w:r w:rsidR="000B0B3C">
        <w:rPr>
          <w:rFonts w:ascii="Times New Roman" w:hAnsi="Times New Roman" w:cs="Times New Roman"/>
          <w:sz w:val="24"/>
          <w:szCs w:val="24"/>
        </w:rPr>
        <w:t>,</w:t>
      </w:r>
      <w:r w:rsidRPr="008E7A5C">
        <w:rPr>
          <w:rFonts w:ascii="Times New Roman" w:hAnsi="Times New Roman" w:cs="Times New Roman"/>
          <w:sz w:val="24"/>
          <w:szCs w:val="24"/>
        </w:rPr>
        <w:t xml:space="preserve"> such as tactile, mental, mental images, dreams of the congenitally blind</w:t>
      </w:r>
      <w:r w:rsidR="00A3580D">
        <w:rPr>
          <w:rFonts w:ascii="Times New Roman" w:hAnsi="Times New Roman" w:cs="Times New Roman"/>
          <w:sz w:val="24"/>
          <w:szCs w:val="24"/>
        </w:rPr>
        <w:t>, and verbal</w:t>
      </w:r>
      <w:r w:rsidRPr="008E7A5C">
        <w:rPr>
          <w:rFonts w:ascii="Times New Roman" w:hAnsi="Times New Roman" w:cs="Times New Roman"/>
          <w:sz w:val="24"/>
          <w:szCs w:val="24"/>
        </w:rPr>
        <w:t>ism</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 all of which relates to the importan</w:t>
      </w:r>
      <w:r w:rsidR="00A3580D">
        <w:rPr>
          <w:rFonts w:ascii="Times New Roman" w:hAnsi="Times New Roman" w:cs="Times New Roman"/>
          <w:sz w:val="24"/>
          <w:szCs w:val="24"/>
        </w:rPr>
        <w:t>ce of the embodied words of non-</w:t>
      </w:r>
      <w:r w:rsidRPr="008E7A5C">
        <w:rPr>
          <w:rFonts w:ascii="Times New Roman" w:hAnsi="Times New Roman" w:cs="Times New Roman"/>
          <w:sz w:val="24"/>
          <w:szCs w:val="24"/>
        </w:rPr>
        <w:t>sighted people in blindness studies</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 </w:t>
      </w:r>
      <w:r w:rsidR="00A3580D">
        <w:rPr>
          <w:rFonts w:ascii="Times New Roman" w:hAnsi="Times New Roman" w:cs="Times New Roman"/>
          <w:sz w:val="24"/>
          <w:szCs w:val="24"/>
        </w:rPr>
        <w:t>I</w:t>
      </w:r>
      <w:r w:rsidRPr="008E7A5C">
        <w:rPr>
          <w:rFonts w:ascii="Times New Roman" w:hAnsi="Times New Roman" w:cs="Times New Roman"/>
          <w:sz w:val="24"/>
          <w:szCs w:val="24"/>
        </w:rPr>
        <w:t>n terms of methods</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 I with </w:t>
      </w:r>
      <w:r w:rsidR="00636D2F">
        <w:rPr>
          <w:rFonts w:ascii="Times New Roman" w:hAnsi="Times New Roman" w:cs="Times New Roman"/>
          <w:sz w:val="24"/>
          <w:szCs w:val="24"/>
        </w:rPr>
        <w:t xml:space="preserve">Marcia </w:t>
      </w:r>
      <w:proofErr w:type="spellStart"/>
      <w:r w:rsidR="00636D2F">
        <w:rPr>
          <w:rFonts w:ascii="Times New Roman" w:hAnsi="Times New Roman" w:cs="Times New Roman"/>
          <w:sz w:val="24"/>
          <w:szCs w:val="24"/>
        </w:rPr>
        <w:t>Mooraes</w:t>
      </w:r>
      <w:proofErr w:type="spellEnd"/>
      <w:r w:rsidR="00636D2F">
        <w:rPr>
          <w:rFonts w:ascii="Times New Roman" w:hAnsi="Times New Roman" w:cs="Times New Roman"/>
          <w:sz w:val="24"/>
          <w:szCs w:val="24"/>
        </w:rPr>
        <w:t xml:space="preserve"> </w:t>
      </w:r>
      <w:r w:rsidRPr="008E7A5C">
        <w:rPr>
          <w:rFonts w:ascii="Times New Roman" w:hAnsi="Times New Roman" w:cs="Times New Roman"/>
          <w:sz w:val="24"/>
          <w:szCs w:val="24"/>
        </w:rPr>
        <w:t>look at the concept of researching with</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 so </w:t>
      </w:r>
      <w:r w:rsidR="00636D2F">
        <w:rPr>
          <w:rFonts w:ascii="Times New Roman" w:hAnsi="Times New Roman" w:cs="Times New Roman"/>
          <w:sz w:val="24"/>
          <w:szCs w:val="24"/>
        </w:rPr>
        <w:t>a site</w:t>
      </w:r>
      <w:r w:rsidRPr="008E7A5C">
        <w:rPr>
          <w:rFonts w:ascii="Times New Roman" w:hAnsi="Times New Roman" w:cs="Times New Roman"/>
          <w:sz w:val="24"/>
          <w:szCs w:val="24"/>
        </w:rPr>
        <w:t xml:space="preserve"> of participatory research and to do that</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 I use a distinctive type of interview to have </w:t>
      </w:r>
      <w:r w:rsidR="00A3580D">
        <w:rPr>
          <w:rFonts w:ascii="Times New Roman" w:hAnsi="Times New Roman" w:cs="Times New Roman"/>
          <w:sz w:val="24"/>
          <w:szCs w:val="24"/>
        </w:rPr>
        <w:t xml:space="preserve">the </w:t>
      </w:r>
      <w:r w:rsidRPr="008E7A5C">
        <w:rPr>
          <w:rFonts w:ascii="Times New Roman" w:hAnsi="Times New Roman" w:cs="Times New Roman"/>
          <w:sz w:val="24"/>
          <w:szCs w:val="24"/>
        </w:rPr>
        <w:t>first</w:t>
      </w:r>
      <w:r w:rsidR="00A3580D">
        <w:rPr>
          <w:rFonts w:ascii="Times New Roman" w:hAnsi="Times New Roman" w:cs="Times New Roman"/>
          <w:sz w:val="24"/>
          <w:szCs w:val="24"/>
        </w:rPr>
        <w:t>-</w:t>
      </w:r>
      <w:r w:rsidRPr="008E7A5C">
        <w:rPr>
          <w:rFonts w:ascii="Times New Roman" w:hAnsi="Times New Roman" w:cs="Times New Roman"/>
          <w:sz w:val="24"/>
          <w:szCs w:val="24"/>
        </w:rPr>
        <w:t>person experience of non</w:t>
      </w:r>
      <w:r w:rsidR="00A3580D">
        <w:rPr>
          <w:rFonts w:ascii="Times New Roman" w:hAnsi="Times New Roman" w:cs="Times New Roman"/>
          <w:sz w:val="24"/>
          <w:szCs w:val="24"/>
        </w:rPr>
        <w:t>-</w:t>
      </w:r>
      <w:r w:rsidRPr="008E7A5C">
        <w:rPr>
          <w:rFonts w:ascii="Times New Roman" w:hAnsi="Times New Roman" w:cs="Times New Roman"/>
          <w:sz w:val="24"/>
          <w:szCs w:val="24"/>
        </w:rPr>
        <w:t xml:space="preserve">sighted people and how </w:t>
      </w:r>
      <w:r w:rsidR="00A3580D">
        <w:rPr>
          <w:rFonts w:ascii="Times New Roman" w:hAnsi="Times New Roman" w:cs="Times New Roman"/>
          <w:sz w:val="24"/>
          <w:szCs w:val="24"/>
        </w:rPr>
        <w:t>they speak and their narratives. And t</w:t>
      </w:r>
      <w:r w:rsidRPr="008E7A5C">
        <w:rPr>
          <w:rFonts w:ascii="Times New Roman" w:hAnsi="Times New Roman" w:cs="Times New Roman"/>
          <w:sz w:val="24"/>
          <w:szCs w:val="24"/>
        </w:rPr>
        <w:t xml:space="preserve">here is a big challenge for researchers who are sighted to have access to and express experience or experiences of blindness, which is why I use this </w:t>
      </w:r>
      <w:r w:rsidR="00A3580D">
        <w:rPr>
          <w:rFonts w:ascii="Times New Roman" w:hAnsi="Times New Roman" w:cs="Times New Roman"/>
          <w:sz w:val="24"/>
          <w:szCs w:val="24"/>
        </w:rPr>
        <w:t>co-</w:t>
      </w:r>
      <w:r w:rsidRPr="008E7A5C">
        <w:rPr>
          <w:rFonts w:ascii="Times New Roman" w:hAnsi="Times New Roman" w:cs="Times New Roman"/>
          <w:sz w:val="24"/>
          <w:szCs w:val="24"/>
        </w:rPr>
        <w:t>research method and participatory interviews. But I think this results in an approximation, but where there's still a gap be</w:t>
      </w:r>
      <w:r w:rsidR="00A3580D">
        <w:rPr>
          <w:rFonts w:ascii="Times New Roman" w:hAnsi="Times New Roman" w:cs="Times New Roman"/>
          <w:sz w:val="24"/>
          <w:szCs w:val="24"/>
        </w:rPr>
        <w:t>tween the experience of the non-</w:t>
      </w:r>
      <w:r w:rsidRPr="008E7A5C">
        <w:rPr>
          <w:rFonts w:ascii="Times New Roman" w:hAnsi="Times New Roman" w:cs="Times New Roman"/>
          <w:sz w:val="24"/>
          <w:szCs w:val="24"/>
        </w:rPr>
        <w:t>sighted individual and academic outputs on the subject, but that is the chal</w:t>
      </w:r>
      <w:r w:rsidR="001855EB">
        <w:rPr>
          <w:rFonts w:ascii="Times New Roman" w:hAnsi="Times New Roman" w:cs="Times New Roman"/>
          <w:sz w:val="24"/>
          <w:szCs w:val="24"/>
        </w:rPr>
        <w:t xml:space="preserve">lenge that we need to address </w:t>
      </w:r>
      <w:proofErr w:type="gramStart"/>
      <w:r w:rsidR="001855EB">
        <w:rPr>
          <w:rFonts w:ascii="Times New Roman" w:hAnsi="Times New Roman" w:cs="Times New Roman"/>
          <w:sz w:val="24"/>
          <w:szCs w:val="24"/>
        </w:rPr>
        <w:t>i</w:t>
      </w:r>
      <w:r w:rsidRPr="008E7A5C">
        <w:rPr>
          <w:rFonts w:ascii="Times New Roman" w:hAnsi="Times New Roman" w:cs="Times New Roman"/>
          <w:sz w:val="24"/>
          <w:szCs w:val="24"/>
        </w:rPr>
        <w:t>n order to</w:t>
      </w:r>
      <w:proofErr w:type="gramEnd"/>
      <w:r w:rsidRPr="008E7A5C">
        <w:rPr>
          <w:rFonts w:ascii="Times New Roman" w:hAnsi="Times New Roman" w:cs="Times New Roman"/>
          <w:sz w:val="24"/>
          <w:szCs w:val="24"/>
        </w:rPr>
        <w:t xml:space="preserve"> communicate about this experience</w:t>
      </w:r>
      <w:r w:rsidR="001855EB">
        <w:rPr>
          <w:rFonts w:ascii="Times New Roman" w:hAnsi="Times New Roman" w:cs="Times New Roman"/>
          <w:sz w:val="24"/>
          <w:szCs w:val="24"/>
        </w:rPr>
        <w:t xml:space="preserve">. </w:t>
      </w:r>
      <w:r w:rsidR="00636D2F">
        <w:rPr>
          <w:rFonts w:ascii="Times New Roman" w:hAnsi="Times New Roman" w:cs="Times New Roman"/>
          <w:sz w:val="24"/>
          <w:szCs w:val="24"/>
        </w:rPr>
        <w:t>Francisco Varela</w:t>
      </w:r>
      <w:r w:rsidRPr="008E7A5C">
        <w:rPr>
          <w:rFonts w:ascii="Times New Roman" w:hAnsi="Times New Roman" w:cs="Times New Roman"/>
          <w:sz w:val="24"/>
          <w:szCs w:val="24"/>
        </w:rPr>
        <w:t xml:space="preserve"> has been a major influence on my work in cognitive psychology trying</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 looking at what are the cognitive systems at work in sighted and non</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sighted individuals and these emerge from a process of production of practical cognitive experiences. An action has an ontological dimension. And I think that this approach helps to deconstruct the idea </w:t>
      </w:r>
      <w:r w:rsidR="001855EB">
        <w:rPr>
          <w:rFonts w:ascii="Times New Roman" w:hAnsi="Times New Roman" w:cs="Times New Roman"/>
          <w:sz w:val="24"/>
          <w:szCs w:val="24"/>
        </w:rPr>
        <w:t>that there</w:t>
      </w:r>
      <w:r w:rsidRPr="008E7A5C">
        <w:rPr>
          <w:rFonts w:ascii="Times New Roman" w:hAnsi="Times New Roman" w:cs="Times New Roman"/>
          <w:sz w:val="24"/>
          <w:szCs w:val="24"/>
        </w:rPr>
        <w:t xml:space="preserve"> is a natural, spontaneous way of apprehending our environment, which is the visual method</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 and </w:t>
      </w:r>
      <w:r w:rsidR="00636D2F">
        <w:rPr>
          <w:rFonts w:ascii="Times New Roman" w:hAnsi="Times New Roman" w:cs="Times New Roman"/>
          <w:sz w:val="24"/>
          <w:szCs w:val="24"/>
        </w:rPr>
        <w:t xml:space="preserve">a </w:t>
      </w:r>
      <w:r w:rsidR="001855EB">
        <w:rPr>
          <w:rFonts w:ascii="Times New Roman" w:hAnsi="Times New Roman" w:cs="Times New Roman"/>
          <w:sz w:val="24"/>
          <w:szCs w:val="24"/>
        </w:rPr>
        <w:t>‘</w:t>
      </w:r>
      <w:r w:rsidRPr="008E7A5C">
        <w:rPr>
          <w:rFonts w:ascii="Times New Roman" w:hAnsi="Times New Roman" w:cs="Times New Roman"/>
          <w:sz w:val="24"/>
          <w:szCs w:val="24"/>
        </w:rPr>
        <w:t>strange, bizarre</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 approach adopted by non</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sighted individuals who would allegedly perceive through other senses in secondary, less efficient, less noble ways than vision.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look at all those types of issue</w:t>
      </w:r>
      <w:r w:rsidR="001855EB">
        <w:rPr>
          <w:rFonts w:ascii="Times New Roman" w:hAnsi="Times New Roman" w:cs="Times New Roman"/>
          <w:sz w:val="24"/>
          <w:szCs w:val="24"/>
        </w:rPr>
        <w:t>s</w:t>
      </w:r>
      <w:r w:rsidRPr="008E7A5C">
        <w:rPr>
          <w:rFonts w:ascii="Times New Roman" w:hAnsi="Times New Roman" w:cs="Times New Roman"/>
          <w:sz w:val="24"/>
          <w:szCs w:val="24"/>
        </w:rPr>
        <w:t>. But the paper that I've written with Raquel</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 who will also </w:t>
      </w:r>
      <w:r w:rsidR="001855EB">
        <w:rPr>
          <w:rFonts w:ascii="Times New Roman" w:hAnsi="Times New Roman" w:cs="Times New Roman"/>
          <w:sz w:val="24"/>
          <w:szCs w:val="24"/>
        </w:rPr>
        <w:t>be speaking</w:t>
      </w:r>
      <w:r w:rsidRPr="008E7A5C">
        <w:rPr>
          <w:rFonts w:ascii="Times New Roman" w:hAnsi="Times New Roman" w:cs="Times New Roman"/>
          <w:sz w:val="24"/>
          <w:szCs w:val="24"/>
        </w:rPr>
        <w:t xml:space="preserve"> a little more about the paper</w:t>
      </w:r>
      <w:r w:rsidR="001855EB">
        <w:rPr>
          <w:rFonts w:ascii="Times New Roman" w:hAnsi="Times New Roman" w:cs="Times New Roman"/>
          <w:sz w:val="24"/>
          <w:szCs w:val="24"/>
        </w:rPr>
        <w:t>,</w:t>
      </w:r>
      <w:r w:rsidRPr="008E7A5C">
        <w:rPr>
          <w:rFonts w:ascii="Times New Roman" w:hAnsi="Times New Roman" w:cs="Times New Roman"/>
          <w:sz w:val="24"/>
          <w:szCs w:val="24"/>
        </w:rPr>
        <w:t xml:space="preserve"> looks at the significance of embodied narratives in the context of academic output b</w:t>
      </w:r>
      <w:r w:rsidR="001855EB">
        <w:rPr>
          <w:rFonts w:ascii="Times New Roman" w:hAnsi="Times New Roman" w:cs="Times New Roman"/>
          <w:sz w:val="24"/>
          <w:szCs w:val="24"/>
        </w:rPr>
        <w:t>ased on experience of blindness</w:t>
      </w:r>
      <w:r w:rsidRPr="008E7A5C">
        <w:rPr>
          <w:rFonts w:ascii="Times New Roman" w:hAnsi="Times New Roman" w:cs="Times New Roman"/>
          <w:sz w:val="24"/>
          <w:szCs w:val="24"/>
        </w:rPr>
        <w:t xml:space="preserve"> and other disabilities. And this is both an individual and collective experience</w:t>
      </w:r>
      <w:r w:rsidR="00B03077">
        <w:rPr>
          <w:rFonts w:ascii="Times New Roman" w:hAnsi="Times New Roman" w:cs="Times New Roman"/>
          <w:sz w:val="24"/>
          <w:szCs w:val="24"/>
        </w:rPr>
        <w:t xml:space="preserve">; </w:t>
      </w:r>
      <w:r w:rsidRPr="008E7A5C">
        <w:rPr>
          <w:rFonts w:ascii="Times New Roman" w:hAnsi="Times New Roman" w:cs="Times New Roman"/>
          <w:sz w:val="24"/>
          <w:szCs w:val="24"/>
        </w:rPr>
        <w:t>irrespective of whether we experienced disability, there is a challenge when it comes to obtaining embodie</w:t>
      </w:r>
      <w:r w:rsidR="00B03077">
        <w:rPr>
          <w:rFonts w:ascii="Times New Roman" w:hAnsi="Times New Roman" w:cs="Times New Roman"/>
          <w:sz w:val="24"/>
          <w:szCs w:val="24"/>
        </w:rPr>
        <w:t>d</w:t>
      </w:r>
      <w:r w:rsidRPr="008E7A5C">
        <w:rPr>
          <w:rFonts w:ascii="Times New Roman" w:hAnsi="Times New Roman" w:cs="Times New Roman"/>
          <w:sz w:val="24"/>
          <w:szCs w:val="24"/>
        </w:rPr>
        <w:t xml:space="preserve"> narratives in research output</w:t>
      </w:r>
      <w:r w:rsidR="00B03077">
        <w:rPr>
          <w:rFonts w:ascii="Times New Roman" w:hAnsi="Times New Roman" w:cs="Times New Roman"/>
          <w:sz w:val="24"/>
          <w:szCs w:val="24"/>
        </w:rPr>
        <w:t>,</w:t>
      </w:r>
      <w:r w:rsidRPr="008E7A5C">
        <w:rPr>
          <w:rFonts w:ascii="Times New Roman" w:hAnsi="Times New Roman" w:cs="Times New Roman"/>
          <w:sz w:val="24"/>
          <w:szCs w:val="24"/>
        </w:rPr>
        <w:t xml:space="preserve"> research literature. So that's where I'm at</w:t>
      </w:r>
      <w:r w:rsidR="00B03077">
        <w:rPr>
          <w:rFonts w:ascii="Times New Roman" w:hAnsi="Times New Roman" w:cs="Times New Roman"/>
          <w:sz w:val="24"/>
          <w:szCs w:val="24"/>
        </w:rPr>
        <w:t>.</w:t>
      </w:r>
      <w:r w:rsidRPr="008E7A5C">
        <w:rPr>
          <w:rFonts w:ascii="Times New Roman" w:hAnsi="Times New Roman" w:cs="Times New Roman"/>
          <w:sz w:val="24"/>
          <w:szCs w:val="24"/>
        </w:rPr>
        <w:t xml:space="preserve"> </w:t>
      </w:r>
      <w:r w:rsidR="00B03077">
        <w:rPr>
          <w:rFonts w:ascii="Times New Roman" w:hAnsi="Times New Roman" w:cs="Times New Roman"/>
          <w:sz w:val="24"/>
          <w:szCs w:val="24"/>
        </w:rPr>
        <w:t>W</w:t>
      </w:r>
      <w:r w:rsidRPr="008E7A5C">
        <w:rPr>
          <w:rFonts w:ascii="Times New Roman" w:hAnsi="Times New Roman" w:cs="Times New Roman"/>
          <w:sz w:val="24"/>
          <w:szCs w:val="24"/>
        </w:rPr>
        <w:t>e're looking at these, what is a new issue for you</w:t>
      </w:r>
      <w:r w:rsidR="00E331F6">
        <w:rPr>
          <w:rFonts w:ascii="Times New Roman" w:hAnsi="Times New Roman" w:cs="Times New Roman"/>
          <w:sz w:val="24"/>
          <w:szCs w:val="24"/>
        </w:rPr>
        <w:t>,</w:t>
      </w:r>
      <w:r w:rsidRPr="008E7A5C">
        <w:rPr>
          <w:rFonts w:ascii="Times New Roman" w:hAnsi="Times New Roman" w:cs="Times New Roman"/>
          <w:sz w:val="24"/>
          <w:szCs w:val="24"/>
        </w:rPr>
        <w:t xml:space="preserve"> </w:t>
      </w:r>
      <w:r w:rsidR="00E331F6">
        <w:rPr>
          <w:rFonts w:ascii="Times New Roman" w:hAnsi="Times New Roman" w:cs="Times New Roman"/>
          <w:sz w:val="24"/>
          <w:szCs w:val="24"/>
        </w:rPr>
        <w:t>a</w:t>
      </w:r>
      <w:r w:rsidRPr="008E7A5C">
        <w:rPr>
          <w:rFonts w:ascii="Times New Roman" w:hAnsi="Times New Roman" w:cs="Times New Roman"/>
          <w:sz w:val="24"/>
          <w:szCs w:val="24"/>
        </w:rPr>
        <w:t>nd I think it's quite interesting</w:t>
      </w:r>
      <w:r w:rsidR="00B03077">
        <w:rPr>
          <w:rFonts w:ascii="Times New Roman" w:hAnsi="Times New Roman" w:cs="Times New Roman"/>
          <w:sz w:val="24"/>
          <w:szCs w:val="24"/>
        </w:rPr>
        <w:t>, t</w:t>
      </w:r>
      <w:r w:rsidRPr="008E7A5C">
        <w:rPr>
          <w:rFonts w:ascii="Times New Roman" w:hAnsi="Times New Roman" w:cs="Times New Roman"/>
          <w:sz w:val="24"/>
          <w:szCs w:val="24"/>
        </w:rPr>
        <w:t>his que</w:t>
      </w:r>
      <w:r w:rsidR="00B03077">
        <w:rPr>
          <w:rFonts w:ascii="Times New Roman" w:hAnsi="Times New Roman" w:cs="Times New Roman"/>
          <w:sz w:val="24"/>
          <w:szCs w:val="24"/>
        </w:rPr>
        <w:t>stion. W</w:t>
      </w:r>
      <w:r w:rsidRPr="008E7A5C">
        <w:rPr>
          <w:rFonts w:ascii="Times New Roman" w:hAnsi="Times New Roman" w:cs="Times New Roman"/>
          <w:sz w:val="24"/>
          <w:szCs w:val="24"/>
        </w:rPr>
        <w:t xml:space="preserve">hat </w:t>
      </w:r>
      <w:r w:rsidR="00B03077">
        <w:rPr>
          <w:rFonts w:ascii="Times New Roman" w:hAnsi="Times New Roman" w:cs="Times New Roman"/>
          <w:sz w:val="24"/>
          <w:szCs w:val="24"/>
        </w:rPr>
        <w:t>Gildas has said h</w:t>
      </w:r>
      <w:r w:rsidRPr="008E7A5C">
        <w:rPr>
          <w:rFonts w:ascii="Times New Roman" w:hAnsi="Times New Roman" w:cs="Times New Roman"/>
          <w:sz w:val="24"/>
          <w:szCs w:val="24"/>
        </w:rPr>
        <w:t xml:space="preserve">as </w:t>
      </w:r>
      <w:proofErr w:type="gramStart"/>
      <w:r w:rsidRPr="008E7A5C">
        <w:rPr>
          <w:rFonts w:ascii="Times New Roman" w:hAnsi="Times New Roman" w:cs="Times New Roman"/>
          <w:sz w:val="24"/>
          <w:szCs w:val="24"/>
        </w:rPr>
        <w:t>opened up</w:t>
      </w:r>
      <w:proofErr w:type="gramEnd"/>
      <w:r w:rsidRPr="008E7A5C">
        <w:rPr>
          <w:rFonts w:ascii="Times New Roman" w:hAnsi="Times New Roman" w:cs="Times New Roman"/>
          <w:sz w:val="24"/>
          <w:szCs w:val="24"/>
        </w:rPr>
        <w:t xml:space="preserve"> the fields in quite an interesting way, and there'll be lots to talk about as a result. Thank you. </w:t>
      </w:r>
    </w:p>
    <w:p w14:paraId="170934ED" w14:textId="77777777" w:rsidR="00B03077" w:rsidRDefault="00B03077">
      <w:pPr>
        <w:spacing w:after="0"/>
        <w:rPr>
          <w:rFonts w:ascii="Times New Roman" w:eastAsia="Times New Roman" w:hAnsi="Times New Roman" w:cs="Times New Roman"/>
          <w:b/>
          <w:bCs/>
          <w:sz w:val="24"/>
          <w:szCs w:val="24"/>
          <w:lang w:val="en-CA" w:eastAsia="en-CA"/>
        </w:rPr>
      </w:pPr>
    </w:p>
    <w:p w14:paraId="57401DF8" w14:textId="77777777" w:rsidR="00B03077" w:rsidRDefault="00B03077">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51CAA3EF"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you for this presentation. It will be very interesting to begin a conversation after the other presentation. We are also hearing from </w:t>
      </w:r>
      <w:r w:rsidR="00E10B5C" w:rsidRPr="00E10B5C">
        <w:rPr>
          <w:rFonts w:ascii="Times New Roman" w:hAnsi="Times New Roman" w:cs="Times New Roman"/>
          <w:sz w:val="24"/>
          <w:szCs w:val="24"/>
        </w:rPr>
        <w:t xml:space="preserve">Anaïs </w:t>
      </w:r>
      <w:proofErr w:type="spellStart"/>
      <w:r w:rsidR="00E10B5C" w:rsidRPr="00E10B5C">
        <w:rPr>
          <w:rFonts w:ascii="Times New Roman" w:hAnsi="Times New Roman" w:cs="Times New Roman"/>
          <w:sz w:val="24"/>
          <w:szCs w:val="24"/>
        </w:rPr>
        <w:t>Choulet</w:t>
      </w:r>
      <w:proofErr w:type="spellEnd"/>
      <w:r w:rsidR="00E10B5C" w:rsidRPr="00E10B5C">
        <w:rPr>
          <w:rFonts w:ascii="Times New Roman" w:hAnsi="Times New Roman" w:cs="Times New Roman"/>
          <w:sz w:val="24"/>
          <w:szCs w:val="24"/>
        </w:rPr>
        <w:t xml:space="preserve">-Vallet </w:t>
      </w:r>
      <w:r w:rsidRPr="008E7A5C">
        <w:rPr>
          <w:rFonts w:ascii="Times New Roman" w:hAnsi="Times New Roman" w:cs="Times New Roman"/>
          <w:sz w:val="24"/>
          <w:szCs w:val="24"/>
        </w:rPr>
        <w:t>who is a doctoral student in philosophy.</w:t>
      </w:r>
    </w:p>
    <w:p w14:paraId="65FFF6CB" w14:textId="77777777" w:rsidR="002B64CF" w:rsidRPr="008E7A5C" w:rsidRDefault="002B64CF">
      <w:pPr>
        <w:spacing w:after="0"/>
        <w:rPr>
          <w:rFonts w:ascii="Times New Roman" w:hAnsi="Times New Roman" w:cs="Times New Roman"/>
          <w:sz w:val="24"/>
          <w:szCs w:val="24"/>
        </w:rPr>
      </w:pPr>
    </w:p>
    <w:p w14:paraId="27ABA3F6" w14:textId="77777777" w:rsidR="00E10B5C" w:rsidRPr="004E26C3" w:rsidRDefault="00E10B5C" w:rsidP="00E10B5C">
      <w:pPr>
        <w:spacing w:after="0"/>
        <w:rPr>
          <w:rFonts w:ascii="Times New Roman" w:hAnsi="Times New Roman" w:cs="Times New Roman"/>
          <w:b/>
          <w:sz w:val="24"/>
          <w:szCs w:val="24"/>
        </w:rPr>
      </w:pPr>
      <w:r w:rsidRPr="004E26C3">
        <w:rPr>
          <w:rFonts w:ascii="Times New Roman" w:hAnsi="Times New Roman" w:cs="Times New Roman"/>
          <w:b/>
          <w:sz w:val="24"/>
          <w:szCs w:val="24"/>
        </w:rPr>
        <w:t xml:space="preserve">Virgínia Kastrup </w:t>
      </w:r>
    </w:p>
    <w:p w14:paraId="7EBDE284" w14:textId="77777777" w:rsidR="00E10B5C" w:rsidRDefault="00E10B5C">
      <w:pPr>
        <w:spacing w:after="0"/>
        <w:rPr>
          <w:rFonts w:ascii="Times New Roman" w:hAnsi="Times New Roman" w:cs="Times New Roman"/>
          <w:sz w:val="24"/>
          <w:szCs w:val="24"/>
        </w:rPr>
      </w:pPr>
      <w:r>
        <w:rPr>
          <w:rFonts w:ascii="Times New Roman" w:hAnsi="Times New Roman" w:cs="Times New Roman"/>
          <w:sz w:val="24"/>
          <w:szCs w:val="24"/>
        </w:rPr>
        <w:t>S</w:t>
      </w:r>
      <w:r w:rsidR="00AB300C" w:rsidRPr="008E7A5C">
        <w:rPr>
          <w:rFonts w:ascii="Times New Roman" w:hAnsi="Times New Roman" w:cs="Times New Roman"/>
          <w:sz w:val="24"/>
          <w:szCs w:val="24"/>
        </w:rPr>
        <w:t>orr</w:t>
      </w:r>
      <w:r>
        <w:rPr>
          <w:rFonts w:ascii="Times New Roman" w:hAnsi="Times New Roman" w:cs="Times New Roman"/>
          <w:sz w:val="24"/>
          <w:szCs w:val="24"/>
        </w:rPr>
        <w:t xml:space="preserve">y, you've already introduced me. It is Raquel who will be ... </w:t>
      </w:r>
    </w:p>
    <w:p w14:paraId="55A7CD19" w14:textId="77777777" w:rsidR="00E10B5C" w:rsidRDefault="00E10B5C">
      <w:pPr>
        <w:spacing w:after="0"/>
        <w:rPr>
          <w:rFonts w:ascii="Times New Roman" w:hAnsi="Times New Roman" w:cs="Times New Roman"/>
          <w:sz w:val="24"/>
          <w:szCs w:val="24"/>
        </w:rPr>
      </w:pPr>
    </w:p>
    <w:p w14:paraId="21742EB2" w14:textId="77777777" w:rsidR="00E10B5C" w:rsidRDefault="00E10B5C" w:rsidP="00E10B5C">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01302AC0" w14:textId="2B82DDFD" w:rsidR="00B03077" w:rsidRDefault="00E10B5C">
      <w:pPr>
        <w:spacing w:after="0"/>
        <w:rPr>
          <w:rFonts w:ascii="Times New Roman" w:hAnsi="Times New Roman" w:cs="Times New Roman"/>
          <w:sz w:val="24"/>
          <w:szCs w:val="24"/>
        </w:rPr>
      </w:pPr>
      <w:r>
        <w:rPr>
          <w:rFonts w:ascii="Times New Roman" w:hAnsi="Times New Roman" w:cs="Times New Roman"/>
          <w:sz w:val="24"/>
          <w:szCs w:val="24"/>
        </w:rPr>
        <w:t>W</w:t>
      </w:r>
      <w:r w:rsidR="00E331F6">
        <w:rPr>
          <w:rFonts w:ascii="Times New Roman" w:hAnsi="Times New Roman" w:cs="Times New Roman"/>
          <w:sz w:val="24"/>
          <w:szCs w:val="24"/>
        </w:rPr>
        <w:t>h</w:t>
      </w:r>
      <w:r>
        <w:rPr>
          <w:rFonts w:ascii="Times New Roman" w:hAnsi="Times New Roman" w:cs="Times New Roman"/>
          <w:sz w:val="24"/>
          <w:szCs w:val="24"/>
        </w:rPr>
        <w:t xml:space="preserve">oops. My mistake.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my apologies.</w:t>
      </w:r>
      <w:r>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I'll hand over to Raquel first so that she can take up from there. </w:t>
      </w:r>
    </w:p>
    <w:p w14:paraId="2FE4B130" w14:textId="77777777" w:rsidR="00B03077" w:rsidRDefault="00B03077">
      <w:pPr>
        <w:spacing w:after="0"/>
        <w:rPr>
          <w:rFonts w:ascii="Times New Roman" w:hAnsi="Times New Roman" w:cs="Times New Roman"/>
          <w:sz w:val="24"/>
          <w:szCs w:val="24"/>
        </w:rPr>
      </w:pPr>
    </w:p>
    <w:p w14:paraId="736E4312" w14:textId="77777777" w:rsidR="00E10B5C" w:rsidRPr="008E7A5C" w:rsidRDefault="00B03077" w:rsidP="00E10B5C">
      <w:pPr>
        <w:spacing w:after="0"/>
        <w:rPr>
          <w:rFonts w:ascii="Times New Roman" w:hAnsi="Times New Roman" w:cs="Times New Roman"/>
          <w:sz w:val="24"/>
          <w:szCs w:val="24"/>
        </w:rPr>
      </w:pPr>
      <w:r w:rsidRPr="00B03077">
        <w:rPr>
          <w:rFonts w:ascii="Times New Roman" w:hAnsi="Times New Roman" w:cs="Times New Roman"/>
          <w:b/>
          <w:sz w:val="24"/>
          <w:szCs w:val="24"/>
        </w:rPr>
        <w:t xml:space="preserve">Raquel Guerreiro </w:t>
      </w:r>
      <w:r w:rsidR="00E10B5C" w:rsidRPr="008E7A5C">
        <w:rPr>
          <w:rFonts w:ascii="Times New Roman" w:hAnsi="Times New Roman" w:cs="Times New Roman"/>
          <w:color w:val="5D7284"/>
          <w:sz w:val="24"/>
          <w:szCs w:val="24"/>
        </w:rPr>
        <w:t>24:</w:t>
      </w:r>
      <w:r w:rsidR="00E10B5C">
        <w:rPr>
          <w:rFonts w:ascii="Times New Roman" w:hAnsi="Times New Roman" w:cs="Times New Roman"/>
          <w:color w:val="5D7284"/>
          <w:sz w:val="24"/>
          <w:szCs w:val="24"/>
        </w:rPr>
        <w:t>50</w:t>
      </w:r>
    </w:p>
    <w:p w14:paraId="680FFD90" w14:textId="381E97F3"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you. Greetings to you all. My name is </w:t>
      </w:r>
      <w:r w:rsidR="00B03077" w:rsidRPr="004E26C3">
        <w:rPr>
          <w:rFonts w:ascii="Times New Roman" w:hAnsi="Times New Roman" w:cs="Times New Roman"/>
          <w:sz w:val="24"/>
          <w:szCs w:val="24"/>
        </w:rPr>
        <w:t>Raquel Guerreiro</w:t>
      </w:r>
      <w:r w:rsidR="00B03077">
        <w:rPr>
          <w:rFonts w:ascii="Times New Roman" w:hAnsi="Times New Roman" w:cs="Times New Roman"/>
          <w:sz w:val="24"/>
          <w:szCs w:val="24"/>
        </w:rPr>
        <w:t>.</w:t>
      </w:r>
      <w:r w:rsidRPr="008E7A5C">
        <w:rPr>
          <w:rFonts w:ascii="Times New Roman" w:hAnsi="Times New Roman" w:cs="Times New Roman"/>
          <w:sz w:val="24"/>
          <w:szCs w:val="24"/>
        </w:rPr>
        <w:t xml:space="preserve"> I'm </w:t>
      </w:r>
      <w:r w:rsidR="00E331F6">
        <w:rPr>
          <w:rFonts w:ascii="Times New Roman" w:hAnsi="Times New Roman" w:cs="Times New Roman"/>
          <w:sz w:val="24"/>
          <w:szCs w:val="24"/>
        </w:rPr>
        <w:t xml:space="preserve">a </w:t>
      </w:r>
      <w:r w:rsidRPr="008E7A5C">
        <w:rPr>
          <w:rFonts w:ascii="Times New Roman" w:hAnsi="Times New Roman" w:cs="Times New Roman"/>
          <w:sz w:val="24"/>
          <w:szCs w:val="24"/>
        </w:rPr>
        <w:t>sighted woman w</w:t>
      </w:r>
      <w:r w:rsidR="00E10B5C">
        <w:rPr>
          <w:rFonts w:ascii="Times New Roman" w:hAnsi="Times New Roman" w:cs="Times New Roman"/>
          <w:sz w:val="24"/>
          <w:szCs w:val="24"/>
        </w:rPr>
        <w:t>hite woman with dark brown eyes,</w:t>
      </w:r>
      <w:r w:rsidRPr="008E7A5C">
        <w:rPr>
          <w:rFonts w:ascii="Times New Roman" w:hAnsi="Times New Roman" w:cs="Times New Roman"/>
          <w:sz w:val="24"/>
          <w:szCs w:val="24"/>
        </w:rPr>
        <w:t xml:space="preserve"> </w:t>
      </w:r>
      <w:r w:rsidR="00E10B5C">
        <w:rPr>
          <w:rFonts w:ascii="Times New Roman" w:hAnsi="Times New Roman" w:cs="Times New Roman"/>
          <w:sz w:val="24"/>
          <w:szCs w:val="24"/>
        </w:rPr>
        <w:t>long</w:t>
      </w:r>
      <w:r w:rsidRPr="008E7A5C">
        <w:rPr>
          <w:rFonts w:ascii="Times New Roman" w:hAnsi="Times New Roman" w:cs="Times New Roman"/>
          <w:sz w:val="24"/>
          <w:szCs w:val="24"/>
        </w:rPr>
        <w:t xml:space="preserve"> brown hair, and a white wall behind me. And I'm speaki</w:t>
      </w:r>
      <w:r w:rsidR="00E10B5C">
        <w:rPr>
          <w:rFonts w:ascii="Times New Roman" w:hAnsi="Times New Roman" w:cs="Times New Roman"/>
          <w:sz w:val="24"/>
          <w:szCs w:val="24"/>
        </w:rPr>
        <w:t>ng to you from Rio de Janeiro a</w:t>
      </w:r>
      <w:r w:rsidRPr="008E7A5C">
        <w:rPr>
          <w:rFonts w:ascii="Times New Roman" w:hAnsi="Times New Roman" w:cs="Times New Roman"/>
          <w:sz w:val="24"/>
          <w:szCs w:val="24"/>
        </w:rPr>
        <w:t xml:space="preserve">nd I'm very happy to be part of this event. And </w:t>
      </w:r>
      <w:r w:rsidR="00E10B5C">
        <w:rPr>
          <w:rFonts w:ascii="Times New Roman" w:hAnsi="Times New Roman" w:cs="Times New Roman"/>
          <w:sz w:val="24"/>
          <w:szCs w:val="24"/>
        </w:rPr>
        <w:t>I’m going to tie in with</w:t>
      </w:r>
      <w:r w:rsidRPr="008E7A5C">
        <w:rPr>
          <w:rFonts w:ascii="Times New Roman" w:hAnsi="Times New Roman" w:cs="Times New Roman"/>
          <w:sz w:val="24"/>
          <w:szCs w:val="24"/>
        </w:rPr>
        <w:t xml:space="preserve"> what other participants in </w:t>
      </w:r>
      <w:r w:rsidR="00E331F6">
        <w:rPr>
          <w:rFonts w:ascii="Times New Roman" w:hAnsi="Times New Roman" w:cs="Times New Roman"/>
          <w:sz w:val="24"/>
          <w:szCs w:val="24"/>
        </w:rPr>
        <w:t xml:space="preserve">the </w:t>
      </w:r>
      <w:r w:rsidRPr="008E7A5C">
        <w:rPr>
          <w:rFonts w:ascii="Times New Roman" w:hAnsi="Times New Roman" w:cs="Times New Roman"/>
          <w:sz w:val="24"/>
          <w:szCs w:val="24"/>
        </w:rPr>
        <w:t>roundtable have been saying</w:t>
      </w:r>
      <w:r w:rsidR="00E10B5C">
        <w:rPr>
          <w:rFonts w:ascii="Times New Roman" w:hAnsi="Times New Roman" w:cs="Times New Roman"/>
          <w:sz w:val="24"/>
          <w:szCs w:val="24"/>
        </w:rPr>
        <w:t>:</w:t>
      </w:r>
      <w:r w:rsidRPr="008E7A5C">
        <w:rPr>
          <w:rFonts w:ascii="Times New Roman" w:hAnsi="Times New Roman" w:cs="Times New Roman"/>
          <w:sz w:val="24"/>
          <w:szCs w:val="24"/>
        </w:rPr>
        <w:t xml:space="preserve"> we're looking at how we can have a positive image of blindness and other disabled e</w:t>
      </w:r>
      <w:r w:rsidR="00E10B5C">
        <w:rPr>
          <w:rFonts w:ascii="Times New Roman" w:hAnsi="Times New Roman" w:cs="Times New Roman"/>
          <w:sz w:val="24"/>
          <w:szCs w:val="24"/>
        </w:rPr>
        <w:t xml:space="preserve">xperiences can be constructed. </w:t>
      </w:r>
      <w:bookmarkStart w:id="0" w:name="_Hlk154049539"/>
      <w:r w:rsidR="00E10B5C">
        <w:rPr>
          <w:rFonts w:ascii="Times New Roman" w:hAnsi="Times New Roman" w:cs="Times New Roman"/>
          <w:sz w:val="24"/>
          <w:szCs w:val="24"/>
        </w:rPr>
        <w:t>W</w:t>
      </w:r>
      <w:r w:rsidRPr="008E7A5C">
        <w:rPr>
          <w:rFonts w:ascii="Times New Roman" w:hAnsi="Times New Roman" w:cs="Times New Roman"/>
          <w:sz w:val="24"/>
          <w:szCs w:val="24"/>
        </w:rPr>
        <w:t>e are talking about research pa</w:t>
      </w:r>
      <w:r w:rsidR="00E10B5C">
        <w:rPr>
          <w:rFonts w:ascii="Times New Roman" w:hAnsi="Times New Roman" w:cs="Times New Roman"/>
          <w:sz w:val="24"/>
          <w:szCs w:val="24"/>
        </w:rPr>
        <w:t>pers and how they are written a</w:t>
      </w:r>
      <w:r w:rsidRPr="008E7A5C">
        <w:rPr>
          <w:rFonts w:ascii="Times New Roman" w:hAnsi="Times New Roman" w:cs="Times New Roman"/>
          <w:sz w:val="24"/>
          <w:szCs w:val="24"/>
        </w:rPr>
        <w:t>nd how we can write about disabled</w:t>
      </w:r>
      <w:r w:rsidR="00E10B5C">
        <w:rPr>
          <w:rFonts w:ascii="Times New Roman" w:hAnsi="Times New Roman" w:cs="Times New Roman"/>
          <w:sz w:val="24"/>
          <w:szCs w:val="24"/>
        </w:rPr>
        <w:t xml:space="preserve"> experience, be it in the first-</w:t>
      </w:r>
      <w:r w:rsidRPr="008E7A5C">
        <w:rPr>
          <w:rFonts w:ascii="Times New Roman" w:hAnsi="Times New Roman" w:cs="Times New Roman"/>
          <w:sz w:val="24"/>
          <w:szCs w:val="24"/>
        </w:rPr>
        <w:t>person when the research</w:t>
      </w:r>
      <w:r w:rsidR="00E10B5C">
        <w:rPr>
          <w:rFonts w:ascii="Times New Roman" w:hAnsi="Times New Roman" w:cs="Times New Roman"/>
          <w:sz w:val="24"/>
          <w:szCs w:val="24"/>
        </w:rPr>
        <w:t>er</w:t>
      </w:r>
      <w:r w:rsidRPr="008E7A5C">
        <w:rPr>
          <w:rFonts w:ascii="Times New Roman" w:hAnsi="Times New Roman" w:cs="Times New Roman"/>
          <w:sz w:val="24"/>
          <w:szCs w:val="24"/>
        </w:rPr>
        <w:t xml:space="preserve"> themsel</w:t>
      </w:r>
      <w:r w:rsidR="00E10B5C">
        <w:rPr>
          <w:rFonts w:ascii="Times New Roman" w:hAnsi="Times New Roman" w:cs="Times New Roman"/>
          <w:sz w:val="24"/>
          <w:szCs w:val="24"/>
        </w:rPr>
        <w:t xml:space="preserve">ves is disabled or in the </w:t>
      </w:r>
      <w:proofErr w:type="gramStart"/>
      <w:r w:rsidR="00E10B5C">
        <w:rPr>
          <w:rFonts w:ascii="Times New Roman" w:hAnsi="Times New Roman" w:cs="Times New Roman"/>
          <w:sz w:val="24"/>
          <w:szCs w:val="24"/>
        </w:rPr>
        <w:t>third-</w:t>
      </w:r>
      <w:r w:rsidRPr="008E7A5C">
        <w:rPr>
          <w:rFonts w:ascii="Times New Roman" w:hAnsi="Times New Roman" w:cs="Times New Roman"/>
          <w:sz w:val="24"/>
          <w:szCs w:val="24"/>
        </w:rPr>
        <w:t>person</w:t>
      </w:r>
      <w:proofErr w:type="gramEnd"/>
      <w:r w:rsidRPr="008E7A5C">
        <w:rPr>
          <w:rFonts w:ascii="Times New Roman" w:hAnsi="Times New Roman" w:cs="Times New Roman"/>
          <w:sz w:val="24"/>
          <w:szCs w:val="24"/>
        </w:rPr>
        <w:t xml:space="preserve"> when the researcher is not disabled</w:t>
      </w:r>
      <w:bookmarkEnd w:id="0"/>
      <w:r w:rsidRPr="008E7A5C">
        <w:rPr>
          <w:rFonts w:ascii="Times New Roman" w:hAnsi="Times New Roman" w:cs="Times New Roman"/>
          <w:sz w:val="24"/>
          <w:szCs w:val="24"/>
        </w:rPr>
        <w:t xml:space="preserve">. So, I've </w:t>
      </w:r>
      <w:proofErr w:type="gramStart"/>
      <w:r w:rsidRPr="008E7A5C">
        <w:rPr>
          <w:rFonts w:ascii="Times New Roman" w:hAnsi="Times New Roman" w:cs="Times New Roman"/>
          <w:sz w:val="24"/>
          <w:szCs w:val="24"/>
        </w:rPr>
        <w:t xml:space="preserve">Master's in </w:t>
      </w:r>
      <w:r w:rsidR="00E10B5C">
        <w:rPr>
          <w:rFonts w:ascii="Times New Roman" w:hAnsi="Times New Roman" w:cs="Times New Roman"/>
          <w:sz w:val="24"/>
          <w:szCs w:val="24"/>
        </w:rPr>
        <w:t>P</w:t>
      </w:r>
      <w:r w:rsidRPr="008E7A5C">
        <w:rPr>
          <w:rFonts w:ascii="Times New Roman" w:hAnsi="Times New Roman" w:cs="Times New Roman"/>
          <w:sz w:val="24"/>
          <w:szCs w:val="24"/>
        </w:rPr>
        <w:t>sychology</w:t>
      </w:r>
      <w:proofErr w:type="gramEnd"/>
      <w:r w:rsidRPr="008E7A5C">
        <w:rPr>
          <w:rFonts w:ascii="Times New Roman" w:hAnsi="Times New Roman" w:cs="Times New Roman"/>
          <w:sz w:val="24"/>
          <w:szCs w:val="24"/>
        </w:rPr>
        <w:t xml:space="preserve"> and PhD in Social Psychology, and I work with visually impaired people and have done for the past 10 years and </w:t>
      </w:r>
      <w:r w:rsidR="00E10B5C">
        <w:rPr>
          <w:rFonts w:ascii="Times New Roman" w:hAnsi="Times New Roman" w:cs="Times New Roman"/>
          <w:sz w:val="24"/>
          <w:szCs w:val="24"/>
        </w:rPr>
        <w:t>on</w:t>
      </w:r>
      <w:r w:rsidRPr="008E7A5C">
        <w:rPr>
          <w:rFonts w:ascii="Times New Roman" w:hAnsi="Times New Roman" w:cs="Times New Roman"/>
          <w:sz w:val="24"/>
          <w:szCs w:val="24"/>
        </w:rPr>
        <w:t xml:space="preserve"> an aesthetic sensitivity of blind people in art museums and cultural centers. On a project of accessibility, accessibility, aesthetic accessibility in various cultural centers</w:t>
      </w:r>
      <w:r w:rsidR="00E10B5C">
        <w:rPr>
          <w:rFonts w:ascii="Times New Roman" w:hAnsi="Times New Roman" w:cs="Times New Roman"/>
          <w:sz w:val="24"/>
          <w:szCs w:val="24"/>
        </w:rPr>
        <w:t>. I</w:t>
      </w:r>
      <w:r w:rsidRPr="008E7A5C">
        <w:rPr>
          <w:rFonts w:ascii="Times New Roman" w:hAnsi="Times New Roman" w:cs="Times New Roman"/>
          <w:sz w:val="24"/>
          <w:szCs w:val="24"/>
        </w:rPr>
        <w:t>'ve</w:t>
      </w:r>
      <w:r w:rsidR="00E10B5C">
        <w:rPr>
          <w:rFonts w:ascii="Times New Roman" w:hAnsi="Times New Roman" w:cs="Times New Roman"/>
          <w:sz w:val="24"/>
          <w:szCs w:val="24"/>
        </w:rPr>
        <w:t xml:space="preserve"> </w:t>
      </w:r>
      <w:r w:rsidRPr="008E7A5C">
        <w:rPr>
          <w:rFonts w:ascii="Times New Roman" w:hAnsi="Times New Roman" w:cs="Times New Roman"/>
          <w:sz w:val="24"/>
          <w:szCs w:val="24"/>
        </w:rPr>
        <w:t xml:space="preserve">done a criticism of </w:t>
      </w:r>
      <w:r w:rsidR="00E10B5C">
        <w:rPr>
          <w:rFonts w:ascii="Times New Roman" w:hAnsi="Times New Roman" w:cs="Times New Roman"/>
          <w:sz w:val="24"/>
          <w:szCs w:val="24"/>
        </w:rPr>
        <w:t xml:space="preserve">the </w:t>
      </w:r>
      <w:proofErr w:type="spellStart"/>
      <w:r w:rsidR="00A80A7F">
        <w:rPr>
          <w:rFonts w:ascii="Times New Roman" w:hAnsi="Times New Roman" w:cs="Times New Roman"/>
          <w:sz w:val="24"/>
          <w:szCs w:val="24"/>
        </w:rPr>
        <w:t>mimetism</w:t>
      </w:r>
      <w:proofErr w:type="spellEnd"/>
      <w:r w:rsidRPr="008E7A5C">
        <w:rPr>
          <w:rFonts w:ascii="Times New Roman" w:hAnsi="Times New Roman" w:cs="Times New Roman"/>
          <w:sz w:val="24"/>
          <w:szCs w:val="24"/>
        </w:rPr>
        <w:t xml:space="preserve"> of others</w:t>
      </w:r>
      <w:r w:rsidR="00A80A7F">
        <w:rPr>
          <w:rFonts w:ascii="Times New Roman" w:hAnsi="Times New Roman" w:cs="Times New Roman"/>
          <w:sz w:val="24"/>
          <w:szCs w:val="24"/>
        </w:rPr>
        <w:t>’</w:t>
      </w:r>
      <w:r w:rsidRPr="008E7A5C">
        <w:rPr>
          <w:rFonts w:ascii="Times New Roman" w:hAnsi="Times New Roman" w:cs="Times New Roman"/>
          <w:sz w:val="24"/>
          <w:szCs w:val="24"/>
        </w:rPr>
        <w:t xml:space="preserve"> visua</w:t>
      </w:r>
      <w:r w:rsidR="00E10B5C">
        <w:rPr>
          <w:rFonts w:ascii="Times New Roman" w:hAnsi="Times New Roman" w:cs="Times New Roman"/>
          <w:sz w:val="24"/>
          <w:szCs w:val="24"/>
        </w:rPr>
        <w:t>l abilities because often this i</w:t>
      </w:r>
      <w:r w:rsidRPr="008E7A5C">
        <w:rPr>
          <w:rFonts w:ascii="Times New Roman" w:hAnsi="Times New Roman" w:cs="Times New Roman"/>
          <w:sz w:val="24"/>
          <w:szCs w:val="24"/>
        </w:rPr>
        <w:t>s a way that people approach alternative sensory experiences. I've also been in touch with</w:t>
      </w:r>
      <w:r w:rsidR="00E10B5C">
        <w:rPr>
          <w:rFonts w:ascii="Times New Roman" w:hAnsi="Times New Roman" w:cs="Times New Roman"/>
          <w:sz w:val="24"/>
          <w:szCs w:val="24"/>
        </w:rPr>
        <w:t xml:space="preserve">, looked </w:t>
      </w:r>
      <w:r w:rsidRPr="008E7A5C">
        <w:rPr>
          <w:rFonts w:ascii="Times New Roman" w:hAnsi="Times New Roman" w:cs="Times New Roman"/>
          <w:sz w:val="24"/>
          <w:szCs w:val="24"/>
        </w:rPr>
        <w:t>at how disabled women have interacted with feminist movements</w:t>
      </w:r>
      <w:r w:rsidR="00E10B5C">
        <w:rPr>
          <w:rFonts w:ascii="Times New Roman" w:hAnsi="Times New Roman" w:cs="Times New Roman"/>
          <w:sz w:val="24"/>
          <w:szCs w:val="24"/>
        </w:rPr>
        <w:t>.</w:t>
      </w:r>
      <w:r w:rsidRPr="008E7A5C">
        <w:rPr>
          <w:rFonts w:ascii="Times New Roman" w:hAnsi="Times New Roman" w:cs="Times New Roman"/>
          <w:sz w:val="24"/>
          <w:szCs w:val="24"/>
        </w:rPr>
        <w:t xml:space="preserve"> I have a neurological disea</w:t>
      </w:r>
      <w:r w:rsidR="00670F15">
        <w:rPr>
          <w:rFonts w:ascii="Times New Roman" w:hAnsi="Times New Roman" w:cs="Times New Roman"/>
          <w:sz w:val="24"/>
          <w:szCs w:val="24"/>
        </w:rPr>
        <w:t>se which affects my movements s</w:t>
      </w:r>
      <w:r w:rsidRPr="008E7A5C">
        <w:rPr>
          <w:rFonts w:ascii="Times New Roman" w:hAnsi="Times New Roman" w:cs="Times New Roman"/>
          <w:sz w:val="24"/>
          <w:szCs w:val="24"/>
        </w:rPr>
        <w:t>o, I could identify with that</w:t>
      </w:r>
      <w:r w:rsidR="00670F15">
        <w:rPr>
          <w:rFonts w:ascii="Times New Roman" w:hAnsi="Times New Roman" w:cs="Times New Roman"/>
          <w:sz w:val="24"/>
          <w:szCs w:val="24"/>
        </w:rPr>
        <w:t>. T</w:t>
      </w:r>
      <w:r w:rsidRPr="008E7A5C">
        <w:rPr>
          <w:rFonts w:ascii="Times New Roman" w:hAnsi="Times New Roman" w:cs="Times New Roman"/>
          <w:sz w:val="24"/>
          <w:szCs w:val="24"/>
        </w:rPr>
        <w:t xml:space="preserve">his is called </w:t>
      </w:r>
      <w:r w:rsidR="00BC16FC">
        <w:rPr>
          <w:rFonts w:ascii="Times New Roman" w:hAnsi="Times New Roman" w:cs="Times New Roman"/>
          <w:sz w:val="24"/>
          <w:szCs w:val="24"/>
        </w:rPr>
        <w:t>‘</w:t>
      </w:r>
      <w:proofErr w:type="spellStart"/>
      <w:r w:rsidR="00BC16FC">
        <w:rPr>
          <w:rFonts w:ascii="Times New Roman" w:hAnsi="Times New Roman" w:cs="Times New Roman"/>
          <w:sz w:val="24"/>
          <w:szCs w:val="24"/>
        </w:rPr>
        <w:t>Inclusivas</w:t>
      </w:r>
      <w:proofErr w:type="spellEnd"/>
      <w:r w:rsidR="00BC16FC">
        <w:rPr>
          <w:rFonts w:ascii="Times New Roman" w:hAnsi="Times New Roman" w:cs="Times New Roman"/>
          <w:sz w:val="24"/>
          <w:szCs w:val="24"/>
        </w:rPr>
        <w:t>’</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w:t>
      </w:r>
      <w:r w:rsidR="00670F15">
        <w:rPr>
          <w:rFonts w:ascii="Times New Roman" w:hAnsi="Times New Roman" w:cs="Times New Roman"/>
          <w:sz w:val="24"/>
          <w:szCs w:val="24"/>
        </w:rPr>
        <w:t>a</w:t>
      </w:r>
      <w:r w:rsidRPr="008E7A5C">
        <w:rPr>
          <w:rFonts w:ascii="Times New Roman" w:hAnsi="Times New Roman" w:cs="Times New Roman"/>
          <w:sz w:val="24"/>
          <w:szCs w:val="24"/>
        </w:rPr>
        <w:t xml:space="preserve"> feminist movement for disabled women. For example, there is major local political engagement on the part of this movement to fight for the rights of disabled women loca</w:t>
      </w:r>
      <w:r w:rsidR="00670F15">
        <w:rPr>
          <w:rFonts w:ascii="Times New Roman" w:hAnsi="Times New Roman" w:cs="Times New Roman"/>
          <w:sz w:val="24"/>
          <w:szCs w:val="24"/>
        </w:rPr>
        <w:t>lly. As this is not a very large</w:t>
      </w:r>
      <w:r w:rsidRPr="008E7A5C">
        <w:rPr>
          <w:rFonts w:ascii="Times New Roman" w:hAnsi="Times New Roman" w:cs="Times New Roman"/>
          <w:sz w:val="24"/>
          <w:szCs w:val="24"/>
        </w:rPr>
        <w:t>scale movement, it is attempting to reach out to other feminist groups of more with a broader scope of action. Because there are</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of course, common</w:t>
      </w:r>
      <w:r w:rsidR="00670F15">
        <w:rPr>
          <w:rFonts w:ascii="Times New Roman" w:hAnsi="Times New Roman" w:cs="Times New Roman"/>
          <w:sz w:val="24"/>
          <w:szCs w:val="24"/>
        </w:rPr>
        <w:t xml:space="preserve"> concerns with broader feminist</w:t>
      </w:r>
      <w:r w:rsidRPr="008E7A5C">
        <w:rPr>
          <w:rFonts w:ascii="Times New Roman" w:hAnsi="Times New Roman" w:cs="Times New Roman"/>
          <w:sz w:val="24"/>
          <w:szCs w:val="24"/>
        </w:rPr>
        <w:t xml:space="preserve"> actions. And in this group, </w:t>
      </w:r>
      <w:proofErr w:type="spellStart"/>
      <w:r w:rsidR="00BC16FC">
        <w:rPr>
          <w:rFonts w:ascii="Times New Roman" w:hAnsi="Times New Roman" w:cs="Times New Roman"/>
          <w:sz w:val="24"/>
          <w:szCs w:val="24"/>
        </w:rPr>
        <w:t>Inclusivas</w:t>
      </w:r>
      <w:proofErr w:type="spellEnd"/>
      <w:r w:rsidR="00670F15">
        <w:rPr>
          <w:rFonts w:ascii="Times New Roman" w:hAnsi="Times New Roman" w:cs="Times New Roman"/>
          <w:sz w:val="24"/>
          <w:szCs w:val="24"/>
        </w:rPr>
        <w:t>,</w:t>
      </w:r>
      <w:r w:rsidRPr="008E7A5C">
        <w:rPr>
          <w:rFonts w:ascii="Times New Roman" w:hAnsi="Times New Roman" w:cs="Times New Roman"/>
          <w:sz w:val="24"/>
          <w:szCs w:val="24"/>
        </w:rPr>
        <w:t xml:space="preserve"> whi</w:t>
      </w:r>
      <w:r w:rsidR="00670F15">
        <w:rPr>
          <w:rFonts w:ascii="Times New Roman" w:hAnsi="Times New Roman" w:cs="Times New Roman"/>
          <w:sz w:val="24"/>
          <w:szCs w:val="24"/>
        </w:rPr>
        <w:t xml:space="preserve">ch I was part of for two years, they </w:t>
      </w:r>
      <w:r w:rsidRPr="008E7A5C">
        <w:rPr>
          <w:rFonts w:ascii="Times New Roman" w:hAnsi="Times New Roman" w:cs="Times New Roman"/>
          <w:sz w:val="24"/>
          <w:szCs w:val="24"/>
        </w:rPr>
        <w:t>found in this group</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they found it was difficult to reach out to the groups because </w:t>
      </w:r>
      <w:proofErr w:type="spellStart"/>
      <w:r w:rsidR="00BC16FC">
        <w:rPr>
          <w:rFonts w:ascii="Times New Roman" w:hAnsi="Times New Roman" w:cs="Times New Roman"/>
          <w:sz w:val="24"/>
          <w:szCs w:val="24"/>
        </w:rPr>
        <w:t>Inclusivas</w:t>
      </w:r>
      <w:proofErr w:type="spellEnd"/>
      <w:r w:rsidR="00670F15">
        <w:rPr>
          <w:rFonts w:ascii="Times New Roman" w:hAnsi="Times New Roman" w:cs="Times New Roman"/>
          <w:sz w:val="24"/>
          <w:szCs w:val="24"/>
        </w:rPr>
        <w:t xml:space="preserve"> </w:t>
      </w:r>
      <w:r w:rsidRPr="008E7A5C">
        <w:rPr>
          <w:rFonts w:ascii="Times New Roman" w:hAnsi="Times New Roman" w:cs="Times New Roman"/>
          <w:sz w:val="24"/>
          <w:szCs w:val="24"/>
        </w:rPr>
        <w:t xml:space="preserve">said that other feminist groups excluded them </w:t>
      </w:r>
      <w:r w:rsidR="00670F15">
        <w:rPr>
          <w:rFonts w:ascii="Times New Roman" w:hAnsi="Times New Roman" w:cs="Times New Roman"/>
          <w:sz w:val="24"/>
          <w:szCs w:val="24"/>
        </w:rPr>
        <w:t>and</w:t>
      </w:r>
      <w:r w:rsidRPr="008E7A5C">
        <w:rPr>
          <w:rFonts w:ascii="Times New Roman" w:hAnsi="Times New Roman" w:cs="Times New Roman"/>
          <w:sz w:val="24"/>
          <w:szCs w:val="24"/>
        </w:rPr>
        <w:t xml:space="preserve"> also said that it was very important to raise their own profile because the</w:t>
      </w:r>
      <w:r w:rsidR="00670F15">
        <w:rPr>
          <w:rFonts w:ascii="Times New Roman" w:hAnsi="Times New Roman" w:cs="Times New Roman"/>
          <w:sz w:val="24"/>
          <w:szCs w:val="24"/>
        </w:rPr>
        <w:t>re</w:t>
      </w:r>
      <w:r w:rsidRPr="008E7A5C">
        <w:rPr>
          <w:rFonts w:ascii="Times New Roman" w:hAnsi="Times New Roman" w:cs="Times New Roman"/>
          <w:sz w:val="24"/>
          <w:szCs w:val="24"/>
        </w:rPr>
        <w:t xml:space="preserve"> </w:t>
      </w:r>
      <w:r w:rsidR="00670F15">
        <w:rPr>
          <w:rFonts w:ascii="Times New Roman" w:hAnsi="Times New Roman" w:cs="Times New Roman"/>
          <w:sz w:val="24"/>
          <w:szCs w:val="24"/>
        </w:rPr>
        <w:t>were</w:t>
      </w:r>
      <w:r w:rsidRPr="008E7A5C">
        <w:rPr>
          <w:rFonts w:ascii="Times New Roman" w:hAnsi="Times New Roman" w:cs="Times New Roman"/>
          <w:sz w:val="24"/>
          <w:szCs w:val="24"/>
        </w:rPr>
        <w:t xml:space="preserve"> questions that related solely to disabled women</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so this was clearly a political issue. In addition, this group was quite diverse. There were different types of disabilities</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which was good in terms of discussing our approaches to a given issue. And from the</w:t>
      </w:r>
      <w:r w:rsidR="00670F15">
        <w:rPr>
          <w:rFonts w:ascii="Times New Roman" w:hAnsi="Times New Roman" w:cs="Times New Roman"/>
          <w:sz w:val="24"/>
          <w:szCs w:val="24"/>
        </w:rPr>
        <w:t>re, m</w:t>
      </w:r>
      <w:r w:rsidRPr="008E7A5C">
        <w:rPr>
          <w:rFonts w:ascii="Times New Roman" w:hAnsi="Times New Roman" w:cs="Times New Roman"/>
          <w:sz w:val="24"/>
          <w:szCs w:val="24"/>
        </w:rPr>
        <w:t>y research broadened out to extend to other aspects of disability</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including a feminist criti</w:t>
      </w:r>
      <w:r w:rsidR="00670F15">
        <w:rPr>
          <w:rFonts w:ascii="Times New Roman" w:hAnsi="Times New Roman" w:cs="Times New Roman"/>
          <w:sz w:val="24"/>
          <w:szCs w:val="24"/>
        </w:rPr>
        <w:t>que</w:t>
      </w:r>
      <w:r w:rsidRPr="008E7A5C">
        <w:rPr>
          <w:rFonts w:ascii="Times New Roman" w:hAnsi="Times New Roman" w:cs="Times New Roman"/>
          <w:sz w:val="24"/>
          <w:szCs w:val="24"/>
        </w:rPr>
        <w:t xml:space="preserve"> and crip theory, which began to </w:t>
      </w:r>
      <w:r w:rsidR="00670F15">
        <w:rPr>
          <w:rFonts w:ascii="Times New Roman" w:hAnsi="Times New Roman" w:cs="Times New Roman"/>
          <w:sz w:val="24"/>
          <w:szCs w:val="24"/>
        </w:rPr>
        <w:t>a</w:t>
      </w:r>
      <w:r w:rsidRPr="008E7A5C">
        <w:rPr>
          <w:rFonts w:ascii="Times New Roman" w:hAnsi="Times New Roman" w:cs="Times New Roman"/>
          <w:sz w:val="24"/>
          <w:szCs w:val="24"/>
        </w:rPr>
        <w:t>ffect sociology research in Brazil, when I came across li</w:t>
      </w:r>
      <w:r w:rsidR="00670F15">
        <w:rPr>
          <w:rFonts w:ascii="Times New Roman" w:hAnsi="Times New Roman" w:cs="Times New Roman"/>
          <w:sz w:val="24"/>
          <w:szCs w:val="24"/>
        </w:rPr>
        <w:t>fe writing, f</w:t>
      </w:r>
      <w:r w:rsidRPr="008E7A5C">
        <w:rPr>
          <w:rFonts w:ascii="Times New Roman" w:hAnsi="Times New Roman" w:cs="Times New Roman"/>
          <w:sz w:val="24"/>
          <w:szCs w:val="24"/>
        </w:rPr>
        <w:t>or example, in femin</w:t>
      </w:r>
      <w:r w:rsidR="00670F15">
        <w:rPr>
          <w:rFonts w:ascii="Times New Roman" w:hAnsi="Times New Roman" w:cs="Times New Roman"/>
          <w:sz w:val="24"/>
          <w:szCs w:val="24"/>
        </w:rPr>
        <w:t>ism. First-person narratives</w:t>
      </w:r>
      <w:r w:rsidR="00BC16FC">
        <w:rPr>
          <w:rFonts w:ascii="Times New Roman" w:hAnsi="Times New Roman" w:cs="Times New Roman"/>
          <w:sz w:val="24"/>
          <w:szCs w:val="24"/>
        </w:rPr>
        <w:t>, own-voice narratives</w:t>
      </w:r>
      <w:r w:rsidR="00670F15">
        <w:rPr>
          <w:rFonts w:ascii="Times New Roman" w:hAnsi="Times New Roman" w:cs="Times New Roman"/>
          <w:sz w:val="24"/>
          <w:szCs w:val="24"/>
        </w:rPr>
        <w:t xml:space="preserve"> </w:t>
      </w:r>
      <w:r w:rsidRPr="008E7A5C">
        <w:rPr>
          <w:rFonts w:ascii="Times New Roman" w:hAnsi="Times New Roman" w:cs="Times New Roman"/>
          <w:sz w:val="24"/>
          <w:szCs w:val="24"/>
        </w:rPr>
        <w:t xml:space="preserve">of these disabled women became my subject of research. And I went back to this </w:t>
      </w:r>
      <w:r w:rsidR="00670F15">
        <w:rPr>
          <w:rFonts w:ascii="Times New Roman" w:hAnsi="Times New Roman" w:cs="Times New Roman"/>
          <w:sz w:val="24"/>
          <w:szCs w:val="24"/>
        </w:rPr>
        <w:t>when</w:t>
      </w:r>
      <w:r w:rsidRPr="008E7A5C">
        <w:rPr>
          <w:rFonts w:ascii="Times New Roman" w:hAnsi="Times New Roman" w:cs="Times New Roman"/>
          <w:sz w:val="24"/>
          <w:szCs w:val="24"/>
        </w:rPr>
        <w:t xml:space="preserve"> I wrote my PhD thesis. And in terms of becomin</w:t>
      </w:r>
      <w:r w:rsidR="00670F15">
        <w:rPr>
          <w:rFonts w:ascii="Times New Roman" w:hAnsi="Times New Roman" w:cs="Times New Roman"/>
          <w:sz w:val="24"/>
          <w:szCs w:val="24"/>
        </w:rPr>
        <w:t>g as it were a disabled woman, m</w:t>
      </w:r>
      <w:r w:rsidRPr="008E7A5C">
        <w:rPr>
          <w:rFonts w:ascii="Times New Roman" w:hAnsi="Times New Roman" w:cs="Times New Roman"/>
          <w:sz w:val="24"/>
          <w:szCs w:val="24"/>
        </w:rPr>
        <w:t>y diagnosis was quite late</w:t>
      </w:r>
      <w:r w:rsidR="00670F15">
        <w:rPr>
          <w:rFonts w:ascii="Times New Roman" w:hAnsi="Times New Roman" w:cs="Times New Roman"/>
          <w:sz w:val="24"/>
          <w:szCs w:val="24"/>
        </w:rPr>
        <w:t>.</w:t>
      </w:r>
      <w:r w:rsidRPr="008E7A5C">
        <w:rPr>
          <w:rFonts w:ascii="Times New Roman" w:hAnsi="Times New Roman" w:cs="Times New Roman"/>
          <w:sz w:val="24"/>
          <w:szCs w:val="24"/>
        </w:rPr>
        <w:t xml:space="preserve"> I realized the importance of confronting this idea of a normal or normative </w:t>
      </w:r>
      <w:r w:rsidRPr="008E7A5C">
        <w:rPr>
          <w:rFonts w:ascii="Times New Roman" w:hAnsi="Times New Roman" w:cs="Times New Roman"/>
          <w:sz w:val="24"/>
          <w:szCs w:val="24"/>
        </w:rPr>
        <w:lastRenderedPageBreak/>
        <w:t>b</w:t>
      </w:r>
      <w:r w:rsidR="004109F0">
        <w:rPr>
          <w:rFonts w:ascii="Times New Roman" w:hAnsi="Times New Roman" w:cs="Times New Roman"/>
          <w:sz w:val="24"/>
          <w:szCs w:val="24"/>
        </w:rPr>
        <w:t xml:space="preserve">ody, which is that of </w:t>
      </w:r>
      <w:proofErr w:type="gramStart"/>
      <w:r w:rsidR="004109F0">
        <w:rPr>
          <w:rFonts w:ascii="Times New Roman" w:hAnsi="Times New Roman" w:cs="Times New Roman"/>
          <w:sz w:val="24"/>
          <w:szCs w:val="24"/>
        </w:rPr>
        <w:t>a an</w:t>
      </w:r>
      <w:proofErr w:type="gramEnd"/>
      <w:r w:rsidR="004109F0">
        <w:rPr>
          <w:rFonts w:ascii="Times New Roman" w:hAnsi="Times New Roman" w:cs="Times New Roman"/>
          <w:sz w:val="24"/>
          <w:szCs w:val="24"/>
        </w:rPr>
        <w:t xml:space="preserve"> able-</w:t>
      </w:r>
      <w:r w:rsidRPr="008E7A5C">
        <w:rPr>
          <w:rFonts w:ascii="Times New Roman" w:hAnsi="Times New Roman" w:cs="Times New Roman"/>
          <w:sz w:val="24"/>
          <w:szCs w:val="24"/>
        </w:rPr>
        <w:t>bodied individ</w:t>
      </w:r>
      <w:r w:rsidR="004109F0">
        <w:rPr>
          <w:rFonts w:ascii="Times New Roman" w:hAnsi="Times New Roman" w:cs="Times New Roman"/>
          <w:sz w:val="24"/>
          <w:szCs w:val="24"/>
        </w:rPr>
        <w:t>ual, and in academic research, t</w:t>
      </w:r>
      <w:r w:rsidRPr="008E7A5C">
        <w:rPr>
          <w:rFonts w:ascii="Times New Roman" w:hAnsi="Times New Roman" w:cs="Times New Roman"/>
          <w:sz w:val="24"/>
          <w:szCs w:val="24"/>
        </w:rPr>
        <w:t xml:space="preserve">here's not much said about </w:t>
      </w:r>
      <w:proofErr w:type="spellStart"/>
      <w:r w:rsidR="00BC16FC">
        <w:rPr>
          <w:rFonts w:ascii="Times New Roman" w:hAnsi="Times New Roman" w:cs="Times New Roman"/>
          <w:sz w:val="24"/>
          <w:szCs w:val="24"/>
        </w:rPr>
        <w:t>nono</w:t>
      </w:r>
      <w:proofErr w:type="spellEnd"/>
      <w:r w:rsidR="00BC16FC">
        <w:rPr>
          <w:rFonts w:ascii="Times New Roman" w:hAnsi="Times New Roman" w:cs="Times New Roman"/>
          <w:sz w:val="24"/>
          <w:szCs w:val="24"/>
        </w:rPr>
        <w:t>-</w:t>
      </w:r>
      <w:r w:rsidRPr="008E7A5C">
        <w:rPr>
          <w:rFonts w:ascii="Times New Roman" w:hAnsi="Times New Roman" w:cs="Times New Roman"/>
          <w:sz w:val="24"/>
          <w:szCs w:val="24"/>
        </w:rPr>
        <w:t xml:space="preserve">normative body experiences, including those on the parts of the research themselves.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Vanessa War</w:t>
      </w:r>
      <w:r w:rsidR="004109F0">
        <w:rPr>
          <w:rFonts w:ascii="Times New Roman" w:hAnsi="Times New Roman" w:cs="Times New Roman"/>
          <w:sz w:val="24"/>
          <w:szCs w:val="24"/>
        </w:rPr>
        <w:t>ne</w:t>
      </w:r>
      <w:r w:rsidRPr="008E7A5C">
        <w:rPr>
          <w:rFonts w:ascii="Times New Roman" w:hAnsi="Times New Roman" w:cs="Times New Roman"/>
          <w:sz w:val="24"/>
          <w:szCs w:val="24"/>
        </w:rPr>
        <w:t xml:space="preserve"> raised a question at one panel debate, how can we do more? Or do things differently? Blindness cannot be restricted to the</w:t>
      </w:r>
      <w:r w:rsidR="00BB7495">
        <w:rPr>
          <w:rFonts w:ascii="Times New Roman" w:hAnsi="Times New Roman" w:cs="Times New Roman"/>
          <w:sz w:val="24"/>
          <w:szCs w:val="24"/>
        </w:rPr>
        <w:t>,</w:t>
      </w:r>
      <w:r w:rsidRPr="008E7A5C">
        <w:rPr>
          <w:rFonts w:ascii="Times New Roman" w:hAnsi="Times New Roman" w:cs="Times New Roman"/>
          <w:sz w:val="24"/>
          <w:szCs w:val="24"/>
        </w:rPr>
        <w:t xml:space="preserve"> a specific lack of</w:t>
      </w:r>
      <w:r w:rsidR="004109F0">
        <w:rPr>
          <w:rFonts w:ascii="Times New Roman" w:hAnsi="Times New Roman" w:cs="Times New Roman"/>
          <w:sz w:val="24"/>
          <w:szCs w:val="24"/>
        </w:rPr>
        <w:t xml:space="preserve"> a</w:t>
      </w:r>
      <w:r w:rsidRPr="008E7A5C">
        <w:rPr>
          <w:rFonts w:ascii="Times New Roman" w:hAnsi="Times New Roman" w:cs="Times New Roman"/>
          <w:sz w:val="24"/>
          <w:szCs w:val="24"/>
        </w:rPr>
        <w:t xml:space="preserve"> specific faculty. I think we need to </w:t>
      </w:r>
      <w:proofErr w:type="gramStart"/>
      <w:r w:rsidRPr="008E7A5C">
        <w:rPr>
          <w:rFonts w:ascii="Times New Roman" w:hAnsi="Times New Roman" w:cs="Times New Roman"/>
          <w:sz w:val="24"/>
          <w:szCs w:val="24"/>
        </w:rPr>
        <w:t>broaden out</w:t>
      </w:r>
      <w:proofErr w:type="gramEnd"/>
      <w:r w:rsidRPr="008E7A5C">
        <w:rPr>
          <w:rFonts w:ascii="Times New Roman" w:hAnsi="Times New Roman" w:cs="Times New Roman"/>
          <w:sz w:val="24"/>
          <w:szCs w:val="24"/>
        </w:rPr>
        <w:t xml:space="preserve"> this discussion of visual disabilities, other types of disability, even if they have various particularities. We have questions that are similar, such as the deconstruct</w:t>
      </w:r>
      <w:r w:rsidR="00BB7495">
        <w:rPr>
          <w:rFonts w:ascii="Times New Roman" w:hAnsi="Times New Roman" w:cs="Times New Roman"/>
          <w:sz w:val="24"/>
          <w:szCs w:val="24"/>
        </w:rPr>
        <w:t>ion of what a normative body is</w:t>
      </w:r>
      <w:r w:rsidRPr="008E7A5C">
        <w:rPr>
          <w:rFonts w:ascii="Times New Roman" w:hAnsi="Times New Roman" w:cs="Times New Roman"/>
          <w:sz w:val="24"/>
          <w:szCs w:val="24"/>
        </w:rPr>
        <w:t xml:space="preserve"> and the diversity of bodies and different ways of living our lives.</w:t>
      </w:r>
    </w:p>
    <w:p w14:paraId="487F74D3" w14:textId="77777777" w:rsidR="002B64CF" w:rsidRPr="008E7A5C" w:rsidRDefault="002B64CF">
      <w:pPr>
        <w:spacing w:after="0"/>
        <w:rPr>
          <w:rFonts w:ascii="Times New Roman" w:hAnsi="Times New Roman" w:cs="Times New Roman"/>
          <w:sz w:val="24"/>
          <w:szCs w:val="24"/>
        </w:rPr>
      </w:pPr>
    </w:p>
    <w:p w14:paraId="5CB191A0" w14:textId="77777777" w:rsidR="002B64CF" w:rsidRPr="00BB7495" w:rsidRDefault="00BB7495">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r w:rsidR="00AB300C" w:rsidRPr="008E7A5C">
        <w:rPr>
          <w:rFonts w:ascii="Times New Roman" w:hAnsi="Times New Roman" w:cs="Times New Roman"/>
          <w:color w:val="5D7284"/>
          <w:sz w:val="24"/>
          <w:szCs w:val="24"/>
        </w:rPr>
        <w:t>31:53</w:t>
      </w:r>
    </w:p>
    <w:p w14:paraId="232C9233"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Raquel for this fascinating contribution, which we will come back to</w:t>
      </w:r>
      <w:r w:rsidR="00BB7495">
        <w:rPr>
          <w:rFonts w:ascii="Times New Roman" w:hAnsi="Times New Roman" w:cs="Times New Roman"/>
          <w:sz w:val="24"/>
          <w:szCs w:val="24"/>
        </w:rPr>
        <w:t xml:space="preserve"> a</w:t>
      </w:r>
      <w:r w:rsidRPr="008E7A5C">
        <w:rPr>
          <w:rFonts w:ascii="Times New Roman" w:hAnsi="Times New Roman" w:cs="Times New Roman"/>
          <w:sz w:val="24"/>
          <w:szCs w:val="24"/>
        </w:rPr>
        <w:t>nd though I'm sure there'll be a lot of questions about this. So now I'm going to hand the floor to</w:t>
      </w:r>
      <w:r w:rsidR="00BB7495">
        <w:rPr>
          <w:rFonts w:ascii="Times New Roman" w:hAnsi="Times New Roman" w:cs="Times New Roman"/>
          <w:sz w:val="24"/>
          <w:szCs w:val="24"/>
        </w:rPr>
        <w:t xml:space="preserve"> Anaïs </w:t>
      </w:r>
      <w:proofErr w:type="spellStart"/>
      <w:r w:rsidR="00BB7495">
        <w:rPr>
          <w:rFonts w:ascii="Times New Roman" w:hAnsi="Times New Roman" w:cs="Times New Roman"/>
          <w:sz w:val="24"/>
          <w:szCs w:val="24"/>
        </w:rPr>
        <w:t>Choulet</w:t>
      </w:r>
      <w:proofErr w:type="spellEnd"/>
      <w:r w:rsidR="00BB7495">
        <w:rPr>
          <w:rFonts w:ascii="Times New Roman" w:hAnsi="Times New Roman" w:cs="Times New Roman"/>
          <w:sz w:val="24"/>
          <w:szCs w:val="24"/>
        </w:rPr>
        <w:t xml:space="preserve">-Vallet, </w:t>
      </w:r>
      <w:r w:rsidRPr="008E7A5C">
        <w:rPr>
          <w:rFonts w:ascii="Times New Roman" w:hAnsi="Times New Roman" w:cs="Times New Roman"/>
          <w:sz w:val="24"/>
          <w:szCs w:val="24"/>
        </w:rPr>
        <w:t xml:space="preserve">who is a doctoral student in Philosophy at the University of </w:t>
      </w:r>
      <w:r w:rsidR="00BB7495" w:rsidRPr="00E10B5C">
        <w:rPr>
          <w:rFonts w:ascii="Times New Roman" w:hAnsi="Times New Roman" w:cs="Times New Roman"/>
          <w:sz w:val="24"/>
          <w:szCs w:val="24"/>
        </w:rPr>
        <w:t>Lyon 3</w:t>
      </w:r>
      <w:r w:rsidRPr="008E7A5C">
        <w:rPr>
          <w:rFonts w:ascii="Times New Roman" w:hAnsi="Times New Roman" w:cs="Times New Roman"/>
          <w:sz w:val="24"/>
          <w:szCs w:val="24"/>
        </w:rPr>
        <w:t>. She al</w:t>
      </w:r>
      <w:r w:rsidR="00EC0600">
        <w:rPr>
          <w:rFonts w:ascii="Times New Roman" w:hAnsi="Times New Roman" w:cs="Times New Roman"/>
          <w:sz w:val="24"/>
          <w:szCs w:val="24"/>
        </w:rPr>
        <w:t>so has a therapeutic approach. Her p</w:t>
      </w:r>
      <w:r w:rsidRPr="008E7A5C">
        <w:rPr>
          <w:rFonts w:ascii="Times New Roman" w:hAnsi="Times New Roman" w:cs="Times New Roman"/>
          <w:sz w:val="24"/>
          <w:szCs w:val="24"/>
        </w:rPr>
        <w:t>aper is about</w:t>
      </w:r>
      <w:r w:rsidR="00EC0600">
        <w:rPr>
          <w:rFonts w:ascii="Times New Roman" w:hAnsi="Times New Roman" w:cs="Times New Roman"/>
          <w:sz w:val="24"/>
          <w:szCs w:val="24"/>
        </w:rPr>
        <w:t>, is</w:t>
      </w:r>
      <w:r w:rsidRPr="008E7A5C">
        <w:rPr>
          <w:rFonts w:ascii="Times New Roman" w:hAnsi="Times New Roman" w:cs="Times New Roman"/>
          <w:sz w:val="24"/>
          <w:szCs w:val="24"/>
        </w:rPr>
        <w:t xml:space="preserve"> a letter from a</w:t>
      </w:r>
      <w:r w:rsidR="00EC0600">
        <w:rPr>
          <w:rFonts w:ascii="Times New Roman" w:hAnsi="Times New Roman" w:cs="Times New Roman"/>
          <w:sz w:val="24"/>
          <w:szCs w:val="24"/>
        </w:rPr>
        <w:t xml:space="preserve"> blind person to those who are carers</w:t>
      </w:r>
      <w:r w:rsidRPr="008E7A5C">
        <w:rPr>
          <w:rFonts w:ascii="Times New Roman" w:hAnsi="Times New Roman" w:cs="Times New Roman"/>
          <w:sz w:val="24"/>
          <w:szCs w:val="24"/>
        </w:rPr>
        <w:t xml:space="preserve">, so </w:t>
      </w:r>
      <w:r w:rsidR="00EC0600">
        <w:rPr>
          <w:rFonts w:ascii="Times New Roman" w:hAnsi="Times New Roman" w:cs="Times New Roman"/>
          <w:sz w:val="24"/>
          <w:szCs w:val="24"/>
        </w:rPr>
        <w:t>Anaïs</w:t>
      </w:r>
      <w:r w:rsidR="00EC0600" w:rsidRPr="008E7A5C">
        <w:rPr>
          <w:rFonts w:ascii="Times New Roman" w:hAnsi="Times New Roman" w:cs="Times New Roman"/>
          <w:sz w:val="24"/>
          <w:szCs w:val="24"/>
        </w:rPr>
        <w:t xml:space="preserve"> </w:t>
      </w:r>
      <w:r w:rsidRPr="008E7A5C">
        <w:rPr>
          <w:rFonts w:ascii="Times New Roman" w:hAnsi="Times New Roman" w:cs="Times New Roman"/>
          <w:sz w:val="24"/>
          <w:szCs w:val="24"/>
        </w:rPr>
        <w:t>the floor is yours.</w:t>
      </w:r>
    </w:p>
    <w:p w14:paraId="7FF177A7" w14:textId="77777777" w:rsidR="002B64CF" w:rsidRPr="008E7A5C" w:rsidRDefault="002B64CF">
      <w:pPr>
        <w:spacing w:after="0"/>
        <w:rPr>
          <w:rFonts w:ascii="Times New Roman" w:hAnsi="Times New Roman" w:cs="Times New Roman"/>
          <w:sz w:val="24"/>
          <w:szCs w:val="24"/>
        </w:rPr>
      </w:pPr>
    </w:p>
    <w:p w14:paraId="6D884CA8" w14:textId="77777777" w:rsidR="002B64CF" w:rsidRPr="008E7A5C" w:rsidRDefault="00EC0600">
      <w:pPr>
        <w:spacing w:after="0"/>
        <w:rPr>
          <w:rFonts w:ascii="Times New Roman" w:hAnsi="Times New Roman" w:cs="Times New Roman"/>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r w:rsidR="00AB300C" w:rsidRPr="008E7A5C">
        <w:rPr>
          <w:rFonts w:ascii="Times New Roman" w:hAnsi="Times New Roman" w:cs="Times New Roman"/>
          <w:color w:val="5D7284"/>
          <w:sz w:val="24"/>
          <w:szCs w:val="24"/>
        </w:rPr>
        <w:t>32:32</w:t>
      </w:r>
    </w:p>
    <w:p w14:paraId="20F1C723" w14:textId="184C2700" w:rsidR="0032720A"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So good afternoon, everybody. I'm </w:t>
      </w:r>
      <w:r w:rsidR="00EC0600">
        <w:rPr>
          <w:rFonts w:ascii="Times New Roman" w:hAnsi="Times New Roman" w:cs="Times New Roman"/>
          <w:sz w:val="24"/>
          <w:szCs w:val="24"/>
        </w:rPr>
        <w:t>Anaïs Vallet</w:t>
      </w:r>
      <w:r w:rsidRPr="008E7A5C">
        <w:rPr>
          <w:rFonts w:ascii="Times New Roman" w:hAnsi="Times New Roman" w:cs="Times New Roman"/>
          <w:sz w:val="24"/>
          <w:szCs w:val="24"/>
        </w:rPr>
        <w:t xml:space="preserve">, I'm a white woman. I'm 29. I have fair hair. And I have them up in </w:t>
      </w:r>
      <w:proofErr w:type="gramStart"/>
      <w:r w:rsidR="00EC0600">
        <w:rPr>
          <w:rFonts w:ascii="Times New Roman" w:hAnsi="Times New Roman" w:cs="Times New Roman"/>
          <w:sz w:val="24"/>
          <w:szCs w:val="24"/>
        </w:rPr>
        <w:t>bun</w:t>
      </w:r>
      <w:proofErr w:type="gramEnd"/>
      <w:r w:rsidRPr="008E7A5C">
        <w:rPr>
          <w:rFonts w:ascii="Times New Roman" w:hAnsi="Times New Roman" w:cs="Times New Roman"/>
          <w:sz w:val="24"/>
          <w:szCs w:val="24"/>
        </w:rPr>
        <w:t xml:space="preserve">, </w:t>
      </w:r>
      <w:r w:rsidR="00EC0600">
        <w:rPr>
          <w:rFonts w:ascii="Times New Roman" w:hAnsi="Times New Roman" w:cs="Times New Roman"/>
          <w:sz w:val="24"/>
          <w:szCs w:val="24"/>
        </w:rPr>
        <w:t>a tight bun,</w:t>
      </w:r>
      <w:r w:rsidRPr="008E7A5C">
        <w:rPr>
          <w:rFonts w:ascii="Times New Roman" w:hAnsi="Times New Roman" w:cs="Times New Roman"/>
          <w:sz w:val="24"/>
          <w:szCs w:val="24"/>
        </w:rPr>
        <w:t xml:space="preserve"> because it's very hot here in Lyon. I have dark brown </w:t>
      </w:r>
      <w:proofErr w:type="gramStart"/>
      <w:r w:rsidRPr="008E7A5C">
        <w:rPr>
          <w:rFonts w:ascii="Times New Roman" w:hAnsi="Times New Roman" w:cs="Times New Roman"/>
          <w:sz w:val="24"/>
          <w:szCs w:val="24"/>
        </w:rPr>
        <w:t>eyes</w:t>
      </w:r>
      <w:r w:rsidR="00EC0600">
        <w:rPr>
          <w:rFonts w:ascii="Times New Roman" w:hAnsi="Times New Roman" w:cs="Times New Roman"/>
          <w:sz w:val="24"/>
          <w:szCs w:val="24"/>
        </w:rPr>
        <w:t>,</w:t>
      </w:r>
      <w:proofErr w:type="gramEnd"/>
      <w:r w:rsidRPr="008E7A5C">
        <w:rPr>
          <w:rFonts w:ascii="Times New Roman" w:hAnsi="Times New Roman" w:cs="Times New Roman"/>
          <w:sz w:val="24"/>
          <w:szCs w:val="24"/>
        </w:rPr>
        <w:t xml:space="preserve"> almond shaped eyes</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I'm dressed in a black dress, but you can only see the top of it. I have a lot of tattoos on my chest</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on my arms and neck. And they're mainly plants and insects</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in the tattoos. I have some also </w:t>
      </w:r>
      <w:r w:rsidR="00EC0600">
        <w:rPr>
          <w:rFonts w:ascii="Times New Roman" w:hAnsi="Times New Roman" w:cs="Times New Roman"/>
          <w:sz w:val="24"/>
          <w:szCs w:val="24"/>
        </w:rPr>
        <w:t xml:space="preserve">on </w:t>
      </w:r>
      <w:r w:rsidRPr="008E7A5C">
        <w:rPr>
          <w:rFonts w:ascii="Times New Roman" w:hAnsi="Times New Roman" w:cs="Times New Roman"/>
          <w:sz w:val="24"/>
          <w:szCs w:val="24"/>
        </w:rPr>
        <w:t>my face</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my ears, but that's</w:t>
      </w:r>
      <w:r w:rsidR="00EC0600">
        <w:rPr>
          <w:rFonts w:ascii="Times New Roman" w:hAnsi="Times New Roman" w:cs="Times New Roman"/>
          <w:sz w:val="24"/>
          <w:szCs w:val="24"/>
        </w:rPr>
        <w:t xml:space="preserve"> all about me to describe me. </w:t>
      </w:r>
      <w:r w:rsidRPr="008E7A5C">
        <w:rPr>
          <w:rFonts w:ascii="Times New Roman" w:hAnsi="Times New Roman" w:cs="Times New Roman"/>
          <w:sz w:val="24"/>
          <w:szCs w:val="24"/>
        </w:rPr>
        <w:t xml:space="preserve">I'm a PhD student in philosophy at the CNRS and the University of Lyon </w:t>
      </w:r>
      <w:r w:rsidR="00EC0600">
        <w:rPr>
          <w:rFonts w:ascii="Times New Roman" w:hAnsi="Times New Roman" w:cs="Times New Roman"/>
          <w:sz w:val="24"/>
          <w:szCs w:val="24"/>
        </w:rPr>
        <w:t>3.</w:t>
      </w:r>
      <w:r w:rsidRPr="008E7A5C">
        <w:rPr>
          <w:rFonts w:ascii="Times New Roman" w:hAnsi="Times New Roman" w:cs="Times New Roman"/>
          <w:sz w:val="24"/>
          <w:szCs w:val="24"/>
        </w:rPr>
        <w:t xml:space="preserve"> </w:t>
      </w:r>
      <w:r w:rsidR="00EC0600">
        <w:rPr>
          <w:rFonts w:ascii="Times New Roman" w:hAnsi="Times New Roman" w:cs="Times New Roman"/>
          <w:sz w:val="24"/>
          <w:szCs w:val="24"/>
        </w:rPr>
        <w:t>A</w:t>
      </w:r>
      <w:r w:rsidRPr="008E7A5C">
        <w:rPr>
          <w:rFonts w:ascii="Times New Roman" w:hAnsi="Times New Roman" w:cs="Times New Roman"/>
          <w:sz w:val="24"/>
          <w:szCs w:val="24"/>
        </w:rPr>
        <w:t>t the same time</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I also practice </w:t>
      </w:r>
      <w:r w:rsidR="00EC0600">
        <w:rPr>
          <w:rFonts w:ascii="Times New Roman" w:hAnsi="Times New Roman" w:cs="Times New Roman"/>
          <w:sz w:val="24"/>
          <w:szCs w:val="24"/>
        </w:rPr>
        <w:t>shiatsu</w:t>
      </w:r>
      <w:r w:rsidRPr="008E7A5C">
        <w:rPr>
          <w:rFonts w:ascii="Times New Roman" w:hAnsi="Times New Roman" w:cs="Times New Roman"/>
          <w:sz w:val="24"/>
          <w:szCs w:val="24"/>
        </w:rPr>
        <w:t xml:space="preserve"> therapy, therapeutic massage from Japan, which uses acupressure and practices taken from osteopathy, dealing with joints. I work in my research on touch in treatments</w:t>
      </w:r>
      <w:r w:rsidR="00EC0600">
        <w:rPr>
          <w:rFonts w:ascii="Times New Roman" w:hAnsi="Times New Roman" w:cs="Times New Roman"/>
          <w:sz w:val="24"/>
          <w:szCs w:val="24"/>
        </w:rPr>
        <w:t xml:space="preserve"> a</w:t>
      </w:r>
      <w:r w:rsidRPr="008E7A5C">
        <w:rPr>
          <w:rFonts w:ascii="Times New Roman" w:hAnsi="Times New Roman" w:cs="Times New Roman"/>
          <w:sz w:val="24"/>
          <w:szCs w:val="24"/>
        </w:rPr>
        <w:t xml:space="preserve">nd female epistemologies. I have gradually in my research included disability studies. </w:t>
      </w:r>
      <w:r w:rsidR="00EC0600">
        <w:rPr>
          <w:rFonts w:ascii="Times New Roman" w:hAnsi="Times New Roman" w:cs="Times New Roman"/>
          <w:sz w:val="24"/>
          <w:szCs w:val="24"/>
        </w:rPr>
        <w:t>I</w:t>
      </w:r>
      <w:r w:rsidRPr="008E7A5C">
        <w:rPr>
          <w:rFonts w:ascii="Times New Roman" w:hAnsi="Times New Roman" w:cs="Times New Roman"/>
          <w:sz w:val="24"/>
          <w:szCs w:val="24"/>
        </w:rPr>
        <w:t xml:space="preserve"> finished by discovering the association between Disability Studies and Feminist epistemologies</w:t>
      </w:r>
      <w:r w:rsidR="00EC0600">
        <w:rPr>
          <w:rFonts w:ascii="Times New Roman" w:hAnsi="Times New Roman" w:cs="Times New Roman"/>
          <w:sz w:val="24"/>
          <w:szCs w:val="24"/>
        </w:rPr>
        <w:t xml:space="preserve">, through </w:t>
      </w:r>
      <w:r w:rsidRPr="008E7A5C">
        <w:rPr>
          <w:rFonts w:ascii="Times New Roman" w:hAnsi="Times New Roman" w:cs="Times New Roman"/>
          <w:sz w:val="24"/>
          <w:szCs w:val="24"/>
        </w:rPr>
        <w:t xml:space="preserve">what we call in French, </w:t>
      </w:r>
      <w:proofErr w:type="spellStart"/>
      <w:r w:rsidRPr="008E7A5C">
        <w:rPr>
          <w:rFonts w:ascii="Times New Roman" w:hAnsi="Times New Roman" w:cs="Times New Roman"/>
          <w:sz w:val="24"/>
          <w:szCs w:val="24"/>
        </w:rPr>
        <w:t>hand</w:t>
      </w:r>
      <w:r w:rsidR="00B06623">
        <w:rPr>
          <w:rFonts w:ascii="Times New Roman" w:hAnsi="Times New Roman" w:cs="Times New Roman"/>
          <w:sz w:val="24"/>
          <w:szCs w:val="24"/>
        </w:rPr>
        <w:t>i</w:t>
      </w:r>
      <w:proofErr w:type="spellEnd"/>
      <w:r w:rsidR="00B06623">
        <w:rPr>
          <w:rFonts w:ascii="Times New Roman" w:hAnsi="Times New Roman" w:cs="Times New Roman"/>
          <w:sz w:val="24"/>
          <w:szCs w:val="24"/>
        </w:rPr>
        <w:t>-</w:t>
      </w:r>
      <w:r w:rsidRPr="008E7A5C">
        <w:rPr>
          <w:rFonts w:ascii="Times New Roman" w:hAnsi="Times New Roman" w:cs="Times New Roman"/>
          <w:sz w:val="24"/>
          <w:szCs w:val="24"/>
        </w:rPr>
        <w:t>feminism, disabled feminism, or feminist disability studies in English</w:t>
      </w:r>
      <w:r w:rsidR="00EC0600">
        <w:rPr>
          <w:rFonts w:ascii="Times New Roman" w:hAnsi="Times New Roman" w:cs="Times New Roman"/>
          <w:sz w:val="24"/>
          <w:szCs w:val="24"/>
        </w:rPr>
        <w:t xml:space="preserve"> or</w:t>
      </w:r>
      <w:r w:rsidR="00BE48CB">
        <w:rPr>
          <w:rFonts w:ascii="Times New Roman" w:hAnsi="Times New Roman" w:cs="Times New Roman"/>
          <w:sz w:val="24"/>
          <w:szCs w:val="24"/>
        </w:rPr>
        <w:t xml:space="preserve"> </w:t>
      </w:r>
      <w:r w:rsidRPr="008E7A5C">
        <w:rPr>
          <w:rFonts w:ascii="Times New Roman" w:hAnsi="Times New Roman" w:cs="Times New Roman"/>
          <w:sz w:val="24"/>
          <w:szCs w:val="24"/>
        </w:rPr>
        <w:t>feminist disabilities, which is one branch of critical disability studies</w:t>
      </w:r>
      <w:r w:rsidR="00EC0600">
        <w:rPr>
          <w:rFonts w:ascii="Times New Roman" w:hAnsi="Times New Roman" w:cs="Times New Roman"/>
          <w:sz w:val="24"/>
          <w:szCs w:val="24"/>
        </w:rPr>
        <w:t xml:space="preserve">. </w:t>
      </w:r>
      <w:proofErr w:type="gramStart"/>
      <w:r w:rsidR="00EC0600">
        <w:rPr>
          <w:rFonts w:ascii="Times New Roman" w:hAnsi="Times New Roman" w:cs="Times New Roman"/>
          <w:sz w:val="24"/>
          <w:szCs w:val="24"/>
        </w:rPr>
        <w:t>I</w:t>
      </w:r>
      <w:r w:rsidRPr="008E7A5C">
        <w:rPr>
          <w:rFonts w:ascii="Times New Roman" w:hAnsi="Times New Roman" w:cs="Times New Roman"/>
          <w:sz w:val="24"/>
          <w:szCs w:val="24"/>
        </w:rPr>
        <w:t xml:space="preserve">n order </w:t>
      </w:r>
      <w:r w:rsidR="00EC0600">
        <w:rPr>
          <w:rFonts w:ascii="Times New Roman" w:hAnsi="Times New Roman" w:cs="Times New Roman"/>
          <w:sz w:val="24"/>
          <w:szCs w:val="24"/>
        </w:rPr>
        <w:t>t</w:t>
      </w:r>
      <w:r w:rsidRPr="008E7A5C">
        <w:rPr>
          <w:rFonts w:ascii="Times New Roman" w:hAnsi="Times New Roman" w:cs="Times New Roman"/>
          <w:sz w:val="24"/>
          <w:szCs w:val="24"/>
        </w:rPr>
        <w:t>o</w:t>
      </w:r>
      <w:proofErr w:type="gramEnd"/>
      <w:r w:rsidRPr="008E7A5C">
        <w:rPr>
          <w:rFonts w:ascii="Times New Roman" w:hAnsi="Times New Roman" w:cs="Times New Roman"/>
          <w:sz w:val="24"/>
          <w:szCs w:val="24"/>
        </w:rPr>
        <w:t xml:space="preserve"> be able to look at the way in which knowledge or different </w:t>
      </w:r>
      <w:r w:rsidR="00EC0600">
        <w:rPr>
          <w:rFonts w:ascii="Times New Roman" w:hAnsi="Times New Roman" w:cs="Times New Roman"/>
          <w:sz w:val="24"/>
          <w:szCs w:val="24"/>
        </w:rPr>
        <w:t>forms of knowledge on the body ar</w:t>
      </w:r>
      <w:r w:rsidRPr="008E7A5C">
        <w:rPr>
          <w:rFonts w:ascii="Times New Roman" w:hAnsi="Times New Roman" w:cs="Times New Roman"/>
          <w:sz w:val="24"/>
          <w:szCs w:val="24"/>
        </w:rPr>
        <w:t xml:space="preserve">e constructed based on </w:t>
      </w:r>
      <w:r w:rsidR="00EC0600">
        <w:rPr>
          <w:rFonts w:ascii="Times New Roman" w:hAnsi="Times New Roman" w:cs="Times New Roman"/>
          <w:sz w:val="24"/>
          <w:szCs w:val="24"/>
        </w:rPr>
        <w:t>a hegemonic approach, which is ocular</w:t>
      </w:r>
      <w:r w:rsidRPr="008E7A5C">
        <w:rPr>
          <w:rFonts w:ascii="Times New Roman" w:hAnsi="Times New Roman" w:cs="Times New Roman"/>
          <w:sz w:val="24"/>
          <w:szCs w:val="24"/>
        </w:rPr>
        <w:t xml:space="preserve">centric. So, </w:t>
      </w:r>
      <w:r w:rsidR="00EC0600">
        <w:rPr>
          <w:rFonts w:ascii="Times New Roman" w:hAnsi="Times New Roman" w:cs="Times New Roman"/>
          <w:sz w:val="24"/>
          <w:szCs w:val="24"/>
        </w:rPr>
        <w:t xml:space="preserve">an </w:t>
      </w:r>
      <w:r w:rsidRPr="008E7A5C">
        <w:rPr>
          <w:rFonts w:ascii="Times New Roman" w:hAnsi="Times New Roman" w:cs="Times New Roman"/>
          <w:sz w:val="24"/>
          <w:szCs w:val="24"/>
        </w:rPr>
        <w:t>o</w:t>
      </w:r>
      <w:r w:rsidR="00EC0600">
        <w:rPr>
          <w:rFonts w:ascii="Times New Roman" w:hAnsi="Times New Roman" w:cs="Times New Roman"/>
          <w:sz w:val="24"/>
          <w:szCs w:val="24"/>
        </w:rPr>
        <w:t>cular</w:t>
      </w:r>
      <w:r w:rsidRPr="008E7A5C">
        <w:rPr>
          <w:rFonts w:ascii="Times New Roman" w:hAnsi="Times New Roman" w:cs="Times New Roman"/>
          <w:sz w:val="24"/>
          <w:szCs w:val="24"/>
        </w:rPr>
        <w:t>centric approach</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I'll say more about that later</w:t>
      </w:r>
      <w:r w:rsidR="00EC0600">
        <w:rPr>
          <w:rFonts w:ascii="Times New Roman" w:hAnsi="Times New Roman" w:cs="Times New Roman"/>
          <w:sz w:val="24"/>
          <w:szCs w:val="24"/>
        </w:rPr>
        <w:t>,</w:t>
      </w:r>
      <w:r w:rsidRPr="008E7A5C">
        <w:rPr>
          <w:rFonts w:ascii="Times New Roman" w:hAnsi="Times New Roman" w:cs="Times New Roman"/>
          <w:sz w:val="24"/>
          <w:szCs w:val="24"/>
        </w:rPr>
        <w:t xml:space="preserve"> and to show to the extent to which this hegemonic construction of medical knowledge and scientific knowledge of the body also involves a sexist and patriarchal </w:t>
      </w:r>
      <w:proofErr w:type="gramStart"/>
      <w:r w:rsidRPr="008E7A5C">
        <w:rPr>
          <w:rFonts w:ascii="Times New Roman" w:hAnsi="Times New Roman" w:cs="Times New Roman"/>
          <w:sz w:val="24"/>
          <w:szCs w:val="24"/>
        </w:rPr>
        <w:t>domination, and</w:t>
      </w:r>
      <w:proofErr w:type="gramEnd"/>
      <w:r w:rsidRPr="008E7A5C">
        <w:rPr>
          <w:rFonts w:ascii="Times New Roman" w:hAnsi="Times New Roman" w:cs="Times New Roman"/>
          <w:sz w:val="24"/>
          <w:szCs w:val="24"/>
        </w:rPr>
        <w:t xml:space="preserve"> uses a very restrictive definition of what the body is, what sensitivity is, sensations are, and also a very minimalist definition of vulnerability. Based on disability studies, and critical</w:t>
      </w:r>
      <w:r w:rsidR="00503731">
        <w:rPr>
          <w:rFonts w:ascii="Times New Roman" w:hAnsi="Times New Roman" w:cs="Times New Roman"/>
          <w:sz w:val="24"/>
          <w:szCs w:val="24"/>
        </w:rPr>
        <w:t xml:space="preserve"> feminist studies on disability,</w:t>
      </w:r>
      <w:r w:rsidRPr="008E7A5C">
        <w:rPr>
          <w:rFonts w:ascii="Times New Roman" w:hAnsi="Times New Roman" w:cs="Times New Roman"/>
          <w:sz w:val="24"/>
          <w:szCs w:val="24"/>
        </w:rPr>
        <w:t xml:space="preserve"> I intend to criticize this notion of vulnerability at the hear</w:t>
      </w:r>
      <w:r w:rsidR="00503731">
        <w:rPr>
          <w:rFonts w:ascii="Times New Roman" w:hAnsi="Times New Roman" w:cs="Times New Roman"/>
          <w:sz w:val="24"/>
          <w:szCs w:val="24"/>
        </w:rPr>
        <w:t>t of the treatment relationship</w:t>
      </w:r>
      <w:r w:rsidRPr="008E7A5C">
        <w:rPr>
          <w:rFonts w:ascii="Times New Roman" w:hAnsi="Times New Roman" w:cs="Times New Roman"/>
          <w:sz w:val="24"/>
          <w:szCs w:val="24"/>
        </w:rPr>
        <w:t xml:space="preserve"> and the touch relationship in treatment, showing that the classical conception of vulnerability is itself</w:t>
      </w:r>
      <w:r w:rsidR="00FA3561">
        <w:rPr>
          <w:rFonts w:ascii="Times New Roman" w:hAnsi="Times New Roman" w:cs="Times New Roman"/>
          <w:sz w:val="24"/>
          <w:szCs w:val="24"/>
        </w:rPr>
        <w:t>,</w:t>
      </w:r>
      <w:r w:rsidRPr="008E7A5C">
        <w:rPr>
          <w:rFonts w:ascii="Times New Roman" w:hAnsi="Times New Roman" w:cs="Times New Roman"/>
          <w:sz w:val="24"/>
          <w:szCs w:val="24"/>
        </w:rPr>
        <w:t xml:space="preserve"> suffers or</w:t>
      </w:r>
      <w:r w:rsidR="00FA3561">
        <w:rPr>
          <w:rFonts w:ascii="Times New Roman" w:hAnsi="Times New Roman" w:cs="Times New Roman"/>
          <w:sz w:val="24"/>
          <w:szCs w:val="24"/>
        </w:rPr>
        <w:t xml:space="preserve"> </w:t>
      </w:r>
      <w:r w:rsidRPr="008E7A5C">
        <w:rPr>
          <w:rFonts w:ascii="Times New Roman" w:hAnsi="Times New Roman" w:cs="Times New Roman"/>
          <w:sz w:val="24"/>
          <w:szCs w:val="24"/>
        </w:rPr>
        <w:t xml:space="preserve">affected by prejudices, or </w:t>
      </w:r>
      <w:r w:rsidR="00A56B79">
        <w:rPr>
          <w:rFonts w:ascii="Times New Roman" w:hAnsi="Times New Roman" w:cs="Times New Roman"/>
          <w:sz w:val="24"/>
          <w:szCs w:val="24"/>
        </w:rPr>
        <w:t>ableist</w:t>
      </w:r>
      <w:r w:rsidRPr="008E7A5C">
        <w:rPr>
          <w:rFonts w:ascii="Times New Roman" w:hAnsi="Times New Roman" w:cs="Times New Roman"/>
          <w:sz w:val="24"/>
          <w:szCs w:val="24"/>
        </w:rPr>
        <w:t xml:space="preserve"> prejudice, as well as its very sexist prejudices. I'm sorry, I just need to </w:t>
      </w:r>
      <w:proofErr w:type="gramStart"/>
      <w:r w:rsidRPr="008E7A5C">
        <w:rPr>
          <w:rFonts w:ascii="Times New Roman" w:hAnsi="Times New Roman" w:cs="Times New Roman"/>
          <w:sz w:val="24"/>
          <w:szCs w:val="24"/>
        </w:rPr>
        <w:t>open up</w:t>
      </w:r>
      <w:proofErr w:type="gramEnd"/>
      <w:r w:rsidRPr="008E7A5C">
        <w:rPr>
          <w:rFonts w:ascii="Times New Roman" w:hAnsi="Times New Roman" w:cs="Times New Roman"/>
          <w:sz w:val="24"/>
          <w:szCs w:val="24"/>
        </w:rPr>
        <w:t xml:space="preserve"> </w:t>
      </w:r>
      <w:r w:rsidR="00FA3561">
        <w:rPr>
          <w:rFonts w:ascii="Times New Roman" w:hAnsi="Times New Roman" w:cs="Times New Roman"/>
          <w:sz w:val="24"/>
          <w:szCs w:val="24"/>
        </w:rPr>
        <w:t>document; I forgot to say that I'm blind a</w:t>
      </w:r>
      <w:r w:rsidRPr="008E7A5C">
        <w:rPr>
          <w:rFonts w:ascii="Times New Roman" w:hAnsi="Times New Roman" w:cs="Times New Roman"/>
          <w:sz w:val="24"/>
          <w:szCs w:val="24"/>
        </w:rPr>
        <w:t xml:space="preserve">nd it appears </w:t>
      </w:r>
      <w:r w:rsidR="00FA3561">
        <w:rPr>
          <w:rFonts w:ascii="Times New Roman" w:hAnsi="Times New Roman" w:cs="Times New Roman"/>
          <w:sz w:val="24"/>
          <w:szCs w:val="24"/>
        </w:rPr>
        <w:t xml:space="preserve">to me </w:t>
      </w:r>
      <w:r w:rsidRPr="008E7A5C">
        <w:rPr>
          <w:rFonts w:ascii="Times New Roman" w:hAnsi="Times New Roman" w:cs="Times New Roman"/>
          <w:sz w:val="24"/>
          <w:szCs w:val="24"/>
        </w:rPr>
        <w:t xml:space="preserve">that people will say to me that people can't see </w:t>
      </w:r>
      <w:r w:rsidR="00FA3561">
        <w:rPr>
          <w:rFonts w:ascii="Times New Roman" w:hAnsi="Times New Roman" w:cs="Times New Roman"/>
          <w:sz w:val="24"/>
          <w:szCs w:val="24"/>
        </w:rPr>
        <w:t>that I’m</w:t>
      </w:r>
      <w:r w:rsidRPr="008E7A5C">
        <w:rPr>
          <w:rFonts w:ascii="Times New Roman" w:hAnsi="Times New Roman" w:cs="Times New Roman"/>
          <w:sz w:val="24"/>
          <w:szCs w:val="24"/>
        </w:rPr>
        <w:t xml:space="preserve"> blind. And so </w:t>
      </w:r>
      <w:proofErr w:type="gramStart"/>
      <w:r w:rsidRPr="008E7A5C">
        <w:rPr>
          <w:rFonts w:ascii="Times New Roman" w:hAnsi="Times New Roman" w:cs="Times New Roman"/>
          <w:sz w:val="24"/>
          <w:szCs w:val="24"/>
        </w:rPr>
        <w:t>able bodied</w:t>
      </w:r>
      <w:proofErr w:type="gramEnd"/>
      <w:r w:rsidRPr="008E7A5C">
        <w:rPr>
          <w:rFonts w:ascii="Times New Roman" w:hAnsi="Times New Roman" w:cs="Times New Roman"/>
          <w:sz w:val="24"/>
          <w:szCs w:val="24"/>
        </w:rPr>
        <w:t xml:space="preserve"> people</w:t>
      </w:r>
      <w:r w:rsidR="00B06623">
        <w:rPr>
          <w:rFonts w:ascii="Times New Roman" w:hAnsi="Times New Roman" w:cs="Times New Roman"/>
          <w:sz w:val="24"/>
          <w:szCs w:val="24"/>
        </w:rPr>
        <w:t>, sighted people</w:t>
      </w:r>
      <w:r w:rsidRPr="008E7A5C">
        <w:rPr>
          <w:rFonts w:ascii="Times New Roman" w:hAnsi="Times New Roman" w:cs="Times New Roman"/>
          <w:sz w:val="24"/>
          <w:szCs w:val="24"/>
        </w:rPr>
        <w:t xml:space="preserve"> </w:t>
      </w:r>
      <w:r w:rsidR="00FA3561">
        <w:rPr>
          <w:rFonts w:ascii="Times New Roman" w:hAnsi="Times New Roman" w:cs="Times New Roman"/>
          <w:sz w:val="24"/>
          <w:szCs w:val="24"/>
        </w:rPr>
        <w:t>are</w:t>
      </w:r>
      <w:r w:rsidRPr="008E7A5C">
        <w:rPr>
          <w:rFonts w:ascii="Times New Roman" w:hAnsi="Times New Roman" w:cs="Times New Roman"/>
          <w:sz w:val="24"/>
          <w:szCs w:val="24"/>
        </w:rPr>
        <w:t xml:space="preserve"> surprise</w:t>
      </w:r>
      <w:r w:rsidR="00FA3561">
        <w:rPr>
          <w:rFonts w:ascii="Times New Roman" w:hAnsi="Times New Roman" w:cs="Times New Roman"/>
          <w:sz w:val="24"/>
          <w:szCs w:val="24"/>
        </w:rPr>
        <w:t>d,</w:t>
      </w:r>
      <w:r w:rsidRPr="008E7A5C">
        <w:rPr>
          <w:rFonts w:ascii="Times New Roman" w:hAnsi="Times New Roman" w:cs="Times New Roman"/>
          <w:sz w:val="24"/>
          <w:szCs w:val="24"/>
        </w:rPr>
        <w:t xml:space="preserve"> that they </w:t>
      </w:r>
      <w:proofErr w:type="gramStart"/>
      <w:r w:rsidRPr="008E7A5C">
        <w:rPr>
          <w:rFonts w:ascii="Times New Roman" w:hAnsi="Times New Roman" w:cs="Times New Roman"/>
          <w:sz w:val="24"/>
          <w:szCs w:val="24"/>
        </w:rPr>
        <w:t>can't</w:t>
      </w:r>
      <w:proofErr w:type="gramEnd"/>
      <w:r w:rsidRPr="008E7A5C">
        <w:rPr>
          <w:rFonts w:ascii="Times New Roman" w:hAnsi="Times New Roman" w:cs="Times New Roman"/>
          <w:sz w:val="24"/>
          <w:szCs w:val="24"/>
        </w:rPr>
        <w:t xml:space="preserve"> see </w:t>
      </w:r>
      <w:r w:rsidR="00FA3561">
        <w:rPr>
          <w:rFonts w:ascii="Times New Roman" w:hAnsi="Times New Roman" w:cs="Times New Roman"/>
          <w:sz w:val="24"/>
          <w:szCs w:val="24"/>
        </w:rPr>
        <w:t>that I’m</w:t>
      </w:r>
      <w:r w:rsidRPr="008E7A5C">
        <w:rPr>
          <w:rFonts w:ascii="Times New Roman" w:hAnsi="Times New Roman" w:cs="Times New Roman"/>
          <w:sz w:val="24"/>
          <w:szCs w:val="24"/>
        </w:rPr>
        <w:t xml:space="preserve"> blind, which raises the question with the visibility of disabilities. And so this </w:t>
      </w:r>
      <w:r w:rsidR="00FA3561">
        <w:rPr>
          <w:rFonts w:ascii="Times New Roman" w:hAnsi="Times New Roman" w:cs="Times New Roman"/>
          <w:sz w:val="24"/>
          <w:szCs w:val="24"/>
        </w:rPr>
        <w:t>round</w:t>
      </w:r>
      <w:r w:rsidRPr="008E7A5C">
        <w:rPr>
          <w:rFonts w:ascii="Times New Roman" w:hAnsi="Times New Roman" w:cs="Times New Roman"/>
          <w:sz w:val="24"/>
          <w:szCs w:val="24"/>
        </w:rPr>
        <w:t xml:space="preserve"> table allows me to say that my researches in disability studies with feminist disability</w:t>
      </w:r>
      <w:r w:rsidR="00FA3561">
        <w:rPr>
          <w:rFonts w:ascii="Times New Roman" w:hAnsi="Times New Roman" w:cs="Times New Roman"/>
          <w:sz w:val="24"/>
          <w:szCs w:val="24"/>
        </w:rPr>
        <w:t>,</w:t>
      </w:r>
      <w:r w:rsidRPr="008E7A5C">
        <w:rPr>
          <w:rFonts w:ascii="Times New Roman" w:hAnsi="Times New Roman" w:cs="Times New Roman"/>
          <w:sz w:val="24"/>
          <w:szCs w:val="24"/>
        </w:rPr>
        <w:t xml:space="preserve"> on studies based on the theories, and everything relating to positioning theories, </w:t>
      </w:r>
      <w:r w:rsidR="00FA3561">
        <w:rPr>
          <w:rFonts w:ascii="Times New Roman" w:hAnsi="Times New Roman" w:cs="Times New Roman"/>
          <w:sz w:val="24"/>
          <w:szCs w:val="24"/>
        </w:rPr>
        <w:t xml:space="preserve">the standpoint theory, </w:t>
      </w:r>
      <w:r w:rsidRPr="008E7A5C">
        <w:rPr>
          <w:rFonts w:ascii="Times New Roman" w:hAnsi="Times New Roman" w:cs="Times New Roman"/>
          <w:sz w:val="24"/>
          <w:szCs w:val="24"/>
        </w:rPr>
        <w:t xml:space="preserve">the fact that you can look </w:t>
      </w:r>
      <w:r w:rsidRPr="008E7A5C">
        <w:rPr>
          <w:rFonts w:ascii="Times New Roman" w:hAnsi="Times New Roman" w:cs="Times New Roman"/>
          <w:sz w:val="24"/>
          <w:szCs w:val="24"/>
        </w:rPr>
        <w:lastRenderedPageBreak/>
        <w:t>at where people are speaking from</w:t>
      </w:r>
      <w:r w:rsidR="00B06623">
        <w:rPr>
          <w:rFonts w:ascii="Times New Roman" w:hAnsi="Times New Roman" w:cs="Times New Roman"/>
          <w:sz w:val="24"/>
          <w:szCs w:val="24"/>
        </w:rPr>
        <w:t>,</w:t>
      </w:r>
      <w:r w:rsidRPr="008E7A5C">
        <w:rPr>
          <w:rFonts w:ascii="Times New Roman" w:hAnsi="Times New Roman" w:cs="Times New Roman"/>
          <w:sz w:val="24"/>
          <w:szCs w:val="24"/>
        </w:rPr>
        <w:t xml:space="preserve"> who's speaking, and what the social position, the cultural position of </w:t>
      </w:r>
      <w:r w:rsidR="00F1249E">
        <w:rPr>
          <w:rFonts w:ascii="Times New Roman" w:hAnsi="Times New Roman" w:cs="Times New Roman"/>
          <w:sz w:val="24"/>
          <w:szCs w:val="24"/>
        </w:rPr>
        <w:t>the person that is the one who is</w:t>
      </w:r>
      <w:r w:rsidRPr="008E7A5C">
        <w:rPr>
          <w:rFonts w:ascii="Times New Roman" w:hAnsi="Times New Roman" w:cs="Times New Roman"/>
          <w:sz w:val="24"/>
          <w:szCs w:val="24"/>
        </w:rPr>
        <w:t xml:space="preserve"> producing the scientific knowledge. And depending on the social position that you occupy, you won't produce knowledge in the same way, depending on your gender, </w:t>
      </w:r>
      <w:r w:rsidR="00F1249E">
        <w:rPr>
          <w:rFonts w:ascii="Times New Roman" w:hAnsi="Times New Roman" w:cs="Times New Roman"/>
          <w:sz w:val="24"/>
          <w:szCs w:val="24"/>
        </w:rPr>
        <w:t xml:space="preserve">or your </w:t>
      </w:r>
      <w:proofErr w:type="gramStart"/>
      <w:r w:rsidR="00F1249E">
        <w:rPr>
          <w:rFonts w:ascii="Times New Roman" w:hAnsi="Times New Roman" w:cs="Times New Roman"/>
          <w:sz w:val="24"/>
          <w:szCs w:val="24"/>
        </w:rPr>
        <w:t>whether or not</w:t>
      </w:r>
      <w:proofErr w:type="gramEnd"/>
      <w:r w:rsidR="00F1249E">
        <w:rPr>
          <w:rFonts w:ascii="Times New Roman" w:hAnsi="Times New Roman" w:cs="Times New Roman"/>
          <w:sz w:val="24"/>
          <w:szCs w:val="24"/>
        </w:rPr>
        <w:t xml:space="preserve"> you're </w:t>
      </w:r>
      <w:r w:rsidRPr="008E7A5C">
        <w:rPr>
          <w:rFonts w:ascii="Times New Roman" w:hAnsi="Times New Roman" w:cs="Times New Roman"/>
          <w:sz w:val="24"/>
          <w:szCs w:val="24"/>
        </w:rPr>
        <w:t xml:space="preserve">able bodied or not, you have a perspective of knowledge that will be different, and which will result in a different methodology to deal with knowledge.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this raises </w:t>
      </w:r>
      <w:proofErr w:type="gramStart"/>
      <w:r w:rsidRPr="008E7A5C">
        <w:rPr>
          <w:rFonts w:ascii="Times New Roman" w:hAnsi="Times New Roman" w:cs="Times New Roman"/>
          <w:sz w:val="24"/>
          <w:szCs w:val="24"/>
        </w:rPr>
        <w:t>question</w:t>
      </w:r>
      <w:proofErr w:type="gramEnd"/>
      <w:r w:rsidRPr="008E7A5C">
        <w:rPr>
          <w:rFonts w:ascii="Times New Roman" w:hAnsi="Times New Roman" w:cs="Times New Roman"/>
          <w:sz w:val="24"/>
          <w:szCs w:val="24"/>
        </w:rPr>
        <w:t xml:space="preserve"> about objectiveness. Well, what is objectiveness? Can we keep the same definition of that?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I'm in a feminist stream, that tends to say, yes</w:t>
      </w:r>
      <w:r w:rsidR="0000330A">
        <w:rPr>
          <w:rFonts w:ascii="Times New Roman" w:hAnsi="Times New Roman" w:cs="Times New Roman"/>
          <w:sz w:val="24"/>
          <w:szCs w:val="24"/>
        </w:rPr>
        <w:t>:</w:t>
      </w:r>
      <w:r w:rsidRPr="008E7A5C">
        <w:rPr>
          <w:rFonts w:ascii="Times New Roman" w:hAnsi="Times New Roman" w:cs="Times New Roman"/>
          <w:sz w:val="24"/>
          <w:szCs w:val="24"/>
        </w:rPr>
        <w:t xml:space="preserve"> objectivity can exist, but we need to add to </w:t>
      </w:r>
      <w:r w:rsidR="0000330A">
        <w:rPr>
          <w:rFonts w:ascii="Times New Roman" w:hAnsi="Times New Roman" w:cs="Times New Roman"/>
          <w:sz w:val="24"/>
          <w:szCs w:val="24"/>
        </w:rPr>
        <w:t>what</w:t>
      </w:r>
      <w:r w:rsidRPr="008E7A5C">
        <w:rPr>
          <w:rFonts w:ascii="Times New Roman" w:hAnsi="Times New Roman" w:cs="Times New Roman"/>
          <w:sz w:val="24"/>
          <w:szCs w:val="24"/>
        </w:rPr>
        <w:t xml:space="preserve"> </w:t>
      </w:r>
      <w:r w:rsidR="0000330A">
        <w:rPr>
          <w:rFonts w:ascii="Times New Roman" w:hAnsi="Times New Roman" w:cs="Times New Roman"/>
          <w:sz w:val="24"/>
          <w:szCs w:val="24"/>
        </w:rPr>
        <w:t xml:space="preserve">that </w:t>
      </w:r>
      <w:r w:rsidRPr="008E7A5C">
        <w:rPr>
          <w:rFonts w:ascii="Times New Roman" w:hAnsi="Times New Roman" w:cs="Times New Roman"/>
          <w:sz w:val="24"/>
          <w:szCs w:val="24"/>
        </w:rPr>
        <w:t>objectivity is, is that of cis</w:t>
      </w:r>
      <w:r w:rsidR="0000330A">
        <w:rPr>
          <w:rFonts w:ascii="Times New Roman" w:hAnsi="Times New Roman" w:cs="Times New Roman"/>
          <w:sz w:val="24"/>
          <w:szCs w:val="24"/>
        </w:rPr>
        <w:t>-</w:t>
      </w:r>
      <w:r w:rsidRPr="008E7A5C">
        <w:rPr>
          <w:rFonts w:ascii="Times New Roman" w:hAnsi="Times New Roman" w:cs="Times New Roman"/>
          <w:sz w:val="24"/>
          <w:szCs w:val="24"/>
        </w:rPr>
        <w:t>gendered white males</w:t>
      </w:r>
      <w:r w:rsidR="0000330A">
        <w:rPr>
          <w:rFonts w:ascii="Times New Roman" w:hAnsi="Times New Roman" w:cs="Times New Roman"/>
          <w:sz w:val="24"/>
          <w:szCs w:val="24"/>
        </w:rPr>
        <w:t xml:space="preserve"> a</w:t>
      </w:r>
      <w:r w:rsidRPr="008E7A5C">
        <w:rPr>
          <w:rFonts w:ascii="Times New Roman" w:hAnsi="Times New Roman" w:cs="Times New Roman"/>
          <w:sz w:val="24"/>
          <w:szCs w:val="24"/>
        </w:rPr>
        <w:t>nd a</w:t>
      </w:r>
      <w:r w:rsidR="0000330A">
        <w:rPr>
          <w:rFonts w:ascii="Times New Roman" w:hAnsi="Times New Roman" w:cs="Times New Roman"/>
          <w:sz w:val="24"/>
          <w:szCs w:val="24"/>
        </w:rPr>
        <w:t>re usually able-</w:t>
      </w:r>
      <w:r w:rsidRPr="008E7A5C">
        <w:rPr>
          <w:rFonts w:ascii="Times New Roman" w:hAnsi="Times New Roman" w:cs="Times New Roman"/>
          <w:sz w:val="24"/>
          <w:szCs w:val="24"/>
        </w:rPr>
        <w:t>bodied men</w:t>
      </w:r>
      <w:r w:rsidR="0000330A">
        <w:rPr>
          <w:rFonts w:ascii="Times New Roman" w:hAnsi="Times New Roman" w:cs="Times New Roman"/>
          <w:sz w:val="24"/>
          <w:szCs w:val="24"/>
        </w:rPr>
        <w:t>,</w:t>
      </w:r>
      <w:r w:rsidRPr="008E7A5C">
        <w:rPr>
          <w:rFonts w:ascii="Times New Roman" w:hAnsi="Times New Roman" w:cs="Times New Roman"/>
          <w:sz w:val="24"/>
          <w:szCs w:val="24"/>
        </w:rPr>
        <w:t xml:space="preserve"> sighted men, because objectiveness, as it is traditionally used, relies on visual factors of distance. Being distanced from an object </w:t>
      </w:r>
      <w:proofErr w:type="gramStart"/>
      <w:r w:rsidR="0000330A">
        <w:rPr>
          <w:rFonts w:ascii="Times New Roman" w:hAnsi="Times New Roman" w:cs="Times New Roman"/>
          <w:sz w:val="24"/>
          <w:szCs w:val="24"/>
        </w:rPr>
        <w:t>in order</w:t>
      </w:r>
      <w:r w:rsidRPr="008E7A5C">
        <w:rPr>
          <w:rFonts w:ascii="Times New Roman" w:hAnsi="Times New Roman" w:cs="Times New Roman"/>
          <w:sz w:val="24"/>
          <w:szCs w:val="24"/>
        </w:rPr>
        <w:t xml:space="preserve"> to</w:t>
      </w:r>
      <w:proofErr w:type="gramEnd"/>
      <w:r w:rsidRPr="008E7A5C">
        <w:rPr>
          <w:rFonts w:ascii="Times New Roman" w:hAnsi="Times New Roman" w:cs="Times New Roman"/>
          <w:sz w:val="24"/>
          <w:szCs w:val="24"/>
        </w:rPr>
        <w:t xml:space="preserve"> observe it.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there's separation between the subjects and the object of knowledge, an</w:t>
      </w:r>
      <w:r w:rsidR="0000330A">
        <w:rPr>
          <w:rFonts w:ascii="Times New Roman" w:hAnsi="Times New Roman" w:cs="Times New Roman"/>
          <w:sz w:val="24"/>
          <w:szCs w:val="24"/>
        </w:rPr>
        <w:t>d you also need to be neutral, s</w:t>
      </w:r>
      <w:r w:rsidRPr="008E7A5C">
        <w:rPr>
          <w:rFonts w:ascii="Times New Roman" w:hAnsi="Times New Roman" w:cs="Times New Roman"/>
          <w:sz w:val="24"/>
          <w:szCs w:val="24"/>
        </w:rPr>
        <w:t xml:space="preserve">o not involved with your object.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starting off with physical contact between bodies in treatment, the notion of distance can't be maintained very well. And that's why I would like to develop a perspective on the treatment and </w:t>
      </w:r>
      <w:r w:rsidR="0000330A">
        <w:rPr>
          <w:rFonts w:ascii="Times New Roman" w:hAnsi="Times New Roman" w:cs="Times New Roman"/>
          <w:sz w:val="24"/>
          <w:szCs w:val="24"/>
        </w:rPr>
        <w:t>caring</w:t>
      </w:r>
      <w:r w:rsidRPr="008E7A5C">
        <w:rPr>
          <w:rFonts w:ascii="Times New Roman" w:hAnsi="Times New Roman" w:cs="Times New Roman"/>
          <w:sz w:val="24"/>
          <w:szCs w:val="24"/>
        </w:rPr>
        <w:t xml:space="preserve"> that criticizes </w:t>
      </w:r>
      <w:proofErr w:type="spellStart"/>
      <w:r w:rsidR="0000330A">
        <w:rPr>
          <w:rFonts w:ascii="Times New Roman" w:hAnsi="Times New Roman" w:cs="Times New Roman"/>
          <w:sz w:val="24"/>
          <w:szCs w:val="24"/>
        </w:rPr>
        <w:t>ocular</w:t>
      </w:r>
      <w:r w:rsidRPr="008E7A5C">
        <w:rPr>
          <w:rFonts w:ascii="Times New Roman" w:hAnsi="Times New Roman" w:cs="Times New Roman"/>
          <w:sz w:val="24"/>
          <w:szCs w:val="24"/>
        </w:rPr>
        <w:t>centrism</w:t>
      </w:r>
      <w:proofErr w:type="spellEnd"/>
      <w:r w:rsidRPr="008E7A5C">
        <w:rPr>
          <w:rFonts w:ascii="Times New Roman" w:hAnsi="Times New Roman" w:cs="Times New Roman"/>
          <w:sz w:val="24"/>
          <w:szCs w:val="24"/>
        </w:rPr>
        <w:t xml:space="preserve"> whilst including </w:t>
      </w:r>
      <w:r w:rsidR="0019760B">
        <w:rPr>
          <w:rFonts w:ascii="Times New Roman" w:hAnsi="Times New Roman" w:cs="Times New Roman"/>
          <w:sz w:val="24"/>
          <w:szCs w:val="24"/>
        </w:rPr>
        <w:t xml:space="preserve">a </w:t>
      </w:r>
      <w:r w:rsidR="0000330A">
        <w:rPr>
          <w:rFonts w:ascii="Times New Roman" w:hAnsi="Times New Roman" w:cs="Times New Roman"/>
          <w:sz w:val="24"/>
          <w:szCs w:val="24"/>
        </w:rPr>
        <w:t>m</w:t>
      </w:r>
      <w:r w:rsidR="0019760B">
        <w:rPr>
          <w:rFonts w:ascii="Times New Roman" w:hAnsi="Times New Roman" w:cs="Times New Roman"/>
          <w:sz w:val="24"/>
          <w:szCs w:val="24"/>
        </w:rPr>
        <w:t>odel</w:t>
      </w:r>
      <w:r w:rsidRPr="008E7A5C">
        <w:rPr>
          <w:rFonts w:ascii="Times New Roman" w:hAnsi="Times New Roman" w:cs="Times New Roman"/>
          <w:sz w:val="24"/>
          <w:szCs w:val="24"/>
        </w:rPr>
        <w:t xml:space="preserve"> based on </w:t>
      </w:r>
      <w:proofErr w:type="gramStart"/>
      <w:r w:rsidRPr="008E7A5C">
        <w:rPr>
          <w:rFonts w:ascii="Times New Roman" w:hAnsi="Times New Roman" w:cs="Times New Roman"/>
          <w:sz w:val="24"/>
          <w:szCs w:val="24"/>
        </w:rPr>
        <w:t>touch</w:t>
      </w:r>
      <w:proofErr w:type="gramEnd"/>
      <w:r w:rsidRPr="008E7A5C">
        <w:rPr>
          <w:rFonts w:ascii="Times New Roman" w:hAnsi="Times New Roman" w:cs="Times New Roman"/>
          <w:sz w:val="24"/>
          <w:szCs w:val="24"/>
        </w:rPr>
        <w:t xml:space="preserve"> but which doesn't aim to replace the</w:t>
      </w:r>
      <w:r w:rsidR="0019760B">
        <w:rPr>
          <w:rFonts w:ascii="Times New Roman" w:hAnsi="Times New Roman" w:cs="Times New Roman"/>
          <w:sz w:val="24"/>
          <w:szCs w:val="24"/>
        </w:rPr>
        <w:t>,</w:t>
      </w:r>
      <w:r w:rsidRPr="008E7A5C">
        <w:rPr>
          <w:rFonts w:ascii="Times New Roman" w:hAnsi="Times New Roman" w:cs="Times New Roman"/>
          <w:sz w:val="24"/>
          <w:szCs w:val="24"/>
        </w:rPr>
        <w:t xml:space="preserve"> the sense of </w:t>
      </w:r>
      <w:r w:rsidR="0019760B">
        <w:rPr>
          <w:rFonts w:ascii="Times New Roman" w:hAnsi="Times New Roman" w:cs="Times New Roman"/>
          <w:sz w:val="24"/>
          <w:szCs w:val="24"/>
        </w:rPr>
        <w:t>touch</w:t>
      </w:r>
      <w:r w:rsidRPr="008E7A5C">
        <w:rPr>
          <w:rFonts w:ascii="Times New Roman" w:hAnsi="Times New Roman" w:cs="Times New Roman"/>
          <w:sz w:val="24"/>
          <w:szCs w:val="24"/>
        </w:rPr>
        <w:t xml:space="preserve"> for that </w:t>
      </w:r>
      <w:r w:rsidR="0019760B">
        <w:rPr>
          <w:rFonts w:ascii="Times New Roman" w:hAnsi="Times New Roman" w:cs="Times New Roman"/>
          <w:sz w:val="24"/>
          <w:szCs w:val="24"/>
        </w:rPr>
        <w:t>of sight</w:t>
      </w:r>
      <w:r w:rsidRPr="008E7A5C">
        <w:rPr>
          <w:rFonts w:ascii="Times New Roman" w:hAnsi="Times New Roman" w:cs="Times New Roman"/>
          <w:sz w:val="24"/>
          <w:szCs w:val="24"/>
        </w:rPr>
        <w:t>, but to open the door to a form of</w:t>
      </w:r>
      <w:r w:rsidR="0019760B">
        <w:rPr>
          <w:rFonts w:ascii="Times New Roman" w:hAnsi="Times New Roman" w:cs="Times New Roman"/>
          <w:sz w:val="24"/>
          <w:szCs w:val="24"/>
        </w:rPr>
        <w:t>,</w:t>
      </w:r>
      <w:r w:rsidRPr="008E7A5C">
        <w:rPr>
          <w:rFonts w:ascii="Times New Roman" w:hAnsi="Times New Roman" w:cs="Times New Roman"/>
          <w:sz w:val="24"/>
          <w:szCs w:val="24"/>
        </w:rPr>
        <w:t xml:space="preserve"> a concept that I use</w:t>
      </w:r>
      <w:r w:rsidR="0019760B">
        <w:rPr>
          <w:rFonts w:ascii="Times New Roman" w:hAnsi="Times New Roman" w:cs="Times New Roman"/>
          <w:sz w:val="24"/>
          <w:szCs w:val="24"/>
        </w:rPr>
        <w:t>,</w:t>
      </w:r>
      <w:r w:rsidRPr="008E7A5C">
        <w:rPr>
          <w:rFonts w:ascii="Times New Roman" w:hAnsi="Times New Roman" w:cs="Times New Roman"/>
          <w:sz w:val="24"/>
          <w:szCs w:val="24"/>
        </w:rPr>
        <w:t xml:space="preserve"> that I mobilize, w</w:t>
      </w:r>
      <w:r w:rsidR="0019760B">
        <w:rPr>
          <w:rFonts w:ascii="Times New Roman" w:hAnsi="Times New Roman" w:cs="Times New Roman"/>
          <w:sz w:val="24"/>
          <w:szCs w:val="24"/>
        </w:rPr>
        <w:t>hich is that of the feeling body. I refer a lot to the work of Marion Ink</w:t>
      </w:r>
      <w:r w:rsidRPr="008E7A5C">
        <w:rPr>
          <w:rFonts w:ascii="Times New Roman" w:hAnsi="Times New Roman" w:cs="Times New Roman"/>
          <w:sz w:val="24"/>
          <w:szCs w:val="24"/>
        </w:rPr>
        <w:t xml:space="preserve">, that we listened to earlier and </w:t>
      </w:r>
      <w:proofErr w:type="gramStart"/>
      <w:r w:rsidRPr="008E7A5C">
        <w:rPr>
          <w:rFonts w:ascii="Times New Roman" w:hAnsi="Times New Roman" w:cs="Times New Roman"/>
          <w:sz w:val="24"/>
          <w:szCs w:val="24"/>
        </w:rPr>
        <w:t xml:space="preserve">in particular </w:t>
      </w:r>
      <w:r w:rsidR="0019760B">
        <w:rPr>
          <w:rFonts w:ascii="Times New Roman" w:hAnsi="Times New Roman" w:cs="Times New Roman"/>
          <w:sz w:val="24"/>
          <w:szCs w:val="24"/>
        </w:rPr>
        <w:t>her</w:t>
      </w:r>
      <w:proofErr w:type="gramEnd"/>
      <w:r w:rsidR="0019760B">
        <w:rPr>
          <w:rFonts w:ascii="Times New Roman" w:hAnsi="Times New Roman" w:cs="Times New Roman"/>
          <w:sz w:val="24"/>
          <w:szCs w:val="24"/>
        </w:rPr>
        <w:t xml:space="preserve"> concept of </w:t>
      </w:r>
      <w:proofErr w:type="spellStart"/>
      <w:r w:rsidR="0019760B">
        <w:rPr>
          <w:rFonts w:ascii="Times New Roman" w:hAnsi="Times New Roman" w:cs="Times New Roman"/>
          <w:sz w:val="24"/>
          <w:szCs w:val="24"/>
        </w:rPr>
        <w:t>practico</w:t>
      </w:r>
      <w:proofErr w:type="spellEnd"/>
      <w:r w:rsidR="0019760B">
        <w:rPr>
          <w:rFonts w:ascii="Times New Roman" w:hAnsi="Times New Roman" w:cs="Times New Roman"/>
          <w:sz w:val="24"/>
          <w:szCs w:val="24"/>
        </w:rPr>
        <w:t>-sensitive</w:t>
      </w:r>
      <w:r w:rsidRPr="008E7A5C">
        <w:rPr>
          <w:rFonts w:ascii="Times New Roman" w:hAnsi="Times New Roman" w:cs="Times New Roman"/>
          <w:sz w:val="24"/>
          <w:szCs w:val="24"/>
        </w:rPr>
        <w:t xml:space="preserve"> body</w:t>
      </w:r>
      <w:r w:rsidR="0019760B">
        <w:rPr>
          <w:rFonts w:ascii="Times New Roman" w:hAnsi="Times New Roman" w:cs="Times New Roman"/>
          <w:sz w:val="24"/>
          <w:szCs w:val="24"/>
        </w:rPr>
        <w:t>, not just</w:t>
      </w:r>
      <w:r w:rsidRPr="008E7A5C">
        <w:rPr>
          <w:rFonts w:ascii="Times New Roman" w:hAnsi="Times New Roman" w:cs="Times New Roman"/>
          <w:sz w:val="24"/>
          <w:szCs w:val="24"/>
        </w:rPr>
        <w:t xml:space="preserve"> a sensory body </w:t>
      </w:r>
      <w:r w:rsidR="0019760B">
        <w:rPr>
          <w:rFonts w:ascii="Times New Roman" w:hAnsi="Times New Roman" w:cs="Times New Roman"/>
          <w:sz w:val="24"/>
          <w:szCs w:val="24"/>
        </w:rPr>
        <w:t>it is</w:t>
      </w:r>
      <w:r w:rsidRPr="008E7A5C">
        <w:rPr>
          <w:rFonts w:ascii="Times New Roman" w:hAnsi="Times New Roman" w:cs="Times New Roman"/>
          <w:sz w:val="24"/>
          <w:szCs w:val="24"/>
        </w:rPr>
        <w:t xml:space="preserve"> also a body that </w:t>
      </w:r>
      <w:r w:rsidR="0019760B">
        <w:rPr>
          <w:rFonts w:ascii="Times New Roman" w:hAnsi="Times New Roman" w:cs="Times New Roman"/>
          <w:sz w:val="24"/>
          <w:szCs w:val="24"/>
        </w:rPr>
        <w:t>hears</w:t>
      </w:r>
      <w:r w:rsidRPr="008E7A5C">
        <w:rPr>
          <w:rFonts w:ascii="Times New Roman" w:hAnsi="Times New Roman" w:cs="Times New Roman"/>
          <w:sz w:val="24"/>
          <w:szCs w:val="24"/>
        </w:rPr>
        <w:t xml:space="preserve"> discourses</w:t>
      </w:r>
      <w:r w:rsidR="0019760B">
        <w:rPr>
          <w:rFonts w:ascii="Times New Roman" w:hAnsi="Times New Roman" w:cs="Times New Roman"/>
          <w:sz w:val="24"/>
          <w:szCs w:val="24"/>
        </w:rPr>
        <w:t>, in</w:t>
      </w:r>
      <w:r w:rsidRPr="008E7A5C">
        <w:rPr>
          <w:rFonts w:ascii="Times New Roman" w:hAnsi="Times New Roman" w:cs="Times New Roman"/>
          <w:sz w:val="24"/>
          <w:szCs w:val="24"/>
        </w:rPr>
        <w:t xml:space="preserve">junctions, social relationships, and the notion of sensitivity. And feeling will </w:t>
      </w:r>
      <w:proofErr w:type="gramStart"/>
      <w:r w:rsidRPr="008E7A5C">
        <w:rPr>
          <w:rFonts w:ascii="Times New Roman" w:hAnsi="Times New Roman" w:cs="Times New Roman"/>
          <w:sz w:val="24"/>
          <w:szCs w:val="24"/>
        </w:rPr>
        <w:t>take into account</w:t>
      </w:r>
      <w:proofErr w:type="gramEnd"/>
      <w:r w:rsidRPr="008E7A5C">
        <w:rPr>
          <w:rFonts w:ascii="Times New Roman" w:hAnsi="Times New Roman" w:cs="Times New Roman"/>
          <w:sz w:val="24"/>
          <w:szCs w:val="24"/>
        </w:rPr>
        <w:t xml:space="preserve"> the diversity of definitions that we can give to the body, and the diversity of </w:t>
      </w:r>
      <w:r w:rsidR="0019760B">
        <w:rPr>
          <w:rFonts w:ascii="Times New Roman" w:hAnsi="Times New Roman" w:cs="Times New Roman"/>
          <w:sz w:val="24"/>
          <w:szCs w:val="24"/>
        </w:rPr>
        <w:t xml:space="preserve">the </w:t>
      </w:r>
      <w:r w:rsidR="00EC1559">
        <w:rPr>
          <w:rFonts w:ascii="Times New Roman" w:hAnsi="Times New Roman" w:cs="Times New Roman"/>
          <w:sz w:val="24"/>
          <w:szCs w:val="24"/>
        </w:rPr>
        <w:t>definitions</w:t>
      </w:r>
      <w:r w:rsidRPr="008E7A5C">
        <w:rPr>
          <w:rFonts w:ascii="Times New Roman" w:hAnsi="Times New Roman" w:cs="Times New Roman"/>
          <w:sz w:val="24"/>
          <w:szCs w:val="24"/>
        </w:rPr>
        <w:t xml:space="preserve"> that we can use to talk about the body </w:t>
      </w:r>
      <w:r w:rsidR="0019760B">
        <w:rPr>
          <w:rFonts w:ascii="Times New Roman" w:hAnsi="Times New Roman" w:cs="Times New Roman"/>
          <w:sz w:val="24"/>
          <w:szCs w:val="24"/>
        </w:rPr>
        <w:t xml:space="preserve">and the vulnerable body. </w:t>
      </w:r>
      <w:proofErr w:type="spellStart"/>
      <w:r w:rsidR="0019760B">
        <w:rPr>
          <w:rFonts w:ascii="Times New Roman" w:hAnsi="Times New Roman" w:cs="Times New Roman"/>
          <w:sz w:val="24"/>
          <w:szCs w:val="24"/>
        </w:rPr>
        <w:t>Ocular</w:t>
      </w:r>
      <w:r w:rsidRPr="008E7A5C">
        <w:rPr>
          <w:rFonts w:ascii="Times New Roman" w:hAnsi="Times New Roman" w:cs="Times New Roman"/>
          <w:sz w:val="24"/>
          <w:szCs w:val="24"/>
        </w:rPr>
        <w:t>centrism</w:t>
      </w:r>
      <w:proofErr w:type="spellEnd"/>
      <w:r w:rsidRPr="008E7A5C">
        <w:rPr>
          <w:rFonts w:ascii="Times New Roman" w:hAnsi="Times New Roman" w:cs="Times New Roman"/>
          <w:sz w:val="24"/>
          <w:szCs w:val="24"/>
        </w:rPr>
        <w:t xml:space="preserve"> as I see it is</w:t>
      </w:r>
      <w:r w:rsidR="0019760B">
        <w:rPr>
          <w:rFonts w:ascii="Times New Roman" w:hAnsi="Times New Roman" w:cs="Times New Roman"/>
          <w:sz w:val="24"/>
          <w:szCs w:val="24"/>
        </w:rPr>
        <w:t>,</w:t>
      </w:r>
      <w:r w:rsidRPr="008E7A5C">
        <w:rPr>
          <w:rFonts w:ascii="Times New Roman" w:hAnsi="Times New Roman" w:cs="Times New Roman"/>
          <w:sz w:val="24"/>
          <w:szCs w:val="24"/>
        </w:rPr>
        <w:t xml:space="preserve"> </w:t>
      </w:r>
      <w:r w:rsidR="0019760B">
        <w:rPr>
          <w:rFonts w:ascii="Times New Roman" w:hAnsi="Times New Roman" w:cs="Times New Roman"/>
          <w:sz w:val="24"/>
          <w:szCs w:val="24"/>
        </w:rPr>
        <w:t xml:space="preserve">or </w:t>
      </w:r>
      <w:proofErr w:type="spellStart"/>
      <w:r w:rsidR="0019760B">
        <w:rPr>
          <w:rFonts w:ascii="Times New Roman" w:hAnsi="Times New Roman" w:cs="Times New Roman"/>
          <w:sz w:val="24"/>
          <w:szCs w:val="24"/>
        </w:rPr>
        <w:t>vis</w:t>
      </w:r>
      <w:r w:rsidR="00EC1559">
        <w:rPr>
          <w:rFonts w:ascii="Times New Roman" w:hAnsi="Times New Roman" w:cs="Times New Roman"/>
          <w:sz w:val="24"/>
          <w:szCs w:val="24"/>
        </w:rPr>
        <w:t>io</w:t>
      </w:r>
      <w:r w:rsidRPr="008E7A5C">
        <w:rPr>
          <w:rFonts w:ascii="Times New Roman" w:hAnsi="Times New Roman" w:cs="Times New Roman"/>
          <w:sz w:val="24"/>
          <w:szCs w:val="24"/>
        </w:rPr>
        <w:t>centrism</w:t>
      </w:r>
      <w:proofErr w:type="spellEnd"/>
      <w:r w:rsidR="0019760B">
        <w:rPr>
          <w:rFonts w:ascii="Times New Roman" w:hAnsi="Times New Roman" w:cs="Times New Roman"/>
          <w:sz w:val="24"/>
          <w:szCs w:val="24"/>
        </w:rPr>
        <w:t>, it</w:t>
      </w:r>
      <w:r w:rsidRPr="008E7A5C">
        <w:rPr>
          <w:rFonts w:ascii="Times New Roman" w:hAnsi="Times New Roman" w:cs="Times New Roman"/>
          <w:sz w:val="24"/>
          <w:szCs w:val="24"/>
        </w:rPr>
        <w:t xml:space="preserve"> is not necessarily the eye that is </w:t>
      </w:r>
      <w:r w:rsidR="00EC1559">
        <w:rPr>
          <w:rFonts w:ascii="Times New Roman" w:hAnsi="Times New Roman" w:cs="Times New Roman"/>
          <w:sz w:val="24"/>
          <w:szCs w:val="24"/>
        </w:rPr>
        <w:t>at fault here</w:t>
      </w:r>
      <w:r w:rsidRPr="008E7A5C">
        <w:rPr>
          <w:rFonts w:ascii="Times New Roman" w:hAnsi="Times New Roman" w:cs="Times New Roman"/>
          <w:sz w:val="24"/>
          <w:szCs w:val="24"/>
        </w:rPr>
        <w:t xml:space="preserve">, but </w:t>
      </w:r>
      <w:r w:rsidR="00EC1559">
        <w:rPr>
          <w:rFonts w:ascii="Times New Roman" w:hAnsi="Times New Roman" w:cs="Times New Roman"/>
          <w:sz w:val="24"/>
          <w:szCs w:val="24"/>
        </w:rPr>
        <w:t xml:space="preserve">it </w:t>
      </w:r>
      <w:r w:rsidRPr="008E7A5C">
        <w:rPr>
          <w:rFonts w:ascii="Times New Roman" w:hAnsi="Times New Roman" w:cs="Times New Roman"/>
          <w:sz w:val="24"/>
          <w:szCs w:val="24"/>
        </w:rPr>
        <w:t>is the question of the sense that is fa</w:t>
      </w:r>
      <w:r w:rsidR="0019760B">
        <w:rPr>
          <w:rFonts w:ascii="Times New Roman" w:hAnsi="Times New Roman" w:cs="Times New Roman"/>
          <w:sz w:val="24"/>
          <w:szCs w:val="24"/>
        </w:rPr>
        <w:t xml:space="preserve">vored over and above the others. Sight </w:t>
      </w:r>
      <w:r w:rsidRPr="008E7A5C">
        <w:rPr>
          <w:rFonts w:ascii="Times New Roman" w:hAnsi="Times New Roman" w:cs="Times New Roman"/>
          <w:sz w:val="24"/>
          <w:szCs w:val="24"/>
        </w:rPr>
        <w:t xml:space="preserve">becomes </w:t>
      </w:r>
      <w:proofErr w:type="gramStart"/>
      <w:r w:rsidR="0019760B">
        <w:rPr>
          <w:rFonts w:ascii="Times New Roman" w:hAnsi="Times New Roman" w:cs="Times New Roman"/>
          <w:sz w:val="24"/>
          <w:szCs w:val="24"/>
        </w:rPr>
        <w:t>really</w:t>
      </w:r>
      <w:r w:rsidRPr="008E7A5C">
        <w:rPr>
          <w:rFonts w:ascii="Times New Roman" w:hAnsi="Times New Roman" w:cs="Times New Roman"/>
          <w:sz w:val="24"/>
          <w:szCs w:val="24"/>
        </w:rPr>
        <w:t xml:space="preserve"> dominant</w:t>
      </w:r>
      <w:proofErr w:type="gramEnd"/>
      <w:r w:rsidRPr="008E7A5C">
        <w:rPr>
          <w:rFonts w:ascii="Times New Roman" w:hAnsi="Times New Roman" w:cs="Times New Roman"/>
          <w:sz w:val="24"/>
          <w:szCs w:val="24"/>
        </w:rPr>
        <w:t xml:space="preserve"> and hearing </w:t>
      </w:r>
      <w:r w:rsidR="0019760B">
        <w:rPr>
          <w:rFonts w:ascii="Times New Roman" w:hAnsi="Times New Roman" w:cs="Times New Roman"/>
          <w:sz w:val="24"/>
          <w:szCs w:val="24"/>
        </w:rPr>
        <w:t>too but I’m</w:t>
      </w:r>
      <w:r w:rsidRPr="008E7A5C">
        <w:rPr>
          <w:rFonts w:ascii="Times New Roman" w:hAnsi="Times New Roman" w:cs="Times New Roman"/>
          <w:sz w:val="24"/>
          <w:szCs w:val="24"/>
        </w:rPr>
        <w:t xml:space="preserve"> looking at a </w:t>
      </w:r>
      <w:r w:rsidR="0019760B">
        <w:rPr>
          <w:rFonts w:ascii="Times New Roman" w:hAnsi="Times New Roman" w:cs="Times New Roman"/>
          <w:sz w:val="24"/>
          <w:szCs w:val="24"/>
        </w:rPr>
        <w:t>sight</w:t>
      </w:r>
      <w:r w:rsidRPr="008E7A5C">
        <w:rPr>
          <w:rFonts w:ascii="Times New Roman" w:hAnsi="Times New Roman" w:cs="Times New Roman"/>
          <w:sz w:val="24"/>
          <w:szCs w:val="24"/>
        </w:rPr>
        <w:t xml:space="preserve"> in particular, it's not, it's not the sense of </w:t>
      </w:r>
      <w:r w:rsidR="0019760B">
        <w:rPr>
          <w:rFonts w:ascii="Times New Roman" w:hAnsi="Times New Roman" w:cs="Times New Roman"/>
          <w:sz w:val="24"/>
          <w:szCs w:val="24"/>
        </w:rPr>
        <w:t>sight</w:t>
      </w:r>
      <w:r w:rsidRPr="008E7A5C">
        <w:rPr>
          <w:rFonts w:ascii="Times New Roman" w:hAnsi="Times New Roman" w:cs="Times New Roman"/>
          <w:sz w:val="24"/>
          <w:szCs w:val="24"/>
        </w:rPr>
        <w:t xml:space="preserve"> </w:t>
      </w:r>
      <w:r w:rsidR="0019760B">
        <w:rPr>
          <w:rFonts w:ascii="Times New Roman" w:hAnsi="Times New Roman" w:cs="Times New Roman"/>
          <w:sz w:val="24"/>
          <w:szCs w:val="24"/>
        </w:rPr>
        <w:t>as such but</w:t>
      </w:r>
      <w:r w:rsidRPr="008E7A5C">
        <w:rPr>
          <w:rFonts w:ascii="Times New Roman" w:hAnsi="Times New Roman" w:cs="Times New Roman"/>
          <w:sz w:val="24"/>
          <w:szCs w:val="24"/>
        </w:rPr>
        <w:t xml:space="preserve"> it's a very restrictive definition of what </w:t>
      </w:r>
      <w:r w:rsidR="0019760B">
        <w:rPr>
          <w:rFonts w:ascii="Times New Roman" w:hAnsi="Times New Roman" w:cs="Times New Roman"/>
          <w:sz w:val="24"/>
          <w:szCs w:val="24"/>
        </w:rPr>
        <w:t>sight</w:t>
      </w:r>
      <w:r w:rsidRPr="008E7A5C">
        <w:rPr>
          <w:rFonts w:ascii="Times New Roman" w:hAnsi="Times New Roman" w:cs="Times New Roman"/>
          <w:sz w:val="24"/>
          <w:szCs w:val="24"/>
        </w:rPr>
        <w:t xml:space="preserve"> is</w:t>
      </w:r>
      <w:r w:rsidR="0019760B">
        <w:rPr>
          <w:rFonts w:ascii="Times New Roman" w:hAnsi="Times New Roman" w:cs="Times New Roman"/>
          <w:sz w:val="24"/>
          <w:szCs w:val="24"/>
        </w:rPr>
        <w:t>. Sight</w:t>
      </w:r>
      <w:r w:rsidRPr="008E7A5C">
        <w:rPr>
          <w:rFonts w:ascii="Times New Roman" w:hAnsi="Times New Roman" w:cs="Times New Roman"/>
          <w:sz w:val="24"/>
          <w:szCs w:val="24"/>
        </w:rPr>
        <w:t xml:space="preserve"> is a sense</w:t>
      </w:r>
      <w:r w:rsidR="0019760B">
        <w:rPr>
          <w:rFonts w:ascii="Times New Roman" w:hAnsi="Times New Roman" w:cs="Times New Roman"/>
          <w:sz w:val="24"/>
          <w:szCs w:val="24"/>
        </w:rPr>
        <w:t xml:space="preserve"> that is de-</w:t>
      </w:r>
      <w:proofErr w:type="spellStart"/>
      <w:r w:rsidR="0019760B">
        <w:rPr>
          <w:rFonts w:ascii="Times New Roman" w:hAnsi="Times New Roman" w:cs="Times New Roman"/>
          <w:sz w:val="24"/>
          <w:szCs w:val="24"/>
        </w:rPr>
        <w:t>sensorized</w:t>
      </w:r>
      <w:proofErr w:type="spellEnd"/>
      <w:r w:rsidRPr="008E7A5C">
        <w:rPr>
          <w:rFonts w:ascii="Times New Roman" w:hAnsi="Times New Roman" w:cs="Times New Roman"/>
          <w:sz w:val="24"/>
          <w:szCs w:val="24"/>
        </w:rPr>
        <w:t xml:space="preserve">, and you </w:t>
      </w:r>
      <w:r w:rsidR="0019760B">
        <w:rPr>
          <w:rFonts w:ascii="Times New Roman" w:hAnsi="Times New Roman" w:cs="Times New Roman"/>
          <w:sz w:val="24"/>
          <w:szCs w:val="24"/>
        </w:rPr>
        <w:t xml:space="preserve">need </w:t>
      </w:r>
      <w:r w:rsidRPr="008E7A5C">
        <w:rPr>
          <w:rFonts w:ascii="Times New Roman" w:hAnsi="Times New Roman" w:cs="Times New Roman"/>
          <w:sz w:val="24"/>
          <w:szCs w:val="24"/>
        </w:rPr>
        <w:t xml:space="preserve">to remove the sensory notion to make it into a model of scientific value.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it's a certain definition of sight that we use in the way we construct sciences and medical knowledge, which then directs the way we do research and provide or reveal knowledge about the body.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my aim is based on this knowledge, or intimate knowledge of the body</w:t>
      </w:r>
      <w:r w:rsidR="00A60CB3">
        <w:rPr>
          <w:rFonts w:ascii="Times New Roman" w:hAnsi="Times New Roman" w:cs="Times New Roman"/>
          <w:sz w:val="24"/>
          <w:szCs w:val="24"/>
        </w:rPr>
        <w:t>,</w:t>
      </w:r>
      <w:r w:rsidRPr="008E7A5C">
        <w:rPr>
          <w:rFonts w:ascii="Times New Roman" w:hAnsi="Times New Roman" w:cs="Times New Roman"/>
          <w:sz w:val="24"/>
          <w:szCs w:val="24"/>
        </w:rPr>
        <w:t xml:space="preserve"> experiences in the body, how we can</w:t>
      </w:r>
      <w:r w:rsidR="00A60CB3">
        <w:rPr>
          <w:rFonts w:ascii="Times New Roman" w:hAnsi="Times New Roman" w:cs="Times New Roman"/>
          <w:sz w:val="24"/>
          <w:szCs w:val="24"/>
        </w:rPr>
        <w:t xml:space="preserve"> </w:t>
      </w:r>
      <w:r w:rsidRPr="008E7A5C">
        <w:rPr>
          <w:rFonts w:ascii="Times New Roman" w:hAnsi="Times New Roman" w:cs="Times New Roman"/>
          <w:sz w:val="24"/>
          <w:szCs w:val="24"/>
        </w:rPr>
        <w:t xml:space="preserve">rethink vulnerability, which doesn't take for granted the distance required by </w:t>
      </w:r>
      <w:r w:rsidR="00A60CB3">
        <w:rPr>
          <w:rFonts w:ascii="Times New Roman" w:hAnsi="Times New Roman" w:cs="Times New Roman"/>
          <w:sz w:val="24"/>
          <w:szCs w:val="24"/>
        </w:rPr>
        <w:t>visual</w:t>
      </w:r>
      <w:r w:rsidRPr="008E7A5C">
        <w:rPr>
          <w:rFonts w:ascii="Times New Roman" w:hAnsi="Times New Roman" w:cs="Times New Roman"/>
          <w:sz w:val="24"/>
          <w:szCs w:val="24"/>
        </w:rPr>
        <w:t xml:space="preserve"> centrism.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this </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we often hear about in care theory </w:t>
      </w:r>
      <w:proofErr w:type="gramStart"/>
      <w:r w:rsidRPr="008E7A5C">
        <w:rPr>
          <w:rFonts w:ascii="Times New Roman" w:hAnsi="Times New Roman" w:cs="Times New Roman"/>
          <w:sz w:val="24"/>
          <w:szCs w:val="24"/>
        </w:rPr>
        <w:t>is that</w:t>
      </w:r>
      <w:proofErr w:type="gramEnd"/>
      <w:r w:rsidRPr="008E7A5C">
        <w:rPr>
          <w:rFonts w:ascii="Times New Roman" w:hAnsi="Times New Roman" w:cs="Times New Roman"/>
          <w:sz w:val="24"/>
          <w:szCs w:val="24"/>
        </w:rPr>
        <w:t xml:space="preserve"> </w:t>
      </w:r>
      <w:r w:rsidR="00A56B79">
        <w:rPr>
          <w:rFonts w:ascii="Times New Roman" w:hAnsi="Times New Roman" w:cs="Times New Roman"/>
          <w:sz w:val="24"/>
          <w:szCs w:val="24"/>
        </w:rPr>
        <w:t>the sort</w:t>
      </w:r>
      <w:r w:rsidRPr="008E7A5C">
        <w:rPr>
          <w:rFonts w:ascii="Times New Roman" w:hAnsi="Times New Roman" w:cs="Times New Roman"/>
          <w:sz w:val="24"/>
          <w:szCs w:val="24"/>
        </w:rPr>
        <w:t xml:space="preserve"> of people that we need to take care</w:t>
      </w:r>
      <w:r w:rsidR="00EC1559">
        <w:rPr>
          <w:rFonts w:ascii="Times New Roman" w:hAnsi="Times New Roman" w:cs="Times New Roman"/>
          <w:sz w:val="24"/>
          <w:szCs w:val="24"/>
        </w:rPr>
        <w:t xml:space="preserve"> </w:t>
      </w:r>
      <w:r w:rsidRPr="008E7A5C">
        <w:rPr>
          <w:rFonts w:ascii="Times New Roman" w:hAnsi="Times New Roman" w:cs="Times New Roman"/>
          <w:sz w:val="24"/>
          <w:szCs w:val="24"/>
        </w:rPr>
        <w:t>of</w:t>
      </w:r>
      <w:r w:rsidR="00EC1559">
        <w:rPr>
          <w:rFonts w:ascii="Times New Roman" w:hAnsi="Times New Roman" w:cs="Times New Roman"/>
          <w:sz w:val="24"/>
          <w:szCs w:val="24"/>
        </w:rPr>
        <w:t>,</w:t>
      </w:r>
      <w:r w:rsidRPr="008E7A5C">
        <w:rPr>
          <w:rFonts w:ascii="Times New Roman" w:hAnsi="Times New Roman" w:cs="Times New Roman"/>
          <w:sz w:val="24"/>
          <w:szCs w:val="24"/>
        </w:rPr>
        <w:t xml:space="preserve"> the people being cared for, rather than the people who are giving the care. And this definition of vulnerability is very able</w:t>
      </w:r>
      <w:r w:rsidR="00EC1559">
        <w:rPr>
          <w:rFonts w:ascii="Times New Roman" w:hAnsi="Times New Roman" w:cs="Times New Roman"/>
          <w:sz w:val="24"/>
          <w:szCs w:val="24"/>
        </w:rPr>
        <w:t>-</w:t>
      </w:r>
      <w:r w:rsidRPr="008E7A5C">
        <w:rPr>
          <w:rFonts w:ascii="Times New Roman" w:hAnsi="Times New Roman" w:cs="Times New Roman"/>
          <w:sz w:val="24"/>
          <w:szCs w:val="24"/>
        </w:rPr>
        <w:t>centric</w:t>
      </w:r>
      <w:r w:rsidR="00A56B79">
        <w:rPr>
          <w:rFonts w:ascii="Times New Roman" w:hAnsi="Times New Roman" w:cs="Times New Roman"/>
          <w:sz w:val="24"/>
          <w:szCs w:val="24"/>
        </w:rPr>
        <w:t>, because it's able-</w:t>
      </w:r>
      <w:r w:rsidRPr="008E7A5C">
        <w:rPr>
          <w:rFonts w:ascii="Times New Roman" w:hAnsi="Times New Roman" w:cs="Times New Roman"/>
          <w:sz w:val="24"/>
          <w:szCs w:val="24"/>
        </w:rPr>
        <w:t>bodied p</w:t>
      </w:r>
      <w:r w:rsidR="00A56B79">
        <w:rPr>
          <w:rFonts w:ascii="Times New Roman" w:hAnsi="Times New Roman" w:cs="Times New Roman"/>
          <w:sz w:val="24"/>
          <w:szCs w:val="24"/>
        </w:rPr>
        <w:t xml:space="preserve">eople who are taking care of </w:t>
      </w:r>
      <w:proofErr w:type="spellStart"/>
      <w:proofErr w:type="gramStart"/>
      <w:r w:rsidR="00A56B79">
        <w:rPr>
          <w:rFonts w:ascii="Times New Roman" w:hAnsi="Times New Roman" w:cs="Times New Roman"/>
          <w:sz w:val="24"/>
          <w:szCs w:val="24"/>
        </w:rPr>
        <w:t>non able-</w:t>
      </w:r>
      <w:r w:rsidRPr="008E7A5C">
        <w:rPr>
          <w:rFonts w:ascii="Times New Roman" w:hAnsi="Times New Roman" w:cs="Times New Roman"/>
          <w:sz w:val="24"/>
          <w:szCs w:val="24"/>
        </w:rPr>
        <w:t>bodied</w:t>
      </w:r>
      <w:proofErr w:type="spellEnd"/>
      <w:proofErr w:type="gramEnd"/>
      <w:r w:rsidRPr="008E7A5C">
        <w:rPr>
          <w:rFonts w:ascii="Times New Roman" w:hAnsi="Times New Roman" w:cs="Times New Roman"/>
          <w:sz w:val="24"/>
          <w:szCs w:val="24"/>
        </w:rPr>
        <w:t xml:space="preserve"> people. And</w:t>
      </w:r>
      <w:r w:rsidR="00A56B79">
        <w:rPr>
          <w:rFonts w:ascii="Times New Roman" w:hAnsi="Times New Roman" w:cs="Times New Roman"/>
          <w:sz w:val="24"/>
          <w:szCs w:val="24"/>
        </w:rPr>
        <w:t xml:space="preserve"> so, to be able to think of non-able people as carers</w:t>
      </w:r>
      <w:r w:rsidRPr="008E7A5C">
        <w:rPr>
          <w:rFonts w:ascii="Times New Roman" w:hAnsi="Times New Roman" w:cs="Times New Roman"/>
          <w:sz w:val="24"/>
          <w:szCs w:val="24"/>
        </w:rPr>
        <w:t xml:space="preserve"> becomes very complicated, and now I'm referring to work by </w:t>
      </w:r>
      <w:r w:rsidR="00A56B79">
        <w:rPr>
          <w:rFonts w:ascii="Times New Roman" w:hAnsi="Times New Roman" w:cs="Times New Roman"/>
          <w:sz w:val="24"/>
          <w:szCs w:val="24"/>
        </w:rPr>
        <w:t xml:space="preserve">Marion </w:t>
      </w:r>
      <w:proofErr w:type="spellStart"/>
      <w:r w:rsidR="0032720A">
        <w:rPr>
          <w:rFonts w:ascii="Times New Roman" w:hAnsi="Times New Roman" w:cs="Times New Roman"/>
          <w:sz w:val="24"/>
          <w:szCs w:val="24"/>
        </w:rPr>
        <w:t>Do</w:t>
      </w:r>
      <w:r w:rsidR="0032720A" w:rsidRPr="0032720A">
        <w:rPr>
          <w:rFonts w:ascii="Times New Roman" w:hAnsi="Times New Roman" w:cs="Times New Roman"/>
          <w:sz w:val="24"/>
          <w:szCs w:val="24"/>
        </w:rPr>
        <w:t>é</w:t>
      </w:r>
      <w:proofErr w:type="spellEnd"/>
      <w:r w:rsidRPr="008E7A5C">
        <w:rPr>
          <w:rFonts w:ascii="Times New Roman" w:hAnsi="Times New Roman" w:cs="Times New Roman"/>
          <w:sz w:val="24"/>
          <w:szCs w:val="24"/>
        </w:rPr>
        <w:t xml:space="preserve">, who should have been in the next round table, </w:t>
      </w:r>
      <w:r w:rsidR="00A56B79">
        <w:rPr>
          <w:rFonts w:ascii="Times New Roman" w:hAnsi="Times New Roman" w:cs="Times New Roman"/>
          <w:sz w:val="24"/>
          <w:szCs w:val="24"/>
        </w:rPr>
        <w:t>but isn't here today u</w:t>
      </w:r>
      <w:r w:rsidRPr="008E7A5C">
        <w:rPr>
          <w:rFonts w:ascii="Times New Roman" w:hAnsi="Times New Roman" w:cs="Times New Roman"/>
          <w:sz w:val="24"/>
          <w:szCs w:val="24"/>
        </w:rPr>
        <w:t>nfortunately</w:t>
      </w:r>
      <w:r w:rsidR="00A56B79">
        <w:rPr>
          <w:rFonts w:ascii="Times New Roman" w:hAnsi="Times New Roman" w:cs="Times New Roman"/>
          <w:sz w:val="24"/>
          <w:szCs w:val="24"/>
        </w:rPr>
        <w:t xml:space="preserve"> and has</w:t>
      </w:r>
      <w:r w:rsidRPr="008E7A5C">
        <w:rPr>
          <w:rFonts w:ascii="Times New Roman" w:hAnsi="Times New Roman" w:cs="Times New Roman"/>
          <w:sz w:val="24"/>
          <w:szCs w:val="24"/>
        </w:rPr>
        <w:t xml:space="preserve"> done a lot of work on parent</w:t>
      </w:r>
      <w:r w:rsidR="00A56B79">
        <w:rPr>
          <w:rFonts w:ascii="Times New Roman" w:hAnsi="Times New Roman" w:cs="Times New Roman"/>
          <w:sz w:val="24"/>
          <w:szCs w:val="24"/>
        </w:rPr>
        <w:t>hood and</w:t>
      </w:r>
      <w:r w:rsidRPr="008E7A5C">
        <w:rPr>
          <w:rFonts w:ascii="Times New Roman" w:hAnsi="Times New Roman" w:cs="Times New Roman"/>
          <w:sz w:val="24"/>
          <w:szCs w:val="24"/>
        </w:rPr>
        <w:t xml:space="preserve"> blind people and </w:t>
      </w:r>
      <w:r w:rsidR="00A56B79">
        <w:rPr>
          <w:rFonts w:ascii="Times New Roman" w:hAnsi="Times New Roman" w:cs="Times New Roman"/>
          <w:sz w:val="24"/>
          <w:szCs w:val="24"/>
        </w:rPr>
        <w:t xml:space="preserve">the </w:t>
      </w:r>
      <w:r w:rsidRPr="008E7A5C">
        <w:rPr>
          <w:rFonts w:ascii="Times New Roman" w:hAnsi="Times New Roman" w:cs="Times New Roman"/>
          <w:sz w:val="24"/>
          <w:szCs w:val="24"/>
        </w:rPr>
        <w:t xml:space="preserve">motherhood of blind women. And to get round to this suspicion of </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just blind mothers have to conform to gender norms and extra normative standards</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as they </w:t>
      </w:r>
      <w:r w:rsidR="00A56B79">
        <w:rPr>
          <w:rFonts w:ascii="Times New Roman" w:hAnsi="Times New Roman" w:cs="Times New Roman"/>
          <w:sz w:val="24"/>
          <w:szCs w:val="24"/>
        </w:rPr>
        <w:t xml:space="preserve">are </w:t>
      </w:r>
      <w:r w:rsidRPr="008E7A5C">
        <w:rPr>
          <w:rFonts w:ascii="Times New Roman" w:hAnsi="Times New Roman" w:cs="Times New Roman"/>
          <w:sz w:val="24"/>
          <w:szCs w:val="24"/>
        </w:rPr>
        <w:t xml:space="preserve">constructed traditionally, in a heterosexual couple </w:t>
      </w:r>
      <w:r w:rsidR="00A56B79">
        <w:rPr>
          <w:rFonts w:ascii="Times New Roman" w:hAnsi="Times New Roman" w:cs="Times New Roman"/>
          <w:sz w:val="24"/>
          <w:szCs w:val="24"/>
        </w:rPr>
        <w:t>where it is</w:t>
      </w:r>
      <w:r w:rsidRPr="008E7A5C">
        <w:rPr>
          <w:rFonts w:ascii="Times New Roman" w:hAnsi="Times New Roman" w:cs="Times New Roman"/>
          <w:sz w:val="24"/>
          <w:szCs w:val="24"/>
        </w:rPr>
        <w:t xml:space="preserve"> the mother </w:t>
      </w:r>
      <w:r w:rsidR="00A56B79">
        <w:rPr>
          <w:rFonts w:ascii="Times New Roman" w:hAnsi="Times New Roman" w:cs="Times New Roman"/>
          <w:sz w:val="24"/>
          <w:szCs w:val="24"/>
        </w:rPr>
        <w:t xml:space="preserve">who </w:t>
      </w:r>
      <w:r w:rsidRPr="008E7A5C">
        <w:rPr>
          <w:rFonts w:ascii="Times New Roman" w:hAnsi="Times New Roman" w:cs="Times New Roman"/>
          <w:sz w:val="24"/>
          <w:szCs w:val="24"/>
        </w:rPr>
        <w:t xml:space="preserve">is the main </w:t>
      </w:r>
      <w:proofErr w:type="gramStart"/>
      <w:r w:rsidRPr="008E7A5C">
        <w:rPr>
          <w:rFonts w:ascii="Times New Roman" w:hAnsi="Times New Roman" w:cs="Times New Roman"/>
          <w:sz w:val="24"/>
          <w:szCs w:val="24"/>
        </w:rPr>
        <w:t xml:space="preserve">caregiver, </w:t>
      </w:r>
      <w:r w:rsidR="00A56B79">
        <w:rPr>
          <w:rFonts w:ascii="Times New Roman" w:hAnsi="Times New Roman" w:cs="Times New Roman"/>
          <w:sz w:val="24"/>
          <w:szCs w:val="24"/>
        </w:rPr>
        <w:t>and</w:t>
      </w:r>
      <w:proofErr w:type="gramEnd"/>
      <w:r w:rsidRPr="008E7A5C">
        <w:rPr>
          <w:rFonts w:ascii="Times New Roman" w:hAnsi="Times New Roman" w:cs="Times New Roman"/>
          <w:sz w:val="24"/>
          <w:szCs w:val="24"/>
        </w:rPr>
        <w:t xml:space="preserve"> looking after the body and bringing up the children. And these blind mothers are suspected of not being able to take care of others because they receive care themselves. And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this enables us to look at the question of being able</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if you're not able, does that mean that you can't be in charge or, or looking after another person who's not able</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w:t>
      </w:r>
      <w:r w:rsidR="00A56B79">
        <w:rPr>
          <w:rFonts w:ascii="Times New Roman" w:hAnsi="Times New Roman" w:cs="Times New Roman"/>
          <w:sz w:val="24"/>
          <w:szCs w:val="24"/>
        </w:rPr>
        <w:t>A</w:t>
      </w:r>
      <w:r w:rsidRPr="008E7A5C">
        <w:rPr>
          <w:rFonts w:ascii="Times New Roman" w:hAnsi="Times New Roman" w:cs="Times New Roman"/>
          <w:sz w:val="24"/>
          <w:szCs w:val="24"/>
        </w:rPr>
        <w:t xml:space="preserve">nd so that makes me think of what </w:t>
      </w:r>
      <w:r w:rsidR="00A56B79">
        <w:rPr>
          <w:rFonts w:ascii="Times New Roman" w:hAnsi="Times New Roman" w:cs="Times New Roman"/>
          <w:sz w:val="24"/>
          <w:szCs w:val="24"/>
        </w:rPr>
        <w:t xml:space="preserve">Corinne </w:t>
      </w:r>
      <w:r w:rsidR="00A56B79">
        <w:rPr>
          <w:rFonts w:ascii="Times New Roman" w:hAnsi="Times New Roman" w:cs="Times New Roman"/>
          <w:sz w:val="24"/>
          <w:szCs w:val="24"/>
        </w:rPr>
        <w:lastRenderedPageBreak/>
        <w:t>Doria</w:t>
      </w:r>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has said</w:t>
      </w:r>
      <w:proofErr w:type="gramEnd"/>
      <w:r w:rsidRPr="008E7A5C">
        <w:rPr>
          <w:rFonts w:ascii="Times New Roman" w:hAnsi="Times New Roman" w:cs="Times New Roman"/>
          <w:sz w:val="24"/>
          <w:szCs w:val="24"/>
        </w:rPr>
        <w:t xml:space="preserve"> in the opening speech of this conference</w:t>
      </w:r>
      <w:r w:rsidR="00A56B79">
        <w:rPr>
          <w:rFonts w:ascii="Times New Roman" w:hAnsi="Times New Roman" w:cs="Times New Roman"/>
          <w:sz w:val="24"/>
          <w:szCs w:val="24"/>
        </w:rPr>
        <w:t>. In general, b</w:t>
      </w:r>
      <w:r w:rsidRPr="008E7A5C">
        <w:rPr>
          <w:rFonts w:ascii="Times New Roman" w:hAnsi="Times New Roman" w:cs="Times New Roman"/>
          <w:sz w:val="24"/>
          <w:szCs w:val="24"/>
        </w:rPr>
        <w:t>eing partially sighted depends on a certain model, where</w:t>
      </w:r>
      <w:r w:rsidR="00EC1559">
        <w:rPr>
          <w:rFonts w:ascii="Times New Roman" w:hAnsi="Times New Roman" w:cs="Times New Roman"/>
          <w:sz w:val="24"/>
          <w:szCs w:val="24"/>
        </w:rPr>
        <w:t>as</w:t>
      </w:r>
      <w:r w:rsidRPr="008E7A5C">
        <w:rPr>
          <w:rFonts w:ascii="Times New Roman" w:hAnsi="Times New Roman" w:cs="Times New Roman"/>
          <w:sz w:val="24"/>
          <w:szCs w:val="24"/>
        </w:rPr>
        <w:t xml:space="preserve"> in fact thinking about blindness, in the light of a social model, with social relationships between people, that allows us to get away from naturalizing definitions of what blindness is. And here, I think it's possible to cultivate this blind culture </w:t>
      </w:r>
      <w:proofErr w:type="gramStart"/>
      <w:r w:rsidRPr="008E7A5C">
        <w:rPr>
          <w:rFonts w:ascii="Times New Roman" w:hAnsi="Times New Roman" w:cs="Times New Roman"/>
          <w:sz w:val="24"/>
          <w:szCs w:val="24"/>
        </w:rPr>
        <w:t>in</w:t>
      </w:r>
      <w:proofErr w:type="gramEnd"/>
      <w:r w:rsidRPr="008E7A5C">
        <w:rPr>
          <w:rFonts w:ascii="Times New Roman" w:hAnsi="Times New Roman" w:cs="Times New Roman"/>
          <w:sz w:val="24"/>
          <w:szCs w:val="24"/>
        </w:rPr>
        <w:t xml:space="preserve"> a perspective of empowerment. And getting away from the traditional approaches</w:t>
      </w:r>
      <w:r w:rsidR="00A56B79">
        <w:rPr>
          <w:rFonts w:ascii="Times New Roman" w:hAnsi="Times New Roman" w:cs="Times New Roman"/>
          <w:sz w:val="24"/>
          <w:szCs w:val="24"/>
        </w:rPr>
        <w:t>,</w:t>
      </w:r>
      <w:r w:rsidRPr="008E7A5C">
        <w:rPr>
          <w:rFonts w:ascii="Times New Roman" w:hAnsi="Times New Roman" w:cs="Times New Roman"/>
          <w:sz w:val="24"/>
          <w:szCs w:val="24"/>
        </w:rPr>
        <w:t xml:space="preserve"> </w:t>
      </w:r>
      <w:r w:rsidR="00A56B79">
        <w:rPr>
          <w:rFonts w:ascii="Times New Roman" w:hAnsi="Times New Roman" w:cs="Times New Roman"/>
          <w:sz w:val="24"/>
          <w:szCs w:val="24"/>
        </w:rPr>
        <w:t>ableist</w:t>
      </w:r>
      <w:r w:rsidRPr="008E7A5C">
        <w:rPr>
          <w:rFonts w:ascii="Times New Roman" w:hAnsi="Times New Roman" w:cs="Times New Roman"/>
          <w:sz w:val="24"/>
          <w:szCs w:val="24"/>
        </w:rPr>
        <w:t xml:space="preserve"> approaches, which are found in lots of associations, or a lot of discourse on visual disabilities.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we need to get away from being </w:t>
      </w:r>
      <w:proofErr w:type="spellStart"/>
      <w:r w:rsidR="00A56B79">
        <w:rPr>
          <w:rFonts w:ascii="Times New Roman" w:hAnsi="Times New Roman" w:cs="Times New Roman"/>
          <w:sz w:val="24"/>
          <w:szCs w:val="24"/>
        </w:rPr>
        <w:t>v</w:t>
      </w:r>
      <w:r w:rsidR="00334C66">
        <w:rPr>
          <w:rFonts w:ascii="Times New Roman" w:hAnsi="Times New Roman" w:cs="Times New Roman"/>
          <w:sz w:val="24"/>
          <w:szCs w:val="24"/>
        </w:rPr>
        <w:t>isio</w:t>
      </w:r>
      <w:r w:rsidRPr="008E7A5C">
        <w:rPr>
          <w:rFonts w:ascii="Times New Roman" w:hAnsi="Times New Roman" w:cs="Times New Roman"/>
          <w:sz w:val="24"/>
          <w:szCs w:val="24"/>
        </w:rPr>
        <w:t>centric</w:t>
      </w:r>
      <w:proofErr w:type="spellEnd"/>
      <w:r w:rsidRPr="008E7A5C">
        <w:rPr>
          <w:rFonts w:ascii="Times New Roman" w:hAnsi="Times New Roman" w:cs="Times New Roman"/>
          <w:sz w:val="24"/>
          <w:szCs w:val="24"/>
        </w:rPr>
        <w:t>, which focuses people's attention on their scientific view</w:t>
      </w:r>
      <w:r w:rsidR="00A56B79">
        <w:rPr>
          <w:rFonts w:ascii="Times New Roman" w:hAnsi="Times New Roman" w:cs="Times New Roman"/>
          <w:sz w:val="24"/>
          <w:szCs w:val="24"/>
        </w:rPr>
        <w:t>. I’ve just used</w:t>
      </w:r>
      <w:r w:rsidRPr="008E7A5C">
        <w:rPr>
          <w:rFonts w:ascii="Times New Roman" w:hAnsi="Times New Roman" w:cs="Times New Roman"/>
          <w:sz w:val="24"/>
          <w:szCs w:val="24"/>
        </w:rPr>
        <w:t xml:space="preserve"> my hands </w:t>
      </w:r>
      <w:r w:rsidR="00A56B79">
        <w:rPr>
          <w:rFonts w:ascii="Times New Roman" w:hAnsi="Times New Roman" w:cs="Times New Roman"/>
          <w:sz w:val="24"/>
          <w:szCs w:val="24"/>
        </w:rPr>
        <w:t>in</w:t>
      </w:r>
      <w:r w:rsidRPr="008E7A5C">
        <w:rPr>
          <w:rFonts w:ascii="Times New Roman" w:hAnsi="Times New Roman" w:cs="Times New Roman"/>
          <w:sz w:val="24"/>
          <w:szCs w:val="24"/>
        </w:rPr>
        <w:t xml:space="preserve"> talking about scientific </w:t>
      </w:r>
      <w:r w:rsidR="00A56B79">
        <w:rPr>
          <w:rFonts w:ascii="Times New Roman" w:hAnsi="Times New Roman" w:cs="Times New Roman"/>
          <w:sz w:val="24"/>
          <w:szCs w:val="24"/>
        </w:rPr>
        <w:t>ways of seeing</w:t>
      </w:r>
      <w:r w:rsidRPr="008E7A5C">
        <w:rPr>
          <w:rFonts w:ascii="Times New Roman" w:hAnsi="Times New Roman" w:cs="Times New Roman"/>
          <w:sz w:val="24"/>
          <w:szCs w:val="24"/>
        </w:rPr>
        <w:t>, and the question of touchi</w:t>
      </w:r>
      <w:r w:rsidR="00334C66">
        <w:rPr>
          <w:rFonts w:ascii="Times New Roman" w:hAnsi="Times New Roman" w:cs="Times New Roman"/>
          <w:sz w:val="24"/>
          <w:szCs w:val="24"/>
        </w:rPr>
        <w:t>ng things and physical contact a</w:t>
      </w:r>
      <w:r w:rsidRPr="008E7A5C">
        <w:rPr>
          <w:rFonts w:ascii="Times New Roman" w:hAnsi="Times New Roman" w:cs="Times New Roman"/>
          <w:sz w:val="24"/>
          <w:szCs w:val="24"/>
        </w:rPr>
        <w:t>s I've studied it, and as I use it, in my research</w:t>
      </w:r>
      <w:r w:rsidR="00334C66">
        <w:rPr>
          <w:rFonts w:ascii="Times New Roman" w:hAnsi="Times New Roman" w:cs="Times New Roman"/>
          <w:sz w:val="24"/>
          <w:szCs w:val="24"/>
        </w:rPr>
        <w:t xml:space="preserve">. </w:t>
      </w:r>
      <w:r w:rsidR="0032720A">
        <w:rPr>
          <w:rFonts w:ascii="Times New Roman" w:hAnsi="Times New Roman" w:cs="Times New Roman"/>
          <w:sz w:val="24"/>
          <w:szCs w:val="24"/>
        </w:rPr>
        <w:t>It</w:t>
      </w:r>
      <w:r w:rsidRPr="008E7A5C">
        <w:rPr>
          <w:rFonts w:ascii="Times New Roman" w:hAnsi="Times New Roman" w:cs="Times New Roman"/>
          <w:sz w:val="24"/>
          <w:szCs w:val="24"/>
        </w:rPr>
        <w:t xml:space="preserve"> enables us to get a different idea of the interaction between bodies and the incarnation of caring, which is present in social and institutional framework</w:t>
      </w:r>
      <w:r w:rsidR="0032720A">
        <w:rPr>
          <w:rFonts w:ascii="Times New Roman" w:hAnsi="Times New Roman" w:cs="Times New Roman"/>
          <w:sz w:val="24"/>
          <w:szCs w:val="24"/>
        </w:rPr>
        <w:t>s</w:t>
      </w:r>
      <w:r w:rsidRPr="008E7A5C">
        <w:rPr>
          <w:rFonts w:ascii="Times New Roman" w:hAnsi="Times New Roman" w:cs="Times New Roman"/>
          <w:sz w:val="24"/>
          <w:szCs w:val="24"/>
        </w:rPr>
        <w:t xml:space="preserve"> that needs to be taken down when we </w:t>
      </w:r>
      <w:r w:rsidR="0032720A">
        <w:rPr>
          <w:rFonts w:ascii="Times New Roman" w:hAnsi="Times New Roman" w:cs="Times New Roman"/>
          <w:sz w:val="24"/>
          <w:szCs w:val="24"/>
        </w:rPr>
        <w:t>study the body</w:t>
      </w:r>
      <w:r w:rsidRPr="008E7A5C">
        <w:rPr>
          <w:rFonts w:ascii="Times New Roman" w:hAnsi="Times New Roman" w:cs="Times New Roman"/>
          <w:sz w:val="24"/>
          <w:szCs w:val="24"/>
        </w:rPr>
        <w:t xml:space="preserve">. And that's why use an epistemological approach, which calls </w:t>
      </w:r>
      <w:r w:rsidR="0032720A">
        <w:rPr>
          <w:rFonts w:ascii="Times New Roman" w:hAnsi="Times New Roman" w:cs="Times New Roman"/>
          <w:sz w:val="24"/>
          <w:szCs w:val="24"/>
        </w:rPr>
        <w:t xml:space="preserve">all </w:t>
      </w:r>
      <w:r w:rsidRPr="008E7A5C">
        <w:rPr>
          <w:rFonts w:ascii="Times New Roman" w:hAnsi="Times New Roman" w:cs="Times New Roman"/>
          <w:sz w:val="24"/>
          <w:szCs w:val="24"/>
        </w:rPr>
        <w:t>this into question in order not to idealize the question of touch in the care relationship, when it's not</w:t>
      </w:r>
      <w:r w:rsidR="0032720A">
        <w:rPr>
          <w:rFonts w:ascii="Times New Roman" w:hAnsi="Times New Roman" w:cs="Times New Roman"/>
          <w:sz w:val="24"/>
          <w:szCs w:val="24"/>
        </w:rPr>
        <w:t xml:space="preserve"> re</w:t>
      </w:r>
      <w:r w:rsidRPr="008E7A5C">
        <w:rPr>
          <w:rFonts w:ascii="Times New Roman" w:hAnsi="Times New Roman" w:cs="Times New Roman"/>
          <w:sz w:val="24"/>
          <w:szCs w:val="24"/>
        </w:rPr>
        <w:t>moved from this visual centric model</w:t>
      </w:r>
      <w:r w:rsidR="0032720A">
        <w:rPr>
          <w:rFonts w:ascii="Times New Roman" w:hAnsi="Times New Roman" w:cs="Times New Roman"/>
          <w:sz w:val="24"/>
          <w:szCs w:val="24"/>
        </w:rPr>
        <w:t xml:space="preserve"> and</w:t>
      </w:r>
      <w:r w:rsidRPr="008E7A5C">
        <w:rPr>
          <w:rFonts w:ascii="Times New Roman" w:hAnsi="Times New Roman" w:cs="Times New Roman"/>
          <w:sz w:val="24"/>
          <w:szCs w:val="24"/>
        </w:rPr>
        <w:t xml:space="preserve"> which </w:t>
      </w:r>
      <w:r w:rsidR="00EC1559">
        <w:rPr>
          <w:rFonts w:ascii="Times New Roman" w:hAnsi="Times New Roman" w:cs="Times New Roman"/>
          <w:sz w:val="24"/>
          <w:szCs w:val="24"/>
        </w:rPr>
        <w:t>–</w:t>
      </w:r>
      <w:r w:rsidRPr="008E7A5C">
        <w:rPr>
          <w:rFonts w:ascii="Times New Roman" w:hAnsi="Times New Roman" w:cs="Times New Roman"/>
          <w:sz w:val="24"/>
          <w:szCs w:val="24"/>
        </w:rPr>
        <w:t xml:space="preserve"> </w:t>
      </w:r>
      <w:r w:rsidR="00EC1559">
        <w:rPr>
          <w:rFonts w:ascii="Times New Roman" w:hAnsi="Times New Roman" w:cs="Times New Roman"/>
          <w:sz w:val="24"/>
          <w:szCs w:val="24"/>
        </w:rPr>
        <w:t xml:space="preserve">and </w:t>
      </w:r>
      <w:r w:rsidRPr="008E7A5C">
        <w:rPr>
          <w:rFonts w:ascii="Times New Roman" w:hAnsi="Times New Roman" w:cs="Times New Roman"/>
          <w:sz w:val="24"/>
          <w:szCs w:val="24"/>
        </w:rPr>
        <w:t>there can be a lot of violence in this</w:t>
      </w:r>
      <w:r w:rsidR="0032720A">
        <w:rPr>
          <w:rFonts w:ascii="Times New Roman" w:hAnsi="Times New Roman" w:cs="Times New Roman"/>
          <w:sz w:val="24"/>
          <w:szCs w:val="24"/>
        </w:rPr>
        <w:t>,</w:t>
      </w:r>
      <w:r w:rsidRPr="008E7A5C">
        <w:rPr>
          <w:rFonts w:ascii="Times New Roman" w:hAnsi="Times New Roman" w:cs="Times New Roman"/>
          <w:sz w:val="24"/>
          <w:szCs w:val="24"/>
        </w:rPr>
        <w:t xml:space="preserve"> the medical violence for gynecological violence, which comes </w:t>
      </w:r>
      <w:r w:rsidR="0032720A">
        <w:rPr>
          <w:rFonts w:ascii="Times New Roman" w:hAnsi="Times New Roman" w:cs="Times New Roman"/>
          <w:sz w:val="24"/>
          <w:szCs w:val="24"/>
        </w:rPr>
        <w:t>through touch</w:t>
      </w:r>
      <w:r w:rsidRPr="008E7A5C">
        <w:rPr>
          <w:rFonts w:ascii="Times New Roman" w:hAnsi="Times New Roman" w:cs="Times New Roman"/>
          <w:sz w:val="24"/>
          <w:szCs w:val="24"/>
        </w:rPr>
        <w:t xml:space="preserve">. But it's because </w:t>
      </w:r>
      <w:r w:rsidR="00EC1559">
        <w:rPr>
          <w:rFonts w:ascii="Times New Roman" w:hAnsi="Times New Roman" w:cs="Times New Roman"/>
          <w:sz w:val="24"/>
          <w:szCs w:val="24"/>
        </w:rPr>
        <w:t>they are</w:t>
      </w:r>
      <w:r w:rsidRPr="008E7A5C">
        <w:rPr>
          <w:rFonts w:ascii="Times New Roman" w:hAnsi="Times New Roman" w:cs="Times New Roman"/>
          <w:sz w:val="24"/>
          <w:szCs w:val="24"/>
        </w:rPr>
        <w:t xml:space="preserve"> done in a certain setting where the aim is to create a distance </w:t>
      </w:r>
      <w:proofErr w:type="gramStart"/>
      <w:r w:rsidRPr="008E7A5C">
        <w:rPr>
          <w:rFonts w:ascii="Times New Roman" w:hAnsi="Times New Roman" w:cs="Times New Roman"/>
          <w:sz w:val="24"/>
          <w:szCs w:val="24"/>
        </w:rPr>
        <w:t>with</w:t>
      </w:r>
      <w:proofErr w:type="gramEnd"/>
      <w:r w:rsidRPr="008E7A5C">
        <w:rPr>
          <w:rFonts w:ascii="Times New Roman" w:hAnsi="Times New Roman" w:cs="Times New Roman"/>
          <w:sz w:val="24"/>
          <w:szCs w:val="24"/>
        </w:rPr>
        <w:t xml:space="preserve"> the feelings of the body, and so they're not thought of as being </w:t>
      </w:r>
      <w:r w:rsidR="0032720A">
        <w:rPr>
          <w:rFonts w:ascii="Times New Roman" w:hAnsi="Times New Roman" w:cs="Times New Roman"/>
          <w:sz w:val="24"/>
          <w:szCs w:val="24"/>
        </w:rPr>
        <w:t>violent because</w:t>
      </w:r>
      <w:r w:rsidRPr="008E7A5C">
        <w:rPr>
          <w:rFonts w:ascii="Times New Roman" w:hAnsi="Times New Roman" w:cs="Times New Roman"/>
          <w:sz w:val="24"/>
          <w:szCs w:val="24"/>
        </w:rPr>
        <w:t xml:space="preserve"> the aim is to get knowledge about the body. </w:t>
      </w:r>
    </w:p>
    <w:p w14:paraId="76715829" w14:textId="77777777" w:rsidR="0032720A" w:rsidRDefault="0032720A">
      <w:pPr>
        <w:spacing w:after="0"/>
        <w:rPr>
          <w:rFonts w:ascii="Times New Roman" w:hAnsi="Times New Roman" w:cs="Times New Roman"/>
          <w:sz w:val="24"/>
          <w:szCs w:val="24"/>
        </w:rPr>
      </w:pPr>
    </w:p>
    <w:p w14:paraId="755023EA" w14:textId="77777777" w:rsidR="0032720A" w:rsidRDefault="00BE48CB">
      <w:pPr>
        <w:spacing w:after="0"/>
        <w:rPr>
          <w:rFonts w:ascii="Times New Roman" w:eastAsia="Times New Roman" w:hAnsi="Times New Roman" w:cs="Times New Roman"/>
          <w:b/>
          <w:bCs/>
          <w:sz w:val="24"/>
          <w:szCs w:val="24"/>
          <w:lang w:val="en-CA" w:eastAsia="en-CA"/>
        </w:rPr>
      </w:pPr>
      <w:r w:rsidRPr="00BE48CB">
        <w:rPr>
          <w:rFonts w:ascii="Times New Roman" w:eastAsia="Times New Roman" w:hAnsi="Times New Roman" w:cs="Times New Roman"/>
          <w:b/>
          <w:bCs/>
          <w:sz w:val="24"/>
          <w:szCs w:val="24"/>
          <w:lang w:val="en-CA" w:eastAsia="en-CA"/>
        </w:rPr>
        <w:t>Céline Roussel</w:t>
      </w:r>
      <w:r w:rsidRPr="00E21654">
        <w:rPr>
          <w:rFonts w:ascii="Times New Roman" w:eastAsia="Times New Roman" w:hAnsi="Times New Roman" w:cs="Times New Roman"/>
          <w:b/>
          <w:bCs/>
          <w:sz w:val="24"/>
          <w:szCs w:val="24"/>
          <w:lang w:val="en-CA" w:eastAsia="en-CA"/>
        </w:rPr>
        <w:t xml:space="preserve"> </w:t>
      </w:r>
    </w:p>
    <w:p w14:paraId="1E7EAE23" w14:textId="55608CBA" w:rsidR="00BE48CB" w:rsidRDefault="0032720A">
      <w:pPr>
        <w:spacing w:after="0"/>
        <w:rPr>
          <w:rFonts w:ascii="Times New Roman" w:hAnsi="Times New Roman" w:cs="Times New Roman"/>
          <w:sz w:val="24"/>
          <w:szCs w:val="24"/>
        </w:rPr>
      </w:pPr>
      <w:r>
        <w:rPr>
          <w:rFonts w:ascii="Times New Roman" w:hAnsi="Times New Roman" w:cs="Times New Roman"/>
          <w:sz w:val="24"/>
          <w:szCs w:val="24"/>
        </w:rPr>
        <w:t xml:space="preserve">And so maybe </w:t>
      </w:r>
      <w:r w:rsidRPr="0032720A">
        <w:rPr>
          <w:rFonts w:ascii="Times New Roman" w:hAnsi="Times New Roman" w:cs="Times New Roman"/>
          <w:sz w:val="24"/>
          <w:szCs w:val="24"/>
        </w:rPr>
        <w:t>Anaïs</w:t>
      </w:r>
      <w:r w:rsidR="00AB300C" w:rsidRPr="008E7A5C">
        <w:rPr>
          <w:rFonts w:ascii="Times New Roman" w:hAnsi="Times New Roman" w:cs="Times New Roman"/>
          <w:sz w:val="24"/>
          <w:szCs w:val="24"/>
        </w:rPr>
        <w:t xml:space="preserve">, you're saying a lot of very interesting things. I'm very grateful to have included </w:t>
      </w:r>
      <w:r>
        <w:rPr>
          <w:rFonts w:ascii="Times New Roman" w:hAnsi="Times New Roman" w:cs="Times New Roman"/>
          <w:sz w:val="24"/>
          <w:szCs w:val="24"/>
        </w:rPr>
        <w:t xml:space="preserve">Marion </w:t>
      </w:r>
      <w:proofErr w:type="spellStart"/>
      <w:r>
        <w:rPr>
          <w:rFonts w:ascii="Times New Roman" w:hAnsi="Times New Roman" w:cs="Times New Roman"/>
          <w:sz w:val="24"/>
          <w:szCs w:val="24"/>
        </w:rPr>
        <w:t>Do</w:t>
      </w:r>
      <w:r w:rsidRPr="0032720A">
        <w:rPr>
          <w:rFonts w:ascii="Times New Roman" w:hAnsi="Times New Roman" w:cs="Times New Roman"/>
          <w:sz w:val="24"/>
          <w:szCs w:val="24"/>
        </w:rPr>
        <w:t>é</w:t>
      </w:r>
      <w:r>
        <w:rPr>
          <w:rFonts w:ascii="Times New Roman" w:hAnsi="Times New Roman" w:cs="Times New Roman"/>
          <w:sz w:val="24"/>
          <w:szCs w:val="24"/>
        </w:rPr>
        <w:t>’s</w:t>
      </w:r>
      <w:proofErr w:type="spellEnd"/>
      <w:r>
        <w:rPr>
          <w:rFonts w:ascii="Times New Roman" w:hAnsi="Times New Roman" w:cs="Times New Roman"/>
          <w:sz w:val="24"/>
          <w:szCs w:val="24"/>
        </w:rPr>
        <w:t xml:space="preserve"> story.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w:t>
      </w:r>
      <w:r w:rsidR="00AB300C" w:rsidRPr="008E7A5C">
        <w:rPr>
          <w:rFonts w:ascii="Times New Roman" w:hAnsi="Times New Roman" w:cs="Times New Roman"/>
          <w:sz w:val="24"/>
          <w:szCs w:val="24"/>
        </w:rPr>
        <w:t>e've had to de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structure the roundtable. And I think you're raising all the issues that we could have talked about, </w:t>
      </w:r>
      <w:r w:rsidR="00BE48CB">
        <w:rPr>
          <w:rFonts w:ascii="Times New Roman" w:hAnsi="Times New Roman" w:cs="Times New Roman"/>
          <w:sz w:val="24"/>
          <w:szCs w:val="24"/>
        </w:rPr>
        <w:t>but</w:t>
      </w:r>
      <w:r w:rsidR="00AB300C" w:rsidRPr="008E7A5C">
        <w:rPr>
          <w:rFonts w:ascii="Times New Roman" w:hAnsi="Times New Roman" w:cs="Times New Roman"/>
          <w:sz w:val="24"/>
          <w:szCs w:val="24"/>
        </w:rPr>
        <w:t xml:space="preserve"> I'm sorry to have to stop you. Maybe I could now ask</w:t>
      </w:r>
      <w:r w:rsidR="00BE48CB">
        <w:rPr>
          <w:rFonts w:ascii="Times New Roman" w:hAnsi="Times New Roman" w:cs="Times New Roman"/>
          <w:sz w:val="24"/>
          <w:szCs w:val="24"/>
        </w:rPr>
        <w:t xml:space="preserve"> you to</w:t>
      </w:r>
      <w:r w:rsidR="00AB300C" w:rsidRPr="008E7A5C">
        <w:rPr>
          <w:rFonts w:ascii="Times New Roman" w:hAnsi="Times New Roman" w:cs="Times New Roman"/>
          <w:sz w:val="24"/>
          <w:szCs w:val="24"/>
        </w:rPr>
        <w:t xml:space="preserve"> conclude, and then </w:t>
      </w:r>
      <w:proofErr w:type="gramStart"/>
      <w:r w:rsidR="00AB300C" w:rsidRPr="008E7A5C">
        <w:rPr>
          <w:rFonts w:ascii="Times New Roman" w:hAnsi="Times New Roman" w:cs="Times New Roman"/>
          <w:sz w:val="24"/>
          <w:szCs w:val="24"/>
        </w:rPr>
        <w:t>hand</w:t>
      </w:r>
      <w:proofErr w:type="gramEnd"/>
      <w:r w:rsidR="00AB300C" w:rsidRPr="008E7A5C">
        <w:rPr>
          <w:rFonts w:ascii="Times New Roman" w:hAnsi="Times New Roman" w:cs="Times New Roman"/>
          <w:sz w:val="24"/>
          <w:szCs w:val="24"/>
        </w:rPr>
        <w:t xml:space="preserve"> over to</w:t>
      </w:r>
      <w:r w:rsidR="00EC1559">
        <w:rPr>
          <w:rFonts w:ascii="Times New Roman" w:hAnsi="Times New Roman" w:cs="Times New Roman"/>
          <w:sz w:val="24"/>
          <w:szCs w:val="24"/>
        </w:rPr>
        <w:t xml:space="preserve"> </w:t>
      </w:r>
      <w:r w:rsidR="00BE48CB" w:rsidRPr="00BE48CB">
        <w:rPr>
          <w:rFonts w:ascii="Times New Roman" w:eastAsia="Times New Roman" w:hAnsi="Times New Roman" w:cs="Times New Roman"/>
          <w:bCs/>
          <w:sz w:val="24"/>
          <w:szCs w:val="24"/>
          <w:lang w:val="en-CA" w:eastAsia="en-CA"/>
        </w:rPr>
        <w:t>Corinne</w:t>
      </w:r>
      <w:r w:rsidR="00BE48CB" w:rsidRPr="00E21654">
        <w:rPr>
          <w:rFonts w:ascii="Times New Roman" w:eastAsia="Times New Roman" w:hAnsi="Times New Roman" w:cs="Times New Roman"/>
          <w:b/>
          <w:bCs/>
          <w:sz w:val="24"/>
          <w:szCs w:val="24"/>
          <w:lang w:val="en-CA" w:eastAsia="en-CA"/>
        </w:rPr>
        <w:t xml:space="preserve"> </w:t>
      </w:r>
      <w:r w:rsidR="00AB300C" w:rsidRPr="008E7A5C">
        <w:rPr>
          <w:rFonts w:ascii="Times New Roman" w:hAnsi="Times New Roman" w:cs="Times New Roman"/>
          <w:sz w:val="24"/>
          <w:szCs w:val="24"/>
        </w:rPr>
        <w:t xml:space="preserve">who will continue presiding this session. And we invite the audience to stay with us until a quarter to seven because the </w:t>
      </w:r>
      <w:r w:rsidR="00BE48CB">
        <w:rPr>
          <w:rFonts w:ascii="Times New Roman" w:hAnsi="Times New Roman" w:cs="Times New Roman"/>
          <w:sz w:val="24"/>
          <w:szCs w:val="24"/>
        </w:rPr>
        <w:t>round</w:t>
      </w:r>
      <w:r w:rsidR="00AB300C" w:rsidRPr="008E7A5C">
        <w:rPr>
          <w:rFonts w:ascii="Times New Roman" w:hAnsi="Times New Roman" w:cs="Times New Roman"/>
          <w:sz w:val="24"/>
          <w:szCs w:val="24"/>
        </w:rPr>
        <w:t xml:space="preserve"> t</w:t>
      </w:r>
      <w:r w:rsidR="00BE48CB">
        <w:rPr>
          <w:rFonts w:ascii="Times New Roman" w:hAnsi="Times New Roman" w:cs="Times New Roman"/>
          <w:sz w:val="24"/>
          <w:szCs w:val="24"/>
        </w:rPr>
        <w:t>able will be prolonged because w</w:t>
      </w:r>
      <w:r w:rsidR="00AB300C" w:rsidRPr="008E7A5C">
        <w:rPr>
          <w:rFonts w:ascii="Times New Roman" w:hAnsi="Times New Roman" w:cs="Times New Roman"/>
          <w:sz w:val="24"/>
          <w:szCs w:val="24"/>
        </w:rPr>
        <w:t>e've reorganized things. So</w:t>
      </w:r>
      <w:r w:rsidR="00BE48CB">
        <w:rPr>
          <w:rFonts w:ascii="Times New Roman" w:hAnsi="Times New Roman" w:cs="Times New Roman"/>
          <w:sz w:val="24"/>
          <w:szCs w:val="24"/>
        </w:rPr>
        <w:t>, m</w:t>
      </w:r>
      <w:r w:rsidR="00AB300C" w:rsidRPr="008E7A5C">
        <w:rPr>
          <w:rFonts w:ascii="Times New Roman" w:hAnsi="Times New Roman" w:cs="Times New Roman"/>
          <w:sz w:val="24"/>
          <w:szCs w:val="24"/>
        </w:rPr>
        <w:t xml:space="preserve">aybe you could finish what you were saying in one sentence. And then </w:t>
      </w:r>
      <w:r w:rsidR="00BE48CB">
        <w:rPr>
          <w:rFonts w:ascii="Times New Roman" w:hAnsi="Times New Roman" w:cs="Times New Roman"/>
          <w:sz w:val="24"/>
          <w:szCs w:val="24"/>
        </w:rPr>
        <w:t>Corinne..</w:t>
      </w:r>
      <w:r w:rsidR="00AB300C" w:rsidRPr="008E7A5C">
        <w:rPr>
          <w:rFonts w:ascii="Times New Roman" w:hAnsi="Times New Roman" w:cs="Times New Roman"/>
          <w:sz w:val="24"/>
          <w:szCs w:val="24"/>
        </w:rPr>
        <w:t xml:space="preserve">. </w:t>
      </w:r>
    </w:p>
    <w:p w14:paraId="7CEB3E5E" w14:textId="77777777" w:rsidR="00BE48CB" w:rsidRDefault="00BE48CB">
      <w:pPr>
        <w:spacing w:after="0"/>
        <w:rPr>
          <w:rFonts w:ascii="Times New Roman" w:hAnsi="Times New Roman" w:cs="Times New Roman"/>
          <w:sz w:val="24"/>
          <w:szCs w:val="24"/>
        </w:rPr>
      </w:pPr>
    </w:p>
    <w:p w14:paraId="67C48B31" w14:textId="77777777" w:rsidR="00BE48CB" w:rsidRDefault="00BE48CB">
      <w:pPr>
        <w:spacing w:after="0"/>
        <w:rPr>
          <w:rFonts w:ascii="Times New Roman" w:hAnsi="Times New Roman" w:cs="Times New Roman"/>
          <w:color w:val="5D7284"/>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p>
    <w:p w14:paraId="7A1CB821" w14:textId="67BCA343" w:rsidR="002B64CF" w:rsidRPr="008E7A5C" w:rsidRDefault="00AB300C">
      <w:pPr>
        <w:spacing w:after="0"/>
        <w:rPr>
          <w:rFonts w:ascii="Times New Roman" w:hAnsi="Times New Roman" w:cs="Times New Roman"/>
          <w:sz w:val="24"/>
          <w:szCs w:val="24"/>
        </w:rPr>
      </w:pP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thank you. I don't know if I can summ</w:t>
      </w:r>
      <w:r w:rsidR="00BE48CB">
        <w:rPr>
          <w:rFonts w:ascii="Times New Roman" w:hAnsi="Times New Roman" w:cs="Times New Roman"/>
          <w:sz w:val="24"/>
          <w:szCs w:val="24"/>
        </w:rPr>
        <w:t>arize what I was going to say, w</w:t>
      </w:r>
      <w:r w:rsidRPr="008E7A5C">
        <w:rPr>
          <w:rFonts w:ascii="Times New Roman" w:hAnsi="Times New Roman" w:cs="Times New Roman"/>
          <w:sz w:val="24"/>
          <w:szCs w:val="24"/>
        </w:rPr>
        <w:t>hat I want to talk about in my</w:t>
      </w:r>
      <w:r w:rsidR="00BE48CB">
        <w:rPr>
          <w:rFonts w:ascii="Times New Roman" w:hAnsi="Times New Roman" w:cs="Times New Roman"/>
          <w:sz w:val="24"/>
          <w:szCs w:val="24"/>
        </w:rPr>
        <w:t xml:space="preserve"> presentation, b</w:t>
      </w:r>
      <w:r w:rsidRPr="008E7A5C">
        <w:rPr>
          <w:rFonts w:ascii="Times New Roman" w:hAnsi="Times New Roman" w:cs="Times New Roman"/>
          <w:sz w:val="24"/>
          <w:szCs w:val="24"/>
        </w:rPr>
        <w:t xml:space="preserve">ut what I suggest in my research is to look at epistemology from the </w:t>
      </w:r>
      <w:r w:rsidR="00BE48CB">
        <w:rPr>
          <w:rFonts w:ascii="Times New Roman" w:hAnsi="Times New Roman" w:cs="Times New Roman"/>
          <w:sz w:val="24"/>
          <w:szCs w:val="24"/>
        </w:rPr>
        <w:t>counter</w:t>
      </w:r>
      <w:r w:rsidRPr="008E7A5C">
        <w:rPr>
          <w:rFonts w:ascii="Times New Roman" w:hAnsi="Times New Roman" w:cs="Times New Roman"/>
          <w:sz w:val="24"/>
          <w:szCs w:val="24"/>
        </w:rPr>
        <w:t xml:space="preserve">point, rather than </w:t>
      </w:r>
      <w:r w:rsidR="00BE48CB">
        <w:rPr>
          <w:rFonts w:ascii="Times New Roman" w:hAnsi="Times New Roman" w:cs="Times New Roman"/>
          <w:sz w:val="24"/>
          <w:szCs w:val="24"/>
        </w:rPr>
        <w:t>from a point of view a</w:t>
      </w:r>
      <w:r w:rsidRPr="008E7A5C">
        <w:rPr>
          <w:rFonts w:ascii="Times New Roman" w:hAnsi="Times New Roman" w:cs="Times New Roman"/>
          <w:sz w:val="24"/>
          <w:szCs w:val="24"/>
        </w:rPr>
        <w:t xml:space="preserve">nd to think about interactions in </w:t>
      </w:r>
      <w:r w:rsidR="00BE48CB">
        <w:rPr>
          <w:rFonts w:ascii="Times New Roman" w:hAnsi="Times New Roman" w:cs="Times New Roman"/>
          <w:sz w:val="24"/>
          <w:szCs w:val="24"/>
        </w:rPr>
        <w:t>the</w:t>
      </w:r>
      <w:r w:rsidRPr="008E7A5C">
        <w:rPr>
          <w:rFonts w:ascii="Times New Roman" w:hAnsi="Times New Roman" w:cs="Times New Roman"/>
          <w:sz w:val="24"/>
          <w:szCs w:val="24"/>
        </w:rPr>
        <w:t xml:space="preserve"> place of the body in t</w:t>
      </w:r>
      <w:r w:rsidR="00BE48CB">
        <w:rPr>
          <w:rFonts w:ascii="Times New Roman" w:hAnsi="Times New Roman" w:cs="Times New Roman"/>
          <w:sz w:val="24"/>
          <w:szCs w:val="24"/>
        </w:rPr>
        <w:t>he way we construct knowledge a</w:t>
      </w:r>
      <w:r w:rsidRPr="008E7A5C">
        <w:rPr>
          <w:rFonts w:ascii="Times New Roman" w:hAnsi="Times New Roman" w:cs="Times New Roman"/>
          <w:sz w:val="24"/>
          <w:szCs w:val="24"/>
        </w:rPr>
        <w:t xml:space="preserve">nd that's why I suggest in an article that I published </w:t>
      </w:r>
      <w:r w:rsidR="00BE48CB">
        <w:rPr>
          <w:rFonts w:ascii="Times New Roman" w:hAnsi="Times New Roman" w:cs="Times New Roman"/>
          <w:sz w:val="24"/>
          <w:szCs w:val="24"/>
        </w:rPr>
        <w:t>last year,</w:t>
      </w:r>
      <w:r w:rsidRPr="008E7A5C">
        <w:rPr>
          <w:rFonts w:ascii="Times New Roman" w:hAnsi="Times New Roman" w:cs="Times New Roman"/>
          <w:sz w:val="24"/>
          <w:szCs w:val="24"/>
        </w:rPr>
        <w:t xml:space="preserve"> a let</w:t>
      </w:r>
      <w:r w:rsidR="00BE48CB">
        <w:rPr>
          <w:rFonts w:ascii="Times New Roman" w:hAnsi="Times New Roman" w:cs="Times New Roman"/>
          <w:sz w:val="24"/>
          <w:szCs w:val="24"/>
        </w:rPr>
        <w:t xml:space="preserve">ter of a blind person to carers, </w:t>
      </w:r>
      <w:r w:rsidRPr="008E7A5C">
        <w:rPr>
          <w:rFonts w:ascii="Times New Roman" w:hAnsi="Times New Roman" w:cs="Times New Roman"/>
          <w:sz w:val="24"/>
          <w:szCs w:val="24"/>
        </w:rPr>
        <w:t xml:space="preserve">in order to parody the famous text by </w:t>
      </w:r>
      <w:r w:rsidR="00BE48CB">
        <w:rPr>
          <w:rFonts w:ascii="Times New Roman" w:hAnsi="Times New Roman" w:cs="Times New Roman"/>
          <w:sz w:val="24"/>
          <w:szCs w:val="24"/>
        </w:rPr>
        <w:t xml:space="preserve">Diderot </w:t>
      </w:r>
      <w:r w:rsidRPr="008E7A5C">
        <w:rPr>
          <w:rFonts w:ascii="Times New Roman" w:hAnsi="Times New Roman" w:cs="Times New Roman"/>
          <w:sz w:val="24"/>
          <w:szCs w:val="24"/>
        </w:rPr>
        <w:t xml:space="preserve">who wrote the letter about blind people to carers. And so, </w:t>
      </w:r>
      <w:r w:rsidR="00F647C3">
        <w:rPr>
          <w:rFonts w:ascii="Times New Roman" w:hAnsi="Times New Roman" w:cs="Times New Roman"/>
          <w:sz w:val="24"/>
          <w:szCs w:val="24"/>
        </w:rPr>
        <w:t xml:space="preserve">to </w:t>
      </w:r>
      <w:r w:rsidRPr="008E7A5C">
        <w:rPr>
          <w:rFonts w:ascii="Times New Roman" w:hAnsi="Times New Roman" w:cs="Times New Roman"/>
          <w:sz w:val="24"/>
          <w:szCs w:val="24"/>
        </w:rPr>
        <w:t xml:space="preserve">look at things </w:t>
      </w:r>
      <w:r w:rsidR="00BE48CB">
        <w:rPr>
          <w:rFonts w:ascii="Times New Roman" w:hAnsi="Times New Roman" w:cs="Times New Roman"/>
          <w:sz w:val="24"/>
          <w:szCs w:val="24"/>
        </w:rPr>
        <w:t>from a</w:t>
      </w:r>
      <w:r w:rsidRPr="008E7A5C">
        <w:rPr>
          <w:rFonts w:ascii="Times New Roman" w:hAnsi="Times New Roman" w:cs="Times New Roman"/>
          <w:sz w:val="24"/>
          <w:szCs w:val="24"/>
        </w:rPr>
        <w:t xml:space="preserve"> change</w:t>
      </w:r>
      <w:r w:rsidR="00BE48CB">
        <w:rPr>
          <w:rFonts w:ascii="Times New Roman" w:hAnsi="Times New Roman" w:cs="Times New Roman"/>
          <w:sz w:val="24"/>
          <w:szCs w:val="24"/>
        </w:rPr>
        <w:t>d</w:t>
      </w:r>
      <w:r w:rsidRPr="008E7A5C">
        <w:rPr>
          <w:rFonts w:ascii="Times New Roman" w:hAnsi="Times New Roman" w:cs="Times New Roman"/>
          <w:sz w:val="24"/>
          <w:szCs w:val="24"/>
        </w:rPr>
        <w:t xml:space="preserve"> point of view, in the care</w:t>
      </w:r>
      <w:r w:rsidR="00BE48CB">
        <w:rPr>
          <w:rFonts w:ascii="Times New Roman" w:hAnsi="Times New Roman" w:cs="Times New Roman"/>
          <w:sz w:val="24"/>
          <w:szCs w:val="24"/>
        </w:rPr>
        <w:t>,</w:t>
      </w:r>
      <w:r w:rsidRPr="008E7A5C">
        <w:rPr>
          <w:rFonts w:ascii="Times New Roman" w:hAnsi="Times New Roman" w:cs="Times New Roman"/>
          <w:sz w:val="24"/>
          <w:szCs w:val="24"/>
        </w:rPr>
        <w:t xml:space="preserve"> in the treatment relationship.</w:t>
      </w:r>
    </w:p>
    <w:p w14:paraId="3AD0C851" w14:textId="77777777" w:rsidR="00BE48CB" w:rsidRDefault="00BE48CB">
      <w:pPr>
        <w:spacing w:after="0"/>
        <w:rPr>
          <w:rFonts w:ascii="Times New Roman" w:eastAsia="Times New Roman" w:hAnsi="Times New Roman" w:cs="Times New Roman"/>
          <w:b/>
          <w:bCs/>
          <w:sz w:val="24"/>
          <w:szCs w:val="24"/>
          <w:lang w:val="en-CA" w:eastAsia="en-CA"/>
        </w:rPr>
      </w:pPr>
    </w:p>
    <w:p w14:paraId="76A1AEDA" w14:textId="77777777" w:rsidR="00BE48CB" w:rsidRPr="008E7A5C" w:rsidRDefault="00BE48CB" w:rsidP="00BE48CB">
      <w:pPr>
        <w:spacing w:after="0"/>
        <w:rPr>
          <w:rFonts w:ascii="Times New Roman" w:hAnsi="Times New Roman" w:cs="Times New Roman"/>
          <w:sz w:val="24"/>
          <w:szCs w:val="24"/>
        </w:rPr>
      </w:pPr>
      <w:r w:rsidRPr="00BE48CB">
        <w:rPr>
          <w:rFonts w:ascii="Times New Roman" w:eastAsia="Times New Roman" w:hAnsi="Times New Roman" w:cs="Times New Roman"/>
          <w:b/>
          <w:bCs/>
          <w:sz w:val="24"/>
          <w:szCs w:val="24"/>
          <w:lang w:val="en-CA" w:eastAsia="en-CA"/>
        </w:rPr>
        <w:t>Céline Roussel</w:t>
      </w:r>
      <w:r w:rsidRPr="00E21654">
        <w:rPr>
          <w:rFonts w:ascii="Times New Roman" w:eastAsia="Times New Roman" w:hAnsi="Times New Roman" w:cs="Times New Roman"/>
          <w:b/>
          <w:bCs/>
          <w:sz w:val="24"/>
          <w:szCs w:val="24"/>
          <w:lang w:val="en-CA" w:eastAsia="en-CA"/>
        </w:rPr>
        <w:t xml:space="preserve"> </w:t>
      </w:r>
      <w:r w:rsidRPr="008E7A5C">
        <w:rPr>
          <w:rFonts w:ascii="Times New Roman" w:hAnsi="Times New Roman" w:cs="Times New Roman"/>
          <w:color w:val="5D7284"/>
          <w:sz w:val="24"/>
          <w:szCs w:val="24"/>
        </w:rPr>
        <w:t>49:36</w:t>
      </w:r>
    </w:p>
    <w:p w14:paraId="33BDE2D3" w14:textId="77777777" w:rsidR="00BE48CB" w:rsidRPr="00BE48CB" w:rsidRDefault="00BE48CB" w:rsidP="00BE48CB">
      <w:pPr>
        <w:spacing w:after="0"/>
        <w:rPr>
          <w:rFonts w:ascii="Times New Roman" w:eastAsia="Times New Roman" w:hAnsi="Times New Roman" w:cs="Times New Roman"/>
          <w:bCs/>
          <w:sz w:val="24"/>
          <w:szCs w:val="24"/>
          <w:lang w:val="en-CA" w:eastAsia="en-CA"/>
        </w:rPr>
      </w:pPr>
      <w:proofErr w:type="gramStart"/>
      <w:r w:rsidRPr="00BE48CB">
        <w:rPr>
          <w:rFonts w:ascii="Times New Roman" w:eastAsia="Times New Roman" w:hAnsi="Times New Roman" w:cs="Times New Roman"/>
          <w:bCs/>
          <w:sz w:val="24"/>
          <w:szCs w:val="24"/>
          <w:lang w:val="en-CA" w:eastAsia="en-CA"/>
        </w:rPr>
        <w:t>So</w:t>
      </w:r>
      <w:proofErr w:type="gramEnd"/>
      <w:r w:rsidRPr="00BE48CB">
        <w:rPr>
          <w:rFonts w:ascii="Times New Roman" w:eastAsia="Times New Roman" w:hAnsi="Times New Roman" w:cs="Times New Roman"/>
          <w:bCs/>
          <w:sz w:val="24"/>
          <w:szCs w:val="24"/>
          <w:lang w:val="en-CA" w:eastAsia="en-CA"/>
        </w:rPr>
        <w:t xml:space="preserve"> Corinne, over to you.</w:t>
      </w:r>
    </w:p>
    <w:p w14:paraId="16B3756C" w14:textId="77777777" w:rsidR="00BE48CB" w:rsidRDefault="00BE48CB">
      <w:pPr>
        <w:spacing w:after="0"/>
        <w:rPr>
          <w:rFonts w:ascii="Times New Roman" w:eastAsia="Times New Roman" w:hAnsi="Times New Roman" w:cs="Times New Roman"/>
          <w:b/>
          <w:bCs/>
          <w:sz w:val="24"/>
          <w:szCs w:val="24"/>
          <w:lang w:val="en-CA" w:eastAsia="en-CA"/>
        </w:rPr>
      </w:pPr>
    </w:p>
    <w:p w14:paraId="7DAC6F9F" w14:textId="77777777" w:rsidR="002B64CF" w:rsidRPr="008E7A5C" w:rsidRDefault="00BE48CB">
      <w:pPr>
        <w:spacing w:after="0"/>
        <w:rPr>
          <w:rFonts w:ascii="Times New Roman" w:hAnsi="Times New Roman" w:cs="Times New Roman"/>
          <w:sz w:val="24"/>
          <w:szCs w:val="24"/>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sidR="005607D5">
        <w:rPr>
          <w:rFonts w:ascii="Times New Roman" w:eastAsia="Times New Roman" w:hAnsi="Times New Roman" w:cs="Times New Roman"/>
          <w:b/>
          <w:bCs/>
          <w:sz w:val="24"/>
          <w:szCs w:val="24"/>
          <w:lang w:val="en-CA" w:eastAsia="en-CA"/>
        </w:rPr>
        <w:t xml:space="preserve"> </w:t>
      </w:r>
      <w:r w:rsidR="005607D5">
        <w:rPr>
          <w:rFonts w:ascii="Times New Roman" w:hAnsi="Times New Roman" w:cs="Times New Roman"/>
          <w:color w:val="5D7284"/>
          <w:sz w:val="24"/>
          <w:szCs w:val="24"/>
        </w:rPr>
        <w:t>50:00</w:t>
      </w:r>
    </w:p>
    <w:p w14:paraId="5B431A3A" w14:textId="3E3C22BA" w:rsidR="000F58EE" w:rsidRDefault="005607D5">
      <w:pPr>
        <w:spacing w:after="0"/>
        <w:rPr>
          <w:rFonts w:ascii="Times New Roman" w:hAnsi="Times New Roman" w:cs="Times New Roman"/>
          <w:sz w:val="24"/>
          <w:szCs w:val="24"/>
        </w:rPr>
      </w:pPr>
      <w:r>
        <w:rPr>
          <w:rFonts w:ascii="Times New Roman" w:hAnsi="Times New Roman" w:cs="Times New Roman"/>
          <w:sz w:val="24"/>
          <w:szCs w:val="24"/>
        </w:rPr>
        <w:t>T</w:t>
      </w:r>
      <w:r w:rsidR="00AB300C" w:rsidRPr="008E7A5C">
        <w:rPr>
          <w:rFonts w:ascii="Times New Roman" w:hAnsi="Times New Roman" w:cs="Times New Roman"/>
          <w:sz w:val="24"/>
          <w:szCs w:val="24"/>
        </w:rPr>
        <w:t>hank you</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thank you, </w:t>
      </w:r>
      <w:r w:rsidR="00BE48CB" w:rsidRPr="00BE48CB">
        <w:rPr>
          <w:rFonts w:ascii="Times New Roman" w:hAnsi="Times New Roman" w:cs="Times New Roman"/>
          <w:sz w:val="24"/>
          <w:szCs w:val="24"/>
        </w:rPr>
        <w:t>Céline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thank you to </w:t>
      </w:r>
      <w:r>
        <w:rPr>
          <w:rFonts w:ascii="Times New Roman" w:hAnsi="Times New Roman" w:cs="Times New Roman"/>
          <w:sz w:val="24"/>
          <w:szCs w:val="24"/>
        </w:rPr>
        <w:t>Anaïs</w:t>
      </w:r>
      <w:r w:rsidRPr="008E7A5C">
        <w:rPr>
          <w:rFonts w:ascii="Times New Roman" w:hAnsi="Times New Roman" w:cs="Times New Roman"/>
          <w:sz w:val="24"/>
          <w:szCs w:val="24"/>
        </w:rPr>
        <w:t xml:space="preserve"> </w:t>
      </w:r>
      <w:r w:rsidR="00AB300C" w:rsidRPr="008E7A5C">
        <w:rPr>
          <w:rFonts w:ascii="Times New Roman" w:hAnsi="Times New Roman" w:cs="Times New Roman"/>
          <w:sz w:val="24"/>
          <w:szCs w:val="24"/>
        </w:rPr>
        <w:t>for this very interesting presentation</w:t>
      </w:r>
      <w:r>
        <w:rPr>
          <w:rFonts w:ascii="Times New Roman" w:hAnsi="Times New Roman" w:cs="Times New Roman"/>
          <w:sz w:val="24"/>
          <w:szCs w:val="24"/>
        </w:rPr>
        <w:t>. I</w:t>
      </w:r>
      <w:r w:rsidR="00AB300C" w:rsidRPr="008E7A5C">
        <w:rPr>
          <w:rFonts w:ascii="Times New Roman" w:hAnsi="Times New Roman" w:cs="Times New Roman"/>
          <w:sz w:val="24"/>
          <w:szCs w:val="24"/>
        </w:rPr>
        <w:t xml:space="preserve">n fact, it will be quite a difficult exercise for me to </w:t>
      </w:r>
      <w:proofErr w:type="gramStart"/>
      <w:r w:rsidR="00AB300C" w:rsidRPr="008E7A5C">
        <w:rPr>
          <w:rFonts w:ascii="Times New Roman" w:hAnsi="Times New Roman" w:cs="Times New Roman"/>
          <w:sz w:val="24"/>
          <w:szCs w:val="24"/>
        </w:rPr>
        <w:t>comment</w:t>
      </w:r>
      <w:proofErr w:type="gramEnd"/>
      <w:r>
        <w:rPr>
          <w:rFonts w:ascii="Times New Roman" w:hAnsi="Times New Roman" w:cs="Times New Roman"/>
          <w:sz w:val="24"/>
          <w:szCs w:val="24"/>
        </w:rPr>
        <w:t>. W</w:t>
      </w:r>
      <w:r w:rsidR="00AB300C" w:rsidRPr="008E7A5C">
        <w:rPr>
          <w:rFonts w:ascii="Times New Roman" w:hAnsi="Times New Roman" w:cs="Times New Roman"/>
          <w:sz w:val="24"/>
          <w:szCs w:val="24"/>
        </w:rPr>
        <w:t xml:space="preserve">e want to be able to try and cover the major issues that </w:t>
      </w:r>
      <w:r w:rsidR="00AB300C" w:rsidRPr="008E7A5C">
        <w:rPr>
          <w:rFonts w:ascii="Times New Roman" w:hAnsi="Times New Roman" w:cs="Times New Roman"/>
          <w:sz w:val="24"/>
          <w:szCs w:val="24"/>
        </w:rPr>
        <w:lastRenderedPageBreak/>
        <w:t>have emerged without overgeneralizing</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I think that what has been hig</w:t>
      </w:r>
      <w:r>
        <w:rPr>
          <w:rFonts w:ascii="Times New Roman" w:hAnsi="Times New Roman" w:cs="Times New Roman"/>
          <w:sz w:val="24"/>
          <w:szCs w:val="24"/>
        </w:rPr>
        <w:t>hlighted in all three instances,</w:t>
      </w:r>
      <w:r w:rsidR="00AB300C" w:rsidRPr="008E7A5C">
        <w:rPr>
          <w:rFonts w:ascii="Times New Roman" w:hAnsi="Times New Roman" w:cs="Times New Roman"/>
          <w:sz w:val="24"/>
          <w:szCs w:val="24"/>
        </w:rPr>
        <w:t xml:space="preserve"> </w:t>
      </w:r>
      <w:r>
        <w:rPr>
          <w:rFonts w:ascii="Times New Roman" w:hAnsi="Times New Roman" w:cs="Times New Roman"/>
          <w:sz w:val="24"/>
          <w:szCs w:val="24"/>
        </w:rPr>
        <w:t>is that</w:t>
      </w:r>
      <w:r w:rsidR="00AB300C" w:rsidRPr="008E7A5C">
        <w:rPr>
          <w:rFonts w:ascii="Times New Roman" w:hAnsi="Times New Roman" w:cs="Times New Roman"/>
          <w:sz w:val="24"/>
          <w:szCs w:val="24"/>
        </w:rPr>
        <w:t xml:space="preserve"> when you approach the issue of</w:t>
      </w:r>
      <w:r>
        <w:rPr>
          <w:rFonts w:ascii="Times New Roman" w:hAnsi="Times New Roman" w:cs="Times New Roman"/>
          <w:sz w:val="24"/>
          <w:szCs w:val="24"/>
        </w:rPr>
        <w:t xml:space="preserve"> </w:t>
      </w:r>
      <w:r w:rsidR="00AB300C" w:rsidRPr="008E7A5C">
        <w:rPr>
          <w:rFonts w:ascii="Times New Roman" w:hAnsi="Times New Roman" w:cs="Times New Roman"/>
          <w:sz w:val="24"/>
          <w:szCs w:val="24"/>
        </w:rPr>
        <w:t>disability and blindness studies from a feminist perspective, we have to address the issue of different areas of oppression</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where the subjects of research have historically been confronted </w:t>
      </w:r>
      <w:r>
        <w:rPr>
          <w:rFonts w:ascii="Times New Roman" w:hAnsi="Times New Roman" w:cs="Times New Roman"/>
          <w:sz w:val="24"/>
          <w:szCs w:val="24"/>
        </w:rPr>
        <w:t>in</w:t>
      </w:r>
      <w:r w:rsidR="00AB300C" w:rsidRPr="008E7A5C">
        <w:rPr>
          <w:rFonts w:ascii="Times New Roman" w:hAnsi="Times New Roman" w:cs="Times New Roman"/>
          <w:sz w:val="24"/>
          <w:szCs w:val="24"/>
        </w:rPr>
        <w:t xml:space="preserve"> particular living in a </w:t>
      </w:r>
      <w:r>
        <w:rPr>
          <w:rFonts w:ascii="Times New Roman" w:hAnsi="Times New Roman" w:cs="Times New Roman"/>
          <w:sz w:val="24"/>
          <w:szCs w:val="24"/>
        </w:rPr>
        <w:t>ocular</w:t>
      </w:r>
      <w:r w:rsidR="00AB300C" w:rsidRPr="008E7A5C">
        <w:rPr>
          <w:rFonts w:ascii="Times New Roman" w:hAnsi="Times New Roman" w:cs="Times New Roman"/>
          <w:sz w:val="24"/>
          <w:szCs w:val="24"/>
        </w:rPr>
        <w:t>centric</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w:t>
      </w:r>
      <w:proofErr w:type="spellStart"/>
      <w:r>
        <w:rPr>
          <w:rFonts w:ascii="Times New Roman" w:hAnsi="Times New Roman" w:cs="Times New Roman"/>
          <w:sz w:val="24"/>
          <w:szCs w:val="24"/>
        </w:rPr>
        <w:t>visua</w:t>
      </w:r>
      <w:r w:rsidR="00A763BB">
        <w:rPr>
          <w:rFonts w:ascii="Times New Roman" w:hAnsi="Times New Roman" w:cs="Times New Roman"/>
          <w:sz w:val="24"/>
          <w:szCs w:val="24"/>
        </w:rPr>
        <w:t>o</w:t>
      </w:r>
      <w:r w:rsidR="00AB300C" w:rsidRPr="008E7A5C">
        <w:rPr>
          <w:rFonts w:ascii="Times New Roman" w:hAnsi="Times New Roman" w:cs="Times New Roman"/>
          <w:sz w:val="24"/>
          <w:szCs w:val="24"/>
        </w:rPr>
        <w:t>centric</w:t>
      </w:r>
      <w:proofErr w:type="spellEnd"/>
      <w:r w:rsidR="00AB300C" w:rsidRPr="008E7A5C">
        <w:rPr>
          <w:rFonts w:ascii="Times New Roman" w:hAnsi="Times New Roman" w:cs="Times New Roman"/>
          <w:sz w:val="24"/>
          <w:szCs w:val="24"/>
        </w:rPr>
        <w:t xml:space="preserve"> society, which takes masculinity as the </w:t>
      </w:r>
      <w:r>
        <w:rPr>
          <w:rFonts w:ascii="Times New Roman" w:hAnsi="Times New Roman" w:cs="Times New Roman"/>
          <w:sz w:val="24"/>
          <w:szCs w:val="24"/>
        </w:rPr>
        <w:t xml:space="preserve">norm in </w:t>
      </w:r>
      <w:r w:rsidR="00AB300C" w:rsidRPr="008E7A5C">
        <w:rPr>
          <w:rFonts w:ascii="Times New Roman" w:hAnsi="Times New Roman" w:cs="Times New Roman"/>
          <w:sz w:val="24"/>
          <w:szCs w:val="24"/>
        </w:rPr>
        <w:t xml:space="preserve">biological, social, cultural terms, and therefore, the deconstruction and reconstruction needs to take place. I think that what was particularly interesting in this panel </w:t>
      </w:r>
      <w:proofErr w:type="gramStart"/>
      <w:r w:rsidR="00AB300C" w:rsidRPr="008E7A5C">
        <w:rPr>
          <w:rFonts w:ascii="Times New Roman" w:hAnsi="Times New Roman" w:cs="Times New Roman"/>
          <w:sz w:val="24"/>
          <w:szCs w:val="24"/>
        </w:rPr>
        <w:t>discussion, or</w:t>
      </w:r>
      <w:proofErr w:type="gramEnd"/>
      <w:r w:rsidR="00AB300C" w:rsidRPr="008E7A5C">
        <w:rPr>
          <w:rFonts w:ascii="Times New Roman" w:hAnsi="Times New Roman" w:cs="Times New Roman"/>
          <w:sz w:val="24"/>
          <w:szCs w:val="24"/>
        </w:rPr>
        <w:t xml:space="preserve"> is interesting in this panel discussion is that </w:t>
      </w:r>
      <w:r>
        <w:rPr>
          <w:rFonts w:ascii="Times New Roman" w:hAnsi="Times New Roman" w:cs="Times New Roman"/>
          <w:sz w:val="24"/>
          <w:szCs w:val="24"/>
        </w:rPr>
        <w:t xml:space="preserve">the </w:t>
      </w:r>
      <w:r w:rsidR="00AB300C" w:rsidRPr="008E7A5C">
        <w:rPr>
          <w:rFonts w:ascii="Times New Roman" w:hAnsi="Times New Roman" w:cs="Times New Roman"/>
          <w:sz w:val="24"/>
          <w:szCs w:val="24"/>
        </w:rPr>
        <w:t>speakers have</w:t>
      </w:r>
      <w:r>
        <w:rPr>
          <w:rFonts w:ascii="Times New Roman" w:hAnsi="Times New Roman" w:cs="Times New Roman"/>
          <w:sz w:val="24"/>
          <w:szCs w:val="24"/>
        </w:rPr>
        <w:t xml:space="preserve"> a</w:t>
      </w:r>
      <w:r w:rsidR="00AB300C" w:rsidRPr="008E7A5C">
        <w:rPr>
          <w:rFonts w:ascii="Times New Roman" w:hAnsi="Times New Roman" w:cs="Times New Roman"/>
          <w:sz w:val="24"/>
          <w:szCs w:val="24"/>
        </w:rPr>
        <w:t>ll highlighted various methodological approaches, which might</w:t>
      </w:r>
      <w:r>
        <w:rPr>
          <w:rFonts w:ascii="Times New Roman" w:hAnsi="Times New Roman" w:cs="Times New Roman"/>
          <w:sz w:val="24"/>
          <w:szCs w:val="24"/>
        </w:rPr>
        <w:t xml:space="preserve"> allow us to study these issues. Gildas, i</w:t>
      </w:r>
      <w:r w:rsidR="00AB300C" w:rsidRPr="008E7A5C">
        <w:rPr>
          <w:rFonts w:ascii="Times New Roman" w:hAnsi="Times New Roman" w:cs="Times New Roman"/>
          <w:sz w:val="24"/>
          <w:szCs w:val="24"/>
        </w:rPr>
        <w:t xml:space="preserve">n your research, we see the benefit and </w:t>
      </w:r>
      <w:r w:rsidR="009F42A9">
        <w:rPr>
          <w:rFonts w:ascii="Times New Roman" w:hAnsi="Times New Roman" w:cs="Times New Roman"/>
          <w:sz w:val="24"/>
          <w:szCs w:val="24"/>
        </w:rPr>
        <w:t xml:space="preserve">the </w:t>
      </w:r>
      <w:r w:rsidR="00AB300C" w:rsidRPr="008E7A5C">
        <w:rPr>
          <w:rFonts w:ascii="Times New Roman" w:hAnsi="Times New Roman" w:cs="Times New Roman"/>
          <w:sz w:val="24"/>
          <w:szCs w:val="24"/>
        </w:rPr>
        <w:t>significance of study</w:t>
      </w:r>
      <w:r w:rsidR="009F42A9">
        <w:rPr>
          <w:rFonts w:ascii="Times New Roman" w:hAnsi="Times New Roman" w:cs="Times New Roman"/>
          <w:sz w:val="24"/>
          <w:szCs w:val="24"/>
        </w:rPr>
        <w:t>ing</w:t>
      </w:r>
      <w:r w:rsidR="00AB300C" w:rsidRPr="008E7A5C">
        <w:rPr>
          <w:rFonts w:ascii="Times New Roman" w:hAnsi="Times New Roman" w:cs="Times New Roman"/>
          <w:sz w:val="24"/>
          <w:szCs w:val="24"/>
        </w:rPr>
        <w:t xml:space="preserve"> these issue</w:t>
      </w:r>
      <w:r w:rsidR="009F42A9">
        <w:rPr>
          <w:rFonts w:ascii="Times New Roman" w:hAnsi="Times New Roman" w:cs="Times New Roman"/>
          <w:sz w:val="24"/>
          <w:szCs w:val="24"/>
        </w:rPr>
        <w:t xml:space="preserve">s from a historical perspective; the issue </w:t>
      </w:r>
      <w:r w:rsidR="00AB300C" w:rsidRPr="008E7A5C">
        <w:rPr>
          <w:rFonts w:ascii="Times New Roman" w:hAnsi="Times New Roman" w:cs="Times New Roman"/>
          <w:sz w:val="24"/>
          <w:szCs w:val="24"/>
        </w:rPr>
        <w:t>you've been looking at in French history is one of the richest and most important in terms of the general compression</w:t>
      </w:r>
      <w:r w:rsidR="009F42A9">
        <w:rPr>
          <w:rFonts w:ascii="Times New Roman" w:hAnsi="Times New Roman" w:cs="Times New Roman"/>
          <w:sz w:val="24"/>
          <w:szCs w:val="24"/>
        </w:rPr>
        <w:t xml:space="preserve"> in</w:t>
      </w:r>
      <w:r w:rsidR="00AB300C" w:rsidRPr="008E7A5C">
        <w:rPr>
          <w:rFonts w:ascii="Times New Roman" w:hAnsi="Times New Roman" w:cs="Times New Roman"/>
          <w:sz w:val="24"/>
          <w:szCs w:val="24"/>
        </w:rPr>
        <w:t xml:space="preserve"> terms of activism of disabled</w:t>
      </w:r>
      <w:r w:rsidR="009F42A9">
        <w:rPr>
          <w:rFonts w:ascii="Times New Roman" w:hAnsi="Times New Roman" w:cs="Times New Roman"/>
          <w:sz w:val="24"/>
          <w:szCs w:val="24"/>
        </w:rPr>
        <w:t>,</w:t>
      </w:r>
      <w:r w:rsidR="00AB300C" w:rsidRPr="008E7A5C">
        <w:rPr>
          <w:rFonts w:ascii="Times New Roman" w:hAnsi="Times New Roman" w:cs="Times New Roman"/>
          <w:sz w:val="24"/>
          <w:szCs w:val="24"/>
        </w:rPr>
        <w:t xml:space="preserve"> </w:t>
      </w:r>
      <w:proofErr w:type="gramStart"/>
      <w:r w:rsidR="00AB300C" w:rsidRPr="008E7A5C">
        <w:rPr>
          <w:rFonts w:ascii="Times New Roman" w:hAnsi="Times New Roman" w:cs="Times New Roman"/>
          <w:sz w:val="24"/>
          <w:szCs w:val="24"/>
        </w:rPr>
        <w:t>in particular,</w:t>
      </w:r>
      <w:proofErr w:type="gramEnd"/>
      <w:r w:rsidR="00AB300C" w:rsidRPr="008E7A5C">
        <w:rPr>
          <w:rFonts w:ascii="Times New Roman" w:hAnsi="Times New Roman" w:cs="Times New Roman"/>
          <w:sz w:val="24"/>
          <w:szCs w:val="24"/>
        </w:rPr>
        <w:t xml:space="preserve"> the blind. We </w:t>
      </w:r>
      <w:r w:rsidR="009F42A9">
        <w:rPr>
          <w:rFonts w:ascii="Times New Roman" w:hAnsi="Times New Roman" w:cs="Times New Roman"/>
          <w:sz w:val="24"/>
          <w:szCs w:val="24"/>
        </w:rPr>
        <w:t>were</w:t>
      </w:r>
      <w:r w:rsidR="00AB300C" w:rsidRPr="008E7A5C">
        <w:rPr>
          <w:rFonts w:ascii="Times New Roman" w:hAnsi="Times New Roman" w:cs="Times New Roman"/>
          <w:sz w:val="24"/>
          <w:szCs w:val="24"/>
        </w:rPr>
        <w:t xml:space="preserve"> talk</w:t>
      </w:r>
      <w:r w:rsidR="009F42A9">
        <w:rPr>
          <w:rFonts w:ascii="Times New Roman" w:hAnsi="Times New Roman" w:cs="Times New Roman"/>
          <w:sz w:val="24"/>
          <w:szCs w:val="24"/>
        </w:rPr>
        <w:t>ing</w:t>
      </w:r>
      <w:r w:rsidR="00AB300C" w:rsidRPr="008E7A5C">
        <w:rPr>
          <w:rFonts w:ascii="Times New Roman" w:hAnsi="Times New Roman" w:cs="Times New Roman"/>
          <w:sz w:val="24"/>
          <w:szCs w:val="24"/>
        </w:rPr>
        <w:t xml:space="preserve"> about the veterans of the Gr</w:t>
      </w:r>
      <w:r w:rsidR="009F42A9">
        <w:rPr>
          <w:rFonts w:ascii="Times New Roman" w:hAnsi="Times New Roman" w:cs="Times New Roman"/>
          <w:sz w:val="24"/>
          <w:szCs w:val="24"/>
        </w:rPr>
        <w:t>eat War in a previous session a</w:t>
      </w:r>
      <w:r w:rsidR="00AB300C" w:rsidRPr="008E7A5C">
        <w:rPr>
          <w:rFonts w:ascii="Times New Roman" w:hAnsi="Times New Roman" w:cs="Times New Roman"/>
          <w:sz w:val="24"/>
          <w:szCs w:val="24"/>
        </w:rPr>
        <w:t xml:space="preserve">nd here are </w:t>
      </w:r>
      <w:r w:rsidR="00A763BB">
        <w:rPr>
          <w:rFonts w:ascii="Times New Roman" w:hAnsi="Times New Roman" w:cs="Times New Roman"/>
          <w:sz w:val="24"/>
          <w:szCs w:val="24"/>
        </w:rPr>
        <w:t>activities</w:t>
      </w:r>
      <w:r w:rsidR="009F42A9">
        <w:rPr>
          <w:rFonts w:ascii="Times New Roman" w:hAnsi="Times New Roman" w:cs="Times New Roman"/>
          <w:sz w:val="24"/>
          <w:szCs w:val="24"/>
        </w:rPr>
        <w:t>,</w:t>
      </w:r>
      <w:r w:rsidR="00AB300C" w:rsidRPr="008E7A5C">
        <w:rPr>
          <w:rFonts w:ascii="Times New Roman" w:hAnsi="Times New Roman" w:cs="Times New Roman"/>
          <w:sz w:val="24"/>
          <w:szCs w:val="24"/>
        </w:rPr>
        <w:t xml:space="preserve"> that disabled individuals were involved</w:t>
      </w:r>
      <w:r w:rsidR="00A763BB">
        <w:rPr>
          <w:rFonts w:ascii="Times New Roman" w:hAnsi="Times New Roman" w:cs="Times New Roman"/>
          <w:sz w:val="24"/>
          <w:szCs w:val="24"/>
        </w:rPr>
        <w:t xml:space="preserve"> in</w:t>
      </w:r>
      <w:r w:rsidR="00AB300C" w:rsidRPr="008E7A5C">
        <w:rPr>
          <w:rFonts w:ascii="Times New Roman" w:hAnsi="Times New Roman" w:cs="Times New Roman"/>
          <w:sz w:val="24"/>
          <w:szCs w:val="24"/>
        </w:rPr>
        <w:t xml:space="preserve"> at this watershed moment in French history still deserve</w:t>
      </w:r>
      <w:r w:rsidR="009F42A9">
        <w:rPr>
          <w:rFonts w:ascii="Times New Roman" w:hAnsi="Times New Roman" w:cs="Times New Roman"/>
          <w:sz w:val="24"/>
          <w:szCs w:val="24"/>
        </w:rPr>
        <w:t>s</w:t>
      </w:r>
      <w:r w:rsidR="00AB300C" w:rsidRPr="008E7A5C">
        <w:rPr>
          <w:rFonts w:ascii="Times New Roman" w:hAnsi="Times New Roman" w:cs="Times New Roman"/>
          <w:sz w:val="24"/>
          <w:szCs w:val="24"/>
        </w:rPr>
        <w:t xml:space="preserve"> further research in greater detail, to really dig up everything which is of interest in this period</w:t>
      </w:r>
      <w:r w:rsidR="00CC306D">
        <w:rPr>
          <w:rFonts w:ascii="Times New Roman" w:hAnsi="Times New Roman" w:cs="Times New Roman"/>
          <w:sz w:val="24"/>
          <w:szCs w:val="24"/>
        </w:rPr>
        <w:t>. W</w:t>
      </w:r>
      <w:r w:rsidR="00AB300C" w:rsidRPr="008E7A5C">
        <w:rPr>
          <w:rFonts w:ascii="Times New Roman" w:hAnsi="Times New Roman" w:cs="Times New Roman"/>
          <w:sz w:val="24"/>
          <w:szCs w:val="24"/>
        </w:rPr>
        <w:t xml:space="preserve">hat I found particularly interesting in your paper is the fact that you look at a particular individual without making her a heroine and </w:t>
      </w:r>
      <w:r w:rsidR="00CC306D">
        <w:rPr>
          <w:rFonts w:ascii="Times New Roman" w:hAnsi="Times New Roman" w:cs="Times New Roman"/>
          <w:sz w:val="24"/>
          <w:szCs w:val="24"/>
        </w:rPr>
        <w:t xml:space="preserve">from a </w:t>
      </w:r>
      <w:r w:rsidR="00AB300C" w:rsidRPr="008E7A5C">
        <w:rPr>
          <w:rFonts w:ascii="Times New Roman" w:hAnsi="Times New Roman" w:cs="Times New Roman"/>
          <w:sz w:val="24"/>
          <w:szCs w:val="24"/>
        </w:rPr>
        <w:t xml:space="preserve">perspective of a professional historian that is </w:t>
      </w:r>
      <w:r w:rsidR="00CC306D">
        <w:rPr>
          <w:rFonts w:ascii="Times New Roman" w:hAnsi="Times New Roman" w:cs="Times New Roman"/>
          <w:sz w:val="24"/>
          <w:szCs w:val="24"/>
        </w:rPr>
        <w:t xml:space="preserve">a </w:t>
      </w:r>
      <w:r w:rsidR="00AB300C" w:rsidRPr="008E7A5C">
        <w:rPr>
          <w:rFonts w:ascii="Times New Roman" w:hAnsi="Times New Roman" w:cs="Times New Roman"/>
          <w:sz w:val="24"/>
          <w:szCs w:val="24"/>
        </w:rPr>
        <w:t>very complex feat to pull off. But looking at an individual can avoid thinking of activism solely in terms of collective actions and to consider it also in terms of individual contributions. This individual</w:t>
      </w:r>
      <w:r w:rsidR="002F1E84">
        <w:rPr>
          <w:rFonts w:ascii="Times New Roman" w:hAnsi="Times New Roman" w:cs="Times New Roman"/>
          <w:sz w:val="24"/>
          <w:szCs w:val="24"/>
        </w:rPr>
        <w:t>-</w:t>
      </w:r>
      <w:r w:rsidR="00AB300C" w:rsidRPr="008E7A5C">
        <w:rPr>
          <w:rFonts w:ascii="Times New Roman" w:hAnsi="Times New Roman" w:cs="Times New Roman"/>
          <w:sz w:val="24"/>
          <w:szCs w:val="24"/>
        </w:rPr>
        <w:t>based approach also highlights a whole series of issues which perhaps would not have come out so clearly looking</w:t>
      </w:r>
      <w:r w:rsidR="00031742">
        <w:rPr>
          <w:rFonts w:ascii="Times New Roman" w:hAnsi="Times New Roman" w:cs="Times New Roman"/>
          <w:sz w:val="24"/>
          <w:szCs w:val="24"/>
        </w:rPr>
        <w:t>,</w:t>
      </w:r>
      <w:r w:rsidR="00AB300C" w:rsidRPr="008E7A5C">
        <w:rPr>
          <w:rFonts w:ascii="Times New Roman" w:hAnsi="Times New Roman" w:cs="Times New Roman"/>
          <w:sz w:val="24"/>
          <w:szCs w:val="24"/>
        </w:rPr>
        <w:t xml:space="preserve"> looked at f</w:t>
      </w:r>
      <w:r w:rsidR="00031742">
        <w:rPr>
          <w:rFonts w:ascii="Times New Roman" w:hAnsi="Times New Roman" w:cs="Times New Roman"/>
          <w:sz w:val="24"/>
          <w:szCs w:val="24"/>
        </w:rPr>
        <w:t>rom a collective point of view. F</w:t>
      </w:r>
      <w:r w:rsidR="00AB300C" w:rsidRPr="008E7A5C">
        <w:rPr>
          <w:rFonts w:ascii="Times New Roman" w:hAnsi="Times New Roman" w:cs="Times New Roman"/>
          <w:sz w:val="24"/>
          <w:szCs w:val="24"/>
        </w:rPr>
        <w:t>or example, the issue of how blind women's identity</w:t>
      </w:r>
      <w:r w:rsidR="00031742">
        <w:rPr>
          <w:rFonts w:ascii="Times New Roman" w:hAnsi="Times New Roman" w:cs="Times New Roman"/>
          <w:sz w:val="24"/>
          <w:szCs w:val="24"/>
        </w:rPr>
        <w:t>,</w:t>
      </w:r>
      <w:r w:rsidR="00AB300C" w:rsidRPr="008E7A5C">
        <w:rPr>
          <w:rFonts w:ascii="Times New Roman" w:hAnsi="Times New Roman" w:cs="Times New Roman"/>
          <w:sz w:val="24"/>
          <w:szCs w:val="24"/>
        </w:rPr>
        <w:t xml:space="preserve"> particularly teachers</w:t>
      </w:r>
      <w:r w:rsidR="00031742">
        <w:rPr>
          <w:rFonts w:ascii="Times New Roman" w:hAnsi="Times New Roman" w:cs="Times New Roman"/>
          <w:sz w:val="24"/>
          <w:szCs w:val="24"/>
        </w:rPr>
        <w:t>’</w:t>
      </w:r>
      <w:r w:rsidR="00AB300C" w:rsidRPr="008E7A5C">
        <w:rPr>
          <w:rFonts w:ascii="Times New Roman" w:hAnsi="Times New Roman" w:cs="Times New Roman"/>
          <w:sz w:val="24"/>
          <w:szCs w:val="24"/>
        </w:rPr>
        <w:t>, was constructed or is construct</w:t>
      </w:r>
      <w:r w:rsidR="00031742">
        <w:rPr>
          <w:rFonts w:ascii="Times New Roman" w:hAnsi="Times New Roman" w:cs="Times New Roman"/>
          <w:sz w:val="24"/>
          <w:szCs w:val="24"/>
        </w:rPr>
        <w:t>ed. The history of Mari</w:t>
      </w:r>
      <w:r w:rsidR="00A763BB">
        <w:rPr>
          <w:rFonts w:ascii="Times New Roman" w:hAnsi="Times New Roman" w:cs="Times New Roman"/>
          <w:sz w:val="24"/>
          <w:szCs w:val="24"/>
        </w:rPr>
        <w:t>e</w:t>
      </w:r>
      <w:r w:rsidR="00031742" w:rsidRPr="00F85F32">
        <w:rPr>
          <w:rFonts w:ascii="Times New Roman" w:hAnsi="Times New Roman" w:cs="Times New Roman"/>
          <w:sz w:val="24"/>
          <w:szCs w:val="24"/>
        </w:rPr>
        <w:t xml:space="preserve"> </w:t>
      </w:r>
      <w:proofErr w:type="spellStart"/>
      <w:r w:rsidR="00031742" w:rsidRPr="00F85F32">
        <w:rPr>
          <w:rFonts w:ascii="Times New Roman" w:hAnsi="Times New Roman" w:cs="Times New Roman"/>
          <w:sz w:val="24"/>
          <w:szCs w:val="24"/>
        </w:rPr>
        <w:t>Ré</w:t>
      </w:r>
      <w:r w:rsidR="00031742">
        <w:rPr>
          <w:rFonts w:ascii="Times New Roman" w:hAnsi="Times New Roman" w:cs="Times New Roman"/>
          <w:sz w:val="24"/>
          <w:szCs w:val="24"/>
        </w:rPr>
        <w:t>gnier</w:t>
      </w:r>
      <w:proofErr w:type="spellEnd"/>
      <w:r w:rsidR="00031742">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is a way of apprehending the framework </w:t>
      </w:r>
      <w:r w:rsidR="00031742">
        <w:rPr>
          <w:rFonts w:ascii="Times New Roman" w:hAnsi="Times New Roman" w:cs="Times New Roman"/>
          <w:sz w:val="24"/>
          <w:szCs w:val="24"/>
        </w:rPr>
        <w:t>in</w:t>
      </w:r>
      <w:r w:rsidR="00AB300C" w:rsidRPr="008E7A5C">
        <w:rPr>
          <w:rFonts w:ascii="Times New Roman" w:hAnsi="Times New Roman" w:cs="Times New Roman"/>
          <w:sz w:val="24"/>
          <w:szCs w:val="24"/>
        </w:rPr>
        <w:t xml:space="preserve"> which these women's identity had to emerge</w:t>
      </w:r>
      <w:r w:rsidR="00031742">
        <w:rPr>
          <w:rFonts w:ascii="Times New Roman" w:hAnsi="Times New Roman" w:cs="Times New Roman"/>
          <w:sz w:val="24"/>
          <w:szCs w:val="24"/>
        </w:rPr>
        <w:t>,</w:t>
      </w:r>
      <w:r w:rsidR="00AB300C" w:rsidRPr="008E7A5C">
        <w:rPr>
          <w:rFonts w:ascii="Times New Roman" w:hAnsi="Times New Roman" w:cs="Times New Roman"/>
          <w:sz w:val="24"/>
          <w:szCs w:val="24"/>
        </w:rPr>
        <w:t xml:space="preserve"> had to emerge. Feeling all sorts of pressure from</w:t>
      </w:r>
      <w:r w:rsidR="00031742">
        <w:rPr>
          <w:rFonts w:ascii="Times New Roman" w:hAnsi="Times New Roman" w:cs="Times New Roman"/>
          <w:sz w:val="24"/>
          <w:szCs w:val="24"/>
        </w:rPr>
        <w:t>,</w:t>
      </w:r>
      <w:r w:rsidR="00AB300C" w:rsidRPr="008E7A5C">
        <w:rPr>
          <w:rFonts w:ascii="Times New Roman" w:hAnsi="Times New Roman" w:cs="Times New Roman"/>
          <w:sz w:val="24"/>
          <w:szCs w:val="24"/>
        </w:rPr>
        <w:t xml:space="preserve"> from a society which had </w:t>
      </w:r>
      <w:r w:rsidR="00031742">
        <w:rPr>
          <w:rFonts w:ascii="Times New Roman" w:hAnsi="Times New Roman" w:cs="Times New Roman"/>
          <w:sz w:val="24"/>
          <w:szCs w:val="24"/>
        </w:rPr>
        <w:t xml:space="preserve">a </w:t>
      </w:r>
      <w:proofErr w:type="gramStart"/>
      <w:r w:rsidR="00AB300C" w:rsidRPr="008E7A5C">
        <w:rPr>
          <w:rFonts w:ascii="Times New Roman" w:hAnsi="Times New Roman" w:cs="Times New Roman"/>
          <w:sz w:val="24"/>
          <w:szCs w:val="24"/>
        </w:rPr>
        <w:t>specific sets of expectations</w:t>
      </w:r>
      <w:proofErr w:type="gramEnd"/>
      <w:r w:rsidR="00AB300C" w:rsidRPr="008E7A5C">
        <w:rPr>
          <w:rFonts w:ascii="Times New Roman" w:hAnsi="Times New Roman" w:cs="Times New Roman"/>
          <w:sz w:val="24"/>
          <w:szCs w:val="24"/>
        </w:rPr>
        <w:t xml:space="preserve">, not only of women but also of blind women, and that she did not simply lie down and accept these expectations. </w:t>
      </w:r>
      <w:proofErr w:type="gramStart"/>
      <w:r w:rsidR="00AB300C" w:rsidRPr="008E7A5C">
        <w:rPr>
          <w:rFonts w:ascii="Times New Roman" w:hAnsi="Times New Roman" w:cs="Times New Roman"/>
          <w:sz w:val="24"/>
          <w:szCs w:val="24"/>
        </w:rPr>
        <w:t>Her</w:t>
      </w:r>
      <w:proofErr w:type="gramEnd"/>
      <w:r w:rsidR="00AB300C" w:rsidRPr="008E7A5C">
        <w:rPr>
          <w:rFonts w:ascii="Times New Roman" w:hAnsi="Times New Roman" w:cs="Times New Roman"/>
          <w:sz w:val="24"/>
          <w:szCs w:val="24"/>
        </w:rPr>
        <w:t xml:space="preserve"> and others did not simply accept these but took them as challenges. And this approach enabled </w:t>
      </w:r>
      <w:proofErr w:type="spellStart"/>
      <w:r w:rsidR="00031742" w:rsidRPr="00F85F32">
        <w:rPr>
          <w:rFonts w:ascii="Times New Roman" w:hAnsi="Times New Roman" w:cs="Times New Roman"/>
          <w:sz w:val="24"/>
          <w:szCs w:val="24"/>
        </w:rPr>
        <w:t>Ré</w:t>
      </w:r>
      <w:r w:rsidR="00031742">
        <w:rPr>
          <w:rFonts w:ascii="Times New Roman" w:hAnsi="Times New Roman" w:cs="Times New Roman"/>
          <w:sz w:val="24"/>
          <w:szCs w:val="24"/>
        </w:rPr>
        <w:t>gnier</w:t>
      </w:r>
      <w:proofErr w:type="spellEnd"/>
      <w:r w:rsidR="00031742">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and those influenced by </w:t>
      </w:r>
      <w:r w:rsidR="00C963EC">
        <w:rPr>
          <w:rFonts w:ascii="Times New Roman" w:hAnsi="Times New Roman" w:cs="Times New Roman"/>
          <w:sz w:val="24"/>
          <w:szCs w:val="24"/>
        </w:rPr>
        <w:t xml:space="preserve">her </w:t>
      </w:r>
      <w:r w:rsidR="00AB300C" w:rsidRPr="008E7A5C">
        <w:rPr>
          <w:rFonts w:ascii="Times New Roman" w:hAnsi="Times New Roman" w:cs="Times New Roman"/>
          <w:sz w:val="24"/>
          <w:szCs w:val="24"/>
        </w:rPr>
        <w:t xml:space="preserve">engagements to embark on establishing personal identity, which </w:t>
      </w:r>
      <w:r w:rsidR="00C963EC">
        <w:rPr>
          <w:rFonts w:ascii="Times New Roman" w:hAnsi="Times New Roman" w:cs="Times New Roman"/>
          <w:sz w:val="24"/>
          <w:szCs w:val="24"/>
        </w:rPr>
        <w:t>hitherto</w:t>
      </w:r>
      <w:r w:rsidR="00AB300C" w:rsidRPr="008E7A5C">
        <w:rPr>
          <w:rFonts w:ascii="Times New Roman" w:hAnsi="Times New Roman" w:cs="Times New Roman"/>
          <w:sz w:val="24"/>
          <w:szCs w:val="24"/>
        </w:rPr>
        <w:t xml:space="preserve"> had not been there to take hold of. When it </w:t>
      </w:r>
      <w:r w:rsidR="00C963EC">
        <w:rPr>
          <w:rFonts w:ascii="Times New Roman" w:hAnsi="Times New Roman" w:cs="Times New Roman"/>
          <w:sz w:val="24"/>
          <w:szCs w:val="24"/>
        </w:rPr>
        <w:t xml:space="preserve">comes to what Virginia and </w:t>
      </w:r>
      <w:r w:rsidR="00A763BB">
        <w:rPr>
          <w:rFonts w:ascii="Times New Roman" w:hAnsi="Times New Roman" w:cs="Times New Roman"/>
          <w:sz w:val="24"/>
          <w:szCs w:val="24"/>
        </w:rPr>
        <w:t>Raquel</w:t>
      </w:r>
      <w:r w:rsidR="00AB300C" w:rsidRPr="008E7A5C">
        <w:rPr>
          <w:rFonts w:ascii="Times New Roman" w:hAnsi="Times New Roman" w:cs="Times New Roman"/>
          <w:sz w:val="24"/>
          <w:szCs w:val="24"/>
        </w:rPr>
        <w:t xml:space="preserve"> told us, what I found fascinating in </w:t>
      </w:r>
      <w:r w:rsidR="00C963EC">
        <w:rPr>
          <w:rFonts w:ascii="Times New Roman" w:hAnsi="Times New Roman" w:cs="Times New Roman"/>
          <w:sz w:val="24"/>
          <w:szCs w:val="24"/>
        </w:rPr>
        <w:t xml:space="preserve">their </w:t>
      </w:r>
      <w:r w:rsidR="00AB300C" w:rsidRPr="008E7A5C">
        <w:rPr>
          <w:rFonts w:ascii="Times New Roman" w:hAnsi="Times New Roman" w:cs="Times New Roman"/>
          <w:sz w:val="24"/>
          <w:szCs w:val="24"/>
        </w:rPr>
        <w:t>research is that not only they</w:t>
      </w:r>
      <w:r w:rsidR="00C963EC">
        <w:rPr>
          <w:rFonts w:ascii="Times New Roman" w:hAnsi="Times New Roman" w:cs="Times New Roman"/>
          <w:sz w:val="24"/>
          <w:szCs w:val="24"/>
        </w:rPr>
        <w:t>,</w:t>
      </w:r>
      <w:r w:rsidR="00AB300C" w:rsidRPr="008E7A5C">
        <w:rPr>
          <w:rFonts w:ascii="Times New Roman" w:hAnsi="Times New Roman" w:cs="Times New Roman"/>
          <w:sz w:val="24"/>
          <w:szCs w:val="24"/>
        </w:rPr>
        <w:t xml:space="preserve"> there's the methodological approach that they have adopted in their work, but also the significance of case studies on which they've focused. The</w:t>
      </w:r>
      <w:r w:rsidR="00C963EC">
        <w:rPr>
          <w:rFonts w:ascii="Times New Roman" w:hAnsi="Times New Roman" w:cs="Times New Roman"/>
          <w:sz w:val="24"/>
          <w:szCs w:val="24"/>
        </w:rPr>
        <w:t>ir</w:t>
      </w:r>
      <w:r w:rsidR="00AB300C" w:rsidRPr="008E7A5C">
        <w:rPr>
          <w:rFonts w:ascii="Times New Roman" w:hAnsi="Times New Roman" w:cs="Times New Roman"/>
          <w:sz w:val="24"/>
          <w:szCs w:val="24"/>
        </w:rPr>
        <w:t xml:space="preserve"> research resonates not only with disability studies, but also makes a major contribution to medical humanities with </w:t>
      </w:r>
      <w:r w:rsidR="00C963EC">
        <w:rPr>
          <w:rFonts w:ascii="Times New Roman" w:hAnsi="Times New Roman" w:cs="Times New Roman"/>
          <w:sz w:val="24"/>
          <w:szCs w:val="24"/>
        </w:rPr>
        <w:t>a research archive</w:t>
      </w:r>
      <w:r w:rsidR="00AB300C" w:rsidRPr="008E7A5C">
        <w:rPr>
          <w:rFonts w:ascii="Times New Roman" w:hAnsi="Times New Roman" w:cs="Times New Roman"/>
          <w:sz w:val="24"/>
          <w:szCs w:val="24"/>
        </w:rPr>
        <w:t xml:space="preserve"> which could considerably inform disability studies and create</w:t>
      </w:r>
      <w:r w:rsidR="00C963EC">
        <w:rPr>
          <w:rFonts w:ascii="Times New Roman" w:hAnsi="Times New Roman" w:cs="Times New Roman"/>
          <w:sz w:val="24"/>
          <w:szCs w:val="24"/>
        </w:rPr>
        <w:t xml:space="preserve"> subjects for dialogue with our current field of research. W</w:t>
      </w:r>
      <w:r w:rsidR="00AB300C" w:rsidRPr="008E7A5C">
        <w:rPr>
          <w:rFonts w:ascii="Times New Roman" w:hAnsi="Times New Roman" w:cs="Times New Roman"/>
          <w:sz w:val="24"/>
          <w:szCs w:val="24"/>
        </w:rPr>
        <w:t>hen it comes to identity and visual handicap</w:t>
      </w:r>
      <w:r w:rsidR="00C963EC">
        <w:rPr>
          <w:rFonts w:ascii="Times New Roman" w:hAnsi="Times New Roman" w:cs="Times New Roman"/>
          <w:sz w:val="24"/>
          <w:szCs w:val="24"/>
        </w:rPr>
        <w:t>,</w:t>
      </w:r>
      <w:r w:rsidR="00AB300C" w:rsidRPr="008E7A5C">
        <w:rPr>
          <w:rFonts w:ascii="Times New Roman" w:hAnsi="Times New Roman" w:cs="Times New Roman"/>
          <w:sz w:val="24"/>
          <w:szCs w:val="24"/>
        </w:rPr>
        <w:t xml:space="preserve"> that emerged from your contributions</w:t>
      </w:r>
      <w:r w:rsidR="00C963EC">
        <w:rPr>
          <w:rFonts w:ascii="Times New Roman" w:hAnsi="Times New Roman" w:cs="Times New Roman"/>
          <w:sz w:val="24"/>
          <w:szCs w:val="24"/>
        </w:rPr>
        <w:t>, from my perspective</w:t>
      </w:r>
      <w:r w:rsidR="00AB300C" w:rsidRPr="008E7A5C">
        <w:rPr>
          <w:rFonts w:ascii="Times New Roman" w:hAnsi="Times New Roman" w:cs="Times New Roman"/>
          <w:sz w:val="24"/>
          <w:szCs w:val="24"/>
        </w:rPr>
        <w:t xml:space="preserve"> as </w:t>
      </w:r>
      <w:r w:rsidR="00C963EC">
        <w:rPr>
          <w:rFonts w:ascii="Times New Roman" w:hAnsi="Times New Roman" w:cs="Times New Roman"/>
          <w:sz w:val="24"/>
          <w:szCs w:val="24"/>
        </w:rPr>
        <w:t xml:space="preserve">an </w:t>
      </w:r>
      <w:r w:rsidR="00AB300C" w:rsidRPr="008E7A5C">
        <w:rPr>
          <w:rFonts w:ascii="Times New Roman" w:hAnsi="Times New Roman" w:cs="Times New Roman"/>
          <w:sz w:val="24"/>
          <w:szCs w:val="24"/>
        </w:rPr>
        <w:t>historian</w:t>
      </w:r>
      <w:r w:rsidR="00C963EC">
        <w:rPr>
          <w:rFonts w:ascii="Times New Roman" w:hAnsi="Times New Roman" w:cs="Times New Roman"/>
          <w:sz w:val="24"/>
          <w:szCs w:val="24"/>
        </w:rPr>
        <w:t>,</w:t>
      </w:r>
      <w:r w:rsidR="00AB300C" w:rsidRPr="008E7A5C">
        <w:rPr>
          <w:rFonts w:ascii="Times New Roman" w:hAnsi="Times New Roman" w:cs="Times New Roman"/>
          <w:sz w:val="24"/>
          <w:szCs w:val="24"/>
        </w:rPr>
        <w:t xml:space="preserve"> rai</w:t>
      </w:r>
      <w:r w:rsidR="00C963EC">
        <w:rPr>
          <w:rFonts w:ascii="Times New Roman" w:hAnsi="Times New Roman" w:cs="Times New Roman"/>
          <w:sz w:val="24"/>
          <w:szCs w:val="24"/>
        </w:rPr>
        <w:t>ses interesting research issues. T</w:t>
      </w:r>
      <w:r w:rsidR="00AB300C" w:rsidRPr="008E7A5C">
        <w:rPr>
          <w:rFonts w:ascii="Times New Roman" w:hAnsi="Times New Roman" w:cs="Times New Roman"/>
          <w:sz w:val="24"/>
          <w:szCs w:val="24"/>
        </w:rPr>
        <w:t>hose who are interested in clinical psychol</w:t>
      </w:r>
      <w:r w:rsidR="00C963EC">
        <w:rPr>
          <w:rFonts w:ascii="Times New Roman" w:hAnsi="Times New Roman" w:cs="Times New Roman"/>
          <w:sz w:val="24"/>
          <w:szCs w:val="24"/>
        </w:rPr>
        <w:t>ogy will find them perhaps self-</w:t>
      </w:r>
      <w:r w:rsidR="00AB300C" w:rsidRPr="008E7A5C">
        <w:rPr>
          <w:rFonts w:ascii="Times New Roman" w:hAnsi="Times New Roman" w:cs="Times New Roman"/>
          <w:sz w:val="24"/>
          <w:szCs w:val="24"/>
        </w:rPr>
        <w:t xml:space="preserve">evident, but for someone from my discipline, they do not immediately spring to mind.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 found it very stimulating to hear about this research and your comments on it because multidisciplinary, interdisc</w:t>
      </w:r>
      <w:r w:rsidR="00A06436">
        <w:rPr>
          <w:rFonts w:ascii="Times New Roman" w:hAnsi="Times New Roman" w:cs="Times New Roman"/>
          <w:sz w:val="24"/>
          <w:szCs w:val="24"/>
        </w:rPr>
        <w:t>iplinary</w:t>
      </w:r>
      <w:r w:rsidR="00AB300C" w:rsidRPr="008E7A5C">
        <w:rPr>
          <w:rFonts w:ascii="Times New Roman" w:hAnsi="Times New Roman" w:cs="Times New Roman"/>
          <w:sz w:val="24"/>
          <w:szCs w:val="24"/>
        </w:rPr>
        <w:t xml:space="preserve"> cooperation between historians and clinical psychologists would be something of great value in terms of providing a contribution to these fields of research. And finally, a few words about what </w:t>
      </w:r>
      <w:r w:rsidR="00153A2B">
        <w:rPr>
          <w:rFonts w:ascii="Times New Roman" w:hAnsi="Times New Roman" w:cs="Times New Roman"/>
          <w:sz w:val="24"/>
          <w:szCs w:val="24"/>
        </w:rPr>
        <w:t xml:space="preserve">Anaïs </w:t>
      </w:r>
      <w:r w:rsidR="00AB300C" w:rsidRPr="008E7A5C">
        <w:rPr>
          <w:rFonts w:ascii="Times New Roman" w:hAnsi="Times New Roman" w:cs="Times New Roman"/>
          <w:sz w:val="24"/>
          <w:szCs w:val="24"/>
        </w:rPr>
        <w:t xml:space="preserve">told us about and her research. I think </w:t>
      </w:r>
      <w:r w:rsidR="00153A2B">
        <w:rPr>
          <w:rFonts w:ascii="Times New Roman" w:hAnsi="Times New Roman" w:cs="Times New Roman"/>
          <w:sz w:val="24"/>
          <w:szCs w:val="24"/>
        </w:rPr>
        <w:t xml:space="preserve">her </w:t>
      </w:r>
      <w:r w:rsidR="00AB300C" w:rsidRPr="008E7A5C">
        <w:rPr>
          <w:rFonts w:ascii="Times New Roman" w:hAnsi="Times New Roman" w:cs="Times New Roman"/>
          <w:sz w:val="24"/>
          <w:szCs w:val="24"/>
        </w:rPr>
        <w:t xml:space="preserve">contribution is also very significant </w:t>
      </w:r>
      <w:proofErr w:type="gramStart"/>
      <w:r w:rsidR="00AB300C" w:rsidRPr="008E7A5C">
        <w:rPr>
          <w:rFonts w:ascii="Times New Roman" w:hAnsi="Times New Roman" w:cs="Times New Roman"/>
          <w:sz w:val="24"/>
          <w:szCs w:val="24"/>
        </w:rPr>
        <w:t>with regard to</w:t>
      </w:r>
      <w:proofErr w:type="gramEnd"/>
      <w:r w:rsidR="00AB300C" w:rsidRPr="008E7A5C">
        <w:rPr>
          <w:rFonts w:ascii="Times New Roman" w:hAnsi="Times New Roman" w:cs="Times New Roman"/>
          <w:sz w:val="24"/>
          <w:szCs w:val="24"/>
        </w:rPr>
        <w:t xml:space="preserve"> medical humanities, and the fact </w:t>
      </w:r>
      <w:r w:rsidR="00153A2B">
        <w:rPr>
          <w:rFonts w:ascii="Times New Roman" w:hAnsi="Times New Roman" w:cs="Times New Roman"/>
          <w:sz w:val="24"/>
          <w:szCs w:val="24"/>
        </w:rPr>
        <w:t xml:space="preserve">Anaïs that </w:t>
      </w:r>
      <w:r w:rsidR="00AB300C" w:rsidRPr="008E7A5C">
        <w:rPr>
          <w:rFonts w:ascii="Times New Roman" w:hAnsi="Times New Roman" w:cs="Times New Roman"/>
          <w:sz w:val="24"/>
          <w:szCs w:val="24"/>
        </w:rPr>
        <w:t>you also have a shiatsu massage activity gives a whole other series of insights and experiences</w:t>
      </w:r>
      <w:r w:rsidR="00153A2B">
        <w:rPr>
          <w:rFonts w:ascii="Times New Roman" w:hAnsi="Times New Roman" w:cs="Times New Roman"/>
          <w:sz w:val="24"/>
          <w:szCs w:val="24"/>
        </w:rPr>
        <w:t>,</w:t>
      </w:r>
      <w:r w:rsidR="00AB300C" w:rsidRPr="008E7A5C">
        <w:rPr>
          <w:rFonts w:ascii="Times New Roman" w:hAnsi="Times New Roman" w:cs="Times New Roman"/>
          <w:sz w:val="24"/>
          <w:szCs w:val="24"/>
        </w:rPr>
        <w:t xml:space="preserve"> which are important for this research field. And your paper also b</w:t>
      </w:r>
      <w:r w:rsidR="00153A2B">
        <w:rPr>
          <w:rFonts w:ascii="Times New Roman" w:hAnsi="Times New Roman" w:cs="Times New Roman"/>
          <w:sz w:val="24"/>
          <w:szCs w:val="24"/>
        </w:rPr>
        <w:t xml:space="preserve">rought to </w:t>
      </w:r>
      <w:r w:rsidR="00153A2B">
        <w:rPr>
          <w:rFonts w:ascii="Times New Roman" w:hAnsi="Times New Roman" w:cs="Times New Roman"/>
          <w:sz w:val="24"/>
          <w:szCs w:val="24"/>
        </w:rPr>
        <w:lastRenderedPageBreak/>
        <w:t>mind, o</w:t>
      </w:r>
      <w:r w:rsidR="00AB300C" w:rsidRPr="008E7A5C">
        <w:rPr>
          <w:rFonts w:ascii="Times New Roman" w:hAnsi="Times New Roman" w:cs="Times New Roman"/>
          <w:sz w:val="24"/>
          <w:szCs w:val="24"/>
        </w:rPr>
        <w:t>nce again, the issue of identity frameworks and categories that we use or that we refer to, that we wouldn't normally think of and</w:t>
      </w:r>
      <w:r w:rsidR="00153A2B">
        <w:rPr>
          <w:rFonts w:ascii="Times New Roman" w:hAnsi="Times New Roman" w:cs="Times New Roman"/>
          <w:sz w:val="24"/>
          <w:szCs w:val="24"/>
        </w:rPr>
        <w:t>, a</w:t>
      </w:r>
      <w:r w:rsidR="00AB300C" w:rsidRPr="008E7A5C">
        <w:rPr>
          <w:rFonts w:ascii="Times New Roman" w:hAnsi="Times New Roman" w:cs="Times New Roman"/>
          <w:sz w:val="24"/>
          <w:szCs w:val="24"/>
        </w:rPr>
        <w:t>nother thing which came to mind</w:t>
      </w:r>
      <w:r w:rsidR="00153A2B">
        <w:rPr>
          <w:rFonts w:ascii="Times New Roman" w:hAnsi="Times New Roman" w:cs="Times New Roman"/>
          <w:sz w:val="24"/>
          <w:szCs w:val="24"/>
        </w:rPr>
        <w:t>,</w:t>
      </w:r>
      <w:r w:rsidR="00AB300C" w:rsidRPr="008E7A5C">
        <w:rPr>
          <w:rFonts w:ascii="Times New Roman" w:hAnsi="Times New Roman" w:cs="Times New Roman"/>
          <w:sz w:val="24"/>
          <w:szCs w:val="24"/>
        </w:rPr>
        <w:t xml:space="preserve"> is that we live in a world which sees able</w:t>
      </w:r>
      <w:r w:rsidR="000F58EE">
        <w:rPr>
          <w:rFonts w:ascii="Times New Roman" w:hAnsi="Times New Roman" w:cs="Times New Roman"/>
          <w:sz w:val="24"/>
          <w:szCs w:val="24"/>
        </w:rPr>
        <w:t>-</w:t>
      </w:r>
      <w:proofErr w:type="spellStart"/>
      <w:r w:rsidR="000F58EE">
        <w:rPr>
          <w:rFonts w:ascii="Times New Roman" w:hAnsi="Times New Roman" w:cs="Times New Roman"/>
          <w:sz w:val="24"/>
          <w:szCs w:val="24"/>
        </w:rPr>
        <w:t>bodiedness</w:t>
      </w:r>
      <w:proofErr w:type="spellEnd"/>
      <w:r w:rsidR="000F58EE">
        <w:rPr>
          <w:rFonts w:ascii="Times New Roman" w:hAnsi="Times New Roman" w:cs="Times New Roman"/>
          <w:sz w:val="24"/>
          <w:szCs w:val="24"/>
        </w:rPr>
        <w:t xml:space="preserve"> </w:t>
      </w:r>
      <w:r w:rsidR="00AB300C" w:rsidRPr="008E7A5C">
        <w:rPr>
          <w:rFonts w:ascii="Times New Roman" w:hAnsi="Times New Roman" w:cs="Times New Roman"/>
          <w:sz w:val="24"/>
          <w:szCs w:val="24"/>
        </w:rPr>
        <w:t>as a default position</w:t>
      </w:r>
      <w:r w:rsidR="000F58EE">
        <w:rPr>
          <w:rFonts w:ascii="Times New Roman" w:hAnsi="Times New Roman" w:cs="Times New Roman"/>
          <w:sz w:val="24"/>
          <w:szCs w:val="24"/>
        </w:rPr>
        <w:t xml:space="preserve"> and sighte</w:t>
      </w:r>
      <w:r w:rsidR="00AB300C" w:rsidRPr="008E7A5C">
        <w:rPr>
          <w:rFonts w:ascii="Times New Roman" w:hAnsi="Times New Roman" w:cs="Times New Roman"/>
          <w:sz w:val="24"/>
          <w:szCs w:val="24"/>
        </w:rPr>
        <w:t>d bodies as default, and also the male body as the default</w:t>
      </w:r>
      <w:r w:rsidR="000F58EE">
        <w:rPr>
          <w:rFonts w:ascii="Times New Roman" w:hAnsi="Times New Roman" w:cs="Times New Roman"/>
          <w:sz w:val="24"/>
          <w:szCs w:val="24"/>
        </w:rPr>
        <w:t xml:space="preserve"> </w:t>
      </w:r>
      <w:r w:rsidR="00AB300C" w:rsidRPr="008E7A5C">
        <w:rPr>
          <w:rFonts w:ascii="Times New Roman" w:hAnsi="Times New Roman" w:cs="Times New Roman"/>
          <w:sz w:val="24"/>
          <w:szCs w:val="24"/>
        </w:rPr>
        <w:t>value, all of which raises the issue of how to educate people in t</w:t>
      </w:r>
      <w:r w:rsidR="000F58EE">
        <w:rPr>
          <w:rFonts w:ascii="Times New Roman" w:hAnsi="Times New Roman" w:cs="Times New Roman"/>
          <w:sz w:val="24"/>
          <w:szCs w:val="24"/>
        </w:rPr>
        <w:t>he fact that female bodies, non-</w:t>
      </w:r>
      <w:r w:rsidR="00AB300C" w:rsidRPr="008E7A5C">
        <w:rPr>
          <w:rFonts w:ascii="Times New Roman" w:hAnsi="Times New Roman" w:cs="Times New Roman"/>
          <w:sz w:val="24"/>
          <w:szCs w:val="24"/>
        </w:rPr>
        <w:t>sighted bodies</w:t>
      </w:r>
      <w:r w:rsidR="000F58EE">
        <w:rPr>
          <w:rFonts w:ascii="Times New Roman" w:hAnsi="Times New Roman" w:cs="Times New Roman"/>
          <w:sz w:val="24"/>
          <w:szCs w:val="24"/>
        </w:rPr>
        <w:t>,</w:t>
      </w:r>
      <w:r w:rsidR="00AB300C" w:rsidRPr="008E7A5C">
        <w:rPr>
          <w:rFonts w:ascii="Times New Roman" w:hAnsi="Times New Roman" w:cs="Times New Roman"/>
          <w:sz w:val="24"/>
          <w:szCs w:val="24"/>
        </w:rPr>
        <w:t xml:space="preserve"> disabled bodies may be legitimate</w:t>
      </w:r>
      <w:r w:rsidR="000F58EE">
        <w:rPr>
          <w:rFonts w:ascii="Times New Roman" w:hAnsi="Times New Roman" w:cs="Times New Roman"/>
          <w:sz w:val="24"/>
          <w:szCs w:val="24"/>
        </w:rPr>
        <w:t>ly</w:t>
      </w:r>
      <w:r w:rsidR="00AB300C" w:rsidRPr="008E7A5C">
        <w:rPr>
          <w:rFonts w:ascii="Times New Roman" w:hAnsi="Times New Roman" w:cs="Times New Roman"/>
          <w:sz w:val="24"/>
          <w:szCs w:val="24"/>
        </w:rPr>
        <w:t xml:space="preserve"> constructed in a way that is different to the perceived default value or default norm. And I think this is one of the biggest shortcomings that needs to be addressed when we look at the field of </w:t>
      </w:r>
      <w:r w:rsidR="000F58EE">
        <w:rPr>
          <w:rFonts w:ascii="Times New Roman" w:hAnsi="Times New Roman" w:cs="Times New Roman"/>
          <w:sz w:val="24"/>
          <w:szCs w:val="24"/>
        </w:rPr>
        <w:t xml:space="preserve">disability studies </w:t>
      </w:r>
      <w:r w:rsidR="00775E32">
        <w:rPr>
          <w:rFonts w:ascii="Times New Roman" w:hAnsi="Times New Roman" w:cs="Times New Roman"/>
          <w:sz w:val="24"/>
          <w:szCs w:val="24"/>
        </w:rPr>
        <w:t>and</w:t>
      </w:r>
      <w:r w:rsidR="00AB300C" w:rsidRPr="008E7A5C">
        <w:rPr>
          <w:rFonts w:ascii="Times New Roman" w:hAnsi="Times New Roman" w:cs="Times New Roman"/>
          <w:sz w:val="24"/>
          <w:szCs w:val="24"/>
        </w:rPr>
        <w:t xml:space="preserve"> particularly from a feminist perspective.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with that in mind, I'd like to ask our traditional three questions which underpin our conference and so perhaps you would like to respond in the order in which </w:t>
      </w:r>
      <w:r w:rsidR="000F58EE">
        <w:rPr>
          <w:rFonts w:ascii="Times New Roman" w:hAnsi="Times New Roman" w:cs="Times New Roman"/>
          <w:sz w:val="24"/>
          <w:szCs w:val="24"/>
        </w:rPr>
        <w:t>you originally took the floor t</w:t>
      </w:r>
      <w:r w:rsidR="00AB300C" w:rsidRPr="008E7A5C">
        <w:rPr>
          <w:rFonts w:ascii="Times New Roman" w:hAnsi="Times New Roman" w:cs="Times New Roman"/>
          <w:sz w:val="24"/>
          <w:szCs w:val="24"/>
        </w:rPr>
        <w:t>o give you</w:t>
      </w:r>
      <w:r w:rsidR="000F58EE">
        <w:rPr>
          <w:rFonts w:ascii="Times New Roman" w:hAnsi="Times New Roman" w:cs="Times New Roman"/>
          <w:sz w:val="24"/>
          <w:szCs w:val="24"/>
        </w:rPr>
        <w:t>r</w:t>
      </w:r>
      <w:r w:rsidR="00AB300C" w:rsidRPr="008E7A5C">
        <w:rPr>
          <w:rFonts w:ascii="Times New Roman" w:hAnsi="Times New Roman" w:cs="Times New Roman"/>
          <w:sz w:val="24"/>
          <w:szCs w:val="24"/>
        </w:rPr>
        <w:t xml:space="preserve"> brief responses to these questions.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the first of these is how do you position your research within disability studies and more generally, within the field of disability? </w:t>
      </w:r>
    </w:p>
    <w:p w14:paraId="3851F977" w14:textId="77777777" w:rsidR="000F58EE" w:rsidRDefault="000F58EE">
      <w:pPr>
        <w:spacing w:after="0"/>
        <w:rPr>
          <w:rFonts w:ascii="Times New Roman" w:hAnsi="Times New Roman" w:cs="Times New Roman"/>
          <w:sz w:val="24"/>
          <w:szCs w:val="24"/>
        </w:rPr>
      </w:pPr>
    </w:p>
    <w:p w14:paraId="3BDC0E44" w14:textId="77777777" w:rsidR="00174635" w:rsidRPr="008E7A5C" w:rsidRDefault="000F58EE" w:rsidP="00174635">
      <w:pPr>
        <w:spacing w:after="0"/>
        <w:rPr>
          <w:rFonts w:ascii="Times New Roman" w:hAnsi="Times New Roman" w:cs="Times New Roman"/>
          <w:sz w:val="24"/>
          <w:szCs w:val="24"/>
        </w:rPr>
      </w:pPr>
      <w:r w:rsidRPr="000F58EE">
        <w:rPr>
          <w:rFonts w:ascii="Times New Roman" w:eastAsia="Times New Roman" w:hAnsi="Times New Roman" w:cs="Times New Roman"/>
          <w:b/>
          <w:bCs/>
          <w:sz w:val="24"/>
          <w:szCs w:val="24"/>
          <w:lang w:val="en-CA" w:eastAsia="en-CA"/>
        </w:rPr>
        <w:t>Gildas Brégain</w:t>
      </w:r>
      <w:r w:rsidR="00174635">
        <w:rPr>
          <w:rFonts w:ascii="Times New Roman" w:eastAsia="Times New Roman" w:hAnsi="Times New Roman" w:cs="Times New Roman"/>
          <w:b/>
          <w:bCs/>
          <w:sz w:val="24"/>
          <w:szCs w:val="24"/>
          <w:lang w:val="en-CA" w:eastAsia="en-CA"/>
        </w:rPr>
        <w:t xml:space="preserve"> </w:t>
      </w:r>
      <w:r w:rsidR="00174635" w:rsidRPr="008E7A5C">
        <w:rPr>
          <w:rFonts w:ascii="Times New Roman" w:hAnsi="Times New Roman" w:cs="Times New Roman"/>
          <w:color w:val="5D7284"/>
          <w:sz w:val="24"/>
          <w:szCs w:val="24"/>
        </w:rPr>
        <w:t>1:0</w:t>
      </w:r>
      <w:r w:rsidR="00174635">
        <w:rPr>
          <w:rFonts w:ascii="Times New Roman" w:hAnsi="Times New Roman" w:cs="Times New Roman"/>
          <w:color w:val="5D7284"/>
          <w:sz w:val="24"/>
          <w:szCs w:val="24"/>
        </w:rPr>
        <w:t>2</w:t>
      </w:r>
      <w:r w:rsidR="00174635" w:rsidRPr="008E7A5C">
        <w:rPr>
          <w:rFonts w:ascii="Times New Roman" w:hAnsi="Times New Roman" w:cs="Times New Roman"/>
          <w:color w:val="5D7284"/>
          <w:sz w:val="24"/>
          <w:szCs w:val="24"/>
        </w:rPr>
        <w:t>:</w:t>
      </w:r>
      <w:r w:rsidR="00174635">
        <w:rPr>
          <w:rFonts w:ascii="Times New Roman" w:hAnsi="Times New Roman" w:cs="Times New Roman"/>
          <w:color w:val="5D7284"/>
          <w:sz w:val="24"/>
          <w:szCs w:val="24"/>
        </w:rPr>
        <w:t>06</w:t>
      </w:r>
    </w:p>
    <w:p w14:paraId="041C1DD9" w14:textId="60613F26" w:rsidR="00174635"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Well, I look at French research into disability studies, not all of it, but some of it. I appreciate </w:t>
      </w:r>
      <w:r w:rsidR="00174635">
        <w:rPr>
          <w:rFonts w:ascii="Times New Roman" w:hAnsi="Times New Roman" w:cs="Times New Roman"/>
          <w:sz w:val="24"/>
          <w:szCs w:val="24"/>
        </w:rPr>
        <w:t>Cathy</w:t>
      </w:r>
      <w:r w:rsidRPr="008E7A5C">
        <w:rPr>
          <w:rFonts w:ascii="Times New Roman" w:hAnsi="Times New Roman" w:cs="Times New Roman"/>
          <w:sz w:val="24"/>
          <w:szCs w:val="24"/>
        </w:rPr>
        <w:t xml:space="preserve"> </w:t>
      </w:r>
      <w:proofErr w:type="spellStart"/>
      <w:r w:rsidR="00174635">
        <w:rPr>
          <w:rFonts w:ascii="Times New Roman" w:hAnsi="Times New Roman" w:cs="Times New Roman"/>
          <w:sz w:val="24"/>
          <w:szCs w:val="24"/>
        </w:rPr>
        <w:t>Kudlick’s</w:t>
      </w:r>
      <w:proofErr w:type="spellEnd"/>
      <w:r w:rsidR="00174635">
        <w:rPr>
          <w:rFonts w:ascii="Times New Roman" w:hAnsi="Times New Roman" w:cs="Times New Roman"/>
          <w:sz w:val="24"/>
          <w:szCs w:val="24"/>
        </w:rPr>
        <w:t xml:space="preserve">, </w:t>
      </w:r>
      <w:r w:rsidR="00775E32">
        <w:rPr>
          <w:rFonts w:ascii="Times New Roman" w:hAnsi="Times New Roman" w:cs="Times New Roman"/>
          <w:sz w:val="24"/>
          <w:szCs w:val="24"/>
        </w:rPr>
        <w:t>Rosemarie Garland-Thomson’s</w:t>
      </w:r>
      <w:r w:rsidR="00174635">
        <w:rPr>
          <w:rFonts w:ascii="Times New Roman" w:hAnsi="Times New Roman" w:cs="Times New Roman"/>
          <w:sz w:val="24"/>
          <w:szCs w:val="24"/>
        </w:rPr>
        <w:t xml:space="preserve">, </w:t>
      </w:r>
      <w:r w:rsidRPr="008E7A5C">
        <w:rPr>
          <w:rFonts w:ascii="Times New Roman" w:hAnsi="Times New Roman" w:cs="Times New Roman"/>
          <w:sz w:val="24"/>
          <w:szCs w:val="24"/>
        </w:rPr>
        <w:t xml:space="preserve">David </w:t>
      </w:r>
      <w:r w:rsidR="00174635">
        <w:rPr>
          <w:rFonts w:ascii="Times New Roman" w:hAnsi="Times New Roman" w:cs="Times New Roman"/>
          <w:sz w:val="24"/>
          <w:szCs w:val="24"/>
        </w:rPr>
        <w:t>Bolt’s</w:t>
      </w:r>
      <w:r w:rsidRPr="008E7A5C">
        <w:rPr>
          <w:rFonts w:ascii="Times New Roman" w:hAnsi="Times New Roman" w:cs="Times New Roman"/>
          <w:sz w:val="24"/>
          <w:szCs w:val="24"/>
        </w:rPr>
        <w:t xml:space="preserve"> talk</w:t>
      </w:r>
      <w:r w:rsidR="00174635">
        <w:rPr>
          <w:rFonts w:ascii="Times New Roman" w:hAnsi="Times New Roman" w:cs="Times New Roman"/>
          <w:sz w:val="24"/>
          <w:szCs w:val="24"/>
        </w:rPr>
        <w:t xml:space="preserve">ing about variations on </w:t>
      </w:r>
      <w:proofErr w:type="spellStart"/>
      <w:r w:rsidR="00174635">
        <w:rPr>
          <w:rFonts w:ascii="Times New Roman" w:hAnsi="Times New Roman" w:cs="Times New Roman"/>
          <w:sz w:val="24"/>
          <w:szCs w:val="24"/>
        </w:rPr>
        <w:t>ocularcentrism</w:t>
      </w:r>
      <w:proofErr w:type="spellEnd"/>
      <w:r w:rsidR="00174635">
        <w:rPr>
          <w:rFonts w:ascii="Times New Roman" w:hAnsi="Times New Roman" w:cs="Times New Roman"/>
          <w:sz w:val="24"/>
          <w:szCs w:val="24"/>
        </w:rPr>
        <w:t>, that the blind</w:t>
      </w:r>
      <w:r w:rsidRPr="008E7A5C">
        <w:rPr>
          <w:rFonts w:ascii="Times New Roman" w:hAnsi="Times New Roman" w:cs="Times New Roman"/>
          <w:sz w:val="24"/>
          <w:szCs w:val="24"/>
        </w:rPr>
        <w:t xml:space="preserve"> was a variation on this</w:t>
      </w:r>
      <w:r w:rsidR="00174635">
        <w:rPr>
          <w:rFonts w:ascii="Times New Roman" w:hAnsi="Times New Roman" w:cs="Times New Roman"/>
          <w:sz w:val="24"/>
          <w:szCs w:val="24"/>
        </w:rPr>
        <w:t>, a</w:t>
      </w:r>
      <w:r w:rsidRPr="008E7A5C">
        <w:rPr>
          <w:rFonts w:ascii="Times New Roman" w:hAnsi="Times New Roman" w:cs="Times New Roman"/>
          <w:sz w:val="24"/>
          <w:szCs w:val="24"/>
        </w:rPr>
        <w:t>nd that prevented me from making over hasty generalizations. And as a historian</w:t>
      </w:r>
      <w:r w:rsidR="00174635">
        <w:rPr>
          <w:rFonts w:ascii="Times New Roman" w:hAnsi="Times New Roman" w:cs="Times New Roman"/>
          <w:sz w:val="24"/>
          <w:szCs w:val="24"/>
        </w:rPr>
        <w:t>,</w:t>
      </w:r>
      <w:r w:rsidRPr="008E7A5C">
        <w:rPr>
          <w:rFonts w:ascii="Times New Roman" w:hAnsi="Times New Roman" w:cs="Times New Roman"/>
          <w:sz w:val="24"/>
          <w:szCs w:val="24"/>
        </w:rPr>
        <w:t xml:space="preserve"> I don't attempt to read all the literature on a topic. But I first look at sources and attempt to consult a great many sources so that I am not affected by current research, which is often quite far removed from historical realities and their local particularities.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try not</w:t>
      </w:r>
      <w:r w:rsidR="00174635">
        <w:rPr>
          <w:rFonts w:ascii="Times New Roman" w:hAnsi="Times New Roman" w:cs="Times New Roman"/>
          <w:sz w:val="24"/>
          <w:szCs w:val="24"/>
        </w:rPr>
        <w:t xml:space="preserve"> to dig around or read around b</w:t>
      </w:r>
      <w:r w:rsidRPr="008E7A5C">
        <w:rPr>
          <w:rFonts w:ascii="Times New Roman" w:hAnsi="Times New Roman" w:cs="Times New Roman"/>
          <w:sz w:val="24"/>
          <w:szCs w:val="24"/>
        </w:rPr>
        <w:t xml:space="preserve">ut look at the sources and then connect those with reading as we go along.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I'm also looking at disability history</w:t>
      </w:r>
      <w:r w:rsidR="00174635">
        <w:rPr>
          <w:rFonts w:ascii="Times New Roman" w:hAnsi="Times New Roman" w:cs="Times New Roman"/>
          <w:sz w:val="24"/>
          <w:szCs w:val="24"/>
        </w:rPr>
        <w:t>,</w:t>
      </w:r>
      <w:r w:rsidRPr="008E7A5C">
        <w:rPr>
          <w:rFonts w:ascii="Times New Roman" w:hAnsi="Times New Roman" w:cs="Times New Roman"/>
          <w:sz w:val="24"/>
          <w:szCs w:val="24"/>
        </w:rPr>
        <w:t xml:space="preserve"> if you look like</w:t>
      </w:r>
      <w:r w:rsidR="00174635">
        <w:rPr>
          <w:rFonts w:ascii="Times New Roman" w:hAnsi="Times New Roman" w:cs="Times New Roman"/>
          <w:sz w:val="24"/>
          <w:szCs w:val="24"/>
        </w:rPr>
        <w:t>,</w:t>
      </w:r>
      <w:r w:rsidRPr="008E7A5C">
        <w:rPr>
          <w:rFonts w:ascii="Times New Roman" w:hAnsi="Times New Roman" w:cs="Times New Roman"/>
          <w:sz w:val="24"/>
          <w:szCs w:val="24"/>
        </w:rPr>
        <w:t xml:space="preserve"> well, within critical disability studies, but I haven't adopted a particular theory. I do try to be reflective and </w:t>
      </w:r>
      <w:proofErr w:type="gramStart"/>
      <w:r w:rsidRPr="008E7A5C">
        <w:rPr>
          <w:rFonts w:ascii="Times New Roman" w:hAnsi="Times New Roman" w:cs="Times New Roman"/>
          <w:sz w:val="24"/>
          <w:szCs w:val="24"/>
        </w:rPr>
        <w:t>take into account</w:t>
      </w:r>
      <w:proofErr w:type="gramEnd"/>
      <w:r w:rsidRPr="008E7A5C">
        <w:rPr>
          <w:rFonts w:ascii="Times New Roman" w:hAnsi="Times New Roman" w:cs="Times New Roman"/>
          <w:sz w:val="24"/>
          <w:szCs w:val="24"/>
        </w:rPr>
        <w:t xml:space="preserve"> work from political science and sociology to interpret the past. But that said, I always take the view that sources are much more eloquent than the sociological interpretation that current affairs might lend to them. </w:t>
      </w:r>
    </w:p>
    <w:p w14:paraId="45B1CAD3" w14:textId="77777777" w:rsidR="00174635" w:rsidRDefault="00174635">
      <w:pPr>
        <w:spacing w:after="0"/>
        <w:rPr>
          <w:rFonts w:ascii="Times New Roman" w:hAnsi="Times New Roman" w:cs="Times New Roman"/>
          <w:sz w:val="24"/>
          <w:szCs w:val="24"/>
        </w:rPr>
      </w:pPr>
    </w:p>
    <w:p w14:paraId="50BED4F2" w14:textId="77777777" w:rsidR="00EA4B3A" w:rsidRDefault="00EA4B3A">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43FC2F04"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you, </w:t>
      </w:r>
      <w:r w:rsidR="00174635">
        <w:rPr>
          <w:rFonts w:ascii="Times New Roman" w:hAnsi="Times New Roman" w:cs="Times New Roman"/>
          <w:sz w:val="24"/>
          <w:szCs w:val="24"/>
        </w:rPr>
        <w:t>Gildas. Virginia, w</w:t>
      </w:r>
      <w:r w:rsidRPr="008E7A5C">
        <w:rPr>
          <w:rFonts w:ascii="Times New Roman" w:hAnsi="Times New Roman" w:cs="Times New Roman"/>
          <w:sz w:val="24"/>
          <w:szCs w:val="24"/>
        </w:rPr>
        <w:t xml:space="preserve">ould you like to add your insight? You're muted </w:t>
      </w:r>
      <w:proofErr w:type="gramStart"/>
      <w:r w:rsidRPr="008E7A5C">
        <w:rPr>
          <w:rFonts w:ascii="Times New Roman" w:hAnsi="Times New Roman" w:cs="Times New Roman"/>
          <w:sz w:val="24"/>
          <w:szCs w:val="24"/>
        </w:rPr>
        <w:t>at the moment</w:t>
      </w:r>
      <w:proofErr w:type="gramEnd"/>
      <w:r w:rsidRPr="008E7A5C">
        <w:rPr>
          <w:rFonts w:ascii="Times New Roman" w:hAnsi="Times New Roman" w:cs="Times New Roman"/>
          <w:sz w:val="24"/>
          <w:szCs w:val="24"/>
        </w:rPr>
        <w:t>.</w:t>
      </w:r>
    </w:p>
    <w:p w14:paraId="3CA483E5" w14:textId="77777777" w:rsidR="002B64CF" w:rsidRPr="008E7A5C" w:rsidRDefault="002B64CF">
      <w:pPr>
        <w:spacing w:after="0"/>
        <w:rPr>
          <w:rFonts w:ascii="Times New Roman" w:hAnsi="Times New Roman" w:cs="Times New Roman"/>
          <w:sz w:val="24"/>
          <w:szCs w:val="24"/>
        </w:rPr>
      </w:pPr>
    </w:p>
    <w:p w14:paraId="0E64C10F" w14:textId="77777777" w:rsidR="002B64CF" w:rsidRPr="00174635" w:rsidRDefault="00174635">
      <w:pPr>
        <w:spacing w:after="0"/>
        <w:rPr>
          <w:rFonts w:ascii="Times New Roman" w:hAnsi="Times New Roman" w:cs="Times New Roman"/>
          <w:b/>
          <w:sz w:val="24"/>
          <w:szCs w:val="24"/>
        </w:rPr>
      </w:pPr>
      <w:r>
        <w:rPr>
          <w:rFonts w:ascii="Times New Roman" w:hAnsi="Times New Roman" w:cs="Times New Roman"/>
          <w:b/>
          <w:sz w:val="24"/>
          <w:szCs w:val="24"/>
        </w:rPr>
        <w:t xml:space="preserve">Virgínia Kastrup </w:t>
      </w:r>
      <w:r w:rsidR="00AB300C" w:rsidRPr="008E7A5C">
        <w:rPr>
          <w:rFonts w:ascii="Times New Roman" w:hAnsi="Times New Roman" w:cs="Times New Roman"/>
          <w:color w:val="5D7284"/>
          <w:sz w:val="24"/>
          <w:szCs w:val="24"/>
        </w:rPr>
        <w:t>1:04:18</w:t>
      </w:r>
    </w:p>
    <w:p w14:paraId="4A4F2042" w14:textId="18438C4B" w:rsidR="00EA4B3A" w:rsidRDefault="00EA4B3A">
      <w:pPr>
        <w:spacing w:after="0"/>
        <w:rPr>
          <w:rFonts w:ascii="Times New Roman" w:hAnsi="Times New Roman" w:cs="Times New Roman"/>
          <w:sz w:val="24"/>
          <w:szCs w:val="24"/>
        </w:rPr>
      </w:pPr>
      <w:proofErr w:type="gramStart"/>
      <w:r>
        <w:rPr>
          <w:rFonts w:ascii="Times New Roman" w:hAnsi="Times New Roman" w:cs="Times New Roman"/>
          <w:sz w:val="24"/>
          <w:szCs w:val="24"/>
        </w:rPr>
        <w:t>S</w:t>
      </w:r>
      <w:r w:rsidR="00AB300C" w:rsidRPr="008E7A5C">
        <w:rPr>
          <w:rFonts w:ascii="Times New Roman" w:hAnsi="Times New Roman" w:cs="Times New Roman"/>
          <w:sz w:val="24"/>
          <w:szCs w:val="24"/>
        </w:rPr>
        <w:t>o</w:t>
      </w:r>
      <w:proofErr w:type="gramEnd"/>
      <w:r w:rsidR="00174635">
        <w:rPr>
          <w:rFonts w:ascii="Times New Roman" w:hAnsi="Times New Roman" w:cs="Times New Roman"/>
          <w:sz w:val="24"/>
          <w:szCs w:val="24"/>
        </w:rPr>
        <w:t xml:space="preserve"> </w:t>
      </w:r>
      <w:r w:rsidR="00AB300C" w:rsidRPr="008E7A5C">
        <w:rPr>
          <w:rFonts w:ascii="Times New Roman" w:hAnsi="Times New Roman" w:cs="Times New Roman"/>
          <w:sz w:val="24"/>
          <w:szCs w:val="24"/>
        </w:rPr>
        <w:t>disability studies, feminist studies, second generation feminist studies, or second generation Disability Studies</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My </w:t>
      </w:r>
      <w:r w:rsidRPr="008E7A5C">
        <w:rPr>
          <w:rFonts w:ascii="Times New Roman" w:hAnsi="Times New Roman" w:cs="Times New Roman"/>
          <w:sz w:val="24"/>
          <w:szCs w:val="24"/>
        </w:rPr>
        <w:t>specialty</w:t>
      </w:r>
      <w:r w:rsidR="00AB300C" w:rsidRPr="008E7A5C">
        <w:rPr>
          <w:rFonts w:ascii="Times New Roman" w:hAnsi="Times New Roman" w:cs="Times New Roman"/>
          <w:sz w:val="24"/>
          <w:szCs w:val="24"/>
        </w:rPr>
        <w:t xml:space="preserve"> is perhaps more cognitive psychology because that's a very open discipline in Brazil</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very intersectional.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I'm not for the biomedical model, but some cognitive psychology tends to be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working with neuroscientists and so on. In Brazil, </w:t>
      </w:r>
      <w:r>
        <w:rPr>
          <w:rFonts w:ascii="Times New Roman" w:hAnsi="Times New Roman" w:cs="Times New Roman"/>
          <w:sz w:val="24"/>
          <w:szCs w:val="24"/>
        </w:rPr>
        <w:t>I’m</w:t>
      </w:r>
      <w:r w:rsidR="00AB300C" w:rsidRPr="008E7A5C">
        <w:rPr>
          <w:rFonts w:ascii="Times New Roman" w:hAnsi="Times New Roman" w:cs="Times New Roman"/>
          <w:sz w:val="24"/>
          <w:szCs w:val="24"/>
        </w:rPr>
        <w:t xml:space="preserve"> not restricted to that. We are also influenced by Michel Foucault's work</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we studied Michel Foucault and </w:t>
      </w:r>
      <w:r>
        <w:rPr>
          <w:rFonts w:ascii="Times New Roman" w:hAnsi="Times New Roman" w:cs="Times New Roman"/>
          <w:sz w:val="24"/>
          <w:szCs w:val="24"/>
        </w:rPr>
        <w:t>Gilles Deleuze an</w:t>
      </w:r>
      <w:r w:rsidR="00775E32">
        <w:rPr>
          <w:rFonts w:ascii="Times New Roman" w:hAnsi="Times New Roman" w:cs="Times New Roman"/>
          <w:sz w:val="24"/>
          <w:szCs w:val="24"/>
        </w:rPr>
        <w:t xml:space="preserve">d Felix </w:t>
      </w:r>
      <w:proofErr w:type="spellStart"/>
      <w:r w:rsidR="00775E32">
        <w:rPr>
          <w:rFonts w:ascii="Times New Roman" w:hAnsi="Times New Roman" w:cs="Times New Roman"/>
          <w:sz w:val="24"/>
          <w:szCs w:val="24"/>
        </w:rPr>
        <w:t>Guattari</w:t>
      </w:r>
      <w:proofErr w:type="spellEnd"/>
      <w:r w:rsidR="00AB300C" w:rsidRPr="008E7A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B300C" w:rsidRPr="008E7A5C">
        <w:rPr>
          <w:rFonts w:ascii="Times New Roman" w:hAnsi="Times New Roman" w:cs="Times New Roman"/>
          <w:sz w:val="24"/>
          <w:szCs w:val="24"/>
        </w:rPr>
        <w:t>other non</w:t>
      </w:r>
      <w:r>
        <w:rPr>
          <w:rFonts w:ascii="Times New Roman" w:hAnsi="Times New Roman" w:cs="Times New Roman"/>
          <w:sz w:val="24"/>
          <w:szCs w:val="24"/>
        </w:rPr>
        <w:t>-</w:t>
      </w:r>
      <w:r w:rsidR="00AB300C" w:rsidRPr="008E7A5C">
        <w:rPr>
          <w:rFonts w:ascii="Times New Roman" w:hAnsi="Times New Roman" w:cs="Times New Roman"/>
          <w:sz w:val="24"/>
          <w:szCs w:val="24"/>
        </w:rPr>
        <w:t>professional psychologists, shall we say. So, we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that will clearly put us on </w:t>
      </w:r>
      <w:r>
        <w:rPr>
          <w:rFonts w:ascii="Times New Roman" w:hAnsi="Times New Roman" w:cs="Times New Roman"/>
          <w:sz w:val="24"/>
          <w:szCs w:val="24"/>
        </w:rPr>
        <w:t xml:space="preserve">the </w:t>
      </w:r>
      <w:r w:rsidR="00AB300C" w:rsidRPr="008E7A5C">
        <w:rPr>
          <w:rFonts w:ascii="Times New Roman" w:hAnsi="Times New Roman" w:cs="Times New Roman"/>
          <w:sz w:val="24"/>
          <w:szCs w:val="24"/>
        </w:rPr>
        <w:t xml:space="preserve">disability studies side of things. </w:t>
      </w:r>
    </w:p>
    <w:p w14:paraId="58956C93" w14:textId="77777777" w:rsidR="00EA4B3A" w:rsidRDefault="00EA4B3A">
      <w:pPr>
        <w:spacing w:after="0"/>
        <w:rPr>
          <w:rFonts w:ascii="Times New Roman" w:hAnsi="Times New Roman" w:cs="Times New Roman"/>
          <w:sz w:val="24"/>
          <w:szCs w:val="24"/>
        </w:rPr>
      </w:pPr>
    </w:p>
    <w:p w14:paraId="7773331E" w14:textId="77777777" w:rsidR="00EA4B3A" w:rsidRDefault="00EA4B3A">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197CFF6F" w14:textId="77777777" w:rsidR="00EA4B3A"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w:t>
      </w:r>
      <w:r w:rsidR="00EA4B3A">
        <w:rPr>
          <w:rFonts w:ascii="Times New Roman" w:hAnsi="Times New Roman" w:cs="Times New Roman"/>
          <w:sz w:val="24"/>
          <w:szCs w:val="24"/>
        </w:rPr>
        <w:t xml:space="preserve">, </w:t>
      </w:r>
      <w:r w:rsidR="00EA4B3A" w:rsidRPr="00EA4B3A">
        <w:rPr>
          <w:rFonts w:ascii="Times New Roman" w:hAnsi="Times New Roman" w:cs="Times New Roman"/>
          <w:sz w:val="24"/>
          <w:szCs w:val="24"/>
        </w:rPr>
        <w:t>Virgínia</w:t>
      </w:r>
      <w:r w:rsidR="00EA4B3A">
        <w:rPr>
          <w:rFonts w:ascii="Times New Roman" w:hAnsi="Times New Roman" w:cs="Times New Roman"/>
          <w:sz w:val="24"/>
          <w:szCs w:val="24"/>
        </w:rPr>
        <w:t>. Raque</w:t>
      </w:r>
      <w:r w:rsidRPr="008E7A5C">
        <w:rPr>
          <w:rFonts w:ascii="Times New Roman" w:hAnsi="Times New Roman" w:cs="Times New Roman"/>
          <w:sz w:val="24"/>
          <w:szCs w:val="24"/>
        </w:rPr>
        <w:t xml:space="preserve">l, anything to add to that? </w:t>
      </w:r>
    </w:p>
    <w:p w14:paraId="6B6010C6" w14:textId="77777777" w:rsidR="00EA4B3A" w:rsidRDefault="00EA4B3A">
      <w:pPr>
        <w:spacing w:after="0"/>
        <w:rPr>
          <w:rFonts w:ascii="Times New Roman" w:hAnsi="Times New Roman" w:cs="Times New Roman"/>
          <w:sz w:val="24"/>
          <w:szCs w:val="24"/>
        </w:rPr>
      </w:pPr>
    </w:p>
    <w:p w14:paraId="5F7078C2" w14:textId="77777777" w:rsidR="00EA4B3A" w:rsidRPr="00EA4B3A" w:rsidRDefault="00EA4B3A">
      <w:pPr>
        <w:spacing w:after="0"/>
        <w:rPr>
          <w:rFonts w:ascii="Times New Roman" w:eastAsia="Times New Roman" w:hAnsi="Times New Roman" w:cs="Times New Roman"/>
          <w:b/>
          <w:bCs/>
          <w:sz w:val="24"/>
          <w:szCs w:val="24"/>
          <w:vertAlign w:val="superscript"/>
          <w:lang w:val="en-CA" w:eastAsia="en-CA"/>
        </w:rPr>
      </w:pPr>
      <w:r w:rsidRPr="00EA4B3A">
        <w:rPr>
          <w:rFonts w:ascii="Times New Roman" w:eastAsia="Times New Roman" w:hAnsi="Times New Roman" w:cs="Times New Roman"/>
          <w:b/>
          <w:bCs/>
          <w:sz w:val="24"/>
          <w:szCs w:val="24"/>
          <w:lang w:val="en-CA" w:eastAsia="en-CA"/>
        </w:rPr>
        <w:lastRenderedPageBreak/>
        <w:t>Raquel Guerreiro</w:t>
      </w:r>
      <w:r w:rsidRPr="00EA4B3A">
        <w:rPr>
          <w:rFonts w:ascii="Times New Roman" w:eastAsia="Times New Roman" w:hAnsi="Times New Roman" w:cs="Times New Roman"/>
          <w:b/>
          <w:bCs/>
          <w:sz w:val="24"/>
          <w:szCs w:val="24"/>
          <w:vertAlign w:val="superscript"/>
          <w:lang w:val="en-CA" w:eastAsia="en-CA"/>
        </w:rPr>
        <w:t xml:space="preserve"> </w:t>
      </w:r>
    </w:p>
    <w:p w14:paraId="78D59BFD" w14:textId="45FD7792" w:rsidR="00601467"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Yes, I would say disability studies with feminist </w:t>
      </w:r>
      <w:proofErr w:type="gramStart"/>
      <w:r w:rsidRPr="008E7A5C">
        <w:rPr>
          <w:rFonts w:ascii="Times New Roman" w:hAnsi="Times New Roman" w:cs="Times New Roman"/>
          <w:sz w:val="24"/>
          <w:szCs w:val="24"/>
        </w:rPr>
        <w:t>criticism</w:t>
      </w:r>
      <w:proofErr w:type="gramEnd"/>
      <w:r w:rsidR="00EA4B3A">
        <w:rPr>
          <w:rFonts w:ascii="Times New Roman" w:hAnsi="Times New Roman" w:cs="Times New Roman"/>
          <w:sz w:val="24"/>
          <w:szCs w:val="24"/>
        </w:rPr>
        <w:t xml:space="preserve"> a</w:t>
      </w:r>
      <w:r w:rsidRPr="008E7A5C">
        <w:rPr>
          <w:rFonts w:ascii="Times New Roman" w:hAnsi="Times New Roman" w:cs="Times New Roman"/>
          <w:sz w:val="24"/>
          <w:szCs w:val="24"/>
        </w:rPr>
        <w:t>nd I would also be in</w:t>
      </w:r>
      <w:r w:rsidR="00EA4B3A">
        <w:rPr>
          <w:rFonts w:ascii="Times New Roman" w:hAnsi="Times New Roman" w:cs="Times New Roman"/>
          <w:sz w:val="24"/>
          <w:szCs w:val="24"/>
        </w:rPr>
        <w:t xml:space="preserve"> line with </w:t>
      </w:r>
      <w:r w:rsidR="00775E32">
        <w:rPr>
          <w:rFonts w:ascii="Times New Roman" w:hAnsi="Times New Roman" w:cs="Times New Roman"/>
          <w:sz w:val="24"/>
          <w:szCs w:val="24"/>
        </w:rPr>
        <w:t>C</w:t>
      </w:r>
      <w:r w:rsidR="00EA4B3A">
        <w:rPr>
          <w:rFonts w:ascii="Times New Roman" w:hAnsi="Times New Roman" w:cs="Times New Roman"/>
          <w:sz w:val="24"/>
          <w:szCs w:val="24"/>
        </w:rPr>
        <w:t>rip</w:t>
      </w:r>
      <w:r w:rsidRPr="008E7A5C">
        <w:rPr>
          <w:rFonts w:ascii="Times New Roman" w:hAnsi="Times New Roman" w:cs="Times New Roman"/>
          <w:sz w:val="24"/>
          <w:szCs w:val="24"/>
        </w:rPr>
        <w:t xml:space="preserve"> theory. This is a US theory</w:t>
      </w:r>
      <w:r w:rsidR="00EA4B3A">
        <w:rPr>
          <w:rFonts w:ascii="Times New Roman" w:hAnsi="Times New Roman" w:cs="Times New Roman"/>
          <w:sz w:val="24"/>
          <w:szCs w:val="24"/>
        </w:rPr>
        <w:t>. H</w:t>
      </w:r>
      <w:r w:rsidRPr="008E7A5C">
        <w:rPr>
          <w:rFonts w:ascii="Times New Roman" w:hAnsi="Times New Roman" w:cs="Times New Roman"/>
          <w:sz w:val="24"/>
          <w:szCs w:val="24"/>
        </w:rPr>
        <w:t>ere</w:t>
      </w:r>
      <w:r w:rsidR="00EA4B3A">
        <w:rPr>
          <w:rFonts w:ascii="Times New Roman" w:hAnsi="Times New Roman" w:cs="Times New Roman"/>
          <w:sz w:val="24"/>
          <w:szCs w:val="24"/>
        </w:rPr>
        <w:t xml:space="preserve"> </w:t>
      </w:r>
      <w:r w:rsidRPr="008E7A5C">
        <w:rPr>
          <w:rFonts w:ascii="Times New Roman" w:hAnsi="Times New Roman" w:cs="Times New Roman"/>
          <w:sz w:val="24"/>
          <w:szCs w:val="24"/>
        </w:rPr>
        <w:t xml:space="preserve">Disability Studies literature </w:t>
      </w:r>
      <w:r w:rsidR="00EA4B3A">
        <w:rPr>
          <w:rFonts w:ascii="Times New Roman" w:hAnsi="Times New Roman" w:cs="Times New Roman"/>
          <w:sz w:val="24"/>
          <w:szCs w:val="24"/>
        </w:rPr>
        <w:t>is</w:t>
      </w:r>
      <w:r w:rsidRPr="008E7A5C">
        <w:rPr>
          <w:rFonts w:ascii="Times New Roman" w:hAnsi="Times New Roman" w:cs="Times New Roman"/>
          <w:sz w:val="24"/>
          <w:szCs w:val="24"/>
        </w:rPr>
        <w:t xml:space="preserve"> quite recent</w:t>
      </w:r>
      <w:r w:rsidR="00EA4B3A">
        <w:rPr>
          <w:rFonts w:ascii="Times New Roman" w:hAnsi="Times New Roman" w:cs="Times New Roman"/>
          <w:sz w:val="24"/>
          <w:szCs w:val="24"/>
        </w:rPr>
        <w:t>.</w:t>
      </w:r>
      <w:r w:rsidRPr="008E7A5C">
        <w:rPr>
          <w:rFonts w:ascii="Times New Roman" w:hAnsi="Times New Roman" w:cs="Times New Roman"/>
          <w:sz w:val="24"/>
          <w:szCs w:val="24"/>
        </w:rPr>
        <w:t xml:space="preserve"> </w:t>
      </w:r>
      <w:r w:rsidR="00727E6D">
        <w:rPr>
          <w:rFonts w:ascii="Times New Roman" w:hAnsi="Times New Roman" w:cs="Times New Roman"/>
          <w:sz w:val="24"/>
          <w:szCs w:val="24"/>
        </w:rPr>
        <w:t>There is</w:t>
      </w:r>
      <w:r w:rsidRPr="008E7A5C">
        <w:rPr>
          <w:rFonts w:ascii="Times New Roman" w:hAnsi="Times New Roman" w:cs="Times New Roman"/>
          <w:sz w:val="24"/>
          <w:szCs w:val="24"/>
        </w:rPr>
        <w:t xml:space="preserve"> an anthropologist, and she translated all of this at the end of the</w:t>
      </w:r>
      <w:proofErr w:type="gramStart"/>
      <w:r w:rsidR="00727E6D">
        <w:rPr>
          <w:rFonts w:ascii="Times New Roman" w:hAnsi="Times New Roman" w:cs="Times New Roman"/>
          <w:sz w:val="24"/>
          <w:szCs w:val="24"/>
        </w:rPr>
        <w:t>,</w:t>
      </w:r>
      <w:r w:rsidRPr="008E7A5C">
        <w:rPr>
          <w:rFonts w:ascii="Times New Roman" w:hAnsi="Times New Roman" w:cs="Times New Roman"/>
          <w:sz w:val="24"/>
          <w:szCs w:val="24"/>
        </w:rPr>
        <w:t xml:space="preserve"> in</w:t>
      </w:r>
      <w:proofErr w:type="gramEnd"/>
      <w:r w:rsidRPr="008E7A5C">
        <w:rPr>
          <w:rFonts w:ascii="Times New Roman" w:hAnsi="Times New Roman" w:cs="Times New Roman"/>
          <w:sz w:val="24"/>
          <w:szCs w:val="24"/>
        </w:rPr>
        <w:t xml:space="preserve"> around 2007. Which, we then had </w:t>
      </w:r>
      <w:r w:rsidR="00EA4B3A">
        <w:rPr>
          <w:rFonts w:ascii="Times New Roman" w:hAnsi="Times New Roman" w:cs="Times New Roman"/>
          <w:sz w:val="24"/>
          <w:szCs w:val="24"/>
        </w:rPr>
        <w:t xml:space="preserve">the </w:t>
      </w:r>
      <w:r w:rsidRPr="008E7A5C">
        <w:rPr>
          <w:rFonts w:ascii="Times New Roman" w:hAnsi="Times New Roman" w:cs="Times New Roman"/>
          <w:sz w:val="24"/>
          <w:szCs w:val="24"/>
        </w:rPr>
        <w:t xml:space="preserve">literature in Portuguese. But </w:t>
      </w:r>
      <w:r w:rsidR="00EA4B3A">
        <w:rPr>
          <w:rFonts w:ascii="Times New Roman" w:hAnsi="Times New Roman" w:cs="Times New Roman"/>
          <w:sz w:val="24"/>
          <w:szCs w:val="24"/>
        </w:rPr>
        <w:t>just anthropology. But, v</w:t>
      </w:r>
      <w:r w:rsidRPr="008E7A5C">
        <w:rPr>
          <w:rFonts w:ascii="Times New Roman" w:hAnsi="Times New Roman" w:cs="Times New Roman"/>
          <w:sz w:val="24"/>
          <w:szCs w:val="24"/>
        </w:rPr>
        <w:t xml:space="preserve">ery recently, five years ago, even less, we started to </w:t>
      </w:r>
      <w:proofErr w:type="gramStart"/>
      <w:r w:rsidRPr="008E7A5C">
        <w:rPr>
          <w:rFonts w:ascii="Times New Roman" w:hAnsi="Times New Roman" w:cs="Times New Roman"/>
          <w:sz w:val="24"/>
          <w:szCs w:val="24"/>
        </w:rPr>
        <w:t>broaden out</w:t>
      </w:r>
      <w:proofErr w:type="gramEnd"/>
      <w:r w:rsidRPr="008E7A5C">
        <w:rPr>
          <w:rFonts w:ascii="Times New Roman" w:hAnsi="Times New Roman" w:cs="Times New Roman"/>
          <w:sz w:val="24"/>
          <w:szCs w:val="24"/>
        </w:rPr>
        <w:t xml:space="preserve"> the dissemination of this literature.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it's actual</w:t>
      </w:r>
      <w:r w:rsidR="00E631F7">
        <w:rPr>
          <w:rFonts w:ascii="Times New Roman" w:hAnsi="Times New Roman" w:cs="Times New Roman"/>
          <w:sz w:val="24"/>
          <w:szCs w:val="24"/>
        </w:rPr>
        <w:t>ly quite recent, and feminism, t</w:t>
      </w:r>
      <w:r w:rsidRPr="008E7A5C">
        <w:rPr>
          <w:rFonts w:ascii="Times New Roman" w:hAnsi="Times New Roman" w:cs="Times New Roman"/>
          <w:sz w:val="24"/>
          <w:szCs w:val="24"/>
        </w:rPr>
        <w:t>his feminism as regards to disability</w:t>
      </w:r>
      <w:r w:rsidR="00E631F7">
        <w:rPr>
          <w:rFonts w:ascii="Times New Roman" w:hAnsi="Times New Roman" w:cs="Times New Roman"/>
          <w:sz w:val="24"/>
          <w:szCs w:val="24"/>
        </w:rPr>
        <w:t>,</w:t>
      </w:r>
      <w:r w:rsidRPr="008E7A5C">
        <w:rPr>
          <w:rFonts w:ascii="Times New Roman" w:hAnsi="Times New Roman" w:cs="Times New Roman"/>
          <w:sz w:val="24"/>
          <w:szCs w:val="24"/>
        </w:rPr>
        <w:t xml:space="preserve"> is very much a work in progress in Brazil. And we're trying to put this together with the, </w:t>
      </w:r>
      <w:r w:rsidR="00FE7496">
        <w:rPr>
          <w:rFonts w:ascii="Times New Roman" w:hAnsi="Times New Roman" w:cs="Times New Roman"/>
          <w:sz w:val="24"/>
          <w:szCs w:val="24"/>
        </w:rPr>
        <w:t xml:space="preserve">as I mentioned, the disability </w:t>
      </w:r>
      <w:r w:rsidRPr="008E7A5C">
        <w:rPr>
          <w:rFonts w:ascii="Times New Roman" w:hAnsi="Times New Roman" w:cs="Times New Roman"/>
          <w:sz w:val="24"/>
          <w:szCs w:val="24"/>
        </w:rPr>
        <w:t xml:space="preserve">women's movements, disabled women's movement, </w:t>
      </w:r>
      <w:proofErr w:type="gramStart"/>
      <w:r w:rsidRPr="008E7A5C">
        <w:rPr>
          <w:rFonts w:ascii="Times New Roman" w:hAnsi="Times New Roman" w:cs="Times New Roman"/>
          <w:sz w:val="24"/>
          <w:szCs w:val="24"/>
        </w:rPr>
        <w:t>and also</w:t>
      </w:r>
      <w:proofErr w:type="gramEnd"/>
      <w:r w:rsidRPr="008E7A5C">
        <w:rPr>
          <w:rFonts w:ascii="Times New Roman" w:hAnsi="Times New Roman" w:cs="Times New Roman"/>
          <w:sz w:val="24"/>
          <w:szCs w:val="24"/>
        </w:rPr>
        <w:t xml:space="preserve"> in academia, we take up issues for discussion at the academic level. And I am still really, at that point in that way of thinking. And I would like to</w:t>
      </w:r>
      <w:r w:rsidR="00601467">
        <w:rPr>
          <w:rFonts w:ascii="Times New Roman" w:hAnsi="Times New Roman" w:cs="Times New Roman"/>
          <w:sz w:val="24"/>
          <w:szCs w:val="24"/>
        </w:rPr>
        <w:t>,</w:t>
      </w:r>
      <w:r w:rsidRPr="008E7A5C">
        <w:rPr>
          <w:rFonts w:ascii="Times New Roman" w:hAnsi="Times New Roman" w:cs="Times New Roman"/>
          <w:sz w:val="24"/>
          <w:szCs w:val="24"/>
        </w:rPr>
        <w:t xml:space="preserve"> be interested </w:t>
      </w:r>
      <w:proofErr w:type="gramStart"/>
      <w:r w:rsidRPr="008E7A5C">
        <w:rPr>
          <w:rFonts w:ascii="Times New Roman" w:hAnsi="Times New Roman" w:cs="Times New Roman"/>
          <w:sz w:val="24"/>
          <w:szCs w:val="24"/>
        </w:rPr>
        <w:t>to</w:t>
      </w:r>
      <w:r w:rsidR="00601467">
        <w:rPr>
          <w:rFonts w:ascii="Times New Roman" w:hAnsi="Times New Roman" w:cs="Times New Roman"/>
          <w:sz w:val="24"/>
          <w:szCs w:val="24"/>
        </w:rPr>
        <w:t>,</w:t>
      </w:r>
      <w:proofErr w:type="gramEnd"/>
      <w:r w:rsidRPr="008E7A5C">
        <w:rPr>
          <w:rFonts w:ascii="Times New Roman" w:hAnsi="Times New Roman" w:cs="Times New Roman"/>
          <w:sz w:val="24"/>
          <w:szCs w:val="24"/>
        </w:rPr>
        <w:t xml:space="preserve"> learn about other authors, French speaking authors, which we don't really have access to here as yet. </w:t>
      </w:r>
    </w:p>
    <w:p w14:paraId="35CE403B" w14:textId="77777777" w:rsidR="00601467" w:rsidRDefault="00601467">
      <w:pPr>
        <w:spacing w:after="0"/>
        <w:rPr>
          <w:rFonts w:ascii="Times New Roman" w:hAnsi="Times New Roman" w:cs="Times New Roman"/>
          <w:sz w:val="24"/>
          <w:szCs w:val="24"/>
        </w:rPr>
      </w:pPr>
    </w:p>
    <w:p w14:paraId="4482F312" w14:textId="77777777" w:rsidR="00601467" w:rsidRDefault="00601467" w:rsidP="00601467">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6EB3D8FF"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Thank you, Raquel.</w:t>
      </w:r>
    </w:p>
    <w:p w14:paraId="04989837" w14:textId="77777777" w:rsidR="002B64CF" w:rsidRPr="008E7A5C" w:rsidRDefault="002B64CF">
      <w:pPr>
        <w:spacing w:after="0"/>
        <w:rPr>
          <w:rFonts w:ascii="Times New Roman" w:hAnsi="Times New Roman" w:cs="Times New Roman"/>
          <w:sz w:val="24"/>
          <w:szCs w:val="24"/>
        </w:rPr>
      </w:pPr>
    </w:p>
    <w:p w14:paraId="6D1426E8" w14:textId="77777777" w:rsidR="002B64CF" w:rsidRPr="00601467" w:rsidRDefault="00601467">
      <w:pPr>
        <w:spacing w:after="0"/>
        <w:rPr>
          <w:rFonts w:ascii="Times New Roman" w:hAnsi="Times New Roman" w:cs="Times New Roman"/>
          <w:color w:val="5D7284"/>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r w:rsidR="00AB300C" w:rsidRPr="008E7A5C">
        <w:rPr>
          <w:rFonts w:ascii="Times New Roman" w:hAnsi="Times New Roman" w:cs="Times New Roman"/>
          <w:color w:val="5D7284"/>
          <w:sz w:val="24"/>
          <w:szCs w:val="24"/>
        </w:rPr>
        <w:t>1:08:00</w:t>
      </w:r>
    </w:p>
    <w:p w14:paraId="39258393" w14:textId="30AF7B4B" w:rsidR="006259C9"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As I said quickly, earlier, I'm in critical Disability Studies, which show that disability studies as they appeared in the 70s tended to minimize the bodily experience of the first person, </w:t>
      </w:r>
      <w:r w:rsidR="00727E6D">
        <w:rPr>
          <w:rFonts w:ascii="Times New Roman" w:hAnsi="Times New Roman" w:cs="Times New Roman"/>
          <w:sz w:val="24"/>
          <w:szCs w:val="24"/>
        </w:rPr>
        <w:t>given that</w:t>
      </w:r>
      <w:r w:rsidRPr="008E7A5C">
        <w:rPr>
          <w:rFonts w:ascii="Times New Roman" w:hAnsi="Times New Roman" w:cs="Times New Roman"/>
          <w:sz w:val="24"/>
          <w:szCs w:val="24"/>
        </w:rPr>
        <w:t xml:space="preserve"> disability, it is socially constructed, but the inability of society to accept physical diversity. And that's what </w:t>
      </w:r>
      <w:r w:rsidR="00601467">
        <w:rPr>
          <w:rFonts w:ascii="Times New Roman" w:hAnsi="Times New Roman" w:cs="Times New Roman"/>
          <w:sz w:val="24"/>
          <w:szCs w:val="24"/>
        </w:rPr>
        <w:t>critical disability studies an</w:t>
      </w:r>
      <w:r w:rsidRPr="008E7A5C">
        <w:rPr>
          <w:rFonts w:ascii="Times New Roman" w:hAnsi="Times New Roman" w:cs="Times New Roman"/>
          <w:sz w:val="24"/>
          <w:szCs w:val="24"/>
        </w:rPr>
        <w:t>d feminist disability</w:t>
      </w:r>
      <w:r w:rsidR="00601467">
        <w:rPr>
          <w:rFonts w:ascii="Times New Roman" w:hAnsi="Times New Roman" w:cs="Times New Roman"/>
          <w:sz w:val="24"/>
          <w:szCs w:val="24"/>
        </w:rPr>
        <w:t xml:space="preserve"> studies have showed, and so in, i</w:t>
      </w:r>
      <w:r w:rsidRPr="008E7A5C">
        <w:rPr>
          <w:rFonts w:ascii="Times New Roman" w:hAnsi="Times New Roman" w:cs="Times New Roman"/>
          <w:sz w:val="24"/>
          <w:szCs w:val="24"/>
        </w:rPr>
        <w:t xml:space="preserve">n French, the </w:t>
      </w:r>
      <w:r w:rsidR="00601467">
        <w:rPr>
          <w:rFonts w:ascii="Times New Roman" w:hAnsi="Times New Roman" w:cs="Times New Roman"/>
          <w:sz w:val="24"/>
          <w:szCs w:val="24"/>
        </w:rPr>
        <w:t>French</w:t>
      </w:r>
      <w:r w:rsidRPr="008E7A5C">
        <w:rPr>
          <w:rFonts w:ascii="Times New Roman" w:hAnsi="Times New Roman" w:cs="Times New Roman"/>
          <w:sz w:val="24"/>
          <w:szCs w:val="24"/>
        </w:rPr>
        <w:t xml:space="preserve"> speaking world</w:t>
      </w:r>
      <w:r w:rsidR="00601467">
        <w:rPr>
          <w:rFonts w:ascii="Times New Roman" w:hAnsi="Times New Roman" w:cs="Times New Roman"/>
          <w:sz w:val="24"/>
          <w:szCs w:val="24"/>
        </w:rPr>
        <w:t>,</w:t>
      </w:r>
      <w:r w:rsidRPr="008E7A5C">
        <w:rPr>
          <w:rFonts w:ascii="Times New Roman" w:hAnsi="Times New Roman" w:cs="Times New Roman"/>
          <w:sz w:val="24"/>
          <w:szCs w:val="24"/>
        </w:rPr>
        <w:t xml:space="preserve"> we cal</w:t>
      </w:r>
      <w:r w:rsidR="00112987">
        <w:rPr>
          <w:rFonts w:ascii="Times New Roman" w:hAnsi="Times New Roman" w:cs="Times New Roman"/>
          <w:sz w:val="24"/>
          <w:szCs w:val="24"/>
        </w:rPr>
        <w:t>l</w:t>
      </w:r>
      <w:r w:rsidRPr="008E7A5C">
        <w:rPr>
          <w:rFonts w:ascii="Times New Roman" w:hAnsi="Times New Roman" w:cs="Times New Roman"/>
          <w:sz w:val="24"/>
          <w:szCs w:val="24"/>
        </w:rPr>
        <w:t xml:space="preserve">, it's called </w:t>
      </w:r>
      <w:proofErr w:type="spellStart"/>
      <w:r w:rsidRPr="008E7A5C">
        <w:rPr>
          <w:rFonts w:ascii="Times New Roman" w:hAnsi="Times New Roman" w:cs="Times New Roman"/>
          <w:sz w:val="24"/>
          <w:szCs w:val="24"/>
        </w:rPr>
        <w:t>hand</w:t>
      </w:r>
      <w:r w:rsidR="00601467">
        <w:rPr>
          <w:rFonts w:ascii="Times New Roman" w:hAnsi="Times New Roman" w:cs="Times New Roman"/>
          <w:sz w:val="24"/>
          <w:szCs w:val="24"/>
        </w:rPr>
        <w:t>i</w:t>
      </w:r>
      <w:proofErr w:type="spellEnd"/>
      <w:r w:rsidR="00112987">
        <w:rPr>
          <w:rFonts w:ascii="Times New Roman" w:hAnsi="Times New Roman" w:cs="Times New Roman"/>
          <w:sz w:val="24"/>
          <w:szCs w:val="24"/>
        </w:rPr>
        <w:t>-</w:t>
      </w:r>
      <w:r w:rsidRPr="008E7A5C">
        <w:rPr>
          <w:rFonts w:ascii="Times New Roman" w:hAnsi="Times New Roman" w:cs="Times New Roman"/>
          <w:sz w:val="24"/>
          <w:szCs w:val="24"/>
        </w:rPr>
        <w:t xml:space="preserve">feminism. And here, there </w:t>
      </w:r>
      <w:r w:rsidR="00601467">
        <w:rPr>
          <w:rFonts w:ascii="Times New Roman" w:hAnsi="Times New Roman" w:cs="Times New Roman"/>
          <w:sz w:val="24"/>
          <w:szCs w:val="24"/>
        </w:rPr>
        <w:t>are</w:t>
      </w:r>
      <w:r w:rsidRPr="008E7A5C">
        <w:rPr>
          <w:rFonts w:ascii="Times New Roman" w:hAnsi="Times New Roman" w:cs="Times New Roman"/>
          <w:sz w:val="24"/>
          <w:szCs w:val="24"/>
        </w:rPr>
        <w:t xml:space="preserve"> several people at the conference in the network that is, in this network of studies</w:t>
      </w:r>
      <w:r w:rsidR="00601467">
        <w:rPr>
          <w:rFonts w:ascii="Times New Roman" w:hAnsi="Times New Roman" w:cs="Times New Roman"/>
          <w:sz w:val="24"/>
          <w:szCs w:val="24"/>
        </w:rPr>
        <w:t>,</w:t>
      </w:r>
      <w:r w:rsidRPr="008E7A5C">
        <w:rPr>
          <w:rFonts w:ascii="Times New Roman" w:hAnsi="Times New Roman" w:cs="Times New Roman"/>
          <w:sz w:val="24"/>
          <w:szCs w:val="24"/>
        </w:rPr>
        <w:t xml:space="preserve"> working at looking at the gender issues in disability. And this is an international French</w:t>
      </w:r>
      <w:r w:rsidR="00601467">
        <w:rPr>
          <w:rFonts w:ascii="Times New Roman" w:hAnsi="Times New Roman" w:cs="Times New Roman"/>
          <w:sz w:val="24"/>
          <w:szCs w:val="24"/>
        </w:rPr>
        <w:t>-</w:t>
      </w:r>
      <w:r w:rsidRPr="008E7A5C">
        <w:rPr>
          <w:rFonts w:ascii="Times New Roman" w:hAnsi="Times New Roman" w:cs="Times New Roman"/>
          <w:sz w:val="24"/>
          <w:szCs w:val="24"/>
        </w:rPr>
        <w:t xml:space="preserve">speaking network that deals with </w:t>
      </w:r>
      <w:r w:rsidR="00601467">
        <w:rPr>
          <w:rFonts w:ascii="Times New Roman" w:hAnsi="Times New Roman" w:cs="Times New Roman"/>
          <w:sz w:val="24"/>
          <w:szCs w:val="24"/>
        </w:rPr>
        <w:t xml:space="preserve">the </w:t>
      </w:r>
      <w:r w:rsidRPr="008E7A5C">
        <w:rPr>
          <w:rFonts w:ascii="Times New Roman" w:hAnsi="Times New Roman" w:cs="Times New Roman"/>
          <w:sz w:val="24"/>
          <w:szCs w:val="24"/>
        </w:rPr>
        <w:t>different issues relating to disability and research into gender and disability, and to take a more materialistic approach to these questions. And I</w:t>
      </w:r>
      <w:r w:rsidR="006259C9">
        <w:rPr>
          <w:rFonts w:ascii="Times New Roman" w:hAnsi="Times New Roman" w:cs="Times New Roman"/>
          <w:sz w:val="24"/>
          <w:szCs w:val="24"/>
        </w:rPr>
        <w:t xml:space="preserve"> am</w:t>
      </w:r>
      <w:r w:rsidRPr="008E7A5C">
        <w:rPr>
          <w:rFonts w:ascii="Times New Roman" w:hAnsi="Times New Roman" w:cs="Times New Roman"/>
          <w:sz w:val="24"/>
          <w:szCs w:val="24"/>
        </w:rPr>
        <w:t xml:space="preserve"> looking at</w:t>
      </w:r>
      <w:r w:rsidR="006259C9">
        <w:rPr>
          <w:rFonts w:ascii="Times New Roman" w:hAnsi="Times New Roman" w:cs="Times New Roman"/>
          <w:sz w:val="24"/>
          <w:szCs w:val="24"/>
        </w:rPr>
        <w:t>,</w:t>
      </w:r>
      <w:r w:rsidRPr="008E7A5C">
        <w:rPr>
          <w:rFonts w:ascii="Times New Roman" w:hAnsi="Times New Roman" w:cs="Times New Roman"/>
          <w:sz w:val="24"/>
          <w:szCs w:val="24"/>
        </w:rPr>
        <w:t xml:space="preserve"> looking at the effects of domination on the body. And that's why I prefer to talk about the intertwining of power struggles. Some people talk about intersectionality</w:t>
      </w:r>
      <w:r w:rsidR="006259C9">
        <w:rPr>
          <w:rFonts w:ascii="Times New Roman" w:hAnsi="Times New Roman" w:cs="Times New Roman"/>
          <w:sz w:val="24"/>
          <w:szCs w:val="24"/>
        </w:rPr>
        <w:t>;</w:t>
      </w:r>
      <w:r w:rsidRPr="008E7A5C">
        <w:rPr>
          <w:rFonts w:ascii="Times New Roman" w:hAnsi="Times New Roman" w:cs="Times New Roman"/>
          <w:sz w:val="24"/>
          <w:szCs w:val="24"/>
        </w:rPr>
        <w:t xml:space="preserve"> I don't use this word, because I'm not talking about racial issues. And that's the </w:t>
      </w:r>
      <w:r w:rsidR="006259C9">
        <w:rPr>
          <w:rFonts w:ascii="Times New Roman" w:hAnsi="Times New Roman" w:cs="Times New Roman"/>
          <w:sz w:val="24"/>
          <w:szCs w:val="24"/>
        </w:rPr>
        <w:t>political</w:t>
      </w:r>
      <w:r w:rsidRPr="008E7A5C">
        <w:rPr>
          <w:rFonts w:ascii="Times New Roman" w:hAnsi="Times New Roman" w:cs="Times New Roman"/>
          <w:sz w:val="24"/>
          <w:szCs w:val="24"/>
        </w:rPr>
        <w:t xml:space="preserve"> tool that talks about the effects of racism, classism, and sexism, but I don't want to take the political aspect of this away by using </w:t>
      </w:r>
      <w:r w:rsidR="006259C9">
        <w:rPr>
          <w:rFonts w:ascii="Times New Roman" w:hAnsi="Times New Roman" w:cs="Times New Roman"/>
          <w:sz w:val="24"/>
          <w:szCs w:val="24"/>
        </w:rPr>
        <w:t>it to</w:t>
      </w:r>
      <w:r w:rsidRPr="008E7A5C">
        <w:rPr>
          <w:rFonts w:ascii="Times New Roman" w:hAnsi="Times New Roman" w:cs="Times New Roman"/>
          <w:sz w:val="24"/>
          <w:szCs w:val="24"/>
        </w:rPr>
        <w:t xml:space="preserve"> talk about disability. But I want to talk about the interplay of critical</w:t>
      </w:r>
      <w:r w:rsidR="006259C9">
        <w:rPr>
          <w:rFonts w:ascii="Times New Roman" w:hAnsi="Times New Roman" w:cs="Times New Roman"/>
          <w:sz w:val="24"/>
          <w:szCs w:val="24"/>
        </w:rPr>
        <w:t>,</w:t>
      </w:r>
      <w:r w:rsidRPr="008E7A5C">
        <w:rPr>
          <w:rFonts w:ascii="Times New Roman" w:hAnsi="Times New Roman" w:cs="Times New Roman"/>
          <w:sz w:val="24"/>
          <w:szCs w:val="24"/>
        </w:rPr>
        <w:t xml:space="preserve"> of power struggles in disability, critical disability studies. </w:t>
      </w:r>
    </w:p>
    <w:p w14:paraId="6F356A74" w14:textId="77777777" w:rsidR="006259C9" w:rsidRDefault="006259C9">
      <w:pPr>
        <w:spacing w:after="0"/>
        <w:rPr>
          <w:rFonts w:ascii="Times New Roman" w:hAnsi="Times New Roman" w:cs="Times New Roman"/>
          <w:sz w:val="24"/>
          <w:szCs w:val="24"/>
        </w:rPr>
      </w:pPr>
    </w:p>
    <w:p w14:paraId="6F41CBFD" w14:textId="77777777" w:rsidR="006259C9" w:rsidRDefault="006259C9" w:rsidP="006259C9">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4A3B9FD2" w14:textId="13A8A1F8" w:rsidR="000542BB" w:rsidRDefault="00AB300C">
      <w:pPr>
        <w:spacing w:after="0"/>
        <w:rPr>
          <w:rFonts w:ascii="Times New Roman" w:hAnsi="Times New Roman" w:cs="Times New Roman"/>
          <w:sz w:val="24"/>
          <w:szCs w:val="24"/>
        </w:rPr>
      </w:pP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thank you for this answer</w:t>
      </w:r>
      <w:r w:rsidR="006259C9">
        <w:rPr>
          <w:rFonts w:ascii="Times New Roman" w:hAnsi="Times New Roman" w:cs="Times New Roman"/>
          <w:sz w:val="24"/>
          <w:szCs w:val="24"/>
        </w:rPr>
        <w:t xml:space="preserve"> to the f</w:t>
      </w:r>
      <w:r w:rsidRPr="008E7A5C">
        <w:rPr>
          <w:rFonts w:ascii="Times New Roman" w:hAnsi="Times New Roman" w:cs="Times New Roman"/>
          <w:sz w:val="24"/>
          <w:szCs w:val="24"/>
        </w:rPr>
        <w:t>irst question. No</w:t>
      </w:r>
      <w:r w:rsidR="000542BB">
        <w:rPr>
          <w:rFonts w:ascii="Times New Roman" w:hAnsi="Times New Roman" w:cs="Times New Roman"/>
          <w:sz w:val="24"/>
          <w:szCs w:val="24"/>
        </w:rPr>
        <w:t>w</w:t>
      </w:r>
      <w:r w:rsidRPr="008E7A5C">
        <w:rPr>
          <w:rFonts w:ascii="Times New Roman" w:hAnsi="Times New Roman" w:cs="Times New Roman"/>
          <w:sz w:val="24"/>
          <w:szCs w:val="24"/>
        </w:rPr>
        <w:t xml:space="preserve"> </w:t>
      </w:r>
      <w:r w:rsidR="006259C9">
        <w:rPr>
          <w:rFonts w:ascii="Times New Roman" w:hAnsi="Times New Roman" w:cs="Times New Roman"/>
          <w:sz w:val="24"/>
          <w:szCs w:val="24"/>
        </w:rPr>
        <w:t>to ask</w:t>
      </w:r>
      <w:r w:rsidRPr="008E7A5C">
        <w:rPr>
          <w:rFonts w:ascii="Times New Roman" w:hAnsi="Times New Roman" w:cs="Times New Roman"/>
          <w:sz w:val="24"/>
          <w:szCs w:val="24"/>
        </w:rPr>
        <w:t xml:space="preserve"> the second question. How do you describe blindness studies? </w:t>
      </w:r>
      <w:r w:rsidR="000542BB">
        <w:rPr>
          <w:rFonts w:ascii="Times New Roman" w:hAnsi="Times New Roman" w:cs="Times New Roman"/>
          <w:sz w:val="24"/>
          <w:szCs w:val="24"/>
        </w:rPr>
        <w:t>Who</w:t>
      </w:r>
      <w:r w:rsidRPr="008E7A5C">
        <w:rPr>
          <w:rFonts w:ascii="Times New Roman" w:hAnsi="Times New Roman" w:cs="Times New Roman"/>
          <w:sz w:val="24"/>
          <w:szCs w:val="24"/>
        </w:rPr>
        <w:t xml:space="preserve"> would like to speak</w:t>
      </w:r>
      <w:r w:rsidR="000542BB">
        <w:rPr>
          <w:rFonts w:ascii="Times New Roman" w:hAnsi="Times New Roman" w:cs="Times New Roman"/>
          <w:sz w:val="24"/>
          <w:szCs w:val="24"/>
        </w:rPr>
        <w:t xml:space="preserve"> first?</w:t>
      </w:r>
    </w:p>
    <w:p w14:paraId="6C6F1F51" w14:textId="77777777" w:rsidR="000542BB" w:rsidRDefault="000542BB">
      <w:pPr>
        <w:spacing w:after="0"/>
        <w:rPr>
          <w:rFonts w:ascii="Times New Roman" w:hAnsi="Times New Roman" w:cs="Times New Roman"/>
          <w:sz w:val="24"/>
          <w:szCs w:val="24"/>
        </w:rPr>
      </w:pPr>
    </w:p>
    <w:p w14:paraId="7E115311" w14:textId="77777777" w:rsidR="000542BB" w:rsidRDefault="000542BB">
      <w:pPr>
        <w:spacing w:after="0"/>
        <w:rPr>
          <w:rFonts w:ascii="Times New Roman" w:eastAsia="Times New Roman" w:hAnsi="Times New Roman" w:cs="Times New Roman"/>
          <w:b/>
          <w:bCs/>
          <w:sz w:val="24"/>
          <w:szCs w:val="24"/>
          <w:lang w:val="en-CA" w:eastAsia="en-CA"/>
        </w:rPr>
      </w:pPr>
      <w:r w:rsidRPr="000F58EE">
        <w:rPr>
          <w:rFonts w:ascii="Times New Roman" w:eastAsia="Times New Roman" w:hAnsi="Times New Roman" w:cs="Times New Roman"/>
          <w:b/>
          <w:bCs/>
          <w:sz w:val="24"/>
          <w:szCs w:val="24"/>
          <w:lang w:val="en-CA" w:eastAsia="en-CA"/>
        </w:rPr>
        <w:t>Gildas Brégain</w:t>
      </w:r>
    </w:p>
    <w:p w14:paraId="79ACC210" w14:textId="77777777" w:rsidR="000542BB" w:rsidRDefault="000542BB">
      <w:pPr>
        <w:spacing w:after="0"/>
        <w:rPr>
          <w:rFonts w:ascii="Times New Roman" w:hAnsi="Times New Roman" w:cs="Times New Roman"/>
          <w:sz w:val="24"/>
          <w:szCs w:val="24"/>
        </w:rPr>
      </w:pPr>
      <w:r w:rsidRPr="000542BB">
        <w:rPr>
          <w:rFonts w:ascii="Times New Roman" w:eastAsia="Times New Roman" w:hAnsi="Times New Roman" w:cs="Times New Roman"/>
          <w:bCs/>
          <w:sz w:val="24"/>
          <w:szCs w:val="24"/>
          <w:lang w:val="en-CA" w:eastAsia="en-CA"/>
        </w:rPr>
        <w:t>I’ll switch on my mic.</w:t>
      </w:r>
      <w:r>
        <w:rPr>
          <w:rFonts w:ascii="Times New Roman" w:hAnsi="Times New Roman" w:cs="Times New Roman"/>
          <w:sz w:val="24"/>
          <w:szCs w:val="24"/>
        </w:rPr>
        <w:t xml:space="preserve"> F</w:t>
      </w:r>
      <w:r w:rsidR="00AB300C" w:rsidRPr="008E7A5C">
        <w:rPr>
          <w:rFonts w:ascii="Times New Roman" w:hAnsi="Times New Roman" w:cs="Times New Roman"/>
          <w:sz w:val="24"/>
          <w:szCs w:val="24"/>
        </w:rPr>
        <w:t xml:space="preserve">or me, it's all the interdisciplinary studies on the specific experiences of </w:t>
      </w:r>
      <w:proofErr w:type="gramStart"/>
      <w:r w:rsidR="00AB300C" w:rsidRPr="008E7A5C">
        <w:rPr>
          <w:rFonts w:ascii="Times New Roman" w:hAnsi="Times New Roman" w:cs="Times New Roman"/>
          <w:sz w:val="24"/>
          <w:szCs w:val="24"/>
        </w:rPr>
        <w:t>the social</w:t>
      </w:r>
      <w:proofErr w:type="gramEnd"/>
      <w:r w:rsidR="00AB300C" w:rsidRPr="008E7A5C">
        <w:rPr>
          <w:rFonts w:ascii="Times New Roman" w:hAnsi="Times New Roman" w:cs="Times New Roman"/>
          <w:sz w:val="24"/>
          <w:szCs w:val="24"/>
        </w:rPr>
        <w:t xml:space="preserve"> life with visual impairment. And it's for me, it's also st</w:t>
      </w:r>
      <w:r>
        <w:rPr>
          <w:rFonts w:ascii="Times New Roman" w:hAnsi="Times New Roman" w:cs="Times New Roman"/>
          <w:sz w:val="24"/>
          <w:szCs w:val="24"/>
        </w:rPr>
        <w:t>udies that call into question u</w:t>
      </w:r>
      <w:r w:rsidR="00AB300C" w:rsidRPr="008E7A5C">
        <w:rPr>
          <w:rFonts w:ascii="Times New Roman" w:hAnsi="Times New Roman" w:cs="Times New Roman"/>
          <w:sz w:val="24"/>
          <w:szCs w:val="24"/>
        </w:rPr>
        <w:t>nilateral interpretations</w:t>
      </w:r>
      <w:r>
        <w:rPr>
          <w:rFonts w:ascii="Times New Roman" w:hAnsi="Times New Roman" w:cs="Times New Roman"/>
          <w:sz w:val="24"/>
          <w:szCs w:val="24"/>
        </w:rPr>
        <w:t xml:space="preserve"> that are pejorative with</w:t>
      </w:r>
      <w:r w:rsidR="00AB300C" w:rsidRPr="008E7A5C">
        <w:rPr>
          <w:rFonts w:ascii="Times New Roman" w:hAnsi="Times New Roman" w:cs="Times New Roman"/>
          <w:sz w:val="24"/>
          <w:szCs w:val="24"/>
        </w:rPr>
        <w:t xml:space="preserve"> respect </w:t>
      </w:r>
      <w:r>
        <w:rPr>
          <w:rFonts w:ascii="Times New Roman" w:hAnsi="Times New Roman" w:cs="Times New Roman"/>
          <w:sz w:val="24"/>
          <w:szCs w:val="24"/>
        </w:rPr>
        <w:t>to</w:t>
      </w:r>
      <w:r w:rsidR="00AB300C" w:rsidRPr="008E7A5C">
        <w:rPr>
          <w:rFonts w:ascii="Times New Roman" w:hAnsi="Times New Roman" w:cs="Times New Roman"/>
          <w:sz w:val="24"/>
          <w:szCs w:val="24"/>
        </w:rPr>
        <w:t xml:space="preserve"> blindness.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we need to pay attention to the diversity of life expe</w:t>
      </w:r>
      <w:r>
        <w:rPr>
          <w:rFonts w:ascii="Times New Roman" w:hAnsi="Times New Roman" w:cs="Times New Roman"/>
          <w:sz w:val="24"/>
          <w:szCs w:val="24"/>
        </w:rPr>
        <w:t>rience</w:t>
      </w:r>
      <w:r w:rsidR="00AB300C" w:rsidRPr="008E7A5C">
        <w:rPr>
          <w:rFonts w:ascii="Times New Roman" w:hAnsi="Times New Roman" w:cs="Times New Roman"/>
          <w:sz w:val="24"/>
          <w:szCs w:val="24"/>
        </w:rPr>
        <w:t xml:space="preserve"> of blind people, or visually impaired </w:t>
      </w:r>
      <w:r>
        <w:rPr>
          <w:rFonts w:ascii="Times New Roman" w:hAnsi="Times New Roman" w:cs="Times New Roman"/>
          <w:sz w:val="24"/>
          <w:szCs w:val="24"/>
        </w:rPr>
        <w:t>people</w:t>
      </w:r>
      <w:r w:rsidR="00AB300C" w:rsidRPr="008E7A5C">
        <w:rPr>
          <w:rFonts w:ascii="Times New Roman" w:hAnsi="Times New Roman" w:cs="Times New Roman"/>
          <w:sz w:val="24"/>
          <w:szCs w:val="24"/>
        </w:rPr>
        <w:t xml:space="preserve"> and the role of blind people in </w:t>
      </w:r>
      <w:r w:rsidR="00AB300C" w:rsidRPr="008E7A5C">
        <w:rPr>
          <w:rFonts w:ascii="Times New Roman" w:hAnsi="Times New Roman" w:cs="Times New Roman"/>
          <w:sz w:val="24"/>
          <w:szCs w:val="24"/>
        </w:rPr>
        <w:lastRenderedPageBreak/>
        <w:t xml:space="preserve">constructing </w:t>
      </w:r>
      <w:r>
        <w:rPr>
          <w:rFonts w:ascii="Times New Roman" w:hAnsi="Times New Roman" w:cs="Times New Roman"/>
          <w:sz w:val="24"/>
          <w:szCs w:val="24"/>
        </w:rPr>
        <w:t>their story</w:t>
      </w:r>
      <w:r w:rsidR="00AB300C" w:rsidRPr="008E7A5C">
        <w:rPr>
          <w:rFonts w:ascii="Times New Roman" w:hAnsi="Times New Roman" w:cs="Times New Roman"/>
          <w:sz w:val="24"/>
          <w:szCs w:val="24"/>
        </w:rPr>
        <w:t xml:space="preserve">. I think we really do need to talk about autonomy and </w:t>
      </w:r>
      <w:proofErr w:type="gramStart"/>
      <w:r w:rsidR="00AB300C" w:rsidRPr="008E7A5C">
        <w:rPr>
          <w:rFonts w:ascii="Times New Roman" w:hAnsi="Times New Roman" w:cs="Times New Roman"/>
          <w:sz w:val="24"/>
          <w:szCs w:val="24"/>
        </w:rPr>
        <w:t>take into account</w:t>
      </w:r>
      <w:proofErr w:type="gramEnd"/>
      <w:r w:rsidR="00AB300C" w:rsidRPr="008E7A5C">
        <w:rPr>
          <w:rFonts w:ascii="Times New Roman" w:hAnsi="Times New Roman" w:cs="Times New Roman"/>
          <w:sz w:val="24"/>
          <w:szCs w:val="24"/>
        </w:rPr>
        <w:t xml:space="preserve"> that aspect.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 would tend to remove from this field studies on blindness or critical blindness studies, studies that don't take into account or don't seem to take into account the hopes and aspirations and claims or other</w:t>
      </w:r>
      <w:r>
        <w:rPr>
          <w:rFonts w:ascii="Times New Roman" w:hAnsi="Times New Roman" w:cs="Times New Roman"/>
          <w:sz w:val="24"/>
          <w:szCs w:val="24"/>
        </w:rPr>
        <w:t>wise</w:t>
      </w:r>
      <w:r w:rsidR="00AB300C" w:rsidRPr="008E7A5C">
        <w:rPr>
          <w:rFonts w:ascii="Times New Roman" w:hAnsi="Times New Roman" w:cs="Times New Roman"/>
          <w:sz w:val="24"/>
          <w:szCs w:val="24"/>
        </w:rPr>
        <w:t xml:space="preserve"> don't listen to the people concerned. </w:t>
      </w:r>
    </w:p>
    <w:p w14:paraId="739DC8A2" w14:textId="77777777" w:rsidR="000542BB" w:rsidRDefault="000542BB">
      <w:pPr>
        <w:spacing w:after="0"/>
        <w:rPr>
          <w:rFonts w:ascii="Times New Roman" w:hAnsi="Times New Roman" w:cs="Times New Roman"/>
          <w:sz w:val="24"/>
          <w:szCs w:val="24"/>
        </w:rPr>
      </w:pPr>
    </w:p>
    <w:p w14:paraId="0726F38E" w14:textId="77777777" w:rsidR="000542BB" w:rsidRDefault="000542BB" w:rsidP="000542BB">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7C5A3612" w14:textId="77777777" w:rsidR="000542B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w:t>
      </w:r>
      <w:r w:rsidR="000542BB">
        <w:rPr>
          <w:rFonts w:ascii="Times New Roman" w:hAnsi="Times New Roman" w:cs="Times New Roman"/>
          <w:sz w:val="24"/>
          <w:szCs w:val="24"/>
        </w:rPr>
        <w:t>, Gildas</w:t>
      </w:r>
      <w:r w:rsidRPr="008E7A5C">
        <w:rPr>
          <w:rFonts w:ascii="Times New Roman" w:hAnsi="Times New Roman" w:cs="Times New Roman"/>
          <w:sz w:val="24"/>
          <w:szCs w:val="24"/>
        </w:rPr>
        <w:t xml:space="preserve">. </w:t>
      </w:r>
      <w:r w:rsidR="000542BB" w:rsidRPr="008E7A5C">
        <w:rPr>
          <w:rFonts w:ascii="Times New Roman" w:hAnsi="Times New Roman" w:cs="Times New Roman"/>
          <w:sz w:val="24"/>
          <w:szCs w:val="24"/>
        </w:rPr>
        <w:t>Virginia now</w:t>
      </w:r>
      <w:r w:rsidR="000542BB">
        <w:rPr>
          <w:rFonts w:ascii="Times New Roman" w:hAnsi="Times New Roman" w:cs="Times New Roman"/>
          <w:sz w:val="24"/>
          <w:szCs w:val="24"/>
        </w:rPr>
        <w:t>?</w:t>
      </w:r>
    </w:p>
    <w:p w14:paraId="2BD9462E" w14:textId="77777777" w:rsidR="000542BB" w:rsidRDefault="000542BB">
      <w:pPr>
        <w:spacing w:after="0"/>
        <w:rPr>
          <w:rFonts w:ascii="Times New Roman" w:hAnsi="Times New Roman" w:cs="Times New Roman"/>
          <w:sz w:val="24"/>
          <w:szCs w:val="24"/>
        </w:rPr>
      </w:pPr>
    </w:p>
    <w:p w14:paraId="49660D14" w14:textId="77777777" w:rsidR="000542BB" w:rsidRDefault="000542BB">
      <w:pPr>
        <w:spacing w:after="0"/>
        <w:rPr>
          <w:rFonts w:ascii="Times New Roman" w:hAnsi="Times New Roman" w:cs="Times New Roman"/>
          <w:b/>
          <w:sz w:val="24"/>
          <w:szCs w:val="24"/>
        </w:rPr>
      </w:pPr>
      <w:r>
        <w:rPr>
          <w:rFonts w:ascii="Times New Roman" w:hAnsi="Times New Roman" w:cs="Times New Roman"/>
          <w:b/>
          <w:sz w:val="24"/>
          <w:szCs w:val="24"/>
        </w:rPr>
        <w:t xml:space="preserve">Virgínia Kastrup </w:t>
      </w:r>
    </w:p>
    <w:p w14:paraId="6B10A536" w14:textId="4210CBE6" w:rsidR="00FF2DA0"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I think that blindness studies are a study network. And it's interdisciplinary, or even transdisciplinary that </w:t>
      </w:r>
      <w:r w:rsidR="000542BB">
        <w:rPr>
          <w:rFonts w:ascii="Times New Roman" w:hAnsi="Times New Roman" w:cs="Times New Roman"/>
          <w:sz w:val="24"/>
          <w:szCs w:val="24"/>
        </w:rPr>
        <w:t>will</w:t>
      </w:r>
      <w:r w:rsidRPr="008E7A5C">
        <w:rPr>
          <w:rFonts w:ascii="Times New Roman" w:hAnsi="Times New Roman" w:cs="Times New Roman"/>
          <w:sz w:val="24"/>
          <w:szCs w:val="24"/>
        </w:rPr>
        <w:t xml:space="preserve"> be able to present</w:t>
      </w:r>
      <w:r w:rsidR="000542BB">
        <w:rPr>
          <w:rFonts w:ascii="Times New Roman" w:hAnsi="Times New Roman" w:cs="Times New Roman"/>
          <w:sz w:val="24"/>
          <w:szCs w:val="24"/>
        </w:rPr>
        <w:t xml:space="preserve"> o</w:t>
      </w:r>
      <w:r w:rsidRPr="008E7A5C">
        <w:rPr>
          <w:rFonts w:ascii="Times New Roman" w:hAnsi="Times New Roman" w:cs="Times New Roman"/>
          <w:sz w:val="24"/>
          <w:szCs w:val="24"/>
        </w:rPr>
        <w:t xml:space="preserve">r </w:t>
      </w:r>
      <w:r w:rsidR="000542BB">
        <w:rPr>
          <w:rFonts w:ascii="Times New Roman" w:hAnsi="Times New Roman" w:cs="Times New Roman"/>
          <w:sz w:val="24"/>
          <w:szCs w:val="24"/>
        </w:rPr>
        <w:t>will</w:t>
      </w:r>
      <w:r w:rsidRPr="008E7A5C">
        <w:rPr>
          <w:rFonts w:ascii="Times New Roman" w:hAnsi="Times New Roman" w:cs="Times New Roman"/>
          <w:sz w:val="24"/>
          <w:szCs w:val="24"/>
        </w:rPr>
        <w:t xml:space="preserve"> seek to develop a positive conception of blindness, and talking about diversity of </w:t>
      </w:r>
      <w:r w:rsidR="000542BB">
        <w:rPr>
          <w:rFonts w:ascii="Times New Roman" w:hAnsi="Times New Roman" w:cs="Times New Roman"/>
          <w:sz w:val="24"/>
          <w:szCs w:val="24"/>
        </w:rPr>
        <w:t>the</w:t>
      </w:r>
      <w:r w:rsidRPr="008E7A5C">
        <w:rPr>
          <w:rFonts w:ascii="Times New Roman" w:hAnsi="Times New Roman" w:cs="Times New Roman"/>
          <w:sz w:val="24"/>
          <w:szCs w:val="24"/>
        </w:rPr>
        <w:t xml:space="preserve"> ways in which you can be blind and to live with blindness.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positivity</w:t>
      </w:r>
      <w:r w:rsidR="000542BB">
        <w:rPr>
          <w:rFonts w:ascii="Times New Roman" w:hAnsi="Times New Roman" w:cs="Times New Roman"/>
          <w:sz w:val="24"/>
          <w:szCs w:val="24"/>
        </w:rPr>
        <w:t>,</w:t>
      </w:r>
      <w:proofErr w:type="gramEnd"/>
      <w:r w:rsidRPr="008E7A5C">
        <w:rPr>
          <w:rFonts w:ascii="Times New Roman" w:hAnsi="Times New Roman" w:cs="Times New Roman"/>
          <w:sz w:val="24"/>
          <w:szCs w:val="24"/>
        </w:rPr>
        <w:t xml:space="preserve"> diversity, are two elements which I believe are specific to the field of blindness studies. And another thing is the role of protagonists</w:t>
      </w:r>
      <w:r w:rsidR="000542BB">
        <w:rPr>
          <w:rFonts w:ascii="Times New Roman" w:hAnsi="Times New Roman" w:cs="Times New Roman"/>
          <w:sz w:val="24"/>
          <w:szCs w:val="24"/>
        </w:rPr>
        <w:t>,</w:t>
      </w:r>
      <w:r w:rsidRPr="008E7A5C">
        <w:rPr>
          <w:rFonts w:ascii="Times New Roman" w:hAnsi="Times New Roman" w:cs="Times New Roman"/>
          <w:sz w:val="24"/>
          <w:szCs w:val="24"/>
        </w:rPr>
        <w:t xml:space="preserve"> of blind people in the construction of this field. </w:t>
      </w:r>
      <w:r w:rsidR="000542BB">
        <w:rPr>
          <w:rFonts w:ascii="Times New Roman" w:hAnsi="Times New Roman" w:cs="Times New Roman"/>
          <w:sz w:val="24"/>
          <w:szCs w:val="24"/>
        </w:rPr>
        <w:t>Protagonism</w:t>
      </w:r>
      <w:r w:rsidRPr="008E7A5C">
        <w:rPr>
          <w:rFonts w:ascii="Times New Roman" w:hAnsi="Times New Roman" w:cs="Times New Roman"/>
          <w:sz w:val="24"/>
          <w:szCs w:val="24"/>
        </w:rPr>
        <w:t xml:space="preserve"> is the positioning of problems</w:t>
      </w:r>
      <w:r w:rsidR="000542BB">
        <w:rPr>
          <w:rFonts w:ascii="Times New Roman" w:hAnsi="Times New Roman" w:cs="Times New Roman"/>
          <w:sz w:val="24"/>
          <w:szCs w:val="24"/>
        </w:rPr>
        <w:t>:</w:t>
      </w:r>
      <w:r w:rsidRPr="008E7A5C">
        <w:rPr>
          <w:rFonts w:ascii="Times New Roman" w:hAnsi="Times New Roman" w:cs="Times New Roman"/>
          <w:sz w:val="24"/>
          <w:szCs w:val="24"/>
        </w:rPr>
        <w:t xml:space="preserve"> what are the most important problems? </w:t>
      </w:r>
      <w:r w:rsidR="00112987">
        <w:rPr>
          <w:rFonts w:ascii="Times New Roman" w:hAnsi="Times New Roman" w:cs="Times New Roman"/>
          <w:sz w:val="24"/>
          <w:szCs w:val="24"/>
        </w:rPr>
        <w:t>And to be</w:t>
      </w:r>
      <w:r w:rsidR="00FF2DA0">
        <w:rPr>
          <w:rFonts w:ascii="Times New Roman" w:hAnsi="Times New Roman" w:cs="Times New Roman"/>
          <w:sz w:val="24"/>
          <w:szCs w:val="24"/>
        </w:rPr>
        <w:t xml:space="preserve"> that </w:t>
      </w:r>
      <w:r w:rsidR="00112987">
        <w:rPr>
          <w:rFonts w:ascii="Times New Roman" w:hAnsi="Times New Roman" w:cs="Times New Roman"/>
          <w:sz w:val="24"/>
          <w:szCs w:val="24"/>
        </w:rPr>
        <w:t xml:space="preserve">is </w:t>
      </w:r>
      <w:r w:rsidR="00FF2DA0">
        <w:rPr>
          <w:rFonts w:ascii="Times New Roman" w:hAnsi="Times New Roman" w:cs="Times New Roman"/>
          <w:sz w:val="24"/>
          <w:szCs w:val="24"/>
        </w:rPr>
        <w:t xml:space="preserve">present? </w:t>
      </w:r>
      <w:proofErr w:type="gramStart"/>
      <w:r w:rsidR="00FF2DA0">
        <w:rPr>
          <w:rFonts w:ascii="Times New Roman" w:hAnsi="Times New Roman" w:cs="Times New Roman"/>
          <w:sz w:val="24"/>
          <w:szCs w:val="24"/>
        </w:rPr>
        <w:t>it</w:t>
      </w:r>
      <w:proofErr w:type="gramEnd"/>
      <w:r w:rsidR="00FF2DA0">
        <w:rPr>
          <w:rFonts w:ascii="Times New Roman" w:hAnsi="Times New Roman" w:cs="Times New Roman"/>
          <w:sz w:val="24"/>
          <w:szCs w:val="24"/>
        </w:rPr>
        <w:t xml:space="preserve"> also </w:t>
      </w:r>
      <w:r w:rsidRPr="008E7A5C">
        <w:rPr>
          <w:rFonts w:ascii="Times New Roman" w:hAnsi="Times New Roman" w:cs="Times New Roman"/>
          <w:sz w:val="24"/>
          <w:szCs w:val="24"/>
        </w:rPr>
        <w:t>needs to be guaranteed in methodology. But that's w</w:t>
      </w:r>
      <w:r w:rsidR="00FF2DA0">
        <w:rPr>
          <w:rFonts w:ascii="Times New Roman" w:hAnsi="Times New Roman" w:cs="Times New Roman"/>
          <w:sz w:val="24"/>
          <w:szCs w:val="24"/>
        </w:rPr>
        <w:t xml:space="preserve">hat I think are the issues to </w:t>
      </w:r>
      <w:r w:rsidRPr="008E7A5C">
        <w:rPr>
          <w:rFonts w:ascii="Times New Roman" w:hAnsi="Times New Roman" w:cs="Times New Roman"/>
          <w:sz w:val="24"/>
          <w:szCs w:val="24"/>
        </w:rPr>
        <w:t xml:space="preserve">construct this idea. </w:t>
      </w:r>
    </w:p>
    <w:p w14:paraId="789EE680" w14:textId="77777777" w:rsidR="00FF2DA0" w:rsidRDefault="00FF2DA0">
      <w:pPr>
        <w:spacing w:after="0"/>
        <w:rPr>
          <w:rFonts w:ascii="Times New Roman" w:hAnsi="Times New Roman" w:cs="Times New Roman"/>
          <w:sz w:val="24"/>
          <w:szCs w:val="24"/>
        </w:rPr>
      </w:pPr>
    </w:p>
    <w:p w14:paraId="02FDAD45" w14:textId="77777777" w:rsidR="00FF2DA0" w:rsidRDefault="00FF2DA0" w:rsidP="00FF2DA0">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58ECF1C7"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w:t>
      </w:r>
      <w:r w:rsidR="00FF2DA0">
        <w:rPr>
          <w:rFonts w:ascii="Times New Roman" w:hAnsi="Times New Roman" w:cs="Times New Roman"/>
          <w:sz w:val="24"/>
          <w:szCs w:val="24"/>
        </w:rPr>
        <w:t>,</w:t>
      </w:r>
      <w:r w:rsidRPr="008E7A5C">
        <w:rPr>
          <w:rFonts w:ascii="Times New Roman" w:hAnsi="Times New Roman" w:cs="Times New Roman"/>
          <w:sz w:val="24"/>
          <w:szCs w:val="24"/>
        </w:rPr>
        <w:t xml:space="preserve"> </w:t>
      </w:r>
      <w:r w:rsidR="00FF2DA0" w:rsidRPr="00FF2DA0">
        <w:rPr>
          <w:rFonts w:ascii="Times New Roman" w:hAnsi="Times New Roman" w:cs="Times New Roman"/>
          <w:sz w:val="24"/>
          <w:szCs w:val="24"/>
        </w:rPr>
        <w:t>Virgínia</w:t>
      </w:r>
      <w:r w:rsidR="00FF2DA0">
        <w:rPr>
          <w:rFonts w:ascii="Times New Roman" w:hAnsi="Times New Roman" w:cs="Times New Roman"/>
          <w:sz w:val="24"/>
          <w:szCs w:val="24"/>
        </w:rPr>
        <w:t>. W</w:t>
      </w:r>
      <w:r w:rsidRPr="008E7A5C">
        <w:rPr>
          <w:rFonts w:ascii="Times New Roman" w:hAnsi="Times New Roman" w:cs="Times New Roman"/>
          <w:sz w:val="24"/>
          <w:szCs w:val="24"/>
        </w:rPr>
        <w:t>hat about you</w:t>
      </w:r>
      <w:r w:rsidR="00FF2DA0">
        <w:rPr>
          <w:rFonts w:ascii="Times New Roman" w:hAnsi="Times New Roman" w:cs="Times New Roman"/>
          <w:sz w:val="24"/>
          <w:szCs w:val="24"/>
        </w:rPr>
        <w:t xml:space="preserve">, </w:t>
      </w:r>
      <w:r w:rsidR="00FF2DA0" w:rsidRPr="00FF2DA0">
        <w:rPr>
          <w:rFonts w:ascii="Times New Roman" w:eastAsia="Times New Roman" w:hAnsi="Times New Roman" w:cs="Times New Roman"/>
          <w:bCs/>
          <w:sz w:val="24"/>
          <w:szCs w:val="24"/>
          <w:lang w:val="en-CA" w:eastAsia="en-CA"/>
        </w:rPr>
        <w:t>Raquel</w:t>
      </w:r>
      <w:r w:rsidRPr="008E7A5C">
        <w:rPr>
          <w:rFonts w:ascii="Times New Roman" w:hAnsi="Times New Roman" w:cs="Times New Roman"/>
          <w:sz w:val="24"/>
          <w:szCs w:val="24"/>
        </w:rPr>
        <w:t>?</w:t>
      </w:r>
    </w:p>
    <w:p w14:paraId="1504449A" w14:textId="77777777" w:rsidR="002B64CF" w:rsidRPr="008E7A5C" w:rsidRDefault="002B64CF">
      <w:pPr>
        <w:spacing w:after="0"/>
        <w:rPr>
          <w:rFonts w:ascii="Times New Roman" w:hAnsi="Times New Roman" w:cs="Times New Roman"/>
          <w:sz w:val="24"/>
          <w:szCs w:val="24"/>
        </w:rPr>
      </w:pPr>
    </w:p>
    <w:p w14:paraId="5FC8823D" w14:textId="77777777" w:rsidR="002B64CF" w:rsidRPr="00FF2DA0" w:rsidRDefault="00FF2DA0">
      <w:pPr>
        <w:spacing w:after="0"/>
        <w:rPr>
          <w:rFonts w:ascii="Times New Roman" w:eastAsia="Times New Roman" w:hAnsi="Times New Roman" w:cs="Times New Roman"/>
          <w:b/>
          <w:bCs/>
          <w:sz w:val="24"/>
          <w:szCs w:val="24"/>
          <w:vertAlign w:val="superscript"/>
          <w:lang w:val="en-CA" w:eastAsia="en-CA"/>
        </w:rPr>
      </w:pPr>
      <w:r w:rsidRPr="00EA4B3A">
        <w:rPr>
          <w:rFonts w:ascii="Times New Roman" w:eastAsia="Times New Roman" w:hAnsi="Times New Roman" w:cs="Times New Roman"/>
          <w:b/>
          <w:bCs/>
          <w:sz w:val="24"/>
          <w:szCs w:val="24"/>
          <w:lang w:val="en-CA" w:eastAsia="en-CA"/>
        </w:rPr>
        <w:t>Raquel Guerreiro</w:t>
      </w:r>
      <w:r>
        <w:rPr>
          <w:rFonts w:ascii="Times New Roman" w:eastAsia="Times New Roman" w:hAnsi="Times New Roman" w:cs="Times New Roman"/>
          <w:b/>
          <w:bCs/>
          <w:sz w:val="24"/>
          <w:szCs w:val="24"/>
          <w:vertAlign w:val="superscript"/>
          <w:lang w:val="en-CA" w:eastAsia="en-CA"/>
        </w:rPr>
        <w:t xml:space="preserve"> </w:t>
      </w:r>
      <w:r w:rsidR="00AB300C" w:rsidRPr="008E7A5C">
        <w:rPr>
          <w:rFonts w:ascii="Times New Roman" w:hAnsi="Times New Roman" w:cs="Times New Roman"/>
          <w:color w:val="5D7284"/>
          <w:sz w:val="24"/>
          <w:szCs w:val="24"/>
        </w:rPr>
        <w:t>1:13:57</w:t>
      </w:r>
    </w:p>
    <w:p w14:paraId="2A394424" w14:textId="77777777" w:rsidR="00FF2DA0"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Sorry</w:t>
      </w:r>
      <w:r w:rsidR="00FF2DA0">
        <w:rPr>
          <w:rFonts w:ascii="Times New Roman" w:hAnsi="Times New Roman" w:cs="Times New Roman"/>
          <w:sz w:val="24"/>
          <w:szCs w:val="24"/>
        </w:rPr>
        <w:t>.</w:t>
      </w:r>
      <w:r w:rsidRPr="008E7A5C">
        <w:rPr>
          <w:rFonts w:ascii="Times New Roman" w:hAnsi="Times New Roman" w:cs="Times New Roman"/>
          <w:sz w:val="24"/>
          <w:szCs w:val="24"/>
        </w:rPr>
        <w:t xml:space="preserve"> I, I agree with </w:t>
      </w:r>
      <w:r w:rsidR="00FF2DA0" w:rsidRPr="00FF2DA0">
        <w:rPr>
          <w:rFonts w:ascii="Times New Roman" w:hAnsi="Times New Roman" w:cs="Times New Roman"/>
          <w:sz w:val="24"/>
          <w:szCs w:val="24"/>
        </w:rPr>
        <w:t>Virgínia</w:t>
      </w:r>
      <w:r w:rsidRPr="008E7A5C">
        <w:rPr>
          <w:rFonts w:ascii="Times New Roman" w:hAnsi="Times New Roman" w:cs="Times New Roman"/>
          <w:sz w:val="24"/>
          <w:szCs w:val="24"/>
        </w:rPr>
        <w:t>. I also think about protagonism in the construction of this field of study, and blind people need to deconstruct the negative image of blindness and work on positive aspects, but I also think that we need to underscore t</w:t>
      </w:r>
      <w:r w:rsidR="00FF2DA0">
        <w:rPr>
          <w:rFonts w:ascii="Times New Roman" w:hAnsi="Times New Roman" w:cs="Times New Roman"/>
          <w:sz w:val="24"/>
          <w:szCs w:val="24"/>
        </w:rPr>
        <w:t>he political reasons for this. F</w:t>
      </w:r>
      <w:r w:rsidRPr="008E7A5C">
        <w:rPr>
          <w:rFonts w:ascii="Times New Roman" w:hAnsi="Times New Roman" w:cs="Times New Roman"/>
          <w:sz w:val="24"/>
          <w:szCs w:val="24"/>
        </w:rPr>
        <w:t xml:space="preserve">or example, with </w:t>
      </w:r>
      <w:r w:rsidR="00FF2DA0" w:rsidRPr="00FF2DA0">
        <w:rPr>
          <w:rFonts w:ascii="Times New Roman" w:hAnsi="Times New Roman" w:cs="Times New Roman"/>
          <w:sz w:val="24"/>
          <w:szCs w:val="24"/>
        </w:rPr>
        <w:t>Virgínia</w:t>
      </w:r>
      <w:r w:rsidR="00FF2DA0">
        <w:rPr>
          <w:rFonts w:ascii="Times New Roman" w:hAnsi="Times New Roman" w:cs="Times New Roman"/>
          <w:sz w:val="24"/>
          <w:szCs w:val="24"/>
        </w:rPr>
        <w:t>,</w:t>
      </w:r>
      <w:r w:rsidRPr="008E7A5C">
        <w:rPr>
          <w:rFonts w:ascii="Times New Roman" w:hAnsi="Times New Roman" w:cs="Times New Roman"/>
          <w:sz w:val="24"/>
          <w:szCs w:val="24"/>
        </w:rPr>
        <w:t xml:space="preserve"> I've already worked with her previously and we worked on the notion of </w:t>
      </w:r>
      <w:proofErr w:type="gramStart"/>
      <w:r w:rsidRPr="008E7A5C">
        <w:rPr>
          <w:rFonts w:ascii="Times New Roman" w:hAnsi="Times New Roman" w:cs="Times New Roman"/>
          <w:sz w:val="24"/>
          <w:szCs w:val="24"/>
        </w:rPr>
        <w:t>a cognitive</w:t>
      </w:r>
      <w:proofErr w:type="gramEnd"/>
      <w:r w:rsidRPr="008E7A5C">
        <w:rPr>
          <w:rFonts w:ascii="Times New Roman" w:hAnsi="Times New Roman" w:cs="Times New Roman"/>
          <w:sz w:val="24"/>
          <w:szCs w:val="24"/>
        </w:rPr>
        <w:t xml:space="preserve"> psychology. But there's also blindness and we worked on </w:t>
      </w:r>
      <w:r w:rsidR="00FF2DA0">
        <w:rPr>
          <w:rFonts w:ascii="Times New Roman" w:hAnsi="Times New Roman" w:cs="Times New Roman"/>
          <w:sz w:val="24"/>
          <w:szCs w:val="24"/>
        </w:rPr>
        <w:t>art, on</w:t>
      </w:r>
      <w:r w:rsidRPr="008E7A5C">
        <w:rPr>
          <w:rFonts w:ascii="Times New Roman" w:hAnsi="Times New Roman" w:cs="Times New Roman"/>
          <w:sz w:val="24"/>
          <w:szCs w:val="24"/>
        </w:rPr>
        <w:t xml:space="preserve"> music etc. But </w:t>
      </w:r>
      <w:r w:rsidR="00FF2DA0">
        <w:rPr>
          <w:rFonts w:ascii="Times New Roman" w:hAnsi="Times New Roman" w:cs="Times New Roman"/>
          <w:sz w:val="24"/>
          <w:szCs w:val="24"/>
        </w:rPr>
        <w:t>t</w:t>
      </w:r>
      <w:r w:rsidRPr="008E7A5C">
        <w:rPr>
          <w:rFonts w:ascii="Times New Roman" w:hAnsi="Times New Roman" w:cs="Times New Roman"/>
          <w:sz w:val="24"/>
          <w:szCs w:val="24"/>
        </w:rPr>
        <w:t xml:space="preserve">here's, there's a very political dimension to this type of study.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we need all to be attentive to the political dimension of what we're putting forward</w:t>
      </w:r>
      <w:r w:rsidR="00FF2DA0">
        <w:rPr>
          <w:rFonts w:ascii="Times New Roman" w:hAnsi="Times New Roman" w:cs="Times New Roman"/>
          <w:sz w:val="24"/>
          <w:szCs w:val="24"/>
        </w:rPr>
        <w:t>,</w:t>
      </w:r>
      <w:r w:rsidRPr="008E7A5C">
        <w:rPr>
          <w:rFonts w:ascii="Times New Roman" w:hAnsi="Times New Roman" w:cs="Times New Roman"/>
          <w:sz w:val="24"/>
          <w:szCs w:val="24"/>
        </w:rPr>
        <w:t xml:space="preserve"> </w:t>
      </w:r>
      <w:r w:rsidR="00FF2DA0">
        <w:rPr>
          <w:rFonts w:ascii="Times New Roman" w:hAnsi="Times New Roman" w:cs="Times New Roman"/>
          <w:sz w:val="24"/>
          <w:szCs w:val="24"/>
        </w:rPr>
        <w:t>a</w:t>
      </w:r>
      <w:r w:rsidRPr="008E7A5C">
        <w:rPr>
          <w:rFonts w:ascii="Times New Roman" w:hAnsi="Times New Roman" w:cs="Times New Roman"/>
          <w:sz w:val="24"/>
          <w:szCs w:val="24"/>
        </w:rPr>
        <w:t xml:space="preserve">nd to see how we do this, the methodology that we use. We need to pay attention to that. </w:t>
      </w:r>
    </w:p>
    <w:p w14:paraId="71F7D4B8" w14:textId="77777777" w:rsidR="00FF2DA0" w:rsidRDefault="00FF2DA0">
      <w:pPr>
        <w:spacing w:after="0"/>
        <w:rPr>
          <w:rFonts w:ascii="Times New Roman" w:hAnsi="Times New Roman" w:cs="Times New Roman"/>
          <w:sz w:val="24"/>
          <w:szCs w:val="24"/>
        </w:rPr>
      </w:pPr>
    </w:p>
    <w:p w14:paraId="4BA88729" w14:textId="77777777" w:rsidR="00FF2DA0" w:rsidRDefault="00FF2DA0" w:rsidP="00FF2DA0">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1B561487" w14:textId="77777777" w:rsidR="00FF2DA0" w:rsidRPr="00986102" w:rsidRDefault="00AB300C">
      <w:pPr>
        <w:spacing w:after="0"/>
        <w:rPr>
          <w:rFonts w:ascii="Times New Roman" w:hAnsi="Times New Roman" w:cs="Times New Roman"/>
          <w:sz w:val="24"/>
          <w:szCs w:val="24"/>
          <w:lang w:val="en-GB"/>
        </w:rPr>
      </w:pPr>
      <w:r w:rsidRPr="008E7A5C">
        <w:rPr>
          <w:rFonts w:ascii="Times New Roman" w:hAnsi="Times New Roman" w:cs="Times New Roman"/>
          <w:sz w:val="24"/>
          <w:szCs w:val="24"/>
        </w:rPr>
        <w:t xml:space="preserve">Thank you. </w:t>
      </w:r>
      <w:r w:rsidR="00FF2DA0" w:rsidRPr="00986102">
        <w:rPr>
          <w:rFonts w:ascii="Times New Roman" w:eastAsia="Times New Roman" w:hAnsi="Times New Roman" w:cs="Times New Roman"/>
          <w:bCs/>
          <w:sz w:val="24"/>
          <w:szCs w:val="24"/>
          <w:lang w:val="en-GB" w:eastAsia="en-CA"/>
        </w:rPr>
        <w:t>Raquel</w:t>
      </w:r>
      <w:r w:rsidRPr="00986102">
        <w:rPr>
          <w:rFonts w:ascii="Times New Roman" w:hAnsi="Times New Roman" w:cs="Times New Roman"/>
          <w:sz w:val="24"/>
          <w:szCs w:val="24"/>
          <w:lang w:val="en-GB"/>
        </w:rPr>
        <w:t xml:space="preserve">. </w:t>
      </w:r>
      <w:r w:rsidR="00FF2DA0" w:rsidRPr="00986102">
        <w:rPr>
          <w:rFonts w:ascii="Times New Roman" w:hAnsi="Times New Roman" w:cs="Times New Roman"/>
          <w:sz w:val="24"/>
          <w:szCs w:val="24"/>
          <w:lang w:val="en-GB"/>
        </w:rPr>
        <w:t>Anaïs?</w:t>
      </w:r>
      <w:r w:rsidRPr="00986102">
        <w:rPr>
          <w:rFonts w:ascii="Times New Roman" w:hAnsi="Times New Roman" w:cs="Times New Roman"/>
          <w:sz w:val="24"/>
          <w:szCs w:val="24"/>
          <w:lang w:val="en-GB"/>
        </w:rPr>
        <w:t xml:space="preserve"> </w:t>
      </w:r>
    </w:p>
    <w:p w14:paraId="505E3058" w14:textId="77777777" w:rsidR="00FF2DA0" w:rsidRPr="00986102" w:rsidRDefault="00FF2DA0">
      <w:pPr>
        <w:spacing w:after="0"/>
        <w:rPr>
          <w:rFonts w:ascii="Times New Roman" w:hAnsi="Times New Roman" w:cs="Times New Roman"/>
          <w:sz w:val="24"/>
          <w:szCs w:val="24"/>
          <w:lang w:val="en-GB"/>
        </w:rPr>
      </w:pPr>
    </w:p>
    <w:p w14:paraId="48718DBD" w14:textId="77777777" w:rsidR="00FF2DA0" w:rsidRPr="00986102" w:rsidRDefault="00FF2DA0">
      <w:pPr>
        <w:spacing w:after="0"/>
        <w:rPr>
          <w:rFonts w:ascii="Times New Roman" w:hAnsi="Times New Roman" w:cs="Times New Roman"/>
          <w:color w:val="5D7284"/>
          <w:sz w:val="24"/>
          <w:szCs w:val="24"/>
          <w:lang w:val="en-GB"/>
        </w:rPr>
      </w:pPr>
      <w:r w:rsidRPr="00986102">
        <w:rPr>
          <w:rFonts w:ascii="Times New Roman" w:hAnsi="Times New Roman" w:cs="Times New Roman"/>
          <w:b/>
          <w:sz w:val="24"/>
          <w:szCs w:val="24"/>
          <w:lang w:val="en-GB"/>
        </w:rPr>
        <w:t xml:space="preserve">Anaïs </w:t>
      </w:r>
      <w:proofErr w:type="spellStart"/>
      <w:r w:rsidRPr="00986102">
        <w:rPr>
          <w:rFonts w:ascii="Times New Roman" w:hAnsi="Times New Roman" w:cs="Times New Roman"/>
          <w:b/>
          <w:sz w:val="24"/>
          <w:szCs w:val="24"/>
          <w:lang w:val="en-GB"/>
        </w:rPr>
        <w:t>Choulet</w:t>
      </w:r>
      <w:proofErr w:type="spellEnd"/>
      <w:r w:rsidRPr="00986102">
        <w:rPr>
          <w:rFonts w:ascii="Times New Roman" w:hAnsi="Times New Roman" w:cs="Times New Roman"/>
          <w:b/>
          <w:sz w:val="24"/>
          <w:szCs w:val="24"/>
          <w:lang w:val="en-GB"/>
        </w:rPr>
        <w:t>-Vallet</w:t>
      </w:r>
      <w:r w:rsidRPr="00986102">
        <w:rPr>
          <w:rFonts w:ascii="Times New Roman" w:hAnsi="Times New Roman" w:cs="Times New Roman"/>
          <w:color w:val="5D7284"/>
          <w:sz w:val="24"/>
          <w:szCs w:val="24"/>
          <w:lang w:val="en-GB"/>
        </w:rPr>
        <w:t xml:space="preserve"> 1:15:30</w:t>
      </w:r>
    </w:p>
    <w:p w14:paraId="47576978" w14:textId="2E8325C9"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I think the definition that I would give to blindness studies is the ability to create </w:t>
      </w:r>
      <w:r w:rsidR="00FF2DA0">
        <w:rPr>
          <w:rFonts w:ascii="Times New Roman" w:hAnsi="Times New Roman" w:cs="Times New Roman"/>
          <w:sz w:val="24"/>
          <w:szCs w:val="24"/>
        </w:rPr>
        <w:t>an interdisciplinary</w:t>
      </w:r>
      <w:r w:rsidRPr="008E7A5C">
        <w:rPr>
          <w:rFonts w:ascii="Times New Roman" w:hAnsi="Times New Roman" w:cs="Times New Roman"/>
          <w:sz w:val="24"/>
          <w:szCs w:val="24"/>
        </w:rPr>
        <w:t xml:space="preserve"> social model of blindness, in the same way as this was done for disability in general, which implies and I </w:t>
      </w:r>
      <w:r w:rsidR="00112987">
        <w:rPr>
          <w:rFonts w:ascii="Times New Roman" w:hAnsi="Times New Roman" w:cs="Times New Roman"/>
          <w:sz w:val="24"/>
          <w:szCs w:val="24"/>
        </w:rPr>
        <w:t>here</w:t>
      </w:r>
      <w:r w:rsidRPr="008E7A5C">
        <w:rPr>
          <w:rFonts w:ascii="Times New Roman" w:hAnsi="Times New Roman" w:cs="Times New Roman"/>
          <w:sz w:val="24"/>
          <w:szCs w:val="24"/>
        </w:rPr>
        <w:t xml:space="preserve">, agree with </w:t>
      </w:r>
      <w:r w:rsidR="00FF2DA0">
        <w:rPr>
          <w:rFonts w:ascii="Times New Roman" w:hAnsi="Times New Roman" w:cs="Times New Roman"/>
          <w:sz w:val="24"/>
          <w:szCs w:val="24"/>
        </w:rPr>
        <w:t xml:space="preserve">Raquel and </w:t>
      </w:r>
      <w:r w:rsidR="00FF2DA0" w:rsidRPr="00FF2DA0">
        <w:rPr>
          <w:rFonts w:ascii="Times New Roman" w:hAnsi="Times New Roman" w:cs="Times New Roman"/>
          <w:sz w:val="24"/>
          <w:szCs w:val="24"/>
        </w:rPr>
        <w:t>Virgínia</w:t>
      </w:r>
      <w:r w:rsidRPr="008E7A5C">
        <w:rPr>
          <w:rFonts w:ascii="Times New Roman" w:hAnsi="Times New Roman" w:cs="Times New Roman"/>
          <w:sz w:val="24"/>
          <w:szCs w:val="24"/>
        </w:rPr>
        <w:t xml:space="preserve"> on the positive definition of blindness, which implies empowerment. And as </w:t>
      </w:r>
      <w:r w:rsidR="00FF2DA0">
        <w:rPr>
          <w:rFonts w:ascii="Times New Roman" w:hAnsi="Times New Roman" w:cs="Times New Roman"/>
          <w:sz w:val="24"/>
          <w:szCs w:val="24"/>
        </w:rPr>
        <w:t>Gildas</w:t>
      </w:r>
      <w:r w:rsidRPr="008E7A5C">
        <w:rPr>
          <w:rFonts w:ascii="Times New Roman" w:hAnsi="Times New Roman" w:cs="Times New Roman"/>
          <w:sz w:val="24"/>
          <w:szCs w:val="24"/>
        </w:rPr>
        <w:t xml:space="preserve"> just said, to</w:t>
      </w:r>
      <w:r w:rsidR="00FF2DA0">
        <w:rPr>
          <w:rFonts w:ascii="Times New Roman" w:hAnsi="Times New Roman" w:cs="Times New Roman"/>
          <w:sz w:val="24"/>
          <w:szCs w:val="24"/>
        </w:rPr>
        <w:t>o,</w:t>
      </w:r>
      <w:r w:rsidRPr="008E7A5C">
        <w:rPr>
          <w:rFonts w:ascii="Times New Roman" w:hAnsi="Times New Roman" w:cs="Times New Roman"/>
          <w:sz w:val="24"/>
          <w:szCs w:val="24"/>
        </w:rPr>
        <w:t xml:space="preserve"> making blind people agents, and we also need to look at how knowledge about blind people and </w:t>
      </w:r>
      <w:r w:rsidR="00112987">
        <w:rPr>
          <w:rFonts w:ascii="Times New Roman" w:hAnsi="Times New Roman" w:cs="Times New Roman"/>
          <w:sz w:val="24"/>
          <w:szCs w:val="24"/>
        </w:rPr>
        <w:t>their</w:t>
      </w:r>
      <w:r w:rsidRPr="008E7A5C">
        <w:rPr>
          <w:rFonts w:ascii="Times New Roman" w:hAnsi="Times New Roman" w:cs="Times New Roman"/>
          <w:sz w:val="24"/>
          <w:szCs w:val="24"/>
        </w:rPr>
        <w:t xml:space="preserve"> expe</w:t>
      </w:r>
      <w:r w:rsidR="00AE384B">
        <w:rPr>
          <w:rFonts w:ascii="Times New Roman" w:hAnsi="Times New Roman" w:cs="Times New Roman"/>
          <w:sz w:val="24"/>
          <w:szCs w:val="24"/>
        </w:rPr>
        <w:t xml:space="preserve">rience, we </w:t>
      </w:r>
      <w:r w:rsidRPr="008E7A5C">
        <w:rPr>
          <w:rFonts w:ascii="Times New Roman" w:hAnsi="Times New Roman" w:cs="Times New Roman"/>
          <w:sz w:val="24"/>
          <w:szCs w:val="24"/>
        </w:rPr>
        <w:t>need t</w:t>
      </w:r>
      <w:r w:rsidR="00AE384B">
        <w:rPr>
          <w:rFonts w:ascii="Times New Roman" w:hAnsi="Times New Roman" w:cs="Times New Roman"/>
          <w:sz w:val="24"/>
          <w:szCs w:val="24"/>
        </w:rPr>
        <w:t>o take blindness as a subject. I</w:t>
      </w:r>
      <w:r w:rsidRPr="008E7A5C">
        <w:rPr>
          <w:rFonts w:ascii="Times New Roman" w:hAnsi="Times New Roman" w:cs="Times New Roman"/>
          <w:sz w:val="24"/>
          <w:szCs w:val="24"/>
        </w:rPr>
        <w:t xml:space="preserve">n the same way that we used to remove from the history of ideas, the scientific production of women, we can also be an invitation to look again at the scientific prediction made by blind </w:t>
      </w:r>
      <w:r w:rsidR="00AE384B">
        <w:rPr>
          <w:rFonts w:ascii="Times New Roman" w:hAnsi="Times New Roman" w:cs="Times New Roman"/>
          <w:sz w:val="24"/>
          <w:szCs w:val="24"/>
        </w:rPr>
        <w:t>or non-</w:t>
      </w:r>
      <w:r w:rsidRPr="008E7A5C">
        <w:rPr>
          <w:rFonts w:ascii="Times New Roman" w:hAnsi="Times New Roman" w:cs="Times New Roman"/>
          <w:sz w:val="24"/>
          <w:szCs w:val="24"/>
        </w:rPr>
        <w:t xml:space="preserve">sighted people. But </w:t>
      </w:r>
      <w:r w:rsidRPr="008E7A5C">
        <w:rPr>
          <w:rFonts w:ascii="Times New Roman" w:hAnsi="Times New Roman" w:cs="Times New Roman"/>
          <w:sz w:val="24"/>
          <w:szCs w:val="24"/>
        </w:rPr>
        <w:lastRenderedPageBreak/>
        <w:t>the positive definition of blindness is</w:t>
      </w:r>
      <w:r w:rsidR="00112987">
        <w:rPr>
          <w:rFonts w:ascii="Times New Roman" w:hAnsi="Times New Roman" w:cs="Times New Roman"/>
          <w:sz w:val="24"/>
          <w:szCs w:val="24"/>
        </w:rPr>
        <w:t xml:space="preserve"> </w:t>
      </w:r>
      <w:r w:rsidR="00AE384B">
        <w:rPr>
          <w:rFonts w:ascii="Times New Roman" w:hAnsi="Times New Roman" w:cs="Times New Roman"/>
          <w:sz w:val="24"/>
          <w:szCs w:val="24"/>
        </w:rPr>
        <w:t>-</w:t>
      </w:r>
      <w:r w:rsidRPr="008E7A5C">
        <w:rPr>
          <w:rFonts w:ascii="Times New Roman" w:hAnsi="Times New Roman" w:cs="Times New Roman"/>
          <w:sz w:val="24"/>
          <w:szCs w:val="24"/>
        </w:rPr>
        <w:t xml:space="preserve"> I would also add a negative definition, which is that that allows us to pool the experiences of expression, and </w:t>
      </w:r>
      <w:r w:rsidR="00AE384B">
        <w:rPr>
          <w:rFonts w:ascii="Times New Roman" w:hAnsi="Times New Roman" w:cs="Times New Roman"/>
          <w:sz w:val="24"/>
          <w:szCs w:val="24"/>
        </w:rPr>
        <w:t>ableist</w:t>
      </w:r>
      <w:r w:rsidRPr="008E7A5C">
        <w:rPr>
          <w:rFonts w:ascii="Times New Roman" w:hAnsi="Times New Roman" w:cs="Times New Roman"/>
          <w:sz w:val="24"/>
          <w:szCs w:val="24"/>
        </w:rPr>
        <w:t xml:space="preserve"> domination and </w:t>
      </w:r>
      <w:r w:rsidR="00AE384B">
        <w:rPr>
          <w:rFonts w:ascii="Times New Roman" w:hAnsi="Times New Roman" w:cs="Times New Roman"/>
          <w:sz w:val="24"/>
          <w:szCs w:val="24"/>
        </w:rPr>
        <w:t>ocular</w:t>
      </w:r>
      <w:r w:rsidRPr="008E7A5C">
        <w:rPr>
          <w:rFonts w:ascii="Times New Roman" w:hAnsi="Times New Roman" w:cs="Times New Roman"/>
          <w:sz w:val="24"/>
          <w:szCs w:val="24"/>
        </w:rPr>
        <w:t>centric domination, to be a condition</w:t>
      </w:r>
      <w:r w:rsidR="00AE384B">
        <w:rPr>
          <w:rFonts w:ascii="Times New Roman" w:hAnsi="Times New Roman" w:cs="Times New Roman"/>
          <w:sz w:val="24"/>
          <w:szCs w:val="24"/>
        </w:rPr>
        <w:t>,</w:t>
      </w:r>
      <w:r w:rsidRPr="008E7A5C">
        <w:rPr>
          <w:rFonts w:ascii="Times New Roman" w:hAnsi="Times New Roman" w:cs="Times New Roman"/>
          <w:sz w:val="24"/>
          <w:szCs w:val="24"/>
        </w:rPr>
        <w:t xml:space="preserve"> to be able to cr</w:t>
      </w:r>
      <w:r w:rsidR="00AE384B">
        <w:rPr>
          <w:rFonts w:ascii="Times New Roman" w:hAnsi="Times New Roman" w:cs="Times New Roman"/>
          <w:sz w:val="24"/>
          <w:szCs w:val="24"/>
        </w:rPr>
        <w:t>eate empowerment, in also to be</w:t>
      </w:r>
      <w:r w:rsidRPr="008E7A5C">
        <w:rPr>
          <w:rFonts w:ascii="Times New Roman" w:hAnsi="Times New Roman" w:cs="Times New Roman"/>
          <w:sz w:val="24"/>
          <w:szCs w:val="24"/>
        </w:rPr>
        <w:t xml:space="preserve">come aware of the structural mechanisms, that mean that society is adapted for blindness rather than the other way round. </w:t>
      </w:r>
    </w:p>
    <w:p w14:paraId="7F760A50" w14:textId="77777777" w:rsidR="00AE384B" w:rsidRDefault="00AE384B">
      <w:pPr>
        <w:spacing w:after="0"/>
        <w:rPr>
          <w:rFonts w:ascii="Times New Roman" w:hAnsi="Times New Roman" w:cs="Times New Roman"/>
          <w:sz w:val="24"/>
          <w:szCs w:val="24"/>
        </w:rPr>
      </w:pPr>
    </w:p>
    <w:p w14:paraId="6E76AA94" w14:textId="77777777" w:rsidR="00AE384B" w:rsidRDefault="00AE384B" w:rsidP="00AE384B">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597AD1FF" w14:textId="0A94C496"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So now, I'm going to ask the third and final question, what definition of blindness</w:t>
      </w:r>
      <w:r w:rsidR="00112987">
        <w:rPr>
          <w:rFonts w:ascii="Times New Roman" w:hAnsi="Times New Roman" w:cs="Times New Roman"/>
          <w:sz w:val="24"/>
          <w:szCs w:val="24"/>
        </w:rPr>
        <w:t xml:space="preserve"> d</w:t>
      </w:r>
      <w:r w:rsidRPr="008E7A5C">
        <w:rPr>
          <w:rFonts w:ascii="Times New Roman" w:hAnsi="Times New Roman" w:cs="Times New Roman"/>
          <w:sz w:val="24"/>
          <w:szCs w:val="24"/>
        </w:rPr>
        <w:t xml:space="preserve">oes your </w:t>
      </w:r>
      <w:proofErr w:type="gramStart"/>
      <w:r w:rsidRPr="008E7A5C">
        <w:rPr>
          <w:rFonts w:ascii="Times New Roman" w:hAnsi="Times New Roman" w:cs="Times New Roman"/>
          <w:sz w:val="24"/>
          <w:szCs w:val="24"/>
        </w:rPr>
        <w:t>research</w:t>
      </w:r>
      <w:proofErr w:type="gramEnd"/>
      <w:r w:rsidRPr="008E7A5C">
        <w:rPr>
          <w:rFonts w:ascii="Times New Roman" w:hAnsi="Times New Roman" w:cs="Times New Roman"/>
          <w:sz w:val="24"/>
          <w:szCs w:val="24"/>
        </w:rPr>
        <w:t xml:space="preserve"> or your experience lead you to adopt? </w:t>
      </w:r>
      <w:r w:rsidR="00AE384B">
        <w:rPr>
          <w:rFonts w:ascii="Times New Roman" w:hAnsi="Times New Roman" w:cs="Times New Roman"/>
          <w:sz w:val="24"/>
          <w:szCs w:val="24"/>
        </w:rPr>
        <w:t>Gildas?</w:t>
      </w:r>
      <w:r w:rsidRPr="008E7A5C">
        <w:rPr>
          <w:rFonts w:ascii="Times New Roman" w:hAnsi="Times New Roman" w:cs="Times New Roman"/>
          <w:sz w:val="24"/>
          <w:szCs w:val="24"/>
        </w:rPr>
        <w:t xml:space="preserve"> </w:t>
      </w:r>
    </w:p>
    <w:p w14:paraId="57D70292" w14:textId="77777777" w:rsidR="00AE384B" w:rsidRDefault="00AE384B">
      <w:pPr>
        <w:spacing w:after="0"/>
        <w:rPr>
          <w:rFonts w:ascii="Times New Roman" w:hAnsi="Times New Roman" w:cs="Times New Roman"/>
          <w:sz w:val="24"/>
          <w:szCs w:val="24"/>
        </w:rPr>
      </w:pPr>
    </w:p>
    <w:p w14:paraId="6E8A7A32" w14:textId="77777777" w:rsidR="00AE384B" w:rsidRDefault="00AE384B" w:rsidP="00AE384B">
      <w:pPr>
        <w:spacing w:after="0"/>
        <w:rPr>
          <w:rFonts w:ascii="Times New Roman" w:eastAsia="Times New Roman" w:hAnsi="Times New Roman" w:cs="Times New Roman"/>
          <w:b/>
          <w:bCs/>
          <w:sz w:val="24"/>
          <w:szCs w:val="24"/>
          <w:lang w:val="en-CA" w:eastAsia="en-CA"/>
        </w:rPr>
      </w:pPr>
      <w:r w:rsidRPr="000F58EE">
        <w:rPr>
          <w:rFonts w:ascii="Times New Roman" w:eastAsia="Times New Roman" w:hAnsi="Times New Roman" w:cs="Times New Roman"/>
          <w:b/>
          <w:bCs/>
          <w:sz w:val="24"/>
          <w:szCs w:val="24"/>
          <w:lang w:val="en-CA" w:eastAsia="en-CA"/>
        </w:rPr>
        <w:t>Gildas Brégain</w:t>
      </w:r>
    </w:p>
    <w:p w14:paraId="517EC43A" w14:textId="710DEA46"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As a</w:t>
      </w:r>
      <w:r w:rsidR="00AE384B">
        <w:rPr>
          <w:rFonts w:ascii="Times New Roman" w:hAnsi="Times New Roman" w:cs="Times New Roman"/>
          <w:sz w:val="24"/>
          <w:szCs w:val="24"/>
        </w:rPr>
        <w:t>n</w:t>
      </w:r>
      <w:r w:rsidRPr="008E7A5C">
        <w:rPr>
          <w:rFonts w:ascii="Times New Roman" w:hAnsi="Times New Roman" w:cs="Times New Roman"/>
          <w:sz w:val="24"/>
          <w:szCs w:val="24"/>
        </w:rPr>
        <w:t xml:space="preserve"> historian, I don't use a single definition of blindness, because the definition of blindness varies depending on territories and times in history. But I admit that I made the mistake quite often of not having given a prior definition to the study that I was doing. I take the definition that I find in my sources</w:t>
      </w:r>
      <w:r w:rsidR="00AE384B">
        <w:rPr>
          <w:rFonts w:ascii="Times New Roman" w:hAnsi="Times New Roman" w:cs="Times New Roman"/>
          <w:sz w:val="24"/>
          <w:szCs w:val="24"/>
        </w:rPr>
        <w:t xml:space="preserve"> and in</w:t>
      </w:r>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documents</w:t>
      </w:r>
      <w:proofErr w:type="gramEnd"/>
      <w:r w:rsidRPr="008E7A5C">
        <w:rPr>
          <w:rFonts w:ascii="Times New Roman" w:hAnsi="Times New Roman" w:cs="Times New Roman"/>
          <w:sz w:val="24"/>
          <w:szCs w:val="24"/>
        </w:rPr>
        <w:t xml:space="preserve"> but I've always </w:t>
      </w:r>
      <w:r w:rsidR="00112987">
        <w:rPr>
          <w:rFonts w:ascii="Times New Roman" w:hAnsi="Times New Roman" w:cs="Times New Roman"/>
          <w:sz w:val="24"/>
          <w:szCs w:val="24"/>
        </w:rPr>
        <w:t>tried</w:t>
      </w:r>
      <w:r w:rsidRPr="008E7A5C">
        <w:rPr>
          <w:rFonts w:ascii="Times New Roman" w:hAnsi="Times New Roman" w:cs="Times New Roman"/>
          <w:sz w:val="24"/>
          <w:szCs w:val="24"/>
        </w:rPr>
        <w:t xml:space="preserve"> in my research</w:t>
      </w:r>
      <w:r w:rsidR="00AE384B">
        <w:rPr>
          <w:rFonts w:ascii="Times New Roman" w:hAnsi="Times New Roman" w:cs="Times New Roman"/>
          <w:sz w:val="24"/>
          <w:szCs w:val="24"/>
        </w:rPr>
        <w:t>,</w:t>
      </w:r>
      <w:r w:rsidRPr="008E7A5C">
        <w:rPr>
          <w:rFonts w:ascii="Times New Roman" w:hAnsi="Times New Roman" w:cs="Times New Roman"/>
          <w:sz w:val="24"/>
          <w:szCs w:val="24"/>
        </w:rPr>
        <w:t xml:space="preserve"> to find that a plurality of definition</w:t>
      </w:r>
      <w:r w:rsidR="00AE384B">
        <w:rPr>
          <w:rFonts w:ascii="Times New Roman" w:hAnsi="Times New Roman" w:cs="Times New Roman"/>
          <w:sz w:val="24"/>
          <w:szCs w:val="24"/>
        </w:rPr>
        <w:t>s</w:t>
      </w:r>
      <w:r w:rsidRPr="008E7A5C">
        <w:rPr>
          <w:rFonts w:ascii="Times New Roman" w:hAnsi="Times New Roman" w:cs="Times New Roman"/>
          <w:sz w:val="24"/>
          <w:szCs w:val="24"/>
        </w:rPr>
        <w:t xml:space="preserve"> of blindness and </w:t>
      </w:r>
      <w:r w:rsidR="00AE384B">
        <w:rPr>
          <w:rFonts w:ascii="Times New Roman" w:hAnsi="Times New Roman" w:cs="Times New Roman"/>
          <w:sz w:val="24"/>
          <w:szCs w:val="24"/>
        </w:rPr>
        <w:t>experiences</w:t>
      </w:r>
      <w:r w:rsidRPr="008E7A5C">
        <w:rPr>
          <w:rFonts w:ascii="Times New Roman" w:hAnsi="Times New Roman" w:cs="Times New Roman"/>
          <w:sz w:val="24"/>
          <w:szCs w:val="24"/>
        </w:rPr>
        <w:t xml:space="preserve"> blindness, and what's at stake in this category.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I've looked, for example, at the ways in which blind people identify themselves </w:t>
      </w:r>
      <w:r w:rsidR="00AE384B">
        <w:rPr>
          <w:rFonts w:ascii="Times New Roman" w:hAnsi="Times New Roman" w:cs="Times New Roman"/>
          <w:sz w:val="24"/>
          <w:szCs w:val="24"/>
        </w:rPr>
        <w:t>collectively and individually. Do</w:t>
      </w:r>
      <w:r w:rsidRPr="008E7A5C">
        <w:rPr>
          <w:rFonts w:ascii="Times New Roman" w:hAnsi="Times New Roman" w:cs="Times New Roman"/>
          <w:sz w:val="24"/>
          <w:szCs w:val="24"/>
        </w:rPr>
        <w:t xml:space="preserve"> blind people identify themselves in the category of the infirm, or do they refuse that category?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try to pay attention to the fluidity of these identifications. </w:t>
      </w:r>
    </w:p>
    <w:p w14:paraId="073ACCDA" w14:textId="77777777" w:rsidR="00AE384B" w:rsidRDefault="00AE384B">
      <w:pPr>
        <w:spacing w:after="0"/>
        <w:rPr>
          <w:rFonts w:ascii="Times New Roman" w:hAnsi="Times New Roman" w:cs="Times New Roman"/>
          <w:sz w:val="24"/>
          <w:szCs w:val="24"/>
        </w:rPr>
      </w:pPr>
    </w:p>
    <w:p w14:paraId="75D16A42" w14:textId="77777777" w:rsidR="00AE384B" w:rsidRDefault="00AE384B" w:rsidP="00AE384B">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7DE6667A" w14:textId="77777777"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Yes. Thank you. Okay, so the same question for you</w:t>
      </w:r>
      <w:r w:rsidR="00AE384B">
        <w:rPr>
          <w:rFonts w:ascii="Times New Roman" w:hAnsi="Times New Roman" w:cs="Times New Roman"/>
          <w:sz w:val="24"/>
          <w:szCs w:val="24"/>
        </w:rPr>
        <w:t xml:space="preserve">, </w:t>
      </w:r>
      <w:r w:rsidR="00AE384B" w:rsidRPr="00FF2DA0">
        <w:rPr>
          <w:rFonts w:ascii="Times New Roman" w:hAnsi="Times New Roman" w:cs="Times New Roman"/>
          <w:sz w:val="24"/>
          <w:szCs w:val="24"/>
        </w:rPr>
        <w:t>Virgínia</w:t>
      </w:r>
      <w:r w:rsidR="00AE384B">
        <w:rPr>
          <w:rFonts w:ascii="Times New Roman" w:hAnsi="Times New Roman" w:cs="Times New Roman"/>
          <w:sz w:val="24"/>
          <w:szCs w:val="24"/>
        </w:rPr>
        <w:t>.</w:t>
      </w:r>
    </w:p>
    <w:p w14:paraId="0AF643F2" w14:textId="77777777" w:rsidR="00AE384B" w:rsidRDefault="00AE384B">
      <w:pPr>
        <w:spacing w:after="0"/>
        <w:rPr>
          <w:rFonts w:ascii="Times New Roman" w:hAnsi="Times New Roman" w:cs="Times New Roman"/>
          <w:sz w:val="24"/>
          <w:szCs w:val="24"/>
        </w:rPr>
      </w:pPr>
    </w:p>
    <w:p w14:paraId="24994480" w14:textId="77777777" w:rsidR="00AE384B" w:rsidRDefault="00AE384B" w:rsidP="00AE384B">
      <w:pPr>
        <w:spacing w:after="0"/>
        <w:rPr>
          <w:rFonts w:ascii="Times New Roman" w:hAnsi="Times New Roman" w:cs="Times New Roman"/>
          <w:b/>
          <w:sz w:val="24"/>
          <w:szCs w:val="24"/>
        </w:rPr>
      </w:pPr>
      <w:r>
        <w:rPr>
          <w:rFonts w:ascii="Times New Roman" w:hAnsi="Times New Roman" w:cs="Times New Roman"/>
          <w:b/>
          <w:sz w:val="24"/>
          <w:szCs w:val="24"/>
        </w:rPr>
        <w:t xml:space="preserve">Virgínia Kastrup </w:t>
      </w:r>
    </w:p>
    <w:p w14:paraId="26E5B513" w14:textId="70012FBD"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Yeah, so </w:t>
      </w:r>
      <w:r w:rsidR="00AE384B">
        <w:rPr>
          <w:rFonts w:ascii="Times New Roman" w:hAnsi="Times New Roman" w:cs="Times New Roman"/>
          <w:sz w:val="24"/>
          <w:szCs w:val="24"/>
        </w:rPr>
        <w:t>a</w:t>
      </w:r>
      <w:r w:rsidR="007F3726">
        <w:rPr>
          <w:rFonts w:ascii="Times New Roman" w:hAnsi="Times New Roman" w:cs="Times New Roman"/>
          <w:sz w:val="24"/>
          <w:szCs w:val="24"/>
        </w:rPr>
        <w:t xml:space="preserve"> </w:t>
      </w:r>
      <w:r w:rsidRPr="008E7A5C">
        <w:rPr>
          <w:rFonts w:ascii="Times New Roman" w:hAnsi="Times New Roman" w:cs="Times New Roman"/>
          <w:sz w:val="24"/>
          <w:szCs w:val="24"/>
        </w:rPr>
        <w:t>positive definition of blindness, perceiving and seeing with other senses that aren</w:t>
      </w:r>
      <w:r w:rsidR="00AE384B">
        <w:rPr>
          <w:rFonts w:ascii="Times New Roman" w:hAnsi="Times New Roman" w:cs="Times New Roman"/>
          <w:sz w:val="24"/>
          <w:szCs w:val="24"/>
        </w:rPr>
        <w:t>'t sight</w:t>
      </w:r>
      <w:r w:rsidR="007F3726">
        <w:rPr>
          <w:rFonts w:ascii="Times New Roman" w:hAnsi="Times New Roman" w:cs="Times New Roman"/>
          <w:sz w:val="24"/>
          <w:szCs w:val="24"/>
        </w:rPr>
        <w:t xml:space="preserve"> </w:t>
      </w:r>
      <w:r w:rsidR="00AE384B">
        <w:rPr>
          <w:rFonts w:ascii="Times New Roman" w:hAnsi="Times New Roman" w:cs="Times New Roman"/>
          <w:sz w:val="24"/>
          <w:szCs w:val="24"/>
        </w:rPr>
        <w:t>-</w:t>
      </w:r>
      <w:r w:rsidRPr="008E7A5C">
        <w:rPr>
          <w:rFonts w:ascii="Times New Roman" w:hAnsi="Times New Roman" w:cs="Times New Roman"/>
          <w:sz w:val="24"/>
          <w:szCs w:val="24"/>
        </w:rPr>
        <w:t xml:space="preserve"> That's what blindness is. That</w:t>
      </w:r>
      <w:r w:rsidR="00AE384B">
        <w:rPr>
          <w:rFonts w:ascii="Times New Roman" w:hAnsi="Times New Roman" w:cs="Times New Roman"/>
          <w:sz w:val="24"/>
          <w:szCs w:val="24"/>
        </w:rPr>
        <w:t>'s the most positive definition,</w:t>
      </w:r>
      <w:r w:rsidRPr="008E7A5C">
        <w:rPr>
          <w:rFonts w:ascii="Times New Roman" w:hAnsi="Times New Roman" w:cs="Times New Roman"/>
          <w:sz w:val="24"/>
          <w:szCs w:val="24"/>
        </w:rPr>
        <w:t xml:space="preserve"> I</w:t>
      </w:r>
      <w:r w:rsidR="00AE384B">
        <w:rPr>
          <w:rFonts w:ascii="Times New Roman" w:hAnsi="Times New Roman" w:cs="Times New Roman"/>
          <w:sz w:val="24"/>
          <w:szCs w:val="24"/>
        </w:rPr>
        <w:t>,</w:t>
      </w:r>
      <w:r w:rsidRPr="008E7A5C">
        <w:rPr>
          <w:rFonts w:ascii="Times New Roman" w:hAnsi="Times New Roman" w:cs="Times New Roman"/>
          <w:sz w:val="24"/>
          <w:szCs w:val="24"/>
        </w:rPr>
        <w:t xml:space="preserve"> I believe. I agree with </w:t>
      </w:r>
      <w:r w:rsidR="00AE384B">
        <w:rPr>
          <w:rFonts w:ascii="Times New Roman" w:hAnsi="Times New Roman" w:cs="Times New Roman"/>
          <w:sz w:val="24"/>
          <w:szCs w:val="24"/>
        </w:rPr>
        <w:t>Bertrand Verine</w:t>
      </w:r>
      <w:r w:rsidRPr="008E7A5C">
        <w:rPr>
          <w:rFonts w:ascii="Times New Roman" w:hAnsi="Times New Roman" w:cs="Times New Roman"/>
          <w:sz w:val="24"/>
          <w:szCs w:val="24"/>
        </w:rPr>
        <w:t>, who talk</w:t>
      </w:r>
      <w:r w:rsidR="00AE384B">
        <w:rPr>
          <w:rFonts w:ascii="Times New Roman" w:hAnsi="Times New Roman" w:cs="Times New Roman"/>
          <w:sz w:val="24"/>
          <w:szCs w:val="24"/>
        </w:rPr>
        <w:t>ed</w:t>
      </w:r>
      <w:r w:rsidRPr="008E7A5C">
        <w:rPr>
          <w:rFonts w:ascii="Times New Roman" w:hAnsi="Times New Roman" w:cs="Times New Roman"/>
          <w:sz w:val="24"/>
          <w:szCs w:val="24"/>
        </w:rPr>
        <w:t xml:space="preserve"> about it in that way. And I believe that's a good definition.</w:t>
      </w:r>
      <w:r w:rsidR="00AE384B">
        <w:rPr>
          <w:rFonts w:ascii="Times New Roman" w:hAnsi="Times New Roman" w:cs="Times New Roman"/>
          <w:sz w:val="24"/>
          <w:szCs w:val="24"/>
        </w:rPr>
        <w:t xml:space="preserve"> It’s </w:t>
      </w:r>
      <w:r w:rsidRPr="008E7A5C">
        <w:rPr>
          <w:rFonts w:ascii="Times New Roman" w:hAnsi="Times New Roman" w:cs="Times New Roman"/>
          <w:sz w:val="24"/>
          <w:szCs w:val="24"/>
        </w:rPr>
        <w:t xml:space="preserve">getting away from the idea of there being something lacking and saying things in a positive way. I see how we can live and perceive with other senses. </w:t>
      </w:r>
    </w:p>
    <w:p w14:paraId="556053D2" w14:textId="77777777" w:rsidR="00AE384B" w:rsidRDefault="00AE384B">
      <w:pPr>
        <w:spacing w:after="0"/>
        <w:rPr>
          <w:rFonts w:ascii="Times New Roman" w:hAnsi="Times New Roman" w:cs="Times New Roman"/>
          <w:sz w:val="24"/>
          <w:szCs w:val="24"/>
        </w:rPr>
      </w:pPr>
    </w:p>
    <w:p w14:paraId="6B7C88C9" w14:textId="77777777" w:rsidR="00AE384B" w:rsidRDefault="00AE384B" w:rsidP="00AE384B">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23987DA2" w14:textId="77777777" w:rsidR="00AE384B"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you. </w:t>
      </w:r>
      <w:r w:rsidR="00AE384B">
        <w:rPr>
          <w:rFonts w:ascii="Times New Roman" w:hAnsi="Times New Roman" w:cs="Times New Roman"/>
          <w:sz w:val="24"/>
          <w:szCs w:val="24"/>
        </w:rPr>
        <w:t>Raquel?</w:t>
      </w:r>
    </w:p>
    <w:p w14:paraId="2C187802" w14:textId="77777777" w:rsidR="00AE384B" w:rsidRDefault="00AE384B">
      <w:pPr>
        <w:spacing w:after="0"/>
        <w:rPr>
          <w:rFonts w:ascii="Times New Roman" w:hAnsi="Times New Roman" w:cs="Times New Roman"/>
          <w:sz w:val="24"/>
          <w:szCs w:val="24"/>
        </w:rPr>
      </w:pPr>
    </w:p>
    <w:p w14:paraId="41C0BB7E" w14:textId="77777777" w:rsidR="00AE384B" w:rsidRDefault="00AE384B">
      <w:pPr>
        <w:spacing w:after="0"/>
        <w:rPr>
          <w:rFonts w:ascii="Times New Roman" w:eastAsia="Times New Roman" w:hAnsi="Times New Roman" w:cs="Times New Roman"/>
          <w:b/>
          <w:bCs/>
          <w:sz w:val="24"/>
          <w:szCs w:val="24"/>
          <w:vertAlign w:val="superscript"/>
          <w:lang w:val="en-CA" w:eastAsia="en-CA"/>
        </w:rPr>
      </w:pPr>
      <w:r w:rsidRPr="00EA4B3A">
        <w:rPr>
          <w:rFonts w:ascii="Times New Roman" w:eastAsia="Times New Roman" w:hAnsi="Times New Roman" w:cs="Times New Roman"/>
          <w:b/>
          <w:bCs/>
          <w:sz w:val="24"/>
          <w:szCs w:val="24"/>
          <w:lang w:val="en-CA" w:eastAsia="en-CA"/>
        </w:rPr>
        <w:t>Raquel Guerreiro</w:t>
      </w:r>
      <w:r>
        <w:rPr>
          <w:rFonts w:ascii="Times New Roman" w:eastAsia="Times New Roman" w:hAnsi="Times New Roman" w:cs="Times New Roman"/>
          <w:b/>
          <w:bCs/>
          <w:sz w:val="24"/>
          <w:szCs w:val="24"/>
          <w:vertAlign w:val="superscript"/>
          <w:lang w:val="en-CA" w:eastAsia="en-CA"/>
        </w:rPr>
        <w:t xml:space="preserve"> </w:t>
      </w:r>
    </w:p>
    <w:p w14:paraId="19E5B7A7" w14:textId="6C461558" w:rsidR="00380D43"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For me, </w:t>
      </w:r>
      <w:proofErr w:type="gramStart"/>
      <w:r w:rsidRPr="008E7A5C">
        <w:rPr>
          <w:rFonts w:ascii="Times New Roman" w:hAnsi="Times New Roman" w:cs="Times New Roman"/>
          <w:sz w:val="24"/>
          <w:szCs w:val="24"/>
        </w:rPr>
        <w:t>blindness,</w:t>
      </w:r>
      <w:proofErr w:type="gramEnd"/>
      <w:r w:rsidRPr="008E7A5C">
        <w:rPr>
          <w:rFonts w:ascii="Times New Roman" w:hAnsi="Times New Roman" w:cs="Times New Roman"/>
          <w:sz w:val="24"/>
          <w:szCs w:val="24"/>
        </w:rPr>
        <w:t xml:space="preserve"> it</w:t>
      </w:r>
      <w:r w:rsidR="00AE384B">
        <w:rPr>
          <w:rFonts w:ascii="Times New Roman" w:hAnsi="Times New Roman" w:cs="Times New Roman"/>
          <w:sz w:val="24"/>
          <w:szCs w:val="24"/>
        </w:rPr>
        <w:t>'s not something that I can define</w:t>
      </w:r>
      <w:r w:rsidRPr="008E7A5C">
        <w:rPr>
          <w:rFonts w:ascii="Times New Roman" w:hAnsi="Times New Roman" w:cs="Times New Roman"/>
          <w:sz w:val="24"/>
          <w:szCs w:val="24"/>
        </w:rPr>
        <w:t>. I agree</w:t>
      </w:r>
      <w:r w:rsidR="00AE384B">
        <w:rPr>
          <w:rFonts w:ascii="Times New Roman" w:hAnsi="Times New Roman" w:cs="Times New Roman"/>
          <w:sz w:val="24"/>
          <w:szCs w:val="24"/>
        </w:rPr>
        <w:t xml:space="preserve"> with Gildas</w:t>
      </w:r>
      <w:r w:rsidRPr="008E7A5C">
        <w:rPr>
          <w:rFonts w:ascii="Times New Roman" w:hAnsi="Times New Roman" w:cs="Times New Roman"/>
          <w:sz w:val="24"/>
          <w:szCs w:val="24"/>
        </w:rPr>
        <w:t xml:space="preserve">. But I think that I see, </w:t>
      </w:r>
      <w:r w:rsidR="00AE384B">
        <w:rPr>
          <w:rFonts w:ascii="Times New Roman" w:hAnsi="Times New Roman" w:cs="Times New Roman"/>
          <w:sz w:val="24"/>
          <w:szCs w:val="24"/>
        </w:rPr>
        <w:t>I see</w:t>
      </w:r>
      <w:r w:rsidRPr="008E7A5C">
        <w:rPr>
          <w:rFonts w:ascii="Times New Roman" w:hAnsi="Times New Roman" w:cs="Times New Roman"/>
          <w:sz w:val="24"/>
          <w:szCs w:val="24"/>
        </w:rPr>
        <w:t xml:space="preserve"> blindness as an experience </w:t>
      </w:r>
      <w:r w:rsidR="00380D43">
        <w:rPr>
          <w:rFonts w:ascii="Times New Roman" w:hAnsi="Times New Roman" w:cs="Times New Roman"/>
          <w:sz w:val="24"/>
          <w:szCs w:val="24"/>
        </w:rPr>
        <w:t>[unclear audio] It’s a form of existing in the world [unclear audio]</w:t>
      </w:r>
      <w:r w:rsidRPr="008E7A5C">
        <w:rPr>
          <w:rFonts w:ascii="Times New Roman" w:hAnsi="Times New Roman" w:cs="Times New Roman"/>
          <w:sz w:val="24"/>
          <w:szCs w:val="24"/>
        </w:rPr>
        <w:t xml:space="preserve"> </w:t>
      </w:r>
      <w:r w:rsidR="007F3726">
        <w:rPr>
          <w:rFonts w:ascii="Times New Roman" w:hAnsi="Times New Roman" w:cs="Times New Roman"/>
          <w:sz w:val="24"/>
          <w:szCs w:val="24"/>
        </w:rPr>
        <w:t xml:space="preserve">and I think </w:t>
      </w:r>
      <w:r w:rsidRPr="008E7A5C">
        <w:rPr>
          <w:rFonts w:ascii="Times New Roman" w:hAnsi="Times New Roman" w:cs="Times New Roman"/>
          <w:sz w:val="24"/>
          <w:szCs w:val="24"/>
        </w:rPr>
        <w:t>that when you see normality as being</w:t>
      </w:r>
      <w:r w:rsidR="00380D43">
        <w:rPr>
          <w:rFonts w:ascii="Times New Roman" w:hAnsi="Times New Roman" w:cs="Times New Roman"/>
          <w:sz w:val="24"/>
          <w:szCs w:val="24"/>
        </w:rPr>
        <w:t>,</w:t>
      </w:r>
      <w:r w:rsidRPr="008E7A5C">
        <w:rPr>
          <w:rFonts w:ascii="Times New Roman" w:hAnsi="Times New Roman" w:cs="Times New Roman"/>
          <w:sz w:val="24"/>
          <w:szCs w:val="24"/>
        </w:rPr>
        <w:t xml:space="preserve"> having a body</w:t>
      </w:r>
      <w:r w:rsidR="00380D43">
        <w:rPr>
          <w:rFonts w:ascii="Times New Roman" w:hAnsi="Times New Roman" w:cs="Times New Roman"/>
          <w:sz w:val="24"/>
          <w:szCs w:val="24"/>
        </w:rPr>
        <w:t xml:space="preserve">, we reduce plurality.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I think that we </w:t>
      </w:r>
      <w:r w:rsidR="007F3726">
        <w:rPr>
          <w:rFonts w:ascii="Times New Roman" w:hAnsi="Times New Roman" w:cs="Times New Roman"/>
          <w:sz w:val="24"/>
          <w:szCs w:val="24"/>
        </w:rPr>
        <w:t xml:space="preserve">have </w:t>
      </w:r>
      <w:r w:rsidR="00380D43">
        <w:rPr>
          <w:rFonts w:ascii="Times New Roman" w:hAnsi="Times New Roman" w:cs="Times New Roman"/>
          <w:sz w:val="24"/>
          <w:szCs w:val="24"/>
        </w:rPr>
        <w:t>to get</w:t>
      </w:r>
      <w:r w:rsidRPr="008E7A5C">
        <w:rPr>
          <w:rFonts w:ascii="Times New Roman" w:hAnsi="Times New Roman" w:cs="Times New Roman"/>
          <w:sz w:val="24"/>
          <w:szCs w:val="24"/>
        </w:rPr>
        <w:t xml:space="preserve"> away from this idea of normality </w:t>
      </w:r>
      <w:r w:rsidR="00380D43">
        <w:rPr>
          <w:rFonts w:ascii="Times New Roman" w:hAnsi="Times New Roman" w:cs="Times New Roman"/>
          <w:sz w:val="24"/>
          <w:szCs w:val="24"/>
        </w:rPr>
        <w:t>as</w:t>
      </w:r>
      <w:r w:rsidRPr="008E7A5C">
        <w:rPr>
          <w:rFonts w:ascii="Times New Roman" w:hAnsi="Times New Roman" w:cs="Times New Roman"/>
          <w:sz w:val="24"/>
          <w:szCs w:val="24"/>
        </w:rPr>
        <w:t xml:space="preserve"> having a normal body or being a body that sees</w:t>
      </w:r>
      <w:r w:rsidR="00380D43">
        <w:rPr>
          <w:rFonts w:ascii="Times New Roman" w:hAnsi="Times New Roman" w:cs="Times New Roman"/>
          <w:sz w:val="24"/>
          <w:szCs w:val="24"/>
        </w:rPr>
        <w:t>.</w:t>
      </w:r>
      <w:r w:rsidRPr="008E7A5C">
        <w:rPr>
          <w:rFonts w:ascii="Times New Roman" w:hAnsi="Times New Roman" w:cs="Times New Roman"/>
          <w:sz w:val="24"/>
          <w:szCs w:val="24"/>
        </w:rPr>
        <w:t xml:space="preserve"> </w:t>
      </w:r>
      <w:r w:rsidR="00380D43">
        <w:rPr>
          <w:rFonts w:ascii="Times New Roman" w:hAnsi="Times New Roman" w:cs="Times New Roman"/>
          <w:sz w:val="24"/>
          <w:szCs w:val="24"/>
        </w:rPr>
        <w:t>S</w:t>
      </w:r>
      <w:r w:rsidRPr="008E7A5C">
        <w:rPr>
          <w:rFonts w:ascii="Times New Roman" w:hAnsi="Times New Roman" w:cs="Times New Roman"/>
          <w:sz w:val="24"/>
          <w:szCs w:val="24"/>
        </w:rPr>
        <w:t xml:space="preserve">orry, because I don't have all the vocabulary to express </w:t>
      </w:r>
      <w:r w:rsidR="00380D43">
        <w:rPr>
          <w:rFonts w:ascii="Times New Roman" w:hAnsi="Times New Roman" w:cs="Times New Roman"/>
          <w:sz w:val="24"/>
          <w:szCs w:val="24"/>
        </w:rPr>
        <w:t>things</w:t>
      </w:r>
      <w:r w:rsidRPr="008E7A5C">
        <w:rPr>
          <w:rFonts w:ascii="Times New Roman" w:hAnsi="Times New Roman" w:cs="Times New Roman"/>
          <w:sz w:val="24"/>
          <w:szCs w:val="24"/>
        </w:rPr>
        <w:t xml:space="preserve"> or to see things in a different way. </w:t>
      </w:r>
    </w:p>
    <w:p w14:paraId="1CC34435" w14:textId="77777777" w:rsidR="00380D43" w:rsidRDefault="00380D43">
      <w:pPr>
        <w:spacing w:after="0"/>
        <w:rPr>
          <w:rFonts w:ascii="Times New Roman" w:hAnsi="Times New Roman" w:cs="Times New Roman"/>
          <w:sz w:val="24"/>
          <w:szCs w:val="24"/>
        </w:rPr>
      </w:pPr>
    </w:p>
    <w:p w14:paraId="0A1C641F" w14:textId="77777777" w:rsidR="00380D43" w:rsidRDefault="00380D43" w:rsidP="00380D43">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p>
    <w:p w14:paraId="7E39BBF2" w14:textId="77777777"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lastRenderedPageBreak/>
        <w:t xml:space="preserve">Thank you. </w:t>
      </w:r>
      <w:r w:rsidR="00380D43" w:rsidRPr="00380D43">
        <w:rPr>
          <w:rFonts w:ascii="Times New Roman" w:hAnsi="Times New Roman" w:cs="Times New Roman"/>
          <w:sz w:val="24"/>
          <w:szCs w:val="24"/>
        </w:rPr>
        <w:t>Anaïs?</w:t>
      </w:r>
    </w:p>
    <w:p w14:paraId="07EC2615" w14:textId="77777777" w:rsidR="002B64CF" w:rsidRPr="008E7A5C" w:rsidRDefault="002B64CF">
      <w:pPr>
        <w:spacing w:after="0"/>
        <w:rPr>
          <w:rFonts w:ascii="Times New Roman" w:hAnsi="Times New Roman" w:cs="Times New Roman"/>
          <w:sz w:val="24"/>
          <w:szCs w:val="24"/>
        </w:rPr>
      </w:pPr>
    </w:p>
    <w:p w14:paraId="097DAE27" w14:textId="77777777" w:rsidR="002B64CF" w:rsidRPr="008E7A5C" w:rsidRDefault="00380D43">
      <w:pPr>
        <w:spacing w:after="0"/>
        <w:rPr>
          <w:rFonts w:ascii="Times New Roman" w:hAnsi="Times New Roman" w:cs="Times New Roman"/>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r w:rsidR="00AB300C" w:rsidRPr="008E7A5C">
        <w:rPr>
          <w:rFonts w:ascii="Times New Roman" w:hAnsi="Times New Roman" w:cs="Times New Roman"/>
          <w:color w:val="5D7284"/>
          <w:sz w:val="24"/>
          <w:szCs w:val="24"/>
        </w:rPr>
        <w:t>1:20:57</w:t>
      </w:r>
    </w:p>
    <w:p w14:paraId="358EBC53" w14:textId="6CEA4221" w:rsidR="002B64CF" w:rsidRPr="008E7A5C" w:rsidRDefault="00380D43">
      <w:pPr>
        <w:spacing w:after="0"/>
        <w:rPr>
          <w:rFonts w:ascii="Times New Roman" w:hAnsi="Times New Roman" w:cs="Times New Roman"/>
          <w:sz w:val="24"/>
          <w:szCs w:val="24"/>
        </w:rPr>
      </w:pPr>
      <w:r>
        <w:rPr>
          <w:rFonts w:ascii="Times New Roman" w:hAnsi="Times New Roman" w:cs="Times New Roman"/>
          <w:sz w:val="24"/>
          <w:szCs w:val="24"/>
        </w:rPr>
        <w:t xml:space="preserve">Like Raquel, I identify with the understanding of </w:t>
      </w:r>
      <w:r w:rsidR="00AB300C" w:rsidRPr="008E7A5C">
        <w:rPr>
          <w:rFonts w:ascii="Times New Roman" w:hAnsi="Times New Roman" w:cs="Times New Roman"/>
          <w:sz w:val="24"/>
          <w:szCs w:val="24"/>
        </w:rPr>
        <w:t xml:space="preserve">blindness as a sensory experience, intimate, it's also a social </w:t>
      </w:r>
      <w:r w:rsidR="007F3726">
        <w:rPr>
          <w:rFonts w:ascii="Times New Roman" w:hAnsi="Times New Roman" w:cs="Times New Roman"/>
          <w:sz w:val="24"/>
          <w:szCs w:val="24"/>
        </w:rPr>
        <w:t>experience</w:t>
      </w:r>
      <w:r w:rsidR="00AB300C" w:rsidRPr="008E7A5C">
        <w:rPr>
          <w:rFonts w:ascii="Times New Roman" w:hAnsi="Times New Roman" w:cs="Times New Roman"/>
          <w:sz w:val="24"/>
          <w:szCs w:val="24"/>
        </w:rPr>
        <w:t xml:space="preserve"> with power structures. And so that means that blindness for me </w:t>
      </w:r>
      <w:r>
        <w:rPr>
          <w:rFonts w:ascii="Times New Roman" w:hAnsi="Times New Roman" w:cs="Times New Roman"/>
          <w:sz w:val="24"/>
          <w:szCs w:val="24"/>
        </w:rPr>
        <w:t>is</w:t>
      </w:r>
      <w:r w:rsidR="00AB300C" w:rsidRPr="008E7A5C">
        <w:rPr>
          <w:rFonts w:ascii="Times New Roman" w:hAnsi="Times New Roman" w:cs="Times New Roman"/>
          <w:sz w:val="24"/>
          <w:szCs w:val="24"/>
        </w:rPr>
        <w:t xml:space="preserve"> a label that we might want to use to have access to rights, to have access to things that </w:t>
      </w:r>
      <w:r>
        <w:rPr>
          <w:rFonts w:ascii="Times New Roman" w:hAnsi="Times New Roman" w:cs="Times New Roman"/>
          <w:sz w:val="24"/>
          <w:szCs w:val="24"/>
        </w:rPr>
        <w:t>can</w:t>
      </w:r>
      <w:r w:rsidR="00AB300C" w:rsidRPr="008E7A5C">
        <w:rPr>
          <w:rFonts w:ascii="Times New Roman" w:hAnsi="Times New Roman" w:cs="Times New Roman"/>
          <w:sz w:val="24"/>
          <w:szCs w:val="24"/>
        </w:rPr>
        <w:t xml:space="preserve"> make society </w:t>
      </w:r>
      <w:proofErr w:type="gramStart"/>
      <w:r w:rsidR="00AB300C" w:rsidRPr="008E7A5C">
        <w:rPr>
          <w:rFonts w:ascii="Times New Roman" w:hAnsi="Times New Roman" w:cs="Times New Roman"/>
          <w:sz w:val="24"/>
          <w:szCs w:val="24"/>
        </w:rPr>
        <w:t>to adapt</w:t>
      </w:r>
      <w:proofErr w:type="gramEnd"/>
      <w:r w:rsidR="00AB300C" w:rsidRPr="008E7A5C">
        <w:rPr>
          <w:rFonts w:ascii="Times New Roman" w:hAnsi="Times New Roman" w:cs="Times New Roman"/>
          <w:sz w:val="24"/>
          <w:szCs w:val="24"/>
        </w:rPr>
        <w:t xml:space="preserve"> to blind or visually impaired people. But it's also a risk to find yourself assigned to that </w:t>
      </w:r>
      <w:proofErr w:type="gramStart"/>
      <w:r w:rsidR="00AB300C" w:rsidRPr="008E7A5C">
        <w:rPr>
          <w:rFonts w:ascii="Times New Roman" w:hAnsi="Times New Roman" w:cs="Times New Roman"/>
          <w:sz w:val="24"/>
          <w:szCs w:val="24"/>
        </w:rPr>
        <w:t>particular category</w:t>
      </w:r>
      <w:proofErr w:type="gramEnd"/>
      <w:r w:rsidR="00AB300C" w:rsidRPr="008E7A5C">
        <w:rPr>
          <w:rFonts w:ascii="Times New Roman" w:hAnsi="Times New Roman" w:cs="Times New Roman"/>
          <w:sz w:val="24"/>
          <w:szCs w:val="24"/>
        </w:rPr>
        <w:t xml:space="preserve">.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this comes back </w:t>
      </w:r>
      <w:proofErr w:type="gramStart"/>
      <w:r w:rsidR="00AB300C" w:rsidRPr="008E7A5C">
        <w:rPr>
          <w:rFonts w:ascii="Times New Roman" w:hAnsi="Times New Roman" w:cs="Times New Roman"/>
          <w:sz w:val="24"/>
          <w:szCs w:val="24"/>
        </w:rPr>
        <w:t>to</w:t>
      </w:r>
      <w:r>
        <w:rPr>
          <w:rFonts w:ascii="Times New Roman" w:hAnsi="Times New Roman" w:cs="Times New Roman"/>
          <w:sz w:val="24"/>
          <w:szCs w:val="24"/>
        </w:rPr>
        <w:t>,</w:t>
      </w:r>
      <w:proofErr w:type="gramEnd"/>
      <w:r>
        <w:rPr>
          <w:rFonts w:ascii="Times New Roman" w:hAnsi="Times New Roman" w:cs="Times New Roman"/>
          <w:sz w:val="24"/>
          <w:szCs w:val="24"/>
        </w:rPr>
        <w:t xml:space="preserve"> what we sai</w:t>
      </w:r>
      <w:r w:rsidR="007F3726">
        <w:rPr>
          <w:rFonts w:ascii="Times New Roman" w:hAnsi="Times New Roman" w:cs="Times New Roman"/>
          <w:sz w:val="24"/>
          <w:szCs w:val="24"/>
        </w:rPr>
        <w:t xml:space="preserve">d about </w:t>
      </w:r>
      <w:r>
        <w:rPr>
          <w:rFonts w:ascii="Times New Roman" w:hAnsi="Times New Roman" w:cs="Times New Roman"/>
          <w:sz w:val="24"/>
          <w:szCs w:val="24"/>
        </w:rPr>
        <w:t xml:space="preserve">the paradox </w:t>
      </w:r>
      <w:r w:rsidR="009B2994">
        <w:rPr>
          <w:rFonts w:ascii="Times New Roman" w:hAnsi="Times New Roman" w:cs="Times New Roman"/>
          <w:sz w:val="24"/>
          <w:szCs w:val="24"/>
        </w:rPr>
        <w:t xml:space="preserve">the </w:t>
      </w:r>
      <w:r w:rsidRPr="007F3726">
        <w:rPr>
          <w:rFonts w:ascii="Times New Roman" w:hAnsi="Times New Roman" w:cs="Times New Roman"/>
          <w:sz w:val="24"/>
          <w:szCs w:val="24"/>
        </w:rPr>
        <w:t>Wollstonecraft</w:t>
      </w:r>
      <w:r w:rsidR="009B2994" w:rsidRPr="007F3726">
        <w:rPr>
          <w:rFonts w:ascii="Times New Roman" w:hAnsi="Times New Roman" w:cs="Times New Roman"/>
          <w:sz w:val="24"/>
          <w:szCs w:val="24"/>
        </w:rPr>
        <w:t xml:space="preserve"> paradox</w:t>
      </w:r>
      <w:r w:rsidR="00AB300C" w:rsidRPr="008E7A5C">
        <w:rPr>
          <w:rFonts w:ascii="Times New Roman" w:hAnsi="Times New Roman" w:cs="Times New Roman"/>
          <w:sz w:val="24"/>
          <w:szCs w:val="24"/>
        </w:rPr>
        <w:t xml:space="preserve"> which means that we can claim a minority identity to get rights, but we also run the risk of being relegated to that stat</w:t>
      </w:r>
      <w:r>
        <w:rPr>
          <w:rFonts w:ascii="Times New Roman" w:hAnsi="Times New Roman" w:cs="Times New Roman"/>
          <w:sz w:val="24"/>
          <w:szCs w:val="24"/>
        </w:rPr>
        <w:t xml:space="preserve">us.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then what's at stake</w:t>
      </w:r>
      <w:r w:rsidR="00AB300C" w:rsidRPr="008E7A5C">
        <w:rPr>
          <w:rFonts w:ascii="Times New Roman" w:hAnsi="Times New Roman" w:cs="Times New Roman"/>
          <w:sz w:val="24"/>
          <w:szCs w:val="24"/>
        </w:rPr>
        <w:t xml:space="preserve"> is to look at </w:t>
      </w:r>
      <w:r>
        <w:rPr>
          <w:rFonts w:ascii="Times New Roman" w:hAnsi="Times New Roman" w:cs="Times New Roman"/>
          <w:sz w:val="24"/>
          <w:szCs w:val="24"/>
        </w:rPr>
        <w:t>the</w:t>
      </w:r>
      <w:r w:rsidR="00AB300C" w:rsidRPr="008E7A5C">
        <w:rPr>
          <w:rFonts w:ascii="Times New Roman" w:hAnsi="Times New Roman" w:cs="Times New Roman"/>
          <w:sz w:val="24"/>
          <w:szCs w:val="24"/>
        </w:rPr>
        <w:t xml:space="preserve"> reversal of stigma, to see how you can make that into something that's strong, and something that can give you a form of power. And that's why I find that the feminist epistemologies can be very useful to see blindness as </w:t>
      </w:r>
      <w:r w:rsidR="00A56E91">
        <w:rPr>
          <w:rFonts w:ascii="Times New Roman" w:hAnsi="Times New Roman" w:cs="Times New Roman"/>
          <w:sz w:val="24"/>
          <w:szCs w:val="24"/>
        </w:rPr>
        <w:t xml:space="preserve">what Nancy </w:t>
      </w:r>
      <w:proofErr w:type="spellStart"/>
      <w:r w:rsidR="00A56E91">
        <w:rPr>
          <w:rFonts w:ascii="Times New Roman" w:hAnsi="Times New Roman" w:cs="Times New Roman"/>
          <w:sz w:val="24"/>
          <w:szCs w:val="24"/>
        </w:rPr>
        <w:t>Hardstock</w:t>
      </w:r>
      <w:proofErr w:type="spellEnd"/>
      <w:r w:rsidR="00A56E91">
        <w:rPr>
          <w:rFonts w:ascii="Times New Roman" w:hAnsi="Times New Roman" w:cs="Times New Roman"/>
          <w:sz w:val="24"/>
          <w:szCs w:val="24"/>
        </w:rPr>
        <w:t xml:space="preserve"> calls ‘epistemic privilege’ </w:t>
      </w:r>
      <w:r w:rsidR="009B2994">
        <w:rPr>
          <w:rFonts w:ascii="Times New Roman" w:hAnsi="Times New Roman" w:cs="Times New Roman"/>
          <w:sz w:val="24"/>
          <w:szCs w:val="24"/>
        </w:rPr>
        <w:t>so blindness gives a kind of</w:t>
      </w:r>
      <w:r w:rsidR="00AB300C" w:rsidRPr="008E7A5C">
        <w:rPr>
          <w:rFonts w:ascii="Times New Roman" w:hAnsi="Times New Roman" w:cs="Times New Roman"/>
          <w:sz w:val="24"/>
          <w:szCs w:val="24"/>
        </w:rPr>
        <w:t xml:space="preserve"> </w:t>
      </w:r>
      <w:r w:rsidR="007F3726">
        <w:rPr>
          <w:rFonts w:ascii="Times New Roman" w:hAnsi="Times New Roman" w:cs="Times New Roman"/>
          <w:sz w:val="24"/>
          <w:szCs w:val="24"/>
        </w:rPr>
        <w:t>privilege</w:t>
      </w:r>
      <w:r w:rsidR="00AB300C" w:rsidRPr="008E7A5C">
        <w:rPr>
          <w:rFonts w:ascii="Times New Roman" w:hAnsi="Times New Roman" w:cs="Times New Roman"/>
          <w:sz w:val="24"/>
          <w:szCs w:val="24"/>
        </w:rPr>
        <w:t xml:space="preserve">, or social privileges, scientific privilege, epistemological privilege to know, </w:t>
      </w:r>
      <w:r w:rsidR="009B2994">
        <w:rPr>
          <w:rFonts w:ascii="Times New Roman" w:hAnsi="Times New Roman" w:cs="Times New Roman"/>
          <w:sz w:val="24"/>
          <w:szCs w:val="24"/>
        </w:rPr>
        <w:t>to see in a different way,</w:t>
      </w:r>
      <w:r w:rsidR="00AB300C" w:rsidRPr="008E7A5C">
        <w:rPr>
          <w:rFonts w:ascii="Times New Roman" w:hAnsi="Times New Roman" w:cs="Times New Roman"/>
          <w:sz w:val="24"/>
          <w:szCs w:val="24"/>
        </w:rPr>
        <w:t xml:space="preserve"> which is different from the usual perception that we</w:t>
      </w:r>
      <w:r w:rsidR="009B2994">
        <w:rPr>
          <w:rFonts w:ascii="Times New Roman" w:hAnsi="Times New Roman" w:cs="Times New Roman"/>
          <w:sz w:val="24"/>
          <w:szCs w:val="24"/>
        </w:rPr>
        <w:t>,</w:t>
      </w:r>
      <w:r w:rsidR="00AB300C" w:rsidRPr="008E7A5C">
        <w:rPr>
          <w:rFonts w:ascii="Times New Roman" w:hAnsi="Times New Roman" w:cs="Times New Roman"/>
          <w:sz w:val="24"/>
          <w:szCs w:val="24"/>
        </w:rPr>
        <w:t xml:space="preserve"> people want to reduce </w:t>
      </w:r>
      <w:r w:rsidR="009B2994">
        <w:rPr>
          <w:rFonts w:ascii="Times New Roman" w:hAnsi="Times New Roman" w:cs="Times New Roman"/>
          <w:sz w:val="24"/>
          <w:szCs w:val="24"/>
        </w:rPr>
        <w:t xml:space="preserve">is to </w:t>
      </w:r>
      <w:r w:rsidR="00A56E91">
        <w:rPr>
          <w:rFonts w:ascii="Times New Roman" w:hAnsi="Times New Roman" w:cs="Times New Roman"/>
          <w:sz w:val="24"/>
          <w:szCs w:val="24"/>
        </w:rPr>
        <w:t>approach the world differently and open up different perspectives for everyone.</w:t>
      </w:r>
    </w:p>
    <w:p w14:paraId="3FDB91CC" w14:textId="77777777" w:rsidR="002B64CF" w:rsidRPr="008E7A5C" w:rsidRDefault="002B64CF">
      <w:pPr>
        <w:spacing w:after="0"/>
        <w:rPr>
          <w:rFonts w:ascii="Times New Roman" w:hAnsi="Times New Roman" w:cs="Times New Roman"/>
          <w:sz w:val="24"/>
          <w:szCs w:val="24"/>
        </w:rPr>
      </w:pPr>
    </w:p>
    <w:p w14:paraId="65750A30" w14:textId="77777777" w:rsidR="002B64CF" w:rsidRPr="009B2994" w:rsidRDefault="009B2994">
      <w:pPr>
        <w:spacing w:after="0"/>
        <w:rPr>
          <w:rFonts w:ascii="Times New Roman" w:eastAsia="Times New Roman" w:hAnsi="Times New Roman" w:cs="Times New Roman"/>
          <w:b/>
          <w:bCs/>
          <w:sz w:val="24"/>
          <w:szCs w:val="24"/>
          <w:lang w:val="en-CA" w:eastAsia="en-CA"/>
        </w:rPr>
      </w:pPr>
      <w:r w:rsidRPr="00E21654">
        <w:rPr>
          <w:rFonts w:ascii="Times New Roman" w:eastAsia="Times New Roman" w:hAnsi="Times New Roman" w:cs="Times New Roman"/>
          <w:b/>
          <w:bCs/>
          <w:sz w:val="24"/>
          <w:szCs w:val="24"/>
          <w:lang w:val="en-CA" w:eastAsia="en-CA"/>
        </w:rPr>
        <w:t>Corinne Do</w:t>
      </w:r>
      <w:r w:rsidRPr="008E7A5C">
        <w:rPr>
          <w:rFonts w:ascii="Times New Roman" w:eastAsia="Times New Roman" w:hAnsi="Times New Roman" w:cs="Times New Roman"/>
          <w:b/>
          <w:bCs/>
          <w:sz w:val="24"/>
          <w:szCs w:val="24"/>
          <w:lang w:val="en-CA" w:eastAsia="en-CA"/>
        </w:rPr>
        <w:t>ria</w:t>
      </w:r>
      <w:r>
        <w:rPr>
          <w:rFonts w:ascii="Times New Roman" w:eastAsia="Times New Roman" w:hAnsi="Times New Roman" w:cs="Times New Roman"/>
          <w:b/>
          <w:bCs/>
          <w:sz w:val="24"/>
          <w:szCs w:val="24"/>
          <w:lang w:val="en-CA" w:eastAsia="en-CA"/>
        </w:rPr>
        <w:t xml:space="preserve"> </w:t>
      </w:r>
      <w:r w:rsidR="00AB300C" w:rsidRPr="008E7A5C">
        <w:rPr>
          <w:rFonts w:ascii="Times New Roman" w:hAnsi="Times New Roman" w:cs="Times New Roman"/>
          <w:color w:val="5D7284"/>
          <w:sz w:val="24"/>
          <w:szCs w:val="24"/>
        </w:rPr>
        <w:t>1:22:54</w:t>
      </w:r>
    </w:p>
    <w:p w14:paraId="5614AD6D" w14:textId="33BC02FB" w:rsidR="009B2994" w:rsidRDefault="009B2994">
      <w:pPr>
        <w:spacing w:after="0"/>
        <w:rPr>
          <w:rFonts w:ascii="Times New Roman" w:hAnsi="Times New Roman" w:cs="Times New Roman"/>
          <w:sz w:val="24"/>
          <w:szCs w:val="24"/>
        </w:rPr>
      </w:pPr>
      <w:r>
        <w:rPr>
          <w:rFonts w:ascii="Times New Roman" w:hAnsi="Times New Roman" w:cs="Times New Roman"/>
          <w:sz w:val="24"/>
          <w:szCs w:val="24"/>
        </w:rPr>
        <w:t>Thank you. Thank you e</w:t>
      </w:r>
      <w:r w:rsidR="00AB300C" w:rsidRPr="008E7A5C">
        <w:rPr>
          <w:rFonts w:ascii="Times New Roman" w:hAnsi="Times New Roman" w:cs="Times New Roman"/>
          <w:sz w:val="24"/>
          <w:szCs w:val="24"/>
        </w:rPr>
        <w:t xml:space="preserve">verybody </w:t>
      </w:r>
      <w:r>
        <w:rPr>
          <w:rFonts w:ascii="Times New Roman" w:hAnsi="Times New Roman" w:cs="Times New Roman"/>
          <w:sz w:val="24"/>
          <w:szCs w:val="24"/>
        </w:rPr>
        <w:t xml:space="preserve">for </w:t>
      </w:r>
      <w:r w:rsidR="00AB300C" w:rsidRPr="008E7A5C">
        <w:rPr>
          <w:rFonts w:ascii="Times New Roman" w:hAnsi="Times New Roman" w:cs="Times New Roman"/>
          <w:sz w:val="24"/>
          <w:szCs w:val="24"/>
        </w:rPr>
        <w:t>having shared their research</w:t>
      </w:r>
      <w:r w:rsidR="00A56E91">
        <w:rPr>
          <w:rFonts w:ascii="Times New Roman" w:hAnsi="Times New Roman" w:cs="Times New Roman"/>
          <w:sz w:val="24"/>
          <w:szCs w:val="24"/>
        </w:rPr>
        <w:t xml:space="preserve"> </w:t>
      </w:r>
      <w:r w:rsidR="00AB300C" w:rsidRPr="008E7A5C">
        <w:rPr>
          <w:rFonts w:ascii="Times New Roman" w:hAnsi="Times New Roman" w:cs="Times New Roman"/>
          <w:sz w:val="24"/>
          <w:szCs w:val="24"/>
        </w:rPr>
        <w:t>and having answered our ke</w:t>
      </w:r>
      <w:r>
        <w:rPr>
          <w:rFonts w:ascii="Times New Roman" w:hAnsi="Times New Roman" w:cs="Times New Roman"/>
          <w:sz w:val="24"/>
          <w:szCs w:val="24"/>
        </w:rPr>
        <w:t xml:space="preserve">y questions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conference. N</w:t>
      </w:r>
      <w:r w:rsidR="00AB300C" w:rsidRPr="008E7A5C">
        <w:rPr>
          <w:rFonts w:ascii="Times New Roman" w:hAnsi="Times New Roman" w:cs="Times New Roman"/>
          <w:sz w:val="24"/>
          <w:szCs w:val="24"/>
        </w:rPr>
        <w:t xml:space="preserve">ow I'm going to hand it over to </w:t>
      </w:r>
      <w:r w:rsidRPr="008E7A5C">
        <w:rPr>
          <w:rFonts w:ascii="Times New Roman" w:eastAsia="Times New Roman" w:hAnsi="Times New Roman" w:cs="Times New Roman"/>
          <w:bCs/>
          <w:sz w:val="24"/>
          <w:szCs w:val="24"/>
          <w:lang w:val="en-CA" w:eastAsia="en-CA"/>
        </w:rPr>
        <w:t>Céline</w:t>
      </w:r>
      <w:r w:rsidR="00AB300C" w:rsidRPr="008E7A5C">
        <w:rPr>
          <w:rFonts w:ascii="Times New Roman" w:hAnsi="Times New Roman" w:cs="Times New Roman"/>
          <w:sz w:val="24"/>
          <w:szCs w:val="24"/>
        </w:rPr>
        <w:t xml:space="preserve">, who's going to moderate the </w:t>
      </w:r>
      <w:proofErr w:type="gramStart"/>
      <w:r w:rsidR="00AB300C" w:rsidRPr="008E7A5C">
        <w:rPr>
          <w:rFonts w:ascii="Times New Roman" w:hAnsi="Times New Roman" w:cs="Times New Roman"/>
          <w:sz w:val="24"/>
          <w:szCs w:val="24"/>
        </w:rPr>
        <w:t>question and answer</w:t>
      </w:r>
      <w:proofErr w:type="gramEnd"/>
      <w:r w:rsidR="00AB300C" w:rsidRPr="008E7A5C">
        <w:rPr>
          <w:rFonts w:ascii="Times New Roman" w:hAnsi="Times New Roman" w:cs="Times New Roman"/>
          <w:sz w:val="24"/>
          <w:szCs w:val="24"/>
        </w:rPr>
        <w:t xml:space="preserve"> session</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w:t>
      </w:r>
      <w:r w:rsidRPr="008E7A5C">
        <w:rPr>
          <w:rFonts w:ascii="Times New Roman" w:eastAsia="Times New Roman" w:hAnsi="Times New Roman" w:cs="Times New Roman"/>
          <w:bCs/>
          <w:sz w:val="24"/>
          <w:szCs w:val="24"/>
          <w:lang w:val="en-CA" w:eastAsia="en-CA"/>
        </w:rPr>
        <w:t>Céline</w:t>
      </w:r>
      <w:r>
        <w:rPr>
          <w:rFonts w:ascii="Times New Roman" w:eastAsia="Times New Roman" w:hAnsi="Times New Roman" w:cs="Times New Roman"/>
          <w:bCs/>
          <w:sz w:val="24"/>
          <w:szCs w:val="24"/>
          <w:lang w:val="en-CA" w:eastAsia="en-CA"/>
        </w:rPr>
        <w:t>,</w:t>
      </w:r>
      <w:r w:rsidRPr="008E7A5C">
        <w:rPr>
          <w:rFonts w:ascii="Times New Roman" w:eastAsia="Times New Roman" w:hAnsi="Times New Roman" w:cs="Times New Roman"/>
          <w:bCs/>
          <w:sz w:val="24"/>
          <w:szCs w:val="24"/>
          <w:lang w:val="en-CA" w:eastAsia="en-CA"/>
        </w:rPr>
        <w:t xml:space="preserve"> </w:t>
      </w:r>
      <w:r w:rsidR="00AB300C" w:rsidRPr="008E7A5C">
        <w:rPr>
          <w:rFonts w:ascii="Times New Roman" w:hAnsi="Times New Roman" w:cs="Times New Roman"/>
          <w:sz w:val="24"/>
          <w:szCs w:val="24"/>
        </w:rPr>
        <w:t xml:space="preserve">over to you. </w:t>
      </w:r>
    </w:p>
    <w:p w14:paraId="724E0E34" w14:textId="77777777" w:rsidR="009B2994" w:rsidRDefault="009B2994">
      <w:pPr>
        <w:spacing w:after="0"/>
        <w:rPr>
          <w:rFonts w:ascii="Times New Roman" w:hAnsi="Times New Roman" w:cs="Times New Roman"/>
          <w:sz w:val="24"/>
          <w:szCs w:val="24"/>
        </w:rPr>
      </w:pPr>
    </w:p>
    <w:p w14:paraId="3783D867" w14:textId="77777777" w:rsidR="009B2994" w:rsidRPr="009B2994" w:rsidRDefault="009B2994">
      <w:pPr>
        <w:spacing w:after="0"/>
        <w:rPr>
          <w:rFonts w:ascii="Times New Roman" w:hAnsi="Times New Roman" w:cs="Times New Roman"/>
          <w:b/>
          <w:sz w:val="24"/>
          <w:szCs w:val="24"/>
        </w:rPr>
      </w:pPr>
      <w:r w:rsidRPr="009B2994">
        <w:rPr>
          <w:rFonts w:ascii="Times New Roman" w:hAnsi="Times New Roman" w:cs="Times New Roman"/>
          <w:b/>
          <w:sz w:val="24"/>
          <w:szCs w:val="24"/>
        </w:rPr>
        <w:t>Céline Roussel</w:t>
      </w:r>
    </w:p>
    <w:p w14:paraId="5811B677" w14:textId="77777777" w:rsidR="00C8336E"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 you very much. I'd like to congratulate you on your performance in this roundtable</w:t>
      </w:r>
      <w:r w:rsidR="009B2994">
        <w:rPr>
          <w:rFonts w:ascii="Times New Roman" w:hAnsi="Times New Roman" w:cs="Times New Roman"/>
          <w:sz w:val="24"/>
          <w:szCs w:val="24"/>
        </w:rPr>
        <w:t>,</w:t>
      </w:r>
      <w:r w:rsidRPr="008E7A5C">
        <w:rPr>
          <w:rFonts w:ascii="Times New Roman" w:hAnsi="Times New Roman" w:cs="Times New Roman"/>
          <w:sz w:val="24"/>
          <w:szCs w:val="24"/>
        </w:rPr>
        <w:t xml:space="preserve"> </w:t>
      </w:r>
      <w:r w:rsidR="009B2994">
        <w:rPr>
          <w:rFonts w:ascii="Times New Roman" w:hAnsi="Times New Roman" w:cs="Times New Roman"/>
          <w:sz w:val="24"/>
          <w:szCs w:val="24"/>
        </w:rPr>
        <w:t>Corinne</w:t>
      </w:r>
      <w:r w:rsidRPr="008E7A5C">
        <w:rPr>
          <w:rFonts w:ascii="Times New Roman" w:hAnsi="Times New Roman" w:cs="Times New Roman"/>
          <w:sz w:val="24"/>
          <w:szCs w:val="24"/>
        </w:rPr>
        <w:t xml:space="preserve">, </w:t>
      </w:r>
      <w:proofErr w:type="gramStart"/>
      <w:r w:rsidRPr="008E7A5C">
        <w:rPr>
          <w:rFonts w:ascii="Times New Roman" w:hAnsi="Times New Roman" w:cs="Times New Roman"/>
          <w:sz w:val="24"/>
          <w:szCs w:val="24"/>
        </w:rPr>
        <w:t>and also</w:t>
      </w:r>
      <w:proofErr w:type="gramEnd"/>
      <w:r w:rsidRPr="008E7A5C">
        <w:rPr>
          <w:rFonts w:ascii="Times New Roman" w:hAnsi="Times New Roman" w:cs="Times New Roman"/>
          <w:sz w:val="24"/>
          <w:szCs w:val="24"/>
        </w:rPr>
        <w:t xml:space="preserve"> that of the participants for their answers, </w:t>
      </w:r>
      <w:proofErr w:type="gramStart"/>
      <w:r w:rsidRPr="008E7A5C">
        <w:rPr>
          <w:rFonts w:ascii="Times New Roman" w:hAnsi="Times New Roman" w:cs="Times New Roman"/>
          <w:sz w:val="24"/>
          <w:szCs w:val="24"/>
        </w:rPr>
        <w:t>a concise</w:t>
      </w:r>
      <w:proofErr w:type="gramEnd"/>
      <w:r w:rsidRPr="008E7A5C">
        <w:rPr>
          <w:rFonts w:ascii="Times New Roman" w:hAnsi="Times New Roman" w:cs="Times New Roman"/>
          <w:sz w:val="24"/>
          <w:szCs w:val="24"/>
        </w:rPr>
        <w:t xml:space="preserve"> but very precise answers to the three questions</w:t>
      </w:r>
      <w:r w:rsidR="009B2994">
        <w:rPr>
          <w:rFonts w:ascii="Times New Roman" w:hAnsi="Times New Roman" w:cs="Times New Roman"/>
          <w:sz w:val="24"/>
          <w:szCs w:val="24"/>
        </w:rPr>
        <w:t>. A</w:t>
      </w:r>
      <w:r w:rsidRPr="008E7A5C">
        <w:rPr>
          <w:rFonts w:ascii="Times New Roman" w:hAnsi="Times New Roman" w:cs="Times New Roman"/>
          <w:sz w:val="24"/>
          <w:szCs w:val="24"/>
        </w:rPr>
        <w:t xml:space="preserve">ll the answers are locked in very well together.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thanks for this great work</w:t>
      </w:r>
      <w:r w:rsidR="00C8336E">
        <w:rPr>
          <w:rFonts w:ascii="Times New Roman" w:hAnsi="Times New Roman" w:cs="Times New Roman"/>
          <w:sz w:val="24"/>
          <w:szCs w:val="24"/>
        </w:rPr>
        <w:t>.</w:t>
      </w:r>
      <w:r w:rsidRPr="008E7A5C">
        <w:rPr>
          <w:rFonts w:ascii="Times New Roman" w:hAnsi="Times New Roman" w:cs="Times New Roman"/>
          <w:sz w:val="24"/>
          <w:szCs w:val="24"/>
        </w:rPr>
        <w:t xml:space="preserve"> I can see that we already have a hand raised</w:t>
      </w:r>
      <w:r w:rsidR="00C8336E">
        <w:rPr>
          <w:rFonts w:ascii="Times New Roman" w:hAnsi="Times New Roman" w:cs="Times New Roman"/>
          <w:sz w:val="24"/>
          <w:szCs w:val="24"/>
        </w:rPr>
        <w:t>. It’s</w:t>
      </w:r>
      <w:r w:rsidRPr="008E7A5C">
        <w:rPr>
          <w:rFonts w:ascii="Times New Roman" w:hAnsi="Times New Roman" w:cs="Times New Roman"/>
          <w:sz w:val="24"/>
          <w:szCs w:val="24"/>
        </w:rPr>
        <w:t xml:space="preserve"> </w:t>
      </w:r>
      <w:r w:rsidR="00C8336E">
        <w:rPr>
          <w:rFonts w:ascii="Times New Roman" w:hAnsi="Times New Roman" w:cs="Times New Roman"/>
          <w:sz w:val="24"/>
          <w:szCs w:val="24"/>
        </w:rPr>
        <w:t xml:space="preserve">Hannah. Don't hesitate, </w:t>
      </w:r>
      <w:r w:rsidRPr="008E7A5C">
        <w:rPr>
          <w:rFonts w:ascii="Times New Roman" w:hAnsi="Times New Roman" w:cs="Times New Roman"/>
          <w:sz w:val="24"/>
          <w:szCs w:val="24"/>
        </w:rPr>
        <w:t xml:space="preserve">the other </w:t>
      </w:r>
      <w:proofErr w:type="gramStart"/>
      <w:r w:rsidRPr="008E7A5C">
        <w:rPr>
          <w:rFonts w:ascii="Times New Roman" w:hAnsi="Times New Roman" w:cs="Times New Roman"/>
          <w:sz w:val="24"/>
          <w:szCs w:val="24"/>
        </w:rPr>
        <w:t>person</w:t>
      </w:r>
      <w:r w:rsidR="00C8336E">
        <w:rPr>
          <w:rFonts w:ascii="Times New Roman" w:hAnsi="Times New Roman" w:cs="Times New Roman"/>
          <w:sz w:val="24"/>
          <w:szCs w:val="24"/>
        </w:rPr>
        <w:t>s</w:t>
      </w:r>
      <w:proofErr w:type="gramEnd"/>
      <w:r w:rsidR="00C8336E">
        <w:rPr>
          <w:rFonts w:ascii="Times New Roman" w:hAnsi="Times New Roman" w:cs="Times New Roman"/>
          <w:sz w:val="24"/>
          <w:szCs w:val="24"/>
        </w:rPr>
        <w:t>,</w:t>
      </w:r>
      <w:r w:rsidRPr="008E7A5C">
        <w:rPr>
          <w:rFonts w:ascii="Times New Roman" w:hAnsi="Times New Roman" w:cs="Times New Roman"/>
          <w:sz w:val="24"/>
          <w:szCs w:val="24"/>
        </w:rPr>
        <w:t xml:space="preserve"> either to raise your hand to</w:t>
      </w:r>
      <w:r w:rsidR="00C8336E">
        <w:rPr>
          <w:rFonts w:ascii="Times New Roman" w:hAnsi="Times New Roman" w:cs="Times New Roman"/>
          <w:sz w:val="24"/>
          <w:szCs w:val="24"/>
        </w:rPr>
        <w:t xml:space="preserve"> ask your question o</w:t>
      </w:r>
      <w:r w:rsidRPr="008E7A5C">
        <w:rPr>
          <w:rFonts w:ascii="Times New Roman" w:hAnsi="Times New Roman" w:cs="Times New Roman"/>
          <w:sz w:val="24"/>
          <w:szCs w:val="24"/>
        </w:rPr>
        <w:t>r you can do it virtually, or in front of your screen, if you prefer</w:t>
      </w:r>
      <w:r w:rsidR="00C8336E">
        <w:rPr>
          <w:rFonts w:ascii="Times New Roman" w:hAnsi="Times New Roman" w:cs="Times New Roman"/>
          <w:sz w:val="24"/>
          <w:szCs w:val="24"/>
        </w:rPr>
        <w:t>.</w:t>
      </w:r>
      <w:r w:rsidRPr="008E7A5C">
        <w:rPr>
          <w:rFonts w:ascii="Times New Roman" w:hAnsi="Times New Roman" w:cs="Times New Roman"/>
          <w:sz w:val="24"/>
          <w:szCs w:val="24"/>
        </w:rPr>
        <w:t xml:space="preserve"> </w:t>
      </w:r>
      <w:r w:rsidR="00C8336E">
        <w:rPr>
          <w:rFonts w:ascii="Times New Roman" w:hAnsi="Times New Roman" w:cs="Times New Roman"/>
          <w:sz w:val="24"/>
          <w:szCs w:val="24"/>
        </w:rPr>
        <w:t>Hannah,</w:t>
      </w:r>
      <w:r w:rsidRPr="008E7A5C">
        <w:rPr>
          <w:rFonts w:ascii="Times New Roman" w:hAnsi="Times New Roman" w:cs="Times New Roman"/>
          <w:sz w:val="24"/>
          <w:szCs w:val="24"/>
        </w:rPr>
        <w:t xml:space="preserve"> over to you to ask the first question. </w:t>
      </w:r>
    </w:p>
    <w:p w14:paraId="3A91E546" w14:textId="77777777" w:rsidR="00C8336E" w:rsidRDefault="00C8336E">
      <w:pPr>
        <w:spacing w:after="0"/>
        <w:rPr>
          <w:rFonts w:ascii="Times New Roman" w:hAnsi="Times New Roman" w:cs="Times New Roman"/>
          <w:sz w:val="24"/>
          <w:szCs w:val="24"/>
        </w:rPr>
      </w:pPr>
    </w:p>
    <w:p w14:paraId="0A157371" w14:textId="77777777" w:rsidR="00C8336E" w:rsidRPr="00C8336E" w:rsidRDefault="00C8336E">
      <w:pPr>
        <w:spacing w:after="0"/>
        <w:rPr>
          <w:rFonts w:ascii="Times New Roman" w:hAnsi="Times New Roman" w:cs="Times New Roman"/>
          <w:b/>
          <w:sz w:val="24"/>
          <w:szCs w:val="24"/>
        </w:rPr>
      </w:pPr>
      <w:r w:rsidRPr="00C8336E">
        <w:rPr>
          <w:rFonts w:ascii="Times New Roman" w:hAnsi="Times New Roman" w:cs="Times New Roman"/>
          <w:b/>
          <w:sz w:val="24"/>
          <w:szCs w:val="24"/>
        </w:rPr>
        <w:t>Hannah Thompson</w:t>
      </w:r>
    </w:p>
    <w:p w14:paraId="73FA74B0" w14:textId="77777777" w:rsidR="00C8336E" w:rsidRDefault="00C8336E">
      <w:pPr>
        <w:spacing w:after="0"/>
        <w:rPr>
          <w:rFonts w:ascii="Times New Roman" w:hAnsi="Times New Roman" w:cs="Times New Roman"/>
          <w:sz w:val="24"/>
          <w:szCs w:val="24"/>
        </w:rPr>
      </w:pPr>
      <w:r>
        <w:rPr>
          <w:rFonts w:ascii="Times New Roman" w:hAnsi="Times New Roman" w:cs="Times New Roman"/>
          <w:sz w:val="24"/>
          <w:szCs w:val="24"/>
        </w:rPr>
        <w:t xml:space="preserve">Thank you very much, </w:t>
      </w:r>
      <w:r w:rsidRPr="008E7A5C">
        <w:rPr>
          <w:rFonts w:ascii="Times New Roman" w:eastAsia="Times New Roman" w:hAnsi="Times New Roman" w:cs="Times New Roman"/>
          <w:bCs/>
          <w:sz w:val="24"/>
          <w:szCs w:val="24"/>
          <w:lang w:val="en-CA" w:eastAsia="en-CA"/>
        </w:rPr>
        <w:t>Céline</w:t>
      </w:r>
      <w:r w:rsidR="00AB300C" w:rsidRPr="008E7A5C">
        <w:rPr>
          <w:rFonts w:ascii="Times New Roman" w:hAnsi="Times New Roman" w:cs="Times New Roman"/>
          <w:sz w:val="24"/>
          <w:szCs w:val="24"/>
        </w:rPr>
        <w:t xml:space="preserve">. </w:t>
      </w:r>
      <w:r>
        <w:rPr>
          <w:rFonts w:ascii="Times New Roman" w:hAnsi="Times New Roman" w:cs="Times New Roman"/>
          <w:sz w:val="24"/>
          <w:szCs w:val="24"/>
        </w:rPr>
        <w:t>And thank you to the speakers a</w:t>
      </w:r>
      <w:r w:rsidR="00AB300C" w:rsidRPr="008E7A5C">
        <w:rPr>
          <w:rFonts w:ascii="Times New Roman" w:hAnsi="Times New Roman" w:cs="Times New Roman"/>
          <w:sz w:val="24"/>
          <w:szCs w:val="24"/>
        </w:rPr>
        <w:t xml:space="preserve">nd thank you for having accepted this reorganization at the last minute. </w:t>
      </w:r>
      <w:r>
        <w:rPr>
          <w:rFonts w:ascii="Times New Roman" w:hAnsi="Times New Roman" w:cs="Times New Roman"/>
          <w:sz w:val="24"/>
          <w:szCs w:val="24"/>
        </w:rPr>
        <w:t>Y</w:t>
      </w:r>
      <w:r w:rsidR="00AB300C" w:rsidRPr="008E7A5C">
        <w:rPr>
          <w:rFonts w:ascii="Times New Roman" w:hAnsi="Times New Roman" w:cs="Times New Roman"/>
          <w:sz w:val="24"/>
          <w:szCs w:val="24"/>
        </w:rPr>
        <w:t>ou've understood that two of the speakers in the 12th</w:t>
      </w:r>
      <w:r>
        <w:rPr>
          <w:rFonts w:ascii="Times New Roman" w:hAnsi="Times New Roman" w:cs="Times New Roman"/>
          <w:sz w:val="24"/>
          <w:szCs w:val="24"/>
        </w:rPr>
        <w:t xml:space="preserve"> Round Table can't be with us, are not able to be with us, a</w:t>
      </w:r>
      <w:r w:rsidR="00AB300C" w:rsidRPr="008E7A5C">
        <w:rPr>
          <w:rFonts w:ascii="Times New Roman" w:hAnsi="Times New Roman" w:cs="Times New Roman"/>
          <w:sz w:val="24"/>
          <w:szCs w:val="24"/>
        </w:rPr>
        <w:t xml:space="preserve">nd so we've taken the decision to put </w:t>
      </w:r>
      <w:r w:rsidRPr="00C8336E">
        <w:rPr>
          <w:rFonts w:ascii="Times New Roman" w:hAnsi="Times New Roman" w:cs="Times New Roman"/>
          <w:sz w:val="24"/>
          <w:szCs w:val="24"/>
        </w:rPr>
        <w:t>Anaïs</w:t>
      </w:r>
      <w:r w:rsidRPr="008E7A5C">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into this session. And then we're going to explain to you what will happen later. My question is, first of all for </w:t>
      </w:r>
      <w:r w:rsidRPr="00C8336E">
        <w:rPr>
          <w:rFonts w:ascii="Times New Roman" w:hAnsi="Times New Roman" w:cs="Times New Roman"/>
          <w:sz w:val="24"/>
          <w:szCs w:val="24"/>
        </w:rPr>
        <w:t>Anaïs</w:t>
      </w:r>
      <w:r w:rsidR="00AB300C" w:rsidRPr="008E7A5C">
        <w:rPr>
          <w:rFonts w:ascii="Times New Roman" w:hAnsi="Times New Roman" w:cs="Times New Roman"/>
          <w:sz w:val="24"/>
          <w:szCs w:val="24"/>
        </w:rPr>
        <w:t xml:space="preserve">, </w:t>
      </w:r>
      <w:r>
        <w:rPr>
          <w:rFonts w:ascii="Times New Roman" w:hAnsi="Times New Roman" w:cs="Times New Roman"/>
          <w:sz w:val="24"/>
          <w:szCs w:val="24"/>
        </w:rPr>
        <w:t>but it</w:t>
      </w:r>
      <w:r w:rsidR="00AB300C" w:rsidRPr="008E7A5C">
        <w:rPr>
          <w:rFonts w:ascii="Times New Roman" w:hAnsi="Times New Roman" w:cs="Times New Roman"/>
          <w:sz w:val="24"/>
          <w:szCs w:val="24"/>
        </w:rPr>
        <w:t xml:space="preserve"> relat</w:t>
      </w:r>
      <w:r>
        <w:rPr>
          <w:rFonts w:ascii="Times New Roman" w:hAnsi="Times New Roman" w:cs="Times New Roman"/>
          <w:sz w:val="24"/>
          <w:szCs w:val="24"/>
        </w:rPr>
        <w:t>es to the work of each of you, a</w:t>
      </w:r>
      <w:r w:rsidR="00AB300C" w:rsidRPr="008E7A5C">
        <w:rPr>
          <w:rFonts w:ascii="Times New Roman" w:hAnsi="Times New Roman" w:cs="Times New Roman"/>
          <w:sz w:val="24"/>
          <w:szCs w:val="24"/>
        </w:rPr>
        <w:t>nd it's a methodological question</w:t>
      </w:r>
      <w:r>
        <w:rPr>
          <w:rFonts w:ascii="Times New Roman" w:hAnsi="Times New Roman" w:cs="Times New Roman"/>
          <w:sz w:val="24"/>
          <w:szCs w:val="24"/>
        </w:rPr>
        <w:t>: i</w:t>
      </w:r>
      <w:r w:rsidR="00AB300C" w:rsidRPr="008E7A5C">
        <w:rPr>
          <w:rFonts w:ascii="Times New Roman" w:hAnsi="Times New Roman" w:cs="Times New Roman"/>
          <w:sz w:val="24"/>
          <w:szCs w:val="24"/>
        </w:rPr>
        <w:t>n your article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bec</w:t>
      </w:r>
      <w:r>
        <w:rPr>
          <w:rFonts w:ascii="Times New Roman" w:hAnsi="Times New Roman" w:cs="Times New Roman"/>
          <w:sz w:val="24"/>
          <w:szCs w:val="24"/>
        </w:rPr>
        <w:t>ause I've read it attentively, y</w:t>
      </w:r>
      <w:r w:rsidR="00AB300C" w:rsidRPr="008E7A5C">
        <w:rPr>
          <w:rFonts w:ascii="Times New Roman" w:hAnsi="Times New Roman" w:cs="Times New Roman"/>
          <w:sz w:val="24"/>
          <w:szCs w:val="24"/>
        </w:rPr>
        <w:t xml:space="preserve">ou talked about the </w:t>
      </w:r>
      <w:r>
        <w:rPr>
          <w:rFonts w:ascii="Times New Roman" w:hAnsi="Times New Roman" w:cs="Times New Roman"/>
          <w:sz w:val="24"/>
          <w:szCs w:val="24"/>
        </w:rPr>
        <w:t>located criticism a</w:t>
      </w:r>
      <w:r w:rsidR="00AB300C" w:rsidRPr="008E7A5C">
        <w:rPr>
          <w:rFonts w:ascii="Times New Roman" w:hAnsi="Times New Roman" w:cs="Times New Roman"/>
          <w:sz w:val="24"/>
          <w:szCs w:val="24"/>
        </w:rPr>
        <w:t xml:space="preserve">nd my question is, </w:t>
      </w:r>
      <w:r>
        <w:rPr>
          <w:rFonts w:ascii="Times New Roman" w:hAnsi="Times New Roman" w:cs="Times New Roman"/>
          <w:sz w:val="24"/>
          <w:szCs w:val="24"/>
        </w:rPr>
        <w:t>in your article, y</w:t>
      </w:r>
      <w:r w:rsidR="00AB300C" w:rsidRPr="008E7A5C">
        <w:rPr>
          <w:rFonts w:ascii="Times New Roman" w:hAnsi="Times New Roman" w:cs="Times New Roman"/>
          <w:sz w:val="24"/>
          <w:szCs w:val="24"/>
        </w:rPr>
        <w:t xml:space="preserve">ou talk about the work of </w:t>
      </w:r>
      <w:r>
        <w:rPr>
          <w:rFonts w:ascii="Times New Roman" w:hAnsi="Times New Roman" w:cs="Times New Roman"/>
          <w:sz w:val="24"/>
          <w:szCs w:val="24"/>
        </w:rPr>
        <w:t>Marion</w:t>
      </w:r>
      <w:r w:rsidR="00AB300C" w:rsidRPr="008E7A5C">
        <w:rPr>
          <w:rFonts w:ascii="Times New Roman" w:hAnsi="Times New Roman" w:cs="Times New Roman"/>
          <w:sz w:val="24"/>
          <w:szCs w:val="24"/>
        </w:rPr>
        <w:t xml:space="preserve"> </w:t>
      </w:r>
      <w:proofErr w:type="spellStart"/>
      <w:r>
        <w:rPr>
          <w:rFonts w:ascii="Times New Roman" w:hAnsi="Times New Roman" w:cs="Times New Roman"/>
          <w:sz w:val="24"/>
          <w:szCs w:val="24"/>
        </w:rPr>
        <w:t>Do</w:t>
      </w:r>
      <w:r w:rsidRPr="0032720A">
        <w:rPr>
          <w:rFonts w:ascii="Times New Roman" w:hAnsi="Times New Roman" w:cs="Times New Roman"/>
          <w:sz w:val="24"/>
          <w:szCs w:val="24"/>
        </w:rPr>
        <w:t>é</w:t>
      </w:r>
      <w:proofErr w:type="spellEnd"/>
      <w:r w:rsidRPr="008E7A5C">
        <w:rPr>
          <w:rFonts w:ascii="Times New Roman" w:hAnsi="Times New Roman" w:cs="Times New Roman"/>
          <w:sz w:val="24"/>
          <w:szCs w:val="24"/>
        </w:rPr>
        <w:t xml:space="preserve"> </w:t>
      </w:r>
      <w:r>
        <w:rPr>
          <w:rFonts w:ascii="Times New Roman" w:hAnsi="Times New Roman" w:cs="Times New Roman"/>
          <w:sz w:val="24"/>
          <w:szCs w:val="24"/>
        </w:rPr>
        <w:t>who</w:t>
      </w:r>
      <w:r w:rsidR="00AB300C" w:rsidRPr="008E7A5C">
        <w:rPr>
          <w:rFonts w:ascii="Times New Roman" w:hAnsi="Times New Roman" w:cs="Times New Roman"/>
          <w:sz w:val="24"/>
          <w:szCs w:val="24"/>
        </w:rPr>
        <w:t xml:space="preserve"> should have been a speak</w:t>
      </w:r>
      <w:r>
        <w:rPr>
          <w:rFonts w:ascii="Times New Roman" w:hAnsi="Times New Roman" w:cs="Times New Roman"/>
          <w:sz w:val="24"/>
          <w:szCs w:val="24"/>
        </w:rPr>
        <w:t>er with you in the next session a</w:t>
      </w:r>
      <w:r w:rsidR="00AB300C" w:rsidRPr="008E7A5C">
        <w:rPr>
          <w:rFonts w:ascii="Times New Roman" w:hAnsi="Times New Roman" w:cs="Times New Roman"/>
          <w:sz w:val="24"/>
          <w:szCs w:val="24"/>
        </w:rPr>
        <w:t>nd she</w:t>
      </w:r>
      <w:r>
        <w:rPr>
          <w:rFonts w:ascii="Times New Roman" w:hAnsi="Times New Roman" w:cs="Times New Roman"/>
          <w:sz w:val="24"/>
          <w:szCs w:val="24"/>
        </w:rPr>
        <w:t>,</w:t>
      </w:r>
      <w:r w:rsidR="00AB300C" w:rsidRPr="008E7A5C">
        <w:rPr>
          <w:rFonts w:ascii="Times New Roman" w:hAnsi="Times New Roman" w:cs="Times New Roman"/>
          <w:sz w:val="24"/>
          <w:szCs w:val="24"/>
        </w:rPr>
        <w:t xml:space="preserve"> too, is a blind woman who works on blind wo</w:t>
      </w:r>
      <w:r>
        <w:rPr>
          <w:rFonts w:ascii="Times New Roman" w:hAnsi="Times New Roman" w:cs="Times New Roman"/>
          <w:sz w:val="24"/>
          <w:szCs w:val="24"/>
        </w:rPr>
        <w:t xml:space="preserve">men.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wanted to ask you:</w:t>
      </w:r>
      <w:r w:rsidR="00AB300C" w:rsidRPr="008E7A5C">
        <w:rPr>
          <w:rFonts w:ascii="Times New Roman" w:hAnsi="Times New Roman" w:cs="Times New Roman"/>
          <w:sz w:val="24"/>
          <w:szCs w:val="24"/>
        </w:rPr>
        <w:t xml:space="preserve"> how do you navigate the complicated situation that occurs when you're a r</w:t>
      </w:r>
      <w:r>
        <w:rPr>
          <w:rFonts w:ascii="Times New Roman" w:hAnsi="Times New Roman" w:cs="Times New Roman"/>
          <w:sz w:val="24"/>
          <w:szCs w:val="24"/>
        </w:rPr>
        <w:t>esearcher and also the subject</w:t>
      </w:r>
      <w:r w:rsidR="00AB300C" w:rsidRPr="008E7A5C">
        <w:rPr>
          <w:rFonts w:ascii="Times New Roman" w:hAnsi="Times New Roman" w:cs="Times New Roman"/>
          <w:sz w:val="24"/>
          <w:szCs w:val="24"/>
        </w:rPr>
        <w:t xml:space="preserve"> of the research. And I'm </w:t>
      </w:r>
      <w:r w:rsidR="00AB300C" w:rsidRPr="008E7A5C">
        <w:rPr>
          <w:rFonts w:ascii="Times New Roman" w:hAnsi="Times New Roman" w:cs="Times New Roman"/>
          <w:sz w:val="24"/>
          <w:szCs w:val="24"/>
        </w:rPr>
        <w:lastRenderedPageBreak/>
        <w:t xml:space="preserve">also in this category </w:t>
      </w:r>
      <w:proofErr w:type="gramStart"/>
      <w:r w:rsidR="00AB300C" w:rsidRPr="008E7A5C">
        <w:rPr>
          <w:rFonts w:ascii="Times New Roman" w:hAnsi="Times New Roman" w:cs="Times New Roman"/>
          <w:sz w:val="24"/>
          <w:szCs w:val="24"/>
        </w:rPr>
        <w:t>myself, because</w:t>
      </w:r>
      <w:proofErr w:type="gramEnd"/>
      <w:r w:rsidR="00AB300C" w:rsidRPr="008E7A5C">
        <w:rPr>
          <w:rFonts w:ascii="Times New Roman" w:hAnsi="Times New Roman" w:cs="Times New Roman"/>
          <w:sz w:val="24"/>
          <w:szCs w:val="24"/>
        </w:rPr>
        <w:t xml:space="preserve"> I'm also a blind woman working on blindness</w:t>
      </w:r>
      <w:r>
        <w:rPr>
          <w:rFonts w:ascii="Times New Roman" w:hAnsi="Times New Roman" w:cs="Times New Roman"/>
          <w:sz w:val="24"/>
          <w:szCs w:val="24"/>
        </w:rPr>
        <w:t xml:space="preserve">. But I’m </w:t>
      </w:r>
      <w:r w:rsidR="00AB300C" w:rsidRPr="008E7A5C">
        <w:rPr>
          <w:rFonts w:ascii="Times New Roman" w:hAnsi="Times New Roman" w:cs="Times New Roman"/>
          <w:sz w:val="24"/>
          <w:szCs w:val="24"/>
        </w:rPr>
        <w:t xml:space="preserve">asking the same question to </w:t>
      </w:r>
      <w:r>
        <w:rPr>
          <w:rFonts w:ascii="Times New Roman" w:hAnsi="Times New Roman" w:cs="Times New Roman"/>
          <w:sz w:val="24"/>
          <w:szCs w:val="24"/>
        </w:rPr>
        <w:t>Raquel too:</w:t>
      </w:r>
      <w:r w:rsidR="00AB300C" w:rsidRPr="008E7A5C">
        <w:rPr>
          <w:rFonts w:ascii="Times New Roman" w:hAnsi="Times New Roman" w:cs="Times New Roman"/>
          <w:sz w:val="24"/>
          <w:szCs w:val="24"/>
        </w:rPr>
        <w:t xml:space="preserve"> how </w:t>
      </w:r>
      <w:r>
        <w:rPr>
          <w:rFonts w:ascii="Times New Roman" w:hAnsi="Times New Roman" w:cs="Times New Roman"/>
          <w:sz w:val="24"/>
          <w:szCs w:val="24"/>
        </w:rPr>
        <w:t>do you</w:t>
      </w:r>
      <w:r w:rsidR="00AB300C" w:rsidRPr="008E7A5C">
        <w:rPr>
          <w:rFonts w:ascii="Times New Roman" w:hAnsi="Times New Roman" w:cs="Times New Roman"/>
          <w:sz w:val="24"/>
          <w:szCs w:val="24"/>
        </w:rPr>
        <w:t xml:space="preserve"> naviga</w:t>
      </w:r>
      <w:r>
        <w:rPr>
          <w:rFonts w:ascii="Times New Roman" w:hAnsi="Times New Roman" w:cs="Times New Roman"/>
          <w:sz w:val="24"/>
          <w:szCs w:val="24"/>
        </w:rPr>
        <w:t>te this complicated positioning?</w:t>
      </w:r>
      <w:r w:rsidR="00AB300C" w:rsidRPr="008E7A5C">
        <w:rPr>
          <w:rFonts w:ascii="Times New Roman" w:hAnsi="Times New Roman" w:cs="Times New Roman"/>
          <w:sz w:val="24"/>
          <w:szCs w:val="24"/>
        </w:rPr>
        <w:t xml:space="preserve"> </w:t>
      </w:r>
    </w:p>
    <w:p w14:paraId="6A5B7E71" w14:textId="77777777" w:rsidR="009E44DC" w:rsidRDefault="009E44DC" w:rsidP="005E475B">
      <w:pPr>
        <w:spacing w:after="0"/>
        <w:rPr>
          <w:rFonts w:ascii="Times New Roman" w:hAnsi="Times New Roman" w:cs="Times New Roman"/>
          <w:b/>
          <w:sz w:val="24"/>
          <w:szCs w:val="24"/>
        </w:rPr>
      </w:pPr>
    </w:p>
    <w:p w14:paraId="530EB4A7" w14:textId="77777777" w:rsidR="005E475B" w:rsidRPr="009B2994" w:rsidRDefault="005E475B" w:rsidP="005E475B">
      <w:pPr>
        <w:spacing w:after="0"/>
        <w:rPr>
          <w:rFonts w:ascii="Times New Roman" w:hAnsi="Times New Roman" w:cs="Times New Roman"/>
          <w:b/>
          <w:sz w:val="24"/>
          <w:szCs w:val="24"/>
        </w:rPr>
      </w:pPr>
      <w:r w:rsidRPr="009B2994">
        <w:rPr>
          <w:rFonts w:ascii="Times New Roman" w:hAnsi="Times New Roman" w:cs="Times New Roman"/>
          <w:b/>
          <w:sz w:val="24"/>
          <w:szCs w:val="24"/>
        </w:rPr>
        <w:t>Céline Roussel</w:t>
      </w:r>
    </w:p>
    <w:p w14:paraId="76355151" w14:textId="77777777" w:rsidR="00C8336E" w:rsidRDefault="005E475B">
      <w:pPr>
        <w:spacing w:after="0"/>
        <w:rPr>
          <w:rFonts w:ascii="Times New Roman" w:hAnsi="Times New Roman" w:cs="Times New Roman"/>
          <w:sz w:val="24"/>
          <w:szCs w:val="24"/>
        </w:rPr>
      </w:pPr>
      <w:r w:rsidRPr="00C8336E">
        <w:rPr>
          <w:rFonts w:ascii="Times New Roman" w:hAnsi="Times New Roman" w:cs="Times New Roman"/>
          <w:sz w:val="24"/>
          <w:szCs w:val="24"/>
        </w:rPr>
        <w:t>Anaïs</w:t>
      </w:r>
      <w:r w:rsidR="00AB300C" w:rsidRPr="008E7A5C">
        <w:rPr>
          <w:rFonts w:ascii="Times New Roman" w:hAnsi="Times New Roman" w:cs="Times New Roman"/>
          <w:sz w:val="24"/>
          <w:szCs w:val="24"/>
        </w:rPr>
        <w:t xml:space="preserve">, it's up to you to answer and then </w:t>
      </w:r>
      <w:r w:rsidR="00C8336E">
        <w:rPr>
          <w:rFonts w:ascii="Times New Roman" w:hAnsi="Times New Roman" w:cs="Times New Roman"/>
          <w:sz w:val="24"/>
          <w:szCs w:val="24"/>
        </w:rPr>
        <w:t>Raquel</w:t>
      </w:r>
      <w:r w:rsidR="00AB300C" w:rsidRPr="008E7A5C">
        <w:rPr>
          <w:rFonts w:ascii="Times New Roman" w:hAnsi="Times New Roman" w:cs="Times New Roman"/>
          <w:sz w:val="24"/>
          <w:szCs w:val="24"/>
        </w:rPr>
        <w:t xml:space="preserve">. </w:t>
      </w:r>
    </w:p>
    <w:p w14:paraId="767D8AC8" w14:textId="77777777" w:rsidR="00C8336E" w:rsidRDefault="00C8336E">
      <w:pPr>
        <w:spacing w:after="0"/>
        <w:rPr>
          <w:rFonts w:ascii="Times New Roman" w:hAnsi="Times New Roman" w:cs="Times New Roman"/>
          <w:sz w:val="24"/>
          <w:szCs w:val="24"/>
        </w:rPr>
      </w:pPr>
    </w:p>
    <w:p w14:paraId="49420C52" w14:textId="77777777" w:rsidR="005E475B" w:rsidRDefault="005E475B">
      <w:pPr>
        <w:spacing w:after="0"/>
        <w:rPr>
          <w:rFonts w:ascii="Times New Roman" w:hAnsi="Times New Roman" w:cs="Times New Roman"/>
          <w:color w:val="5D7284"/>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p>
    <w:p w14:paraId="05DF94C3" w14:textId="55143245" w:rsidR="002B64CF" w:rsidRPr="008E7A5C" w:rsidRDefault="005E475B" w:rsidP="00381475">
      <w:pPr>
        <w:spacing w:after="0"/>
        <w:rPr>
          <w:rFonts w:ascii="Times New Roman" w:hAnsi="Times New Roman" w:cs="Times New Roman"/>
          <w:sz w:val="24"/>
          <w:szCs w:val="24"/>
        </w:rPr>
      </w:pPr>
      <w:r>
        <w:rPr>
          <w:rFonts w:ascii="Times New Roman" w:hAnsi="Times New Roman" w:cs="Times New Roman"/>
          <w:sz w:val="24"/>
          <w:szCs w:val="24"/>
        </w:rPr>
        <w:t>A</w:t>
      </w:r>
      <w:r w:rsidR="00AB300C" w:rsidRPr="008E7A5C">
        <w:rPr>
          <w:rFonts w:ascii="Times New Roman" w:hAnsi="Times New Roman" w:cs="Times New Roman"/>
          <w:sz w:val="24"/>
          <w:szCs w:val="24"/>
        </w:rPr>
        <w:t>s far as I'm concerned, I think that</w:t>
      </w:r>
      <w:r w:rsidR="0094462A">
        <w:rPr>
          <w:rFonts w:ascii="Times New Roman" w:hAnsi="Times New Roman" w:cs="Times New Roman"/>
          <w:sz w:val="24"/>
          <w:szCs w:val="24"/>
        </w:rPr>
        <w:t xml:space="preserve"> it's a struggle and particularly in philosophy, </w:t>
      </w:r>
      <w:r>
        <w:rPr>
          <w:rFonts w:ascii="Times New Roman" w:hAnsi="Times New Roman" w:cs="Times New Roman"/>
          <w:sz w:val="24"/>
          <w:szCs w:val="24"/>
        </w:rPr>
        <w:t xml:space="preserve">which </w:t>
      </w:r>
      <w:r w:rsidR="00AB300C" w:rsidRPr="008E7A5C">
        <w:rPr>
          <w:rFonts w:ascii="Times New Roman" w:hAnsi="Times New Roman" w:cs="Times New Roman"/>
          <w:sz w:val="24"/>
          <w:szCs w:val="24"/>
        </w:rPr>
        <w:t xml:space="preserve">is a subject in </w:t>
      </w:r>
      <w:r>
        <w:rPr>
          <w:rFonts w:ascii="Times New Roman" w:hAnsi="Times New Roman" w:cs="Times New Roman"/>
          <w:sz w:val="24"/>
          <w:szCs w:val="24"/>
        </w:rPr>
        <w:t>France</w:t>
      </w:r>
      <w:r w:rsidR="00AB300C" w:rsidRPr="008E7A5C">
        <w:rPr>
          <w:rFonts w:ascii="Times New Roman" w:hAnsi="Times New Roman" w:cs="Times New Roman"/>
          <w:sz w:val="24"/>
          <w:szCs w:val="24"/>
        </w:rPr>
        <w:t xml:space="preserve">, which is very general, very detached from material issues. </w:t>
      </w:r>
      <w:r w:rsidR="00A56E91">
        <w:rPr>
          <w:rFonts w:ascii="Times New Roman" w:hAnsi="Times New Roman" w:cs="Times New Roman"/>
          <w:sz w:val="24"/>
          <w:szCs w:val="24"/>
        </w:rPr>
        <w:t>Often</w:t>
      </w:r>
      <w:r w:rsidR="0094462A">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philosophy is hard to </w:t>
      </w:r>
      <w:r>
        <w:rPr>
          <w:rFonts w:ascii="Times New Roman" w:hAnsi="Times New Roman" w:cs="Times New Roman"/>
          <w:sz w:val="24"/>
          <w:szCs w:val="24"/>
        </w:rPr>
        <w:t>define</w:t>
      </w:r>
      <w:r w:rsidR="00AB300C" w:rsidRPr="008E7A5C">
        <w:rPr>
          <w:rFonts w:ascii="Times New Roman" w:hAnsi="Times New Roman" w:cs="Times New Roman"/>
          <w:sz w:val="24"/>
          <w:szCs w:val="24"/>
        </w:rPr>
        <w:t xml:space="preserve"> as a human </w:t>
      </w:r>
      <w:r>
        <w:rPr>
          <w:rFonts w:ascii="Times New Roman" w:hAnsi="Times New Roman" w:cs="Times New Roman"/>
          <w:sz w:val="24"/>
          <w:szCs w:val="24"/>
        </w:rPr>
        <w:t>science</w:t>
      </w:r>
      <w:r w:rsidR="00AB300C" w:rsidRPr="008E7A5C">
        <w:rPr>
          <w:rFonts w:ascii="Times New Roman" w:hAnsi="Times New Roman" w:cs="Times New Roman"/>
          <w:sz w:val="24"/>
          <w:szCs w:val="24"/>
        </w:rPr>
        <w:t xml:space="preserve">. But my approach is to integrate myself into fields of philosophy and to say, even though I </w:t>
      </w:r>
      <w:r w:rsidR="00A56E91">
        <w:rPr>
          <w:rFonts w:ascii="Times New Roman" w:hAnsi="Times New Roman" w:cs="Times New Roman"/>
          <w:sz w:val="24"/>
          <w:szCs w:val="24"/>
        </w:rPr>
        <w:t>am a philosopher</w:t>
      </w:r>
      <w:r w:rsidR="00AB300C" w:rsidRPr="008E7A5C">
        <w:rPr>
          <w:rFonts w:ascii="Times New Roman" w:hAnsi="Times New Roman" w:cs="Times New Roman"/>
          <w:sz w:val="24"/>
          <w:szCs w:val="24"/>
        </w:rPr>
        <w:t xml:space="preserve">, I </w:t>
      </w:r>
      <w:r w:rsidR="0094462A">
        <w:rPr>
          <w:rFonts w:ascii="Times New Roman" w:hAnsi="Times New Roman" w:cs="Times New Roman"/>
          <w:sz w:val="24"/>
          <w:szCs w:val="24"/>
        </w:rPr>
        <w:t>don’t</w:t>
      </w:r>
      <w:r w:rsidR="00AB300C" w:rsidRPr="008E7A5C">
        <w:rPr>
          <w:rFonts w:ascii="Times New Roman" w:hAnsi="Times New Roman" w:cs="Times New Roman"/>
          <w:sz w:val="24"/>
          <w:szCs w:val="24"/>
        </w:rPr>
        <w:t xml:space="preserve"> have to work in a library.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 go</w:t>
      </w:r>
      <w:r w:rsidR="0094462A">
        <w:rPr>
          <w:rFonts w:ascii="Times New Roman" w:hAnsi="Times New Roman" w:cs="Times New Roman"/>
          <w:sz w:val="24"/>
          <w:szCs w:val="24"/>
        </w:rPr>
        <w:t xml:space="preserve"> out into the field, I've done</w:t>
      </w:r>
      <w:r w:rsidR="00AB300C" w:rsidRPr="008E7A5C">
        <w:rPr>
          <w:rFonts w:ascii="Times New Roman" w:hAnsi="Times New Roman" w:cs="Times New Roman"/>
          <w:sz w:val="24"/>
          <w:szCs w:val="24"/>
        </w:rPr>
        <w:t xml:space="preserve"> observation of participants in groups of femi</w:t>
      </w:r>
      <w:r w:rsidR="0094462A">
        <w:rPr>
          <w:rFonts w:ascii="Times New Roman" w:hAnsi="Times New Roman" w:cs="Times New Roman"/>
          <w:sz w:val="24"/>
          <w:szCs w:val="24"/>
        </w:rPr>
        <w:t>nists, but I also practice auto</w:t>
      </w:r>
      <w:r w:rsidR="00AB300C" w:rsidRPr="008E7A5C">
        <w:rPr>
          <w:rFonts w:ascii="Times New Roman" w:hAnsi="Times New Roman" w:cs="Times New Roman"/>
          <w:sz w:val="24"/>
          <w:szCs w:val="24"/>
        </w:rPr>
        <w:t>ethnography. And so methodologically</w:t>
      </w:r>
      <w:r w:rsidR="0094462A">
        <w:rPr>
          <w:rFonts w:ascii="Times New Roman" w:hAnsi="Times New Roman" w:cs="Times New Roman"/>
          <w:sz w:val="24"/>
          <w:szCs w:val="24"/>
        </w:rPr>
        <w:t>,</w:t>
      </w:r>
      <w:r w:rsidR="00AB300C" w:rsidRPr="008E7A5C">
        <w:rPr>
          <w:rFonts w:ascii="Times New Roman" w:hAnsi="Times New Roman" w:cs="Times New Roman"/>
          <w:sz w:val="24"/>
          <w:szCs w:val="24"/>
        </w:rPr>
        <w:t xml:space="preserve"> I </w:t>
      </w:r>
      <w:proofErr w:type="gramStart"/>
      <w:r w:rsidR="00AB300C" w:rsidRPr="008E7A5C">
        <w:rPr>
          <w:rFonts w:ascii="Times New Roman" w:hAnsi="Times New Roman" w:cs="Times New Roman"/>
          <w:sz w:val="24"/>
          <w:szCs w:val="24"/>
        </w:rPr>
        <w:t>have to</w:t>
      </w:r>
      <w:proofErr w:type="gramEnd"/>
      <w:r w:rsidR="00AB300C" w:rsidRPr="008E7A5C">
        <w:rPr>
          <w:rFonts w:ascii="Times New Roman" w:hAnsi="Times New Roman" w:cs="Times New Roman"/>
          <w:sz w:val="24"/>
          <w:szCs w:val="24"/>
        </w:rPr>
        <w:t xml:space="preserve"> justify that and explain what it is</w:t>
      </w:r>
      <w:r w:rsidR="0094462A">
        <w:rPr>
          <w:rFonts w:ascii="Times New Roman" w:hAnsi="Times New Roman" w:cs="Times New Roman"/>
          <w:sz w:val="24"/>
          <w:szCs w:val="24"/>
        </w:rPr>
        <w:t xml:space="preserve"> because it's not always a well-</w:t>
      </w:r>
      <w:r w:rsidR="00AB300C" w:rsidRPr="008E7A5C">
        <w:rPr>
          <w:rFonts w:ascii="Times New Roman" w:hAnsi="Times New Roman" w:cs="Times New Roman"/>
          <w:sz w:val="24"/>
          <w:szCs w:val="24"/>
        </w:rPr>
        <w:t xml:space="preserve">known approach in philosophy. And then </w:t>
      </w:r>
      <w:r w:rsidR="0094462A">
        <w:rPr>
          <w:rFonts w:ascii="Times New Roman" w:hAnsi="Times New Roman" w:cs="Times New Roman"/>
          <w:sz w:val="24"/>
          <w:szCs w:val="24"/>
        </w:rPr>
        <w:t>conceptually, what's at stake</w:t>
      </w:r>
      <w:r w:rsidR="00AB300C" w:rsidRPr="008E7A5C">
        <w:rPr>
          <w:rFonts w:ascii="Times New Roman" w:hAnsi="Times New Roman" w:cs="Times New Roman"/>
          <w:sz w:val="24"/>
          <w:szCs w:val="24"/>
        </w:rPr>
        <w:t xml:space="preserve"> for me is to criticize</w:t>
      </w:r>
      <w:r w:rsidR="0094462A">
        <w:rPr>
          <w:rFonts w:ascii="Times New Roman" w:hAnsi="Times New Roman" w:cs="Times New Roman"/>
          <w:sz w:val="24"/>
          <w:szCs w:val="24"/>
        </w:rPr>
        <w:t>,</w:t>
      </w:r>
      <w:r w:rsidR="00AB300C" w:rsidRPr="008E7A5C">
        <w:rPr>
          <w:rFonts w:ascii="Times New Roman" w:hAnsi="Times New Roman" w:cs="Times New Roman"/>
          <w:sz w:val="24"/>
          <w:szCs w:val="24"/>
        </w:rPr>
        <w:t xml:space="preserve"> in both senses of the word</w:t>
      </w:r>
      <w:r w:rsidR="0094462A">
        <w:rPr>
          <w:rFonts w:ascii="Times New Roman" w:hAnsi="Times New Roman" w:cs="Times New Roman"/>
          <w:sz w:val="24"/>
          <w:szCs w:val="24"/>
        </w:rPr>
        <w:t>,</w:t>
      </w:r>
      <w:r w:rsidR="00AB300C" w:rsidRPr="008E7A5C">
        <w:rPr>
          <w:rFonts w:ascii="Times New Roman" w:hAnsi="Times New Roman" w:cs="Times New Roman"/>
          <w:sz w:val="24"/>
          <w:szCs w:val="24"/>
        </w:rPr>
        <w:t xml:space="preserve"> to call into question and to define objectivity</w:t>
      </w:r>
      <w:r w:rsidR="0094462A">
        <w:rPr>
          <w:rFonts w:ascii="Times New Roman" w:hAnsi="Times New Roman" w:cs="Times New Roman"/>
          <w:sz w:val="24"/>
          <w:szCs w:val="24"/>
        </w:rPr>
        <w:t xml:space="preserve"> a</w:t>
      </w:r>
      <w:r w:rsidR="00AB300C" w:rsidRPr="008E7A5C">
        <w:rPr>
          <w:rFonts w:ascii="Times New Roman" w:hAnsi="Times New Roman" w:cs="Times New Roman"/>
          <w:sz w:val="24"/>
          <w:szCs w:val="24"/>
        </w:rPr>
        <w:t xml:space="preserve">nd to say that it isn't contradictory to subjectivity. And that we very often hear that a person who </w:t>
      </w:r>
      <w:r w:rsidR="00381475">
        <w:rPr>
          <w:rFonts w:ascii="Times New Roman" w:hAnsi="Times New Roman" w:cs="Times New Roman"/>
          <w:sz w:val="24"/>
          <w:szCs w:val="24"/>
        </w:rPr>
        <w:t>is concerned by this sort of</w:t>
      </w:r>
      <w:r w:rsidR="00AB300C" w:rsidRPr="008E7A5C">
        <w:rPr>
          <w:rFonts w:ascii="Times New Roman" w:hAnsi="Times New Roman" w:cs="Times New Roman"/>
          <w:sz w:val="24"/>
          <w:szCs w:val="24"/>
        </w:rPr>
        <w:t xml:space="preserve"> research</w:t>
      </w:r>
      <w:r w:rsidR="00381475">
        <w:rPr>
          <w:rFonts w:ascii="Times New Roman" w:hAnsi="Times New Roman" w:cs="Times New Roman"/>
          <w:sz w:val="24"/>
          <w:szCs w:val="24"/>
        </w:rPr>
        <w:t xml:space="preserve"> is</w:t>
      </w:r>
      <w:r w:rsidR="00AB300C" w:rsidRPr="008E7A5C">
        <w:rPr>
          <w:rFonts w:ascii="Times New Roman" w:hAnsi="Times New Roman" w:cs="Times New Roman"/>
          <w:sz w:val="24"/>
          <w:szCs w:val="24"/>
        </w:rPr>
        <w:t xml:space="preserve"> blinded, I'm sorry for the pun, whatever.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 was literally blind</w:t>
      </w:r>
      <w:r w:rsidR="00381475">
        <w:rPr>
          <w:rFonts w:ascii="Times New Roman" w:hAnsi="Times New Roman" w:cs="Times New Roman"/>
          <w:sz w:val="24"/>
          <w:szCs w:val="24"/>
        </w:rPr>
        <w:t>ed</w:t>
      </w:r>
      <w:r w:rsidR="00AB300C" w:rsidRPr="008E7A5C">
        <w:rPr>
          <w:rFonts w:ascii="Times New Roman" w:hAnsi="Times New Roman" w:cs="Times New Roman"/>
          <w:sz w:val="24"/>
          <w:szCs w:val="24"/>
        </w:rPr>
        <w:t xml:space="preserve"> by my blindness</w:t>
      </w:r>
      <w:r w:rsidR="00A56E91">
        <w:rPr>
          <w:rFonts w:ascii="Times New Roman" w:hAnsi="Times New Roman" w:cs="Times New Roman"/>
          <w:sz w:val="24"/>
          <w:szCs w:val="24"/>
        </w:rPr>
        <w:t xml:space="preserve"> so I take these tools </w:t>
      </w:r>
      <w:proofErr w:type="gramStart"/>
      <w:r w:rsidR="00A56E91">
        <w:rPr>
          <w:rFonts w:ascii="Times New Roman" w:hAnsi="Times New Roman" w:cs="Times New Roman"/>
          <w:sz w:val="24"/>
          <w:szCs w:val="24"/>
        </w:rPr>
        <w:t>to say</w:t>
      </w:r>
      <w:proofErr w:type="gramEnd"/>
      <w:r w:rsidR="00AB300C" w:rsidRPr="008E7A5C">
        <w:rPr>
          <w:rFonts w:ascii="Times New Roman" w:hAnsi="Times New Roman" w:cs="Times New Roman"/>
          <w:sz w:val="24"/>
          <w:szCs w:val="24"/>
        </w:rPr>
        <w:t xml:space="preserve"> </w:t>
      </w:r>
      <w:proofErr w:type="spellStart"/>
      <w:r w:rsidR="00AB300C" w:rsidRPr="008E7A5C">
        <w:rPr>
          <w:rFonts w:ascii="Times New Roman" w:hAnsi="Times New Roman" w:cs="Times New Roman"/>
          <w:sz w:val="24"/>
          <w:szCs w:val="24"/>
        </w:rPr>
        <w:t>say</w:t>
      </w:r>
      <w:proofErr w:type="spellEnd"/>
      <w:r w:rsidR="00AB300C" w:rsidRPr="008E7A5C">
        <w:rPr>
          <w:rFonts w:ascii="Times New Roman" w:hAnsi="Times New Roman" w:cs="Times New Roman"/>
          <w:sz w:val="24"/>
          <w:szCs w:val="24"/>
        </w:rPr>
        <w:t xml:space="preserve"> that </w:t>
      </w:r>
      <w:r w:rsidR="00381475">
        <w:rPr>
          <w:rFonts w:ascii="Times New Roman" w:hAnsi="Times New Roman" w:cs="Times New Roman"/>
          <w:sz w:val="24"/>
          <w:szCs w:val="24"/>
        </w:rPr>
        <w:t>subjectivity and</w:t>
      </w:r>
      <w:r w:rsidR="00AB300C" w:rsidRPr="008E7A5C">
        <w:rPr>
          <w:rFonts w:ascii="Times New Roman" w:hAnsi="Times New Roman" w:cs="Times New Roman"/>
          <w:sz w:val="24"/>
          <w:szCs w:val="24"/>
        </w:rPr>
        <w:t xml:space="preserve"> objectivity are </w:t>
      </w:r>
      <w:r w:rsidR="00381475">
        <w:rPr>
          <w:rFonts w:ascii="Times New Roman" w:hAnsi="Times New Roman" w:cs="Times New Roman"/>
          <w:sz w:val="24"/>
          <w:szCs w:val="24"/>
        </w:rPr>
        <w:t xml:space="preserve">not </w:t>
      </w:r>
      <w:r w:rsidR="00AB300C" w:rsidRPr="008E7A5C">
        <w:rPr>
          <w:rFonts w:ascii="Times New Roman" w:hAnsi="Times New Roman" w:cs="Times New Roman"/>
          <w:sz w:val="24"/>
          <w:szCs w:val="24"/>
        </w:rPr>
        <w:t xml:space="preserve">mutually exclusive. Subjectivity feeds into objectivity. </w:t>
      </w:r>
      <w:proofErr w:type="gramStart"/>
      <w:r w:rsidR="00AB300C" w:rsidRPr="008E7A5C">
        <w:rPr>
          <w:rFonts w:ascii="Times New Roman" w:hAnsi="Times New Roman" w:cs="Times New Roman"/>
          <w:sz w:val="24"/>
          <w:szCs w:val="24"/>
        </w:rPr>
        <w:t>And as</w:t>
      </w:r>
      <w:proofErr w:type="gramEnd"/>
      <w:r w:rsidR="00AB300C" w:rsidRPr="008E7A5C">
        <w:rPr>
          <w:rFonts w:ascii="Times New Roman" w:hAnsi="Times New Roman" w:cs="Times New Roman"/>
          <w:sz w:val="24"/>
          <w:szCs w:val="24"/>
        </w:rPr>
        <w:t xml:space="preserve"> being objectiv</w:t>
      </w:r>
      <w:r w:rsidR="00381475">
        <w:rPr>
          <w:rFonts w:ascii="Times New Roman" w:hAnsi="Times New Roman" w:cs="Times New Roman"/>
          <w:sz w:val="24"/>
          <w:szCs w:val="24"/>
        </w:rPr>
        <w:t>e</w:t>
      </w:r>
      <w:r w:rsidR="00AB300C" w:rsidRPr="008E7A5C">
        <w:rPr>
          <w:rFonts w:ascii="Times New Roman" w:hAnsi="Times New Roman" w:cs="Times New Roman"/>
          <w:sz w:val="24"/>
          <w:szCs w:val="24"/>
        </w:rPr>
        <w:t xml:space="preserve"> is seen as being neutral, but </w:t>
      </w:r>
      <w:r w:rsidR="00381475">
        <w:rPr>
          <w:rFonts w:ascii="Times New Roman" w:hAnsi="Times New Roman" w:cs="Times New Roman"/>
          <w:sz w:val="24"/>
          <w:szCs w:val="24"/>
        </w:rPr>
        <w:t>it</w:t>
      </w:r>
      <w:r w:rsidR="00AB300C" w:rsidRPr="008E7A5C">
        <w:rPr>
          <w:rFonts w:ascii="Times New Roman" w:hAnsi="Times New Roman" w:cs="Times New Roman"/>
          <w:sz w:val="24"/>
          <w:szCs w:val="24"/>
        </w:rPr>
        <w:t xml:space="preserve"> doesn't really exist. </w:t>
      </w:r>
      <w:r w:rsidR="00381475">
        <w:rPr>
          <w:rFonts w:ascii="Times New Roman" w:hAnsi="Times New Roman" w:cs="Times New Roman"/>
          <w:sz w:val="24"/>
          <w:szCs w:val="24"/>
        </w:rPr>
        <w:t>A</w:t>
      </w:r>
      <w:r w:rsidR="00AB300C" w:rsidRPr="008E7A5C">
        <w:rPr>
          <w:rFonts w:ascii="Times New Roman" w:hAnsi="Times New Roman" w:cs="Times New Roman"/>
          <w:sz w:val="24"/>
          <w:szCs w:val="24"/>
        </w:rPr>
        <w:t xml:space="preserve"> person or somebody who's in a </w:t>
      </w:r>
      <w:proofErr w:type="gramStart"/>
      <w:r w:rsidR="00AB300C" w:rsidRPr="008E7A5C">
        <w:rPr>
          <w:rFonts w:ascii="Times New Roman" w:hAnsi="Times New Roman" w:cs="Times New Roman"/>
          <w:sz w:val="24"/>
          <w:szCs w:val="24"/>
        </w:rPr>
        <w:t>social position thin</w:t>
      </w:r>
      <w:r w:rsidR="00381475">
        <w:rPr>
          <w:rFonts w:ascii="Times New Roman" w:hAnsi="Times New Roman" w:cs="Times New Roman"/>
          <w:sz w:val="24"/>
          <w:szCs w:val="24"/>
        </w:rPr>
        <w:t>ks</w:t>
      </w:r>
      <w:proofErr w:type="gramEnd"/>
      <w:r w:rsidR="00AB300C" w:rsidRPr="008E7A5C">
        <w:rPr>
          <w:rFonts w:ascii="Times New Roman" w:hAnsi="Times New Roman" w:cs="Times New Roman"/>
          <w:sz w:val="24"/>
          <w:szCs w:val="24"/>
        </w:rPr>
        <w:t xml:space="preserve">, at any rate, </w:t>
      </w:r>
      <w:r w:rsidR="00381475">
        <w:rPr>
          <w:rFonts w:ascii="Times New Roman" w:hAnsi="Times New Roman" w:cs="Times New Roman"/>
          <w:sz w:val="24"/>
          <w:szCs w:val="24"/>
        </w:rPr>
        <w:t>[unclear audio] and that’s</w:t>
      </w:r>
      <w:r w:rsidR="00AB300C" w:rsidRPr="008E7A5C">
        <w:rPr>
          <w:rFonts w:ascii="Times New Roman" w:hAnsi="Times New Roman" w:cs="Times New Roman"/>
          <w:sz w:val="24"/>
          <w:szCs w:val="24"/>
        </w:rPr>
        <w:t xml:space="preserve"> the notion of strong objective</w:t>
      </w:r>
      <w:r w:rsidR="00381475">
        <w:rPr>
          <w:rFonts w:ascii="Times New Roman" w:hAnsi="Times New Roman" w:cs="Times New Roman"/>
          <w:sz w:val="24"/>
          <w:szCs w:val="24"/>
        </w:rPr>
        <w:t xml:space="preserve"> which</w:t>
      </w:r>
    </w:p>
    <w:p w14:paraId="6D5AB0B0" w14:textId="77777777" w:rsidR="00381475"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means that we can get hold of these diverse perceptions of reality, you know, </w:t>
      </w:r>
      <w:proofErr w:type="gramStart"/>
      <w:r w:rsidR="00381475">
        <w:rPr>
          <w:rFonts w:ascii="Times New Roman" w:hAnsi="Times New Roman" w:cs="Times New Roman"/>
          <w:sz w:val="24"/>
          <w:szCs w:val="24"/>
        </w:rPr>
        <w:t>in order to</w:t>
      </w:r>
      <w:proofErr w:type="gramEnd"/>
      <w:r w:rsidR="00381475">
        <w:rPr>
          <w:rFonts w:ascii="Times New Roman" w:hAnsi="Times New Roman" w:cs="Times New Roman"/>
          <w:sz w:val="24"/>
          <w:szCs w:val="24"/>
        </w:rPr>
        <w:t xml:space="preserve"> have a varied disc</w:t>
      </w:r>
      <w:r w:rsidRPr="008E7A5C">
        <w:rPr>
          <w:rFonts w:ascii="Times New Roman" w:hAnsi="Times New Roman" w:cs="Times New Roman"/>
          <w:sz w:val="24"/>
          <w:szCs w:val="24"/>
        </w:rPr>
        <w:t xml:space="preserve">ourse, which is as faithful as possible to what the situation is for a person. </w:t>
      </w:r>
    </w:p>
    <w:p w14:paraId="4B394473" w14:textId="77777777" w:rsidR="00381475" w:rsidRDefault="00381475">
      <w:pPr>
        <w:spacing w:after="0"/>
        <w:rPr>
          <w:rFonts w:ascii="Times New Roman" w:hAnsi="Times New Roman" w:cs="Times New Roman"/>
          <w:sz w:val="24"/>
          <w:szCs w:val="24"/>
        </w:rPr>
      </w:pPr>
    </w:p>
    <w:p w14:paraId="6F03DAFF" w14:textId="77777777" w:rsidR="00381475" w:rsidRPr="009B2994" w:rsidRDefault="00381475" w:rsidP="00381475">
      <w:pPr>
        <w:spacing w:after="0"/>
        <w:rPr>
          <w:rFonts w:ascii="Times New Roman" w:hAnsi="Times New Roman" w:cs="Times New Roman"/>
          <w:b/>
          <w:sz w:val="24"/>
          <w:szCs w:val="24"/>
        </w:rPr>
      </w:pPr>
      <w:r w:rsidRPr="009B2994">
        <w:rPr>
          <w:rFonts w:ascii="Times New Roman" w:hAnsi="Times New Roman" w:cs="Times New Roman"/>
          <w:b/>
          <w:sz w:val="24"/>
          <w:szCs w:val="24"/>
        </w:rPr>
        <w:t>Céline Roussel</w:t>
      </w:r>
    </w:p>
    <w:p w14:paraId="01F56612" w14:textId="5494A7D9"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Thanks, thank you very much</w:t>
      </w:r>
      <w:r w:rsidR="00381475">
        <w:rPr>
          <w:rFonts w:ascii="Times New Roman" w:hAnsi="Times New Roman" w:cs="Times New Roman"/>
          <w:sz w:val="24"/>
          <w:szCs w:val="24"/>
        </w:rPr>
        <w:t xml:space="preserve">, </w:t>
      </w:r>
      <w:r w:rsidR="00381475" w:rsidRPr="00C8336E">
        <w:rPr>
          <w:rFonts w:ascii="Times New Roman" w:hAnsi="Times New Roman" w:cs="Times New Roman"/>
          <w:sz w:val="24"/>
          <w:szCs w:val="24"/>
        </w:rPr>
        <w:t>Anaïs</w:t>
      </w:r>
      <w:r w:rsidR="00381475">
        <w:rPr>
          <w:rFonts w:ascii="Times New Roman" w:hAnsi="Times New Roman" w:cs="Times New Roman"/>
          <w:sz w:val="24"/>
          <w:szCs w:val="24"/>
        </w:rPr>
        <w:t>. It’s really</w:t>
      </w:r>
      <w:r w:rsidR="00381475" w:rsidRPr="008E7A5C">
        <w:rPr>
          <w:rFonts w:ascii="Times New Roman" w:hAnsi="Times New Roman" w:cs="Times New Roman"/>
          <w:sz w:val="24"/>
          <w:szCs w:val="24"/>
        </w:rPr>
        <w:t xml:space="preserve"> </w:t>
      </w:r>
      <w:r w:rsidRPr="008E7A5C">
        <w:rPr>
          <w:rFonts w:ascii="Times New Roman" w:hAnsi="Times New Roman" w:cs="Times New Roman"/>
          <w:sz w:val="24"/>
          <w:szCs w:val="24"/>
        </w:rPr>
        <w:t>very interesting. That goes back to what you were saying earlier</w:t>
      </w:r>
      <w:r w:rsidR="00381475">
        <w:rPr>
          <w:rFonts w:ascii="Times New Roman" w:hAnsi="Times New Roman" w:cs="Times New Roman"/>
          <w:sz w:val="24"/>
          <w:szCs w:val="24"/>
        </w:rPr>
        <w:t xml:space="preserve"> w</w:t>
      </w:r>
      <w:r w:rsidRPr="008E7A5C">
        <w:rPr>
          <w:rFonts w:ascii="Times New Roman" w:hAnsi="Times New Roman" w:cs="Times New Roman"/>
          <w:sz w:val="24"/>
          <w:szCs w:val="24"/>
        </w:rPr>
        <w:t>hen I ha</w:t>
      </w:r>
      <w:r w:rsidR="00381475">
        <w:rPr>
          <w:rFonts w:ascii="Times New Roman" w:hAnsi="Times New Roman" w:cs="Times New Roman"/>
          <w:sz w:val="24"/>
          <w:szCs w:val="24"/>
        </w:rPr>
        <w:t>d</w:t>
      </w:r>
      <w:r w:rsidRPr="008E7A5C">
        <w:rPr>
          <w:rFonts w:ascii="Times New Roman" w:hAnsi="Times New Roman" w:cs="Times New Roman"/>
          <w:sz w:val="24"/>
          <w:szCs w:val="24"/>
        </w:rPr>
        <w:t xml:space="preserve"> to interrupt you, unfortunately.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w:t>
      </w:r>
      <w:r w:rsidR="00A56E91">
        <w:rPr>
          <w:rFonts w:ascii="Times New Roman" w:hAnsi="Times New Roman" w:cs="Times New Roman"/>
          <w:sz w:val="24"/>
          <w:szCs w:val="24"/>
        </w:rPr>
        <w:t xml:space="preserve">thank you for that and </w:t>
      </w:r>
      <w:r w:rsidR="00381475" w:rsidRPr="00381475">
        <w:rPr>
          <w:rFonts w:ascii="Times New Roman" w:eastAsia="Times New Roman" w:hAnsi="Times New Roman" w:cs="Times New Roman"/>
          <w:bCs/>
          <w:sz w:val="24"/>
          <w:szCs w:val="24"/>
          <w:lang w:val="en-CA" w:eastAsia="en-CA"/>
        </w:rPr>
        <w:t>Raquel</w:t>
      </w:r>
      <w:r w:rsidR="00381475">
        <w:rPr>
          <w:rFonts w:ascii="Times New Roman" w:eastAsia="Times New Roman" w:hAnsi="Times New Roman" w:cs="Times New Roman"/>
          <w:bCs/>
          <w:sz w:val="24"/>
          <w:szCs w:val="24"/>
          <w:lang w:val="en-CA" w:eastAsia="en-CA"/>
        </w:rPr>
        <w:t>,</w:t>
      </w:r>
      <w:r w:rsidR="00381475" w:rsidRPr="008E7A5C">
        <w:rPr>
          <w:rFonts w:ascii="Times New Roman" w:hAnsi="Times New Roman" w:cs="Times New Roman"/>
          <w:sz w:val="24"/>
          <w:szCs w:val="24"/>
        </w:rPr>
        <w:t xml:space="preserve"> </w:t>
      </w:r>
      <w:r w:rsidRPr="008E7A5C">
        <w:rPr>
          <w:rFonts w:ascii="Times New Roman" w:hAnsi="Times New Roman" w:cs="Times New Roman"/>
          <w:sz w:val="24"/>
          <w:szCs w:val="24"/>
        </w:rPr>
        <w:t>I think you also have a very</w:t>
      </w:r>
      <w:r w:rsidR="00381475">
        <w:rPr>
          <w:rFonts w:ascii="Times New Roman" w:hAnsi="Times New Roman" w:cs="Times New Roman"/>
          <w:sz w:val="24"/>
          <w:szCs w:val="24"/>
        </w:rPr>
        <w:t xml:space="preserve"> interesting...</w:t>
      </w:r>
    </w:p>
    <w:p w14:paraId="3E5976B6" w14:textId="77777777" w:rsidR="002B64CF" w:rsidRPr="008E7A5C" w:rsidRDefault="002B64CF">
      <w:pPr>
        <w:spacing w:after="0"/>
        <w:rPr>
          <w:rFonts w:ascii="Times New Roman" w:hAnsi="Times New Roman" w:cs="Times New Roman"/>
          <w:sz w:val="24"/>
          <w:szCs w:val="24"/>
        </w:rPr>
      </w:pPr>
    </w:p>
    <w:p w14:paraId="092C0A7A" w14:textId="77777777" w:rsidR="002B64CF" w:rsidRPr="00381475" w:rsidRDefault="005E475B">
      <w:pPr>
        <w:spacing w:after="0"/>
        <w:rPr>
          <w:rFonts w:ascii="Times New Roman" w:eastAsia="Times New Roman" w:hAnsi="Times New Roman" w:cs="Times New Roman"/>
          <w:b/>
          <w:bCs/>
          <w:sz w:val="24"/>
          <w:szCs w:val="24"/>
          <w:vertAlign w:val="superscript"/>
          <w:lang w:val="en-CA" w:eastAsia="en-CA"/>
        </w:rPr>
      </w:pPr>
      <w:r w:rsidRPr="00EA4B3A">
        <w:rPr>
          <w:rFonts w:ascii="Times New Roman" w:eastAsia="Times New Roman" w:hAnsi="Times New Roman" w:cs="Times New Roman"/>
          <w:b/>
          <w:bCs/>
          <w:sz w:val="24"/>
          <w:szCs w:val="24"/>
          <w:lang w:val="en-CA" w:eastAsia="en-CA"/>
        </w:rPr>
        <w:t>Raquel Guerreiro</w:t>
      </w:r>
      <w:r>
        <w:rPr>
          <w:rFonts w:ascii="Times New Roman" w:eastAsia="Times New Roman" w:hAnsi="Times New Roman" w:cs="Times New Roman"/>
          <w:b/>
          <w:bCs/>
          <w:sz w:val="24"/>
          <w:szCs w:val="24"/>
          <w:vertAlign w:val="superscript"/>
          <w:lang w:val="en-CA" w:eastAsia="en-CA"/>
        </w:rPr>
        <w:t xml:space="preserve"> </w:t>
      </w:r>
      <w:r w:rsidR="00AB300C" w:rsidRPr="008E7A5C">
        <w:rPr>
          <w:rFonts w:ascii="Times New Roman" w:hAnsi="Times New Roman" w:cs="Times New Roman"/>
          <w:color w:val="5D7284"/>
          <w:sz w:val="24"/>
          <w:szCs w:val="24"/>
        </w:rPr>
        <w:t>1:29:16</w:t>
      </w:r>
    </w:p>
    <w:p w14:paraId="799A9314" w14:textId="21CC2319" w:rsidR="002B64CF" w:rsidRPr="008E7A5C" w:rsidRDefault="00381475">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AB300C" w:rsidRPr="008E7A5C">
        <w:rPr>
          <w:rFonts w:ascii="Times New Roman" w:hAnsi="Times New Roman" w:cs="Times New Roman"/>
          <w:sz w:val="24"/>
          <w:szCs w:val="24"/>
        </w:rPr>
        <w:t xml:space="preserve">Yes, I agree with </w:t>
      </w:r>
      <w:r w:rsidRPr="00C8336E">
        <w:rPr>
          <w:rFonts w:ascii="Times New Roman" w:hAnsi="Times New Roman" w:cs="Times New Roman"/>
          <w:sz w:val="24"/>
          <w:szCs w:val="24"/>
        </w:rPr>
        <w:t>Anaïs</w:t>
      </w:r>
      <w:r>
        <w:rPr>
          <w:rFonts w:ascii="Times New Roman" w:hAnsi="Times New Roman" w:cs="Times New Roman"/>
          <w:sz w:val="24"/>
          <w:szCs w:val="24"/>
        </w:rPr>
        <w:t>; it’</w:t>
      </w:r>
      <w:r w:rsidR="00AB300C" w:rsidRPr="008E7A5C">
        <w:rPr>
          <w:rFonts w:ascii="Times New Roman" w:hAnsi="Times New Roman" w:cs="Times New Roman"/>
          <w:sz w:val="24"/>
          <w:szCs w:val="24"/>
        </w:rPr>
        <w:t>s a challenge because</w:t>
      </w:r>
      <w:r>
        <w:rPr>
          <w:rFonts w:ascii="Times New Roman" w:hAnsi="Times New Roman" w:cs="Times New Roman"/>
          <w:sz w:val="24"/>
          <w:szCs w:val="24"/>
        </w:rPr>
        <w:t xml:space="preserve"> there is a Brazilian feminist</w:t>
      </w:r>
      <w:r w:rsidR="00AB300C" w:rsidRPr="008E7A5C">
        <w:rPr>
          <w:rFonts w:ascii="Times New Roman" w:hAnsi="Times New Roman" w:cs="Times New Roman"/>
          <w:sz w:val="24"/>
          <w:szCs w:val="24"/>
        </w:rPr>
        <w:t xml:space="preserve"> who said, you </w:t>
      </w:r>
      <w:proofErr w:type="gramStart"/>
      <w:r w:rsidR="00AB300C" w:rsidRPr="008E7A5C">
        <w:rPr>
          <w:rFonts w:ascii="Times New Roman" w:hAnsi="Times New Roman" w:cs="Times New Roman"/>
          <w:sz w:val="24"/>
          <w:szCs w:val="24"/>
        </w:rPr>
        <w:t>have to</w:t>
      </w:r>
      <w:proofErr w:type="gramEnd"/>
      <w:r w:rsidR="00AB300C" w:rsidRPr="008E7A5C">
        <w:rPr>
          <w:rFonts w:ascii="Times New Roman" w:hAnsi="Times New Roman" w:cs="Times New Roman"/>
          <w:sz w:val="24"/>
          <w:szCs w:val="24"/>
        </w:rPr>
        <w:t xml:space="preserve"> do research on yourself. </w:t>
      </w:r>
      <w:r>
        <w:rPr>
          <w:rFonts w:ascii="Times New Roman" w:hAnsi="Times New Roman" w:cs="Times New Roman"/>
          <w:sz w:val="24"/>
          <w:szCs w:val="24"/>
        </w:rPr>
        <w:t>T</w:t>
      </w:r>
      <w:r w:rsidR="00AB300C" w:rsidRPr="008E7A5C">
        <w:rPr>
          <w:rFonts w:ascii="Times New Roman" w:hAnsi="Times New Roman" w:cs="Times New Roman"/>
          <w:sz w:val="24"/>
          <w:szCs w:val="24"/>
        </w:rPr>
        <w:t xml:space="preserve">hat's a challenge. And </w:t>
      </w:r>
      <w:r>
        <w:rPr>
          <w:rFonts w:ascii="Times New Roman" w:hAnsi="Times New Roman" w:cs="Times New Roman"/>
          <w:sz w:val="24"/>
          <w:szCs w:val="24"/>
        </w:rPr>
        <w:t>I</w:t>
      </w:r>
      <w:r w:rsidR="00AB300C" w:rsidRPr="008E7A5C">
        <w:rPr>
          <w:rFonts w:ascii="Times New Roman" w:hAnsi="Times New Roman" w:cs="Times New Roman"/>
          <w:sz w:val="24"/>
          <w:szCs w:val="24"/>
        </w:rPr>
        <w:t xml:space="preserve"> use a method that we use a lot here in Brazil, which is </w:t>
      </w:r>
      <w:r w:rsidR="00A6576E">
        <w:rPr>
          <w:rFonts w:ascii="Times New Roman" w:hAnsi="Times New Roman" w:cs="Times New Roman"/>
          <w:sz w:val="24"/>
          <w:szCs w:val="24"/>
        </w:rPr>
        <w:t>a carto</w:t>
      </w:r>
      <w:r w:rsidR="00AB300C" w:rsidRPr="008E7A5C">
        <w:rPr>
          <w:rFonts w:ascii="Times New Roman" w:hAnsi="Times New Roman" w:cs="Times New Roman"/>
          <w:sz w:val="24"/>
          <w:szCs w:val="24"/>
        </w:rPr>
        <w:t xml:space="preserve">graphical method which </w:t>
      </w:r>
      <w:r w:rsidR="00A6576E">
        <w:rPr>
          <w:rFonts w:ascii="Times New Roman" w:hAnsi="Times New Roman" w:cs="Times New Roman"/>
          <w:sz w:val="24"/>
          <w:szCs w:val="24"/>
        </w:rPr>
        <w:t xml:space="preserve">is </w:t>
      </w:r>
      <w:r w:rsidR="00AB300C" w:rsidRPr="008E7A5C">
        <w:rPr>
          <w:rFonts w:ascii="Times New Roman" w:hAnsi="Times New Roman" w:cs="Times New Roman"/>
          <w:sz w:val="24"/>
          <w:szCs w:val="24"/>
        </w:rPr>
        <w:t>a mapping approach</w:t>
      </w:r>
      <w:r w:rsidR="00A6576E">
        <w:rPr>
          <w:rFonts w:ascii="Times New Roman" w:hAnsi="Times New Roman" w:cs="Times New Roman"/>
          <w:sz w:val="24"/>
          <w:szCs w:val="24"/>
        </w:rPr>
        <w:t>, to</w:t>
      </w:r>
      <w:r w:rsidR="00AB300C" w:rsidRPr="008E7A5C">
        <w:rPr>
          <w:rFonts w:ascii="Times New Roman" w:hAnsi="Times New Roman" w:cs="Times New Roman"/>
          <w:sz w:val="24"/>
          <w:szCs w:val="24"/>
        </w:rPr>
        <w:t xml:space="preserve"> be developed by Brazilian </w:t>
      </w:r>
      <w:r w:rsidR="00A6576E">
        <w:rPr>
          <w:rFonts w:ascii="Times New Roman" w:hAnsi="Times New Roman" w:cs="Times New Roman"/>
          <w:sz w:val="24"/>
          <w:szCs w:val="24"/>
        </w:rPr>
        <w:t>authors</w:t>
      </w:r>
      <w:r w:rsidR="00AB300C" w:rsidRPr="008E7A5C">
        <w:rPr>
          <w:rFonts w:ascii="Times New Roman" w:hAnsi="Times New Roman" w:cs="Times New Roman"/>
          <w:sz w:val="24"/>
          <w:szCs w:val="24"/>
        </w:rPr>
        <w:t xml:space="preserve"> </w:t>
      </w:r>
      <w:r w:rsidR="00A6576E">
        <w:rPr>
          <w:rFonts w:ascii="Times New Roman" w:hAnsi="Times New Roman" w:cs="Times New Roman"/>
          <w:sz w:val="24"/>
          <w:szCs w:val="24"/>
        </w:rPr>
        <w:t>and this is an intervention</w:t>
      </w:r>
      <w:r w:rsidR="00AB300C" w:rsidRPr="008E7A5C">
        <w:rPr>
          <w:rFonts w:ascii="Times New Roman" w:hAnsi="Times New Roman" w:cs="Times New Roman"/>
          <w:sz w:val="24"/>
          <w:szCs w:val="24"/>
        </w:rPr>
        <w:t xml:space="preserve"> method.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the body of the researcher is always at issue</w:t>
      </w:r>
      <w:r w:rsidR="00A6576E">
        <w:rPr>
          <w:rFonts w:ascii="Times New Roman" w:hAnsi="Times New Roman" w:cs="Times New Roman"/>
          <w:sz w:val="24"/>
          <w:szCs w:val="24"/>
        </w:rPr>
        <w:t>,</w:t>
      </w:r>
      <w:r w:rsidR="00AB300C" w:rsidRPr="008E7A5C">
        <w:rPr>
          <w:rFonts w:ascii="Times New Roman" w:hAnsi="Times New Roman" w:cs="Times New Roman"/>
          <w:sz w:val="24"/>
          <w:szCs w:val="24"/>
        </w:rPr>
        <w:t xml:space="preserve"> is always in the field.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it affects the field and the field affects it.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we can't do research without taking into account the body of the researcher. And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for me, doing research means that there's this aspect of being in the field. And as we say, we do research with the body</w:t>
      </w:r>
      <w:r w:rsidR="00A6576E">
        <w:rPr>
          <w:rFonts w:ascii="Times New Roman" w:hAnsi="Times New Roman" w:cs="Times New Roman"/>
          <w:sz w:val="24"/>
          <w:szCs w:val="24"/>
        </w:rPr>
        <w:t>,</w:t>
      </w:r>
      <w:r w:rsidR="00AB300C" w:rsidRPr="008E7A5C">
        <w:rPr>
          <w:rFonts w:ascii="Times New Roman" w:hAnsi="Times New Roman" w:cs="Times New Roman"/>
          <w:sz w:val="24"/>
          <w:szCs w:val="24"/>
        </w:rPr>
        <w:t xml:space="preserve"> with our bodies.</w:t>
      </w:r>
      <w:r w:rsidR="00A6576E">
        <w:rPr>
          <w:rFonts w:ascii="Times New Roman" w:hAnsi="Times New Roman" w:cs="Times New Roman"/>
          <w:sz w:val="24"/>
          <w:szCs w:val="24"/>
        </w:rPr>
        <w:t xml:space="preserve"> Our research</w:t>
      </w:r>
      <w:r w:rsidR="00921E22">
        <w:rPr>
          <w:rFonts w:ascii="Times New Roman" w:hAnsi="Times New Roman" w:cs="Times New Roman"/>
          <w:sz w:val="24"/>
          <w:szCs w:val="24"/>
        </w:rPr>
        <w:t xml:space="preserve"> is in inverted commas ‘dirtied’ by our work because it is also a risk </w:t>
      </w:r>
      <w:r w:rsidR="00A6576E">
        <w:rPr>
          <w:rFonts w:ascii="Times New Roman" w:hAnsi="Times New Roman" w:cs="Times New Roman"/>
          <w:sz w:val="24"/>
          <w:szCs w:val="24"/>
        </w:rPr>
        <w:t xml:space="preserve">because </w:t>
      </w:r>
      <w:r w:rsidR="00921E22">
        <w:rPr>
          <w:rFonts w:ascii="Times New Roman" w:hAnsi="Times New Roman" w:cs="Times New Roman"/>
          <w:sz w:val="24"/>
          <w:szCs w:val="24"/>
        </w:rPr>
        <w:t xml:space="preserve">as </w:t>
      </w:r>
      <w:r w:rsidR="00A6576E">
        <w:rPr>
          <w:rFonts w:ascii="Times New Roman" w:hAnsi="Times New Roman" w:cs="Times New Roman"/>
          <w:sz w:val="24"/>
          <w:szCs w:val="24"/>
        </w:rPr>
        <w:t>we</w:t>
      </w:r>
      <w:r w:rsidR="00AB300C" w:rsidRPr="008E7A5C">
        <w:rPr>
          <w:rFonts w:ascii="Times New Roman" w:hAnsi="Times New Roman" w:cs="Times New Roman"/>
          <w:sz w:val="24"/>
          <w:szCs w:val="24"/>
        </w:rPr>
        <w:t xml:space="preserve"> have these impressions in the first person, we need to be attentive </w:t>
      </w:r>
      <w:r w:rsidR="00A6576E">
        <w:rPr>
          <w:rFonts w:ascii="Times New Roman" w:hAnsi="Times New Roman" w:cs="Times New Roman"/>
          <w:sz w:val="24"/>
          <w:szCs w:val="24"/>
        </w:rPr>
        <w:t>and</w:t>
      </w:r>
      <w:r w:rsidR="00AB300C" w:rsidRPr="008E7A5C">
        <w:rPr>
          <w:rFonts w:ascii="Times New Roman" w:hAnsi="Times New Roman" w:cs="Times New Roman"/>
          <w:sz w:val="24"/>
          <w:szCs w:val="24"/>
        </w:rPr>
        <w:t xml:space="preserve"> make sure that it doesn't become a diary</w:t>
      </w:r>
      <w:r w:rsidR="00A6576E">
        <w:rPr>
          <w:rFonts w:ascii="Times New Roman" w:hAnsi="Times New Roman" w:cs="Times New Roman"/>
          <w:sz w:val="24"/>
          <w:szCs w:val="24"/>
        </w:rPr>
        <w:t>, a personal diary. W</w:t>
      </w:r>
      <w:r w:rsidR="00AB300C" w:rsidRPr="008E7A5C">
        <w:rPr>
          <w:rFonts w:ascii="Times New Roman" w:hAnsi="Times New Roman" w:cs="Times New Roman"/>
          <w:sz w:val="24"/>
          <w:szCs w:val="24"/>
        </w:rPr>
        <w:t xml:space="preserve">e need to do our research </w:t>
      </w:r>
      <w:proofErr w:type="gramStart"/>
      <w:r w:rsidR="00AB300C" w:rsidRPr="008E7A5C">
        <w:rPr>
          <w:rFonts w:ascii="Times New Roman" w:hAnsi="Times New Roman" w:cs="Times New Roman"/>
          <w:sz w:val="24"/>
          <w:szCs w:val="24"/>
        </w:rPr>
        <w:t>from</w:t>
      </w:r>
      <w:proofErr w:type="gramEnd"/>
      <w:r w:rsidR="00AB300C" w:rsidRPr="008E7A5C">
        <w:rPr>
          <w:rFonts w:ascii="Times New Roman" w:hAnsi="Times New Roman" w:cs="Times New Roman"/>
          <w:sz w:val="24"/>
          <w:szCs w:val="24"/>
        </w:rPr>
        <w:t xml:space="preserve"> the body but not on our own body. </w:t>
      </w:r>
      <w:r w:rsidR="00A6576E">
        <w:rPr>
          <w:rFonts w:ascii="Times New Roman" w:hAnsi="Times New Roman" w:cs="Times New Roman"/>
          <w:sz w:val="24"/>
          <w:szCs w:val="24"/>
        </w:rPr>
        <w:t xml:space="preserve">Using our body. It’s a challenge for me, for example. </w:t>
      </w:r>
      <w:proofErr w:type="gramStart"/>
      <w:r w:rsidR="00A6576E">
        <w:rPr>
          <w:rFonts w:ascii="Times New Roman" w:hAnsi="Times New Roman" w:cs="Times New Roman"/>
          <w:sz w:val="24"/>
          <w:szCs w:val="24"/>
        </w:rPr>
        <w:t>So</w:t>
      </w:r>
      <w:proofErr w:type="gramEnd"/>
      <w:r w:rsidR="00A6576E">
        <w:rPr>
          <w:rFonts w:ascii="Times New Roman" w:hAnsi="Times New Roman" w:cs="Times New Roman"/>
          <w:sz w:val="24"/>
          <w:szCs w:val="24"/>
        </w:rPr>
        <w:t xml:space="preserve"> I had to do this because all the research was done in this way, I stumbled. But when you </w:t>
      </w:r>
      <w:proofErr w:type="gramStart"/>
      <w:r w:rsidR="00A6576E">
        <w:rPr>
          <w:rFonts w:ascii="Times New Roman" w:hAnsi="Times New Roman" w:cs="Times New Roman"/>
          <w:sz w:val="24"/>
          <w:szCs w:val="24"/>
        </w:rPr>
        <w:lastRenderedPageBreak/>
        <w:t>stumbl</w:t>
      </w:r>
      <w:r w:rsidR="00921E22">
        <w:rPr>
          <w:rFonts w:ascii="Times New Roman" w:hAnsi="Times New Roman" w:cs="Times New Roman"/>
          <w:sz w:val="24"/>
          <w:szCs w:val="24"/>
        </w:rPr>
        <w:t>ing</w:t>
      </w:r>
      <w:proofErr w:type="gramEnd"/>
      <w:r w:rsidR="00A6576E">
        <w:rPr>
          <w:rFonts w:ascii="Times New Roman" w:hAnsi="Times New Roman" w:cs="Times New Roman"/>
          <w:sz w:val="24"/>
          <w:szCs w:val="24"/>
        </w:rPr>
        <w:t xml:space="preserve"> </w:t>
      </w:r>
      <w:r w:rsidR="00AB300C" w:rsidRPr="008E7A5C">
        <w:rPr>
          <w:rFonts w:ascii="Times New Roman" w:hAnsi="Times New Roman" w:cs="Times New Roman"/>
          <w:sz w:val="24"/>
          <w:szCs w:val="24"/>
        </w:rPr>
        <w:t xml:space="preserve">is when you meet people, because when you stumble </w:t>
      </w:r>
      <w:r w:rsidR="00A6576E">
        <w:rPr>
          <w:rFonts w:ascii="Times New Roman" w:hAnsi="Times New Roman" w:cs="Times New Roman"/>
          <w:sz w:val="24"/>
          <w:szCs w:val="24"/>
        </w:rPr>
        <w:t>is when</w:t>
      </w:r>
      <w:r w:rsidR="00AB300C" w:rsidRPr="008E7A5C">
        <w:rPr>
          <w:rFonts w:ascii="Times New Roman" w:hAnsi="Times New Roman" w:cs="Times New Roman"/>
          <w:sz w:val="24"/>
          <w:szCs w:val="24"/>
        </w:rPr>
        <w:t xml:space="preserve"> you meet other possibilities.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this is a way of </w:t>
      </w:r>
      <w:proofErr w:type="gramStart"/>
      <w:r w:rsidR="00AB300C" w:rsidRPr="008E7A5C">
        <w:rPr>
          <w:rFonts w:ascii="Times New Roman" w:hAnsi="Times New Roman" w:cs="Times New Roman"/>
          <w:sz w:val="24"/>
          <w:szCs w:val="24"/>
        </w:rPr>
        <w:t>taking</w:t>
      </w:r>
      <w:proofErr w:type="gramEnd"/>
      <w:r w:rsidR="00AB300C" w:rsidRPr="008E7A5C">
        <w:rPr>
          <w:rFonts w:ascii="Times New Roman" w:hAnsi="Times New Roman" w:cs="Times New Roman"/>
          <w:sz w:val="24"/>
          <w:szCs w:val="24"/>
        </w:rPr>
        <w:t xml:space="preserve"> research, as a way of </w:t>
      </w:r>
      <w:r w:rsidR="00A6576E">
        <w:rPr>
          <w:rFonts w:ascii="Times New Roman" w:hAnsi="Times New Roman" w:cs="Times New Roman"/>
          <w:sz w:val="24"/>
          <w:szCs w:val="24"/>
        </w:rPr>
        <w:t xml:space="preserve">telling a particular standpoint. It </w:t>
      </w:r>
      <w:r w:rsidR="00AB300C" w:rsidRPr="008E7A5C">
        <w:rPr>
          <w:rFonts w:ascii="Times New Roman" w:hAnsi="Times New Roman" w:cs="Times New Roman"/>
          <w:sz w:val="24"/>
          <w:szCs w:val="24"/>
        </w:rPr>
        <w:t>is a challenge</w:t>
      </w:r>
      <w:r w:rsidR="00A6576E">
        <w:rPr>
          <w:rFonts w:ascii="Times New Roman" w:hAnsi="Times New Roman" w:cs="Times New Roman"/>
          <w:sz w:val="24"/>
          <w:szCs w:val="24"/>
        </w:rPr>
        <w:t>.</w:t>
      </w:r>
    </w:p>
    <w:p w14:paraId="3A095F47" w14:textId="77777777" w:rsidR="002B64CF" w:rsidRPr="008E7A5C" w:rsidRDefault="002B64CF">
      <w:pPr>
        <w:spacing w:after="0"/>
        <w:rPr>
          <w:rFonts w:ascii="Times New Roman" w:hAnsi="Times New Roman" w:cs="Times New Roman"/>
          <w:sz w:val="24"/>
          <w:szCs w:val="24"/>
        </w:rPr>
      </w:pPr>
    </w:p>
    <w:p w14:paraId="1498E7C2" w14:textId="77777777" w:rsidR="002B64CF" w:rsidRPr="00A6576E" w:rsidRDefault="00A6576E">
      <w:pPr>
        <w:spacing w:after="0"/>
        <w:rPr>
          <w:rFonts w:ascii="Times New Roman" w:hAnsi="Times New Roman" w:cs="Times New Roman"/>
          <w:b/>
          <w:sz w:val="24"/>
          <w:szCs w:val="24"/>
        </w:rPr>
      </w:pPr>
      <w:r w:rsidRPr="009B2994">
        <w:rPr>
          <w:rFonts w:ascii="Times New Roman" w:hAnsi="Times New Roman" w:cs="Times New Roman"/>
          <w:b/>
          <w:sz w:val="24"/>
          <w:szCs w:val="24"/>
        </w:rPr>
        <w:t>Céline Roussel</w:t>
      </w:r>
      <w:r>
        <w:rPr>
          <w:rFonts w:ascii="Times New Roman" w:hAnsi="Times New Roman" w:cs="Times New Roman"/>
          <w:b/>
          <w:sz w:val="24"/>
          <w:szCs w:val="24"/>
        </w:rPr>
        <w:t xml:space="preserve"> </w:t>
      </w:r>
      <w:r w:rsidR="00AB300C" w:rsidRPr="008E7A5C">
        <w:rPr>
          <w:rFonts w:ascii="Times New Roman" w:hAnsi="Times New Roman" w:cs="Times New Roman"/>
          <w:color w:val="5D7284"/>
          <w:sz w:val="24"/>
          <w:szCs w:val="24"/>
        </w:rPr>
        <w:t>1:32:12</w:t>
      </w:r>
    </w:p>
    <w:p w14:paraId="48FFC376" w14:textId="77777777" w:rsidR="00A6576E" w:rsidRDefault="00A6576E">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AB300C" w:rsidRPr="008E7A5C">
        <w:rPr>
          <w:rFonts w:ascii="Times New Roman" w:hAnsi="Times New Roman" w:cs="Times New Roman"/>
          <w:sz w:val="24"/>
          <w:szCs w:val="24"/>
        </w:rPr>
        <w:t xml:space="preserve">both for having explained where your research fits. And this idea of tripping up, of course, is significant for research in general. And we understand by what you mean by embodied perspectives using the body and not simply talking about the body. </w:t>
      </w:r>
      <w:proofErr w:type="gramStart"/>
      <w:r w:rsidR="00AB300C" w:rsidRPr="008E7A5C">
        <w:rPr>
          <w:rFonts w:ascii="Times New Roman" w:hAnsi="Times New Roman" w:cs="Times New Roman"/>
          <w:sz w:val="24"/>
          <w:szCs w:val="24"/>
        </w:rPr>
        <w:t>So</w:t>
      </w:r>
      <w:proofErr w:type="gramEnd"/>
      <w:r w:rsidR="00AB300C" w:rsidRPr="008E7A5C">
        <w:rPr>
          <w:rFonts w:ascii="Times New Roman" w:hAnsi="Times New Roman" w:cs="Times New Roman"/>
          <w:sz w:val="24"/>
          <w:szCs w:val="24"/>
        </w:rPr>
        <w:t xml:space="preserve"> thank you to both of you for answering this question. And </w:t>
      </w:r>
      <w:r>
        <w:rPr>
          <w:rFonts w:ascii="Times New Roman" w:hAnsi="Times New Roman" w:cs="Times New Roman"/>
          <w:sz w:val="24"/>
          <w:szCs w:val="24"/>
        </w:rPr>
        <w:t>Marion h</w:t>
      </w:r>
      <w:r w:rsidR="00AB300C" w:rsidRPr="008E7A5C">
        <w:rPr>
          <w:rFonts w:ascii="Times New Roman" w:hAnsi="Times New Roman" w:cs="Times New Roman"/>
          <w:sz w:val="24"/>
          <w:szCs w:val="24"/>
        </w:rPr>
        <w:t xml:space="preserve">as raised her hand, and I'll let you ask your question straight away. </w:t>
      </w:r>
      <w:r w:rsidR="002F2794">
        <w:rPr>
          <w:rFonts w:ascii="Times New Roman" w:hAnsi="Times New Roman" w:cs="Times New Roman"/>
          <w:sz w:val="24"/>
          <w:szCs w:val="24"/>
        </w:rPr>
        <w:t>Marion Chottin. There are quite a few Marions here actually.</w:t>
      </w:r>
    </w:p>
    <w:p w14:paraId="16FA525F" w14:textId="77777777" w:rsidR="00A6576E" w:rsidRDefault="00A6576E">
      <w:pPr>
        <w:spacing w:after="0"/>
        <w:rPr>
          <w:rFonts w:ascii="Times New Roman" w:hAnsi="Times New Roman" w:cs="Times New Roman"/>
          <w:sz w:val="24"/>
          <w:szCs w:val="24"/>
        </w:rPr>
      </w:pPr>
    </w:p>
    <w:p w14:paraId="1C36CB73" w14:textId="77777777" w:rsidR="002F2794" w:rsidRPr="002F2794" w:rsidRDefault="002F2794">
      <w:pPr>
        <w:spacing w:after="0"/>
        <w:rPr>
          <w:rFonts w:ascii="Times New Roman" w:hAnsi="Times New Roman" w:cs="Times New Roman"/>
          <w:b/>
          <w:sz w:val="24"/>
          <w:szCs w:val="24"/>
        </w:rPr>
      </w:pPr>
      <w:r w:rsidRPr="002F2794">
        <w:rPr>
          <w:rFonts w:ascii="Times New Roman" w:hAnsi="Times New Roman" w:cs="Times New Roman"/>
          <w:b/>
          <w:sz w:val="24"/>
          <w:szCs w:val="24"/>
        </w:rPr>
        <w:t>Marion Chottin</w:t>
      </w:r>
    </w:p>
    <w:p w14:paraId="7D27B272" w14:textId="3CF288E6" w:rsidR="003B1942"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And I wanted to thank all of you because I think </w:t>
      </w:r>
      <w:proofErr w:type="gramStart"/>
      <w:r w:rsidRPr="008E7A5C">
        <w:rPr>
          <w:rFonts w:ascii="Times New Roman" w:hAnsi="Times New Roman" w:cs="Times New Roman"/>
          <w:sz w:val="24"/>
          <w:szCs w:val="24"/>
        </w:rPr>
        <w:t>all of</w:t>
      </w:r>
      <w:proofErr w:type="gramEnd"/>
      <w:r w:rsidRPr="008E7A5C">
        <w:rPr>
          <w:rFonts w:ascii="Times New Roman" w:hAnsi="Times New Roman" w:cs="Times New Roman"/>
          <w:sz w:val="24"/>
          <w:szCs w:val="24"/>
        </w:rPr>
        <w:t xml:space="preserve"> the contributions </w:t>
      </w:r>
      <w:r w:rsidR="00921E22">
        <w:rPr>
          <w:rFonts w:ascii="Times New Roman" w:hAnsi="Times New Roman" w:cs="Times New Roman"/>
          <w:sz w:val="24"/>
          <w:szCs w:val="24"/>
        </w:rPr>
        <w:t xml:space="preserve">here </w:t>
      </w:r>
      <w:r w:rsidRPr="008E7A5C">
        <w:rPr>
          <w:rFonts w:ascii="Times New Roman" w:hAnsi="Times New Roman" w:cs="Times New Roman"/>
          <w:sz w:val="24"/>
          <w:szCs w:val="24"/>
        </w:rPr>
        <w:t>are decisive and crucial and should occupy a central position in blindness studies. My question is about the question</w:t>
      </w:r>
      <w:r w:rsidR="002F2794">
        <w:rPr>
          <w:rFonts w:ascii="Times New Roman" w:hAnsi="Times New Roman" w:cs="Times New Roman"/>
          <w:sz w:val="24"/>
          <w:szCs w:val="24"/>
        </w:rPr>
        <w:t xml:space="preserve">, </w:t>
      </w:r>
      <w:r w:rsidR="00921E22">
        <w:rPr>
          <w:rFonts w:ascii="Times New Roman" w:hAnsi="Times New Roman" w:cs="Times New Roman"/>
          <w:sz w:val="24"/>
          <w:szCs w:val="24"/>
        </w:rPr>
        <w:t xml:space="preserve">sorry, </w:t>
      </w:r>
      <w:r w:rsidR="003B1942">
        <w:rPr>
          <w:rFonts w:ascii="Times New Roman" w:hAnsi="Times New Roman" w:cs="Times New Roman"/>
          <w:sz w:val="24"/>
          <w:szCs w:val="24"/>
        </w:rPr>
        <w:t>about</w:t>
      </w:r>
      <w:r w:rsidRPr="008E7A5C">
        <w:rPr>
          <w:rFonts w:ascii="Times New Roman" w:hAnsi="Times New Roman" w:cs="Times New Roman"/>
          <w:sz w:val="24"/>
          <w:szCs w:val="24"/>
        </w:rPr>
        <w:t xml:space="preserve"> the text </w:t>
      </w:r>
      <w:r w:rsidR="002F2794">
        <w:rPr>
          <w:rFonts w:ascii="Times New Roman" w:hAnsi="Times New Roman" w:cs="Times New Roman"/>
          <w:sz w:val="24"/>
          <w:szCs w:val="24"/>
        </w:rPr>
        <w:t>the paper which</w:t>
      </w:r>
      <w:r w:rsidRPr="008E7A5C">
        <w:rPr>
          <w:rFonts w:ascii="Times New Roman" w:hAnsi="Times New Roman" w:cs="Times New Roman"/>
          <w:sz w:val="24"/>
          <w:szCs w:val="24"/>
        </w:rPr>
        <w:t xml:space="preserve"> </w:t>
      </w:r>
      <w:r w:rsidR="002F2794" w:rsidRPr="00C8336E">
        <w:rPr>
          <w:rFonts w:ascii="Times New Roman" w:hAnsi="Times New Roman" w:cs="Times New Roman"/>
          <w:sz w:val="24"/>
          <w:szCs w:val="24"/>
        </w:rPr>
        <w:t>Anaïs</w:t>
      </w:r>
      <w:r w:rsidR="002F2794" w:rsidRPr="008E7A5C">
        <w:rPr>
          <w:rFonts w:ascii="Times New Roman" w:hAnsi="Times New Roman" w:cs="Times New Roman"/>
          <w:sz w:val="24"/>
          <w:szCs w:val="24"/>
        </w:rPr>
        <w:t xml:space="preserve"> </w:t>
      </w:r>
      <w:r w:rsidRPr="008E7A5C">
        <w:rPr>
          <w:rFonts w:ascii="Times New Roman" w:hAnsi="Times New Roman" w:cs="Times New Roman"/>
          <w:sz w:val="24"/>
          <w:szCs w:val="24"/>
        </w:rPr>
        <w:t>brought</w:t>
      </w:r>
      <w:r w:rsidR="002F2794">
        <w:rPr>
          <w:rFonts w:ascii="Times New Roman" w:hAnsi="Times New Roman" w:cs="Times New Roman"/>
          <w:sz w:val="24"/>
          <w:szCs w:val="24"/>
        </w:rPr>
        <w:t>,</w:t>
      </w:r>
      <w:r w:rsidRPr="008E7A5C">
        <w:rPr>
          <w:rFonts w:ascii="Times New Roman" w:hAnsi="Times New Roman" w:cs="Times New Roman"/>
          <w:sz w:val="24"/>
          <w:szCs w:val="24"/>
        </w:rPr>
        <w:t xml:space="preserve"> coming back to a question that has been raised previously, which is that of touch and </w:t>
      </w:r>
      <w:r w:rsidR="002F2794">
        <w:rPr>
          <w:rFonts w:ascii="Times New Roman" w:hAnsi="Times New Roman" w:cs="Times New Roman"/>
          <w:sz w:val="24"/>
          <w:szCs w:val="24"/>
        </w:rPr>
        <w:t xml:space="preserve">at </w:t>
      </w:r>
      <w:r w:rsidRPr="008E7A5C">
        <w:rPr>
          <w:rFonts w:ascii="Times New Roman" w:hAnsi="Times New Roman" w:cs="Times New Roman"/>
          <w:sz w:val="24"/>
          <w:szCs w:val="24"/>
        </w:rPr>
        <w:t>the very start of your paper</w:t>
      </w:r>
      <w:r w:rsidR="002F2794">
        <w:rPr>
          <w:rFonts w:ascii="Times New Roman" w:hAnsi="Times New Roman" w:cs="Times New Roman"/>
          <w:sz w:val="24"/>
          <w:szCs w:val="24"/>
        </w:rPr>
        <w:t xml:space="preserve"> you t</w:t>
      </w:r>
      <w:r w:rsidRPr="008E7A5C">
        <w:rPr>
          <w:rFonts w:ascii="Times New Roman" w:hAnsi="Times New Roman" w:cs="Times New Roman"/>
          <w:sz w:val="24"/>
          <w:szCs w:val="24"/>
        </w:rPr>
        <w:t xml:space="preserve">alk about </w:t>
      </w:r>
      <w:r w:rsidR="00371C00" w:rsidRPr="00371C00">
        <w:rPr>
          <w:rFonts w:ascii="Times New Roman" w:hAnsi="Times New Roman" w:cs="Times New Roman"/>
          <w:sz w:val="24"/>
          <w:szCs w:val="24"/>
        </w:rPr>
        <w:t>Anne Vincent-</w:t>
      </w:r>
      <w:proofErr w:type="spellStart"/>
      <w:r w:rsidR="00371C00" w:rsidRPr="00371C00">
        <w:rPr>
          <w:rFonts w:ascii="Times New Roman" w:hAnsi="Times New Roman" w:cs="Times New Roman"/>
          <w:sz w:val="24"/>
          <w:szCs w:val="24"/>
        </w:rPr>
        <w:t>Buffault</w:t>
      </w:r>
      <w:proofErr w:type="spellEnd"/>
      <w:r w:rsidR="00371C00" w:rsidRPr="00ED2EF7">
        <w:t xml:space="preserve"> </w:t>
      </w:r>
      <w:r w:rsidR="002F2794">
        <w:rPr>
          <w:rFonts w:ascii="Times New Roman" w:hAnsi="Times New Roman" w:cs="Times New Roman"/>
          <w:sz w:val="24"/>
          <w:szCs w:val="24"/>
        </w:rPr>
        <w:t>(</w:t>
      </w:r>
      <w:r w:rsidRPr="008E7A5C">
        <w:rPr>
          <w:rFonts w:ascii="Times New Roman" w:hAnsi="Times New Roman" w:cs="Times New Roman"/>
          <w:sz w:val="24"/>
          <w:szCs w:val="24"/>
        </w:rPr>
        <w:t xml:space="preserve">I think, sorry, </w:t>
      </w:r>
      <w:r w:rsidR="002F2794">
        <w:rPr>
          <w:rFonts w:ascii="Times New Roman" w:hAnsi="Times New Roman" w:cs="Times New Roman"/>
          <w:sz w:val="24"/>
          <w:szCs w:val="24"/>
        </w:rPr>
        <w:t>didn’t catch all that).</w:t>
      </w:r>
      <w:r w:rsidRPr="008E7A5C">
        <w:rPr>
          <w:rFonts w:ascii="Times New Roman" w:hAnsi="Times New Roman" w:cs="Times New Roman"/>
          <w:sz w:val="24"/>
          <w:szCs w:val="24"/>
        </w:rPr>
        <w:t xml:space="preserve"> I think so the rehabilitation, where there's ambivalence of touch in Western society, contemporary Western societies, because </w:t>
      </w:r>
      <w:r w:rsidR="003B1942">
        <w:rPr>
          <w:rFonts w:ascii="Times New Roman" w:hAnsi="Times New Roman" w:cs="Times New Roman"/>
          <w:sz w:val="24"/>
          <w:szCs w:val="24"/>
        </w:rPr>
        <w:t>touch accessories are</w:t>
      </w:r>
      <w:r w:rsidR="00F85459">
        <w:rPr>
          <w:rFonts w:ascii="Times New Roman" w:hAnsi="Times New Roman" w:cs="Times New Roman"/>
          <w:sz w:val="24"/>
          <w:szCs w:val="24"/>
        </w:rPr>
        <w:t xml:space="preserve"> developing after some</w:t>
      </w:r>
      <w:r w:rsidR="003B1942">
        <w:rPr>
          <w:rFonts w:ascii="Times New Roman" w:hAnsi="Times New Roman" w:cs="Times New Roman"/>
          <w:sz w:val="24"/>
          <w:szCs w:val="24"/>
        </w:rPr>
        <w:t>what</w:t>
      </w:r>
      <w:r w:rsidRPr="008E7A5C">
        <w:rPr>
          <w:rFonts w:ascii="Times New Roman" w:hAnsi="Times New Roman" w:cs="Times New Roman"/>
          <w:sz w:val="24"/>
          <w:szCs w:val="24"/>
        </w:rPr>
        <w:t xml:space="preserve"> of a veil of silence. And you said that the 20th century suggests that illusory liberation for sensory norms articulated around the </w:t>
      </w:r>
      <w:r w:rsidR="003B1942">
        <w:rPr>
          <w:rFonts w:ascii="Times New Roman" w:hAnsi="Times New Roman" w:cs="Times New Roman"/>
          <w:sz w:val="24"/>
          <w:szCs w:val="24"/>
        </w:rPr>
        <w:t xml:space="preserve">interiorization of these same norms is, do </w:t>
      </w:r>
      <w:r w:rsidRPr="008E7A5C">
        <w:rPr>
          <w:rFonts w:ascii="Times New Roman" w:hAnsi="Times New Roman" w:cs="Times New Roman"/>
          <w:sz w:val="24"/>
          <w:szCs w:val="24"/>
        </w:rPr>
        <w:t>you think that this internalization has neoliberal ideology components? And I had this instinct, but I don't really know much more about it. And I was wondering if you could tell us a bit more about ambivalence of rehabilitation beca</w:t>
      </w:r>
      <w:r w:rsidR="003B1942">
        <w:rPr>
          <w:rFonts w:ascii="Times New Roman" w:hAnsi="Times New Roman" w:cs="Times New Roman"/>
          <w:sz w:val="24"/>
          <w:szCs w:val="24"/>
        </w:rPr>
        <w:t xml:space="preserve">use of neoliberal </w:t>
      </w:r>
      <w:proofErr w:type="gramStart"/>
      <w:r w:rsidR="003B1942">
        <w:rPr>
          <w:rFonts w:ascii="Times New Roman" w:hAnsi="Times New Roman" w:cs="Times New Roman"/>
          <w:sz w:val="24"/>
          <w:szCs w:val="24"/>
        </w:rPr>
        <w:t>undercurrents?</w:t>
      </w:r>
      <w:proofErr w:type="gramEnd"/>
      <w:r w:rsidRPr="008E7A5C">
        <w:rPr>
          <w:rFonts w:ascii="Times New Roman" w:hAnsi="Times New Roman" w:cs="Times New Roman"/>
          <w:sz w:val="24"/>
          <w:szCs w:val="24"/>
        </w:rPr>
        <w:t xml:space="preserve"> </w:t>
      </w:r>
    </w:p>
    <w:p w14:paraId="76F5BE0A" w14:textId="77777777" w:rsidR="003B1942" w:rsidRDefault="003B1942">
      <w:pPr>
        <w:spacing w:after="0"/>
        <w:rPr>
          <w:rFonts w:ascii="Times New Roman" w:hAnsi="Times New Roman" w:cs="Times New Roman"/>
          <w:sz w:val="24"/>
          <w:szCs w:val="24"/>
        </w:rPr>
      </w:pPr>
    </w:p>
    <w:p w14:paraId="4C8884EF" w14:textId="77777777" w:rsidR="00E719C8" w:rsidRDefault="00E719C8" w:rsidP="00E719C8">
      <w:pPr>
        <w:spacing w:after="0"/>
        <w:rPr>
          <w:rFonts w:ascii="Times New Roman" w:hAnsi="Times New Roman" w:cs="Times New Roman"/>
          <w:color w:val="5D7284"/>
          <w:sz w:val="24"/>
          <w:szCs w:val="24"/>
        </w:rPr>
      </w:pPr>
      <w:r w:rsidRPr="00EC0600">
        <w:rPr>
          <w:rFonts w:ascii="Times New Roman" w:hAnsi="Times New Roman" w:cs="Times New Roman"/>
          <w:b/>
          <w:sz w:val="24"/>
          <w:szCs w:val="24"/>
        </w:rPr>
        <w:t xml:space="preserve">Anaïs </w:t>
      </w:r>
      <w:proofErr w:type="spellStart"/>
      <w:r w:rsidRPr="00EC0600">
        <w:rPr>
          <w:rFonts w:ascii="Times New Roman" w:hAnsi="Times New Roman" w:cs="Times New Roman"/>
          <w:b/>
          <w:sz w:val="24"/>
          <w:szCs w:val="24"/>
        </w:rPr>
        <w:t>Choulet</w:t>
      </w:r>
      <w:proofErr w:type="spellEnd"/>
      <w:r w:rsidRPr="00EC0600">
        <w:rPr>
          <w:rFonts w:ascii="Times New Roman" w:hAnsi="Times New Roman" w:cs="Times New Roman"/>
          <w:b/>
          <w:sz w:val="24"/>
          <w:szCs w:val="24"/>
        </w:rPr>
        <w:t>-Vallet</w:t>
      </w:r>
      <w:r w:rsidRPr="008E7A5C">
        <w:rPr>
          <w:rFonts w:ascii="Times New Roman" w:hAnsi="Times New Roman" w:cs="Times New Roman"/>
          <w:color w:val="5D7284"/>
          <w:sz w:val="24"/>
          <w:szCs w:val="24"/>
        </w:rPr>
        <w:t xml:space="preserve"> </w:t>
      </w:r>
    </w:p>
    <w:p w14:paraId="2C60B60B" w14:textId="6C92BDF9" w:rsidR="00A000F5"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Thank you for having read my </w:t>
      </w:r>
      <w:r w:rsidR="00371C00">
        <w:rPr>
          <w:rFonts w:ascii="Times New Roman" w:hAnsi="Times New Roman" w:cs="Times New Roman"/>
          <w:sz w:val="24"/>
          <w:szCs w:val="24"/>
        </w:rPr>
        <w:t>paper</w:t>
      </w:r>
      <w:r w:rsidRPr="008E7A5C">
        <w:rPr>
          <w:rFonts w:ascii="Times New Roman" w:hAnsi="Times New Roman" w:cs="Times New Roman"/>
          <w:sz w:val="24"/>
          <w:szCs w:val="24"/>
        </w:rPr>
        <w:t xml:space="preserve"> so closely</w:t>
      </w:r>
      <w:r w:rsidR="00E719C8">
        <w:rPr>
          <w:rFonts w:ascii="Times New Roman" w:hAnsi="Times New Roman" w:cs="Times New Roman"/>
          <w:sz w:val="24"/>
          <w:szCs w:val="24"/>
        </w:rPr>
        <w:t>. I</w:t>
      </w:r>
      <w:r w:rsidRPr="008E7A5C">
        <w:rPr>
          <w:rFonts w:ascii="Times New Roman" w:hAnsi="Times New Roman" w:cs="Times New Roman"/>
          <w:sz w:val="24"/>
          <w:szCs w:val="24"/>
        </w:rPr>
        <w:t>n terms of a</w:t>
      </w:r>
      <w:r w:rsidR="003B1942">
        <w:rPr>
          <w:rFonts w:ascii="Times New Roman" w:hAnsi="Times New Roman" w:cs="Times New Roman"/>
          <w:sz w:val="24"/>
          <w:szCs w:val="24"/>
        </w:rPr>
        <w:t>n</w:t>
      </w:r>
      <w:r w:rsidRPr="008E7A5C">
        <w:rPr>
          <w:rFonts w:ascii="Times New Roman" w:hAnsi="Times New Roman" w:cs="Times New Roman"/>
          <w:sz w:val="24"/>
          <w:szCs w:val="24"/>
        </w:rPr>
        <w:t xml:space="preserve"> ambivalent rehabilitation of such</w:t>
      </w:r>
      <w:r w:rsidR="00E719C8">
        <w:rPr>
          <w:rFonts w:ascii="Times New Roman" w:hAnsi="Times New Roman" w:cs="Times New Roman"/>
          <w:sz w:val="24"/>
          <w:szCs w:val="24"/>
        </w:rPr>
        <w:t>, t</w:t>
      </w:r>
      <w:r w:rsidRPr="008E7A5C">
        <w:rPr>
          <w:rFonts w:ascii="Times New Roman" w:hAnsi="Times New Roman" w:cs="Times New Roman"/>
          <w:sz w:val="24"/>
          <w:szCs w:val="24"/>
        </w:rPr>
        <w:t>his will resonate with Virginia and Raquel</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I believe</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there's this idea of disciplining bodies as Foucault would say, where actions are internalized and presented as norms and ambivalent rehabilitation of touch is about how some touch, </w:t>
      </w:r>
      <w:r w:rsidR="00E719C8">
        <w:rPr>
          <w:rFonts w:ascii="Times New Roman" w:hAnsi="Times New Roman" w:cs="Times New Roman"/>
          <w:sz w:val="24"/>
          <w:szCs w:val="24"/>
        </w:rPr>
        <w:t>gestures,</w:t>
      </w:r>
      <w:r w:rsidRPr="008E7A5C">
        <w:rPr>
          <w:rFonts w:ascii="Times New Roman" w:hAnsi="Times New Roman" w:cs="Times New Roman"/>
          <w:sz w:val="24"/>
          <w:szCs w:val="24"/>
        </w:rPr>
        <w:t xml:space="preserve"> actions</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can be internalized. They may be seen as relegated to the private sphere or the medica</w:t>
      </w:r>
      <w:r w:rsidR="00E719C8">
        <w:rPr>
          <w:rFonts w:ascii="Times New Roman" w:hAnsi="Times New Roman" w:cs="Times New Roman"/>
          <w:sz w:val="24"/>
          <w:szCs w:val="24"/>
        </w:rPr>
        <w:t>l sphere. And the ambivalence</w:t>
      </w:r>
      <w:r w:rsidRPr="008E7A5C">
        <w:rPr>
          <w:rFonts w:ascii="Times New Roman" w:hAnsi="Times New Roman" w:cs="Times New Roman"/>
          <w:sz w:val="24"/>
          <w:szCs w:val="24"/>
        </w:rPr>
        <w:t xml:space="preserve"> resides in the fact tha</w:t>
      </w:r>
      <w:r w:rsidR="003B1942">
        <w:rPr>
          <w:rFonts w:ascii="Times New Roman" w:hAnsi="Times New Roman" w:cs="Times New Roman"/>
          <w:sz w:val="24"/>
          <w:szCs w:val="24"/>
        </w:rPr>
        <w:t>t there's a whole aspect of non-</w:t>
      </w:r>
      <w:r w:rsidRPr="008E7A5C">
        <w:rPr>
          <w:rFonts w:ascii="Times New Roman" w:hAnsi="Times New Roman" w:cs="Times New Roman"/>
          <w:sz w:val="24"/>
          <w:szCs w:val="24"/>
        </w:rPr>
        <w:t>verbal communication which i</w:t>
      </w:r>
      <w:r w:rsidR="00E719C8">
        <w:rPr>
          <w:rFonts w:ascii="Times New Roman" w:hAnsi="Times New Roman" w:cs="Times New Roman"/>
          <w:sz w:val="24"/>
          <w:szCs w:val="24"/>
        </w:rPr>
        <w:t>s applied in company management</w:t>
      </w:r>
      <w:r w:rsidRPr="008E7A5C">
        <w:rPr>
          <w:rFonts w:ascii="Times New Roman" w:hAnsi="Times New Roman" w:cs="Times New Roman"/>
          <w:sz w:val="24"/>
          <w:szCs w:val="24"/>
        </w:rPr>
        <w:t xml:space="preserve"> that draws on experimental psychology research to demonstrate the degree to which physical contact</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touch</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encourages a sense of trust and efficiency when somebody is touched and management t</w:t>
      </w:r>
      <w:r w:rsidR="00E719C8">
        <w:rPr>
          <w:rFonts w:ascii="Times New Roman" w:hAnsi="Times New Roman" w:cs="Times New Roman"/>
          <w:sz w:val="24"/>
          <w:szCs w:val="24"/>
        </w:rPr>
        <w:t>echniques in companies sometime</w:t>
      </w:r>
      <w:r w:rsidR="00BD2650">
        <w:rPr>
          <w:rFonts w:ascii="Times New Roman" w:hAnsi="Times New Roman" w:cs="Times New Roman"/>
          <w:sz w:val="24"/>
          <w:szCs w:val="24"/>
        </w:rPr>
        <w:t>s</w:t>
      </w:r>
      <w:r w:rsidRPr="008E7A5C">
        <w:rPr>
          <w:rFonts w:ascii="Times New Roman" w:hAnsi="Times New Roman" w:cs="Times New Roman"/>
          <w:sz w:val="24"/>
          <w:szCs w:val="24"/>
        </w:rPr>
        <w:t xml:space="preserve"> exploit these research studies into touch to apply them in </w:t>
      </w:r>
      <w:r w:rsidR="00E719C8">
        <w:rPr>
          <w:rFonts w:ascii="Times New Roman" w:hAnsi="Times New Roman" w:cs="Times New Roman"/>
          <w:sz w:val="24"/>
          <w:szCs w:val="24"/>
        </w:rPr>
        <w:t>a</w:t>
      </w:r>
      <w:r w:rsidRPr="008E7A5C">
        <w:rPr>
          <w:rFonts w:ascii="Times New Roman" w:hAnsi="Times New Roman" w:cs="Times New Roman"/>
          <w:sz w:val="24"/>
          <w:szCs w:val="24"/>
        </w:rPr>
        <w:t xml:space="preserve"> </w:t>
      </w:r>
      <w:r w:rsidR="00BD2650">
        <w:rPr>
          <w:rFonts w:ascii="Times New Roman" w:hAnsi="Times New Roman" w:cs="Times New Roman"/>
          <w:sz w:val="24"/>
          <w:szCs w:val="24"/>
        </w:rPr>
        <w:t xml:space="preserve">line </w:t>
      </w:r>
      <w:r w:rsidRPr="008E7A5C">
        <w:rPr>
          <w:rFonts w:ascii="Times New Roman" w:hAnsi="Times New Roman" w:cs="Times New Roman"/>
          <w:sz w:val="24"/>
          <w:szCs w:val="24"/>
        </w:rPr>
        <w:t>management context under the guise of nonverbal communication to establish what is</w:t>
      </w:r>
      <w:r w:rsidR="00E719C8">
        <w:rPr>
          <w:rFonts w:ascii="Times New Roman" w:hAnsi="Times New Roman" w:cs="Times New Roman"/>
          <w:sz w:val="24"/>
          <w:szCs w:val="24"/>
        </w:rPr>
        <w:t>, comes across as a non-</w:t>
      </w:r>
      <w:r w:rsidRPr="008E7A5C">
        <w:rPr>
          <w:rFonts w:ascii="Times New Roman" w:hAnsi="Times New Roman" w:cs="Times New Roman"/>
          <w:sz w:val="24"/>
          <w:szCs w:val="24"/>
        </w:rPr>
        <w:t xml:space="preserve">hierarchical relationship. But this is always implemented in one direction, not the other. So, for example, in </w:t>
      </w:r>
      <w:r w:rsidR="00E719C8">
        <w:rPr>
          <w:rFonts w:ascii="Times New Roman" w:hAnsi="Times New Roman" w:cs="Times New Roman"/>
          <w:sz w:val="24"/>
          <w:szCs w:val="24"/>
        </w:rPr>
        <w:t>public</w:t>
      </w:r>
      <w:r w:rsidRPr="008E7A5C">
        <w:rPr>
          <w:rFonts w:ascii="Times New Roman" w:hAnsi="Times New Roman" w:cs="Times New Roman"/>
          <w:sz w:val="24"/>
          <w:szCs w:val="24"/>
        </w:rPr>
        <w:t xml:space="preserve"> state hospitals in France, public hospitals are increasingly being managed. In other words, managers</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companies, </w:t>
      </w:r>
      <w:r w:rsidR="00E719C8">
        <w:rPr>
          <w:rFonts w:ascii="Times New Roman" w:hAnsi="Times New Roman" w:cs="Times New Roman"/>
          <w:sz w:val="24"/>
          <w:szCs w:val="24"/>
        </w:rPr>
        <w:t>superiors</w:t>
      </w:r>
      <w:r w:rsidRPr="008E7A5C">
        <w:rPr>
          <w:rFonts w:ascii="Times New Roman" w:hAnsi="Times New Roman" w:cs="Times New Roman"/>
          <w:sz w:val="24"/>
          <w:szCs w:val="24"/>
        </w:rPr>
        <w:t xml:space="preserve"> of doctors have the power to </w:t>
      </w:r>
      <w:r w:rsidR="00BD2650">
        <w:rPr>
          <w:rFonts w:ascii="Times New Roman" w:hAnsi="Times New Roman" w:cs="Times New Roman"/>
          <w:sz w:val="24"/>
          <w:szCs w:val="24"/>
        </w:rPr>
        <w:t>touch</w:t>
      </w:r>
      <w:r w:rsidRPr="008E7A5C">
        <w:rPr>
          <w:rFonts w:ascii="Times New Roman" w:hAnsi="Times New Roman" w:cs="Times New Roman"/>
          <w:sz w:val="24"/>
          <w:szCs w:val="24"/>
        </w:rPr>
        <w:t xml:space="preserve"> the</w:t>
      </w:r>
      <w:r w:rsidR="00E719C8">
        <w:rPr>
          <w:rFonts w:ascii="Times New Roman" w:hAnsi="Times New Roman" w:cs="Times New Roman"/>
          <w:sz w:val="24"/>
          <w:szCs w:val="24"/>
        </w:rPr>
        <w:t>ir</w:t>
      </w:r>
      <w:r w:rsidRPr="008E7A5C">
        <w:rPr>
          <w:rFonts w:ascii="Times New Roman" w:hAnsi="Times New Roman" w:cs="Times New Roman"/>
          <w:sz w:val="24"/>
          <w:szCs w:val="24"/>
        </w:rPr>
        <w:t xml:space="preserve"> inferiors and female nurses, often its </w:t>
      </w:r>
      <w:r w:rsidR="00E719C8">
        <w:rPr>
          <w:rFonts w:ascii="Times New Roman" w:hAnsi="Times New Roman" w:cs="Times New Roman"/>
          <w:sz w:val="24"/>
          <w:szCs w:val="24"/>
        </w:rPr>
        <w:t>female nurses being</w:t>
      </w:r>
      <w:r w:rsidRPr="008E7A5C">
        <w:rPr>
          <w:rFonts w:ascii="Times New Roman" w:hAnsi="Times New Roman" w:cs="Times New Roman"/>
          <w:sz w:val="24"/>
          <w:szCs w:val="24"/>
        </w:rPr>
        <w:t xml:space="preserve"> touched by male doctors. And as </w:t>
      </w:r>
      <w:r w:rsidR="00E719C8">
        <w:rPr>
          <w:rFonts w:ascii="Times New Roman" w:hAnsi="Times New Roman" w:cs="Times New Roman"/>
          <w:sz w:val="24"/>
          <w:szCs w:val="24"/>
        </w:rPr>
        <w:t>Marion</w:t>
      </w:r>
      <w:r w:rsidRPr="008E7A5C">
        <w:rPr>
          <w:rFonts w:ascii="Times New Roman" w:hAnsi="Times New Roman" w:cs="Times New Roman"/>
          <w:sz w:val="24"/>
          <w:szCs w:val="24"/>
        </w:rPr>
        <w:t xml:space="preserve"> was saying, I'm sorry, </w:t>
      </w:r>
      <w:r w:rsidR="00BD2650">
        <w:rPr>
          <w:rFonts w:ascii="Times New Roman" w:hAnsi="Times New Roman" w:cs="Times New Roman"/>
          <w:sz w:val="24"/>
          <w:szCs w:val="24"/>
        </w:rPr>
        <w:t xml:space="preserve">Erving Goffmann </w:t>
      </w:r>
      <w:r w:rsidRPr="008E7A5C">
        <w:rPr>
          <w:rFonts w:ascii="Times New Roman" w:hAnsi="Times New Roman" w:cs="Times New Roman"/>
          <w:sz w:val="24"/>
          <w:szCs w:val="24"/>
        </w:rPr>
        <w:t xml:space="preserve">already identified this in the </w:t>
      </w:r>
      <w:r w:rsidR="00E719C8">
        <w:rPr>
          <w:rFonts w:ascii="Times New Roman" w:hAnsi="Times New Roman" w:cs="Times New Roman"/>
          <w:sz w:val="24"/>
          <w:szCs w:val="24"/>
        </w:rPr>
        <w:t>50s,</w:t>
      </w:r>
      <w:r w:rsidRPr="008E7A5C">
        <w:rPr>
          <w:rFonts w:ascii="Times New Roman" w:hAnsi="Times New Roman" w:cs="Times New Roman"/>
          <w:sz w:val="24"/>
          <w:szCs w:val="24"/>
        </w:rPr>
        <w:t xml:space="preserve"> this is still the case today and in fact, it is a way of establishing power structures in companies</w:t>
      </w:r>
      <w:r w:rsidR="00E719C8">
        <w:rPr>
          <w:rFonts w:ascii="Times New Roman" w:hAnsi="Times New Roman" w:cs="Times New Roman"/>
          <w:sz w:val="24"/>
          <w:szCs w:val="24"/>
        </w:rPr>
        <w:t>. T</w:t>
      </w:r>
      <w:r w:rsidRPr="008E7A5C">
        <w:rPr>
          <w:rFonts w:ascii="Times New Roman" w:hAnsi="Times New Roman" w:cs="Times New Roman"/>
          <w:sz w:val="24"/>
          <w:szCs w:val="24"/>
        </w:rPr>
        <w:t xml:space="preserve">ouch is exploited by nonverbal communication strategies, which is why I </w:t>
      </w:r>
      <w:r w:rsidRPr="008E7A5C">
        <w:rPr>
          <w:rFonts w:ascii="Times New Roman" w:hAnsi="Times New Roman" w:cs="Times New Roman"/>
          <w:sz w:val="24"/>
          <w:szCs w:val="24"/>
        </w:rPr>
        <w:lastRenderedPageBreak/>
        <w:t xml:space="preserve">talked about neoliberal exploitation </w:t>
      </w:r>
      <w:proofErr w:type="gramStart"/>
      <w:r w:rsidRPr="008E7A5C">
        <w:rPr>
          <w:rFonts w:ascii="Times New Roman" w:hAnsi="Times New Roman" w:cs="Times New Roman"/>
          <w:sz w:val="24"/>
          <w:szCs w:val="24"/>
        </w:rPr>
        <w:t>to</w:t>
      </w:r>
      <w:proofErr w:type="gramEnd"/>
      <w:r w:rsidR="00E719C8">
        <w:rPr>
          <w:rFonts w:ascii="Times New Roman" w:hAnsi="Times New Roman" w:cs="Times New Roman"/>
          <w:sz w:val="24"/>
          <w:szCs w:val="24"/>
        </w:rPr>
        <w:t>,</w:t>
      </w:r>
      <w:r w:rsidRPr="008E7A5C">
        <w:rPr>
          <w:rFonts w:ascii="Times New Roman" w:hAnsi="Times New Roman" w:cs="Times New Roman"/>
          <w:sz w:val="24"/>
          <w:szCs w:val="24"/>
        </w:rPr>
        <w:t xml:space="preserve"> in other words</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to make the company work better which </w:t>
      </w:r>
      <w:r w:rsidR="00E719C8">
        <w:rPr>
          <w:rFonts w:ascii="Times New Roman" w:hAnsi="Times New Roman" w:cs="Times New Roman"/>
          <w:sz w:val="24"/>
          <w:szCs w:val="24"/>
        </w:rPr>
        <w:t>echoes</w:t>
      </w:r>
      <w:r w:rsidRPr="008E7A5C">
        <w:rPr>
          <w:rFonts w:ascii="Times New Roman" w:hAnsi="Times New Roman" w:cs="Times New Roman"/>
          <w:sz w:val="24"/>
          <w:szCs w:val="24"/>
        </w:rPr>
        <w:t xml:space="preserve"> </w:t>
      </w:r>
      <w:r w:rsidR="00986102">
        <w:rPr>
          <w:rFonts w:ascii="Times New Roman" w:hAnsi="Times New Roman" w:cs="Times New Roman"/>
          <w:sz w:val="24"/>
          <w:szCs w:val="24"/>
        </w:rPr>
        <w:t>Emilie Hache’s</w:t>
      </w:r>
      <w:r w:rsidRPr="008E7A5C">
        <w:rPr>
          <w:rFonts w:ascii="Times New Roman" w:hAnsi="Times New Roman" w:cs="Times New Roman"/>
          <w:sz w:val="24"/>
          <w:szCs w:val="24"/>
        </w:rPr>
        <w:t xml:space="preserve"> work on neoliberal government practices</w:t>
      </w:r>
      <w:r w:rsidR="00E719C8">
        <w:rPr>
          <w:rFonts w:ascii="Times New Roman" w:hAnsi="Times New Roman" w:cs="Times New Roman"/>
          <w:sz w:val="24"/>
          <w:szCs w:val="24"/>
        </w:rPr>
        <w:t>. I</w:t>
      </w:r>
      <w:r w:rsidRPr="008E7A5C">
        <w:rPr>
          <w:rFonts w:ascii="Times New Roman" w:hAnsi="Times New Roman" w:cs="Times New Roman"/>
          <w:sz w:val="24"/>
          <w:szCs w:val="24"/>
        </w:rPr>
        <w:t xml:space="preserve"> talk</w:t>
      </w:r>
      <w:r w:rsidR="00E719C8">
        <w:rPr>
          <w:rFonts w:ascii="Times New Roman" w:hAnsi="Times New Roman" w:cs="Times New Roman"/>
          <w:sz w:val="24"/>
          <w:szCs w:val="24"/>
        </w:rPr>
        <w:t>ed about government</w:t>
      </w:r>
      <w:r w:rsidRPr="008E7A5C">
        <w:rPr>
          <w:rFonts w:ascii="Times New Roman" w:hAnsi="Times New Roman" w:cs="Times New Roman"/>
          <w:sz w:val="24"/>
          <w:szCs w:val="24"/>
        </w:rPr>
        <w:t>ality and bodily internalization with power plays</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which refer to Monica Greco, </w:t>
      </w:r>
      <w:r w:rsidR="00E719C8">
        <w:rPr>
          <w:rFonts w:ascii="Times New Roman" w:hAnsi="Times New Roman" w:cs="Times New Roman"/>
          <w:sz w:val="24"/>
          <w:szCs w:val="24"/>
        </w:rPr>
        <w:t>a</w:t>
      </w:r>
      <w:r w:rsidRPr="008E7A5C">
        <w:rPr>
          <w:rFonts w:ascii="Times New Roman" w:hAnsi="Times New Roman" w:cs="Times New Roman"/>
          <w:sz w:val="24"/>
          <w:szCs w:val="24"/>
        </w:rPr>
        <w:t xml:space="preserve"> </w:t>
      </w:r>
      <w:r w:rsidR="00E719C8">
        <w:rPr>
          <w:rFonts w:ascii="Times New Roman" w:hAnsi="Times New Roman" w:cs="Times New Roman"/>
          <w:sz w:val="24"/>
          <w:szCs w:val="24"/>
        </w:rPr>
        <w:t>US</w:t>
      </w:r>
      <w:r w:rsidRPr="008E7A5C">
        <w:rPr>
          <w:rFonts w:ascii="Times New Roman" w:hAnsi="Times New Roman" w:cs="Times New Roman"/>
          <w:sz w:val="24"/>
          <w:szCs w:val="24"/>
        </w:rPr>
        <w:t xml:space="preserve"> author I believe, who has worked on the definition and care for psychosomatic</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 so</w:t>
      </w:r>
      <w:r w:rsidR="00E719C8">
        <w:rPr>
          <w:rFonts w:ascii="Times New Roman" w:hAnsi="Times New Roman" w:cs="Times New Roman"/>
          <w:sz w:val="24"/>
          <w:szCs w:val="24"/>
        </w:rPr>
        <w:t>-</w:t>
      </w:r>
      <w:r w:rsidRPr="008E7A5C">
        <w:rPr>
          <w:rFonts w:ascii="Times New Roman" w:hAnsi="Times New Roman" w:cs="Times New Roman"/>
          <w:sz w:val="24"/>
          <w:szCs w:val="24"/>
        </w:rPr>
        <w:t xml:space="preserve">called psychosomatic diseases, which resonate with this </w:t>
      </w:r>
      <w:r w:rsidR="00E719C8">
        <w:rPr>
          <w:rFonts w:ascii="Times New Roman" w:hAnsi="Times New Roman" w:cs="Times New Roman"/>
          <w:sz w:val="24"/>
          <w:szCs w:val="24"/>
        </w:rPr>
        <w:t>issue of neoliberal government</w:t>
      </w:r>
      <w:r w:rsidRPr="008E7A5C">
        <w:rPr>
          <w:rFonts w:ascii="Times New Roman" w:hAnsi="Times New Roman" w:cs="Times New Roman"/>
          <w:sz w:val="24"/>
          <w:szCs w:val="24"/>
        </w:rPr>
        <w:t xml:space="preserve">ality of bodies. And touch in the care relationship also relates a lot to the definition of psychosomatic diseases and effective conventional traditional medicine. The lack of traditional medical responses </w:t>
      </w:r>
      <w:proofErr w:type="gramStart"/>
      <w:r w:rsidRPr="008E7A5C">
        <w:rPr>
          <w:rFonts w:ascii="Times New Roman" w:hAnsi="Times New Roman" w:cs="Times New Roman"/>
          <w:sz w:val="24"/>
          <w:szCs w:val="24"/>
        </w:rPr>
        <w:t>mean</w:t>
      </w:r>
      <w:proofErr w:type="gramEnd"/>
      <w:r w:rsidRPr="008E7A5C">
        <w:rPr>
          <w:rFonts w:ascii="Times New Roman" w:hAnsi="Times New Roman" w:cs="Times New Roman"/>
          <w:sz w:val="24"/>
          <w:szCs w:val="24"/>
        </w:rPr>
        <w:t xml:space="preserve"> that people think it's all in the mind and that the person </w:t>
      </w:r>
      <w:r w:rsidR="00A000F5">
        <w:rPr>
          <w:rFonts w:ascii="Times New Roman" w:hAnsi="Times New Roman" w:cs="Times New Roman"/>
          <w:sz w:val="24"/>
          <w:szCs w:val="24"/>
        </w:rPr>
        <w:t>therefore</w:t>
      </w:r>
      <w:r w:rsidRPr="008E7A5C">
        <w:rPr>
          <w:rFonts w:ascii="Times New Roman" w:hAnsi="Times New Roman" w:cs="Times New Roman"/>
          <w:sz w:val="24"/>
          <w:szCs w:val="24"/>
        </w:rPr>
        <w:t xml:space="preserve"> needs support, which often takes the form of </w:t>
      </w:r>
      <w:r w:rsidR="00A000F5">
        <w:rPr>
          <w:rFonts w:ascii="Times New Roman" w:hAnsi="Times New Roman" w:cs="Times New Roman"/>
          <w:sz w:val="24"/>
          <w:szCs w:val="24"/>
        </w:rPr>
        <w:t xml:space="preserve">touch, </w:t>
      </w:r>
      <w:r w:rsidRPr="008E7A5C">
        <w:rPr>
          <w:rFonts w:ascii="Times New Roman" w:hAnsi="Times New Roman" w:cs="Times New Roman"/>
          <w:sz w:val="24"/>
          <w:szCs w:val="24"/>
        </w:rPr>
        <w:t>such as shiatsu practitioner. I believe that touch can</w:t>
      </w:r>
      <w:r w:rsidR="00A000F5">
        <w:rPr>
          <w:rFonts w:ascii="Times New Roman" w:hAnsi="Times New Roman" w:cs="Times New Roman"/>
          <w:sz w:val="24"/>
          <w:szCs w:val="24"/>
        </w:rPr>
        <w:t>,</w:t>
      </w:r>
      <w:r w:rsidRPr="008E7A5C">
        <w:rPr>
          <w:rFonts w:ascii="Times New Roman" w:hAnsi="Times New Roman" w:cs="Times New Roman"/>
          <w:sz w:val="24"/>
          <w:szCs w:val="24"/>
        </w:rPr>
        <w:t xml:space="preserve"> of course, help. But it can also be used</w:t>
      </w:r>
      <w:r w:rsidR="00A000F5">
        <w:rPr>
          <w:rFonts w:ascii="Times New Roman" w:hAnsi="Times New Roman" w:cs="Times New Roman"/>
          <w:sz w:val="24"/>
          <w:szCs w:val="24"/>
        </w:rPr>
        <w:t xml:space="preserve"> by hegemonic medical discourse</w:t>
      </w:r>
      <w:r w:rsidRPr="008E7A5C">
        <w:rPr>
          <w:rFonts w:ascii="Times New Roman" w:hAnsi="Times New Roman" w:cs="Times New Roman"/>
          <w:sz w:val="24"/>
          <w:szCs w:val="24"/>
        </w:rPr>
        <w:t xml:space="preserve"> to</w:t>
      </w:r>
      <w:r w:rsidR="00A000F5">
        <w:rPr>
          <w:rFonts w:ascii="Times New Roman" w:hAnsi="Times New Roman" w:cs="Times New Roman"/>
          <w:sz w:val="24"/>
          <w:szCs w:val="24"/>
        </w:rPr>
        <w:t>,</w:t>
      </w:r>
      <w:r w:rsidRPr="008E7A5C">
        <w:rPr>
          <w:rFonts w:ascii="Times New Roman" w:hAnsi="Times New Roman" w:cs="Times New Roman"/>
          <w:sz w:val="24"/>
          <w:szCs w:val="24"/>
        </w:rPr>
        <w:t xml:space="preserve"> in fact, compensate for a failure on the part of conventional medicine. And I hope that my response is clear. </w:t>
      </w:r>
    </w:p>
    <w:p w14:paraId="15348915" w14:textId="77777777" w:rsidR="00A000F5" w:rsidRDefault="00A000F5">
      <w:pPr>
        <w:spacing w:after="0"/>
        <w:rPr>
          <w:rFonts w:ascii="Times New Roman" w:hAnsi="Times New Roman" w:cs="Times New Roman"/>
          <w:sz w:val="24"/>
          <w:szCs w:val="24"/>
        </w:rPr>
      </w:pPr>
    </w:p>
    <w:p w14:paraId="1B7BB03D" w14:textId="77777777" w:rsidR="00A000F5" w:rsidRDefault="00A000F5">
      <w:pPr>
        <w:spacing w:after="0"/>
        <w:rPr>
          <w:rFonts w:ascii="Times New Roman" w:hAnsi="Times New Roman" w:cs="Times New Roman"/>
          <w:b/>
          <w:sz w:val="24"/>
          <w:szCs w:val="24"/>
        </w:rPr>
      </w:pPr>
      <w:r w:rsidRPr="009B2994">
        <w:rPr>
          <w:rFonts w:ascii="Times New Roman" w:hAnsi="Times New Roman" w:cs="Times New Roman"/>
          <w:b/>
          <w:sz w:val="24"/>
          <w:szCs w:val="24"/>
        </w:rPr>
        <w:t>Céline Roussel</w:t>
      </w:r>
      <w:r>
        <w:rPr>
          <w:rFonts w:ascii="Times New Roman" w:hAnsi="Times New Roman" w:cs="Times New Roman"/>
          <w:b/>
          <w:sz w:val="24"/>
          <w:szCs w:val="24"/>
        </w:rPr>
        <w:t xml:space="preserve"> </w:t>
      </w:r>
    </w:p>
    <w:p w14:paraId="7324E42E" w14:textId="051E67A5" w:rsidR="002B64CF" w:rsidRPr="008E7A5C" w:rsidRDefault="00AB300C">
      <w:pPr>
        <w:spacing w:after="0"/>
        <w:rPr>
          <w:rFonts w:ascii="Times New Roman" w:hAnsi="Times New Roman" w:cs="Times New Roman"/>
          <w:sz w:val="24"/>
          <w:szCs w:val="24"/>
        </w:rPr>
      </w:pPr>
      <w:r w:rsidRPr="008E7A5C">
        <w:rPr>
          <w:rFonts w:ascii="Times New Roman" w:hAnsi="Times New Roman" w:cs="Times New Roman"/>
          <w:sz w:val="24"/>
          <w:szCs w:val="24"/>
        </w:rPr>
        <w:t xml:space="preserve">Absolutely. Thank you very much </w:t>
      </w:r>
      <w:r w:rsidR="00114895">
        <w:rPr>
          <w:rFonts w:ascii="Times New Roman" w:hAnsi="Times New Roman" w:cs="Times New Roman"/>
          <w:sz w:val="24"/>
          <w:szCs w:val="24"/>
        </w:rPr>
        <w:t>Anais</w:t>
      </w:r>
      <w:r w:rsidRPr="008E7A5C">
        <w:rPr>
          <w:rFonts w:ascii="Times New Roman" w:hAnsi="Times New Roman" w:cs="Times New Roman"/>
          <w:sz w:val="24"/>
          <w:szCs w:val="24"/>
        </w:rPr>
        <w:t xml:space="preserve">, which leads me to think of the various forms of practice of yoga that is now being imposed by companies to exploit </w:t>
      </w:r>
      <w:r w:rsidR="00A000F5">
        <w:rPr>
          <w:rFonts w:ascii="Times New Roman" w:hAnsi="Times New Roman" w:cs="Times New Roman"/>
          <w:sz w:val="24"/>
          <w:szCs w:val="24"/>
        </w:rPr>
        <w:t>the workforce</w:t>
      </w:r>
      <w:r w:rsidRPr="008E7A5C">
        <w:rPr>
          <w:rFonts w:ascii="Times New Roman" w:hAnsi="Times New Roman" w:cs="Times New Roman"/>
          <w:sz w:val="24"/>
          <w:szCs w:val="24"/>
        </w:rPr>
        <w:t xml:space="preserve"> in the sense of increasing their performance and I've always detested that practice.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thank you for that insight. Thank you very much for this very specific question and answer which </w:t>
      </w:r>
      <w:proofErr w:type="gramStart"/>
      <w:r w:rsidRPr="008E7A5C">
        <w:rPr>
          <w:rFonts w:ascii="Times New Roman" w:hAnsi="Times New Roman" w:cs="Times New Roman"/>
          <w:sz w:val="24"/>
          <w:szCs w:val="24"/>
        </w:rPr>
        <w:t>opens up</w:t>
      </w:r>
      <w:proofErr w:type="gramEnd"/>
      <w:r w:rsidRPr="008E7A5C">
        <w:rPr>
          <w:rFonts w:ascii="Times New Roman" w:hAnsi="Times New Roman" w:cs="Times New Roman"/>
          <w:sz w:val="24"/>
          <w:szCs w:val="24"/>
        </w:rPr>
        <w:t xml:space="preserve"> interesting avenues. Thank you again, all of you</w:t>
      </w:r>
      <w:r w:rsidR="00A000F5">
        <w:rPr>
          <w:rFonts w:ascii="Times New Roman" w:hAnsi="Times New Roman" w:cs="Times New Roman"/>
          <w:sz w:val="24"/>
          <w:szCs w:val="24"/>
        </w:rPr>
        <w:t>,</w:t>
      </w:r>
      <w:r w:rsidRPr="008E7A5C">
        <w:rPr>
          <w:rFonts w:ascii="Times New Roman" w:hAnsi="Times New Roman" w:cs="Times New Roman"/>
          <w:sz w:val="24"/>
          <w:szCs w:val="24"/>
        </w:rPr>
        <w:t xml:space="preserve"> for pointing out </w:t>
      </w:r>
      <w:r w:rsidR="00A000F5">
        <w:rPr>
          <w:rFonts w:ascii="Times New Roman" w:hAnsi="Times New Roman" w:cs="Times New Roman"/>
          <w:sz w:val="24"/>
          <w:szCs w:val="24"/>
        </w:rPr>
        <w:t>how</w:t>
      </w:r>
      <w:r w:rsidRPr="008E7A5C">
        <w:rPr>
          <w:rFonts w:ascii="Times New Roman" w:hAnsi="Times New Roman" w:cs="Times New Roman"/>
          <w:sz w:val="24"/>
          <w:szCs w:val="24"/>
        </w:rPr>
        <w:t xml:space="preserve"> your, how you situate your </w:t>
      </w:r>
      <w:proofErr w:type="gramStart"/>
      <w:r w:rsidRPr="008E7A5C">
        <w:rPr>
          <w:rFonts w:ascii="Times New Roman" w:hAnsi="Times New Roman" w:cs="Times New Roman"/>
          <w:sz w:val="24"/>
          <w:szCs w:val="24"/>
        </w:rPr>
        <w:t>research</w:t>
      </w:r>
      <w:proofErr w:type="gramEnd"/>
      <w:r w:rsidRPr="008E7A5C">
        <w:rPr>
          <w:rFonts w:ascii="Times New Roman" w:hAnsi="Times New Roman" w:cs="Times New Roman"/>
          <w:sz w:val="24"/>
          <w:szCs w:val="24"/>
        </w:rPr>
        <w:t xml:space="preserve"> and </w:t>
      </w:r>
      <w:r w:rsidR="00A000F5">
        <w:rPr>
          <w:rFonts w:ascii="Times New Roman" w:hAnsi="Times New Roman" w:cs="Times New Roman"/>
          <w:sz w:val="24"/>
          <w:szCs w:val="24"/>
        </w:rPr>
        <w:t xml:space="preserve">you </w:t>
      </w:r>
      <w:r w:rsidRPr="008E7A5C">
        <w:rPr>
          <w:rFonts w:ascii="Times New Roman" w:hAnsi="Times New Roman" w:cs="Times New Roman"/>
          <w:sz w:val="24"/>
          <w:szCs w:val="24"/>
        </w:rPr>
        <w:t>answered the audience's questions. I think we've probably extended this panel discussion about as much as we can</w:t>
      </w:r>
      <w:r w:rsidR="00A000F5">
        <w:rPr>
          <w:rFonts w:ascii="Times New Roman" w:hAnsi="Times New Roman" w:cs="Times New Roman"/>
          <w:sz w:val="24"/>
          <w:szCs w:val="24"/>
        </w:rPr>
        <w:t>. T</w:t>
      </w:r>
      <w:r w:rsidRPr="008E7A5C">
        <w:rPr>
          <w:rFonts w:ascii="Times New Roman" w:hAnsi="Times New Roman" w:cs="Times New Roman"/>
          <w:sz w:val="24"/>
          <w:szCs w:val="24"/>
        </w:rPr>
        <w:t xml:space="preserve">hank you, again, </w:t>
      </w:r>
      <w:r w:rsidR="00A000F5">
        <w:rPr>
          <w:rFonts w:ascii="Times New Roman" w:hAnsi="Times New Roman" w:cs="Times New Roman"/>
          <w:sz w:val="24"/>
          <w:szCs w:val="24"/>
        </w:rPr>
        <w:t>to</w:t>
      </w:r>
      <w:r w:rsidRPr="008E7A5C">
        <w:rPr>
          <w:rFonts w:ascii="Times New Roman" w:hAnsi="Times New Roman" w:cs="Times New Roman"/>
          <w:sz w:val="24"/>
          <w:szCs w:val="24"/>
        </w:rPr>
        <w:t xml:space="preserve"> our interpreters, </w:t>
      </w:r>
      <w:proofErr w:type="gramStart"/>
      <w:r w:rsidRPr="008E7A5C">
        <w:rPr>
          <w:rFonts w:ascii="Times New Roman" w:hAnsi="Times New Roman" w:cs="Times New Roman"/>
          <w:sz w:val="24"/>
          <w:szCs w:val="24"/>
        </w:rPr>
        <w:t>and also</w:t>
      </w:r>
      <w:proofErr w:type="gramEnd"/>
      <w:r w:rsidRPr="008E7A5C">
        <w:rPr>
          <w:rFonts w:ascii="Times New Roman" w:hAnsi="Times New Roman" w:cs="Times New Roman"/>
          <w:sz w:val="24"/>
          <w:szCs w:val="24"/>
        </w:rPr>
        <w:t xml:space="preserve"> the contributions spontaneously and before</w:t>
      </w:r>
      <w:r w:rsidR="00A000F5">
        <w:rPr>
          <w:rFonts w:ascii="Times New Roman" w:hAnsi="Times New Roman" w:cs="Times New Roman"/>
          <w:sz w:val="24"/>
          <w:szCs w:val="24"/>
        </w:rPr>
        <w:t>hand</w:t>
      </w:r>
      <w:r w:rsidRPr="008E7A5C">
        <w:rPr>
          <w:rFonts w:ascii="Times New Roman" w:hAnsi="Times New Roman" w:cs="Times New Roman"/>
          <w:sz w:val="24"/>
          <w:szCs w:val="24"/>
        </w:rPr>
        <w:t xml:space="preserve"> and on </w:t>
      </w:r>
      <w:proofErr w:type="gramStart"/>
      <w:r w:rsidR="00A000F5">
        <w:rPr>
          <w:rFonts w:ascii="Times New Roman" w:hAnsi="Times New Roman" w:cs="Times New Roman"/>
          <w:sz w:val="24"/>
          <w:szCs w:val="24"/>
        </w:rPr>
        <w:t>part</w:t>
      </w:r>
      <w:proofErr w:type="gramEnd"/>
      <w:r w:rsidR="00A000F5">
        <w:rPr>
          <w:rFonts w:ascii="Times New Roman" w:hAnsi="Times New Roman" w:cs="Times New Roman"/>
          <w:sz w:val="24"/>
          <w:szCs w:val="24"/>
        </w:rPr>
        <w:t xml:space="preserve"> of Corinne, t</w:t>
      </w:r>
      <w:r w:rsidRPr="008E7A5C">
        <w:rPr>
          <w:rFonts w:ascii="Times New Roman" w:hAnsi="Times New Roman" w:cs="Times New Roman"/>
          <w:sz w:val="24"/>
          <w:szCs w:val="24"/>
        </w:rPr>
        <w:t>o bring this all together</w:t>
      </w:r>
      <w:r w:rsidR="00A000F5">
        <w:rPr>
          <w:rFonts w:ascii="Times New Roman" w:hAnsi="Times New Roman" w:cs="Times New Roman"/>
          <w:sz w:val="24"/>
          <w:szCs w:val="24"/>
        </w:rPr>
        <w:t>. T</w:t>
      </w:r>
      <w:r w:rsidRPr="008E7A5C">
        <w:rPr>
          <w:rFonts w:ascii="Times New Roman" w:hAnsi="Times New Roman" w:cs="Times New Roman"/>
          <w:sz w:val="24"/>
          <w:szCs w:val="24"/>
        </w:rPr>
        <w:t xml:space="preserve">hank you for having engaged in the discussion with a </w:t>
      </w:r>
      <w:r w:rsidR="00A000F5">
        <w:rPr>
          <w:rFonts w:ascii="Times New Roman" w:hAnsi="Times New Roman" w:cs="Times New Roman"/>
          <w:sz w:val="24"/>
          <w:szCs w:val="24"/>
        </w:rPr>
        <w:t>Q and A</w:t>
      </w:r>
      <w:r w:rsidRPr="008E7A5C">
        <w:rPr>
          <w:rFonts w:ascii="Times New Roman" w:hAnsi="Times New Roman" w:cs="Times New Roman"/>
          <w:sz w:val="24"/>
          <w:szCs w:val="24"/>
        </w:rPr>
        <w:t xml:space="preserve"> session with </w:t>
      </w:r>
      <w:proofErr w:type="gramStart"/>
      <w:r w:rsidRPr="008E7A5C">
        <w:rPr>
          <w:rFonts w:ascii="Times New Roman" w:hAnsi="Times New Roman" w:cs="Times New Roman"/>
          <w:sz w:val="24"/>
          <w:szCs w:val="24"/>
        </w:rPr>
        <w:t>a large number of</w:t>
      </w:r>
      <w:proofErr w:type="gramEnd"/>
      <w:r w:rsidRPr="008E7A5C">
        <w:rPr>
          <w:rFonts w:ascii="Times New Roman" w:hAnsi="Times New Roman" w:cs="Times New Roman"/>
          <w:sz w:val="24"/>
          <w:szCs w:val="24"/>
        </w:rPr>
        <w:t xml:space="preserve"> panelists. </w:t>
      </w:r>
      <w:proofErr w:type="gramStart"/>
      <w:r w:rsidRPr="008E7A5C">
        <w:rPr>
          <w:rFonts w:ascii="Times New Roman" w:hAnsi="Times New Roman" w:cs="Times New Roman"/>
          <w:sz w:val="24"/>
          <w:szCs w:val="24"/>
        </w:rPr>
        <w:t>So</w:t>
      </w:r>
      <w:proofErr w:type="gramEnd"/>
      <w:r w:rsidRPr="008E7A5C">
        <w:rPr>
          <w:rFonts w:ascii="Times New Roman" w:hAnsi="Times New Roman" w:cs="Times New Roman"/>
          <w:sz w:val="24"/>
          <w:szCs w:val="24"/>
        </w:rPr>
        <w:t xml:space="preserve"> my thanks and what I will </w:t>
      </w:r>
      <w:r w:rsidR="00A000F5">
        <w:rPr>
          <w:rFonts w:ascii="Times New Roman" w:hAnsi="Times New Roman" w:cs="Times New Roman"/>
          <w:sz w:val="24"/>
          <w:szCs w:val="24"/>
        </w:rPr>
        <w:t>do is</w:t>
      </w:r>
      <w:r w:rsidRPr="008E7A5C">
        <w:rPr>
          <w:rFonts w:ascii="Times New Roman" w:hAnsi="Times New Roman" w:cs="Times New Roman"/>
          <w:sz w:val="24"/>
          <w:szCs w:val="24"/>
        </w:rPr>
        <w:t xml:space="preserve"> hand the floor to Hannah so that she can help us to know what is going to happen next.</w:t>
      </w:r>
    </w:p>
    <w:sectPr w:rsidR="002B64CF" w:rsidRPr="008E7A5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234E" w14:textId="77777777" w:rsidR="00225B54" w:rsidRDefault="00225B54">
      <w:pPr>
        <w:spacing w:after="0" w:line="240" w:lineRule="auto"/>
      </w:pPr>
      <w:r>
        <w:separator/>
      </w:r>
    </w:p>
  </w:endnote>
  <w:endnote w:type="continuationSeparator" w:id="0">
    <w:p w14:paraId="2F183FD5" w14:textId="77777777" w:rsidR="00225B54" w:rsidRDefault="0022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DC942D4" w14:textId="77777777" w:rsidR="00EA4B3A" w:rsidRDefault="00EA4B3A" w:rsidP="00B03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D15A944" w14:textId="77777777" w:rsidR="00EA4B3A" w:rsidRDefault="00EA4B3A" w:rsidP="00B030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B6CB2" w14:textId="77777777" w:rsidR="00EA4B3A" w:rsidRDefault="00EA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C6A082A" w14:textId="77777777" w:rsidR="00EA4B3A" w:rsidRPr="009C3AF0" w:rsidRDefault="00EA4B3A" w:rsidP="00B0307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E44DC">
          <w:rPr>
            <w:rStyle w:val="PageNumber"/>
            <w:rFonts w:ascii="Arial" w:hAnsi="Arial" w:cs="Arial"/>
            <w:noProof/>
          </w:rPr>
          <w:t>- 1 -</w:t>
        </w:r>
        <w:r w:rsidRPr="009C3AF0">
          <w:rPr>
            <w:rStyle w:val="PageNumber"/>
            <w:rFonts w:ascii="Arial" w:hAnsi="Arial" w:cs="Arial"/>
          </w:rPr>
          <w:fldChar w:fldCharType="end"/>
        </w:r>
      </w:p>
    </w:sdtContent>
  </w:sdt>
  <w:p w14:paraId="3AC8199C" w14:textId="77777777" w:rsidR="00EA4B3A" w:rsidRPr="009C3AF0" w:rsidRDefault="00EA4B3A">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3259" w14:textId="77777777" w:rsidR="00225B54" w:rsidRDefault="00225B54">
      <w:pPr>
        <w:spacing w:after="0" w:line="240" w:lineRule="auto"/>
      </w:pPr>
      <w:r>
        <w:separator/>
      </w:r>
    </w:p>
  </w:footnote>
  <w:footnote w:type="continuationSeparator" w:id="0">
    <w:p w14:paraId="48D002C5" w14:textId="77777777" w:rsidR="00225B54" w:rsidRDefault="00225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15695413">
    <w:abstractNumId w:val="8"/>
  </w:num>
  <w:num w:numId="2" w16cid:durableId="1332635023">
    <w:abstractNumId w:val="6"/>
  </w:num>
  <w:num w:numId="3" w16cid:durableId="1923679969">
    <w:abstractNumId w:val="5"/>
  </w:num>
  <w:num w:numId="4" w16cid:durableId="1769962323">
    <w:abstractNumId w:val="4"/>
  </w:num>
  <w:num w:numId="5" w16cid:durableId="1182742759">
    <w:abstractNumId w:val="7"/>
  </w:num>
  <w:num w:numId="6" w16cid:durableId="1675567877">
    <w:abstractNumId w:val="3"/>
  </w:num>
  <w:num w:numId="7" w16cid:durableId="59905878">
    <w:abstractNumId w:val="2"/>
  </w:num>
  <w:num w:numId="8" w16cid:durableId="554585821">
    <w:abstractNumId w:val="1"/>
  </w:num>
  <w:num w:numId="9" w16cid:durableId="124448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330A"/>
    <w:rsid w:val="00016C68"/>
    <w:rsid w:val="00031742"/>
    <w:rsid w:val="00034616"/>
    <w:rsid w:val="00050A6B"/>
    <w:rsid w:val="000542BB"/>
    <w:rsid w:val="0006063C"/>
    <w:rsid w:val="00066610"/>
    <w:rsid w:val="000B0B3C"/>
    <w:rsid w:val="000F58EE"/>
    <w:rsid w:val="00112987"/>
    <w:rsid w:val="00114895"/>
    <w:rsid w:val="001216B9"/>
    <w:rsid w:val="00132F27"/>
    <w:rsid w:val="00146182"/>
    <w:rsid w:val="0015074B"/>
    <w:rsid w:val="00153A2B"/>
    <w:rsid w:val="00162865"/>
    <w:rsid w:val="00174635"/>
    <w:rsid w:val="001855EB"/>
    <w:rsid w:val="0019760B"/>
    <w:rsid w:val="001B375D"/>
    <w:rsid w:val="00225B54"/>
    <w:rsid w:val="0029639D"/>
    <w:rsid w:val="002B64CF"/>
    <w:rsid w:val="002F1E84"/>
    <w:rsid w:val="002F2794"/>
    <w:rsid w:val="00326F90"/>
    <w:rsid w:val="0032720A"/>
    <w:rsid w:val="00334C66"/>
    <w:rsid w:val="00363F1A"/>
    <w:rsid w:val="00371C00"/>
    <w:rsid w:val="00380D43"/>
    <w:rsid w:val="00381475"/>
    <w:rsid w:val="003B1942"/>
    <w:rsid w:val="003D4B6E"/>
    <w:rsid w:val="004109F0"/>
    <w:rsid w:val="00486978"/>
    <w:rsid w:val="00497231"/>
    <w:rsid w:val="004A641F"/>
    <w:rsid w:val="004B593C"/>
    <w:rsid w:val="004C2D83"/>
    <w:rsid w:val="004D075E"/>
    <w:rsid w:val="004E26C3"/>
    <w:rsid w:val="00503731"/>
    <w:rsid w:val="005607D5"/>
    <w:rsid w:val="005E475B"/>
    <w:rsid w:val="00601467"/>
    <w:rsid w:val="006259C9"/>
    <w:rsid w:val="00636D2F"/>
    <w:rsid w:val="00670F15"/>
    <w:rsid w:val="006E2A8C"/>
    <w:rsid w:val="00727808"/>
    <w:rsid w:val="00727E6D"/>
    <w:rsid w:val="007749AF"/>
    <w:rsid w:val="00775E32"/>
    <w:rsid w:val="00794EBC"/>
    <w:rsid w:val="007F3726"/>
    <w:rsid w:val="007F6DB7"/>
    <w:rsid w:val="008425D5"/>
    <w:rsid w:val="008B1ABF"/>
    <w:rsid w:val="008E7A5C"/>
    <w:rsid w:val="00915663"/>
    <w:rsid w:val="00921E22"/>
    <w:rsid w:val="00930F33"/>
    <w:rsid w:val="0094462A"/>
    <w:rsid w:val="00986102"/>
    <w:rsid w:val="009B2994"/>
    <w:rsid w:val="009C3AF0"/>
    <w:rsid w:val="009E44DC"/>
    <w:rsid w:val="009F42A9"/>
    <w:rsid w:val="00A000F5"/>
    <w:rsid w:val="00A06436"/>
    <w:rsid w:val="00A12EE5"/>
    <w:rsid w:val="00A3580D"/>
    <w:rsid w:val="00A56B79"/>
    <w:rsid w:val="00A56E91"/>
    <w:rsid w:val="00A60CB3"/>
    <w:rsid w:val="00A6576E"/>
    <w:rsid w:val="00A763BB"/>
    <w:rsid w:val="00A80A7F"/>
    <w:rsid w:val="00AA1D8D"/>
    <w:rsid w:val="00AB300C"/>
    <w:rsid w:val="00AE384B"/>
    <w:rsid w:val="00AF403C"/>
    <w:rsid w:val="00B03077"/>
    <w:rsid w:val="00B06623"/>
    <w:rsid w:val="00B229A3"/>
    <w:rsid w:val="00B36D8D"/>
    <w:rsid w:val="00B45CED"/>
    <w:rsid w:val="00B47730"/>
    <w:rsid w:val="00BA4C2B"/>
    <w:rsid w:val="00BB7495"/>
    <w:rsid w:val="00BC16FC"/>
    <w:rsid w:val="00BD0140"/>
    <w:rsid w:val="00BD2650"/>
    <w:rsid w:val="00BE48CB"/>
    <w:rsid w:val="00C24502"/>
    <w:rsid w:val="00C40038"/>
    <w:rsid w:val="00C8336E"/>
    <w:rsid w:val="00C963EC"/>
    <w:rsid w:val="00CB0664"/>
    <w:rsid w:val="00CC306D"/>
    <w:rsid w:val="00D52F3E"/>
    <w:rsid w:val="00D57E81"/>
    <w:rsid w:val="00DC687D"/>
    <w:rsid w:val="00DF6466"/>
    <w:rsid w:val="00E10B5C"/>
    <w:rsid w:val="00E21654"/>
    <w:rsid w:val="00E331F6"/>
    <w:rsid w:val="00E631F7"/>
    <w:rsid w:val="00E719C8"/>
    <w:rsid w:val="00EA4B3A"/>
    <w:rsid w:val="00EC0600"/>
    <w:rsid w:val="00EC1559"/>
    <w:rsid w:val="00EC4AA3"/>
    <w:rsid w:val="00ED3244"/>
    <w:rsid w:val="00EF5C9D"/>
    <w:rsid w:val="00F1249E"/>
    <w:rsid w:val="00F647C3"/>
    <w:rsid w:val="00F85459"/>
    <w:rsid w:val="00F85F32"/>
    <w:rsid w:val="00FA3561"/>
    <w:rsid w:val="00FC693F"/>
    <w:rsid w:val="00FE7496"/>
    <w:rsid w:val="00FF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12E2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6120">
      <w:bodyDiv w:val="1"/>
      <w:marLeft w:val="0"/>
      <w:marRight w:val="0"/>
      <w:marTop w:val="0"/>
      <w:marBottom w:val="0"/>
      <w:divBdr>
        <w:top w:val="none" w:sz="0" w:space="0" w:color="auto"/>
        <w:left w:val="none" w:sz="0" w:space="0" w:color="auto"/>
        <w:bottom w:val="none" w:sz="0" w:space="0" w:color="auto"/>
        <w:right w:val="none" w:sz="0" w:space="0" w:color="auto"/>
      </w:divBdr>
    </w:div>
    <w:div w:id="2118745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D3F0-7E5F-45EB-A960-3CACB166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5</cp:revision>
  <dcterms:created xsi:type="dcterms:W3CDTF">2023-12-21T10:42:00Z</dcterms:created>
  <dcterms:modified xsi:type="dcterms:W3CDTF">2024-01-08T12:45:00Z</dcterms:modified>
  <cp:category/>
</cp:coreProperties>
</file>